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ba2c5" w14:textId="dfba2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мемлекеттік қаржылық бақылауды жүргізу қағидасын бекіту туралы" Республикалық бюджеттің атқарылуын бақылау жөніндегі есеп комитетінің 2013 жылғы 16 сәуірдегі № 3-НП нормативтік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Республикалық бюджеттік атқарылуын бақылау жөніндегі есеп комитетінің 2015 жылғы 3 шілдедегі № 5-НҚ нормативтік қаулысы. Қазақстан Республикасының Әділет министрлігінде 2015 жылы 13 тамызда № 11881 болып тіркелді. Күші жойылды - Республикалық бюджеттің атқарылуын бақылау жөніндегі есеп комитеті Төрағасының 2015 жылғы 30 қарашадағы № 17-НҚ нормативтік қаулысымен</w:t>
      </w:r>
    </w:p>
    <w:p>
      <w:pPr>
        <w:spacing w:after="0"/>
        <w:ind w:left="0"/>
        <w:jc w:val="both"/>
      </w:pPr>
      <w:r>
        <w:rPr>
          <w:rFonts w:ascii="Times New Roman"/>
          <w:b w:val="false"/>
          <w:i w:val="false"/>
          <w:color w:val="ff0000"/>
          <w:sz w:val="28"/>
        </w:rPr>
        <w:t xml:space="preserve">      Ескерту. Күші жойылды - Республикалық бюджеттің атқарылуын бақылау жөніндегі есеп комитетінің 30.11.2015 </w:t>
      </w:r>
      <w:r>
        <w:rPr>
          <w:rFonts w:ascii="Times New Roman"/>
          <w:b w:val="false"/>
          <w:i w:val="false"/>
          <w:color w:val="ff0000"/>
          <w:sz w:val="28"/>
        </w:rPr>
        <w:t>№ 17-НҚ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141-бабының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Республикалық бюджеттің атқарылуын бақылау жөніндегі есеп комитеті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«Сыртқы мемлекеттік қаржылық бақылауды жүргізу қағидасын бекіту туралы» Республикалық бюджеттің атқарылуын бақылау жөніндегі есеп комитетінің 2013 жылғы 16 сәуірдегі № 3-НП </w:t>
      </w:r>
      <w:r>
        <w:rPr>
          <w:rFonts w:ascii="Times New Roman"/>
          <w:b w:val="false"/>
          <w:i w:val="false"/>
          <w:color w:val="000000"/>
          <w:sz w:val="28"/>
        </w:rPr>
        <w:t>нормативтік қаулысына</w:t>
      </w:r>
      <w:r>
        <w:rPr>
          <w:rFonts w:ascii="Times New Roman"/>
          <w:b w:val="false"/>
          <w:i w:val="false"/>
          <w:color w:val="000000"/>
          <w:sz w:val="28"/>
        </w:rPr>
        <w:t xml:space="preserve"> (Нормативтік құқықтық актілерді мемлекеттік тіркеу тізілімінде № 8466 тіркелген, «Егемен Қазақстан» газетінде 2013 жылғы 5 маусымда № 141 (28080), 2013 жылғы 19 маусымда № 151 (28090)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көрсетілген нормативтік қаулымен бекітілген Республикалық бюджеттің атқарылуын бақылау жөніндегі есеп комитетінің сыртқы мемлекеттік қаржылық бақылауды жүргізу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Қағида бақылау қызметін жоспарлау, бақылауға дайындалу, бақылауды жүргізу, бақылаудың қорытындысы бойынша есептерді ресімдеу, сапаны бақылауды жүргізу, шешімдердің орындалуын мониторингтеуді және бақылауды ұйымдастыру тәртібін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Қағидада мынадай анықтамалар пайдаланылады:</w:t>
      </w:r>
      <w:r>
        <w:br/>
      </w:r>
      <w:r>
        <w:rPr>
          <w:rFonts w:ascii="Times New Roman"/>
          <w:b w:val="false"/>
          <w:i w:val="false"/>
          <w:color w:val="000000"/>
          <w:sz w:val="28"/>
        </w:rPr>
        <w:t>
</w:t>
      </w:r>
      <w:r>
        <w:rPr>
          <w:rFonts w:ascii="Times New Roman"/>
          <w:b w:val="false"/>
          <w:i w:val="false"/>
          <w:color w:val="000000"/>
          <w:sz w:val="28"/>
        </w:rPr>
        <w:t>
      1) сыртқы мемлекеттік қаржылық бақылау – Қазақстан Республикасының Президентіне тоқсан сайынғы ақпаратты және Қазақстан Республикасының Парламентіне жыл сайынғы есепті ұсына отырып, Есеп комитеті жүзеге асыратын республикалық бюджеттің атқарылуын бақылау (бұдан әрі – бақылау);</w:t>
      </w:r>
      <w:r>
        <w:br/>
      </w:r>
      <w:r>
        <w:rPr>
          <w:rFonts w:ascii="Times New Roman"/>
          <w:b w:val="false"/>
          <w:i w:val="false"/>
          <w:color w:val="000000"/>
          <w:sz w:val="28"/>
        </w:rPr>
        <w:t>
</w:t>
      </w:r>
      <w:r>
        <w:rPr>
          <w:rFonts w:ascii="Times New Roman"/>
          <w:b w:val="false"/>
          <w:i w:val="false"/>
          <w:color w:val="000000"/>
          <w:sz w:val="28"/>
        </w:rPr>
        <w:t>
      2) сәйкестікке бақылау жасау – бақылау объектісі қызметінің Қазақстан Республикасының бюджет және өзге де заңнамасының талаптарына сәйкестігін бағалау;</w:t>
      </w:r>
      <w:r>
        <w:br/>
      </w:r>
      <w:r>
        <w:rPr>
          <w:rFonts w:ascii="Times New Roman"/>
          <w:b w:val="false"/>
          <w:i w:val="false"/>
          <w:color w:val="000000"/>
          <w:sz w:val="28"/>
        </w:rPr>
        <w:t>
</w:t>
      </w:r>
      <w:r>
        <w:rPr>
          <w:rFonts w:ascii="Times New Roman"/>
          <w:b w:val="false"/>
          <w:i w:val="false"/>
          <w:color w:val="000000"/>
          <w:sz w:val="28"/>
        </w:rPr>
        <w:t>
      3) қаржылық есептілікті бақылау – бақылау объектісінің қаржылық есептілікті жасауының және табыс етуінің анықтығын, негізділігін және уақтылығын бағалау;</w:t>
      </w:r>
      <w:r>
        <w:br/>
      </w:r>
      <w:r>
        <w:rPr>
          <w:rFonts w:ascii="Times New Roman"/>
          <w:b w:val="false"/>
          <w:i w:val="false"/>
          <w:color w:val="000000"/>
          <w:sz w:val="28"/>
        </w:rPr>
        <w:t>
</w:t>
      </w:r>
      <w:r>
        <w:rPr>
          <w:rFonts w:ascii="Times New Roman"/>
          <w:b w:val="false"/>
          <w:i w:val="false"/>
          <w:color w:val="000000"/>
          <w:sz w:val="28"/>
        </w:rPr>
        <w:t>
      4) тиімділікті бақылау – сәйкестікке бақылау жасау және қаржылық есептілікті бақылау негізінде жүргізілетін бағалау, мемлекеттік органдардың стратегиялық жоспарларында көзделген тікелей және түпкілікті нәтижелерге қол жеткізілуін, мемлекеттік, салалық және бюджеттік бағдарламалардың іске асырылуын, көрсетілетін мемлекеттік қызметтерді, байланысты гранттарды, мемлекеттік және мемлекет кепілдік берген қарыздарды, мемлекет кепілгерліктері мен активтерін пайдалануды бағалау, сондай-ақ мемлекеттік орган және квазимемлекеттік сектор субъектілері қызметінің экономиканың немесе жеке алғанда экономика саласының, әлеуметтік саланың, мемлекеттік басқарудың басқа да салаларының дамуына тигізетін әсерін кешенді және объективті талдау;</w:t>
      </w:r>
      <w:r>
        <w:br/>
      </w:r>
      <w:r>
        <w:rPr>
          <w:rFonts w:ascii="Times New Roman"/>
          <w:b w:val="false"/>
          <w:i w:val="false"/>
          <w:color w:val="000000"/>
          <w:sz w:val="28"/>
        </w:rPr>
        <w:t>
</w:t>
      </w:r>
      <w:r>
        <w:rPr>
          <w:rFonts w:ascii="Times New Roman"/>
          <w:b w:val="false"/>
          <w:i w:val="false"/>
          <w:color w:val="000000"/>
          <w:sz w:val="28"/>
        </w:rPr>
        <w:t>
      5) кешенді бақылау – бақылау объектілерінің нақты кезеңдегі қызметін барлық мәселелер бойынша бақылау және бағалау;</w:t>
      </w:r>
      <w:r>
        <w:br/>
      </w:r>
      <w:r>
        <w:rPr>
          <w:rFonts w:ascii="Times New Roman"/>
          <w:b w:val="false"/>
          <w:i w:val="false"/>
          <w:color w:val="000000"/>
          <w:sz w:val="28"/>
        </w:rPr>
        <w:t>
</w:t>
      </w:r>
      <w:r>
        <w:rPr>
          <w:rFonts w:ascii="Times New Roman"/>
          <w:b w:val="false"/>
          <w:i w:val="false"/>
          <w:color w:val="000000"/>
          <w:sz w:val="28"/>
        </w:rPr>
        <w:t>
      6) тақырыптық бақылау – бақылау объектiсiнiң нақты кезеңдегi қызметiн жекелеген мәселелер бойынша бақылау және бағалау;</w:t>
      </w:r>
      <w:r>
        <w:br/>
      </w:r>
      <w:r>
        <w:rPr>
          <w:rFonts w:ascii="Times New Roman"/>
          <w:b w:val="false"/>
          <w:i w:val="false"/>
          <w:color w:val="000000"/>
          <w:sz w:val="28"/>
        </w:rPr>
        <w:t>
</w:t>
      </w:r>
      <w:r>
        <w:rPr>
          <w:rFonts w:ascii="Times New Roman"/>
          <w:b w:val="false"/>
          <w:i w:val="false"/>
          <w:color w:val="000000"/>
          <w:sz w:val="28"/>
        </w:rPr>
        <w:t>
      7) үстеме бақылау – тексерiлiп отырған мәселе шеңберiнде бақылаудың негiзгi объектiсiмен өзара қатынастары мәселелерi бойынша ғана жүргiзiлетiн үшiншi тұлғаларды бақылау;</w:t>
      </w:r>
      <w:r>
        <w:br/>
      </w:r>
      <w:r>
        <w:rPr>
          <w:rFonts w:ascii="Times New Roman"/>
          <w:b w:val="false"/>
          <w:i w:val="false"/>
          <w:color w:val="000000"/>
          <w:sz w:val="28"/>
        </w:rPr>
        <w:t>
</w:t>
      </w:r>
      <w:r>
        <w:rPr>
          <w:rFonts w:ascii="Times New Roman"/>
          <w:b w:val="false"/>
          <w:i w:val="false"/>
          <w:color w:val="000000"/>
          <w:sz w:val="28"/>
        </w:rPr>
        <w:t>
      8) бiрлескен бақылау – мемлекеттiк қаржылық бақылау органдары келiсiлген мерзiмде басқа мемлекеттік органдармен бiрлесiп жүргiзетiн бақылау;</w:t>
      </w:r>
      <w:r>
        <w:br/>
      </w:r>
      <w:r>
        <w:rPr>
          <w:rFonts w:ascii="Times New Roman"/>
          <w:b w:val="false"/>
          <w:i w:val="false"/>
          <w:color w:val="000000"/>
          <w:sz w:val="28"/>
        </w:rPr>
        <w:t>
</w:t>
      </w:r>
      <w:r>
        <w:rPr>
          <w:rFonts w:ascii="Times New Roman"/>
          <w:b w:val="false"/>
          <w:i w:val="false"/>
          <w:color w:val="000000"/>
          <w:sz w:val="28"/>
        </w:rPr>
        <w:t>
      9) қосарлас бақылау – мемлекеттiк қаржылық бақылау органдары кейiннен олардың нәтижелерiмен алмаса отырып, келiсiлген мәселелер мен жүргiзу мерзiмдерi бойынша өз бетiнше жүргiзетiн бақылау;</w:t>
      </w:r>
      <w:r>
        <w:br/>
      </w:r>
      <w:r>
        <w:rPr>
          <w:rFonts w:ascii="Times New Roman"/>
          <w:b w:val="false"/>
          <w:i w:val="false"/>
          <w:color w:val="000000"/>
          <w:sz w:val="28"/>
        </w:rPr>
        <w:t>
</w:t>
      </w:r>
      <w:r>
        <w:rPr>
          <w:rFonts w:ascii="Times New Roman"/>
          <w:b w:val="false"/>
          <w:i w:val="false"/>
          <w:color w:val="000000"/>
          <w:sz w:val="28"/>
        </w:rPr>
        <w:t>
      10) бақылаушы – лауазымдық міндеттеріне бақылауды жүзеге асыру кіретін Есеп комитетінің қызметкері;</w:t>
      </w:r>
      <w:r>
        <w:br/>
      </w:r>
      <w:r>
        <w:rPr>
          <w:rFonts w:ascii="Times New Roman"/>
          <w:b w:val="false"/>
          <w:i w:val="false"/>
          <w:color w:val="000000"/>
          <w:sz w:val="28"/>
        </w:rPr>
        <w:t>
</w:t>
      </w:r>
      <w:r>
        <w:rPr>
          <w:rFonts w:ascii="Times New Roman"/>
          <w:b w:val="false"/>
          <w:i w:val="false"/>
          <w:color w:val="000000"/>
          <w:sz w:val="28"/>
        </w:rPr>
        <w:t>
      11) бақылау іс-шарасы – бақылауға дайындалуға, бақылауды жүргізуге және бақылаудың қорытындысы бойынша есептерді ресімдеуге бағытталған іс-қимылдар кешені;</w:t>
      </w:r>
      <w:r>
        <w:br/>
      </w:r>
      <w:r>
        <w:rPr>
          <w:rFonts w:ascii="Times New Roman"/>
          <w:b w:val="false"/>
          <w:i w:val="false"/>
          <w:color w:val="000000"/>
          <w:sz w:val="28"/>
        </w:rPr>
        <w:t>
</w:t>
      </w:r>
      <w:r>
        <w:rPr>
          <w:rFonts w:ascii="Times New Roman"/>
          <w:b w:val="false"/>
          <w:i w:val="false"/>
          <w:color w:val="000000"/>
          <w:sz w:val="28"/>
        </w:rPr>
        <w:t>
      12) талдамалық іс-шара – жекелеген экономикалық және әлеуметтік процестерді ашуға бағытталған талдау, талдамалық зерттеу, мониторинг, бағалау және сараптама жүргізуге байланысты іс-қимылдар кешені;</w:t>
      </w:r>
      <w:r>
        <w:br/>
      </w:r>
      <w:r>
        <w:rPr>
          <w:rFonts w:ascii="Times New Roman"/>
          <w:b w:val="false"/>
          <w:i w:val="false"/>
          <w:color w:val="000000"/>
          <w:sz w:val="28"/>
        </w:rPr>
        <w:t>
</w:t>
      </w:r>
      <w:r>
        <w:rPr>
          <w:rFonts w:ascii="Times New Roman"/>
          <w:b w:val="false"/>
          <w:i w:val="false"/>
          <w:color w:val="000000"/>
          <w:sz w:val="28"/>
        </w:rPr>
        <w:t>
      13) бақылау-талдамалық іс-шара - бақылау және талдамалық іс-шаралар жүргізу кезінде көзделген іс-қимылдар мен рәсімдер кешені;</w:t>
      </w:r>
      <w:r>
        <w:br/>
      </w:r>
      <w:r>
        <w:rPr>
          <w:rFonts w:ascii="Times New Roman"/>
          <w:b w:val="false"/>
          <w:i w:val="false"/>
          <w:color w:val="000000"/>
          <w:sz w:val="28"/>
        </w:rPr>
        <w:t>
</w:t>
      </w:r>
      <w:r>
        <w:rPr>
          <w:rFonts w:ascii="Times New Roman"/>
          <w:b w:val="false"/>
          <w:i w:val="false"/>
          <w:color w:val="000000"/>
          <w:sz w:val="28"/>
        </w:rPr>
        <w:t>
      14) бақылау іс-шарасына дайындалу принциптері:</w:t>
      </w:r>
      <w:r>
        <w:br/>
      </w:r>
      <w:r>
        <w:rPr>
          <w:rFonts w:ascii="Times New Roman"/>
          <w:b w:val="false"/>
          <w:i w:val="false"/>
          <w:color w:val="000000"/>
          <w:sz w:val="28"/>
        </w:rPr>
        <w:t>
</w:t>
      </w:r>
      <w:r>
        <w:rPr>
          <w:rFonts w:ascii="Times New Roman"/>
          <w:b w:val="false"/>
          <w:i w:val="false"/>
          <w:color w:val="000000"/>
          <w:sz w:val="28"/>
        </w:rPr>
        <w:t>
      кешенділік – бақылау объектісін алдын ала зерделеуден бастап, бақылау бағдарламасын жасағанға дейінгі барлық кезеңдердің өзара байланыстылығы және келісілуі;</w:t>
      </w:r>
      <w:r>
        <w:br/>
      </w:r>
      <w:r>
        <w:rPr>
          <w:rFonts w:ascii="Times New Roman"/>
          <w:b w:val="false"/>
          <w:i w:val="false"/>
          <w:color w:val="000000"/>
          <w:sz w:val="28"/>
        </w:rPr>
        <w:t>
</w:t>
      </w:r>
      <w:r>
        <w:rPr>
          <w:rFonts w:ascii="Times New Roman"/>
          <w:b w:val="false"/>
          <w:i w:val="false"/>
          <w:color w:val="000000"/>
          <w:sz w:val="28"/>
        </w:rPr>
        <w:t>
      үздіксіздік – бақылауды жүзеге асыратын Есеп комитетінің қызметкерлеріне, мемлекеттік органдардың, аудиторлық ұйымдардың мамандарына және сарапшыларға бақылаудың кезеңдері мен мерзімдері бойынша өзара байланысты тапсырмаларды белгілеу;</w:t>
      </w:r>
      <w:r>
        <w:br/>
      </w:r>
      <w:r>
        <w:rPr>
          <w:rFonts w:ascii="Times New Roman"/>
          <w:b w:val="false"/>
          <w:i w:val="false"/>
          <w:color w:val="000000"/>
          <w:sz w:val="28"/>
        </w:rPr>
        <w:t>
</w:t>
      </w:r>
      <w:r>
        <w:rPr>
          <w:rFonts w:ascii="Times New Roman"/>
          <w:b w:val="false"/>
          <w:i w:val="false"/>
          <w:color w:val="000000"/>
          <w:sz w:val="28"/>
        </w:rPr>
        <w:t>
      оңтайлылық – бақылаудың түпкілікті мақсатына ең аз шығын жұмсай отырып қол жеткізу үшін бақылау бағдарламасының неғұрлым орынды нұсқасын таңдау;</w:t>
      </w:r>
      <w:r>
        <w:br/>
      </w:r>
      <w:r>
        <w:rPr>
          <w:rFonts w:ascii="Times New Roman"/>
          <w:b w:val="false"/>
          <w:i w:val="false"/>
          <w:color w:val="000000"/>
          <w:sz w:val="28"/>
        </w:rPr>
        <w:t>
</w:t>
      </w:r>
      <w:r>
        <w:rPr>
          <w:rFonts w:ascii="Times New Roman"/>
          <w:b w:val="false"/>
          <w:i w:val="false"/>
          <w:color w:val="000000"/>
          <w:sz w:val="28"/>
        </w:rPr>
        <w:t>
      атаулылық – бақылау объектілерінің өңірлік орналасуын қоса алғанда, оларды нақты таңдау.</w:t>
      </w:r>
      <w:r>
        <w:br/>
      </w:r>
      <w:r>
        <w:rPr>
          <w:rFonts w:ascii="Times New Roman"/>
          <w:b w:val="false"/>
          <w:i w:val="false"/>
          <w:color w:val="000000"/>
          <w:sz w:val="28"/>
        </w:rPr>
        <w:t>
</w:t>
      </w:r>
      <w:r>
        <w:rPr>
          <w:rFonts w:ascii="Times New Roman"/>
          <w:b w:val="false"/>
          <w:i w:val="false"/>
          <w:color w:val="000000"/>
          <w:sz w:val="28"/>
        </w:rPr>
        <w:t>
      15) Есеп комитетінің қаулысы – бақылау нәтижелерін растайтын және ол арналған барлық мемлекеттік органдар, ұйымдар мен лауазымды адамдар орындауға міндетті шешімдерді қамтитын құжат (бұдан әрі – Қаулы);</w:t>
      </w:r>
      <w:r>
        <w:br/>
      </w:r>
      <w:r>
        <w:rPr>
          <w:rFonts w:ascii="Times New Roman"/>
          <w:b w:val="false"/>
          <w:i w:val="false"/>
          <w:color w:val="000000"/>
          <w:sz w:val="28"/>
        </w:rPr>
        <w:t>
</w:t>
      </w:r>
      <w:r>
        <w:rPr>
          <w:rFonts w:ascii="Times New Roman"/>
          <w:b w:val="false"/>
          <w:i w:val="false"/>
          <w:color w:val="000000"/>
          <w:sz w:val="28"/>
        </w:rPr>
        <w:t>
      16) бақылаудың нәтижесі бойынша қорытынды – бақылау актiлерiнің және (немесе) аудиторлық есептердің негiзiнде жасалатын Есеп комитетінің құжаты (бұдан әрі – Қорытынды);</w:t>
      </w:r>
      <w:r>
        <w:br/>
      </w:r>
      <w:r>
        <w:rPr>
          <w:rFonts w:ascii="Times New Roman"/>
          <w:b w:val="false"/>
          <w:i w:val="false"/>
          <w:color w:val="000000"/>
          <w:sz w:val="28"/>
        </w:rPr>
        <w:t>
</w:t>
      </w:r>
      <w:r>
        <w:rPr>
          <w:rFonts w:ascii="Times New Roman"/>
          <w:b w:val="false"/>
          <w:i w:val="false"/>
          <w:color w:val="000000"/>
          <w:sz w:val="28"/>
        </w:rPr>
        <w:t>
      17) ұсыным – мемлекеттiк қаржылық бақылау органдарының анықталған бұзушылықтарды және жұмыстағы кемшiлiктердi жою үшiн бақылау объектiлерiне және басқа да мүдделi тұлғаларға жiберетін орындалуға мiндеттi құжаты (бұдан әрі – Ұсыным);</w:t>
      </w:r>
      <w:r>
        <w:br/>
      </w:r>
      <w:r>
        <w:rPr>
          <w:rFonts w:ascii="Times New Roman"/>
          <w:b w:val="false"/>
          <w:i w:val="false"/>
          <w:color w:val="000000"/>
          <w:sz w:val="28"/>
        </w:rPr>
        <w:t>
</w:t>
      </w:r>
      <w:r>
        <w:rPr>
          <w:rFonts w:ascii="Times New Roman"/>
          <w:b w:val="false"/>
          <w:i w:val="false"/>
          <w:color w:val="000000"/>
          <w:sz w:val="28"/>
        </w:rPr>
        <w:t>
      18) сапаны бақылау – бақылау іс-шаралары материалдарының сыртқы мемлекеттік қаржылық бақылау саласындағы заңнаманың белгіленген талаптарына сәйкестігін тексеру және талдау;</w:t>
      </w:r>
      <w:r>
        <w:br/>
      </w:r>
      <w:r>
        <w:rPr>
          <w:rFonts w:ascii="Times New Roman"/>
          <w:b w:val="false"/>
          <w:i w:val="false"/>
          <w:color w:val="000000"/>
          <w:sz w:val="28"/>
        </w:rPr>
        <w:t>
</w:t>
      </w:r>
      <w:r>
        <w:rPr>
          <w:rFonts w:ascii="Times New Roman"/>
          <w:b w:val="false"/>
          <w:i w:val="false"/>
          <w:color w:val="000000"/>
          <w:sz w:val="28"/>
        </w:rPr>
        <w:t>
      19) постбақылау – Есеп комитеті шешімдерінің (Қаулыларының (Ұсынымдарының)) орындалуын бақылау.»;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Бақылау тобының құрамы бақылау іс-шарасын жүргізуге қатысатын Есеп комитетінің қызметкерлерін – бақылау тобының жетекшісі мен бақылаушыларды, және қажет болғанда, мемлекеттік органдардың мамандарын, аудиторлық ұйымдардың қызметкерлерін және (немесе) сарапшыларды қамтиды. Бірлескен бақылауды жүргізу кезінде бақылау тобының құрамына басқа мемлекеттік органдардың қызметкерлері енгізіледі.</w:t>
      </w:r>
      <w:r>
        <w:br/>
      </w:r>
      <w:r>
        <w:rPr>
          <w:rFonts w:ascii="Times New Roman"/>
          <w:b w:val="false"/>
          <w:i w:val="false"/>
          <w:color w:val="000000"/>
          <w:sz w:val="28"/>
        </w:rPr>
        <w:t>
</w:t>
      </w:r>
      <w:r>
        <w:rPr>
          <w:rFonts w:ascii="Times New Roman"/>
          <w:b w:val="false"/>
          <w:i w:val="false"/>
          <w:color w:val="000000"/>
          <w:sz w:val="28"/>
        </w:rPr>
        <w:t>
      Құқықтық қамтамасыз етуге жауапты құрылымдық бөлімшенің басшысы бақылау тобына бақылау іс-шарасын сүйемелдейтін, сондай-ақ бұзушылықтар, кемшіліктер анықталған кезде заңнаманы қолдану мәселелері бойынша қажетті құжаттары қоса берілген жазбаша сұрау салуларға бақылау объектілеріне шықпай, электрондық пошта/факс арқылы жазбаша консультация беретін қызметкерлерді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 Деректер базасы мемлекеттік қаржылық бақылау органдарының бақылау объектілері бойынша соңғы үш жылда және жоспарланатын жылдың алдындағы жылдың бірінші жартыжылдығында бұрын жүргізілген бақылау іс-шараларының нәтижелерін көрсете отырып, ағымдағы, күрделі шығындардың түрлері бойынша орталық аппараттың, ведомствоның, ведомстволық бағыныстағы ұйымдардың, жергілікті атқарушы органдардың (нысаналы трансферттер) және басқа да бюджет қаражатын алушылардың, салықтық, салықтық емес түсімдердің, негізгі капиталды сатудан түскен түсімдердің, мемлекет және квазимемлекеттік сектор активтерінің бөлінісінде ББӘ, бюджеттік бағдарламалар жөніндегі ақпаратты қамтиды және стратегиялық, бағдарламалық құжаттардың (мемлекеттік, салалық бағдарламалардың, мемлекеттік органдардың стратегиялық жоспарларының) және инвестициялық жобалардың іске асырылуын көрсетеді.</w:t>
      </w:r>
      <w:r>
        <w:br/>
      </w:r>
      <w:r>
        <w:rPr>
          <w:rFonts w:ascii="Times New Roman"/>
          <w:b w:val="false"/>
          <w:i w:val="false"/>
          <w:color w:val="000000"/>
          <w:sz w:val="28"/>
        </w:rPr>
        <w:t>
</w:t>
      </w:r>
      <w:r>
        <w:rPr>
          <w:rFonts w:ascii="Times New Roman"/>
          <w:b w:val="false"/>
          <w:i w:val="false"/>
          <w:color w:val="000000"/>
          <w:sz w:val="28"/>
        </w:rPr>
        <w:t>
      20. Жоспарлауға жауапты құрылымдық бөлімше жоспарланатын жылдың алдындағы жылдың 1 қыркүйегінен кешіктірмей, мемлекеттік қаржылық бақылау органдарымен бірлесіп, деректер базасы негізінде осы Қағидаға  </w:t>
      </w:r>
      <w:r>
        <w:rPr>
          <w:rFonts w:ascii="Times New Roman"/>
          <w:b w:val="false"/>
          <w:i w:val="false"/>
          <w:color w:val="000000"/>
          <w:sz w:val="28"/>
        </w:rPr>
        <w:t>1-қосымшаға</w:t>
      </w:r>
      <w:r>
        <w:rPr>
          <w:rFonts w:ascii="Times New Roman"/>
          <w:b w:val="false"/>
          <w:i w:val="false"/>
          <w:color w:val="000000"/>
          <w:sz w:val="28"/>
        </w:rPr>
        <w:t xml:space="preserve"> сай нысан бойынша бақылау объектілерінің республика бойынша бірыңғай ақпараттық деректер базасын (республикалық бюджеттік бағдарламалар әкімшілері бойынша ақпарат) (бұдан әрі – бірыңғай ақпараттық база) және 1-1-қосымшаға сай нысан бойынша республикалық бюджеттен бөлінген қаражаттың (нысаналы трансферттердің, кредиттердің) жұмсалуы туралы мәліметті (бұдан әрі – қаражаттың жұмсалуы туралы мәлімет) қалыптастырады.»;</w:t>
      </w:r>
      <w:r>
        <w:br/>
      </w:r>
      <w:r>
        <w:rPr>
          <w:rFonts w:ascii="Times New Roman"/>
          <w:b w:val="false"/>
          <w:i w:val="false"/>
          <w:color w:val="000000"/>
          <w:sz w:val="28"/>
        </w:rPr>
        <w:t>
</w:t>
      </w:r>
      <w:r>
        <w:rPr>
          <w:rFonts w:ascii="Times New Roman"/>
          <w:b w:val="false"/>
          <w:i w:val="false"/>
          <w:color w:val="000000"/>
          <w:sz w:val="28"/>
        </w:rPr>
        <w:t>
      мынадай мазмұндағы 22-1-тармақпен толықтырылсын:</w:t>
      </w:r>
      <w:r>
        <w:br/>
      </w:r>
      <w:r>
        <w:rPr>
          <w:rFonts w:ascii="Times New Roman"/>
          <w:b w:val="false"/>
          <w:i w:val="false"/>
          <w:color w:val="000000"/>
          <w:sz w:val="28"/>
        </w:rPr>
        <w:t>
</w:t>
      </w:r>
      <w:r>
        <w:rPr>
          <w:rFonts w:ascii="Times New Roman"/>
          <w:b w:val="false"/>
          <w:i w:val="false"/>
          <w:color w:val="000000"/>
          <w:sz w:val="28"/>
        </w:rPr>
        <w:t>
      «22-1. Жоспарлауға жауапты құрылымдық бөлімше бақылау іс-шараларын жүргізуге арналған өтінімдер негізінде осы Қағидаға 2-1-қосымшаға сай Бақылау іс-шараларын жүргізу мерзімдерін нормалау жөніндегі әдістемелік ұсынымдарға сәйкес, бақылау іс-шарасын жүргізу мерзімінің нормативін есептеуді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«23. Жоспарлауға жауапты құрылымдық бөлімше бақылау объектілерін қайталауды болдырмау, сондай-ақ бақылау объектілерін бөлу, кешенді бақылау жүргізуге қажетті еңбек ресурстарын айқындау мақсатында, осы Қағидаға </w:t>
      </w:r>
      <w:r>
        <w:rPr>
          <w:rFonts w:ascii="Times New Roman"/>
          <w:b w:val="false"/>
          <w:i w:val="false"/>
          <w:color w:val="000000"/>
          <w:sz w:val="28"/>
        </w:rPr>
        <w:t>3-қосымшаға</w:t>
      </w:r>
      <w:r>
        <w:rPr>
          <w:rFonts w:ascii="Times New Roman"/>
          <w:b w:val="false"/>
          <w:i w:val="false"/>
          <w:color w:val="000000"/>
          <w:sz w:val="28"/>
        </w:rPr>
        <w:t xml:space="preserve"> сай нысан бойынша қалыптастырылған және Есеп комитетінің аппараттық кеңесінде мақұлданған, кезекті жылға арналған бақылау жұмысы жоспарының алдын ала жобасын, сондай-ақ осы Қағидаға 3-1-қосымшаға сай нысан бойынша қалыптастырылған, кезекті жылы бақылау жүргізілуі жоспарланған бақылау объектілері мен бюджеттік бағдарламалардың тізбесін жоспарланатын жылдың алдындағы жылдың 1 қарашасына дейін Қазақстан Республикасының Үкіметі уәкілеттік берген ішкі бақылау жөніндегі органға (бұдан әрі – ҚБК) және облыстардың, республикалық маңызы бар қаланың, астананың тексеру комиссияларына (бұдан әрі – тексеру комиссиялары)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«29. Бұйрық тіркелген күннен бастап, екі жұмыс күні ішінде Электрондық құжат айналымының бірыңғай жүйесі (бұдан әрі – ЭҚАБЖ) арқылы және (немесе) жазбаша түрде почтамен ҚБК-ге, тексеру комиссияларына, Қазақстан Республикасы Президентінің Әкімшілігіне, Қазақстан Республикасының Премьер-Министріне, құқықтық статистика және арнайы есепке алу саласындағы уәкілетті органға, республикалық бюджеттік бағдарламалар әкімшілеріне және облыстардың, республикалық маңызы бар қаланың, астананың әкімдеріне бекітілген жылдық жоспарды жіберу жүзеге асырылады.»;</w:t>
      </w:r>
      <w:r>
        <w:br/>
      </w:r>
      <w:r>
        <w:rPr>
          <w:rFonts w:ascii="Times New Roman"/>
          <w:b w:val="false"/>
          <w:i w:val="false"/>
          <w:color w:val="000000"/>
          <w:sz w:val="28"/>
        </w:rPr>
        <w:t>
</w:t>
      </w:r>
      <w:r>
        <w:rPr>
          <w:rFonts w:ascii="Times New Roman"/>
          <w:b w:val="false"/>
          <w:i w:val="false"/>
          <w:color w:val="000000"/>
          <w:sz w:val="28"/>
        </w:rPr>
        <w:t>
      мынадай мазмұндағы 29-1-тармақпен толықтырылсын:</w:t>
      </w:r>
      <w:r>
        <w:br/>
      </w:r>
      <w:r>
        <w:rPr>
          <w:rFonts w:ascii="Times New Roman"/>
          <w:b w:val="false"/>
          <w:i w:val="false"/>
          <w:color w:val="000000"/>
          <w:sz w:val="28"/>
        </w:rPr>
        <w:t>
</w:t>
      </w:r>
      <w:r>
        <w:rPr>
          <w:rFonts w:ascii="Times New Roman"/>
          <w:b w:val="false"/>
          <w:i w:val="false"/>
          <w:color w:val="000000"/>
          <w:sz w:val="28"/>
        </w:rPr>
        <w:t>
      «29-1. Есеп комитетінің бақылау іс-шараларының тоқсандық жоспары тиісті кезең басталғанға дейін күнтізбелік үш күннен кешіктірілмей, ЭҚАБЖ арқылы және қағаз түрінде құқықтық статистика және арнайы есепке алу саласындағы уәкілетті органға жіберіледі және Есеп комитетінің интернет-ресурсына орналастырылады.</w:t>
      </w:r>
      <w:r>
        <w:br/>
      </w:r>
      <w:r>
        <w:rPr>
          <w:rFonts w:ascii="Times New Roman"/>
          <w:b w:val="false"/>
          <w:i w:val="false"/>
          <w:color w:val="000000"/>
          <w:sz w:val="28"/>
        </w:rPr>
        <w:t>
</w:t>
      </w:r>
      <w:r>
        <w:rPr>
          <w:rFonts w:ascii="Times New Roman"/>
          <w:b w:val="false"/>
          <w:i w:val="false"/>
          <w:color w:val="000000"/>
          <w:sz w:val="28"/>
        </w:rPr>
        <w:t>
      Есеп комитетінің бақылау іс-шараларының тоқсандық жоспарына өзгерістер енгізілген жағдайда, өзгертілген тоқсандық жоспар тиісті бұйрыққа қол қойылғаннан кейін үш жұмыс күні ішінде ЭҚАБЖ арқылы және қағаз түрінде құқықтық статистика және арнайы есепке алу саласындағы уәкілетті органға жіберіліп, Есеп комитетінің интернет-ресурсына орналастырылады.»;</w:t>
      </w:r>
      <w:r>
        <w:br/>
      </w:r>
      <w:r>
        <w:rPr>
          <w:rFonts w:ascii="Times New Roman"/>
          <w:b w:val="false"/>
          <w:i w:val="false"/>
          <w:color w:val="000000"/>
          <w:sz w:val="28"/>
        </w:rPr>
        <w:t>
</w:t>
      </w:r>
      <w:r>
        <w:rPr>
          <w:rFonts w:ascii="Times New Roman"/>
          <w:b w:val="false"/>
          <w:i w:val="false"/>
          <w:color w:val="000000"/>
          <w:sz w:val="28"/>
        </w:rPr>
        <w:t>
      мынадай мазмұндағы 30-1-тармақпен толықтырылсын:</w:t>
      </w:r>
      <w:r>
        <w:br/>
      </w:r>
      <w:r>
        <w:rPr>
          <w:rFonts w:ascii="Times New Roman"/>
          <w:b w:val="false"/>
          <w:i w:val="false"/>
          <w:color w:val="000000"/>
          <w:sz w:val="28"/>
        </w:rPr>
        <w:t>
</w:t>
      </w:r>
      <w:r>
        <w:rPr>
          <w:rFonts w:ascii="Times New Roman"/>
          <w:b w:val="false"/>
          <w:i w:val="false"/>
          <w:color w:val="000000"/>
          <w:sz w:val="28"/>
        </w:rPr>
        <w:t>
      «30-1. Бақылау іс-шараларының қайталануын болдырмау мақсатында, жоспарлауға жауапты құрылымдық бөлімше ҚБК мен тексеру комиссиясының бақылау іс-шаралары жоспарларына өзгерістерге тоқсан сайынғы негізде мониторинг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«35. Бақылау жүргізуге дайындалу бақылау іс-шарасының бастапқы кезеңі болып табылады, онда бақылау объектісін алдын-ала зерделеу және бақылау жүргізу жоспарын (бұдан әрі – Бақылау жоспары), бақылау жүргізу бағдарламасын (бұдан әрі – Бақылау бағдарламасы), бақылау жүргізуге тапсырманы (бұдан әрі – Тапсырма), бақылау жүргізудің жұмыс жоспарларын (бұдан әрі – Жұмыс жоспарлары) жасау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«37. Бақылау объектілерін алдын ала зерделеу бақылау объектілеріне бармай, Қазақстан Республикасының мемлекеттік құпияларын қорғау жөніндегі заңнамаға сәйкес жүзеге асырылатын тексерулерді қоспағанда, олардың қызметі туралы бақылаудың үлгісін, түрі мен объектілерін, бақылаумен қамтылатын қаражат көлемін, бақылау жүргізу мерзімін нақтылауға, бақылау мәселелерін айқындауға, соның ішінде қаражаттың жұмсалуы туралы мәліметтерде көзделген деректерді өзекті етуге қажетті ақпаратты жинау және талдау жолымен жүргізіледі. Тиімділікті бақылау жүргізілген жағдайда, үнемділікті, тиімділік пен нәтижелілікті бағалаудың тиісті критерийлері әзірленеді.</w:t>
      </w:r>
      <w:r>
        <w:br/>
      </w:r>
      <w:r>
        <w:rPr>
          <w:rFonts w:ascii="Times New Roman"/>
          <w:b w:val="false"/>
          <w:i w:val="false"/>
          <w:color w:val="000000"/>
          <w:sz w:val="28"/>
        </w:rPr>
        <w:t>
</w:t>
      </w:r>
      <w:r>
        <w:rPr>
          <w:rFonts w:ascii="Times New Roman"/>
          <w:b w:val="false"/>
          <w:i w:val="false"/>
          <w:color w:val="000000"/>
          <w:sz w:val="28"/>
        </w:rPr>
        <w:t>
      Есеп комитетінің бақылау іс-шарасын жүргізуге жауапты мүшесінің қолы қойылған Тапсырманың болуы алдын ала зерделеу жүргізуге негіз болып табылады.»;</w:t>
      </w:r>
      <w:r>
        <w:br/>
      </w:r>
      <w:r>
        <w:rPr>
          <w:rFonts w:ascii="Times New Roman"/>
          <w:b w:val="false"/>
          <w:i w:val="false"/>
          <w:color w:val="000000"/>
          <w:sz w:val="28"/>
        </w:rPr>
        <w:t>
</w:t>
      </w:r>
      <w:r>
        <w:rPr>
          <w:rFonts w:ascii="Times New Roman"/>
          <w:b w:val="false"/>
          <w:i w:val="false"/>
          <w:color w:val="000000"/>
          <w:sz w:val="28"/>
        </w:rPr>
        <w:t>
      мынадай мазмұндағы 37-1-тармақпен толықтырылсын:</w:t>
      </w:r>
      <w:r>
        <w:br/>
      </w:r>
      <w:r>
        <w:rPr>
          <w:rFonts w:ascii="Times New Roman"/>
          <w:b w:val="false"/>
          <w:i w:val="false"/>
          <w:color w:val="000000"/>
          <w:sz w:val="28"/>
        </w:rPr>
        <w:t>
</w:t>
      </w:r>
      <w:r>
        <w:rPr>
          <w:rFonts w:ascii="Times New Roman"/>
          <w:b w:val="false"/>
          <w:i w:val="false"/>
          <w:color w:val="000000"/>
          <w:sz w:val="28"/>
        </w:rPr>
        <w:t>
      «37-1. Алдын ала зерделеу жүргізу туралы хабарлама «Тексерудiң тағайындалғаны туралы актiлердi, тексеруді тоқтата тұру, қайта бастау, оның мерзімдерін ұзарту туралы, қатысушылар құрамын өзгерту және тексеру мен оның нәтижелерi туралы ақпараттық есептiк құжаттарды ұсыну туралы хабарламаларды тіркеу қағидасын бекіту туралы» Қазақстан Республикасы Бас прокурорының 2015 жылғы 29 мамырдағы № 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11564 тіркелді) (бұдан әрі – № 67 Бұйрық) сәйкес, құқықтық статистика және арнайы есепке алу саласындағы уәкілетті органға жіберіледі.</w:t>
      </w:r>
      <w:r>
        <w:br/>
      </w:r>
      <w:r>
        <w:rPr>
          <w:rFonts w:ascii="Times New Roman"/>
          <w:b w:val="false"/>
          <w:i w:val="false"/>
          <w:color w:val="000000"/>
          <w:sz w:val="28"/>
        </w:rPr>
        <w:t>
</w:t>
      </w:r>
      <w:r>
        <w:rPr>
          <w:rFonts w:ascii="Times New Roman"/>
          <w:b w:val="false"/>
          <w:i w:val="false"/>
          <w:color w:val="000000"/>
          <w:sz w:val="28"/>
        </w:rPr>
        <w:t>
      Алдын ала зерделеудің нәтижелері бойынша хабарлама талоны толтырылады, онда құжаттар мен ақпаратты ұсыну туралы бақылау объектілеріне жіберілген сұрау салулар саны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«38. Бақылау объектісін алдын ала зерделеу барысында жоспарланған бақылауды жүргізуге қажетті ақпарат көздері айқындалады.</w:t>
      </w:r>
      <w:r>
        <w:br/>
      </w:r>
      <w:r>
        <w:rPr>
          <w:rFonts w:ascii="Times New Roman"/>
          <w:b w:val="false"/>
          <w:i w:val="false"/>
          <w:color w:val="000000"/>
          <w:sz w:val="28"/>
        </w:rPr>
        <w:t>
</w:t>
      </w:r>
      <w:r>
        <w:rPr>
          <w:rFonts w:ascii="Times New Roman"/>
          <w:b w:val="false"/>
          <w:i w:val="false"/>
          <w:color w:val="000000"/>
          <w:sz w:val="28"/>
        </w:rPr>
        <w:t>
      39. Бақылау тобы бақылау объектісінің қызметін алдын ала зерделеуді бақылау жүргізу басталғанға дейін кемінде бес жұмыс күні бұрын аяқтай отырып, жылдық жоспарда көзделген мерзімде жүргізеді.</w:t>
      </w:r>
      <w:r>
        <w:br/>
      </w:r>
      <w:r>
        <w:rPr>
          <w:rFonts w:ascii="Times New Roman"/>
          <w:b w:val="false"/>
          <w:i w:val="false"/>
          <w:color w:val="000000"/>
          <w:sz w:val="28"/>
        </w:rPr>
        <w:t>
</w:t>
      </w:r>
      <w:r>
        <w:rPr>
          <w:rFonts w:ascii="Times New Roman"/>
          <w:b w:val="false"/>
          <w:i w:val="false"/>
          <w:color w:val="000000"/>
          <w:sz w:val="28"/>
        </w:rPr>
        <w:t>
      Бақылау тобы қолжетімді дереккөздерден ақпарат жинауды және бақылау объектілерін алдын ала зерделеу үшін бақылаудың үлгісіне, түріне және мақсаттарына сәйкес, осы Қағидаға 4-қосымшаға сай бақылау объектілері қызметін алдын ала зерделеу барысында зерделенетін мәселелердің үлгі тізбесіне сәйкес және осы Қағидаға 5-қосымшаға сай нысан бойынша құжаттар мен ақпаратты сұрау салуды бақылау объектілеріне жіберуді жүзеге асырады.</w:t>
      </w:r>
      <w:r>
        <w:br/>
      </w:r>
      <w:r>
        <w:rPr>
          <w:rFonts w:ascii="Times New Roman"/>
          <w:b w:val="false"/>
          <w:i w:val="false"/>
          <w:color w:val="000000"/>
          <w:sz w:val="28"/>
        </w:rPr>
        <w:t>
</w:t>
      </w:r>
      <w:r>
        <w:rPr>
          <w:rFonts w:ascii="Times New Roman"/>
          <w:b w:val="false"/>
          <w:i w:val="false"/>
          <w:color w:val="000000"/>
          <w:sz w:val="28"/>
        </w:rPr>
        <w:t>
      Мәліметтер алу мақсатында, Есеп комитетінің бақылауға жауапты мүшесі бақылау тобымен бірге құпиялылық режимінің, қызметтік, коммерциялық немесе заңмен қорғалатын өзге де құпияның сақталуын ескере отырып, бақылау объектісіне қатысты ақпаратқа ие мемлекеттік органдарға, жеке және заңды тұлғаларға сұрау салулар дайындайды.»;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«40-1. Алдын ала зерделеуді жүргізу кезінде осы Қағиданың 75-тармағының талаптарын сақтай отырып, басқа мемлекеттік қаржылық бақылау органының бақылаумен қамтитын мақсаты, мәні, кезеңі бойынша Есеп комитетінің жоспарланған бақылауына сәйкес келетін бақылау жүргізу мәселелері қаралады.»;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«42. Бақылау объектілерінде бақылауды жүзеге асырудың орынсыздығы (елеулі тәуекелдердің болмауы, басқа мемлекеттік қаржылық бақылау органының бақылау жүргізгені, құқық қорғау органдарының құқық белгілеуші және өзге де бастапқы құжаттарды алып қойғаны) немесе бақылаудың үлгілері мен түрлері, бақылаумен қамтылатын қаражаттың және (немесе) активтердің көлемі бойынша өзгерістер енгізудің қажеттілігі анықталған жағдайда, Есеп комитетінің бақылауға жауапты мүшесі бақылаудың үлгісі мен түрін, сондай-ақ бақылау объектілерінің тізбесін өзгертуді негіздей отырып немесе бақылау мерзімін ауыстыру не жылдық жоспардан аталған бақылау іс-шарасын алып тастау туралы қызметтік жазбаны Есеп комитетінің Төрағасына енгізеді.</w:t>
      </w:r>
      <w:r>
        <w:br/>
      </w:r>
      <w:r>
        <w:rPr>
          <w:rFonts w:ascii="Times New Roman"/>
          <w:b w:val="false"/>
          <w:i w:val="false"/>
          <w:color w:val="000000"/>
          <w:sz w:val="28"/>
        </w:rPr>
        <w:t>
</w:t>
      </w:r>
      <w:r>
        <w:rPr>
          <w:rFonts w:ascii="Times New Roman"/>
          <w:b w:val="false"/>
          <w:i w:val="false"/>
          <w:color w:val="000000"/>
          <w:sz w:val="28"/>
        </w:rPr>
        <w:t>
      Қызметтік жазбаны қараудың қорытындысы бойынша Есеп комитетінің Төрағасы өзгерістер және (немесе) толықтырулар енгізу және (немесе) жылдық жоспардан бақылау іс-шарасын алып тастау туралы шешім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«44. Бақылау жоспары, Бақылау бағдарламасы, Жұмыс жоспарлары және Тапсырмалар Есеп комитетінің интеграцияланған ақпараттық жүйесінің (бұдан әрі – ЕК ИАЖ) базасында және (немесе) ЭҚАБЖ арқылы қалыптастырылады.»;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45-тармақта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және 3)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Есеп комитетінің бақылауға жауапты мүшесі бақылау тобының қатысушылары бақылау объектілері бойынша жасап, бақылау тобының жетекшісі және бақылау жүргізуге жауапты құрылымдық бөлімшенің басшысы жинақтаған және қол қойған, сапаны бақылауға жауапты құрылымдық бөлімшенің басшысы бұрыштама қойған Бақылау бағдарламасының жобасын бекітеді;</w:t>
      </w:r>
      <w:r>
        <w:br/>
      </w:r>
      <w:r>
        <w:rPr>
          <w:rFonts w:ascii="Times New Roman"/>
          <w:b w:val="false"/>
          <w:i w:val="false"/>
          <w:color w:val="000000"/>
          <w:sz w:val="28"/>
        </w:rPr>
        <w:t>
</w:t>
      </w:r>
      <w:r>
        <w:rPr>
          <w:rFonts w:ascii="Times New Roman"/>
          <w:b w:val="false"/>
          <w:i w:val="false"/>
          <w:color w:val="000000"/>
          <w:sz w:val="28"/>
        </w:rPr>
        <w:t>
      3) Есеп комитетінің бақылауға жауапты мүшесі бақылау тобының әрбір қатысушысына жеке-жеке жасалып, бақылаушы, бақылау тобының жетекшісі, бақылау жүргізуге жауапты құрылымдық бөлімше басшысының орынбасары қол қойған Жұмыс жоспарларын бекітеді;»;</w:t>
      </w:r>
      <w:r>
        <w:br/>
      </w:r>
      <w:r>
        <w:rPr>
          <w:rFonts w:ascii="Times New Roman"/>
          <w:b w:val="false"/>
          <w:i w:val="false"/>
          <w:color w:val="000000"/>
          <w:sz w:val="28"/>
        </w:rPr>
        <w:t>
</w:t>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кадр қызметі ішкі келісу рәсімдерінен өткеннен кейін іссапарға жіберу туралы бұйрықтарды Есеп комитетінің Төрағасына қол қоюға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46</w:t>
      </w:r>
      <w:r>
        <w:rPr>
          <w:rFonts w:ascii="Times New Roman"/>
          <w:b w:val="false"/>
          <w:i w:val="false"/>
          <w:color w:val="000000"/>
          <w:sz w:val="28"/>
        </w:rPr>
        <w:t>,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«46. Осы Қағиданың 45-тармағында көрсетілген құжаттарға қол қойылғаннан кейін бақылауды жүргізуге жауапты құрылымдық бөлімше Бақылау жоспарын, Бақылау бағдарламасын, Жұмыс жоспарларын және Тапсырмаларды ЭҚАБЖ-да бір тіркеу нөмірімен тіркейді.</w:t>
      </w:r>
      <w:r>
        <w:br/>
      </w:r>
      <w:r>
        <w:rPr>
          <w:rFonts w:ascii="Times New Roman"/>
          <w:b w:val="false"/>
          <w:i w:val="false"/>
          <w:color w:val="000000"/>
          <w:sz w:val="28"/>
        </w:rPr>
        <w:t>
</w:t>
      </w:r>
      <w:r>
        <w:rPr>
          <w:rFonts w:ascii="Times New Roman"/>
          <w:b w:val="false"/>
          <w:i w:val="false"/>
          <w:color w:val="000000"/>
          <w:sz w:val="28"/>
        </w:rPr>
        <w:t>
      Күнтізбелік жылдың бас кезінен мынадай мәндері көрсетіле отырып, тіркеу нөмірлері беріледі:</w:t>
      </w:r>
      <w:r>
        <w:br/>
      </w:r>
      <w:r>
        <w:rPr>
          <w:rFonts w:ascii="Times New Roman"/>
          <w:b w:val="false"/>
          <w:i w:val="false"/>
          <w:color w:val="000000"/>
          <w:sz w:val="28"/>
        </w:rPr>
        <w:t>
</w:t>
      </w:r>
      <w:r>
        <w:rPr>
          <w:rFonts w:ascii="Times New Roman"/>
          <w:b w:val="false"/>
          <w:i w:val="false"/>
          <w:color w:val="000000"/>
          <w:sz w:val="28"/>
        </w:rPr>
        <w:t>
      N-ААЗ – алдын ала зерделеу жүргізуге тапсырма;</w:t>
      </w:r>
      <w:r>
        <w:br/>
      </w:r>
      <w:r>
        <w:rPr>
          <w:rFonts w:ascii="Times New Roman"/>
          <w:b w:val="false"/>
          <w:i w:val="false"/>
          <w:color w:val="000000"/>
          <w:sz w:val="28"/>
        </w:rPr>
        <w:t>
</w:t>
      </w:r>
      <w:r>
        <w:rPr>
          <w:rFonts w:ascii="Times New Roman"/>
          <w:b w:val="false"/>
          <w:i w:val="false"/>
          <w:color w:val="000000"/>
          <w:sz w:val="28"/>
        </w:rPr>
        <w:t>
      N-ҚТ – қайта тексеруге тапсырма;</w:t>
      </w:r>
      <w:r>
        <w:br/>
      </w:r>
      <w:r>
        <w:rPr>
          <w:rFonts w:ascii="Times New Roman"/>
          <w:b w:val="false"/>
          <w:i w:val="false"/>
          <w:color w:val="000000"/>
          <w:sz w:val="28"/>
        </w:rPr>
        <w:t>
</w:t>
      </w:r>
      <w:r>
        <w:rPr>
          <w:rFonts w:ascii="Times New Roman"/>
          <w:b w:val="false"/>
          <w:i w:val="false"/>
          <w:color w:val="000000"/>
          <w:sz w:val="28"/>
        </w:rPr>
        <w:t>
      N-ПБ – постбақылауға тапсырма;</w:t>
      </w:r>
      <w:r>
        <w:br/>
      </w:r>
      <w:r>
        <w:rPr>
          <w:rFonts w:ascii="Times New Roman"/>
          <w:b w:val="false"/>
          <w:i w:val="false"/>
          <w:color w:val="000000"/>
          <w:sz w:val="28"/>
        </w:rPr>
        <w:t>
</w:t>
      </w:r>
      <w:r>
        <w:rPr>
          <w:rFonts w:ascii="Times New Roman"/>
          <w:b w:val="false"/>
          <w:i w:val="false"/>
          <w:color w:val="000000"/>
          <w:sz w:val="28"/>
        </w:rPr>
        <w:t>
      N-Ж – жоспар;</w:t>
      </w:r>
      <w:r>
        <w:br/>
      </w:r>
      <w:r>
        <w:rPr>
          <w:rFonts w:ascii="Times New Roman"/>
          <w:b w:val="false"/>
          <w:i w:val="false"/>
          <w:color w:val="000000"/>
          <w:sz w:val="28"/>
        </w:rPr>
        <w:t>
</w:t>
      </w:r>
      <w:r>
        <w:rPr>
          <w:rFonts w:ascii="Times New Roman"/>
          <w:b w:val="false"/>
          <w:i w:val="false"/>
          <w:color w:val="000000"/>
          <w:sz w:val="28"/>
        </w:rPr>
        <w:t>
      N-Б – бағдарлама;</w:t>
      </w:r>
      <w:r>
        <w:br/>
      </w:r>
      <w:r>
        <w:rPr>
          <w:rFonts w:ascii="Times New Roman"/>
          <w:b w:val="false"/>
          <w:i w:val="false"/>
          <w:color w:val="000000"/>
          <w:sz w:val="28"/>
        </w:rPr>
        <w:t>
</w:t>
      </w:r>
      <w:r>
        <w:rPr>
          <w:rFonts w:ascii="Times New Roman"/>
          <w:b w:val="false"/>
          <w:i w:val="false"/>
          <w:color w:val="000000"/>
          <w:sz w:val="28"/>
        </w:rPr>
        <w:t>
      N-ЖЖ – жұмыс жоспарлары. Бір бақылау іс-шарасының жұмыс жоспарларына ортақ нөмір беріледі;</w:t>
      </w:r>
      <w:r>
        <w:br/>
      </w:r>
      <w:r>
        <w:rPr>
          <w:rFonts w:ascii="Times New Roman"/>
          <w:b w:val="false"/>
          <w:i w:val="false"/>
          <w:color w:val="000000"/>
          <w:sz w:val="28"/>
        </w:rPr>
        <w:t>
</w:t>
      </w:r>
      <w:r>
        <w:rPr>
          <w:rFonts w:ascii="Times New Roman"/>
          <w:b w:val="false"/>
          <w:i w:val="false"/>
          <w:color w:val="000000"/>
          <w:sz w:val="28"/>
        </w:rPr>
        <w:t>
      N-П-Т – тапсырма, мұнда N – бақылау іс-шараларының жылдық жоспарына сәйкес, бақылау іс-шарасының реттік нөмірі, П – тапсырманың реттік нөмірі.</w:t>
      </w:r>
      <w:r>
        <w:br/>
      </w:r>
      <w:r>
        <w:rPr>
          <w:rFonts w:ascii="Times New Roman"/>
          <w:b w:val="false"/>
          <w:i w:val="false"/>
          <w:color w:val="000000"/>
          <w:sz w:val="28"/>
        </w:rPr>
        <w:t>
</w:t>
      </w:r>
      <w:r>
        <w:rPr>
          <w:rFonts w:ascii="Times New Roman"/>
          <w:b w:val="false"/>
          <w:i w:val="false"/>
          <w:color w:val="000000"/>
          <w:sz w:val="28"/>
        </w:rPr>
        <w:t>
      Екінші және кейінгі тапсырмаларды бір бақылау іс-шарасының шеңберінде тіркеу көрсетілген мәнге дефис арқылы реттік нөмір бере отырып (-1Т, -2-Т және т.б.), сол реттік нөмірмен (N) жүзеге асырылады.</w:t>
      </w:r>
      <w:r>
        <w:br/>
      </w:r>
      <w:r>
        <w:rPr>
          <w:rFonts w:ascii="Times New Roman"/>
          <w:b w:val="false"/>
          <w:i w:val="false"/>
          <w:color w:val="000000"/>
          <w:sz w:val="28"/>
        </w:rPr>
        <w:t>
</w:t>
      </w:r>
      <w:r>
        <w:rPr>
          <w:rFonts w:ascii="Times New Roman"/>
          <w:b w:val="false"/>
          <w:i w:val="false"/>
          <w:color w:val="000000"/>
          <w:sz w:val="28"/>
        </w:rPr>
        <w:t>
      Тіркелген тапсырмаларға өзгерістер және (немесе) толықтырулар енгізу қажет болған жағдайда, бақылау объектісіне, құқықтық статистика және арнайы есепке алу саласындағы уәкілетті органға бір мезгілде хабар беріле отырып, жаңа тапсырма қабылданады.</w:t>
      </w:r>
      <w:r>
        <w:br/>
      </w:r>
      <w:r>
        <w:rPr>
          <w:rFonts w:ascii="Times New Roman"/>
          <w:b w:val="false"/>
          <w:i w:val="false"/>
          <w:color w:val="000000"/>
          <w:sz w:val="28"/>
        </w:rPr>
        <w:t>
</w:t>
      </w:r>
      <w:r>
        <w:rPr>
          <w:rFonts w:ascii="Times New Roman"/>
          <w:b w:val="false"/>
          <w:i w:val="false"/>
          <w:color w:val="000000"/>
          <w:sz w:val="28"/>
        </w:rPr>
        <w:t>
      Үстеме бақылау жүргізуге берілген тапсырмаға негізгі бақылау объектісінде Бақылау жүргізуге тапсырманың нөміріне бөлшек қою арқылы реттік нөмір беріледі (N-1/1-Т, N-2/1-Т және т.б.).</w:t>
      </w:r>
      <w:r>
        <w:br/>
      </w:r>
      <w:r>
        <w:rPr>
          <w:rFonts w:ascii="Times New Roman"/>
          <w:b w:val="false"/>
          <w:i w:val="false"/>
          <w:color w:val="000000"/>
          <w:sz w:val="28"/>
        </w:rPr>
        <w:t>
</w:t>
      </w:r>
      <w:r>
        <w:rPr>
          <w:rFonts w:ascii="Times New Roman"/>
          <w:b w:val="false"/>
          <w:i w:val="false"/>
          <w:color w:val="000000"/>
          <w:sz w:val="28"/>
        </w:rPr>
        <w:t>
      47. Есеп комитетінің бақылауға жауапты мүшесі мен бақылау жүргізуге жауапты құрылымдық бөлімшенің басшысы бақылауға шыққанға дейін бақылау тобының қатысушыларына техникалық сабақ (нұсқама) өткізеді.</w:t>
      </w:r>
      <w:r>
        <w:br/>
      </w:r>
      <w:r>
        <w:rPr>
          <w:rFonts w:ascii="Times New Roman"/>
          <w:b w:val="false"/>
          <w:i w:val="false"/>
          <w:color w:val="000000"/>
          <w:sz w:val="28"/>
        </w:rPr>
        <w:t>
</w:t>
      </w:r>
      <w:r>
        <w:rPr>
          <w:rFonts w:ascii="Times New Roman"/>
          <w:b w:val="false"/>
          <w:i w:val="false"/>
          <w:color w:val="000000"/>
          <w:sz w:val="28"/>
        </w:rPr>
        <w:t>
      48. Есеп комитетінің бақылауға жауапты мүшесі бақылау жүргізу кезінде (үстеме бақылауды қоспағанда) ол басталғанға дейін екі жұмыс күнінен кешіктірмей, бақылау объектісіне осы Қағидаға 7-1-қосымшаға сай нысан бойынша бақылау жүргізу туралы хабарлама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«50. Бақылаудың мақсаты жылдық жоспарда көзделген, жүргізілетін бақылаудың тақырыбы (бақылау, бақылау-талдамалық және (немесе) талдамалық іс-шараның атауы) мен үлгілерін негізге ала отырып айқындалады.</w:t>
      </w:r>
      <w:r>
        <w:br/>
      </w:r>
      <w:r>
        <w:rPr>
          <w:rFonts w:ascii="Times New Roman"/>
          <w:b w:val="false"/>
          <w:i w:val="false"/>
          <w:color w:val="000000"/>
          <w:sz w:val="28"/>
        </w:rPr>
        <w:t>
</w:t>
      </w:r>
      <w:r>
        <w:rPr>
          <w:rFonts w:ascii="Times New Roman"/>
          <w:b w:val="false"/>
          <w:i w:val="false"/>
          <w:color w:val="000000"/>
          <w:sz w:val="28"/>
        </w:rPr>
        <w:t>
      Жоспарланған бақылаудың тақырыбына (бақылау, бақылау-талдамалық және (немесе) талдамалық іс-шараның атауы) мен үлгісіне қарай:</w:t>
      </w:r>
      <w:r>
        <w:br/>
      </w:r>
      <w:r>
        <w:rPr>
          <w:rFonts w:ascii="Times New Roman"/>
          <w:b w:val="false"/>
          <w:i w:val="false"/>
          <w:color w:val="000000"/>
          <w:sz w:val="28"/>
        </w:rPr>
        <w:t>
</w:t>
      </w:r>
      <w:r>
        <w:rPr>
          <w:rFonts w:ascii="Times New Roman"/>
          <w:b w:val="false"/>
          <w:i w:val="false"/>
          <w:color w:val="000000"/>
          <w:sz w:val="28"/>
        </w:rPr>
        <w:t>
      1) республикалық бюджеттің атқарылуын;</w:t>
      </w:r>
      <w:r>
        <w:br/>
      </w:r>
      <w:r>
        <w:rPr>
          <w:rFonts w:ascii="Times New Roman"/>
          <w:b w:val="false"/>
          <w:i w:val="false"/>
          <w:color w:val="000000"/>
          <w:sz w:val="28"/>
        </w:rPr>
        <w:t>
</w:t>
      </w:r>
      <w:r>
        <w:rPr>
          <w:rFonts w:ascii="Times New Roman"/>
          <w:b w:val="false"/>
          <w:i w:val="false"/>
          <w:color w:val="000000"/>
          <w:sz w:val="28"/>
        </w:rPr>
        <w:t>
      2) мемлекеттік (салалық) және бюджеттік бағдарламалардың іске асырылу тиімділігін;</w:t>
      </w:r>
      <w:r>
        <w:br/>
      </w:r>
      <w:r>
        <w:rPr>
          <w:rFonts w:ascii="Times New Roman"/>
          <w:b w:val="false"/>
          <w:i w:val="false"/>
          <w:color w:val="000000"/>
          <w:sz w:val="28"/>
        </w:rPr>
        <w:t>
</w:t>
      </w:r>
      <w:r>
        <w:rPr>
          <w:rFonts w:ascii="Times New Roman"/>
          <w:b w:val="false"/>
          <w:i w:val="false"/>
          <w:color w:val="000000"/>
          <w:sz w:val="28"/>
        </w:rPr>
        <w:t>
      3) мемлекеттік органдардың стратегиялық жоспарларының іске асырылуын;</w:t>
      </w:r>
      <w:r>
        <w:br/>
      </w:r>
      <w:r>
        <w:rPr>
          <w:rFonts w:ascii="Times New Roman"/>
          <w:b w:val="false"/>
          <w:i w:val="false"/>
          <w:color w:val="000000"/>
          <w:sz w:val="28"/>
        </w:rPr>
        <w:t>
</w:t>
      </w:r>
      <w:r>
        <w:rPr>
          <w:rFonts w:ascii="Times New Roman"/>
          <w:b w:val="false"/>
          <w:i w:val="false"/>
          <w:color w:val="000000"/>
          <w:sz w:val="28"/>
        </w:rPr>
        <w:t>
      4) квазимемлекеттік сектор субъектілеріне бөлінген республикалық бюджет қаражатын олардың пайдалануының қаржылық-экономикалық негіздемеге сәйкестігін;</w:t>
      </w:r>
      <w:r>
        <w:br/>
      </w:r>
      <w:r>
        <w:rPr>
          <w:rFonts w:ascii="Times New Roman"/>
          <w:b w:val="false"/>
          <w:i w:val="false"/>
          <w:color w:val="000000"/>
          <w:sz w:val="28"/>
        </w:rPr>
        <w:t>
</w:t>
      </w:r>
      <w:r>
        <w:rPr>
          <w:rFonts w:ascii="Times New Roman"/>
          <w:b w:val="false"/>
          <w:i w:val="false"/>
          <w:color w:val="000000"/>
          <w:sz w:val="28"/>
        </w:rPr>
        <w:t>
      5) акциялары (қатысу үлестері) мемлекетке тиесілі квазимемлекеттік сектор субъектілерінің иелігіндегі активтерді басқарудың тиімділігін;</w:t>
      </w:r>
      <w:r>
        <w:br/>
      </w:r>
      <w:r>
        <w:rPr>
          <w:rFonts w:ascii="Times New Roman"/>
          <w:b w:val="false"/>
          <w:i w:val="false"/>
          <w:color w:val="000000"/>
          <w:sz w:val="28"/>
        </w:rPr>
        <w:t>
</w:t>
      </w:r>
      <w:r>
        <w:rPr>
          <w:rFonts w:ascii="Times New Roman"/>
          <w:b w:val="false"/>
          <w:i w:val="false"/>
          <w:color w:val="000000"/>
          <w:sz w:val="28"/>
        </w:rPr>
        <w:t>
      6) бюджеттік инвестициялардың тиімділігін;</w:t>
      </w:r>
      <w:r>
        <w:br/>
      </w:r>
      <w:r>
        <w:rPr>
          <w:rFonts w:ascii="Times New Roman"/>
          <w:b w:val="false"/>
          <w:i w:val="false"/>
          <w:color w:val="000000"/>
          <w:sz w:val="28"/>
        </w:rPr>
        <w:t>
</w:t>
      </w:r>
      <w:r>
        <w:rPr>
          <w:rFonts w:ascii="Times New Roman"/>
          <w:b w:val="false"/>
          <w:i w:val="false"/>
          <w:color w:val="000000"/>
          <w:sz w:val="28"/>
        </w:rPr>
        <w:t>
      7) республикалық бюджетке түсетін түсімдердің толықтығы мен уақтылылығын, республикалық бюджеттен түсетін түсімдер сомаларының қайтарылуын, салықтық және кедендік әкімшілік етудің тиімділігін;</w:t>
      </w:r>
      <w:r>
        <w:br/>
      </w:r>
      <w:r>
        <w:rPr>
          <w:rFonts w:ascii="Times New Roman"/>
          <w:b w:val="false"/>
          <w:i w:val="false"/>
          <w:color w:val="000000"/>
          <w:sz w:val="28"/>
        </w:rPr>
        <w:t>
</w:t>
      </w:r>
      <w:r>
        <w:rPr>
          <w:rFonts w:ascii="Times New Roman"/>
          <w:b w:val="false"/>
          <w:i w:val="false"/>
          <w:color w:val="000000"/>
          <w:sz w:val="28"/>
        </w:rPr>
        <w:t>
      8) республикалық бюджет қаражатын, соның ішінде:</w:t>
      </w:r>
      <w:r>
        <w:br/>
      </w:r>
      <w:r>
        <w:rPr>
          <w:rFonts w:ascii="Times New Roman"/>
          <w:b w:val="false"/>
          <w:i w:val="false"/>
          <w:color w:val="000000"/>
          <w:sz w:val="28"/>
        </w:rPr>
        <w:t>
</w:t>
      </w:r>
      <w:r>
        <w:rPr>
          <w:rFonts w:ascii="Times New Roman"/>
          <w:b w:val="false"/>
          <w:i w:val="false"/>
          <w:color w:val="000000"/>
          <w:sz w:val="28"/>
        </w:rPr>
        <w:t>
      нысаналы трансферттер мен кредиттерді;</w:t>
      </w:r>
      <w:r>
        <w:br/>
      </w:r>
      <w:r>
        <w:rPr>
          <w:rFonts w:ascii="Times New Roman"/>
          <w:b w:val="false"/>
          <w:i w:val="false"/>
          <w:color w:val="000000"/>
          <w:sz w:val="28"/>
        </w:rPr>
        <w:t>
</w:t>
      </w:r>
      <w:r>
        <w:rPr>
          <w:rFonts w:ascii="Times New Roman"/>
          <w:b w:val="false"/>
          <w:i w:val="false"/>
          <w:color w:val="000000"/>
          <w:sz w:val="28"/>
        </w:rPr>
        <w:t>
      байланысты гранттарды;</w:t>
      </w:r>
      <w:r>
        <w:br/>
      </w:r>
      <w:r>
        <w:rPr>
          <w:rFonts w:ascii="Times New Roman"/>
          <w:b w:val="false"/>
          <w:i w:val="false"/>
          <w:color w:val="000000"/>
          <w:sz w:val="28"/>
        </w:rPr>
        <w:t>
</w:t>
      </w:r>
      <w:r>
        <w:rPr>
          <w:rFonts w:ascii="Times New Roman"/>
          <w:b w:val="false"/>
          <w:i w:val="false"/>
          <w:color w:val="000000"/>
          <w:sz w:val="28"/>
        </w:rPr>
        <w:t>
      мемлекеттік және мемлекет кепілдік берген қарыздарды;</w:t>
      </w:r>
      <w:r>
        <w:br/>
      </w:r>
      <w:r>
        <w:rPr>
          <w:rFonts w:ascii="Times New Roman"/>
          <w:b w:val="false"/>
          <w:i w:val="false"/>
          <w:color w:val="000000"/>
          <w:sz w:val="28"/>
        </w:rPr>
        <w:t>
</w:t>
      </w:r>
      <w:r>
        <w:rPr>
          <w:rFonts w:ascii="Times New Roman"/>
          <w:b w:val="false"/>
          <w:i w:val="false"/>
          <w:color w:val="000000"/>
          <w:sz w:val="28"/>
        </w:rPr>
        <w:t>
      бюджеттік инвестицияларды;</w:t>
      </w:r>
      <w:r>
        <w:br/>
      </w:r>
      <w:r>
        <w:rPr>
          <w:rFonts w:ascii="Times New Roman"/>
          <w:b w:val="false"/>
          <w:i w:val="false"/>
          <w:color w:val="000000"/>
          <w:sz w:val="28"/>
        </w:rPr>
        <w:t>
</w:t>
      </w:r>
      <w:r>
        <w:rPr>
          <w:rFonts w:ascii="Times New Roman"/>
          <w:b w:val="false"/>
          <w:i w:val="false"/>
          <w:color w:val="000000"/>
          <w:sz w:val="28"/>
        </w:rPr>
        <w:t>
      концессиялық жобаларды бюджеттен қоса қаржыландыруды пайдаланудың Қазақстан Республикасының заңнамасына сәйкестігін;</w:t>
      </w:r>
      <w:r>
        <w:br/>
      </w:r>
      <w:r>
        <w:rPr>
          <w:rFonts w:ascii="Times New Roman"/>
          <w:b w:val="false"/>
          <w:i w:val="false"/>
          <w:color w:val="000000"/>
          <w:sz w:val="28"/>
        </w:rPr>
        <w:t>
</w:t>
      </w:r>
      <w:r>
        <w:rPr>
          <w:rFonts w:ascii="Times New Roman"/>
          <w:b w:val="false"/>
          <w:i w:val="false"/>
          <w:color w:val="000000"/>
          <w:sz w:val="28"/>
        </w:rPr>
        <w:t>
      9) мемлекеттің кепілгерліктері мен активтерін пайдаланудың Қазақстан Республикасының заңнамасына сәйкестігін;</w:t>
      </w:r>
      <w:r>
        <w:br/>
      </w:r>
      <w:r>
        <w:rPr>
          <w:rFonts w:ascii="Times New Roman"/>
          <w:b w:val="false"/>
          <w:i w:val="false"/>
          <w:color w:val="000000"/>
          <w:sz w:val="28"/>
        </w:rPr>
        <w:t>
</w:t>
      </w:r>
      <w:r>
        <w:rPr>
          <w:rFonts w:ascii="Times New Roman"/>
          <w:b w:val="false"/>
          <w:i w:val="false"/>
          <w:color w:val="000000"/>
          <w:sz w:val="28"/>
        </w:rPr>
        <w:t>
      10) төтенше мемлекеттік бюджеттің атқарылуын;</w:t>
      </w:r>
      <w:r>
        <w:br/>
      </w:r>
      <w:r>
        <w:rPr>
          <w:rFonts w:ascii="Times New Roman"/>
          <w:b w:val="false"/>
          <w:i w:val="false"/>
          <w:color w:val="000000"/>
          <w:sz w:val="28"/>
        </w:rPr>
        <w:t>
</w:t>
      </w:r>
      <w:r>
        <w:rPr>
          <w:rFonts w:ascii="Times New Roman"/>
          <w:b w:val="false"/>
          <w:i w:val="false"/>
          <w:color w:val="000000"/>
          <w:sz w:val="28"/>
        </w:rPr>
        <w:t>
      11) республикалық бюджет қаражатын және мемлекет активтерін пайдалану кезінде Қазақстан Республикасының мемлекеттік сатып алу туралы заңнамасының сақталуын;</w:t>
      </w:r>
      <w:r>
        <w:br/>
      </w:r>
      <w:r>
        <w:rPr>
          <w:rFonts w:ascii="Times New Roman"/>
          <w:b w:val="false"/>
          <w:i w:val="false"/>
          <w:color w:val="000000"/>
          <w:sz w:val="28"/>
        </w:rPr>
        <w:t>
</w:t>
      </w:r>
      <w:r>
        <w:rPr>
          <w:rFonts w:ascii="Times New Roman"/>
          <w:b w:val="false"/>
          <w:i w:val="false"/>
          <w:color w:val="000000"/>
          <w:sz w:val="28"/>
        </w:rPr>
        <w:t>
      12) Қазақстан Республикасы Ұлттық қоры қаражатының пайдаланылуын;</w:t>
      </w:r>
      <w:r>
        <w:br/>
      </w:r>
      <w:r>
        <w:rPr>
          <w:rFonts w:ascii="Times New Roman"/>
          <w:b w:val="false"/>
          <w:i w:val="false"/>
          <w:color w:val="000000"/>
          <w:sz w:val="28"/>
        </w:rPr>
        <w:t>
</w:t>
      </w:r>
      <w:r>
        <w:rPr>
          <w:rFonts w:ascii="Times New Roman"/>
          <w:b w:val="false"/>
          <w:i w:val="false"/>
          <w:color w:val="000000"/>
          <w:sz w:val="28"/>
        </w:rPr>
        <w:t>
      13) Қазақстан Республикасы Ұлттық Банкі активтерін пайдаланудың Қазақстан Республикасының заңнамасына сәйкестігін;</w:t>
      </w:r>
      <w:r>
        <w:br/>
      </w:r>
      <w:r>
        <w:rPr>
          <w:rFonts w:ascii="Times New Roman"/>
          <w:b w:val="false"/>
          <w:i w:val="false"/>
          <w:color w:val="000000"/>
          <w:sz w:val="28"/>
        </w:rPr>
        <w:t>
</w:t>
      </w:r>
      <w:r>
        <w:rPr>
          <w:rFonts w:ascii="Times New Roman"/>
          <w:b w:val="false"/>
          <w:i w:val="false"/>
          <w:color w:val="000000"/>
          <w:sz w:val="28"/>
        </w:rPr>
        <w:t>
      14) бақылау объектілерінің есепке алу мен есептілікті жүргізуінің анықтығы мен дұрыстығын;</w:t>
      </w:r>
      <w:r>
        <w:br/>
      </w:r>
      <w:r>
        <w:rPr>
          <w:rFonts w:ascii="Times New Roman"/>
          <w:b w:val="false"/>
          <w:i w:val="false"/>
          <w:color w:val="000000"/>
          <w:sz w:val="28"/>
        </w:rPr>
        <w:t>
</w:t>
      </w:r>
      <w:r>
        <w:rPr>
          <w:rFonts w:ascii="Times New Roman"/>
          <w:b w:val="false"/>
          <w:i w:val="false"/>
          <w:color w:val="000000"/>
          <w:sz w:val="28"/>
        </w:rPr>
        <w:t>
      15) мемлекеттік қаржылық бақылау стандарттарының сақталуын;</w:t>
      </w:r>
      <w:r>
        <w:br/>
      </w:r>
      <w:r>
        <w:rPr>
          <w:rFonts w:ascii="Times New Roman"/>
          <w:b w:val="false"/>
          <w:i w:val="false"/>
          <w:color w:val="000000"/>
          <w:sz w:val="28"/>
        </w:rPr>
        <w:t>
</w:t>
      </w:r>
      <w:r>
        <w:rPr>
          <w:rFonts w:ascii="Times New Roman"/>
          <w:b w:val="false"/>
          <w:i w:val="false"/>
          <w:color w:val="000000"/>
          <w:sz w:val="28"/>
        </w:rPr>
        <w:t>
      16) Қазақстан Республикасының Үкіметіне, мемлекеттік органдарға және бақылау объектілеріне жіберілген ұсынымдар мен тапсырмалардың орындалуын;</w:t>
      </w:r>
      <w:r>
        <w:br/>
      </w:r>
      <w:r>
        <w:rPr>
          <w:rFonts w:ascii="Times New Roman"/>
          <w:b w:val="false"/>
          <w:i w:val="false"/>
          <w:color w:val="000000"/>
          <w:sz w:val="28"/>
        </w:rPr>
        <w:t>
</w:t>
      </w:r>
      <w:r>
        <w:rPr>
          <w:rFonts w:ascii="Times New Roman"/>
          <w:b w:val="false"/>
          <w:i w:val="false"/>
          <w:color w:val="000000"/>
          <w:sz w:val="28"/>
        </w:rPr>
        <w:t>
      17) Есеп комитеті шешімдерінің орындалуын (постбақылау) бақылау және (немесе) бағалау көрсетіледі.</w:t>
      </w:r>
      <w:r>
        <w:br/>
      </w:r>
      <w:r>
        <w:rPr>
          <w:rFonts w:ascii="Times New Roman"/>
          <w:b w:val="false"/>
          <w:i w:val="false"/>
          <w:color w:val="000000"/>
          <w:sz w:val="28"/>
        </w:rPr>
        <w:t>
</w:t>
      </w:r>
      <w:r>
        <w:rPr>
          <w:rFonts w:ascii="Times New Roman"/>
          <w:b w:val="false"/>
          <w:i w:val="false"/>
          <w:color w:val="000000"/>
          <w:sz w:val="28"/>
        </w:rPr>
        <w:t>
      51. Бақылау жүргізудің мерзімі Есеп комитетінің жұмыс жоспарында айқындалады және алдағы жұмыстардың көлемі, бақылаудың үлгілері, түрлері, бақылаумен қамтылатын қаражаттың және (немесе) активтердің көлемі, бақылау объектілерінің саны нақтыланған жағдайларда, бақылау іс-шарасына дайындық кезеңінде қайта қаралады.»;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«54. Бақылаудың мақсатына қарай Бақылау бағдарламасының мәні:</w:t>
      </w:r>
      <w:r>
        <w:br/>
      </w:r>
      <w:r>
        <w:rPr>
          <w:rFonts w:ascii="Times New Roman"/>
          <w:b w:val="false"/>
          <w:i w:val="false"/>
          <w:color w:val="000000"/>
          <w:sz w:val="28"/>
        </w:rPr>
        <w:t>
</w:t>
      </w:r>
      <w:r>
        <w:rPr>
          <w:rFonts w:ascii="Times New Roman"/>
          <w:b w:val="false"/>
          <w:i w:val="false"/>
          <w:color w:val="000000"/>
          <w:sz w:val="28"/>
        </w:rPr>
        <w:t>
      1) республикалық бюджетке түсетін түсімдердің толықтығы мен уақтылылығы, республикалық бюджеттен түсетін түсімдер сомаларының қайтарылуы, салықтық және кедендік әкімшілік ету;</w:t>
      </w:r>
      <w:r>
        <w:br/>
      </w:r>
      <w:r>
        <w:rPr>
          <w:rFonts w:ascii="Times New Roman"/>
          <w:b w:val="false"/>
          <w:i w:val="false"/>
          <w:color w:val="000000"/>
          <w:sz w:val="28"/>
        </w:rPr>
        <w:t>
</w:t>
      </w:r>
      <w:r>
        <w:rPr>
          <w:rFonts w:ascii="Times New Roman"/>
          <w:b w:val="false"/>
          <w:i w:val="false"/>
          <w:color w:val="000000"/>
          <w:sz w:val="28"/>
        </w:rPr>
        <w:t>
      2) мемлекеттік, салалық және бюджеттік бағдарламалар;</w:t>
      </w:r>
      <w:r>
        <w:br/>
      </w:r>
      <w:r>
        <w:rPr>
          <w:rFonts w:ascii="Times New Roman"/>
          <w:b w:val="false"/>
          <w:i w:val="false"/>
          <w:color w:val="000000"/>
          <w:sz w:val="28"/>
        </w:rPr>
        <w:t>
</w:t>
      </w:r>
      <w:r>
        <w:rPr>
          <w:rFonts w:ascii="Times New Roman"/>
          <w:b w:val="false"/>
          <w:i w:val="false"/>
          <w:color w:val="000000"/>
          <w:sz w:val="28"/>
        </w:rPr>
        <w:t>
      3) орталық мемлекеттік органдардың стратегиялық жоспарлары;</w:t>
      </w:r>
      <w:r>
        <w:br/>
      </w:r>
      <w:r>
        <w:rPr>
          <w:rFonts w:ascii="Times New Roman"/>
          <w:b w:val="false"/>
          <w:i w:val="false"/>
          <w:color w:val="000000"/>
          <w:sz w:val="28"/>
        </w:rPr>
        <w:t>
</w:t>
      </w:r>
      <w:r>
        <w:rPr>
          <w:rFonts w:ascii="Times New Roman"/>
          <w:b w:val="false"/>
          <w:i w:val="false"/>
          <w:color w:val="000000"/>
          <w:sz w:val="28"/>
        </w:rPr>
        <w:t>
      4) Қазақстан Республикасы Ұлттық қорының қаражаты және Қазақстан Республикасы Ұлттық Банкінің активтері (Қазақстан Республикасы Президентінің келісімімен немесе тапсырмасы бойынша);</w:t>
      </w:r>
      <w:r>
        <w:br/>
      </w:r>
      <w:r>
        <w:rPr>
          <w:rFonts w:ascii="Times New Roman"/>
          <w:b w:val="false"/>
          <w:i w:val="false"/>
          <w:color w:val="000000"/>
          <w:sz w:val="28"/>
        </w:rPr>
        <w:t>
</w:t>
      </w:r>
      <w:r>
        <w:rPr>
          <w:rFonts w:ascii="Times New Roman"/>
          <w:b w:val="false"/>
          <w:i w:val="false"/>
          <w:color w:val="000000"/>
          <w:sz w:val="28"/>
        </w:rPr>
        <w:t>
      5) бюджет қаражаты мен активтер;</w:t>
      </w:r>
      <w:r>
        <w:br/>
      </w:r>
      <w:r>
        <w:rPr>
          <w:rFonts w:ascii="Times New Roman"/>
          <w:b w:val="false"/>
          <w:i w:val="false"/>
          <w:color w:val="000000"/>
          <w:sz w:val="28"/>
        </w:rPr>
        <w:t>
</w:t>
      </w:r>
      <w:r>
        <w:rPr>
          <w:rFonts w:ascii="Times New Roman"/>
          <w:b w:val="false"/>
          <w:i w:val="false"/>
          <w:color w:val="000000"/>
          <w:sz w:val="28"/>
        </w:rPr>
        <w:t>
      6) акциялары (қатысу үлестері) мемлекетке тиесілі квазимемлекеттік сектор субъектілерінің активтерді басқаруы;</w:t>
      </w:r>
      <w:r>
        <w:br/>
      </w:r>
      <w:r>
        <w:rPr>
          <w:rFonts w:ascii="Times New Roman"/>
          <w:b w:val="false"/>
          <w:i w:val="false"/>
          <w:color w:val="000000"/>
          <w:sz w:val="28"/>
        </w:rPr>
        <w:t>
</w:t>
      </w:r>
      <w:r>
        <w:rPr>
          <w:rFonts w:ascii="Times New Roman"/>
          <w:b w:val="false"/>
          <w:i w:val="false"/>
          <w:color w:val="000000"/>
          <w:sz w:val="28"/>
        </w:rPr>
        <w:t>
      7) қаржылық-экономикалық негіздемеге сәйкес квазимемлекеттік сектор субъектілеріне бөлінген республикалық бюджет қаражаты;</w:t>
      </w:r>
      <w:r>
        <w:br/>
      </w:r>
      <w:r>
        <w:rPr>
          <w:rFonts w:ascii="Times New Roman"/>
          <w:b w:val="false"/>
          <w:i w:val="false"/>
          <w:color w:val="000000"/>
          <w:sz w:val="28"/>
        </w:rPr>
        <w:t>
</w:t>
      </w:r>
      <w:r>
        <w:rPr>
          <w:rFonts w:ascii="Times New Roman"/>
          <w:b w:val="false"/>
          <w:i w:val="false"/>
          <w:color w:val="000000"/>
          <w:sz w:val="28"/>
        </w:rPr>
        <w:t>
      8) бюджеттік инвестициялар, байланысты гранттар, мемлекет активтері, мемлекеттік және мемлекет кепілдік берген қарыздар, кепілгерліктер;</w:t>
      </w:r>
      <w:r>
        <w:br/>
      </w:r>
      <w:r>
        <w:rPr>
          <w:rFonts w:ascii="Times New Roman"/>
          <w:b w:val="false"/>
          <w:i w:val="false"/>
          <w:color w:val="000000"/>
          <w:sz w:val="28"/>
        </w:rPr>
        <w:t>
</w:t>
      </w:r>
      <w:r>
        <w:rPr>
          <w:rFonts w:ascii="Times New Roman"/>
          <w:b w:val="false"/>
          <w:i w:val="false"/>
          <w:color w:val="000000"/>
          <w:sz w:val="28"/>
        </w:rPr>
        <w:t>
      9) қаржы активтерінің сатып алынуы, оларды сатудан бюджетке түскен қаражат түсімдері;</w:t>
      </w:r>
      <w:r>
        <w:br/>
      </w:r>
      <w:r>
        <w:rPr>
          <w:rFonts w:ascii="Times New Roman"/>
          <w:b w:val="false"/>
          <w:i w:val="false"/>
          <w:color w:val="000000"/>
          <w:sz w:val="28"/>
        </w:rPr>
        <w:t>
</w:t>
      </w:r>
      <w:r>
        <w:rPr>
          <w:rFonts w:ascii="Times New Roman"/>
          <w:b w:val="false"/>
          <w:i w:val="false"/>
          <w:color w:val="000000"/>
          <w:sz w:val="28"/>
        </w:rPr>
        <w:t>
      10) есеп пен есептілік;</w:t>
      </w:r>
      <w:r>
        <w:br/>
      </w:r>
      <w:r>
        <w:rPr>
          <w:rFonts w:ascii="Times New Roman"/>
          <w:b w:val="false"/>
          <w:i w:val="false"/>
          <w:color w:val="000000"/>
          <w:sz w:val="28"/>
        </w:rPr>
        <w:t>
</w:t>
      </w:r>
      <w:r>
        <w:rPr>
          <w:rFonts w:ascii="Times New Roman"/>
          <w:b w:val="false"/>
          <w:i w:val="false"/>
          <w:color w:val="000000"/>
          <w:sz w:val="28"/>
        </w:rPr>
        <w:t>
      11) мемлекеттік сатып алуды жүргізудің рәсімдері;</w:t>
      </w:r>
      <w:r>
        <w:br/>
      </w:r>
      <w:r>
        <w:rPr>
          <w:rFonts w:ascii="Times New Roman"/>
          <w:b w:val="false"/>
          <w:i w:val="false"/>
          <w:color w:val="000000"/>
          <w:sz w:val="28"/>
        </w:rPr>
        <w:t>
</w:t>
      </w:r>
      <w:r>
        <w:rPr>
          <w:rFonts w:ascii="Times New Roman"/>
          <w:b w:val="false"/>
          <w:i w:val="false"/>
          <w:color w:val="000000"/>
          <w:sz w:val="28"/>
        </w:rPr>
        <w:t>
      12) Стандарттардың сақталуы;</w:t>
      </w:r>
      <w:r>
        <w:br/>
      </w:r>
      <w:r>
        <w:rPr>
          <w:rFonts w:ascii="Times New Roman"/>
          <w:b w:val="false"/>
          <w:i w:val="false"/>
          <w:color w:val="000000"/>
          <w:sz w:val="28"/>
        </w:rPr>
        <w:t>
</w:t>
      </w:r>
      <w:r>
        <w:rPr>
          <w:rFonts w:ascii="Times New Roman"/>
          <w:b w:val="false"/>
          <w:i w:val="false"/>
          <w:color w:val="000000"/>
          <w:sz w:val="28"/>
        </w:rPr>
        <w:t>
      13) Есеп комитетінің бұрын қабылданған қаулыларының (ұсынымдарының) орындалуы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55-тармақ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«56. Бақылау бағдарламасының мәселелерін қалыптастыру үшін бақылаудың үлгісі мен түріне қарай негізгі бағыттары:</w:t>
      </w:r>
      <w:r>
        <w:br/>
      </w:r>
      <w:r>
        <w:rPr>
          <w:rFonts w:ascii="Times New Roman"/>
          <w:b w:val="false"/>
          <w:i w:val="false"/>
          <w:color w:val="000000"/>
          <w:sz w:val="28"/>
        </w:rPr>
        <w:t>
</w:t>
      </w:r>
      <w:r>
        <w:rPr>
          <w:rFonts w:ascii="Times New Roman"/>
          <w:b w:val="false"/>
          <w:i w:val="false"/>
          <w:color w:val="000000"/>
          <w:sz w:val="28"/>
        </w:rPr>
        <w:t>
      1) мемлекеттік органдардың стратегиялық жоспарларында көзделген тікелей және түпкілікті нәтижелерге қол жеткізуі, мемлекеттік, салалық бағдарламаларды және бюджеттік бағдарламаларды, көрсетілетін мемлекеттік қызметтерді іске асыруы;</w:t>
      </w:r>
      <w:r>
        <w:br/>
      </w:r>
      <w:r>
        <w:rPr>
          <w:rFonts w:ascii="Times New Roman"/>
          <w:b w:val="false"/>
          <w:i w:val="false"/>
          <w:color w:val="000000"/>
          <w:sz w:val="28"/>
        </w:rPr>
        <w:t>
</w:t>
      </w:r>
      <w:r>
        <w:rPr>
          <w:rFonts w:ascii="Times New Roman"/>
          <w:b w:val="false"/>
          <w:i w:val="false"/>
          <w:color w:val="000000"/>
          <w:sz w:val="28"/>
        </w:rPr>
        <w:t>
      2) бақылау объектісінің есепке алу мен есептілікті жүргізуінің анықтығы мен дұрыстығы;</w:t>
      </w:r>
      <w:r>
        <w:br/>
      </w:r>
      <w:r>
        <w:rPr>
          <w:rFonts w:ascii="Times New Roman"/>
          <w:b w:val="false"/>
          <w:i w:val="false"/>
          <w:color w:val="000000"/>
          <w:sz w:val="28"/>
        </w:rPr>
        <w:t>
</w:t>
      </w:r>
      <w:r>
        <w:rPr>
          <w:rFonts w:ascii="Times New Roman"/>
          <w:b w:val="false"/>
          <w:i w:val="false"/>
          <w:color w:val="000000"/>
          <w:sz w:val="28"/>
        </w:rPr>
        <w:t>
      3) бюджет қаражатының пайдаланылуы, мемлекеттік органға жүктелген функциялар мен міндеттердің орындалуы процесінің нормативтік құқықтық актілермен және әдіснамалық құжаттармен тиісінше реттелуі;</w:t>
      </w:r>
      <w:r>
        <w:br/>
      </w:r>
      <w:r>
        <w:rPr>
          <w:rFonts w:ascii="Times New Roman"/>
          <w:b w:val="false"/>
          <w:i w:val="false"/>
          <w:color w:val="000000"/>
          <w:sz w:val="28"/>
        </w:rPr>
        <w:t>
</w:t>
      </w:r>
      <w:r>
        <w:rPr>
          <w:rFonts w:ascii="Times New Roman"/>
          <w:b w:val="false"/>
          <w:i w:val="false"/>
          <w:color w:val="000000"/>
          <w:sz w:val="28"/>
        </w:rPr>
        <w:t>
      4) республикалық бюджет қаражатын, оның ішінде жоғары тұрған бюджеттен төмен тұрған бюджетке бөлінген нысаналы трансферттер мен кредиттерді, байланысты гранттарды, мемлекеттік және мемлекет кепілдік берген қарыздарды, мемлекеттік концессиялық міндеттемелердің орындалуын қаржыландыруды, сондай-ақ мемлекеттің кепілгерліктері мен активтерін пайдаланудың заңнама нормаларына, соның ішінде оларды жоспарлауға, қалыптастыруға, бөлуге және пайдалануға байланысты сәйкестігі;</w:t>
      </w:r>
      <w:r>
        <w:br/>
      </w:r>
      <w:r>
        <w:rPr>
          <w:rFonts w:ascii="Times New Roman"/>
          <w:b w:val="false"/>
          <w:i w:val="false"/>
          <w:color w:val="000000"/>
          <w:sz w:val="28"/>
        </w:rPr>
        <w:t>
</w:t>
      </w:r>
      <w:r>
        <w:rPr>
          <w:rFonts w:ascii="Times New Roman"/>
          <w:b w:val="false"/>
          <w:i w:val="false"/>
          <w:color w:val="000000"/>
          <w:sz w:val="28"/>
        </w:rPr>
        <w:t>
      5) квазимемлекеттік сектор субъектілерінің оларға бөлінген республикалық бюджет қаражатын пайдалануының қаржы-экономикалық негіздемеге сәйкестігі, сондай-ақ акциялары (қатысу үлестері) мемлекетке тиесілі квазимемлекеттік сектор субъектілерінің активтерді басқару тиімділігі, бюджеттік инвестициялардың тиімділігін бағалау;</w:t>
      </w:r>
      <w:r>
        <w:br/>
      </w:r>
      <w:r>
        <w:rPr>
          <w:rFonts w:ascii="Times New Roman"/>
          <w:b w:val="false"/>
          <w:i w:val="false"/>
          <w:color w:val="000000"/>
          <w:sz w:val="28"/>
        </w:rPr>
        <w:t>
</w:t>
      </w:r>
      <w:r>
        <w:rPr>
          <w:rFonts w:ascii="Times New Roman"/>
          <w:b w:val="false"/>
          <w:i w:val="false"/>
          <w:color w:val="000000"/>
          <w:sz w:val="28"/>
        </w:rPr>
        <w:t>
      6) республикалық бюджетке түсетін түсімдердің толықтығы мен уақтылылығы, сондай-ақ түсімдер сомаларының қайтарылуы, салықтық және кедендік әкімшілік етудің тиімділігі;</w:t>
      </w:r>
      <w:r>
        <w:br/>
      </w:r>
      <w:r>
        <w:rPr>
          <w:rFonts w:ascii="Times New Roman"/>
          <w:b w:val="false"/>
          <w:i w:val="false"/>
          <w:color w:val="000000"/>
          <w:sz w:val="28"/>
        </w:rPr>
        <w:t>
</w:t>
      </w:r>
      <w:r>
        <w:rPr>
          <w:rFonts w:ascii="Times New Roman"/>
          <w:b w:val="false"/>
          <w:i w:val="false"/>
          <w:color w:val="000000"/>
          <w:sz w:val="28"/>
        </w:rPr>
        <w:t>
      7) бақылау объектілерінің республикалық бюджет қаражатын және мемлекет активтерін пайдалану кезінде мемлекеттік сатып алу туралы заңнаманы сақтауы;</w:t>
      </w:r>
      <w:r>
        <w:br/>
      </w:r>
      <w:r>
        <w:rPr>
          <w:rFonts w:ascii="Times New Roman"/>
          <w:b w:val="false"/>
          <w:i w:val="false"/>
          <w:color w:val="000000"/>
          <w:sz w:val="28"/>
        </w:rPr>
        <w:t>
</w:t>
      </w:r>
      <w:r>
        <w:rPr>
          <w:rFonts w:ascii="Times New Roman"/>
          <w:b w:val="false"/>
          <w:i w:val="false"/>
          <w:color w:val="000000"/>
          <w:sz w:val="28"/>
        </w:rPr>
        <w:t>
      8) квазимемлекеттік сектор субъектілерінің мемлекет активтерін және оларға мемлекеттік, салалық және бюджеттік бағдарламаларда көзделген мақсаттар мен іс-шараларға бөлінген бюджет қаражатын пайдалануы;</w:t>
      </w:r>
      <w:r>
        <w:br/>
      </w:r>
      <w:r>
        <w:rPr>
          <w:rFonts w:ascii="Times New Roman"/>
          <w:b w:val="false"/>
          <w:i w:val="false"/>
          <w:color w:val="000000"/>
          <w:sz w:val="28"/>
        </w:rPr>
        <w:t>
</w:t>
      </w:r>
      <w:r>
        <w:rPr>
          <w:rFonts w:ascii="Times New Roman"/>
          <w:b w:val="false"/>
          <w:i w:val="false"/>
          <w:color w:val="000000"/>
          <w:sz w:val="28"/>
        </w:rPr>
        <w:t>
      9) мемлекеттік қаржылық бақылау органдарының Стандарттарды сақтауы;</w:t>
      </w:r>
      <w:r>
        <w:br/>
      </w:r>
      <w:r>
        <w:rPr>
          <w:rFonts w:ascii="Times New Roman"/>
          <w:b w:val="false"/>
          <w:i w:val="false"/>
          <w:color w:val="000000"/>
          <w:sz w:val="28"/>
        </w:rPr>
        <w:t>
</w:t>
      </w:r>
      <w:r>
        <w:rPr>
          <w:rFonts w:ascii="Times New Roman"/>
          <w:b w:val="false"/>
          <w:i w:val="false"/>
          <w:color w:val="000000"/>
          <w:sz w:val="28"/>
        </w:rPr>
        <w:t>
      10) бақылаудың қорытындылары бойынша Есеп комитетінің қабылдаған шешімдерін бақылау объектілерінің орындауының толықтығы мен уақтылылығы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«59. Тиімділікті бақылау бағдарламасы соның ішінде бақылаудың алдыңғы екі үлгісіне – сәйкестікке бақылау жасауға және қаржылық есептілікті бақылауға негізделеді. Тиімділікті бақылау бағдарламасының мәселелері оның бюджет қаражатын және мемлекет активтерін пайдаланудан алынған түпкілікті әлеуметтік-экономикалық нәтижені айқындауға арналған бағытын ескереді.</w:t>
      </w:r>
      <w:r>
        <w:br/>
      </w:r>
      <w:r>
        <w:rPr>
          <w:rFonts w:ascii="Times New Roman"/>
          <w:b w:val="false"/>
          <w:i w:val="false"/>
          <w:color w:val="000000"/>
          <w:sz w:val="28"/>
        </w:rPr>
        <w:t>
</w:t>
      </w:r>
      <w:r>
        <w:rPr>
          <w:rFonts w:ascii="Times New Roman"/>
          <w:b w:val="false"/>
          <w:i w:val="false"/>
          <w:color w:val="000000"/>
          <w:sz w:val="28"/>
        </w:rPr>
        <w:t>
      Тиімділікті бақылау бірнеше бақылау объектісінде жүргізілген жағдайда, бақылаудың үлгісі аталған обьектідегі бақылау мақсатына қарай, әрбір бақылау объектісі бойынша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«60. Тиімділікті бақылаудың бағдарламасында критерийлер – қол жеткізілетін көрсеткіштер айқындалады, солар бойынша:</w:t>
      </w:r>
      <w:r>
        <w:br/>
      </w:r>
      <w:r>
        <w:rPr>
          <w:rFonts w:ascii="Times New Roman"/>
          <w:b w:val="false"/>
          <w:i w:val="false"/>
          <w:color w:val="000000"/>
          <w:sz w:val="28"/>
        </w:rPr>
        <w:t>
</w:t>
      </w:r>
      <w:r>
        <w:rPr>
          <w:rFonts w:ascii="Times New Roman"/>
          <w:b w:val="false"/>
          <w:i w:val="false"/>
          <w:color w:val="000000"/>
          <w:sz w:val="28"/>
        </w:rPr>
        <w:t>
      1) бақылау объектісі қызметінің нақты нәтижелеріне қол жеткізуге жұмсалған бюджет қаражатын пайдаланудың үнемділігі;</w:t>
      </w:r>
      <w:r>
        <w:br/>
      </w:r>
      <w:r>
        <w:rPr>
          <w:rFonts w:ascii="Times New Roman"/>
          <w:b w:val="false"/>
          <w:i w:val="false"/>
          <w:color w:val="000000"/>
          <w:sz w:val="28"/>
        </w:rPr>
        <w:t>
</w:t>
      </w:r>
      <w:r>
        <w:rPr>
          <w:rFonts w:ascii="Times New Roman"/>
          <w:b w:val="false"/>
          <w:i w:val="false"/>
          <w:color w:val="000000"/>
          <w:sz w:val="28"/>
        </w:rPr>
        <w:t>
      2) бақылау объектісінің өндірістік және өзге де қызметі процесінде еңбек, қаржы және басқа да ресурстарды пайдаланудың, сондай-ақ ақпараттық жүйелер мен технологияларды пайдаланудың тиімділігі;</w:t>
      </w:r>
      <w:r>
        <w:br/>
      </w:r>
      <w:r>
        <w:rPr>
          <w:rFonts w:ascii="Times New Roman"/>
          <w:b w:val="false"/>
          <w:i w:val="false"/>
          <w:color w:val="000000"/>
          <w:sz w:val="28"/>
        </w:rPr>
        <w:t>
</w:t>
      </w:r>
      <w:r>
        <w:rPr>
          <w:rFonts w:ascii="Times New Roman"/>
          <w:b w:val="false"/>
          <w:i w:val="false"/>
          <w:color w:val="000000"/>
          <w:sz w:val="28"/>
        </w:rPr>
        <w:t>
      3) бақылау объектісінің қойылған міндеттерді орындауы, осыған бөлінген ресурстардың көлемі ескеріле отырып, жоспарлы көрсеткіштермен салыстырғанда нақты нәтижелерге қол жеткізу жөніндегі қызметінің нәтижелілігі бағаланады.</w:t>
      </w:r>
      <w:r>
        <w:br/>
      </w:r>
      <w:r>
        <w:rPr>
          <w:rFonts w:ascii="Times New Roman"/>
          <w:b w:val="false"/>
          <w:i w:val="false"/>
          <w:color w:val="000000"/>
          <w:sz w:val="28"/>
        </w:rPr>
        <w:t>
</w:t>
      </w:r>
      <w:r>
        <w:rPr>
          <w:rFonts w:ascii="Times New Roman"/>
          <w:b w:val="false"/>
          <w:i w:val="false"/>
          <w:color w:val="000000"/>
          <w:sz w:val="28"/>
        </w:rPr>
        <w:t>
      Критерийлер сапалы нәтижелердің, сандық қорытындылардың, іске асырылып отырған мемлекеттік саясаттың нәтижелілігі мен тиімділігінің сандық тұрғыдан айқындауға болатын көрсеткіштері болып табылады.</w:t>
      </w:r>
      <w:r>
        <w:br/>
      </w:r>
      <w:r>
        <w:rPr>
          <w:rFonts w:ascii="Times New Roman"/>
          <w:b w:val="false"/>
          <w:i w:val="false"/>
          <w:color w:val="000000"/>
          <w:sz w:val="28"/>
        </w:rPr>
        <w:t>
</w:t>
      </w:r>
      <w:r>
        <w:rPr>
          <w:rFonts w:ascii="Times New Roman"/>
          <w:b w:val="false"/>
          <w:i w:val="false"/>
          <w:color w:val="000000"/>
          <w:sz w:val="28"/>
        </w:rPr>
        <w:t>
      Мемлекеттік (салалық) бағдарламаларды, орталық мемлекеттік органдардың стратегиялық жоспарларын бағалаудың критерийлерін айқындау кезінде «Мемлекеттік және салалық бағдарламаларға, орталық мемлекеттік органдардың стратегиялық жоспарларына және аумақтарды дамыту бағдарламаларына бағалау жүргізу қағидаларын бекіту туралы» Есеп комитетінің 2010 жылғы 1 шілдедегі № 17-қ қаулысын (Нормативтік құқықтық актілерді мемлекеттік тіркеу тізілімінде № 6371 тіркелген) басшылыққа алған жөн.»;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«62. Жұмыс жоспарында нақты бағдарламалық мәселелер, оларды әрбір бақылау объектісінде қараудың мерзімдері көрсетіледі.</w:t>
      </w:r>
      <w:r>
        <w:br/>
      </w:r>
      <w:r>
        <w:rPr>
          <w:rFonts w:ascii="Times New Roman"/>
          <w:b w:val="false"/>
          <w:i w:val="false"/>
          <w:color w:val="000000"/>
          <w:sz w:val="28"/>
        </w:rPr>
        <w:t>
</w:t>
      </w:r>
      <w:r>
        <w:rPr>
          <w:rFonts w:ascii="Times New Roman"/>
          <w:b w:val="false"/>
          <w:i w:val="false"/>
          <w:color w:val="000000"/>
          <w:sz w:val="28"/>
        </w:rPr>
        <w:t>
      63. Тапсырма осы Қағидаға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11-1</w:t>
      </w:r>
      <w:r>
        <w:rPr>
          <w:rFonts w:ascii="Times New Roman"/>
          <w:b w:val="false"/>
          <w:i w:val="false"/>
          <w:color w:val="000000"/>
          <w:sz w:val="28"/>
        </w:rPr>
        <w:t>, </w:t>
      </w:r>
      <w:r>
        <w:rPr>
          <w:rFonts w:ascii="Times New Roman"/>
          <w:b w:val="false"/>
          <w:i w:val="false"/>
          <w:color w:val="000000"/>
          <w:sz w:val="28"/>
        </w:rPr>
        <w:t>11-2</w:t>
      </w:r>
      <w:r>
        <w:rPr>
          <w:rFonts w:ascii="Times New Roman"/>
          <w:b w:val="false"/>
          <w:i w:val="false"/>
          <w:color w:val="000000"/>
          <w:sz w:val="28"/>
        </w:rPr>
        <w:t>, 11-3-қосымшаларға сай нысан бойынша тиісінше бақылау жүргізуге, алдын ала зерделеуге, қайта тексеруге, постбақылауға құқық беретін ресми құжат болып табылады. Тапсырма қатаң есептілік бланкісінде ресімделеді және № 67 бұйрыққа сәйкес, құқықтық статистика және арнайы есепке алу саласындағы уәкілетті органда тіркеуге жатады.»;</w:t>
      </w:r>
      <w:r>
        <w:br/>
      </w:r>
      <w:r>
        <w:rPr>
          <w:rFonts w:ascii="Times New Roman"/>
          <w:b w:val="false"/>
          <w:i w:val="false"/>
          <w:color w:val="000000"/>
          <w:sz w:val="28"/>
        </w:rPr>
        <w:t>
</w:t>
      </w:r>
      <w:r>
        <w:rPr>
          <w:rFonts w:ascii="Times New Roman"/>
          <w:b w:val="false"/>
          <w:i w:val="false"/>
          <w:color w:val="000000"/>
          <w:sz w:val="28"/>
        </w:rPr>
        <w:t>
      69-тармақ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«69. Бақылау жүргізудің басталған кезі бақылау объектісінің лауазымды адамына (адамдарына) Тапсырманың көрсетілген күні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«70. Бақылау объектісінің басшысына немесе келісімімен бақылау жүзеге асырылып жатқан лауазымды адамға Тапсырма көрсетілген күннен бастап екінші күннен кешіктірілмей, бақылау тобының жетекшісі немесе бақылаушы қол қойған, осы Қағидаға </w:t>
      </w:r>
      <w:r>
        <w:rPr>
          <w:rFonts w:ascii="Times New Roman"/>
          <w:b w:val="false"/>
          <w:i w:val="false"/>
          <w:color w:val="000000"/>
          <w:sz w:val="28"/>
        </w:rPr>
        <w:t>13-қосымшаға</w:t>
      </w:r>
      <w:r>
        <w:rPr>
          <w:rFonts w:ascii="Times New Roman"/>
          <w:b w:val="false"/>
          <w:i w:val="false"/>
          <w:color w:val="000000"/>
          <w:sz w:val="28"/>
        </w:rPr>
        <w:t xml:space="preserve"> сай нысан бойынша бақылау объектісі басшысының (келісімімен бақылау жүзеге асырылып жатқан лауазымды адамның) міндеттерін атқару жөніндегі талап (бұдан әрі – Талап) табыс етіледі. Талапқа бөлшек арқылы тапсырманың нөмірі беріліп, Талаптың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Талаптың бірінші данасы осы Қағидаға </w:t>
      </w:r>
      <w:r>
        <w:rPr>
          <w:rFonts w:ascii="Times New Roman"/>
          <w:b w:val="false"/>
          <w:i w:val="false"/>
          <w:color w:val="000000"/>
          <w:sz w:val="28"/>
        </w:rPr>
        <w:t>18-қосымшаға</w:t>
      </w:r>
      <w:r>
        <w:rPr>
          <w:rFonts w:ascii="Times New Roman"/>
          <w:b w:val="false"/>
          <w:i w:val="false"/>
          <w:color w:val="000000"/>
          <w:sz w:val="28"/>
        </w:rPr>
        <w:t xml:space="preserve"> сай нысан бойынша бақылау актісінің бланкісінде ресімделеді және бақылау объектісінің басшысына немесе келісімімен бақылау жүзеге асырылып жатқан лауазымды адамға қол қою арқылы табыс етіледі. Оны қабылдамаған жағдайда, бақылау тобының жетекшісі (бақылаушы) Талапты бақылау объектісінің кеңсесі арқылы жібереді.</w:t>
      </w:r>
      <w:r>
        <w:br/>
      </w:r>
      <w:r>
        <w:rPr>
          <w:rFonts w:ascii="Times New Roman"/>
          <w:b w:val="false"/>
          <w:i w:val="false"/>
          <w:color w:val="000000"/>
          <w:sz w:val="28"/>
        </w:rPr>
        <w:t>
</w:t>
      </w:r>
      <w:r>
        <w:rPr>
          <w:rFonts w:ascii="Times New Roman"/>
          <w:b w:val="false"/>
          <w:i w:val="false"/>
          <w:color w:val="000000"/>
          <w:sz w:val="28"/>
        </w:rPr>
        <w:t>
      Талаптың А4 форматының парағында жасалған, қабылданғаны туралы белгісі бар екінші данасы бақылаушыда қалады және бақылау актісіне қоса тіркеледі.</w:t>
      </w:r>
      <w:r>
        <w:br/>
      </w:r>
      <w:r>
        <w:rPr>
          <w:rFonts w:ascii="Times New Roman"/>
          <w:b w:val="false"/>
          <w:i w:val="false"/>
          <w:color w:val="000000"/>
          <w:sz w:val="28"/>
        </w:rPr>
        <w:t>
</w:t>
      </w:r>
      <w:r>
        <w:rPr>
          <w:rFonts w:ascii="Times New Roman"/>
          <w:b w:val="false"/>
          <w:i w:val="false"/>
          <w:color w:val="000000"/>
          <w:sz w:val="28"/>
        </w:rPr>
        <w:t>
      Бақылау жүргізу барысында қосымша құжаттар, материалдар, ақпарат алуға қажеттілік болған және оларды ұсынуға кедергі келтірілген жағдайда, бақылау объектісіне Қағиданың осы тармағына сәйкес ресімделетін Талап жіберіледі.</w:t>
      </w:r>
      <w:r>
        <w:br/>
      </w:r>
      <w:r>
        <w:rPr>
          <w:rFonts w:ascii="Times New Roman"/>
          <w:b w:val="false"/>
          <w:i w:val="false"/>
          <w:color w:val="000000"/>
          <w:sz w:val="28"/>
        </w:rPr>
        <w:t>
</w:t>
      </w:r>
      <w:r>
        <w:rPr>
          <w:rFonts w:ascii="Times New Roman"/>
          <w:b w:val="false"/>
          <w:i w:val="false"/>
          <w:color w:val="000000"/>
          <w:sz w:val="28"/>
        </w:rPr>
        <w:t>
      Үстеме бақылау жүргізу кезінде бақылау объектісі бақылау жүргізуге кедергі келтірген жағдайда, оған Талап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«71. Бақылау объектісінің лауазымды адамдары бақылау объектісіне кіргізуден бас тартқан жағдайда, бақылаушылар осы Қағидаға </w:t>
      </w:r>
      <w:r>
        <w:rPr>
          <w:rFonts w:ascii="Times New Roman"/>
          <w:b w:val="false"/>
          <w:i w:val="false"/>
          <w:color w:val="000000"/>
          <w:sz w:val="28"/>
        </w:rPr>
        <w:t>14-қосымшаға</w:t>
      </w:r>
      <w:r>
        <w:rPr>
          <w:rFonts w:ascii="Times New Roman"/>
          <w:b w:val="false"/>
          <w:i w:val="false"/>
          <w:color w:val="000000"/>
          <w:sz w:val="28"/>
        </w:rPr>
        <w:t xml:space="preserve"> сай нысан бойынша бақылау объектісіне кіргізуден бас тарту фактісі бойынша акті және Қазақстан Республикасының 2014 жылғы 5 шілдедегі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(бұдан әрі – ӘҚтК) негізінде және онда көзделген тәртіппен әкімшілік құқық бұзушылық туралы хаттама жасайды.</w:t>
      </w:r>
      <w:r>
        <w:br/>
      </w:r>
      <w:r>
        <w:rPr>
          <w:rFonts w:ascii="Times New Roman"/>
          <w:b w:val="false"/>
          <w:i w:val="false"/>
          <w:color w:val="000000"/>
          <w:sz w:val="28"/>
        </w:rPr>
        <w:t>
</w:t>
      </w:r>
      <w:r>
        <w:rPr>
          <w:rFonts w:ascii="Times New Roman"/>
          <w:b w:val="false"/>
          <w:i w:val="false"/>
          <w:color w:val="000000"/>
          <w:sz w:val="28"/>
        </w:rPr>
        <w:t>
      Бақылау объектісінің лауазымды адамдары бақылаушыны бақылау объектісіне кіргізуден бас тартқан жағдайда және бақылау жүргізуге кедергі келтірген кезде бақылау тобының жетекшісі аталған фактілер туралы жазбаша, электрондық пошта/факс, пошта байланысы арқылы және (немесе) қолма-қол Есеп комитетінің бақылауға жауапты мүшесіне хабарлайды, ол осыларды жою жөнінде шаралар қабылдайды. Бақылау объектісі бақылау жүргізуге кедергі келтіретін мән-жайларды жоймаған жағдайда, Есеп комитетінің бақылауға жауапты мүшесі бақылау жүргізуге кедергі келтіретін себептер толық жойылғанға дейін бақылау іс-шарасын тоқтата тұру туралы Есеп комитетінің Төрағасына ұсынымхат дайындайды. Бақылау іс-шарасын тоқтата тұру, ұзарту туралы шешім бақылау объектісін, құқықтық статистика және арнайы есепке алу саласындағы уәкілетті органды бір мезгілде хабардар ете отырып, Есеп комитеті Төрағасының бұйрығы түрінде шығарылады. Бақылау қайта басталған кезде жаңа тапсырма жазылып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«77. Бақылау іс-шарасын жүргізу барысында Бақылау жоспарына, Бақылау бағдарламасына және Жұмыс жоспарларына өзгерістер және (немесе) толықтырулар енгізу:</w:t>
      </w:r>
      <w:r>
        <w:br/>
      </w:r>
      <w:r>
        <w:rPr>
          <w:rFonts w:ascii="Times New Roman"/>
          <w:b w:val="false"/>
          <w:i w:val="false"/>
          <w:color w:val="000000"/>
          <w:sz w:val="28"/>
        </w:rPr>
        <w:t>
</w:t>
      </w:r>
      <w:r>
        <w:rPr>
          <w:rFonts w:ascii="Times New Roman"/>
          <w:b w:val="false"/>
          <w:i w:val="false"/>
          <w:color w:val="000000"/>
          <w:sz w:val="28"/>
        </w:rPr>
        <w:t>
      Бақылау жоспарына – Есеп комитетінің бақылауға жауапты мүшесінің өзгерістер және (немесе) толықтырулар енгізудің негіздемелерін көрсете отырып, бақылау жүргізуге және жоспарлауға жауапты құрылымдық бөлімшелер басшыларының бұрыштамасы алынған, Есеп комитеті Төрағасының атына қызметтік жазбасының негізінде;</w:t>
      </w:r>
      <w:r>
        <w:br/>
      </w:r>
      <w:r>
        <w:rPr>
          <w:rFonts w:ascii="Times New Roman"/>
          <w:b w:val="false"/>
          <w:i w:val="false"/>
          <w:color w:val="000000"/>
          <w:sz w:val="28"/>
        </w:rPr>
        <w:t>
</w:t>
      </w:r>
      <w:r>
        <w:rPr>
          <w:rFonts w:ascii="Times New Roman"/>
          <w:b w:val="false"/>
          <w:i w:val="false"/>
          <w:color w:val="000000"/>
          <w:sz w:val="28"/>
        </w:rPr>
        <w:t>
      Бақылау бағдарламасына – бақылау тобы жетекшісінің өзгерістер және (немесе) толықтырулар енгізудің негіздемелерін көрсете отырып, бақылау жүргізуге жауапты құрылымдық бөлімше басшысының келісімі бойынша Есеп комитетінің бақылауға жауапты мүшесінің атына қызметтік жазбасының негізінде;</w:t>
      </w:r>
      <w:r>
        <w:br/>
      </w:r>
      <w:r>
        <w:rPr>
          <w:rFonts w:ascii="Times New Roman"/>
          <w:b w:val="false"/>
          <w:i w:val="false"/>
          <w:color w:val="000000"/>
          <w:sz w:val="28"/>
        </w:rPr>
        <w:t>
</w:t>
      </w:r>
      <w:r>
        <w:rPr>
          <w:rFonts w:ascii="Times New Roman"/>
          <w:b w:val="false"/>
          <w:i w:val="false"/>
          <w:color w:val="000000"/>
          <w:sz w:val="28"/>
        </w:rPr>
        <w:t>
      Жұмыс жоспарына – бақылаушының бақылау тобының жетекшісімен келісілген, Есеп комитеті мүшесінің атына қызметтік жазбасының негізінде немесе Бақылау жоспары мен бағдарламасына өзгерістер және (немесе) толықтырулар енгізілген жағдайда жүргізіледі.</w:t>
      </w:r>
      <w:r>
        <w:br/>
      </w:r>
      <w:r>
        <w:rPr>
          <w:rFonts w:ascii="Times New Roman"/>
          <w:b w:val="false"/>
          <w:i w:val="false"/>
          <w:color w:val="000000"/>
          <w:sz w:val="28"/>
        </w:rPr>
        <w:t>
</w:t>
      </w:r>
      <w:r>
        <w:rPr>
          <w:rFonts w:ascii="Times New Roman"/>
          <w:b w:val="false"/>
          <w:i w:val="false"/>
          <w:color w:val="000000"/>
          <w:sz w:val="28"/>
        </w:rPr>
        <w:t>
      Бұл ретте Бақылау жоспарын – Есеп комитетінің жылдық (тоқсандық) жұмыс жоспарына (қажет болғанда) бір мезгілде өзгерістер және (немесе) толықтырулар енгізе отырып Есеп комитетінің Төрағасы, Бақылау бағдарламасын және Жұмыс жоспарын – енгізілген өзгерістер және (немесе) толықтыруларды ескеріп, бақылау жүргізу мерзімін өзгертіп немесе өзгеріссіз қалдырып, келісу рәсімдерін сақтай отырып Есеп комитетінің бақылауға жауапты мүшесі қайта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80</w:t>
      </w:r>
      <w:r>
        <w:rPr>
          <w:rFonts w:ascii="Times New Roman"/>
          <w:b w:val="false"/>
          <w:i w:val="false"/>
          <w:color w:val="000000"/>
          <w:sz w:val="28"/>
        </w:rPr>
        <w:t xml:space="preserve"> және </w:t>
      </w:r>
      <w:r>
        <w:rPr>
          <w:rFonts w:ascii="Times New Roman"/>
          <w:b w:val="false"/>
          <w:i w:val="false"/>
          <w:color w:val="000000"/>
          <w:sz w:val="28"/>
        </w:rPr>
        <w:t>81-тармақтар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«80. Бақылау іс-шарасын жүргізу барысында осы Қағиданың 71-тармағында көзделген жағдайда, Есеп комитетінің бақылауға жауапты мүшесінің қызметтік жазбасының негізінде Есеп комитетінің Төрағасы бақылау іс-шарасын жүргізуді күнтізбелік отыз күннен аспайтын мерзімге ұзартады.</w:t>
      </w:r>
      <w:r>
        <w:br/>
      </w:r>
      <w:r>
        <w:rPr>
          <w:rFonts w:ascii="Times New Roman"/>
          <w:b w:val="false"/>
          <w:i w:val="false"/>
          <w:color w:val="000000"/>
          <w:sz w:val="28"/>
        </w:rPr>
        <w:t>
</w:t>
      </w:r>
      <w:r>
        <w:rPr>
          <w:rFonts w:ascii="Times New Roman"/>
          <w:b w:val="false"/>
          <w:i w:val="false"/>
          <w:color w:val="000000"/>
          <w:sz w:val="28"/>
        </w:rPr>
        <w:t>
      81. Бақылаушылар іс жүзінде тауарларды жеткізу, қызметтерді көрсету және белгілі бір жұмыс түрлерін (көлемін) орындау мәнінің анықтығын растау және (немесе) осыған байланысты дәлелдер жинау үшін бақылау объектісінің басшысы уәкілеттік берген адаммен бірге бақылау өлшемін, тексеріп қарауды (бұдан әрі – бақылау өлшемі (тексеріп қарау)) жүргізеді.</w:t>
      </w:r>
      <w:r>
        <w:br/>
      </w:r>
      <w:r>
        <w:rPr>
          <w:rFonts w:ascii="Times New Roman"/>
          <w:b w:val="false"/>
          <w:i w:val="false"/>
          <w:color w:val="000000"/>
          <w:sz w:val="28"/>
        </w:rPr>
        <w:t>
</w:t>
      </w:r>
      <w:r>
        <w:rPr>
          <w:rFonts w:ascii="Times New Roman"/>
          <w:b w:val="false"/>
          <w:i w:val="false"/>
          <w:color w:val="000000"/>
          <w:sz w:val="28"/>
        </w:rPr>
        <w:t>
      Қажет болған жағдайда, бақылау объектісінің басшылығы тапсырыс берушінің және (немесе) өнім берушінің (мердігердің) өкілдерінің және басқа да қатысы бар адамдардың толыққанды бақылау өлшемін (тексеріп қарауды) жүргізуге қажетті бақылау-өлшеу аспаптарымен қатысуын қамтамасыз ету қажеттілігі туралы хабардар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84</w:t>
      </w:r>
      <w:r>
        <w:rPr>
          <w:rFonts w:ascii="Times New Roman"/>
          <w:b w:val="false"/>
          <w:i w:val="false"/>
          <w:color w:val="000000"/>
          <w:sz w:val="28"/>
        </w:rPr>
        <w:t>, </w:t>
      </w:r>
      <w:r>
        <w:rPr>
          <w:rFonts w:ascii="Times New Roman"/>
          <w:b w:val="false"/>
          <w:i w:val="false"/>
          <w:color w:val="000000"/>
          <w:sz w:val="28"/>
        </w:rPr>
        <w:t>85</w:t>
      </w:r>
      <w:r>
        <w:rPr>
          <w:rFonts w:ascii="Times New Roman"/>
          <w:b w:val="false"/>
          <w:i w:val="false"/>
          <w:color w:val="000000"/>
          <w:sz w:val="28"/>
        </w:rPr>
        <w:t xml:space="preserve"> және </w:t>
      </w:r>
      <w:r>
        <w:rPr>
          <w:rFonts w:ascii="Times New Roman"/>
          <w:b w:val="false"/>
          <w:i w:val="false"/>
          <w:color w:val="000000"/>
          <w:sz w:val="28"/>
        </w:rPr>
        <w:t>86-тармақтар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«84. Бақылаушылар бақылау тобы жетекшісінің алдында күн сайын ауызша есеп беріп отырады, апта сайын соңғы жұмыс күнінің алдындағы күні қорғалған байланыс арналары арқылы осы Қағидаға 16-қосымшаға сай нысан бойынша жұмыс жоспарларының орындалу барысы туралы есепті күнге толтырылған (жасалған) бақылаушының апта сайынғы есебін жіберіп отырады. Көрсетілген есеп осындай тәртіппен мәлімет үшін Есеп комитетінің бақылауға жауапты мүшесіне ұсынылады.</w:t>
      </w:r>
      <w:r>
        <w:br/>
      </w:r>
      <w:r>
        <w:rPr>
          <w:rFonts w:ascii="Times New Roman"/>
          <w:b w:val="false"/>
          <w:i w:val="false"/>
          <w:color w:val="000000"/>
          <w:sz w:val="28"/>
        </w:rPr>
        <w:t>
</w:t>
      </w:r>
      <w:r>
        <w:rPr>
          <w:rFonts w:ascii="Times New Roman"/>
          <w:b w:val="false"/>
          <w:i w:val="false"/>
          <w:color w:val="000000"/>
          <w:sz w:val="28"/>
        </w:rPr>
        <w:t>
      85. Бақылау тобының жетекшісі бақылаушылардың жұмысын үйлестіреді, бақылау мәселелерінің толық қамтылуына мониторинг жүргізеді, бақылаудың жекелеген бағыттарын түзетеді, бақылаушылар арасында туындайтын проблемалық мәселелерді шешеді, апта сайын аптаның соңғы жұмыс күні сағат 15-00-ге дейін қорғалған байланыс арналары арқылы бақылау жүргізуге жауапты бөлімшенің басшысына және Есеп комитетінің бақылауға жауапты мүшесіне осы Қағидаға 16-қосымшаға сай нысан бойынша Бақылау бағдарламасының орындалу барысы туралы есепті күнге толтырылған (жасалған) бақылау тобы жетекшісінің жиынтық апта сайынғы есебін ұсынып отырады.</w:t>
      </w:r>
      <w:r>
        <w:br/>
      </w:r>
      <w:r>
        <w:rPr>
          <w:rFonts w:ascii="Times New Roman"/>
          <w:b w:val="false"/>
          <w:i w:val="false"/>
          <w:color w:val="000000"/>
          <w:sz w:val="28"/>
        </w:rPr>
        <w:t>
</w:t>
      </w:r>
      <w:r>
        <w:rPr>
          <w:rFonts w:ascii="Times New Roman"/>
          <w:b w:val="false"/>
          <w:i w:val="false"/>
          <w:color w:val="000000"/>
          <w:sz w:val="28"/>
        </w:rPr>
        <w:t>
      86. Бақылау тобының жетекшісі бақылау жүргізуге жауапты бөлімшенің басшысын және Есеп комитетінің бақылауға жауапты мүшесін бақылауға қатысқан бақылаушылардың, мемлекеттік органдардың, аудиторлық ұйымдардың мамандарының және сарапшылардың бақылау жүргізу барысында қызметтік міндеттерін орындамау оқиғалары және атқарушылық тәртіпті, еңбек тәртібін бұзу, мемлекеттік қызметшілердің қызмет этикасын сақтамау фактілері туралы жазбаша түрде хабардар етеді. Өз кезегінде, бақылау жүргізуге жауапты бөлімшенің басшысы Есеп комитетінің бақылауға жауапты мүшесімен бірге тәртіптік сипаттағы шаралар қабылдау үшін көрсетілген фактілер туралы жазбаша түрде Есеп комитетінің Төрағасына хабарлайды.»;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«94. Осы Қағиданың 93-тармағында көзделген жағдайларды қоспағанда, бюджет қаражатын пайдалану саласында бақылау жүргізу барысында анықталған әкімшілік құқық бұзушылықтар бойынша әкімшілік құқық бұзушылық жасау фактісін тапқан лауазымды адам (құрылымдық бөлімше) тиісті тексеру аяқталғаннан кейін дереу әкімшілік құқық бұзушылық туралы хаттама жасайды. Хаттама жобасы оны ұсынған күннен бастап, үш жұмыс күні ішінде ӘҚтК-де белгіленген мерзімдер шегінде құқықтық қамтамасыз етуге жауапты құрылымдық бөлімшемен келісіледі. Сараптама жүргізу қажет болған жағдайда, сараптаманың қорытындысы алынған күннен бастап, екі тәулік ішінде әкімшілік құқық бұзушылық туралы хаттама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«97. Хаттамаға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құқық бұзушының жеке басын куәландыратын құжат (көшірмесі);</w:t>
      </w:r>
      <w:r>
        <w:br/>
      </w:r>
      <w:r>
        <w:rPr>
          <w:rFonts w:ascii="Times New Roman"/>
          <w:b w:val="false"/>
          <w:i w:val="false"/>
          <w:color w:val="000000"/>
          <w:sz w:val="28"/>
        </w:rPr>
        <w:t>
</w:t>
      </w:r>
      <w:r>
        <w:rPr>
          <w:rFonts w:ascii="Times New Roman"/>
          <w:b w:val="false"/>
          <w:i w:val="false"/>
          <w:color w:val="000000"/>
          <w:sz w:val="28"/>
        </w:rPr>
        <w:t>
      2) функционалдық және лауазымдық міндеттерін негізге ала отырып, адамдардың жазбаша түсініктемелері (не түсініктеме беруден бас тарту туралы акт);</w:t>
      </w:r>
      <w:r>
        <w:br/>
      </w:r>
      <w:r>
        <w:rPr>
          <w:rFonts w:ascii="Times New Roman"/>
          <w:b w:val="false"/>
          <w:i w:val="false"/>
          <w:color w:val="000000"/>
          <w:sz w:val="28"/>
        </w:rPr>
        <w:t>
</w:t>
      </w:r>
      <w:r>
        <w:rPr>
          <w:rFonts w:ascii="Times New Roman"/>
          <w:b w:val="false"/>
          <w:i w:val="false"/>
          <w:color w:val="000000"/>
          <w:sz w:val="28"/>
        </w:rPr>
        <w:t>
      3) анықталған құқық бұзушылықтың белгілерін растайтын, лауазымды адамдардың қолымен, ұйымның мөрімен немесе мөртабанымен расталған құжаттардың түпнұсқалары немесе төлнұсқаның көшірмелері:</w:t>
      </w:r>
      <w:r>
        <w:br/>
      </w:r>
      <w:r>
        <w:rPr>
          <w:rFonts w:ascii="Times New Roman"/>
          <w:b w:val="false"/>
          <w:i w:val="false"/>
          <w:color w:val="000000"/>
          <w:sz w:val="28"/>
        </w:rPr>
        <w:t>
</w:t>
      </w:r>
      <w:r>
        <w:rPr>
          <w:rFonts w:ascii="Times New Roman"/>
          <w:b w:val="false"/>
          <w:i w:val="false"/>
          <w:color w:val="000000"/>
          <w:sz w:val="28"/>
        </w:rPr>
        <w:t>
      соның ішінде, әкімшілік құқық бұзушылықтың түріне қарай:</w:t>
      </w:r>
      <w:r>
        <w:br/>
      </w:r>
      <w:r>
        <w:rPr>
          <w:rFonts w:ascii="Times New Roman"/>
          <w:b w:val="false"/>
          <w:i w:val="false"/>
          <w:color w:val="000000"/>
          <w:sz w:val="28"/>
        </w:rPr>
        <w:t>
</w:t>
      </w:r>
      <w:r>
        <w:rPr>
          <w:rFonts w:ascii="Times New Roman"/>
          <w:b w:val="false"/>
          <w:i w:val="false"/>
          <w:color w:val="000000"/>
          <w:sz w:val="28"/>
        </w:rPr>
        <w:t>
      жүргізілген зерттеулердің (сынақтардың, бақылау өлшемдерінің (тексеріп қараулардың) және тағы басқаларының) актілері;</w:t>
      </w:r>
      <w:r>
        <w:br/>
      </w:r>
      <w:r>
        <w:rPr>
          <w:rFonts w:ascii="Times New Roman"/>
          <w:b w:val="false"/>
          <w:i w:val="false"/>
          <w:color w:val="000000"/>
          <w:sz w:val="28"/>
        </w:rPr>
        <w:t>
</w:t>
      </w:r>
      <w:r>
        <w:rPr>
          <w:rFonts w:ascii="Times New Roman"/>
          <w:b w:val="false"/>
          <w:i w:val="false"/>
          <w:color w:val="000000"/>
          <w:sz w:val="28"/>
        </w:rPr>
        <w:t>
      сараптаманың және аудиторлық ұйымдардың қорытындылары (жүргізілген жағдайда);</w:t>
      </w:r>
      <w:r>
        <w:br/>
      </w:r>
      <w:r>
        <w:rPr>
          <w:rFonts w:ascii="Times New Roman"/>
          <w:b w:val="false"/>
          <w:i w:val="false"/>
          <w:color w:val="000000"/>
          <w:sz w:val="28"/>
        </w:rPr>
        <w:t>
</w:t>
      </w:r>
      <w:r>
        <w:rPr>
          <w:rFonts w:ascii="Times New Roman"/>
          <w:b w:val="false"/>
          <w:i w:val="false"/>
          <w:color w:val="000000"/>
          <w:sz w:val="28"/>
        </w:rPr>
        <w:t>
      операция немесе әрекет фактісін қамтитын құжаттар немесе олардың көшірмелері, соның ішінде шешімдер:</w:t>
      </w:r>
      <w:r>
        <w:br/>
      </w:r>
      <w:r>
        <w:rPr>
          <w:rFonts w:ascii="Times New Roman"/>
          <w:b w:val="false"/>
          <w:i w:val="false"/>
          <w:color w:val="000000"/>
          <w:sz w:val="28"/>
        </w:rPr>
        <w:t>
</w:t>
      </w:r>
      <w:r>
        <w:rPr>
          <w:rFonts w:ascii="Times New Roman"/>
          <w:b w:val="false"/>
          <w:i w:val="false"/>
          <w:color w:val="000000"/>
          <w:sz w:val="28"/>
        </w:rPr>
        <w:t>
      орындалған жұмыс актілері (тауарларды қабылдау-өткізу, қызметтерді көрсету, есептен шығару, жою актілері);</w:t>
      </w:r>
      <w:r>
        <w:br/>
      </w:r>
      <w:r>
        <w:rPr>
          <w:rFonts w:ascii="Times New Roman"/>
          <w:b w:val="false"/>
          <w:i w:val="false"/>
          <w:color w:val="000000"/>
          <w:sz w:val="28"/>
        </w:rPr>
        <w:t>
</w:t>
      </w:r>
      <w:r>
        <w:rPr>
          <w:rFonts w:ascii="Times New Roman"/>
          <w:b w:val="false"/>
          <w:i w:val="false"/>
          <w:color w:val="000000"/>
          <w:sz w:val="28"/>
        </w:rPr>
        <w:t>
      мемлекеттік сатып алу туралы бұйрықтар, хаттамалар және мемлекеттік органдардың, ұйымдардың, лауазымды адамдардың басқа да шешімдері;</w:t>
      </w:r>
      <w:r>
        <w:br/>
      </w:r>
      <w:r>
        <w:rPr>
          <w:rFonts w:ascii="Times New Roman"/>
          <w:b w:val="false"/>
          <w:i w:val="false"/>
          <w:color w:val="000000"/>
          <w:sz w:val="28"/>
        </w:rPr>
        <w:t>
</w:t>
      </w:r>
      <w:r>
        <w:rPr>
          <w:rFonts w:ascii="Times New Roman"/>
          <w:b w:val="false"/>
          <w:i w:val="false"/>
          <w:color w:val="000000"/>
          <w:sz w:val="28"/>
        </w:rPr>
        <w:t>
      шарттар;</w:t>
      </w:r>
      <w:r>
        <w:br/>
      </w:r>
      <w:r>
        <w:rPr>
          <w:rFonts w:ascii="Times New Roman"/>
          <w:b w:val="false"/>
          <w:i w:val="false"/>
          <w:color w:val="000000"/>
          <w:sz w:val="28"/>
        </w:rPr>
        <w:t>
</w:t>
      </w:r>
      <w:r>
        <w:rPr>
          <w:rFonts w:ascii="Times New Roman"/>
          <w:b w:val="false"/>
          <w:i w:val="false"/>
          <w:color w:val="000000"/>
          <w:sz w:val="28"/>
        </w:rPr>
        <w:t>
      ақы төлеу фактісін растайтын құжаттар:</w:t>
      </w:r>
      <w:r>
        <w:br/>
      </w:r>
      <w:r>
        <w:rPr>
          <w:rFonts w:ascii="Times New Roman"/>
          <w:b w:val="false"/>
          <w:i w:val="false"/>
          <w:color w:val="000000"/>
          <w:sz w:val="28"/>
        </w:rPr>
        <w:t>
</w:t>
      </w:r>
      <w:r>
        <w:rPr>
          <w:rFonts w:ascii="Times New Roman"/>
          <w:b w:val="false"/>
          <w:i w:val="false"/>
          <w:color w:val="000000"/>
          <w:sz w:val="28"/>
        </w:rPr>
        <w:t>
      төлем тапсырмалары (төлеуге арналған шоттар, түбіртектер, чектер және (немесе) басқалары);</w:t>
      </w:r>
      <w:r>
        <w:br/>
      </w:r>
      <w:r>
        <w:rPr>
          <w:rFonts w:ascii="Times New Roman"/>
          <w:b w:val="false"/>
          <w:i w:val="false"/>
          <w:color w:val="000000"/>
          <w:sz w:val="28"/>
        </w:rPr>
        <w:t>
</w:t>
      </w:r>
      <w:r>
        <w:rPr>
          <w:rFonts w:ascii="Times New Roman"/>
          <w:b w:val="false"/>
          <w:i w:val="false"/>
          <w:color w:val="000000"/>
          <w:sz w:val="28"/>
        </w:rPr>
        <w:t>
      ведомостар, ордерлер, нарядтар;</w:t>
      </w:r>
      <w:r>
        <w:br/>
      </w:r>
      <w:r>
        <w:rPr>
          <w:rFonts w:ascii="Times New Roman"/>
          <w:b w:val="false"/>
          <w:i w:val="false"/>
          <w:color w:val="000000"/>
          <w:sz w:val="28"/>
        </w:rPr>
        <w:t>
</w:t>
      </w:r>
      <w:r>
        <w:rPr>
          <w:rFonts w:ascii="Times New Roman"/>
          <w:b w:val="false"/>
          <w:i w:val="false"/>
          <w:color w:val="000000"/>
          <w:sz w:val="28"/>
        </w:rPr>
        <w:t>
      4) лауазымды адамдардың өкілеттіктерін растайтын құжаттардың көшірмелері:</w:t>
      </w:r>
      <w:r>
        <w:br/>
      </w:r>
      <w:r>
        <w:rPr>
          <w:rFonts w:ascii="Times New Roman"/>
          <w:b w:val="false"/>
          <w:i w:val="false"/>
          <w:color w:val="000000"/>
          <w:sz w:val="28"/>
        </w:rPr>
        <w:t>
</w:t>
      </w:r>
      <w:r>
        <w:rPr>
          <w:rFonts w:ascii="Times New Roman"/>
          <w:b w:val="false"/>
          <w:i w:val="false"/>
          <w:color w:val="000000"/>
          <w:sz w:val="28"/>
        </w:rPr>
        <w:t>
      жарғылар, ережелер, лауазымдық нұсқаулықтар;</w:t>
      </w:r>
      <w:r>
        <w:br/>
      </w:r>
      <w:r>
        <w:rPr>
          <w:rFonts w:ascii="Times New Roman"/>
          <w:b w:val="false"/>
          <w:i w:val="false"/>
          <w:color w:val="000000"/>
          <w:sz w:val="28"/>
        </w:rPr>
        <w:t>
</w:t>
      </w:r>
      <w:r>
        <w:rPr>
          <w:rFonts w:ascii="Times New Roman"/>
          <w:b w:val="false"/>
          <w:i w:val="false"/>
          <w:color w:val="000000"/>
          <w:sz w:val="28"/>
        </w:rPr>
        <w:t>
      анықталған бұзушылықтарға қатысы бар лауазымды адамдарды тағайындау (жұмыстан босату) туралы бұйрықтар;</w:t>
      </w:r>
      <w:r>
        <w:br/>
      </w:r>
      <w:r>
        <w:rPr>
          <w:rFonts w:ascii="Times New Roman"/>
          <w:b w:val="false"/>
          <w:i w:val="false"/>
          <w:color w:val="000000"/>
          <w:sz w:val="28"/>
        </w:rPr>
        <w:t>
</w:t>
      </w:r>
      <w:r>
        <w:rPr>
          <w:rFonts w:ascii="Times New Roman"/>
          <w:b w:val="false"/>
          <w:i w:val="false"/>
          <w:color w:val="000000"/>
          <w:sz w:val="28"/>
        </w:rPr>
        <w:t>
      5) мемлекетке, мемлекеттің қатысуымен құрылған заңды тұлғалардың мүдделеріне келтірілген залалдың сомасын растайтын құжаттар немесе олардың көшірмелері:</w:t>
      </w:r>
      <w:r>
        <w:br/>
      </w:r>
      <w:r>
        <w:rPr>
          <w:rFonts w:ascii="Times New Roman"/>
          <w:b w:val="false"/>
          <w:i w:val="false"/>
          <w:color w:val="000000"/>
          <w:sz w:val="28"/>
        </w:rPr>
        <w:t>
</w:t>
      </w:r>
      <w:r>
        <w:rPr>
          <w:rFonts w:ascii="Times New Roman"/>
          <w:b w:val="false"/>
          <w:i w:val="false"/>
          <w:color w:val="000000"/>
          <w:sz w:val="28"/>
        </w:rPr>
        <w:t>
      анықтамалар, кестелер, диаграммалар;</w:t>
      </w:r>
      <w:r>
        <w:br/>
      </w:r>
      <w:r>
        <w:rPr>
          <w:rFonts w:ascii="Times New Roman"/>
          <w:b w:val="false"/>
          <w:i w:val="false"/>
          <w:color w:val="000000"/>
          <w:sz w:val="28"/>
        </w:rPr>
        <w:t>
</w:t>
      </w:r>
      <w:r>
        <w:rPr>
          <w:rFonts w:ascii="Times New Roman"/>
          <w:b w:val="false"/>
          <w:i w:val="false"/>
          <w:color w:val="000000"/>
          <w:sz w:val="28"/>
        </w:rPr>
        <w:t>
      есептеулер;</w:t>
      </w:r>
      <w:r>
        <w:br/>
      </w:r>
      <w:r>
        <w:rPr>
          <w:rFonts w:ascii="Times New Roman"/>
          <w:b w:val="false"/>
          <w:i w:val="false"/>
          <w:color w:val="000000"/>
          <w:sz w:val="28"/>
        </w:rPr>
        <w:t>
</w:t>
      </w:r>
      <w:r>
        <w:rPr>
          <w:rFonts w:ascii="Times New Roman"/>
          <w:b w:val="false"/>
          <w:i w:val="false"/>
          <w:color w:val="000000"/>
          <w:sz w:val="28"/>
        </w:rPr>
        <w:t>
      бұзушылық фактілерін көрсететін және бақылау актісінің ажырамас бөлігі болып табылатын фотоматериалдар.</w:t>
      </w:r>
      <w:r>
        <w:br/>
      </w:r>
      <w:r>
        <w:rPr>
          <w:rFonts w:ascii="Times New Roman"/>
          <w:b w:val="false"/>
          <w:i w:val="false"/>
          <w:color w:val="000000"/>
          <w:sz w:val="28"/>
        </w:rPr>
        <w:t>
</w:t>
      </w:r>
      <w:r>
        <w:rPr>
          <w:rFonts w:ascii="Times New Roman"/>
          <w:b w:val="false"/>
          <w:i w:val="false"/>
          <w:color w:val="000000"/>
          <w:sz w:val="28"/>
        </w:rPr>
        <w:t>
      Заң сараптамасын жүргізу кезінде орны толмайтын, ұсынылған құжаттардың толық болмауы хаттаманы жасаушының кемшіліктерді жою үшін материалдарды қайтаруына әкеп соқтырады.</w:t>
      </w:r>
      <w:r>
        <w:br/>
      </w:r>
      <w:r>
        <w:rPr>
          <w:rFonts w:ascii="Times New Roman"/>
          <w:b w:val="false"/>
          <w:i w:val="false"/>
          <w:color w:val="000000"/>
          <w:sz w:val="28"/>
        </w:rPr>
        <w:t>
</w:t>
      </w:r>
      <w:r>
        <w:rPr>
          <w:rFonts w:ascii="Times New Roman"/>
          <w:b w:val="false"/>
          <w:i w:val="false"/>
          <w:color w:val="000000"/>
          <w:sz w:val="28"/>
        </w:rPr>
        <w:t>
      Лауазымды адам хаттаманың және басқа да материалдардың кемшіліктерін оларды алған кезден бастап екі тәулік ішінде жояды.</w:t>
      </w:r>
      <w:r>
        <w:br/>
      </w:r>
      <w:r>
        <w:rPr>
          <w:rFonts w:ascii="Times New Roman"/>
          <w:b w:val="false"/>
          <w:i w:val="false"/>
          <w:color w:val="000000"/>
          <w:sz w:val="28"/>
        </w:rPr>
        <w:t>
</w:t>
      </w:r>
      <w:r>
        <w:rPr>
          <w:rFonts w:ascii="Times New Roman"/>
          <w:b w:val="false"/>
          <w:i w:val="false"/>
          <w:color w:val="000000"/>
          <w:sz w:val="28"/>
        </w:rPr>
        <w:t>
      Әкімшілік құқық бұзушылық туралы хаттама мен әкімшілік құқық бұзушылық туралы істің басқа да материалдары жасалған кезінен бастап, үш тәуліктің ішінде тиісті әкімшілік-аумақтық бөліністің аумағында орналасқан сотқа жіберіледі.»;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«99. Бақылау объектісінің лауазымды адамдарының іс-әрекетінде Қазақстан Республикасының 2014 жылғы 3 шілдедегі Қылмыстық </w:t>
      </w:r>
      <w:r>
        <w:rPr>
          <w:rFonts w:ascii="Times New Roman"/>
          <w:b w:val="false"/>
          <w:i w:val="false"/>
          <w:color w:val="000000"/>
          <w:sz w:val="28"/>
        </w:rPr>
        <w:t>кодексінің</w:t>
      </w:r>
      <w:r>
        <w:rPr>
          <w:rFonts w:ascii="Times New Roman"/>
          <w:b w:val="false"/>
          <w:i w:val="false"/>
          <w:color w:val="000000"/>
          <w:sz w:val="28"/>
        </w:rPr>
        <w:t xml:space="preserve"> баптарымен көзделген қылмыстық құқық бұзушылықтар белгілері және олар бойынша қарау мен процестік шешім қабылдау әкімшілік құқық бұзушылықтар туралы істерді қарауға уәкілетті органдардың (лауазымды адамдардың) құзыретіне жататын әкімшілік құқық бұзушылық белгілері анықталған жағдайда, бақылаушылар кейіннен құқық қорғау органдарына және әкімшілік құқық бұзушылықтар туралы істерді қарайтын уәкілетті органдарға (лауазымды адамдарға) беру үшін құқық бұзушылыққа жол берген адамнан жазбаша түсініктемелер және анықталған құқық бұзушылықтың белгілерін растайтын, лауазымды адамдардың қолымен, ұйымның мөрімен немесе мөртабанымен расталған құжаттардың түпнұсқаларының көшірмелерін (бұдан әрі – құжаттар тізбесі) жасауды талап етеді:</w:t>
      </w:r>
      <w:r>
        <w:br/>
      </w:r>
      <w:r>
        <w:rPr>
          <w:rFonts w:ascii="Times New Roman"/>
          <w:b w:val="false"/>
          <w:i w:val="false"/>
          <w:color w:val="000000"/>
          <w:sz w:val="28"/>
        </w:rPr>
        <w:t>
</w:t>
      </w:r>
      <w:r>
        <w:rPr>
          <w:rFonts w:ascii="Times New Roman"/>
          <w:b w:val="false"/>
          <w:i w:val="false"/>
          <w:color w:val="000000"/>
          <w:sz w:val="28"/>
        </w:rPr>
        <w:t>
      1) бұзушылық фактісін тікелей растайтын құжаттар:</w:t>
      </w:r>
      <w:r>
        <w:br/>
      </w:r>
      <w:r>
        <w:rPr>
          <w:rFonts w:ascii="Times New Roman"/>
          <w:b w:val="false"/>
          <w:i w:val="false"/>
          <w:color w:val="000000"/>
          <w:sz w:val="28"/>
        </w:rPr>
        <w:t>
</w:t>
      </w:r>
      <w:r>
        <w:rPr>
          <w:rFonts w:ascii="Times New Roman"/>
          <w:b w:val="false"/>
          <w:i w:val="false"/>
          <w:color w:val="000000"/>
          <w:sz w:val="28"/>
        </w:rPr>
        <w:t>
      бұзушылық фактілерін көрсететін және бақылау актісінің ажырамас бөлігі болып табылатын фотоматериалдар;</w:t>
      </w:r>
      <w:r>
        <w:br/>
      </w:r>
      <w:r>
        <w:rPr>
          <w:rFonts w:ascii="Times New Roman"/>
          <w:b w:val="false"/>
          <w:i w:val="false"/>
          <w:color w:val="000000"/>
          <w:sz w:val="28"/>
        </w:rPr>
        <w:t>
</w:t>
      </w:r>
      <w:r>
        <w:rPr>
          <w:rFonts w:ascii="Times New Roman"/>
          <w:b w:val="false"/>
          <w:i w:val="false"/>
          <w:color w:val="000000"/>
          <w:sz w:val="28"/>
        </w:rPr>
        <w:t>
      жүргізілген зерттеулердің (сынақтардың, бақылау өлшемдерінің (тексеріп қараулардың) және тағы басқаларының) актілері;</w:t>
      </w:r>
      <w:r>
        <w:br/>
      </w:r>
      <w:r>
        <w:rPr>
          <w:rFonts w:ascii="Times New Roman"/>
          <w:b w:val="false"/>
          <w:i w:val="false"/>
          <w:color w:val="000000"/>
          <w:sz w:val="28"/>
        </w:rPr>
        <w:t>
</w:t>
      </w:r>
      <w:r>
        <w:rPr>
          <w:rFonts w:ascii="Times New Roman"/>
          <w:b w:val="false"/>
          <w:i w:val="false"/>
          <w:color w:val="000000"/>
          <w:sz w:val="28"/>
        </w:rPr>
        <w:t>
      сараптаманың және аудиторлық ұйымдардың қорытындылары (жүргізілген жағдайда);</w:t>
      </w:r>
      <w:r>
        <w:br/>
      </w:r>
      <w:r>
        <w:rPr>
          <w:rFonts w:ascii="Times New Roman"/>
          <w:b w:val="false"/>
          <w:i w:val="false"/>
          <w:color w:val="000000"/>
          <w:sz w:val="28"/>
        </w:rPr>
        <w:t>
</w:t>
      </w:r>
      <w:r>
        <w:rPr>
          <w:rFonts w:ascii="Times New Roman"/>
          <w:b w:val="false"/>
          <w:i w:val="false"/>
          <w:color w:val="000000"/>
          <w:sz w:val="28"/>
        </w:rPr>
        <w:t>
      функционалдық және лауазымдық міндеттерін негізге ала отырып, адамдардың жазбаша түсініктемелері (не түсініктеме беруден бас тарту туралы акт);</w:t>
      </w:r>
      <w:r>
        <w:br/>
      </w:r>
      <w:r>
        <w:rPr>
          <w:rFonts w:ascii="Times New Roman"/>
          <w:b w:val="false"/>
          <w:i w:val="false"/>
          <w:color w:val="000000"/>
          <w:sz w:val="28"/>
        </w:rPr>
        <w:t>
</w:t>
      </w:r>
      <w:r>
        <w:rPr>
          <w:rFonts w:ascii="Times New Roman"/>
          <w:b w:val="false"/>
          <w:i w:val="false"/>
          <w:color w:val="000000"/>
          <w:sz w:val="28"/>
        </w:rPr>
        <w:t>
      2) операция немесе әрекет фактісін қамтитын құжаттар немесе олардың көшірмелері, соның ішінде шешімдер:</w:t>
      </w:r>
      <w:r>
        <w:br/>
      </w:r>
      <w:r>
        <w:rPr>
          <w:rFonts w:ascii="Times New Roman"/>
          <w:b w:val="false"/>
          <w:i w:val="false"/>
          <w:color w:val="000000"/>
          <w:sz w:val="28"/>
        </w:rPr>
        <w:t>
</w:t>
      </w:r>
      <w:r>
        <w:rPr>
          <w:rFonts w:ascii="Times New Roman"/>
          <w:b w:val="false"/>
          <w:i w:val="false"/>
          <w:color w:val="000000"/>
          <w:sz w:val="28"/>
        </w:rPr>
        <w:t>
      орындалған жұмыс актілері (тауарларды қабылдау-өткізу, қызметтерді көрсету, есептен шығару, жою актілері);</w:t>
      </w:r>
      <w:r>
        <w:br/>
      </w:r>
      <w:r>
        <w:rPr>
          <w:rFonts w:ascii="Times New Roman"/>
          <w:b w:val="false"/>
          <w:i w:val="false"/>
          <w:color w:val="000000"/>
          <w:sz w:val="28"/>
        </w:rPr>
        <w:t>
</w:t>
      </w:r>
      <w:r>
        <w:rPr>
          <w:rFonts w:ascii="Times New Roman"/>
          <w:b w:val="false"/>
          <w:i w:val="false"/>
          <w:color w:val="000000"/>
          <w:sz w:val="28"/>
        </w:rPr>
        <w:t>
      мемлекеттік сатып алу туралы бұйрықтар, хаттамалар және мемлекеттік органдардың, ұйымдардың, лауазымды адамдардың басқа да шешімдері;</w:t>
      </w:r>
      <w:r>
        <w:br/>
      </w:r>
      <w:r>
        <w:rPr>
          <w:rFonts w:ascii="Times New Roman"/>
          <w:b w:val="false"/>
          <w:i w:val="false"/>
          <w:color w:val="000000"/>
          <w:sz w:val="28"/>
        </w:rPr>
        <w:t>
</w:t>
      </w:r>
      <w:r>
        <w:rPr>
          <w:rFonts w:ascii="Times New Roman"/>
          <w:b w:val="false"/>
          <w:i w:val="false"/>
          <w:color w:val="000000"/>
          <w:sz w:val="28"/>
        </w:rPr>
        <w:t>
      шарттар;</w:t>
      </w:r>
      <w:r>
        <w:br/>
      </w:r>
      <w:r>
        <w:rPr>
          <w:rFonts w:ascii="Times New Roman"/>
          <w:b w:val="false"/>
          <w:i w:val="false"/>
          <w:color w:val="000000"/>
          <w:sz w:val="28"/>
        </w:rPr>
        <w:t>
</w:t>
      </w:r>
      <w:r>
        <w:rPr>
          <w:rFonts w:ascii="Times New Roman"/>
          <w:b w:val="false"/>
          <w:i w:val="false"/>
          <w:color w:val="000000"/>
          <w:sz w:val="28"/>
        </w:rPr>
        <w:t>
      3) ақы төлеу фактісін растайтын құжаттар немесе олардың көшірмелері:</w:t>
      </w:r>
      <w:r>
        <w:br/>
      </w:r>
      <w:r>
        <w:rPr>
          <w:rFonts w:ascii="Times New Roman"/>
          <w:b w:val="false"/>
          <w:i w:val="false"/>
          <w:color w:val="000000"/>
          <w:sz w:val="28"/>
        </w:rPr>
        <w:t>
</w:t>
      </w:r>
      <w:r>
        <w:rPr>
          <w:rFonts w:ascii="Times New Roman"/>
          <w:b w:val="false"/>
          <w:i w:val="false"/>
          <w:color w:val="000000"/>
          <w:sz w:val="28"/>
        </w:rPr>
        <w:t>
      төлем тапсырмалары (төлеуге арналған шоттар, түбіртектер, чектер және (немесе) басқалары);</w:t>
      </w:r>
      <w:r>
        <w:br/>
      </w:r>
      <w:r>
        <w:rPr>
          <w:rFonts w:ascii="Times New Roman"/>
          <w:b w:val="false"/>
          <w:i w:val="false"/>
          <w:color w:val="000000"/>
          <w:sz w:val="28"/>
        </w:rPr>
        <w:t>
</w:t>
      </w:r>
      <w:r>
        <w:rPr>
          <w:rFonts w:ascii="Times New Roman"/>
          <w:b w:val="false"/>
          <w:i w:val="false"/>
          <w:color w:val="000000"/>
          <w:sz w:val="28"/>
        </w:rPr>
        <w:t>
      ведомостар, ордерлер, нарядтар;</w:t>
      </w:r>
      <w:r>
        <w:br/>
      </w:r>
      <w:r>
        <w:rPr>
          <w:rFonts w:ascii="Times New Roman"/>
          <w:b w:val="false"/>
          <w:i w:val="false"/>
          <w:color w:val="000000"/>
          <w:sz w:val="28"/>
        </w:rPr>
        <w:t>
</w:t>
      </w:r>
      <w:r>
        <w:rPr>
          <w:rFonts w:ascii="Times New Roman"/>
          <w:b w:val="false"/>
          <w:i w:val="false"/>
          <w:color w:val="000000"/>
          <w:sz w:val="28"/>
        </w:rPr>
        <w:t>
      4) лауазымды адамдардың өкілеттіктерін растайтын құжаттар немесе олардың көшірмелері:</w:t>
      </w:r>
      <w:r>
        <w:br/>
      </w:r>
      <w:r>
        <w:rPr>
          <w:rFonts w:ascii="Times New Roman"/>
          <w:b w:val="false"/>
          <w:i w:val="false"/>
          <w:color w:val="000000"/>
          <w:sz w:val="28"/>
        </w:rPr>
        <w:t>
</w:t>
      </w:r>
      <w:r>
        <w:rPr>
          <w:rFonts w:ascii="Times New Roman"/>
          <w:b w:val="false"/>
          <w:i w:val="false"/>
          <w:color w:val="000000"/>
          <w:sz w:val="28"/>
        </w:rPr>
        <w:t>
      жарғылар, ережелер, лауазымдық нұсқаулықтар;</w:t>
      </w:r>
      <w:r>
        <w:br/>
      </w:r>
      <w:r>
        <w:rPr>
          <w:rFonts w:ascii="Times New Roman"/>
          <w:b w:val="false"/>
          <w:i w:val="false"/>
          <w:color w:val="000000"/>
          <w:sz w:val="28"/>
        </w:rPr>
        <w:t>
</w:t>
      </w:r>
      <w:r>
        <w:rPr>
          <w:rFonts w:ascii="Times New Roman"/>
          <w:b w:val="false"/>
          <w:i w:val="false"/>
          <w:color w:val="000000"/>
          <w:sz w:val="28"/>
        </w:rPr>
        <w:t>
      анықталған бұзушылықтарға қатысы бар лауазымды адамдарды тағайындау (жұмыстан босату) туралы бұйрықтар;</w:t>
      </w:r>
      <w:r>
        <w:br/>
      </w:r>
      <w:r>
        <w:rPr>
          <w:rFonts w:ascii="Times New Roman"/>
          <w:b w:val="false"/>
          <w:i w:val="false"/>
          <w:color w:val="000000"/>
          <w:sz w:val="28"/>
        </w:rPr>
        <w:t>
</w:t>
      </w:r>
      <w:r>
        <w:rPr>
          <w:rFonts w:ascii="Times New Roman"/>
          <w:b w:val="false"/>
          <w:i w:val="false"/>
          <w:color w:val="000000"/>
          <w:sz w:val="28"/>
        </w:rPr>
        <w:t>
      5) мемлекетке, мемлекеттің қатысуымен құрылған заңды тұлғалардың мүдделеріне келтірілген залалдың сомасын растайтын құжаттар:</w:t>
      </w:r>
      <w:r>
        <w:br/>
      </w:r>
      <w:r>
        <w:rPr>
          <w:rFonts w:ascii="Times New Roman"/>
          <w:b w:val="false"/>
          <w:i w:val="false"/>
          <w:color w:val="000000"/>
          <w:sz w:val="28"/>
        </w:rPr>
        <w:t>
</w:t>
      </w:r>
      <w:r>
        <w:rPr>
          <w:rFonts w:ascii="Times New Roman"/>
          <w:b w:val="false"/>
          <w:i w:val="false"/>
          <w:color w:val="000000"/>
          <w:sz w:val="28"/>
        </w:rPr>
        <w:t>
      анықтамалар, кестелер, диаграммалар;</w:t>
      </w:r>
      <w:r>
        <w:br/>
      </w:r>
      <w:r>
        <w:rPr>
          <w:rFonts w:ascii="Times New Roman"/>
          <w:b w:val="false"/>
          <w:i w:val="false"/>
          <w:color w:val="000000"/>
          <w:sz w:val="28"/>
        </w:rPr>
        <w:t>
</w:t>
      </w:r>
      <w:r>
        <w:rPr>
          <w:rFonts w:ascii="Times New Roman"/>
          <w:b w:val="false"/>
          <w:i w:val="false"/>
          <w:color w:val="000000"/>
          <w:sz w:val="28"/>
        </w:rPr>
        <w:t>
      есептеулер.»;</w:t>
      </w:r>
      <w:r>
        <w:br/>
      </w:r>
      <w:r>
        <w:rPr>
          <w:rFonts w:ascii="Times New Roman"/>
          <w:b w:val="false"/>
          <w:i w:val="false"/>
          <w:color w:val="000000"/>
          <w:sz w:val="28"/>
        </w:rPr>
        <w:t>
</w:t>
      </w:r>
      <w:r>
        <w:rPr>
          <w:rFonts w:ascii="Times New Roman"/>
          <w:b w:val="false"/>
          <w:i w:val="false"/>
          <w:color w:val="000000"/>
          <w:sz w:val="28"/>
        </w:rPr>
        <w:t>
      мынадай мазмұндағы 99-1-тармақпен толықтырылсын:</w:t>
      </w:r>
      <w:r>
        <w:br/>
      </w:r>
      <w:r>
        <w:rPr>
          <w:rFonts w:ascii="Times New Roman"/>
          <w:b w:val="false"/>
          <w:i w:val="false"/>
          <w:color w:val="000000"/>
          <w:sz w:val="28"/>
        </w:rPr>
        <w:t>
</w:t>
      </w:r>
      <w:r>
        <w:rPr>
          <w:rFonts w:ascii="Times New Roman"/>
          <w:b w:val="false"/>
          <w:i w:val="false"/>
          <w:color w:val="000000"/>
          <w:sz w:val="28"/>
        </w:rPr>
        <w:t>
      «99-1. Әрбір әкімшілік құқық бұзушылық бойынша материалдар тиісті уәкілетті органдарға жеке ілеспе хатпен жіберіледі.»;</w:t>
      </w:r>
      <w:r>
        <w:br/>
      </w:r>
      <w:r>
        <w:rPr>
          <w:rFonts w:ascii="Times New Roman"/>
          <w:b w:val="false"/>
          <w:i w:val="false"/>
          <w:color w:val="000000"/>
          <w:sz w:val="28"/>
        </w:rPr>
        <w:t>
</w:t>
      </w:r>
      <w:r>
        <w:rPr>
          <w:rFonts w:ascii="Times New Roman"/>
          <w:b w:val="false"/>
          <w:i w:val="false"/>
          <w:color w:val="000000"/>
          <w:sz w:val="28"/>
        </w:rPr>
        <w:t>
      4-тарау мынадай мазмұндағы 4-1-параграфпен толықтырылсын:</w:t>
      </w:r>
      <w:r>
        <w:br/>
      </w:r>
      <w:r>
        <w:rPr>
          <w:rFonts w:ascii="Times New Roman"/>
          <w:b w:val="false"/>
          <w:i w:val="false"/>
          <w:color w:val="000000"/>
          <w:sz w:val="28"/>
        </w:rPr>
        <w:t>
</w:t>
      </w:r>
      <w:r>
        <w:rPr>
          <w:rFonts w:ascii="Times New Roman"/>
          <w:b w:val="false"/>
          <w:i w:val="false"/>
          <w:color w:val="000000"/>
          <w:sz w:val="28"/>
        </w:rPr>
        <w:t>
      «4-1-параграф. Бақылау-талдамалық және (немесе) талдамалық іс-шараларды жүзеге асыру</w:t>
      </w:r>
      <w:r>
        <w:br/>
      </w:r>
      <w:r>
        <w:rPr>
          <w:rFonts w:ascii="Times New Roman"/>
          <w:b w:val="false"/>
          <w:i w:val="false"/>
          <w:color w:val="000000"/>
          <w:sz w:val="28"/>
        </w:rPr>
        <w:t>
</w:t>
      </w:r>
      <w:r>
        <w:rPr>
          <w:rFonts w:ascii="Times New Roman"/>
          <w:b w:val="false"/>
          <w:i w:val="false"/>
          <w:color w:val="000000"/>
          <w:sz w:val="28"/>
        </w:rPr>
        <w:t>
      101-1. Бақылау-талдамалық және (немесе) талдамалық іс-шаралар осы Қағиданың 2-тарауында белгіленген тәртіпке сәйкес, кезекті жылға арналған бақылау жұмысы жоспарының жобасын қалыптастыру кезеңінде көзделеді.</w:t>
      </w:r>
      <w:r>
        <w:br/>
      </w:r>
      <w:r>
        <w:rPr>
          <w:rFonts w:ascii="Times New Roman"/>
          <w:b w:val="false"/>
          <w:i w:val="false"/>
          <w:color w:val="000000"/>
          <w:sz w:val="28"/>
        </w:rPr>
        <w:t>
</w:t>
      </w:r>
      <w:r>
        <w:rPr>
          <w:rFonts w:ascii="Times New Roman"/>
          <w:b w:val="false"/>
          <w:i w:val="false"/>
          <w:color w:val="000000"/>
          <w:sz w:val="28"/>
        </w:rPr>
        <w:t>
      101-2. Бақылау-талдамалық және (немесе) талдамалық іс-шараларды жүргізуді Есеп комитеті дербес не мемлекеттік қаржылық бақылаудың басқа да органдарының қатысуымен және (немесе) шет елдердің қаржылық бақылау органдарымен бірлесіп, ортақ тақырып, бақылау бағдарламасы бойынша және келісілген мерзімдерде екіжақты немесе көпжақты негізде жүзеге асырады.</w:t>
      </w:r>
      <w:r>
        <w:br/>
      </w:r>
      <w:r>
        <w:rPr>
          <w:rFonts w:ascii="Times New Roman"/>
          <w:b w:val="false"/>
          <w:i w:val="false"/>
          <w:color w:val="000000"/>
          <w:sz w:val="28"/>
        </w:rPr>
        <w:t>
</w:t>
      </w:r>
      <w:r>
        <w:rPr>
          <w:rFonts w:ascii="Times New Roman"/>
          <w:b w:val="false"/>
          <w:i w:val="false"/>
          <w:color w:val="000000"/>
          <w:sz w:val="28"/>
        </w:rPr>
        <w:t>
      101-3. Талдамалық іс-шара бақылау объектісіне шықпай, бақылау объектісінен алынған материалдарға және тексеру тақырыбы бойынша өзге де ақпаратқа талдау, талдамалық зерттеу, мониторинг, бағалау мен сараптама жүргізу арқылы жүзеге асырылады.</w:t>
      </w:r>
      <w:r>
        <w:br/>
      </w:r>
      <w:r>
        <w:rPr>
          <w:rFonts w:ascii="Times New Roman"/>
          <w:b w:val="false"/>
          <w:i w:val="false"/>
          <w:color w:val="000000"/>
          <w:sz w:val="28"/>
        </w:rPr>
        <w:t>
</w:t>
      </w:r>
      <w:r>
        <w:rPr>
          <w:rFonts w:ascii="Times New Roman"/>
          <w:b w:val="false"/>
          <w:i w:val="false"/>
          <w:color w:val="000000"/>
          <w:sz w:val="28"/>
        </w:rPr>
        <w:t>
      101-4. Бақылау-талдамалық және (немесе) талдамалық іс-шараларды дайындау мен жүргізу Есеп комитетінің жылдық (тоқсандық) жоспарында көзделген мерзімдерде және осы Қағидада белгіленген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«106. Бақылау объектісінің басшылығы жүргізілген бақылаудың нәтижелерімен танысуға бақылау актісі ұсынылған күннен бастап, күнтізбелік үш күн ішінде үстеме бақылау актісімен танысады және оған қол қояды. Бақылаушы және бақылау объектісінің лауазымды адамы бақылау актісінің екінші парағынан бастап барлық беттеріне қол қояды.»;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180</w:t>
      </w:r>
      <w:r>
        <w:rPr>
          <w:rFonts w:ascii="Times New Roman"/>
          <w:b w:val="false"/>
          <w:i w:val="false"/>
          <w:color w:val="000000"/>
          <w:sz w:val="28"/>
        </w:rPr>
        <w:t xml:space="preserve"> және </w:t>
      </w:r>
      <w:r>
        <w:rPr>
          <w:rFonts w:ascii="Times New Roman"/>
          <w:b w:val="false"/>
          <w:i w:val="false"/>
          <w:color w:val="000000"/>
          <w:sz w:val="28"/>
        </w:rPr>
        <w:t>181-тармақтар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«180. Бақылау актісі Бақылау бағдарламасындағы және Жұмыс жоспарларындағы мәселелердің тізбесіне қатаң сәйкестікте жасалады. Анықталған бұзушылықтар бақылау актісіндегі жазбалардың анықтығын растайтын құжаттардың түпнұсқаларының деректемелеріне, сондай-ақ ережелері бұзылған нормативтік құқықтық актілердің баптарына, тармақтары мен тармақшаларына қажетті сілтемелер көрсетіле отырып, объективті және дәл сипатталады. Егер, талдамалық сипаттағы мәселелерді қоспағанда, бақылау мәселесі бойынша бұзушылықтар мен кемшіліктер анықталмаса, бақылаушы:</w:t>
      </w:r>
      <w:r>
        <w:br/>
      </w:r>
      <w:r>
        <w:rPr>
          <w:rFonts w:ascii="Times New Roman"/>
          <w:b w:val="false"/>
          <w:i w:val="false"/>
          <w:color w:val="000000"/>
          <w:sz w:val="28"/>
        </w:rPr>
        <w:t>
</w:t>
      </w:r>
      <w:r>
        <w:rPr>
          <w:rFonts w:ascii="Times New Roman"/>
          <w:b w:val="false"/>
          <w:i w:val="false"/>
          <w:color w:val="000000"/>
          <w:sz w:val="28"/>
        </w:rPr>
        <w:t>
      1) бақылау актісінде анықталған кемшіліктер мен бұзушылықтардың болмағандығын көрсете отырып, тексерілетін мәселе бойынша қысқаша ақпарат береді;</w:t>
      </w:r>
      <w:r>
        <w:br/>
      </w:r>
      <w:r>
        <w:rPr>
          <w:rFonts w:ascii="Times New Roman"/>
          <w:b w:val="false"/>
          <w:i w:val="false"/>
          <w:color w:val="000000"/>
          <w:sz w:val="28"/>
        </w:rPr>
        <w:t>
</w:t>
      </w:r>
      <w:r>
        <w:rPr>
          <w:rFonts w:ascii="Times New Roman"/>
          <w:b w:val="false"/>
          <w:i w:val="false"/>
          <w:color w:val="000000"/>
          <w:sz w:val="28"/>
        </w:rPr>
        <w:t>
      2) тексеру жүргізілген құжаттардың деректемелерін көрсете отырып, олардың тізбесін бақылау актісіне қоса береді.</w:t>
      </w:r>
      <w:r>
        <w:br/>
      </w:r>
      <w:r>
        <w:rPr>
          <w:rFonts w:ascii="Times New Roman"/>
          <w:b w:val="false"/>
          <w:i w:val="false"/>
          <w:color w:val="000000"/>
          <w:sz w:val="28"/>
        </w:rPr>
        <w:t>
</w:t>
      </w:r>
      <w:r>
        <w:rPr>
          <w:rFonts w:ascii="Times New Roman"/>
          <w:b w:val="false"/>
          <w:i w:val="false"/>
          <w:color w:val="000000"/>
          <w:sz w:val="28"/>
        </w:rPr>
        <w:t>
      181. Бұзушылықтың әрбір фактісі, сондай-ақ заңнаманың анықталған кемшіліктері мен олқылықтары бұзушылықтың сипаты мен түрін, оның ішінде Мемлекеттік қаржылық бақылау объектілерінде айқындалған бұзушылықтар сыныптауышында (бұдан әрі – Бұзушылықтар сыныптауышы) көзделген заңнаманың анықталған кемшіліктері мен олқылықтарын сипаттай отырып, реттік тәртібімен нөмірленеді және жеке тармақта (1-тармақ, 2-тармақ және тағы басқалар) тіркеледі. Бұзушылықтардың сипаттамасында бұзушылықтарды расстайтын құжаттарға сілтеме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«183. Бақылау актісіне оның ажырамас бөлігі болып табылатын мынадай материалдар:</w:t>
      </w:r>
      <w:r>
        <w:br/>
      </w:r>
      <w:r>
        <w:rPr>
          <w:rFonts w:ascii="Times New Roman"/>
          <w:b w:val="false"/>
          <w:i w:val="false"/>
          <w:color w:val="000000"/>
          <w:sz w:val="28"/>
        </w:rPr>
        <w:t>
</w:t>
      </w:r>
      <w:r>
        <w:rPr>
          <w:rFonts w:ascii="Times New Roman"/>
          <w:b w:val="false"/>
          <w:i w:val="false"/>
          <w:color w:val="000000"/>
          <w:sz w:val="28"/>
        </w:rPr>
        <w:t>
      1) бақылау объектісі басшысының міндеттерін атқару жөніндегі талап;</w:t>
      </w:r>
      <w:r>
        <w:br/>
      </w:r>
      <w:r>
        <w:rPr>
          <w:rFonts w:ascii="Times New Roman"/>
          <w:b w:val="false"/>
          <w:i w:val="false"/>
          <w:color w:val="000000"/>
          <w:sz w:val="28"/>
        </w:rPr>
        <w:t>
</w:t>
      </w:r>
      <w:r>
        <w:rPr>
          <w:rFonts w:ascii="Times New Roman"/>
          <w:b w:val="false"/>
          <w:i w:val="false"/>
          <w:color w:val="000000"/>
          <w:sz w:val="28"/>
        </w:rPr>
        <w:t>
      2) бақылаушылар қол қойған және осы Қағидаға 20-қосымшаға сай нысан бойынша жасалған бақылаудың нәтижелері бойынша анықталған бұзушылықтар мен кемшіліктердің тізілімі (бұдан әрі – Тізілім);</w:t>
      </w:r>
      <w:r>
        <w:br/>
      </w:r>
      <w:r>
        <w:rPr>
          <w:rFonts w:ascii="Times New Roman"/>
          <w:b w:val="false"/>
          <w:i w:val="false"/>
          <w:color w:val="000000"/>
          <w:sz w:val="28"/>
        </w:rPr>
        <w:t>
</w:t>
      </w:r>
      <w:r>
        <w:rPr>
          <w:rFonts w:ascii="Times New Roman"/>
          <w:b w:val="false"/>
          <w:i w:val="false"/>
          <w:color w:val="000000"/>
          <w:sz w:val="28"/>
        </w:rPr>
        <w:t>
      3) құжаттардың, кестелердің түпнұсқалары немесе белгіленген тәртіппен расталған көшірмелері, сондай-ақ қажет болғанда бұзушылық фактілерін көрсететін анықтамалар, фотосуреттер;</w:t>
      </w:r>
      <w:r>
        <w:br/>
      </w:r>
      <w:r>
        <w:rPr>
          <w:rFonts w:ascii="Times New Roman"/>
          <w:b w:val="false"/>
          <w:i w:val="false"/>
          <w:color w:val="000000"/>
          <w:sz w:val="28"/>
        </w:rPr>
        <w:t>
</w:t>
      </w:r>
      <w:r>
        <w:rPr>
          <w:rFonts w:ascii="Times New Roman"/>
          <w:b w:val="false"/>
          <w:i w:val="false"/>
          <w:color w:val="000000"/>
          <w:sz w:val="28"/>
        </w:rPr>
        <w:t>
      4) функционалдық және лауазымдық міндеттерін негізге ала отырып, жол берілген бұзушылықтарға қатысы бар адамдардың жазбаша түсініктемелері;</w:t>
      </w:r>
      <w:r>
        <w:br/>
      </w:r>
      <w:r>
        <w:rPr>
          <w:rFonts w:ascii="Times New Roman"/>
          <w:b w:val="false"/>
          <w:i w:val="false"/>
          <w:color w:val="000000"/>
          <w:sz w:val="28"/>
        </w:rPr>
        <w:t>
</w:t>
      </w:r>
      <w:r>
        <w:rPr>
          <w:rFonts w:ascii="Times New Roman"/>
          <w:b w:val="false"/>
          <w:i w:val="false"/>
          <w:color w:val="000000"/>
          <w:sz w:val="28"/>
        </w:rPr>
        <w:t>
      5) осы Қағидаға </w:t>
      </w:r>
      <w:r>
        <w:rPr>
          <w:rFonts w:ascii="Times New Roman"/>
          <w:b w:val="false"/>
          <w:i w:val="false"/>
          <w:color w:val="000000"/>
          <w:sz w:val="28"/>
        </w:rPr>
        <w:t>21-қосымшаға</w:t>
      </w:r>
      <w:r>
        <w:rPr>
          <w:rFonts w:ascii="Times New Roman"/>
          <w:b w:val="false"/>
          <w:i w:val="false"/>
          <w:color w:val="000000"/>
          <w:sz w:val="28"/>
        </w:rPr>
        <w:t xml:space="preserve"> сай нысан бойынша толтырылған бақылау өлшемдері (тексеріп қараулар) актілері (олар жасалған жағдайда);</w:t>
      </w:r>
      <w:r>
        <w:br/>
      </w:r>
      <w:r>
        <w:rPr>
          <w:rFonts w:ascii="Times New Roman"/>
          <w:b w:val="false"/>
          <w:i w:val="false"/>
          <w:color w:val="000000"/>
          <w:sz w:val="28"/>
        </w:rPr>
        <w:t>
</w:t>
      </w:r>
      <w:r>
        <w:rPr>
          <w:rFonts w:ascii="Times New Roman"/>
          <w:b w:val="false"/>
          <w:i w:val="false"/>
          <w:color w:val="000000"/>
          <w:sz w:val="28"/>
        </w:rPr>
        <w:t>
      6) зерттеулердің (сынақтардың), сараптамалардың қорытындылары, хаттамалардың көшірмелері, бақылау нәтижелеріне байланысты басқа да құжаттар немесе олардың көшірмелері (олар жасалған жағдайда);</w:t>
      </w:r>
      <w:r>
        <w:br/>
      </w:r>
      <w:r>
        <w:rPr>
          <w:rFonts w:ascii="Times New Roman"/>
          <w:b w:val="false"/>
          <w:i w:val="false"/>
          <w:color w:val="000000"/>
          <w:sz w:val="28"/>
        </w:rPr>
        <w:t>
</w:t>
      </w:r>
      <w:r>
        <w:rPr>
          <w:rFonts w:ascii="Times New Roman"/>
          <w:b w:val="false"/>
          <w:i w:val="false"/>
          <w:color w:val="000000"/>
          <w:sz w:val="28"/>
        </w:rPr>
        <w:t>
      7) мемлекеттік органдар және мекемелер мамандарының, сарапшылардың (тартылған жағдайда) сараптамалық қорытындылары;</w:t>
      </w:r>
      <w:r>
        <w:br/>
      </w:r>
      <w:r>
        <w:rPr>
          <w:rFonts w:ascii="Times New Roman"/>
          <w:b w:val="false"/>
          <w:i w:val="false"/>
          <w:color w:val="000000"/>
          <w:sz w:val="28"/>
        </w:rPr>
        <w:t>
</w:t>
      </w:r>
      <w:r>
        <w:rPr>
          <w:rFonts w:ascii="Times New Roman"/>
          <w:b w:val="false"/>
          <w:i w:val="false"/>
          <w:color w:val="000000"/>
          <w:sz w:val="28"/>
        </w:rPr>
        <w:t>
      8) мемлекеттік қызметтерді алушылардың қанағаттануы тұрғысынан халық арасында сауалнама жүргізу нәтижелері (оны жүргізген жағдайда);</w:t>
      </w:r>
      <w:r>
        <w:br/>
      </w:r>
      <w:r>
        <w:rPr>
          <w:rFonts w:ascii="Times New Roman"/>
          <w:b w:val="false"/>
          <w:i w:val="false"/>
          <w:color w:val="000000"/>
          <w:sz w:val="28"/>
        </w:rPr>
        <w:t>
</w:t>
      </w:r>
      <w:r>
        <w:rPr>
          <w:rFonts w:ascii="Times New Roman"/>
          <w:b w:val="false"/>
          <w:i w:val="false"/>
          <w:color w:val="000000"/>
          <w:sz w:val="28"/>
        </w:rPr>
        <w:t>
      9) ақы төлеу фактісін (бақылау барысында қаражат өтелген (қалпына келтірілген) жағдайда) растайтын құжаттар (көшірмелері):</w:t>
      </w:r>
      <w:r>
        <w:br/>
      </w:r>
      <w:r>
        <w:rPr>
          <w:rFonts w:ascii="Times New Roman"/>
          <w:b w:val="false"/>
          <w:i w:val="false"/>
          <w:color w:val="000000"/>
          <w:sz w:val="28"/>
        </w:rPr>
        <w:t>
</w:t>
      </w:r>
      <w:r>
        <w:rPr>
          <w:rFonts w:ascii="Times New Roman"/>
          <w:b w:val="false"/>
          <w:i w:val="false"/>
          <w:color w:val="000000"/>
          <w:sz w:val="28"/>
        </w:rPr>
        <w:t>
      төлем тапсырмалары (төлеуге арналған шоттар, түбіртектер, чектер және (немесе) басқалары);</w:t>
      </w:r>
      <w:r>
        <w:br/>
      </w:r>
      <w:r>
        <w:rPr>
          <w:rFonts w:ascii="Times New Roman"/>
          <w:b w:val="false"/>
          <w:i w:val="false"/>
          <w:color w:val="000000"/>
          <w:sz w:val="28"/>
        </w:rPr>
        <w:t>
</w:t>
      </w:r>
      <w:r>
        <w:rPr>
          <w:rFonts w:ascii="Times New Roman"/>
          <w:b w:val="false"/>
          <w:i w:val="false"/>
          <w:color w:val="000000"/>
          <w:sz w:val="28"/>
        </w:rPr>
        <w:t>
      ведомостар, ордерлер, нарядтар;</w:t>
      </w:r>
      <w:r>
        <w:br/>
      </w:r>
      <w:r>
        <w:rPr>
          <w:rFonts w:ascii="Times New Roman"/>
          <w:b w:val="false"/>
          <w:i w:val="false"/>
          <w:color w:val="000000"/>
          <w:sz w:val="28"/>
        </w:rPr>
        <w:t>
</w:t>
      </w:r>
      <w:r>
        <w:rPr>
          <w:rFonts w:ascii="Times New Roman"/>
          <w:b w:val="false"/>
          <w:i w:val="false"/>
          <w:color w:val="000000"/>
          <w:sz w:val="28"/>
        </w:rPr>
        <w:t>
      10) бақылау актісінің танысып, қол қоюға жіберілген күнін растайтын құжат (көшірмесі) (актіні танысуға және қол қоюға қабылдағаны туралы бақылау объектісінің мөртабаны болмаған жағдайда);</w:t>
      </w:r>
      <w:r>
        <w:br/>
      </w:r>
      <w:r>
        <w:rPr>
          <w:rFonts w:ascii="Times New Roman"/>
          <w:b w:val="false"/>
          <w:i w:val="false"/>
          <w:color w:val="000000"/>
          <w:sz w:val="28"/>
        </w:rPr>
        <w:t>
</w:t>
      </w:r>
      <w:r>
        <w:rPr>
          <w:rFonts w:ascii="Times New Roman"/>
          <w:b w:val="false"/>
          <w:i w:val="false"/>
          <w:color w:val="000000"/>
          <w:sz w:val="28"/>
        </w:rPr>
        <w:t>
      11) талдамалық материалдар және бақылау объектісінің қызметіндегі бұзушылықтар мен олқылықтар фактісін растайтын материалдар қоса беріледі.</w:t>
      </w:r>
      <w:r>
        <w:br/>
      </w:r>
      <w:r>
        <w:rPr>
          <w:rFonts w:ascii="Times New Roman"/>
          <w:b w:val="false"/>
          <w:i w:val="false"/>
          <w:color w:val="000000"/>
          <w:sz w:val="28"/>
        </w:rPr>
        <w:t>
</w:t>
      </w:r>
      <w:r>
        <w:rPr>
          <w:rFonts w:ascii="Times New Roman"/>
          <w:b w:val="false"/>
          <w:i w:val="false"/>
          <w:color w:val="000000"/>
          <w:sz w:val="28"/>
        </w:rPr>
        <w:t>
      Бақылау актісіне қоса берілетін құжаттардың көшірмелері белгіленген тәртіппен уәкілетті лауазымды адамдардың қолымен, бақылау объектісінің мөрімен және мөртабанымен (болған жағдайда) расталады. Бақылау актісінде қосымшаларының реттік нөмірі, парақ саны көрсетіле отырып, оларға сілтеме жасалады.»;</w:t>
      </w:r>
      <w:r>
        <w:br/>
      </w:r>
      <w:r>
        <w:rPr>
          <w:rFonts w:ascii="Times New Roman"/>
          <w:b w:val="false"/>
          <w:i w:val="false"/>
          <w:color w:val="000000"/>
          <w:sz w:val="28"/>
        </w:rPr>
        <w:t>
      </w:t>
      </w:r>
      <w:r>
        <w:rPr>
          <w:rFonts w:ascii="Times New Roman"/>
          <w:b w:val="false"/>
          <w:i w:val="false"/>
          <w:color w:val="000000"/>
          <w:sz w:val="28"/>
        </w:rPr>
        <w:t>184-тармақ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«184. Бақылау актісіне тиісті құжаттармен расталмаған бұзушылық фактілерін енгізуге жол 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«188. Бақылау объектісінің басшылығы жүргізілген бақылаудың нәтижелерімен танысуға (өлшем (тексеріп қарау) актісін қоспағанда) бақылау актісі берілген күннен бастап күнтізбелік үш күн ішінде бақылау актісімен танысады және оған қол қояды. Бақылаушылар және бақылау объектісінің лауазымды адамы бақылау актісінің екінші парағынан бастап, барлық беттеріне қолдарын қояды.»;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189</w:t>
      </w:r>
      <w:r>
        <w:rPr>
          <w:rFonts w:ascii="Times New Roman"/>
          <w:b w:val="false"/>
          <w:i w:val="false"/>
          <w:color w:val="000000"/>
          <w:sz w:val="28"/>
        </w:rPr>
        <w:t xml:space="preserve"> және </w:t>
      </w:r>
      <w:r>
        <w:rPr>
          <w:rFonts w:ascii="Times New Roman"/>
          <w:b w:val="false"/>
          <w:i w:val="false"/>
          <w:color w:val="000000"/>
          <w:sz w:val="28"/>
        </w:rPr>
        <w:t>190-тармақтар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«189. Бақылаудың нәтижелерімен келіспеген жағдайда, бақылау объектісінің басшылығы бақылау актісіне қарсылықтарының бар екені туралы ескертіп қол қояды. Бақылау актісіне жазбаша қарсылықтар бақылау актісінің танысуға алынған күнінен бастап, күнтізбелік он күн ішінде Есеп комитетіне ұсынылады. Бақылау объектісінің бақылау актісіне қол қойылғаннан кейін бірден ұсынған жазбаша қарсылықтарын бақылаушы бақылау актісіне қоса тіркейді. Көрсетілген мерзім өткен соң келіп түскен бақылау актісіне қарсылықтар немесе қарсылықсыз қол қойылған бақылау актісіне келіп түскен, сондай-ақ бақылау объектісі лауазымды адамының бас тартуы салдарынан қол қойылмаған бақылау актісіне келіп түскен қарсылықтар қаралмайды.</w:t>
      </w:r>
      <w:r>
        <w:br/>
      </w:r>
      <w:r>
        <w:rPr>
          <w:rFonts w:ascii="Times New Roman"/>
          <w:b w:val="false"/>
          <w:i w:val="false"/>
          <w:color w:val="000000"/>
          <w:sz w:val="28"/>
        </w:rPr>
        <w:t>
</w:t>
      </w:r>
      <w:r>
        <w:rPr>
          <w:rFonts w:ascii="Times New Roman"/>
          <w:b w:val="false"/>
          <w:i w:val="false"/>
          <w:color w:val="000000"/>
          <w:sz w:val="28"/>
        </w:rPr>
        <w:t>
      190. Есеп комитетіне келіп түскен бақылау актісіне қарсылықтарды Есеп комитетінің бақылауға жауапты мүшесі бақылаушылармен, бақылауды жүргізуге жауапты құрылымдық бөлімшенің басшысымен, құқықтық қамтамасыз етуге жауапты құрылымдық бөлімшенің қызметкерлерімен, бақылауды жүзеге асыруға тартылған сарапшылармен, мемлекеттік органдардың мамандарымен, аудиторлық ұйымдардың қызметкерлерімен бірге барлық бақылау іс-шарасын жүргізу аяқталғаннан кейін бес жұмыс күні ішінде қарайды, содан кейін қарсылықтың әрбір тармағы бойынша қабылданған және қабылданбаған дәлелдерді көрсете отырып, бақылау объектісіне дәлелді жауап береді. Бақылау объектісінің бақылау актісіне ұсынған түсініктемелері оған жауап дайындалмастан назарға алынады.»;</w:t>
      </w:r>
      <w:r>
        <w:br/>
      </w:r>
      <w:r>
        <w:rPr>
          <w:rFonts w:ascii="Times New Roman"/>
          <w:b w:val="false"/>
          <w:i w:val="false"/>
          <w:color w:val="000000"/>
          <w:sz w:val="28"/>
        </w:rPr>
        <w:t>
</w:t>
      </w:r>
      <w:r>
        <w:rPr>
          <w:rFonts w:ascii="Times New Roman"/>
          <w:b w:val="false"/>
          <w:i w:val="false"/>
          <w:color w:val="000000"/>
          <w:sz w:val="28"/>
        </w:rPr>
        <w:t>
      мынадай мазмұндағы 190-1-тармақпен толықтырылсын:</w:t>
      </w:r>
      <w:r>
        <w:br/>
      </w:r>
      <w:r>
        <w:rPr>
          <w:rFonts w:ascii="Times New Roman"/>
          <w:b w:val="false"/>
          <w:i w:val="false"/>
          <w:color w:val="000000"/>
          <w:sz w:val="28"/>
        </w:rPr>
        <w:t>
</w:t>
      </w:r>
      <w:r>
        <w:rPr>
          <w:rFonts w:ascii="Times New Roman"/>
          <w:b w:val="false"/>
          <w:i w:val="false"/>
          <w:color w:val="000000"/>
          <w:sz w:val="28"/>
        </w:rPr>
        <w:t>
      «190-1. Есеп комитетіне келіп түскен бақылау актісіне қарсылықтар және оларға дәлелді жауаптар Есеп комитетінің отырысынан кейін міндетті түрде бақылау материалдарына және олардың ЕК ИАЖ-дағы электронды нұсқаларына қоса тіркеледі.»;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193</w:t>
      </w:r>
      <w:r>
        <w:rPr>
          <w:rFonts w:ascii="Times New Roman"/>
          <w:b w:val="false"/>
          <w:i w:val="false"/>
          <w:color w:val="000000"/>
          <w:sz w:val="28"/>
        </w:rPr>
        <w:t>, </w:t>
      </w:r>
      <w:r>
        <w:rPr>
          <w:rFonts w:ascii="Times New Roman"/>
          <w:b w:val="false"/>
          <w:i w:val="false"/>
          <w:color w:val="000000"/>
          <w:sz w:val="28"/>
        </w:rPr>
        <w:t>194</w:t>
      </w:r>
      <w:r>
        <w:rPr>
          <w:rFonts w:ascii="Times New Roman"/>
          <w:b w:val="false"/>
          <w:i w:val="false"/>
          <w:color w:val="000000"/>
          <w:sz w:val="28"/>
        </w:rPr>
        <w:t xml:space="preserve"> және </w:t>
      </w:r>
      <w:r>
        <w:rPr>
          <w:rFonts w:ascii="Times New Roman"/>
          <w:b w:val="false"/>
          <w:i w:val="false"/>
          <w:color w:val="000000"/>
          <w:sz w:val="28"/>
        </w:rPr>
        <w:t>195-тармақтар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«193. Бақылау тобының жетекшісі (бақылаушы) бақылау объектісі актіге қол қойғаннан кейін келесі жұмыс күнінен кешіктірмей, бақылау актілерін, Тізілімдерді, кестелерді және басқа да қосымшаларды (болған жағдайда) мынадай қолайлы тәсілдердің бірі арқылы:</w:t>
      </w:r>
      <w:r>
        <w:br/>
      </w:r>
      <w:r>
        <w:rPr>
          <w:rFonts w:ascii="Times New Roman"/>
          <w:b w:val="false"/>
          <w:i w:val="false"/>
          <w:color w:val="000000"/>
          <w:sz w:val="28"/>
        </w:rPr>
        <w:t>
</w:t>
      </w:r>
      <w:r>
        <w:rPr>
          <w:rFonts w:ascii="Times New Roman"/>
          <w:b w:val="false"/>
          <w:i w:val="false"/>
          <w:color w:val="000000"/>
          <w:sz w:val="28"/>
        </w:rPr>
        <w:t>
      1) бақылаушының өзі қолма-қол;</w:t>
      </w:r>
      <w:r>
        <w:br/>
      </w:r>
      <w:r>
        <w:rPr>
          <w:rFonts w:ascii="Times New Roman"/>
          <w:b w:val="false"/>
          <w:i w:val="false"/>
          <w:color w:val="000000"/>
          <w:sz w:val="28"/>
        </w:rPr>
        <w:t>
</w:t>
      </w:r>
      <w:r>
        <w:rPr>
          <w:rFonts w:ascii="Times New Roman"/>
          <w:b w:val="false"/>
          <w:i w:val="false"/>
          <w:color w:val="000000"/>
          <w:sz w:val="28"/>
        </w:rPr>
        <w:t>
      2) сканерден өткізілгендерін – қорғалған байланыс арналары бойынша;</w:t>
      </w:r>
      <w:r>
        <w:br/>
      </w:r>
      <w:r>
        <w:rPr>
          <w:rFonts w:ascii="Times New Roman"/>
          <w:b w:val="false"/>
          <w:i w:val="false"/>
          <w:color w:val="000000"/>
          <w:sz w:val="28"/>
        </w:rPr>
        <w:t>
</w:t>
      </w:r>
      <w:r>
        <w:rPr>
          <w:rFonts w:ascii="Times New Roman"/>
          <w:b w:val="false"/>
          <w:i w:val="false"/>
          <w:color w:val="000000"/>
          <w:sz w:val="28"/>
        </w:rPr>
        <w:t>
      3) бақылау актісінің тұпнұсқасын (құпия актіні қоспағанда) – фельдъегерлік байланыс не хабарламасы бар тапсырыс хатпен пошта арқылы;</w:t>
      </w:r>
      <w:r>
        <w:br/>
      </w:r>
      <w:r>
        <w:rPr>
          <w:rFonts w:ascii="Times New Roman"/>
          <w:b w:val="false"/>
          <w:i w:val="false"/>
          <w:color w:val="000000"/>
          <w:sz w:val="28"/>
        </w:rPr>
        <w:t>
</w:t>
      </w:r>
      <w:r>
        <w:rPr>
          <w:rFonts w:ascii="Times New Roman"/>
          <w:b w:val="false"/>
          <w:i w:val="false"/>
          <w:color w:val="000000"/>
          <w:sz w:val="28"/>
        </w:rPr>
        <w:t>
      4) құпия сипаты бар бақылау актілерін – Қазақстан Республикасының мемлекеттік құпияларын қорғау жөніндегі заңнамада белгіленген талаптарды сақтай отырып, Есеп комитетіне жібереді және (немесе) ұсынады.</w:t>
      </w:r>
      <w:r>
        <w:br/>
      </w:r>
      <w:r>
        <w:rPr>
          <w:rFonts w:ascii="Times New Roman"/>
          <w:b w:val="false"/>
          <w:i w:val="false"/>
          <w:color w:val="000000"/>
          <w:sz w:val="28"/>
        </w:rPr>
        <w:t>
</w:t>
      </w:r>
      <w:r>
        <w:rPr>
          <w:rFonts w:ascii="Times New Roman"/>
          <w:b w:val="false"/>
          <w:i w:val="false"/>
          <w:color w:val="000000"/>
          <w:sz w:val="28"/>
        </w:rPr>
        <w:t>
      Бақылау актісінің бір данасы (№ 2 дана) анықталған бұзушылықтарды жою жөнінде шаралар қабылдау және басқа да іс-әрекеттер жасау үшін бақылау объектісінің басшысында қалдырылады.</w:t>
      </w:r>
      <w:r>
        <w:br/>
      </w:r>
      <w:r>
        <w:rPr>
          <w:rFonts w:ascii="Times New Roman"/>
          <w:b w:val="false"/>
          <w:i w:val="false"/>
          <w:color w:val="000000"/>
          <w:sz w:val="28"/>
        </w:rPr>
        <w:t>
</w:t>
      </w:r>
      <w:r>
        <w:rPr>
          <w:rFonts w:ascii="Times New Roman"/>
          <w:b w:val="false"/>
          <w:i w:val="false"/>
          <w:color w:val="000000"/>
          <w:sz w:val="28"/>
        </w:rPr>
        <w:t>
      194. Қол қоюдан бас тартылғаны не бақылау актісінің алдыңғы даналарының қайтарылмағаны туралы белгісі бар бақылау актілері әкімшілік хаттаманың көшірмелерімен, Тізіліммен, кестелермен және басқа да қосымшалармен бірге (болған жағдайда) әкімшілік хаттама жасалғаннан кейін келесі күні осы Қағиданың 193-тармағына сәйкес Есеп комитетіне жіберіледі және (немесе) ұсынылады.</w:t>
      </w:r>
      <w:r>
        <w:br/>
      </w:r>
      <w:r>
        <w:rPr>
          <w:rFonts w:ascii="Times New Roman"/>
          <w:b w:val="false"/>
          <w:i w:val="false"/>
          <w:color w:val="000000"/>
          <w:sz w:val="28"/>
        </w:rPr>
        <w:t>
</w:t>
      </w:r>
      <w:r>
        <w:rPr>
          <w:rFonts w:ascii="Times New Roman"/>
          <w:b w:val="false"/>
          <w:i w:val="false"/>
          <w:color w:val="000000"/>
          <w:sz w:val="28"/>
        </w:rPr>
        <w:t>
      195. Бақылаушылар іссапардан келген күннен бастап бір жұмыс күні ішінде құжаттардың атауы мен парақ санын, оларды қалған бақылау материалдарын жасақтағанға дейін жинақтау папкасында қалыптастырылатын тізімдемеде көрсете отырып, бақылау актісінің (№ 1 дана не № 3 дана), Тізілімнің және бақылау актісіне басқа да қосымшалардың түпнұсқаларын, бақылау объектілерінің қарсылықтарын (болған жағдайда) құжат айналымына жауапты құрылымдық бөлімшеге тапсырады.</w:t>
      </w:r>
      <w:r>
        <w:br/>
      </w:r>
      <w:r>
        <w:rPr>
          <w:rFonts w:ascii="Times New Roman"/>
          <w:b w:val="false"/>
          <w:i w:val="false"/>
          <w:color w:val="000000"/>
          <w:sz w:val="28"/>
        </w:rPr>
        <w:t>
</w:t>
      </w:r>
      <w:r>
        <w:rPr>
          <w:rFonts w:ascii="Times New Roman"/>
          <w:b w:val="false"/>
          <w:i w:val="false"/>
          <w:color w:val="000000"/>
          <w:sz w:val="28"/>
        </w:rPr>
        <w:t>
      Құжат айналымына жауапты құрылымдық бөлімше бақылау актісінің, Тізілімнің және бақылау актісіне басқа да қосымшалардың түпнұсқаларын, бақылау объектілерінің қарсылықтарын олар Есеп комитетіне түскен күннен бастап, екі жұмыс күні ішінде сканерлейді, ЭҚАБЖ-да және ЕК ИАЖ-да тіркеу үшін сапаны бақылауға жауапты құрылымдық бөлімшеге табыс етеді.</w:t>
      </w:r>
      <w:r>
        <w:br/>
      </w:r>
      <w:r>
        <w:rPr>
          <w:rFonts w:ascii="Times New Roman"/>
          <w:b w:val="false"/>
          <w:i w:val="false"/>
          <w:color w:val="000000"/>
          <w:sz w:val="28"/>
        </w:rPr>
        <w:t>
</w:t>
      </w:r>
      <w:r>
        <w:rPr>
          <w:rFonts w:ascii="Times New Roman"/>
          <w:b w:val="false"/>
          <w:i w:val="false"/>
          <w:color w:val="000000"/>
          <w:sz w:val="28"/>
        </w:rPr>
        <w:t>
      Объективті себептер туындаған жағдайда (іссапардан жұмыс күні аяқталған соң (демалыс күндері) келгенде, сырқаттанып қалғанда), бақылау актісінің, Тізілімнің және басқа да қосымшалардың түпнұсқалары келесі жұмыс күнінен кешіктірілмей тапсырылады.»;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196-тармақ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197-1-тармақпен толықтырылсын:</w:t>
      </w:r>
      <w:r>
        <w:br/>
      </w:r>
      <w:r>
        <w:rPr>
          <w:rFonts w:ascii="Times New Roman"/>
          <w:b w:val="false"/>
          <w:i w:val="false"/>
          <w:color w:val="000000"/>
          <w:sz w:val="28"/>
        </w:rPr>
        <w:t>
</w:t>
      </w:r>
      <w:r>
        <w:rPr>
          <w:rFonts w:ascii="Times New Roman"/>
          <w:b w:val="false"/>
          <w:i w:val="false"/>
          <w:color w:val="000000"/>
          <w:sz w:val="28"/>
        </w:rPr>
        <w:t>
      «197-1. Бақылаудың нәтижелері бойынша анықталған бұзушылықтар мен кемшіліктердің тізілімдерінің, Жиынтық тізілімдердің, бақылау қорытындысы бойынша Қаулылардың (Ұсынымдардың) жобаларына заң сараптамасы жүзеге асырылады.</w:t>
      </w:r>
      <w:r>
        <w:br/>
      </w:r>
      <w:r>
        <w:rPr>
          <w:rFonts w:ascii="Times New Roman"/>
          <w:b w:val="false"/>
          <w:i w:val="false"/>
          <w:color w:val="000000"/>
          <w:sz w:val="28"/>
        </w:rPr>
        <w:t>
</w:t>
      </w:r>
      <w:r>
        <w:rPr>
          <w:rFonts w:ascii="Times New Roman"/>
          <w:b w:val="false"/>
          <w:i w:val="false"/>
          <w:color w:val="000000"/>
          <w:sz w:val="28"/>
        </w:rPr>
        <w:t>
      Егер, бақылау материалдарына заң қорытындысын дайындау кезінде бақылаушылар бастапқыда қоса берілмеген құжаттарды ұсынса, мұндай құжаттар міндетті түрде бақылау материалдарына, соның ішінде оның электронды нұсқасына қоса тіркеледі.»;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198-тармақ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199</w:t>
      </w:r>
      <w:r>
        <w:rPr>
          <w:rFonts w:ascii="Times New Roman"/>
          <w:b w:val="false"/>
          <w:i w:val="false"/>
          <w:color w:val="000000"/>
          <w:sz w:val="28"/>
        </w:rPr>
        <w:t>, </w:t>
      </w:r>
      <w:r>
        <w:rPr>
          <w:rFonts w:ascii="Times New Roman"/>
          <w:b w:val="false"/>
          <w:i w:val="false"/>
          <w:color w:val="000000"/>
          <w:sz w:val="28"/>
        </w:rPr>
        <w:t>200</w:t>
      </w:r>
      <w:r>
        <w:rPr>
          <w:rFonts w:ascii="Times New Roman"/>
          <w:b w:val="false"/>
          <w:i w:val="false"/>
          <w:color w:val="000000"/>
          <w:sz w:val="28"/>
        </w:rPr>
        <w:t xml:space="preserve"> және </w:t>
      </w:r>
      <w:r>
        <w:rPr>
          <w:rFonts w:ascii="Times New Roman"/>
          <w:b w:val="false"/>
          <w:i w:val="false"/>
          <w:color w:val="000000"/>
          <w:sz w:val="28"/>
        </w:rPr>
        <w:t>201-тармақтар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«199. Жүргізілген бақылау іс-шарасының нәтижелері бойынша Есеп комитетінің оны жүргізуге жауапты мүшесі бақылау тобы жетекшісінің, бақылаушылардың және (немесе) бақылауды жүзеге асыруға тартылған сарапшылардың, мемлекеттік органдар мамандарының және аудиторлық ұйымдар қызметкерлерінің қатысуымен бақылау актілеріне сапаны бақылаудың сараптамалық қорытындысын және бақылау орнына бару арқылы қайта бақылау (қайта тексеру, ол жүргізілген жағдайда) нәтижелерін алғаннан кейін он жұмыс күні ішінде, 15 және одан көп бақылау объектілері қамтылған жағдайда, он бес жұмыс күні ішінде Қорытындының, бақылау нәтижелері бойынша анықталған бұзушылықтар мен кемшіліктердің жиынтық тізілімінің (бұдан әрі – Жиынтық тізілім) және Қаулының (Ұсынымның) жобаларын дайындайды.</w:t>
      </w:r>
      <w:r>
        <w:br/>
      </w:r>
      <w:r>
        <w:rPr>
          <w:rFonts w:ascii="Times New Roman"/>
          <w:b w:val="false"/>
          <w:i w:val="false"/>
          <w:color w:val="000000"/>
          <w:sz w:val="28"/>
        </w:rPr>
        <w:t>
</w:t>
      </w:r>
      <w:r>
        <w:rPr>
          <w:rFonts w:ascii="Times New Roman"/>
          <w:b w:val="false"/>
          <w:i w:val="false"/>
          <w:color w:val="000000"/>
          <w:sz w:val="28"/>
        </w:rPr>
        <w:t>
      Мемлекеттік және салалық бағдарламаларды, орталық мемлекеттік органдардың стратегиялық жоспарларын бағалаудың қорытындылары туралы есепті дайындау кезінде Есеп комитетінің Төрағасы бекіткен Есеп комитетінің мемлекеттік бағдарламаларға және орталық мемлекеттік органдардың стратегиялық жоспарларына жүргізген бағалауының қорытындылары туралы ақпаратты дайындау мен ұсыну стандартын басшылыққа алған жөн.</w:t>
      </w:r>
      <w:r>
        <w:br/>
      </w:r>
      <w:r>
        <w:rPr>
          <w:rFonts w:ascii="Times New Roman"/>
          <w:b w:val="false"/>
          <w:i w:val="false"/>
          <w:color w:val="000000"/>
          <w:sz w:val="28"/>
        </w:rPr>
        <w:t>
</w:t>
      </w:r>
      <w:r>
        <w:rPr>
          <w:rFonts w:ascii="Times New Roman"/>
          <w:b w:val="false"/>
          <w:i w:val="false"/>
          <w:color w:val="000000"/>
          <w:sz w:val="28"/>
        </w:rPr>
        <w:t>
      200. Қорытындының, Жиынтық тізілімнің және Қаулының (Ұсынымның) жобалары сапаны бақылауға және құқықтық қамтамасыз етуге жауапты құрылымдық бөлімшелерге бір мезгілде жіберіледі.</w:t>
      </w:r>
      <w:r>
        <w:br/>
      </w:r>
      <w:r>
        <w:rPr>
          <w:rFonts w:ascii="Times New Roman"/>
          <w:b w:val="false"/>
          <w:i w:val="false"/>
          <w:color w:val="000000"/>
          <w:sz w:val="28"/>
        </w:rPr>
        <w:t>
</w:t>
      </w:r>
      <w:r>
        <w:rPr>
          <w:rFonts w:ascii="Times New Roman"/>
          <w:b w:val="false"/>
          <w:i w:val="false"/>
          <w:color w:val="000000"/>
          <w:sz w:val="28"/>
        </w:rPr>
        <w:t>
      Жиынтық тізілімнің және Қаулының (Ұсынымның) жобалары бойынша Заң сараптамасы үш жұмыс күні ішінде өткізіледі, содан кейін заң сараптамасының қорытындысы сапаны бақылауға жауапты құрылымдық бөлімшеге жіберіледі.</w:t>
      </w:r>
      <w:r>
        <w:br/>
      </w:r>
      <w:r>
        <w:rPr>
          <w:rFonts w:ascii="Times New Roman"/>
          <w:b w:val="false"/>
          <w:i w:val="false"/>
          <w:color w:val="000000"/>
          <w:sz w:val="28"/>
        </w:rPr>
        <w:t>
</w:t>
      </w:r>
      <w:r>
        <w:rPr>
          <w:rFonts w:ascii="Times New Roman"/>
          <w:b w:val="false"/>
          <w:i w:val="false"/>
          <w:color w:val="000000"/>
          <w:sz w:val="28"/>
        </w:rPr>
        <w:t>
      Заң сараптамасының қорытындысы түскен күннен бастап бір жұмыс күні ішінде Қорытындының, Жиынтық тізілімнің және Қаулының (Ұсынымның) жобалары бойынша сапаны бақылау жүргізіледі.</w:t>
      </w:r>
      <w:r>
        <w:br/>
      </w:r>
      <w:r>
        <w:rPr>
          <w:rFonts w:ascii="Times New Roman"/>
          <w:b w:val="false"/>
          <w:i w:val="false"/>
          <w:color w:val="000000"/>
          <w:sz w:val="28"/>
        </w:rPr>
        <w:t>
</w:t>
      </w:r>
      <w:r>
        <w:rPr>
          <w:rFonts w:ascii="Times New Roman"/>
          <w:b w:val="false"/>
          <w:i w:val="false"/>
          <w:color w:val="000000"/>
          <w:sz w:val="28"/>
        </w:rPr>
        <w:t>
      201. Қорытындының, Жиынтық тізілімнің және Қаулының (Ұсынымның) жобаларына Есеп комитетінің бақылауға жауапты мүшесі, бақылауды жүргізуге, сапаны бақылауға, құқықтық қамтамасыз етуге жауапты құрылымдық бөлімшелердің басшылары қолдарын қояды және бұрыштама қояды (соның ішінде ЭҚАБЖ-да) және басқа да бақылау материалдарымен, соның ішінде негізгі бақылау объектісі өкілінің баяндамасының (сөйлейтін сөзінің) тезистерінің жобаларымен бірге Есеп комитетінің отырысы өткізілгенге дейін төрт жұмыс күні бұрын Есеп комитетінің Төрағасына ілеспе хатпен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«205. Қорытындыда бақылау іс-шарасының негізгі нәтижелері, бақылау актісінде (аудиторлық есепте) көрсетілген бұзушылықтардың, кемшіліктердің анықталған, құжаттармен және сапаны бақылаумен расталған фактілері, сондай-ақ уәкілетті органның және ұйымдардың қорытындыларының нәтижелері (болған жағдайда) жинақталады, жүйеленеді және қысқаша нысанда көрсетіледі. Жинақталған бір текті (бір үлгідегі) бұзушылықтар, кемшіліктер оларды жою және бақылау объектілерінің қызметін регламенттейтін және экономиканы немесе жеке алғанда экономика саласын, әлеуметтік саланы, мемлекеттік басқарудың басқа да салаларын дамытуға бағытталған нормативтік құқықтық актілерді жетілдіру жөніндегі ұсыныстармен бірге бақылау объектілері бойынша жеке тармақта баяндалады.</w:t>
      </w:r>
      <w:r>
        <w:br/>
      </w:r>
      <w:r>
        <w:rPr>
          <w:rFonts w:ascii="Times New Roman"/>
          <w:b w:val="false"/>
          <w:i w:val="false"/>
          <w:color w:val="000000"/>
          <w:sz w:val="28"/>
        </w:rPr>
        <w:t>
</w:t>
      </w:r>
      <w:r>
        <w:rPr>
          <w:rFonts w:ascii="Times New Roman"/>
          <w:b w:val="false"/>
          <w:i w:val="false"/>
          <w:color w:val="000000"/>
          <w:sz w:val="28"/>
        </w:rPr>
        <w:t>
      Қорытындыға бақылау объектілері қалпына келтірген және өтеген қаражат (жұмыстар, тауарлар, көрсетілген қызметтер) туралы ақпарат осы Қағидаға 24-1-қосымшаға сай нысан бойынша қоса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«210. Есеп комитетінің отырысында жүргізілген бақылау іс-шараларының қорытындылары қаралады. Қорытынды, Қаулы (Ұсыным) бақылауға жауапты лауазымды адамның және бақылау объектілері өкілдерінің ақпаратын тыңдаудың қорытындысы бойынша қабылданады.»;</w:t>
      </w:r>
      <w:r>
        <w:br/>
      </w:r>
      <w:r>
        <w:rPr>
          <w:rFonts w:ascii="Times New Roman"/>
          <w:b w:val="false"/>
          <w:i w:val="false"/>
          <w:color w:val="000000"/>
          <w:sz w:val="28"/>
        </w:rPr>
        <w:t>
</w:t>
      </w:r>
      <w:r>
        <w:rPr>
          <w:rFonts w:ascii="Times New Roman"/>
          <w:b w:val="false"/>
          <w:i w:val="false"/>
          <w:color w:val="000000"/>
          <w:sz w:val="28"/>
        </w:rPr>
        <w:t>
      мынадай мазмұндағы 210-1-тармақпен толықтырылсын:</w:t>
      </w:r>
      <w:r>
        <w:br/>
      </w:r>
      <w:r>
        <w:rPr>
          <w:rFonts w:ascii="Times New Roman"/>
          <w:b w:val="false"/>
          <w:i w:val="false"/>
          <w:color w:val="000000"/>
          <w:sz w:val="28"/>
        </w:rPr>
        <w:t>
</w:t>
      </w:r>
      <w:r>
        <w:rPr>
          <w:rFonts w:ascii="Times New Roman"/>
          <w:b w:val="false"/>
          <w:i w:val="false"/>
          <w:color w:val="000000"/>
          <w:sz w:val="28"/>
        </w:rPr>
        <w:t>
      «210-1. Егер, бақылау іс-шараларының қорытындылары бойынша Есеп комитетінің отырысы барысында бақылау объектісі Есеп комитетінің Қаулысы (Ұсынымы) жобасының тапсырмалық тармақтарын орындау мерзімдерін ауыстыруға не жобаны өзге де түзетуге бастама жасаса, отырыс хаттамасында бастамашы, негіздеме және қабылданған шешім көрсетіледі.</w:t>
      </w:r>
      <w:r>
        <w:br/>
      </w:r>
      <w:r>
        <w:rPr>
          <w:rFonts w:ascii="Times New Roman"/>
          <w:b w:val="false"/>
          <w:i w:val="false"/>
          <w:color w:val="000000"/>
          <w:sz w:val="28"/>
        </w:rPr>
        <w:t>
</w:t>
      </w:r>
      <w:r>
        <w:rPr>
          <w:rFonts w:ascii="Times New Roman"/>
          <w:b w:val="false"/>
          <w:i w:val="false"/>
          <w:color w:val="000000"/>
          <w:sz w:val="28"/>
        </w:rPr>
        <w:t>
      Есеп комитетінің Қаулысына (Ұсынымына) қол қойылған кезде оған Есеп комитетінің бақылау іс-шарасын жүргізуге жауапты мүшесінің баяндамалары (соның ішінде ЭҚАБЖ-да) қоса беріледі.</w:t>
      </w:r>
      <w:r>
        <w:br/>
      </w:r>
      <w:r>
        <w:rPr>
          <w:rFonts w:ascii="Times New Roman"/>
          <w:b w:val="false"/>
          <w:i w:val="false"/>
          <w:color w:val="000000"/>
          <w:sz w:val="28"/>
        </w:rPr>
        <w:t>
</w:t>
      </w:r>
      <w:r>
        <w:rPr>
          <w:rFonts w:ascii="Times New Roman"/>
          <w:b w:val="false"/>
          <w:i w:val="false"/>
          <w:color w:val="000000"/>
          <w:sz w:val="28"/>
        </w:rPr>
        <w:t>
      Құпия сипаттағы бақылау іс-шаралары бойынша отырыстар Қазақстан Республикасының мемлекеттік құпияларын қорғау жөніндегі заңнамада белгіленген талаптарды сақтай отырып өткізіледі.»;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«213. Қаулының айқындаушы бөлігінде бақылау іс-шарасының нәтижелері туралы жалпы тұжырым көрсетіледі.»;</w:t>
      </w:r>
      <w:r>
        <w:br/>
      </w:r>
      <w:r>
        <w:rPr>
          <w:rFonts w:ascii="Times New Roman"/>
          <w:b w:val="false"/>
          <w:i w:val="false"/>
          <w:color w:val="000000"/>
          <w:sz w:val="28"/>
        </w:rPr>
        <w:t>
</w:t>
      </w:r>
      <w:r>
        <w:rPr>
          <w:rFonts w:ascii="Times New Roman"/>
          <w:b w:val="false"/>
          <w:i w:val="false"/>
          <w:color w:val="000000"/>
          <w:sz w:val="28"/>
        </w:rPr>
        <w:t>
      мынадай мазмұндағы 218-1-тармақпен толықтырылсын:</w:t>
      </w:r>
      <w:r>
        <w:br/>
      </w:r>
      <w:r>
        <w:rPr>
          <w:rFonts w:ascii="Times New Roman"/>
          <w:b w:val="false"/>
          <w:i w:val="false"/>
          <w:color w:val="000000"/>
          <w:sz w:val="28"/>
        </w:rPr>
        <w:t>
</w:t>
      </w:r>
      <w:r>
        <w:rPr>
          <w:rFonts w:ascii="Times New Roman"/>
          <w:b w:val="false"/>
          <w:i w:val="false"/>
          <w:color w:val="000000"/>
          <w:sz w:val="28"/>
        </w:rPr>
        <w:t>
      «218-1. Қазақстан Республикасы Бюджет кодексінің </w:t>
      </w:r>
      <w:r>
        <w:rPr>
          <w:rFonts w:ascii="Times New Roman"/>
          <w:b w:val="false"/>
          <w:i w:val="false"/>
          <w:color w:val="000000"/>
          <w:sz w:val="28"/>
        </w:rPr>
        <w:t>140-бабына</w:t>
      </w:r>
      <w:r>
        <w:rPr>
          <w:rFonts w:ascii="Times New Roman"/>
          <w:b w:val="false"/>
          <w:i w:val="false"/>
          <w:color w:val="000000"/>
          <w:sz w:val="28"/>
        </w:rPr>
        <w:t xml:space="preserve"> сәйкес, Есеп комитеті Қаулы (Ұсыным) қабылдағаннан кейін үш жұмыс күні ішінде құқықтық статистика және арнайы есепке алу саласындағы уәкілетті органға электрондық ақпараттық есепке алу құжатын – талон-хабарламаны ұсынады.»;</w:t>
      </w:r>
      <w:r>
        <w:br/>
      </w:r>
      <w:r>
        <w:rPr>
          <w:rFonts w:ascii="Times New Roman"/>
          <w:b w:val="false"/>
          <w:i w:val="false"/>
          <w:color w:val="000000"/>
          <w:sz w:val="28"/>
        </w:rPr>
        <w:t>
</w:t>
      </w:r>
      <w:r>
        <w:rPr>
          <w:rFonts w:ascii="Times New Roman"/>
          <w:b w:val="false"/>
          <w:i w:val="false"/>
          <w:color w:val="000000"/>
          <w:sz w:val="28"/>
        </w:rPr>
        <w:t>
      мынадай мазмұндағы 5-1-тараумен толықтырылсын:</w:t>
      </w:r>
    </w:p>
    <w:bookmarkEnd w:id="0"/>
    <w:bookmarkStart w:name="z307" w:id="1"/>
    <w:p>
      <w:pPr>
        <w:spacing w:after="0"/>
        <w:ind w:left="0"/>
        <w:jc w:val="left"/>
      </w:pPr>
      <w:r>
        <w:rPr>
          <w:rFonts w:ascii="Times New Roman"/>
          <w:b/>
          <w:i w:val="false"/>
          <w:color w:val="000000"/>
        </w:rPr>
        <w:t xml:space="preserve"> 
«5-1. Сапаны бақылауды жүзеге асыру</w:t>
      </w:r>
    </w:p>
    <w:bookmarkEnd w:id="1"/>
    <w:bookmarkStart w:name="z308" w:id="2"/>
    <w:p>
      <w:pPr>
        <w:spacing w:after="0"/>
        <w:ind w:left="0"/>
        <w:jc w:val="left"/>
      </w:pPr>
      <w:r>
        <w:rPr>
          <w:rFonts w:ascii="Times New Roman"/>
          <w:b/>
          <w:i w:val="false"/>
          <w:color w:val="000000"/>
        </w:rPr>
        <w:t xml:space="preserve"> 
1-параграф. Жалпы ережелер</w:t>
      </w:r>
    </w:p>
    <w:bookmarkEnd w:id="2"/>
    <w:bookmarkStart w:name="z309" w:id="3"/>
    <w:p>
      <w:pPr>
        <w:spacing w:after="0"/>
        <w:ind w:left="0"/>
        <w:jc w:val="both"/>
      </w:pPr>
      <w:r>
        <w:rPr>
          <w:rFonts w:ascii="Times New Roman"/>
          <w:b w:val="false"/>
          <w:i w:val="false"/>
          <w:color w:val="000000"/>
          <w:sz w:val="28"/>
        </w:rPr>
        <w:t>
      218-2. Сапаны бақылау – бақылауға дайындықтан бастап, Есеп комитеті шешімдерінің (Қаулыларының (Ұсынымдарының)) орындалуын жүзеге асыруға дейінгі бақылау іс-шараларының материалдарын тексеруді білдіреді.</w:t>
      </w:r>
      <w:r>
        <w:br/>
      </w:r>
      <w:r>
        <w:rPr>
          <w:rFonts w:ascii="Times New Roman"/>
          <w:b w:val="false"/>
          <w:i w:val="false"/>
          <w:color w:val="000000"/>
          <w:sz w:val="28"/>
        </w:rPr>
        <w:t>
</w:t>
      </w:r>
      <w:r>
        <w:rPr>
          <w:rFonts w:ascii="Times New Roman"/>
          <w:b w:val="false"/>
          <w:i w:val="false"/>
          <w:color w:val="000000"/>
          <w:sz w:val="28"/>
        </w:rPr>
        <w:t>
218-3. Сапаны бақылаудың мақсаты – бақылау іс-шараларын жоспарлау, жүргізу және іске асыру кезінде Есеп комитеті қызметінің Стандарттарға сәйкестігін қамтамасыз ету және сыртқы мемлекеттік қаржылық бақылау саласындағы заңнама талаптарын сақтау болып табылады.</w:t>
      </w:r>
      <w:r>
        <w:br/>
      </w:r>
      <w:r>
        <w:rPr>
          <w:rFonts w:ascii="Times New Roman"/>
          <w:b w:val="false"/>
          <w:i w:val="false"/>
          <w:color w:val="000000"/>
          <w:sz w:val="28"/>
        </w:rPr>
        <w:t>
</w:t>
      </w:r>
      <w:r>
        <w:rPr>
          <w:rFonts w:ascii="Times New Roman"/>
          <w:b w:val="false"/>
          <w:i w:val="false"/>
          <w:color w:val="000000"/>
          <w:sz w:val="28"/>
        </w:rPr>
        <w:t>
      218-4. Сапаны бақылауды жүргізу принциптері:</w:t>
      </w:r>
      <w:r>
        <w:br/>
      </w:r>
      <w:r>
        <w:rPr>
          <w:rFonts w:ascii="Times New Roman"/>
          <w:b w:val="false"/>
          <w:i w:val="false"/>
          <w:color w:val="000000"/>
          <w:sz w:val="28"/>
        </w:rPr>
        <w:t>
</w:t>
      </w:r>
      <w:r>
        <w:rPr>
          <w:rFonts w:ascii="Times New Roman"/>
          <w:b w:val="false"/>
          <w:i w:val="false"/>
          <w:color w:val="000000"/>
          <w:sz w:val="28"/>
        </w:rPr>
        <w:t>
      1) тәуелсіздік – қызметкерлер сапаны бақылауды жүзеге асырған кезде олардың қызметіне араласуға жол бермеу;</w:t>
      </w:r>
      <w:r>
        <w:br/>
      </w:r>
      <w:r>
        <w:rPr>
          <w:rFonts w:ascii="Times New Roman"/>
          <w:b w:val="false"/>
          <w:i w:val="false"/>
          <w:color w:val="000000"/>
          <w:sz w:val="28"/>
        </w:rPr>
        <w:t>
</w:t>
      </w:r>
      <w:r>
        <w:rPr>
          <w:rFonts w:ascii="Times New Roman"/>
          <w:b w:val="false"/>
          <w:i w:val="false"/>
          <w:color w:val="000000"/>
          <w:sz w:val="28"/>
        </w:rPr>
        <w:t>
      2) объективтілік – сапаны бақылауды Қазақстан Республикасының заңнамасына қатаң сәйкестікте жүргізу, сапаны бақылауды жүргізу және сапаны бақылаудың қорытындыларын ресімдеу кезінде бірыңғай тәсілді құжаттамалық негізделген әрі расталған тұжырымдармен қамтамасыз ету, мүдделер қақтығысын болдырмау;</w:t>
      </w:r>
      <w:r>
        <w:br/>
      </w:r>
      <w:r>
        <w:rPr>
          <w:rFonts w:ascii="Times New Roman"/>
          <w:b w:val="false"/>
          <w:i w:val="false"/>
          <w:color w:val="000000"/>
          <w:sz w:val="28"/>
        </w:rPr>
        <w:t>
</w:t>
      </w:r>
      <w:r>
        <w:rPr>
          <w:rFonts w:ascii="Times New Roman"/>
          <w:b w:val="false"/>
          <w:i w:val="false"/>
          <w:color w:val="000000"/>
          <w:sz w:val="28"/>
        </w:rPr>
        <w:t>
      3) айқындық – сапаны бақылаудың нәтижелерiн баяндаудың айқындығы, сапаны бақылау нәтижелерінің барлық мүдделі тараптар үшін түсінікті және қолжетімді болуын қамтамасыз ететін, оны жүргізудің әдістері мен критерийлерін қолдану;</w:t>
      </w:r>
      <w:r>
        <w:br/>
      </w:r>
      <w:r>
        <w:rPr>
          <w:rFonts w:ascii="Times New Roman"/>
          <w:b w:val="false"/>
          <w:i w:val="false"/>
          <w:color w:val="000000"/>
          <w:sz w:val="28"/>
        </w:rPr>
        <w:t>
</w:t>
      </w:r>
      <w:r>
        <w:rPr>
          <w:rFonts w:ascii="Times New Roman"/>
          <w:b w:val="false"/>
          <w:i w:val="false"/>
          <w:color w:val="000000"/>
          <w:sz w:val="28"/>
        </w:rPr>
        <w:t>
      4) құзыреттілік – сапаны бақылауды жүзеге асыру үшін қызметкерлердің қажетті кәсіби білімдері мен дағдыларының жиынтығы;</w:t>
      </w:r>
      <w:r>
        <w:br/>
      </w:r>
      <w:r>
        <w:rPr>
          <w:rFonts w:ascii="Times New Roman"/>
          <w:b w:val="false"/>
          <w:i w:val="false"/>
          <w:color w:val="000000"/>
          <w:sz w:val="28"/>
        </w:rPr>
        <w:t>
</w:t>
      </w:r>
      <w:r>
        <w:rPr>
          <w:rFonts w:ascii="Times New Roman"/>
          <w:b w:val="false"/>
          <w:i w:val="false"/>
          <w:color w:val="000000"/>
          <w:sz w:val="28"/>
        </w:rPr>
        <w:t>
      5) анықтық – сапаны бақылау нәтижелерін құжаттардың түпнұсқаларымен немесе олардың сканерленген нұсқаларымен, сондай-ақ ережелері бұзылған нормативтік құқықтық актілерге жасалған сілтемелермен растау.</w:t>
      </w:r>
    </w:p>
    <w:bookmarkEnd w:id="3"/>
    <w:bookmarkStart w:name="z317" w:id="4"/>
    <w:p>
      <w:pPr>
        <w:spacing w:after="0"/>
        <w:ind w:left="0"/>
        <w:jc w:val="left"/>
      </w:pPr>
      <w:r>
        <w:rPr>
          <w:rFonts w:ascii="Times New Roman"/>
          <w:b/>
          <w:i w:val="false"/>
          <w:color w:val="000000"/>
        </w:rPr>
        <w:t xml:space="preserve"> 
2-параграф. Сапаны бақылауды жүзеге асырудың тәртібі</w:t>
      </w:r>
    </w:p>
    <w:bookmarkEnd w:id="4"/>
    <w:bookmarkStart w:name="z318" w:id="5"/>
    <w:p>
      <w:pPr>
        <w:spacing w:after="0"/>
        <w:ind w:left="0"/>
        <w:jc w:val="both"/>
      </w:pPr>
      <w:r>
        <w:rPr>
          <w:rFonts w:ascii="Times New Roman"/>
          <w:b w:val="false"/>
          <w:i w:val="false"/>
          <w:color w:val="000000"/>
          <w:sz w:val="28"/>
        </w:rPr>
        <w:t>
      218-5. Сапаны бақылаудың мәні – бақылау жүргізу жоспарлары мен бағдарламаларының жобалары, барлық қосымшаларымен бірге бақылау актілері, соның ішінде бақылау актілеріне бұзушылықтар тізілімдері, қорытындылар мен қаулылардың (ұсынымдардың) жобалары, бұзушылықтардың жиынтық тізілімдері, сондай-ақ Есеп комитетінің қаулыларының (ұсынымдарының) тармақтарын іске асыру және орындау туралы ақпарат болып табылады.</w:t>
      </w:r>
      <w:r>
        <w:br/>
      </w:r>
      <w:r>
        <w:rPr>
          <w:rFonts w:ascii="Times New Roman"/>
          <w:b w:val="false"/>
          <w:i w:val="false"/>
          <w:color w:val="000000"/>
          <w:sz w:val="28"/>
        </w:rPr>
        <w:t>
</w:t>
      </w:r>
      <w:r>
        <w:rPr>
          <w:rFonts w:ascii="Times New Roman"/>
          <w:b w:val="false"/>
          <w:i w:val="false"/>
          <w:color w:val="000000"/>
          <w:sz w:val="28"/>
        </w:rPr>
        <w:t>
      218-6. Сапаны бақылауды құқықтық қамтамасыз ету үшін жауапты құрылымдық бөлімшенің қатысуымен сапаны бақылауды жүргізуге жауапты құрылымдық бөлімше жүзеге асырады.</w:t>
      </w:r>
      <w:r>
        <w:br/>
      </w:r>
      <w:r>
        <w:rPr>
          <w:rFonts w:ascii="Times New Roman"/>
          <w:b w:val="false"/>
          <w:i w:val="false"/>
          <w:color w:val="000000"/>
          <w:sz w:val="28"/>
        </w:rPr>
        <w:t>
</w:t>
      </w:r>
      <w:r>
        <w:rPr>
          <w:rFonts w:ascii="Times New Roman"/>
          <w:b w:val="false"/>
          <w:i w:val="false"/>
          <w:color w:val="000000"/>
          <w:sz w:val="28"/>
        </w:rPr>
        <w:t>
      218-7. Сапаны бақылау осы Қағидаға 27-қосымшаға сай Бақылау іс-шаралары материалдарының сапасына бақылау жүргізу әдістемесінің (бұдан әрі – Әдістеме) негізінде жүргізіледі.</w:t>
      </w:r>
      <w:r>
        <w:br/>
      </w:r>
      <w:r>
        <w:rPr>
          <w:rFonts w:ascii="Times New Roman"/>
          <w:b w:val="false"/>
          <w:i w:val="false"/>
          <w:color w:val="000000"/>
          <w:sz w:val="28"/>
        </w:rPr>
        <w:t>
</w:t>
      </w:r>
      <w:r>
        <w:rPr>
          <w:rFonts w:ascii="Times New Roman"/>
          <w:b w:val="false"/>
          <w:i w:val="false"/>
          <w:color w:val="000000"/>
          <w:sz w:val="28"/>
        </w:rPr>
        <w:t>
      218-8. Сапаны бақылаудың қорытындысы бойынша бақылау актісінің Стандарттарға сәйкес еместігі анықталған жағдайда, Есеп комитеті Төрағасының шешімімен бақылау объектісін қайта тексеру тағайындалады.</w:t>
      </w:r>
      <w:r>
        <w:br/>
      </w:r>
      <w:r>
        <w:rPr>
          <w:rFonts w:ascii="Times New Roman"/>
          <w:b w:val="false"/>
          <w:i w:val="false"/>
          <w:color w:val="000000"/>
          <w:sz w:val="28"/>
        </w:rPr>
        <w:t>
</w:t>
      </w:r>
      <w:r>
        <w:rPr>
          <w:rFonts w:ascii="Times New Roman"/>
          <w:b w:val="false"/>
          <w:i w:val="false"/>
          <w:color w:val="000000"/>
          <w:sz w:val="28"/>
        </w:rPr>
        <w:t>
      218-9. Есеп комитетінің мүшелері мен Есеп комитеті аппаратының қызметкерлері сапаны бақылауды жүзеге асыру процесінде қажетті ақпаратты уақтылы және толық ұсыну арқылы сапаны бақылауға және құқықтық қамтамасыз етуге жауапты құрылымдық бөлімшелерге жәрдемдеседі.</w:t>
      </w:r>
      <w:r>
        <w:br/>
      </w:r>
      <w:r>
        <w:rPr>
          <w:rFonts w:ascii="Times New Roman"/>
          <w:b w:val="false"/>
          <w:i w:val="false"/>
          <w:color w:val="000000"/>
          <w:sz w:val="28"/>
        </w:rPr>
        <w:t>
</w:t>
      </w:r>
      <w:r>
        <w:rPr>
          <w:rFonts w:ascii="Times New Roman"/>
          <w:b w:val="false"/>
          <w:i w:val="false"/>
          <w:color w:val="000000"/>
          <w:sz w:val="28"/>
        </w:rPr>
        <w:t>
      218-10. Сапаны бақылауды жүзеге асыру барысында оны жүргізуге қатысты кедергілер туындаған, соның ішінде құжаттар және өзге де ақпарат ұсынылмаған кезде сапаны бақылауды және құқықтық қамтамасыз етуді жүргізуге жауапты құрылымдық бөлімшелердің басшылары бұл туралы Есеп комитетінің Төрағасына хабарлайды.</w:t>
      </w:r>
      <w:r>
        <w:br/>
      </w:r>
      <w:r>
        <w:rPr>
          <w:rFonts w:ascii="Times New Roman"/>
          <w:b w:val="false"/>
          <w:i w:val="false"/>
          <w:color w:val="000000"/>
          <w:sz w:val="28"/>
        </w:rPr>
        <w:t>
</w:t>
      </w:r>
      <w:r>
        <w:rPr>
          <w:rFonts w:ascii="Times New Roman"/>
          <w:b w:val="false"/>
          <w:i w:val="false"/>
          <w:color w:val="000000"/>
          <w:sz w:val="28"/>
        </w:rPr>
        <w:t>
      218-11. Бақылау іс-шараларының сапасын бақылаудың нәтижелері бойынша бақылау іс-шараларына (алдын ала, постбақылау және қорытынды) бағалау жүргізіледі, ол Стандарттардың сақталуының қажетті шарты болып табылады.</w:t>
      </w:r>
      <w:r>
        <w:br/>
      </w:r>
      <w:r>
        <w:rPr>
          <w:rFonts w:ascii="Times New Roman"/>
          <w:b w:val="false"/>
          <w:i w:val="false"/>
          <w:color w:val="000000"/>
          <w:sz w:val="28"/>
        </w:rPr>
        <w:t>
</w:t>
      </w:r>
      <w:r>
        <w:rPr>
          <w:rFonts w:ascii="Times New Roman"/>
          <w:b w:val="false"/>
          <w:i w:val="false"/>
          <w:color w:val="000000"/>
          <w:sz w:val="28"/>
        </w:rPr>
        <w:t>
      218-12. Бақылау іс-шараларын бағалауды Әдістемеге сай сапаны бақылауды жүргізуге жауапты құрылымдық бөлімше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«223. Есеп комитетінің мүшесі бақылау объектісінен ақпаратты (растаушы құжаттарды) алған күннен бастап, бес жұмыс күні ішінде бақылау объектісінің Қаулылардың (Ұсынымдардың) шешімдерін орындауына талдау жүргізіп, соның негізінде қызметтік жазба дайындайды.</w:t>
      </w:r>
      <w:r>
        <w:br/>
      </w:r>
      <w:r>
        <w:rPr>
          <w:rFonts w:ascii="Times New Roman"/>
          <w:b w:val="false"/>
          <w:i w:val="false"/>
          <w:color w:val="000000"/>
          <w:sz w:val="28"/>
        </w:rPr>
        <w:t>
</w:t>
      </w:r>
      <w:r>
        <w:rPr>
          <w:rFonts w:ascii="Times New Roman"/>
          <w:b w:val="false"/>
          <w:i w:val="false"/>
          <w:color w:val="000000"/>
          <w:sz w:val="28"/>
        </w:rPr>
        <w:t>
      Бақылау объектісі Қаулыны (Ұсынымды) орындаған жағдайда, Есеп комитетінің жауапты мүшесі Есеп комитеті Төрағасының қарауына Есеп комитеті Қаулысының (Ұсынымының) орындалуын бақылаудың нәтижелері туралы қызметтік жазба енгізеді.</w:t>
      </w:r>
      <w:r>
        <w:br/>
      </w:r>
      <w:r>
        <w:rPr>
          <w:rFonts w:ascii="Times New Roman"/>
          <w:b w:val="false"/>
          <w:i w:val="false"/>
          <w:color w:val="000000"/>
          <w:sz w:val="28"/>
        </w:rPr>
        <w:t>
</w:t>
      </w:r>
      <w:r>
        <w:rPr>
          <w:rFonts w:ascii="Times New Roman"/>
          <w:b w:val="false"/>
          <w:i w:val="false"/>
          <w:color w:val="000000"/>
          <w:sz w:val="28"/>
        </w:rPr>
        <w:t>
      Есеп комитеті Төрағасының тапсырмасы бойынша сапаны бақылауды жүргізуге жауапты құрылымдық бөлімше Қаулының (Ұсынымның) орындалу толықтығы мәніне талдау жүргізу үшін қызметтік жазбаны қарайды.»;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223-1</w:t>
      </w:r>
      <w:r>
        <w:rPr>
          <w:rFonts w:ascii="Times New Roman"/>
          <w:b w:val="false"/>
          <w:i w:val="false"/>
          <w:color w:val="000000"/>
          <w:sz w:val="28"/>
        </w:rPr>
        <w:t xml:space="preserve"> және </w:t>
      </w:r>
      <w:r>
        <w:rPr>
          <w:rFonts w:ascii="Times New Roman"/>
          <w:b w:val="false"/>
          <w:i w:val="false"/>
          <w:color w:val="000000"/>
          <w:sz w:val="28"/>
        </w:rPr>
        <w:t>230-тармақтар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230-1-тармақпен толықтырылсын:</w:t>
      </w:r>
      <w:r>
        <w:br/>
      </w:r>
      <w:r>
        <w:rPr>
          <w:rFonts w:ascii="Times New Roman"/>
          <w:b w:val="false"/>
          <w:i w:val="false"/>
          <w:color w:val="000000"/>
          <w:sz w:val="28"/>
        </w:rPr>
        <w:t>
</w:t>
      </w:r>
      <w:r>
        <w:rPr>
          <w:rFonts w:ascii="Times New Roman"/>
          <w:b w:val="false"/>
          <w:i w:val="false"/>
          <w:color w:val="000000"/>
          <w:sz w:val="28"/>
        </w:rPr>
        <w:t>
      «230-1. Сапаны бақылауды жүргізуге жауапты құрылымдық бөлімше жартыжылдықтың қорытындылары бойынша есепті кезеңнен кейінгі екінші айдың 20-күнінен кешіктірмей, Есеп комитетінің Төрағасына бақылау іс-шаралары материалдарының сапасын бақылаудың нәтижелері туралы, сондай-ақ бақылау қорытындылары бойынша Есеп комитетінің шешімдерін орындаудың сапасы бойынша жинақталған ақпаратты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«233. Қажет болған жағдайда, Қаулының (Ұсынымның) орындалу барысы туралы мәселені талқылау Есеп комитетінің отырысына шығарылады, оны қараудың қорытындысы бойынша тиісті шешім қабылданады.»;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«243. Жүргізілген постбақылаудың нәтижелері бойынша Есеп комитеті Төрағасының бұрыштамасы алынған қорытынды, сондай-ақ бақылау объектісінің ақпараты ЕК ИАЖ-ға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«248. Есеп комитетінің қаулысына қол қойылғаннан кейін бес жұмыс күні ішінде Есеп комитетінің бақылауға жауапты мүшесі және бақылау тобының жетекшісі бақылау материалдарын (бақылау жоспарының, бағдарламасының, жұмыс жоспарларының, тапсырмалардың түпнұсқаларын, сараптамалық қорытындыны, жүргізілген бақылаудың нәтижелері бойынша Есеп комитетінің бақылауға жауапты мүшесі қол қойған қорытындыны, Жиынтық тізілімді, Есеп комитетінің Төрағасы қол қойған Есеп комитетінің қаулысын, отырыстың хаттамасын) құжат айналымына жауапты құрылымдық бөлімшеге бақылау материалдары бар жинақ папканы толықтырып, кейіннен мұрағатқа өткізу үшін тапсырады, бақылау материалдарының электрондық нұсқалары ЕК ИАЖ-ның электрондық мұрағатына енгізіледі.»;</w:t>
      </w:r>
      <w:r>
        <w:br/>
      </w:r>
      <w:r>
        <w:rPr>
          <w:rFonts w:ascii="Times New Roman"/>
          <w:b w:val="false"/>
          <w:i w:val="false"/>
          <w:color w:val="000000"/>
          <w:sz w:val="28"/>
        </w:rPr>
        <w:t>
</w:t>
      </w:r>
      <w:r>
        <w:rPr>
          <w:rFonts w:ascii="Times New Roman"/>
          <w:b w:val="false"/>
          <w:i w:val="false"/>
          <w:color w:val="000000"/>
          <w:sz w:val="28"/>
        </w:rPr>
        <w:t>
      Есеп комитетінің сыртқы мемлекеттік қаржылық бақылауды жүргізу қағидасына </w:t>
      </w:r>
      <w:r>
        <w:rPr>
          <w:rFonts w:ascii="Times New Roman"/>
          <w:b w:val="false"/>
          <w:i w:val="false"/>
          <w:color w:val="000000"/>
          <w:sz w:val="28"/>
        </w:rPr>
        <w:t>1-қосымша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1-қосымшаға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осы нормативтік қаулыға </w:t>
      </w:r>
      <w:r>
        <w:rPr>
          <w:rFonts w:ascii="Times New Roman"/>
          <w:b w:val="false"/>
          <w:i w:val="false"/>
          <w:color w:val="000000"/>
          <w:sz w:val="28"/>
        </w:rPr>
        <w:t>2-қосымшаға</w:t>
      </w:r>
      <w:r>
        <w:rPr>
          <w:rFonts w:ascii="Times New Roman"/>
          <w:b w:val="false"/>
          <w:i w:val="false"/>
          <w:color w:val="000000"/>
          <w:sz w:val="28"/>
        </w:rPr>
        <w:t xml:space="preserve"> сай, Есеп комитетінің Сыртқы мемлекеттік қаржылық бақылауды жүргізу қағидасына 1-1-қосымшамен толықтырылсын;</w:t>
      </w:r>
      <w:r>
        <w:br/>
      </w:r>
      <w:r>
        <w:rPr>
          <w:rFonts w:ascii="Times New Roman"/>
          <w:b w:val="false"/>
          <w:i w:val="false"/>
          <w:color w:val="000000"/>
          <w:sz w:val="28"/>
        </w:rPr>
        <w:t>
</w:t>
      </w:r>
      <w:r>
        <w:rPr>
          <w:rFonts w:ascii="Times New Roman"/>
          <w:b w:val="false"/>
          <w:i w:val="false"/>
          <w:color w:val="000000"/>
          <w:sz w:val="28"/>
        </w:rPr>
        <w:t>
      Есеп комитетінің сыртқы мемлекеттік қаржылық бақылауды жүргізу қағидасына </w:t>
      </w:r>
      <w:r>
        <w:rPr>
          <w:rFonts w:ascii="Times New Roman"/>
          <w:b w:val="false"/>
          <w:i w:val="false"/>
          <w:color w:val="000000"/>
          <w:sz w:val="28"/>
        </w:rPr>
        <w:t>2-қосымша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3-қосымшаға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осы нормативтік қаулыға </w:t>
      </w:r>
      <w:r>
        <w:rPr>
          <w:rFonts w:ascii="Times New Roman"/>
          <w:b w:val="false"/>
          <w:i w:val="false"/>
          <w:color w:val="000000"/>
          <w:sz w:val="28"/>
        </w:rPr>
        <w:t>4-қосымшаға</w:t>
      </w:r>
      <w:r>
        <w:rPr>
          <w:rFonts w:ascii="Times New Roman"/>
          <w:b w:val="false"/>
          <w:i w:val="false"/>
          <w:color w:val="000000"/>
          <w:sz w:val="28"/>
        </w:rPr>
        <w:t xml:space="preserve"> сай, Есеп комитетінің Сыртқы мемлекеттік қаржылық бақылауды жүргізу қағидасына 2-1-қосымшамен толықтырылсын;</w:t>
      </w:r>
      <w:r>
        <w:br/>
      </w:r>
      <w:r>
        <w:rPr>
          <w:rFonts w:ascii="Times New Roman"/>
          <w:b w:val="false"/>
          <w:i w:val="false"/>
          <w:color w:val="000000"/>
          <w:sz w:val="28"/>
        </w:rPr>
        <w:t>
</w:t>
      </w:r>
      <w:r>
        <w:rPr>
          <w:rFonts w:ascii="Times New Roman"/>
          <w:b w:val="false"/>
          <w:i w:val="false"/>
          <w:color w:val="000000"/>
          <w:sz w:val="28"/>
        </w:rPr>
        <w:t>
      осы нормативтік қаулыға </w:t>
      </w:r>
      <w:r>
        <w:rPr>
          <w:rFonts w:ascii="Times New Roman"/>
          <w:b w:val="false"/>
          <w:i w:val="false"/>
          <w:color w:val="000000"/>
          <w:sz w:val="28"/>
        </w:rPr>
        <w:t>5-қосымшаға</w:t>
      </w:r>
      <w:r>
        <w:rPr>
          <w:rFonts w:ascii="Times New Roman"/>
          <w:b w:val="false"/>
          <w:i w:val="false"/>
          <w:color w:val="000000"/>
          <w:sz w:val="28"/>
        </w:rPr>
        <w:t xml:space="preserve"> сай, Есеп комитетінің Сыртқы мемлекеттік қаржылық бақылауды жүргізу қағидасына 3-1-қосымшамен толықтырылсын;</w:t>
      </w:r>
      <w:r>
        <w:br/>
      </w:r>
      <w:r>
        <w:rPr>
          <w:rFonts w:ascii="Times New Roman"/>
          <w:b w:val="false"/>
          <w:i w:val="false"/>
          <w:color w:val="000000"/>
          <w:sz w:val="28"/>
        </w:rPr>
        <w:t>
</w:t>
      </w:r>
      <w:r>
        <w:rPr>
          <w:rFonts w:ascii="Times New Roman"/>
          <w:b w:val="false"/>
          <w:i w:val="false"/>
          <w:color w:val="000000"/>
          <w:sz w:val="28"/>
        </w:rPr>
        <w:t>
      Есеп комитетінің сыртқы мемлекеттік қаржылық бақылауды жүргізу қағидасына </w:t>
      </w:r>
      <w:r>
        <w:rPr>
          <w:rFonts w:ascii="Times New Roman"/>
          <w:b w:val="false"/>
          <w:i w:val="false"/>
          <w:color w:val="000000"/>
          <w:sz w:val="28"/>
        </w:rPr>
        <w:t>4-қосымша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6-қосымшаға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Есеп комитетінің сыртқы мемлекеттік қаржылық бақылауды жүргізу қағидасына </w:t>
      </w:r>
      <w:r>
        <w:rPr>
          <w:rFonts w:ascii="Times New Roman"/>
          <w:b w:val="false"/>
          <w:i w:val="false"/>
          <w:color w:val="000000"/>
          <w:sz w:val="28"/>
        </w:rPr>
        <w:t>5-қосымша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7-қосымшаға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Есеп комитетінің сыртқы мемлекеттік қаржылық бақылауды жүргізу қағидасына </w:t>
      </w:r>
      <w:r>
        <w:rPr>
          <w:rFonts w:ascii="Times New Roman"/>
          <w:b w:val="false"/>
          <w:i w:val="false"/>
          <w:color w:val="000000"/>
          <w:sz w:val="28"/>
        </w:rPr>
        <w:t>6-қосымша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8-қосымшаға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Есеп комитетінің сыртқы мемлекеттік қаржылық бақылауды жүргізу қағидасына </w:t>
      </w:r>
      <w:r>
        <w:rPr>
          <w:rFonts w:ascii="Times New Roman"/>
          <w:b w:val="false"/>
          <w:i w:val="false"/>
          <w:color w:val="000000"/>
          <w:sz w:val="28"/>
        </w:rPr>
        <w:t>7-қосымша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Есеп комитетінің сыртқы мемлекеттік қаржылық бақылауды жүргізу қағидасына </w:t>
      </w:r>
      <w:r>
        <w:rPr>
          <w:rFonts w:ascii="Times New Roman"/>
          <w:b w:val="false"/>
          <w:i w:val="false"/>
          <w:color w:val="000000"/>
          <w:sz w:val="28"/>
        </w:rPr>
        <w:t>7-1-қосымша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9-қосымшаға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Есеп комитетінің сыртқы мемлекеттік қаржылық бақылауды жүргізу қағидасына </w:t>
      </w:r>
      <w:r>
        <w:rPr>
          <w:rFonts w:ascii="Times New Roman"/>
          <w:b w:val="false"/>
          <w:i w:val="false"/>
          <w:color w:val="000000"/>
          <w:sz w:val="28"/>
        </w:rPr>
        <w:t>8-қосымша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10-қосымшаға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Есеп комитетінің сыртқы мемлекеттік қаржылық бақылауды жүргізу қағидасына </w:t>
      </w:r>
      <w:r>
        <w:rPr>
          <w:rFonts w:ascii="Times New Roman"/>
          <w:b w:val="false"/>
          <w:i w:val="false"/>
          <w:color w:val="000000"/>
          <w:sz w:val="28"/>
        </w:rPr>
        <w:t>9-қосымша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11-қосымшаға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Есеп комитетінің сыртқы мемлекеттік қаржылық бақылауды жүргізу қағидасына </w:t>
      </w:r>
      <w:r>
        <w:rPr>
          <w:rFonts w:ascii="Times New Roman"/>
          <w:b w:val="false"/>
          <w:i w:val="false"/>
          <w:color w:val="000000"/>
          <w:sz w:val="28"/>
        </w:rPr>
        <w:t>10-қосымша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12-қосымшаға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Есеп комитетінің сыртқы мемлекеттік қаржылық бақылауды жүргізу қағидасына </w:t>
      </w:r>
      <w:r>
        <w:rPr>
          <w:rFonts w:ascii="Times New Roman"/>
          <w:b w:val="false"/>
          <w:i w:val="false"/>
          <w:color w:val="000000"/>
          <w:sz w:val="28"/>
        </w:rPr>
        <w:t>11-қосымша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13-қосымшаға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Есеп комитетінің сыртқы мемлекеттік қаржылық бақылауды жүргізу қағидасына </w:t>
      </w:r>
      <w:r>
        <w:rPr>
          <w:rFonts w:ascii="Times New Roman"/>
          <w:b w:val="false"/>
          <w:i w:val="false"/>
          <w:color w:val="000000"/>
          <w:sz w:val="28"/>
        </w:rPr>
        <w:t>11-1-қосымша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14-қосымшаға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Есеп комитетінің сыртқы мемлекеттік қаржылық бақылауды жүргізу қағидасына </w:t>
      </w:r>
      <w:r>
        <w:rPr>
          <w:rFonts w:ascii="Times New Roman"/>
          <w:b w:val="false"/>
          <w:i w:val="false"/>
          <w:color w:val="000000"/>
          <w:sz w:val="28"/>
        </w:rPr>
        <w:t>11-2-қосымша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15-қосымшаға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осы нормативтік қаулыға </w:t>
      </w:r>
      <w:r>
        <w:rPr>
          <w:rFonts w:ascii="Times New Roman"/>
          <w:b w:val="false"/>
          <w:i w:val="false"/>
          <w:color w:val="000000"/>
          <w:sz w:val="28"/>
        </w:rPr>
        <w:t>16-қосымшаға</w:t>
      </w:r>
      <w:r>
        <w:rPr>
          <w:rFonts w:ascii="Times New Roman"/>
          <w:b w:val="false"/>
          <w:i w:val="false"/>
          <w:color w:val="000000"/>
          <w:sz w:val="28"/>
        </w:rPr>
        <w:t xml:space="preserve"> сай, Есеп комитетінің Сыртқы мемлекеттік қаржылық бақылауды жүргізу қағидасына 11-3-қосымшамен толықтырылсын;</w:t>
      </w:r>
      <w:r>
        <w:br/>
      </w:r>
      <w:r>
        <w:rPr>
          <w:rFonts w:ascii="Times New Roman"/>
          <w:b w:val="false"/>
          <w:i w:val="false"/>
          <w:color w:val="000000"/>
          <w:sz w:val="28"/>
        </w:rPr>
        <w:t>
</w:t>
      </w:r>
      <w:r>
        <w:rPr>
          <w:rFonts w:ascii="Times New Roman"/>
          <w:b w:val="false"/>
          <w:i w:val="false"/>
          <w:color w:val="000000"/>
          <w:sz w:val="28"/>
        </w:rPr>
        <w:t>
      Есеп комитетінің сыртқы мемлекеттік қаржылық бақылауды жүргізу қағидасына </w:t>
      </w:r>
      <w:r>
        <w:rPr>
          <w:rFonts w:ascii="Times New Roman"/>
          <w:b w:val="false"/>
          <w:i w:val="false"/>
          <w:color w:val="000000"/>
          <w:sz w:val="28"/>
        </w:rPr>
        <w:t>13-қосымша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17-қосымшаға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Есеп комитетінің сыртқы мемлекеттік қаржылық бақылауды жүргізу қағидасына </w:t>
      </w:r>
      <w:r>
        <w:rPr>
          <w:rFonts w:ascii="Times New Roman"/>
          <w:b w:val="false"/>
          <w:i w:val="false"/>
          <w:color w:val="000000"/>
          <w:sz w:val="28"/>
        </w:rPr>
        <w:t>16-қосымша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18-қосымшаға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Есеп комитетінің сыртқы мемлекеттік қаржылық бақылауды жүргізу қағидасына </w:t>
      </w:r>
      <w:r>
        <w:rPr>
          <w:rFonts w:ascii="Times New Roman"/>
          <w:b w:val="false"/>
          <w:i w:val="false"/>
          <w:color w:val="000000"/>
          <w:sz w:val="28"/>
        </w:rPr>
        <w:t>19-қосымша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19-қосымшаға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Есеп комитетінің сыртқы мемлекеттік қаржылық бақылауды жүргізу қағидасына </w:t>
      </w:r>
      <w:r>
        <w:rPr>
          <w:rFonts w:ascii="Times New Roman"/>
          <w:b w:val="false"/>
          <w:i w:val="false"/>
          <w:color w:val="000000"/>
          <w:sz w:val="28"/>
        </w:rPr>
        <w:t>20-қосымша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20-қосымшаға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Есеп комитетінің сыртқы мемлекеттік қаржылық бақылауды жүргізу қағидасына </w:t>
      </w:r>
      <w:r>
        <w:rPr>
          <w:rFonts w:ascii="Times New Roman"/>
          <w:b w:val="false"/>
          <w:i w:val="false"/>
          <w:color w:val="000000"/>
          <w:sz w:val="28"/>
        </w:rPr>
        <w:t>22-қосымша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Есеп комитетінің сыртқы мемлекеттік қаржылық бақылауды жүргізу қағидасына </w:t>
      </w:r>
      <w:r>
        <w:rPr>
          <w:rFonts w:ascii="Times New Roman"/>
          <w:b w:val="false"/>
          <w:i w:val="false"/>
          <w:color w:val="000000"/>
          <w:sz w:val="28"/>
        </w:rPr>
        <w:t>23-қосымша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21-қосымшаға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Есеп комитетінің сыртқы мемлекеттік қаржылық бақылауды жүргізу қағидасына </w:t>
      </w:r>
      <w:r>
        <w:rPr>
          <w:rFonts w:ascii="Times New Roman"/>
          <w:b w:val="false"/>
          <w:i w:val="false"/>
          <w:color w:val="000000"/>
          <w:sz w:val="28"/>
        </w:rPr>
        <w:t>23-1-қосымша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Есеп комитетінің сыртқы мемлекеттік қаржылық бақылауды жүргізу қағидасына </w:t>
      </w:r>
      <w:r>
        <w:rPr>
          <w:rFonts w:ascii="Times New Roman"/>
          <w:b w:val="false"/>
          <w:i w:val="false"/>
          <w:color w:val="000000"/>
          <w:sz w:val="28"/>
        </w:rPr>
        <w:t>24-қосымша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22-қосымшаға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осы нормативтік қаулыға </w:t>
      </w:r>
      <w:r>
        <w:rPr>
          <w:rFonts w:ascii="Times New Roman"/>
          <w:b w:val="false"/>
          <w:i w:val="false"/>
          <w:color w:val="000000"/>
          <w:sz w:val="28"/>
        </w:rPr>
        <w:t>23-қосымшаға</w:t>
      </w:r>
      <w:r>
        <w:rPr>
          <w:rFonts w:ascii="Times New Roman"/>
          <w:b w:val="false"/>
          <w:i w:val="false"/>
          <w:color w:val="000000"/>
          <w:sz w:val="28"/>
        </w:rPr>
        <w:t xml:space="preserve"> сай, Есеп комитетінің Сыртқы мемлекеттік қаржылық бақылауды жүргізу қағидасына 24-1-қосымшамен толықтырылсын;</w:t>
      </w:r>
      <w:r>
        <w:br/>
      </w:r>
      <w:r>
        <w:rPr>
          <w:rFonts w:ascii="Times New Roman"/>
          <w:b w:val="false"/>
          <w:i w:val="false"/>
          <w:color w:val="000000"/>
          <w:sz w:val="28"/>
        </w:rPr>
        <w:t>
</w:t>
      </w:r>
      <w:r>
        <w:rPr>
          <w:rFonts w:ascii="Times New Roman"/>
          <w:b w:val="false"/>
          <w:i w:val="false"/>
          <w:color w:val="000000"/>
          <w:sz w:val="28"/>
        </w:rPr>
        <w:t>
      Есеп комитетінің сыртқы мемлекеттік қаржылық бақылауды жүргізу қағидасына </w:t>
      </w:r>
      <w:r>
        <w:rPr>
          <w:rFonts w:ascii="Times New Roman"/>
          <w:b w:val="false"/>
          <w:i w:val="false"/>
          <w:color w:val="000000"/>
          <w:sz w:val="28"/>
        </w:rPr>
        <w:t>25-қосымша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24-қосымшаға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осы нормативтік қаулыға </w:t>
      </w:r>
      <w:r>
        <w:rPr>
          <w:rFonts w:ascii="Times New Roman"/>
          <w:b w:val="false"/>
          <w:i w:val="false"/>
          <w:color w:val="000000"/>
          <w:sz w:val="28"/>
        </w:rPr>
        <w:t>25-қосымшаға</w:t>
      </w:r>
      <w:r>
        <w:rPr>
          <w:rFonts w:ascii="Times New Roman"/>
          <w:b w:val="false"/>
          <w:i w:val="false"/>
          <w:color w:val="000000"/>
          <w:sz w:val="28"/>
        </w:rPr>
        <w:t xml:space="preserve"> сай, Есеп комитетінің Сыртқы мемлекеттік қаржылық бақылауды жүргізу қағидасына 27-қосымшамен толықтырылсын;</w:t>
      </w:r>
      <w:r>
        <w:br/>
      </w:r>
      <w:r>
        <w:rPr>
          <w:rFonts w:ascii="Times New Roman"/>
          <w:b w:val="false"/>
          <w:i w:val="false"/>
          <w:color w:val="000000"/>
          <w:sz w:val="28"/>
        </w:rPr>
        <w:t>
</w:t>
      </w:r>
      <w:r>
        <w:rPr>
          <w:rFonts w:ascii="Times New Roman"/>
          <w:b w:val="false"/>
          <w:i w:val="false"/>
          <w:color w:val="000000"/>
          <w:sz w:val="28"/>
        </w:rPr>
        <w:t>
      2) көрсетілген нормативтік қаулымен бекітілген Облыстардың, республикалық маңызы бар қаланың, астананың тексеру комиссияларының сыртқы мемлекеттік қаржылық бақылауды жүргізу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Қағидада мынадай анықтамалар пайдаланылады:</w:t>
      </w:r>
      <w:r>
        <w:br/>
      </w:r>
      <w:r>
        <w:rPr>
          <w:rFonts w:ascii="Times New Roman"/>
          <w:b w:val="false"/>
          <w:i w:val="false"/>
          <w:color w:val="000000"/>
          <w:sz w:val="28"/>
        </w:rPr>
        <w:t>
</w:t>
      </w:r>
      <w:r>
        <w:rPr>
          <w:rFonts w:ascii="Times New Roman"/>
          <w:b w:val="false"/>
          <w:i w:val="false"/>
          <w:color w:val="000000"/>
          <w:sz w:val="28"/>
        </w:rPr>
        <w:t>
      1) сыртқы мемлекеттік қаржылық бақылау – тиісті мәслихаттарға есептер ұсына отырып, Тексеру комиссиясы жүзеге асыратын жергілікті бюджеттердің атқарылуын бақылау (бұдан әрі – бақылау);</w:t>
      </w:r>
      <w:r>
        <w:br/>
      </w:r>
      <w:r>
        <w:rPr>
          <w:rFonts w:ascii="Times New Roman"/>
          <w:b w:val="false"/>
          <w:i w:val="false"/>
          <w:color w:val="000000"/>
          <w:sz w:val="28"/>
        </w:rPr>
        <w:t>
</w:t>
      </w:r>
      <w:r>
        <w:rPr>
          <w:rFonts w:ascii="Times New Roman"/>
          <w:b w:val="false"/>
          <w:i w:val="false"/>
          <w:color w:val="000000"/>
          <w:sz w:val="28"/>
        </w:rPr>
        <w:t>
      2) сәйкестікке бақылау жасау – бақылау объектісі қызметінің Қазақстан Республикасының бюджет және өзге де заңнамасының талаптарына сәйкестігін бағалау;</w:t>
      </w:r>
      <w:r>
        <w:br/>
      </w:r>
      <w:r>
        <w:rPr>
          <w:rFonts w:ascii="Times New Roman"/>
          <w:b w:val="false"/>
          <w:i w:val="false"/>
          <w:color w:val="000000"/>
          <w:sz w:val="28"/>
        </w:rPr>
        <w:t>
</w:t>
      </w:r>
      <w:r>
        <w:rPr>
          <w:rFonts w:ascii="Times New Roman"/>
          <w:b w:val="false"/>
          <w:i w:val="false"/>
          <w:color w:val="000000"/>
          <w:sz w:val="28"/>
        </w:rPr>
        <w:t>
      3) қаржылық есептілікті бақылау – бақылау объектісінің қаржылық есептілікті жасауының және табыс етуінің анықтығын, негізділігін және уақтылығын бағалау;</w:t>
      </w:r>
      <w:r>
        <w:br/>
      </w:r>
      <w:r>
        <w:rPr>
          <w:rFonts w:ascii="Times New Roman"/>
          <w:b w:val="false"/>
          <w:i w:val="false"/>
          <w:color w:val="000000"/>
          <w:sz w:val="28"/>
        </w:rPr>
        <w:t>
</w:t>
      </w:r>
      <w:r>
        <w:rPr>
          <w:rFonts w:ascii="Times New Roman"/>
          <w:b w:val="false"/>
          <w:i w:val="false"/>
          <w:color w:val="000000"/>
          <w:sz w:val="28"/>
        </w:rPr>
        <w:t>
      4) тиімділікті бақылау – сәйкестікке бақылау жасау және қаржылық есептілікті бақылау негізінде жүргізілетін бағалау, мемлекеттік, салалық және бюджеттік бағдарламалардың іске асырылуын, көрсетілетін мемлекеттік қызметтерді, байланысты гранттарды, мемлекеттік және мемлекет кепілдік берген қарыздарды, мемлекет кепілгерліктері мен активтерін пайдалануды бағалау, сондай-ақ мемлекеттік орган және квазимемлекеттік сектор субъектілері қызметінің экономиканың немесе жеке алғанда экономика саласының, әлеуметтік саланың, мемлекеттік басқарудың басқа да салаларының дамуына тигізетін әсерін кешенді және объективті талдау;</w:t>
      </w:r>
      <w:r>
        <w:br/>
      </w:r>
      <w:r>
        <w:rPr>
          <w:rFonts w:ascii="Times New Roman"/>
          <w:b w:val="false"/>
          <w:i w:val="false"/>
          <w:color w:val="000000"/>
          <w:sz w:val="28"/>
        </w:rPr>
        <w:t>
</w:t>
      </w:r>
      <w:r>
        <w:rPr>
          <w:rFonts w:ascii="Times New Roman"/>
          <w:b w:val="false"/>
          <w:i w:val="false"/>
          <w:color w:val="000000"/>
          <w:sz w:val="28"/>
        </w:rPr>
        <w:t>
      5) кешенді бақылау – бақылау объектілерінің нақты кезеңдегі қызметін барлық мәселелер бойынша бақылау және бағалау;</w:t>
      </w:r>
      <w:r>
        <w:br/>
      </w:r>
      <w:r>
        <w:rPr>
          <w:rFonts w:ascii="Times New Roman"/>
          <w:b w:val="false"/>
          <w:i w:val="false"/>
          <w:color w:val="000000"/>
          <w:sz w:val="28"/>
        </w:rPr>
        <w:t>
</w:t>
      </w:r>
      <w:r>
        <w:rPr>
          <w:rFonts w:ascii="Times New Roman"/>
          <w:b w:val="false"/>
          <w:i w:val="false"/>
          <w:color w:val="000000"/>
          <w:sz w:val="28"/>
        </w:rPr>
        <w:t>
      6) тақырыптық бақылау – бақылау объектiсiнiң нақты кезеңдегi қызметiн жекелеген мәселелер бойынша бақылау және бағалау;</w:t>
      </w:r>
      <w:r>
        <w:br/>
      </w:r>
      <w:r>
        <w:rPr>
          <w:rFonts w:ascii="Times New Roman"/>
          <w:b w:val="false"/>
          <w:i w:val="false"/>
          <w:color w:val="000000"/>
          <w:sz w:val="28"/>
        </w:rPr>
        <w:t>
</w:t>
      </w:r>
      <w:r>
        <w:rPr>
          <w:rFonts w:ascii="Times New Roman"/>
          <w:b w:val="false"/>
          <w:i w:val="false"/>
          <w:color w:val="000000"/>
          <w:sz w:val="28"/>
        </w:rPr>
        <w:t>
      7) үстеме бақылау – тексерiлiп отырған мәселе шеңберiнде бақылаудың негiзгi объектiсiмен өзара қатынастары мәселелерi бойынша ғана жүргiзiлетiн үшiншi тұлғаларды бақылау;</w:t>
      </w:r>
      <w:r>
        <w:br/>
      </w:r>
      <w:r>
        <w:rPr>
          <w:rFonts w:ascii="Times New Roman"/>
          <w:b w:val="false"/>
          <w:i w:val="false"/>
          <w:color w:val="000000"/>
          <w:sz w:val="28"/>
        </w:rPr>
        <w:t>
</w:t>
      </w:r>
      <w:r>
        <w:rPr>
          <w:rFonts w:ascii="Times New Roman"/>
          <w:b w:val="false"/>
          <w:i w:val="false"/>
          <w:color w:val="000000"/>
          <w:sz w:val="28"/>
        </w:rPr>
        <w:t>
      8) бiрлескен бақылау – мемлекеттiк қаржылық бақылау органдары келiсiлген мерзiмде басқа мемлекеттік органдармен бiрлесiп жүргiзетiн бақылау;</w:t>
      </w:r>
      <w:r>
        <w:br/>
      </w:r>
      <w:r>
        <w:rPr>
          <w:rFonts w:ascii="Times New Roman"/>
          <w:b w:val="false"/>
          <w:i w:val="false"/>
          <w:color w:val="000000"/>
          <w:sz w:val="28"/>
        </w:rPr>
        <w:t>
</w:t>
      </w:r>
      <w:r>
        <w:rPr>
          <w:rFonts w:ascii="Times New Roman"/>
          <w:b w:val="false"/>
          <w:i w:val="false"/>
          <w:color w:val="000000"/>
          <w:sz w:val="28"/>
        </w:rPr>
        <w:t>
      9) қосарлас бақылау – мемлекеттiк қаржылық бақылау органдары кейiннен олардың нәтижелерiмен алмаса отырып, келiсiлген мәселелер мен жүргiзу мерзiмдерi бойынша өз бетiнше жүргiзетiн бақылау;</w:t>
      </w:r>
      <w:r>
        <w:br/>
      </w:r>
      <w:r>
        <w:rPr>
          <w:rFonts w:ascii="Times New Roman"/>
          <w:b w:val="false"/>
          <w:i w:val="false"/>
          <w:color w:val="000000"/>
          <w:sz w:val="28"/>
        </w:rPr>
        <w:t>
</w:t>
      </w:r>
      <w:r>
        <w:rPr>
          <w:rFonts w:ascii="Times New Roman"/>
          <w:b w:val="false"/>
          <w:i w:val="false"/>
          <w:color w:val="000000"/>
          <w:sz w:val="28"/>
        </w:rPr>
        <w:t>
      10) бақылаушы – лауазымдық міндеттеріне бақылауды жүзеге асыру кіретін Тексеру комиссиясының қызметкері;</w:t>
      </w:r>
      <w:r>
        <w:br/>
      </w:r>
      <w:r>
        <w:rPr>
          <w:rFonts w:ascii="Times New Roman"/>
          <w:b w:val="false"/>
          <w:i w:val="false"/>
          <w:color w:val="000000"/>
          <w:sz w:val="28"/>
        </w:rPr>
        <w:t>
</w:t>
      </w:r>
      <w:r>
        <w:rPr>
          <w:rFonts w:ascii="Times New Roman"/>
          <w:b w:val="false"/>
          <w:i w:val="false"/>
          <w:color w:val="000000"/>
          <w:sz w:val="28"/>
        </w:rPr>
        <w:t>
      11) бақылау іс-шарасы – бақылауға дайындалуға, бақылауды жүргізуге және бақылаудың қорытындысы бойынша есептерді ресімдеуге бағытталған іс-қимылдар кешені;</w:t>
      </w:r>
      <w:r>
        <w:br/>
      </w:r>
      <w:r>
        <w:rPr>
          <w:rFonts w:ascii="Times New Roman"/>
          <w:b w:val="false"/>
          <w:i w:val="false"/>
          <w:color w:val="000000"/>
          <w:sz w:val="28"/>
        </w:rPr>
        <w:t>
</w:t>
      </w:r>
      <w:r>
        <w:rPr>
          <w:rFonts w:ascii="Times New Roman"/>
          <w:b w:val="false"/>
          <w:i w:val="false"/>
          <w:color w:val="000000"/>
          <w:sz w:val="28"/>
        </w:rPr>
        <w:t>
      12) талдамалық іс-шара – жекелеген экономикалық және әлеуметтік процестерді ашуға бағытталған талдау, талдамалық зерттеу, мониторинг, бағалау және сараптама жүргізуге байланысты іс-қимылдар кешені;</w:t>
      </w:r>
      <w:r>
        <w:br/>
      </w:r>
      <w:r>
        <w:rPr>
          <w:rFonts w:ascii="Times New Roman"/>
          <w:b w:val="false"/>
          <w:i w:val="false"/>
          <w:color w:val="000000"/>
          <w:sz w:val="28"/>
        </w:rPr>
        <w:t>
</w:t>
      </w:r>
      <w:r>
        <w:rPr>
          <w:rFonts w:ascii="Times New Roman"/>
          <w:b w:val="false"/>
          <w:i w:val="false"/>
          <w:color w:val="000000"/>
          <w:sz w:val="28"/>
        </w:rPr>
        <w:t>
      13) бақылау-талдамалық іс-шара бақылау және талдамалық іс-шаралар жүргізу кезінде көзделген іс-қимылдар мен рәсімдер кешені;</w:t>
      </w:r>
      <w:r>
        <w:br/>
      </w:r>
      <w:r>
        <w:rPr>
          <w:rFonts w:ascii="Times New Roman"/>
          <w:b w:val="false"/>
          <w:i w:val="false"/>
          <w:color w:val="000000"/>
          <w:sz w:val="28"/>
        </w:rPr>
        <w:t>
</w:t>
      </w:r>
      <w:r>
        <w:rPr>
          <w:rFonts w:ascii="Times New Roman"/>
          <w:b w:val="false"/>
          <w:i w:val="false"/>
          <w:color w:val="000000"/>
          <w:sz w:val="28"/>
        </w:rPr>
        <w:t>
      14) бақылау іс-шарасына дайындалу принциптері:</w:t>
      </w:r>
      <w:r>
        <w:br/>
      </w:r>
      <w:r>
        <w:rPr>
          <w:rFonts w:ascii="Times New Roman"/>
          <w:b w:val="false"/>
          <w:i w:val="false"/>
          <w:color w:val="000000"/>
          <w:sz w:val="28"/>
        </w:rPr>
        <w:t>
</w:t>
      </w:r>
      <w:r>
        <w:rPr>
          <w:rFonts w:ascii="Times New Roman"/>
          <w:b w:val="false"/>
          <w:i w:val="false"/>
          <w:color w:val="000000"/>
          <w:sz w:val="28"/>
        </w:rPr>
        <w:t>
      кешенділік – бақылау объектісін алдын ала зерделеуден бастап, бақылау бағдарламасын жасағанға дейінгі барлық кезеңдердің өзара байланыстылығы және келісілуі;</w:t>
      </w:r>
      <w:r>
        <w:br/>
      </w:r>
      <w:r>
        <w:rPr>
          <w:rFonts w:ascii="Times New Roman"/>
          <w:b w:val="false"/>
          <w:i w:val="false"/>
          <w:color w:val="000000"/>
          <w:sz w:val="28"/>
        </w:rPr>
        <w:t>
</w:t>
      </w:r>
      <w:r>
        <w:rPr>
          <w:rFonts w:ascii="Times New Roman"/>
          <w:b w:val="false"/>
          <w:i w:val="false"/>
          <w:color w:val="000000"/>
          <w:sz w:val="28"/>
        </w:rPr>
        <w:t>
      үздіксіздік – бақылауды жүзеге асыратын Тексеру комиссиясының қызметкерлеріне, мемлекеттік органдардың, аудиторлық ұйымдардың мамандарына және сарапшыларға бақылаудың кезеңдері мен мерзімдері бойынша өзара байланысты тапсырмаларды белгілеу;</w:t>
      </w:r>
      <w:r>
        <w:br/>
      </w:r>
      <w:r>
        <w:rPr>
          <w:rFonts w:ascii="Times New Roman"/>
          <w:b w:val="false"/>
          <w:i w:val="false"/>
          <w:color w:val="000000"/>
          <w:sz w:val="28"/>
        </w:rPr>
        <w:t>
</w:t>
      </w:r>
      <w:r>
        <w:rPr>
          <w:rFonts w:ascii="Times New Roman"/>
          <w:b w:val="false"/>
          <w:i w:val="false"/>
          <w:color w:val="000000"/>
          <w:sz w:val="28"/>
        </w:rPr>
        <w:t>
      оңтайлылық – бақылаудың түпкілікті мақсатына ең аз шығын жұмсай отырып қол жеткізу үшін бақылау бағдарламасының неғұрлым орынды нұсқасын таңдау;</w:t>
      </w:r>
      <w:r>
        <w:br/>
      </w:r>
      <w:r>
        <w:rPr>
          <w:rFonts w:ascii="Times New Roman"/>
          <w:b w:val="false"/>
          <w:i w:val="false"/>
          <w:color w:val="000000"/>
          <w:sz w:val="28"/>
        </w:rPr>
        <w:t>
</w:t>
      </w:r>
      <w:r>
        <w:rPr>
          <w:rFonts w:ascii="Times New Roman"/>
          <w:b w:val="false"/>
          <w:i w:val="false"/>
          <w:color w:val="000000"/>
          <w:sz w:val="28"/>
        </w:rPr>
        <w:t>
      атаулылық – бақылау объектілерінің өңірлік орналасуын қоса алғанда, оларды нақты таңдау.</w:t>
      </w:r>
      <w:r>
        <w:br/>
      </w:r>
      <w:r>
        <w:rPr>
          <w:rFonts w:ascii="Times New Roman"/>
          <w:b w:val="false"/>
          <w:i w:val="false"/>
          <w:color w:val="000000"/>
          <w:sz w:val="28"/>
        </w:rPr>
        <w:t>
</w:t>
      </w:r>
      <w:r>
        <w:rPr>
          <w:rFonts w:ascii="Times New Roman"/>
          <w:b w:val="false"/>
          <w:i w:val="false"/>
          <w:color w:val="000000"/>
          <w:sz w:val="28"/>
        </w:rPr>
        <w:t>
      15) Тексеру комиссиясының қаулысы – бақылау нәтижелерін растайтын және ол арналған барлық мемлекеттік органдар, ұйымдар мен лауазымды адамдар орындауға міндетті шешімдерді қамтитын құжат (бұдан әрі – Қаулы);</w:t>
      </w:r>
      <w:r>
        <w:br/>
      </w:r>
      <w:r>
        <w:rPr>
          <w:rFonts w:ascii="Times New Roman"/>
          <w:b w:val="false"/>
          <w:i w:val="false"/>
          <w:color w:val="000000"/>
          <w:sz w:val="28"/>
        </w:rPr>
        <w:t>
</w:t>
      </w:r>
      <w:r>
        <w:rPr>
          <w:rFonts w:ascii="Times New Roman"/>
          <w:b w:val="false"/>
          <w:i w:val="false"/>
          <w:color w:val="000000"/>
          <w:sz w:val="28"/>
        </w:rPr>
        <w:t>
      16) бақылаудың нәтижесі бойынша қорытынды – бақылау актiлерiнің және (немесе) аудиторлық есептердің негiзiнде жасалатын Тексеру комиссиясының құжаты (бұдан әрі – Қорытынды);</w:t>
      </w:r>
      <w:r>
        <w:br/>
      </w:r>
      <w:r>
        <w:rPr>
          <w:rFonts w:ascii="Times New Roman"/>
          <w:b w:val="false"/>
          <w:i w:val="false"/>
          <w:color w:val="000000"/>
          <w:sz w:val="28"/>
        </w:rPr>
        <w:t>
</w:t>
      </w:r>
      <w:r>
        <w:rPr>
          <w:rFonts w:ascii="Times New Roman"/>
          <w:b w:val="false"/>
          <w:i w:val="false"/>
          <w:color w:val="000000"/>
          <w:sz w:val="28"/>
        </w:rPr>
        <w:t>
      17) ұсыным – мемлекеттiк қаржылық бақылау органдарының анықталған бұзушылықтарды және жұмыстағы кемшiлiктердi жою үшiн бақылау объектiлерiне және басқа да мүдделi тұлғаларға жiберетін орындалуға мiндеттi құжаты (бұдан әрі – Ұсыным);</w:t>
      </w:r>
      <w:r>
        <w:br/>
      </w:r>
      <w:r>
        <w:rPr>
          <w:rFonts w:ascii="Times New Roman"/>
          <w:b w:val="false"/>
          <w:i w:val="false"/>
          <w:color w:val="000000"/>
          <w:sz w:val="28"/>
        </w:rPr>
        <w:t>
</w:t>
      </w:r>
      <w:r>
        <w:rPr>
          <w:rFonts w:ascii="Times New Roman"/>
          <w:b w:val="false"/>
          <w:i w:val="false"/>
          <w:color w:val="000000"/>
          <w:sz w:val="28"/>
        </w:rPr>
        <w:t>
      18) сапаны бақылау – бақылау іс-шаралары материалдарының сыртқы мемлекеттік қаржылық бақылау саласындағы заңнаманың белгіленген талаптарына сәйкестігін тексеру және талдау;</w:t>
      </w:r>
      <w:r>
        <w:br/>
      </w:r>
      <w:r>
        <w:rPr>
          <w:rFonts w:ascii="Times New Roman"/>
          <w:b w:val="false"/>
          <w:i w:val="false"/>
          <w:color w:val="000000"/>
          <w:sz w:val="28"/>
        </w:rPr>
        <w:t>
</w:t>
      </w:r>
      <w:r>
        <w:rPr>
          <w:rFonts w:ascii="Times New Roman"/>
          <w:b w:val="false"/>
          <w:i w:val="false"/>
          <w:color w:val="000000"/>
          <w:sz w:val="28"/>
        </w:rPr>
        <w:t>
      19) постбақылау – Тексеру комиссиясы шешімдерінің (Қаулыларының (Ұсынымдарының)) орындалуын бақылау.»;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Тексеру комиссиясы бақылау нәтижелері бойынша анықталған бұзушылықтарды, кемшіліктерді талдау, қорыту және жүйелендіруді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 Деректер базасы мемлекеттік қаржылық бақылау органдарының бұрын жүргізген бақылау іс-шараларының нәтижелерін көрсете отырып, ағымдағы, күрделі шығындардың түрлері бойынша жергілікті атқарушы органдардың және басқа да бюджет қаражатын алушылардың, салықтық, салықтық емес түсімдердің, негізгі капиталды сатудан түскен түсімдердің, мемлекет және квазимемлекеттік сектор активтерінің бөлінісінде ББӘ, бюджеттік бағдарламалар жөніндегі ақпаратты қамтиды және бағдарламалық құжаттардың (аумақтарды дамыту бағдарламаларының) және инвестициялық жобалардың іске асырылуын көрсетеді.</w:t>
      </w:r>
      <w:r>
        <w:br/>
      </w:r>
      <w:r>
        <w:rPr>
          <w:rFonts w:ascii="Times New Roman"/>
          <w:b w:val="false"/>
          <w:i w:val="false"/>
          <w:color w:val="000000"/>
          <w:sz w:val="28"/>
        </w:rPr>
        <w:t>
</w:t>
      </w:r>
      <w:r>
        <w:rPr>
          <w:rFonts w:ascii="Times New Roman"/>
          <w:b w:val="false"/>
          <w:i w:val="false"/>
          <w:color w:val="000000"/>
          <w:sz w:val="28"/>
        </w:rPr>
        <w:t>
      20. Жоспарлауға жауапты құрылымдық бөлімше жоспарланатын жылдың алдындағы жылдың 1 қыркүйегінен кешіктірмей, бақылау объектілерінің (ББӘ) деректер базасы негізінде осы Қағидаға </w:t>
      </w:r>
      <w:r>
        <w:rPr>
          <w:rFonts w:ascii="Times New Roman"/>
          <w:b w:val="false"/>
          <w:i w:val="false"/>
          <w:color w:val="000000"/>
          <w:sz w:val="28"/>
        </w:rPr>
        <w:t>1-қосымшаға</w:t>
      </w:r>
      <w:r>
        <w:rPr>
          <w:rFonts w:ascii="Times New Roman"/>
          <w:b w:val="false"/>
          <w:i w:val="false"/>
          <w:color w:val="000000"/>
          <w:sz w:val="28"/>
        </w:rPr>
        <w:t xml:space="preserve"> сай нысан бойынша облыстың, республикалық маңызы бар қаланың, астананың бақылау объектілері (жергілікті бюджеттік бағдарламалар әкімшілері) бойынша ақпараттық деректер базасын (бұдан әрі – ақпараттық база) қалыптастырады.»;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 Жылдық жоспарды бекіту туралы бұйрық қол қойылған күнінен бастап бір жұмыс күні ішінде тіркелуге, бақылауға қойылуға және Тексеру комиссиясының Интернет-ресурсына орналастырылуға жатады.</w:t>
      </w:r>
      <w:r>
        <w:br/>
      </w:r>
      <w:r>
        <w:rPr>
          <w:rFonts w:ascii="Times New Roman"/>
          <w:b w:val="false"/>
          <w:i w:val="false"/>
          <w:color w:val="000000"/>
          <w:sz w:val="28"/>
        </w:rPr>
        <w:t>
</w:t>
      </w:r>
      <w:r>
        <w:rPr>
          <w:rFonts w:ascii="Times New Roman"/>
          <w:b w:val="false"/>
          <w:i w:val="false"/>
          <w:color w:val="000000"/>
          <w:sz w:val="28"/>
        </w:rPr>
        <w:t>
      Бұйрық тіркелген күннен бастап үш жұмыс күні ішінде Электрондық құжат айналымының бірыңғай жүйесі (бұдан әрі – ЭҚАБЖ) арқылы және (немесе) жазбаша түрде почтамен Қазақстан Республикасының Үкіметі уәкілеттік берген ішкі бақылау жөніндегі органның (бұдан әрі – ҚБК) аумақтық бөлімшелеріне, Есеп комитетіне, құқықтық статистика және арнайы есепке алу саласындағы уәкілетті органға – бекітілген жылдық жоспарды және осы Қағидаға 3-1-қосымшаға сай нысан бойынша қалыптастырылған, Кезекті жылы бақылау жүргізілуі жоспарланған бақылау объектілері мен бюджеттік бағдарламалардың тізбесін, ал жергілікті бюджеттік бағдарламалар әкімшілеріне және аудандардың, облыстық маңызы бар қаланың (қалалардың) әкімдеріне – жылдық жоспардың өздеріне қатысты бөлігіндегі үзіндіні жіберу жүзеге асырылады.»;</w:t>
      </w:r>
      <w:r>
        <w:br/>
      </w:r>
      <w:r>
        <w:rPr>
          <w:rFonts w:ascii="Times New Roman"/>
          <w:b w:val="false"/>
          <w:i w:val="false"/>
          <w:color w:val="000000"/>
          <w:sz w:val="28"/>
        </w:rPr>
        <w:t>
</w:t>
      </w:r>
      <w:r>
        <w:rPr>
          <w:rFonts w:ascii="Times New Roman"/>
          <w:b w:val="false"/>
          <w:i w:val="false"/>
          <w:color w:val="000000"/>
          <w:sz w:val="28"/>
        </w:rPr>
        <w:t>
      мынадай мазмұндағы 28-1-тармақпен толықтырылсын:</w:t>
      </w:r>
      <w:r>
        <w:br/>
      </w:r>
      <w:r>
        <w:rPr>
          <w:rFonts w:ascii="Times New Roman"/>
          <w:b w:val="false"/>
          <w:i w:val="false"/>
          <w:color w:val="000000"/>
          <w:sz w:val="28"/>
        </w:rPr>
        <w:t>
</w:t>
      </w:r>
      <w:r>
        <w:rPr>
          <w:rFonts w:ascii="Times New Roman"/>
          <w:b w:val="false"/>
          <w:i w:val="false"/>
          <w:color w:val="000000"/>
          <w:sz w:val="28"/>
        </w:rPr>
        <w:t>
      «28-1. Тексеру комиссиясының бақылау іс-шараларының тоқсандық жоспары тиісті кезең басталғанға дейін күнтізбелік үш күннен кешіктірілмей, ЭҚАБЖ арқылы және қағаз түрінде құқықтық статистика және арнайы есепке алу саласындағы уәкілетті органға жіберіледі және Тексеру комиссиясының интернет-ресурсына орналастырылады.</w:t>
      </w:r>
      <w:r>
        <w:br/>
      </w:r>
      <w:r>
        <w:rPr>
          <w:rFonts w:ascii="Times New Roman"/>
          <w:b w:val="false"/>
          <w:i w:val="false"/>
          <w:color w:val="000000"/>
          <w:sz w:val="28"/>
        </w:rPr>
        <w:t>
</w:t>
      </w:r>
      <w:r>
        <w:rPr>
          <w:rFonts w:ascii="Times New Roman"/>
          <w:b w:val="false"/>
          <w:i w:val="false"/>
          <w:color w:val="000000"/>
          <w:sz w:val="28"/>
        </w:rPr>
        <w:t>
      Тексеру комиссиясының бақылау іс-шараларының тоқсандық жоспарына өзгерістер енгізілген жағдайда, өзгертілген тоқсандық жоспар тиісті бұйрыққа қол қойылғаннан кейін үш жұмыс күні ішінде ЭҚАБЖ арқылы және қағаз түрінде құқықтық статистика және арнайы есепке алу саласындағы уәкілетті органға жіберіліп, Тексеру комиссиясының интернет-ресурсына орналастырылады.»;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«29. Бақылау жүргізуге дайындалу бақылау іс-шарасының бастапқы кезеңі болып табылады, онда бақылау объектісін алдын-ала зерделеу және бақылау жүргізу жоспарын (бұдан әрі – Бақылау жоспары), бақылау жүргізу бағдарламасын (бұдан әрі – Бақылау бағдарламасы), бақылау жүргізуге тапсырманы (бұдан әрі – Тапсырма), бақылау жүргізудің жұмыс жоспарларын (бұдан әрі – Жұмыс жоспарлары) жасау жүзеге асырылады.»;</w:t>
      </w:r>
      <w:r>
        <w:br/>
      </w:r>
      <w:r>
        <w:rPr>
          <w:rFonts w:ascii="Times New Roman"/>
          <w:b w:val="false"/>
          <w:i w:val="false"/>
          <w:color w:val="000000"/>
          <w:sz w:val="28"/>
        </w:rPr>
        <w:t>
</w:t>
      </w:r>
      <w:r>
        <w:rPr>
          <w:rFonts w:ascii="Times New Roman"/>
          <w:b w:val="false"/>
          <w:i w:val="false"/>
          <w:color w:val="000000"/>
          <w:sz w:val="28"/>
        </w:rPr>
        <w:t>
      мынадай мазмұндағы 29-1-тармақпен толықтырылсын:</w:t>
      </w:r>
      <w:r>
        <w:br/>
      </w:r>
      <w:r>
        <w:rPr>
          <w:rFonts w:ascii="Times New Roman"/>
          <w:b w:val="false"/>
          <w:i w:val="false"/>
          <w:color w:val="000000"/>
          <w:sz w:val="28"/>
        </w:rPr>
        <w:t>
</w:t>
      </w:r>
      <w:r>
        <w:rPr>
          <w:rFonts w:ascii="Times New Roman"/>
          <w:b w:val="false"/>
          <w:i w:val="false"/>
          <w:color w:val="000000"/>
          <w:sz w:val="28"/>
        </w:rPr>
        <w:t>
      «29-1. Бақылау іс-шараларының қайталануын болдырмау мақсатында, жоспарлауға жауапты құрылымдық бөлімше ҚБК-нің аумақтық бөлімшелерінің бақылау іс-шаралары жоспарларына өзгерістерге тоқсан сайынғы негізде мониторинг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Бақылау объектілерін алдын ала зерделеу бақылау объектілеріне бармай, Қазақстан Республикасының мемлекеттік құпияларын қорғау жөніндегі заңнамаға сәйкес жүзеге асырылатын тексерулерді қоспағанда, олардың қызметі туралы бақылаудың үлгісін, түрі мен объектілерін, бақылаумен қамтылатын қаражат пен активтер көлемін, бақылау жүргізу мерзімін нақтылауға, бақылау мәселелерін айқындауға, соның ішінде осы Қағидаға 1-1-қосымшада көзделген деректерді өзекті етуге қажетті ақпаратты жинау және талдау жолымен жүргізіледі. Тиімділікті бақылау жүргізілген жағдайда, үнемділікті, тиімділік пен нәтижелілікті бағалаудың тиісті критерийлері әзірленеді.</w:t>
      </w:r>
      <w:r>
        <w:br/>
      </w:r>
      <w:r>
        <w:rPr>
          <w:rFonts w:ascii="Times New Roman"/>
          <w:b w:val="false"/>
          <w:i w:val="false"/>
          <w:color w:val="000000"/>
          <w:sz w:val="28"/>
        </w:rPr>
        <w:t>
</w:t>
      </w:r>
      <w:r>
        <w:rPr>
          <w:rFonts w:ascii="Times New Roman"/>
          <w:b w:val="false"/>
          <w:i w:val="false"/>
          <w:color w:val="000000"/>
          <w:sz w:val="28"/>
        </w:rPr>
        <w:t>
      Тексеру комиссиясының бақылау іс-шарасын жүргізуге жауапты мүшесінің қолы қойылған Тапсырманың болуы алдын ала зерделеу жүргізуге негіз болып табылады.»;</w:t>
      </w:r>
      <w:r>
        <w:br/>
      </w:r>
      <w:r>
        <w:rPr>
          <w:rFonts w:ascii="Times New Roman"/>
          <w:b w:val="false"/>
          <w:i w:val="false"/>
          <w:color w:val="000000"/>
          <w:sz w:val="28"/>
        </w:rPr>
        <w:t>
</w:t>
      </w:r>
      <w:r>
        <w:rPr>
          <w:rFonts w:ascii="Times New Roman"/>
          <w:b w:val="false"/>
          <w:i w:val="false"/>
          <w:color w:val="000000"/>
          <w:sz w:val="28"/>
        </w:rPr>
        <w:t>
      мынадай мазмұндағы 31-1-тармақпен толықтырылсын:</w:t>
      </w:r>
      <w:r>
        <w:br/>
      </w:r>
      <w:r>
        <w:rPr>
          <w:rFonts w:ascii="Times New Roman"/>
          <w:b w:val="false"/>
          <w:i w:val="false"/>
          <w:color w:val="000000"/>
          <w:sz w:val="28"/>
        </w:rPr>
        <w:t>
</w:t>
      </w:r>
      <w:r>
        <w:rPr>
          <w:rFonts w:ascii="Times New Roman"/>
          <w:b w:val="false"/>
          <w:i w:val="false"/>
          <w:color w:val="000000"/>
          <w:sz w:val="28"/>
        </w:rPr>
        <w:t>
      «31-1. Алдын ала зерделеу жүргізу туралы хабарлама «Тексерудiң тағайындалғаны туралы актiлердi, тексеруді тоқтата тұру, қайта бастау, оның мерзімдерін ұзарту туралы, қатысушылар құрамын өзгерту және тексеру мен оның нәтижелерi туралы ақпараттық есептiк құжаттарды ұсыну туралы хабарламаларды тіркеу қағидасын бекіту туралы» Қазақстан Республикасы Бас прокурорының 2015 жылғы 29 мамырдағы № 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11564 тіркелді) (бұдан әрі – № 67 Бұйрық) сәйкес, құқықтық статистика және арнайы есепке алу саласындағы уәкілетті органға жіберіледі.</w:t>
      </w:r>
      <w:r>
        <w:br/>
      </w:r>
      <w:r>
        <w:rPr>
          <w:rFonts w:ascii="Times New Roman"/>
          <w:b w:val="false"/>
          <w:i w:val="false"/>
          <w:color w:val="000000"/>
          <w:sz w:val="28"/>
        </w:rPr>
        <w:t>
</w:t>
      </w:r>
      <w:r>
        <w:rPr>
          <w:rFonts w:ascii="Times New Roman"/>
          <w:b w:val="false"/>
          <w:i w:val="false"/>
          <w:color w:val="000000"/>
          <w:sz w:val="28"/>
        </w:rPr>
        <w:t>
      Алдын ала зерделеудің нәтижесі бойынша хабарлама талоны толтырылады, онда құжаттар мен ақпаратты ұсыну туралы бақылау объектілеріне жіберілген сұрау салулар саны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«32. Бақылау объектісін алдын ала зерделеу барысында жоспарланған бақылауды жүргізуге қажетті ақпарат көздері айқындалады.</w:t>
      </w:r>
      <w:r>
        <w:br/>
      </w:r>
      <w:r>
        <w:rPr>
          <w:rFonts w:ascii="Times New Roman"/>
          <w:b w:val="false"/>
          <w:i w:val="false"/>
          <w:color w:val="000000"/>
          <w:sz w:val="28"/>
        </w:rPr>
        <w:t>
</w:t>
      </w:r>
      <w:r>
        <w:rPr>
          <w:rFonts w:ascii="Times New Roman"/>
          <w:b w:val="false"/>
          <w:i w:val="false"/>
          <w:color w:val="000000"/>
          <w:sz w:val="28"/>
        </w:rPr>
        <w:t>
      33. Бақылау тобы бақылау объектісінің қызметін алдын ала зерделеуді бақылау жүргізу басталғанға дейін кемінде екі жұмыс күні бұрын аяқтай отырып, жылдық жоспарда көзделген мерзімде жүргізеді.</w:t>
      </w:r>
      <w:r>
        <w:br/>
      </w:r>
      <w:r>
        <w:rPr>
          <w:rFonts w:ascii="Times New Roman"/>
          <w:b w:val="false"/>
          <w:i w:val="false"/>
          <w:color w:val="000000"/>
          <w:sz w:val="28"/>
        </w:rPr>
        <w:t>
</w:t>
      </w:r>
      <w:r>
        <w:rPr>
          <w:rFonts w:ascii="Times New Roman"/>
          <w:b w:val="false"/>
          <w:i w:val="false"/>
          <w:color w:val="000000"/>
          <w:sz w:val="28"/>
        </w:rPr>
        <w:t>
      Бақылау тобы қолжетімді дереккөздерден ақпарат жинауды және бақылау объектілерін алдын ала зерделеу үшін бақылаудың үлгісіне, түріне және мақсаттарына сәйкес, осы Қағидаға </w:t>
      </w:r>
      <w:r>
        <w:rPr>
          <w:rFonts w:ascii="Times New Roman"/>
          <w:b w:val="false"/>
          <w:i w:val="false"/>
          <w:color w:val="000000"/>
          <w:sz w:val="28"/>
        </w:rPr>
        <w:t>4-қосымшаға</w:t>
      </w:r>
      <w:r>
        <w:rPr>
          <w:rFonts w:ascii="Times New Roman"/>
          <w:b w:val="false"/>
          <w:i w:val="false"/>
          <w:color w:val="000000"/>
          <w:sz w:val="28"/>
        </w:rPr>
        <w:t xml:space="preserve"> сай бақылау объектілері қызметін алдын ала зерделеу барысында зерделенетін мәселелердің үлгі тізбесіне сәйкес және осы Қағидаға </w:t>
      </w:r>
      <w:r>
        <w:rPr>
          <w:rFonts w:ascii="Times New Roman"/>
          <w:b w:val="false"/>
          <w:i w:val="false"/>
          <w:color w:val="000000"/>
          <w:sz w:val="28"/>
        </w:rPr>
        <w:t>5-қосымшаға</w:t>
      </w:r>
      <w:r>
        <w:rPr>
          <w:rFonts w:ascii="Times New Roman"/>
          <w:b w:val="false"/>
          <w:i w:val="false"/>
          <w:color w:val="000000"/>
          <w:sz w:val="28"/>
        </w:rPr>
        <w:t xml:space="preserve"> сай нысан бойынша құжаттар мен ақпаратты сұрау салуларды бақылау объектілеріне жіберуді жүзеге асырады.</w:t>
      </w:r>
      <w:r>
        <w:br/>
      </w:r>
      <w:r>
        <w:rPr>
          <w:rFonts w:ascii="Times New Roman"/>
          <w:b w:val="false"/>
          <w:i w:val="false"/>
          <w:color w:val="000000"/>
          <w:sz w:val="28"/>
        </w:rPr>
        <w:t>
</w:t>
      </w:r>
      <w:r>
        <w:rPr>
          <w:rFonts w:ascii="Times New Roman"/>
          <w:b w:val="false"/>
          <w:i w:val="false"/>
          <w:color w:val="000000"/>
          <w:sz w:val="28"/>
        </w:rPr>
        <w:t>
      Мәлімет алу мақсатында, Тексеру комиссиясының бақылауға жауапты мүшесі бақылау тобымен бірге құпиялылық режимінің, қызметтік, коммерциялық немесе заңмен қорғалатын өзге де құпияның сақталуын ескере отырып, бақылау объектісіне қатысты ақпаратқа ие мемлекеттік органдарға, жеке және заңды тұлғаларға сұрау салулар дайындайды.»;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«36. Бақылау объектілерінде бақылауды жүзеге асырудың орынсыздығы (елеулі тәуекелдердің болмауы, басқа мемлекеттік қаржылық бақылау органының бақылау жүргізгені, құқық қорғау органдарының құқық белгілеуші және өзге де бастапқы құжаттарды алып қойғаны және басқалар) немесе бақылаудың үлгілері мен түрлері, бақылаумен қамтылатын қаражаттың және (немесе) активтердің көлемі бойынша өзгерістер енгізудің қажеттілігі анықталған жағдайда, Тексеру комиссиясының бақылауға жауапты мүшесі бақылаудың үлгісі мен түрін, бақылаумен қамтылатын қаражаттың және (немесе) активтердің көлемін, сондай-ақ бақылау объектілерінің тізбесін өзгертуді негіздей отырып, немесе бақылау мерзімдерін ауыстыру не аталған бақылау іс-шарасын Тексеру комиссиясының жылдық жоспарынан алып тастау туралы қызметтік жазба дайындайды және оны Тексеру комиссиясы Төрағасының қарауына ұсынады. Өзгерістер енгізу туралы немесе Тексеру комиссиясының жылдық жоспарынан бақылау іс-шарасын алып тастау туралы шешімді Тексеру комиссиясының Төрағасы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w:t>
      </w:r>
      <w:r>
        <w:rPr>
          <w:rFonts w:ascii="Times New Roman"/>
          <w:b w:val="false"/>
          <w:i w:val="false"/>
          <w:color w:val="000000"/>
          <w:sz w:val="28"/>
        </w:rPr>
        <w:t>,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«39. Осы Қағиданың 38-тармағында көрсетілген құжаттарға қол қойылғаннан кейін Бақылау жоспары, Бақылау бағдарламасы, Жұмыс жоспарлары және Тапсырмалар ЭҚАБЖ-да бір тіркеу нөмірімен тіркеледі.</w:t>
      </w:r>
      <w:r>
        <w:br/>
      </w:r>
      <w:r>
        <w:rPr>
          <w:rFonts w:ascii="Times New Roman"/>
          <w:b w:val="false"/>
          <w:i w:val="false"/>
          <w:color w:val="000000"/>
          <w:sz w:val="28"/>
        </w:rPr>
        <w:t>
</w:t>
      </w:r>
      <w:r>
        <w:rPr>
          <w:rFonts w:ascii="Times New Roman"/>
          <w:b w:val="false"/>
          <w:i w:val="false"/>
          <w:color w:val="000000"/>
          <w:sz w:val="28"/>
        </w:rPr>
        <w:t>
      Күнтізбелік жылдың бас кезінен мынадай мәндері көрсетіле отырып, тіркеу нөмірлері беріледі</w:t>
      </w:r>
      <w:r>
        <w:br/>
      </w:r>
      <w:r>
        <w:rPr>
          <w:rFonts w:ascii="Times New Roman"/>
          <w:b w:val="false"/>
          <w:i w:val="false"/>
          <w:color w:val="000000"/>
          <w:sz w:val="28"/>
        </w:rPr>
        <w:t>
</w:t>
      </w:r>
      <w:r>
        <w:rPr>
          <w:rFonts w:ascii="Times New Roman"/>
          <w:b w:val="false"/>
          <w:i w:val="false"/>
          <w:color w:val="000000"/>
          <w:sz w:val="28"/>
        </w:rPr>
        <w:t>
      N-ААЗ – алдын ала зерделеу жүргізуге тапсырма;</w:t>
      </w:r>
      <w:r>
        <w:br/>
      </w:r>
      <w:r>
        <w:rPr>
          <w:rFonts w:ascii="Times New Roman"/>
          <w:b w:val="false"/>
          <w:i w:val="false"/>
          <w:color w:val="000000"/>
          <w:sz w:val="28"/>
        </w:rPr>
        <w:t>
</w:t>
      </w:r>
      <w:r>
        <w:rPr>
          <w:rFonts w:ascii="Times New Roman"/>
          <w:b w:val="false"/>
          <w:i w:val="false"/>
          <w:color w:val="000000"/>
          <w:sz w:val="28"/>
        </w:rPr>
        <w:t>
      N-ҚТ – қайта тексеруге тапсырма;</w:t>
      </w:r>
      <w:r>
        <w:br/>
      </w:r>
      <w:r>
        <w:rPr>
          <w:rFonts w:ascii="Times New Roman"/>
          <w:b w:val="false"/>
          <w:i w:val="false"/>
          <w:color w:val="000000"/>
          <w:sz w:val="28"/>
        </w:rPr>
        <w:t>
</w:t>
      </w:r>
      <w:r>
        <w:rPr>
          <w:rFonts w:ascii="Times New Roman"/>
          <w:b w:val="false"/>
          <w:i w:val="false"/>
          <w:color w:val="000000"/>
          <w:sz w:val="28"/>
        </w:rPr>
        <w:t>
      N-ПБ – постбақылауға тапсырма;</w:t>
      </w:r>
      <w:r>
        <w:br/>
      </w:r>
      <w:r>
        <w:rPr>
          <w:rFonts w:ascii="Times New Roman"/>
          <w:b w:val="false"/>
          <w:i w:val="false"/>
          <w:color w:val="000000"/>
          <w:sz w:val="28"/>
        </w:rPr>
        <w:t>
</w:t>
      </w:r>
      <w:r>
        <w:rPr>
          <w:rFonts w:ascii="Times New Roman"/>
          <w:b w:val="false"/>
          <w:i w:val="false"/>
          <w:color w:val="000000"/>
          <w:sz w:val="28"/>
        </w:rPr>
        <w:t xml:space="preserve">
      N-Ж – жоспар; </w:t>
      </w:r>
      <w:r>
        <w:br/>
      </w:r>
      <w:r>
        <w:rPr>
          <w:rFonts w:ascii="Times New Roman"/>
          <w:b w:val="false"/>
          <w:i w:val="false"/>
          <w:color w:val="000000"/>
          <w:sz w:val="28"/>
        </w:rPr>
        <w:t>
</w:t>
      </w:r>
      <w:r>
        <w:rPr>
          <w:rFonts w:ascii="Times New Roman"/>
          <w:b w:val="false"/>
          <w:i w:val="false"/>
          <w:color w:val="000000"/>
          <w:sz w:val="28"/>
        </w:rPr>
        <w:t>
      N-Б – бағдарлама;</w:t>
      </w:r>
      <w:r>
        <w:br/>
      </w:r>
      <w:r>
        <w:rPr>
          <w:rFonts w:ascii="Times New Roman"/>
          <w:b w:val="false"/>
          <w:i w:val="false"/>
          <w:color w:val="000000"/>
          <w:sz w:val="28"/>
        </w:rPr>
        <w:t>
</w:t>
      </w:r>
      <w:r>
        <w:rPr>
          <w:rFonts w:ascii="Times New Roman"/>
          <w:b w:val="false"/>
          <w:i w:val="false"/>
          <w:color w:val="000000"/>
          <w:sz w:val="28"/>
        </w:rPr>
        <w:t>
      N-ЖЖ – жұмыс жоспарлары. Бір бақылау іс-шарасының жұмыс жоспарларына ортақ нөмір беріледі;</w:t>
      </w:r>
      <w:r>
        <w:br/>
      </w:r>
      <w:r>
        <w:rPr>
          <w:rFonts w:ascii="Times New Roman"/>
          <w:b w:val="false"/>
          <w:i w:val="false"/>
          <w:color w:val="000000"/>
          <w:sz w:val="28"/>
        </w:rPr>
        <w:t>
</w:t>
      </w:r>
      <w:r>
        <w:rPr>
          <w:rFonts w:ascii="Times New Roman"/>
          <w:b w:val="false"/>
          <w:i w:val="false"/>
          <w:color w:val="000000"/>
          <w:sz w:val="28"/>
        </w:rPr>
        <w:t>
      N-П-Т – тапсырма, мұнда N – бақылау іс-шараларының жылдық жоспарына сәйкес, бақылау іс-шарасының реттік нөмірі, П – тапсырманың реттік нөмірі.</w:t>
      </w:r>
      <w:r>
        <w:br/>
      </w:r>
      <w:r>
        <w:rPr>
          <w:rFonts w:ascii="Times New Roman"/>
          <w:b w:val="false"/>
          <w:i w:val="false"/>
          <w:color w:val="000000"/>
          <w:sz w:val="28"/>
        </w:rPr>
        <w:t>
</w:t>
      </w:r>
      <w:r>
        <w:rPr>
          <w:rFonts w:ascii="Times New Roman"/>
          <w:b w:val="false"/>
          <w:i w:val="false"/>
          <w:color w:val="000000"/>
          <w:sz w:val="28"/>
        </w:rPr>
        <w:t>
      Екінші және кейінгі тапсырмаларды бір бақылау іс-шарасы шеңберінде тіркеу көрсетілген мәнге дефис арқылы реттік нөмір бере отырып (-1Т, -2-Т және т.б.), сол реттік нөмірмен (N) жүзеге асырылады.</w:t>
      </w:r>
      <w:r>
        <w:br/>
      </w:r>
      <w:r>
        <w:rPr>
          <w:rFonts w:ascii="Times New Roman"/>
          <w:b w:val="false"/>
          <w:i w:val="false"/>
          <w:color w:val="000000"/>
          <w:sz w:val="28"/>
        </w:rPr>
        <w:t>
</w:t>
      </w:r>
      <w:r>
        <w:rPr>
          <w:rFonts w:ascii="Times New Roman"/>
          <w:b w:val="false"/>
          <w:i w:val="false"/>
          <w:color w:val="000000"/>
          <w:sz w:val="28"/>
        </w:rPr>
        <w:t>
      Тіркелген тапсырмаларға өзгерістер және (немесе) толықтырулар енгізу қажет болған жағдайда, бақылау объектісіне, құқықтық статистика және арнайы есепке алу саласындағы уәкілетті органға бір мезгілде хабар беріле отырып, жаңа тапсырма қабылданады.</w:t>
      </w:r>
      <w:r>
        <w:br/>
      </w:r>
      <w:r>
        <w:rPr>
          <w:rFonts w:ascii="Times New Roman"/>
          <w:b w:val="false"/>
          <w:i w:val="false"/>
          <w:color w:val="000000"/>
          <w:sz w:val="28"/>
        </w:rPr>
        <w:t>
</w:t>
      </w:r>
      <w:r>
        <w:rPr>
          <w:rFonts w:ascii="Times New Roman"/>
          <w:b w:val="false"/>
          <w:i w:val="false"/>
          <w:color w:val="000000"/>
          <w:sz w:val="28"/>
        </w:rPr>
        <w:t>
      Үстеме бақылау жүргізуге берілген тапсырмаға негізгі бақылау объектісінде Бақылау жүргізуге тапсырманың нөміріне бөлшек қою арқылы реттік нөмір беріледі (N-1/1-Т, N-2/1-Т және т.б.).</w:t>
      </w:r>
      <w:r>
        <w:br/>
      </w:r>
      <w:r>
        <w:rPr>
          <w:rFonts w:ascii="Times New Roman"/>
          <w:b w:val="false"/>
          <w:i w:val="false"/>
          <w:color w:val="000000"/>
          <w:sz w:val="28"/>
        </w:rPr>
        <w:t>
</w:t>
      </w:r>
      <w:r>
        <w:rPr>
          <w:rFonts w:ascii="Times New Roman"/>
          <w:b w:val="false"/>
          <w:i w:val="false"/>
          <w:color w:val="000000"/>
          <w:sz w:val="28"/>
        </w:rPr>
        <w:t>
      40. Тексеру комиссиясының бақылауға жауапты мүшесі мен бақылау жүргізуге жауапты құрылымдық бөлімшенің басшысы бақылауға шыққанға дейін бақылау тобының қатысушыларына техникалық сабақ (нұсқама) өткізеді.</w:t>
      </w:r>
      <w:r>
        <w:br/>
      </w:r>
      <w:r>
        <w:rPr>
          <w:rFonts w:ascii="Times New Roman"/>
          <w:b w:val="false"/>
          <w:i w:val="false"/>
          <w:color w:val="000000"/>
          <w:sz w:val="28"/>
        </w:rPr>
        <w:t>
</w:t>
      </w:r>
      <w:r>
        <w:rPr>
          <w:rFonts w:ascii="Times New Roman"/>
          <w:b w:val="false"/>
          <w:i w:val="false"/>
          <w:color w:val="000000"/>
          <w:sz w:val="28"/>
        </w:rPr>
        <w:t>
      41. Тексеру комиссиясының бақылауға жауапты мүшесі бақылау жүргізу кезінде (үстеме бақылауды қоспағанда) ол басталғанға дейін бір жұмыс күнінен кешіктірмей, бақылау объектісіне осы Қағидаға 7-1-қосымшаға сай нысан бойынша бақылау жүргізу туралы хабарлама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«43. Бақылаудың мақсаты жылдық жоспарда көзделген, жүргізілетін бақылаудың тақырыбы (бақылау, бақылау-талдамалық және (немесе) талдамалық іс-шараның атауы) мен үлгілерін негізге ала отырып айқындалады.</w:t>
      </w:r>
      <w:r>
        <w:br/>
      </w:r>
      <w:r>
        <w:rPr>
          <w:rFonts w:ascii="Times New Roman"/>
          <w:b w:val="false"/>
          <w:i w:val="false"/>
          <w:color w:val="000000"/>
          <w:sz w:val="28"/>
        </w:rPr>
        <w:t>
</w:t>
      </w:r>
      <w:r>
        <w:rPr>
          <w:rFonts w:ascii="Times New Roman"/>
          <w:b w:val="false"/>
          <w:i w:val="false"/>
          <w:color w:val="000000"/>
          <w:sz w:val="28"/>
        </w:rPr>
        <w:t>
      Жоспарланған бақылаудың тақырыбына (бақылау, бақылау-талдамалық және (немесе) талдамалық іс-шараның атауы) және үлгісіне қарай:</w:t>
      </w:r>
      <w:r>
        <w:br/>
      </w:r>
      <w:r>
        <w:rPr>
          <w:rFonts w:ascii="Times New Roman"/>
          <w:b w:val="false"/>
          <w:i w:val="false"/>
          <w:color w:val="000000"/>
          <w:sz w:val="28"/>
        </w:rPr>
        <w:t>
</w:t>
      </w:r>
      <w:r>
        <w:rPr>
          <w:rFonts w:ascii="Times New Roman"/>
          <w:b w:val="false"/>
          <w:i w:val="false"/>
          <w:color w:val="000000"/>
          <w:sz w:val="28"/>
        </w:rPr>
        <w:t>
      1) жергілікті бюджеттің атқарылуын;</w:t>
      </w:r>
      <w:r>
        <w:br/>
      </w:r>
      <w:r>
        <w:rPr>
          <w:rFonts w:ascii="Times New Roman"/>
          <w:b w:val="false"/>
          <w:i w:val="false"/>
          <w:color w:val="000000"/>
          <w:sz w:val="28"/>
        </w:rPr>
        <w:t>
</w:t>
      </w:r>
      <w:r>
        <w:rPr>
          <w:rFonts w:ascii="Times New Roman"/>
          <w:b w:val="false"/>
          <w:i w:val="false"/>
          <w:color w:val="000000"/>
          <w:sz w:val="28"/>
        </w:rPr>
        <w:t>
      2) аумақтарды дамыту бағдарламаларының және бюджеттік бағдарламалардың іске асырылу тиімділігін;</w:t>
      </w:r>
      <w:r>
        <w:br/>
      </w:r>
      <w:r>
        <w:rPr>
          <w:rFonts w:ascii="Times New Roman"/>
          <w:b w:val="false"/>
          <w:i w:val="false"/>
          <w:color w:val="000000"/>
          <w:sz w:val="28"/>
        </w:rPr>
        <w:t>
</w:t>
      </w:r>
      <w:r>
        <w:rPr>
          <w:rFonts w:ascii="Times New Roman"/>
          <w:b w:val="false"/>
          <w:i w:val="false"/>
          <w:color w:val="000000"/>
          <w:sz w:val="28"/>
        </w:rPr>
        <w:t>
      3) акциялары (қатысу үлестері) мемлекетке тиесілі квазимемлекеттік сектор субъектілерінің иелігіндегі активтерді басқарудың тиімділігін;</w:t>
      </w:r>
      <w:r>
        <w:br/>
      </w:r>
      <w:r>
        <w:rPr>
          <w:rFonts w:ascii="Times New Roman"/>
          <w:b w:val="false"/>
          <w:i w:val="false"/>
          <w:color w:val="000000"/>
          <w:sz w:val="28"/>
        </w:rPr>
        <w:t>
</w:t>
      </w:r>
      <w:r>
        <w:rPr>
          <w:rFonts w:ascii="Times New Roman"/>
          <w:b w:val="false"/>
          <w:i w:val="false"/>
          <w:color w:val="000000"/>
          <w:sz w:val="28"/>
        </w:rPr>
        <w:t>
      4) бюджеттік инвестициялардың тиімділігін;</w:t>
      </w:r>
      <w:r>
        <w:br/>
      </w:r>
      <w:r>
        <w:rPr>
          <w:rFonts w:ascii="Times New Roman"/>
          <w:b w:val="false"/>
          <w:i w:val="false"/>
          <w:color w:val="000000"/>
          <w:sz w:val="28"/>
        </w:rPr>
        <w:t>
</w:t>
      </w:r>
      <w:r>
        <w:rPr>
          <w:rFonts w:ascii="Times New Roman"/>
          <w:b w:val="false"/>
          <w:i w:val="false"/>
          <w:color w:val="000000"/>
          <w:sz w:val="28"/>
        </w:rPr>
        <w:t>
      5) жергілікті бюджетке түсетін түсімдердің толықтығы мен уақтылылығын, сондай-ақ жергілікті бюджетке түсетін түсімдердің артық (қате) төленген сомаларын қайтарудың және (немесе) есепке жатқызудың дұрыстығын;</w:t>
      </w:r>
      <w:r>
        <w:br/>
      </w:r>
      <w:r>
        <w:rPr>
          <w:rFonts w:ascii="Times New Roman"/>
          <w:b w:val="false"/>
          <w:i w:val="false"/>
          <w:color w:val="000000"/>
          <w:sz w:val="28"/>
        </w:rPr>
        <w:t>
</w:t>
      </w:r>
      <w:r>
        <w:rPr>
          <w:rFonts w:ascii="Times New Roman"/>
          <w:b w:val="false"/>
          <w:i w:val="false"/>
          <w:color w:val="000000"/>
          <w:sz w:val="28"/>
        </w:rPr>
        <w:t>
      6) жоғары тұрған бюджеттен бөлінген қаражатты, соның ішінде:</w:t>
      </w:r>
      <w:r>
        <w:br/>
      </w:r>
      <w:r>
        <w:rPr>
          <w:rFonts w:ascii="Times New Roman"/>
          <w:b w:val="false"/>
          <w:i w:val="false"/>
          <w:color w:val="000000"/>
          <w:sz w:val="28"/>
        </w:rPr>
        <w:t>
</w:t>
      </w:r>
      <w:r>
        <w:rPr>
          <w:rFonts w:ascii="Times New Roman"/>
          <w:b w:val="false"/>
          <w:i w:val="false"/>
          <w:color w:val="000000"/>
          <w:sz w:val="28"/>
        </w:rPr>
        <w:t>
      нысаналы трансферттер мен кредиттерді;</w:t>
      </w:r>
      <w:r>
        <w:br/>
      </w:r>
      <w:r>
        <w:rPr>
          <w:rFonts w:ascii="Times New Roman"/>
          <w:b w:val="false"/>
          <w:i w:val="false"/>
          <w:color w:val="000000"/>
          <w:sz w:val="28"/>
        </w:rPr>
        <w:t>
</w:t>
      </w:r>
      <w:r>
        <w:rPr>
          <w:rFonts w:ascii="Times New Roman"/>
          <w:b w:val="false"/>
          <w:i w:val="false"/>
          <w:color w:val="000000"/>
          <w:sz w:val="28"/>
        </w:rPr>
        <w:t>
      байланысты гранттарды;</w:t>
      </w:r>
      <w:r>
        <w:br/>
      </w:r>
      <w:r>
        <w:rPr>
          <w:rFonts w:ascii="Times New Roman"/>
          <w:b w:val="false"/>
          <w:i w:val="false"/>
          <w:color w:val="000000"/>
          <w:sz w:val="28"/>
        </w:rPr>
        <w:t>
</w:t>
      </w:r>
      <w:r>
        <w:rPr>
          <w:rFonts w:ascii="Times New Roman"/>
          <w:b w:val="false"/>
          <w:i w:val="false"/>
          <w:color w:val="000000"/>
          <w:sz w:val="28"/>
        </w:rPr>
        <w:t>
      мемлекеттік және мемлекет кепілдік берген қарыздарды;</w:t>
      </w:r>
      <w:r>
        <w:br/>
      </w:r>
      <w:r>
        <w:rPr>
          <w:rFonts w:ascii="Times New Roman"/>
          <w:b w:val="false"/>
          <w:i w:val="false"/>
          <w:color w:val="000000"/>
          <w:sz w:val="28"/>
        </w:rPr>
        <w:t>
</w:t>
      </w:r>
      <w:r>
        <w:rPr>
          <w:rFonts w:ascii="Times New Roman"/>
          <w:b w:val="false"/>
          <w:i w:val="false"/>
          <w:color w:val="000000"/>
          <w:sz w:val="28"/>
        </w:rPr>
        <w:t>
      бюджеттік инвестицияларды;</w:t>
      </w:r>
      <w:r>
        <w:br/>
      </w:r>
      <w:r>
        <w:rPr>
          <w:rFonts w:ascii="Times New Roman"/>
          <w:b w:val="false"/>
          <w:i w:val="false"/>
          <w:color w:val="000000"/>
          <w:sz w:val="28"/>
        </w:rPr>
        <w:t>
</w:t>
      </w:r>
      <w:r>
        <w:rPr>
          <w:rFonts w:ascii="Times New Roman"/>
          <w:b w:val="false"/>
          <w:i w:val="false"/>
          <w:color w:val="000000"/>
          <w:sz w:val="28"/>
        </w:rPr>
        <w:t>
      концессиялық жобаларды бюджеттен қоса қаржыландыруды пайдаланудың Қазақстан Республикасының заңнамасына сәйкестігін;</w:t>
      </w:r>
      <w:r>
        <w:br/>
      </w:r>
      <w:r>
        <w:rPr>
          <w:rFonts w:ascii="Times New Roman"/>
          <w:b w:val="false"/>
          <w:i w:val="false"/>
          <w:color w:val="000000"/>
          <w:sz w:val="28"/>
        </w:rPr>
        <w:t>
</w:t>
      </w:r>
      <w:r>
        <w:rPr>
          <w:rFonts w:ascii="Times New Roman"/>
          <w:b w:val="false"/>
          <w:i w:val="false"/>
          <w:color w:val="000000"/>
          <w:sz w:val="28"/>
        </w:rPr>
        <w:t>
      7) мемлекеттің кепілгерліктері мен активтерін пайдаланудың Қазақстан Республикасының заңнамасына сәйкестігін;</w:t>
      </w:r>
      <w:r>
        <w:br/>
      </w:r>
      <w:r>
        <w:rPr>
          <w:rFonts w:ascii="Times New Roman"/>
          <w:b w:val="false"/>
          <w:i w:val="false"/>
          <w:color w:val="000000"/>
          <w:sz w:val="28"/>
        </w:rPr>
        <w:t>
</w:t>
      </w:r>
      <w:r>
        <w:rPr>
          <w:rFonts w:ascii="Times New Roman"/>
          <w:b w:val="false"/>
          <w:i w:val="false"/>
          <w:color w:val="000000"/>
          <w:sz w:val="28"/>
        </w:rPr>
        <w:t>
      8) жергілікті бюджет қаражатын және мемлекет активтерін пайдалану кезінде Қазақстан Республикасының мемлекеттік сатып алу туралы заңнамасының сақталуын;</w:t>
      </w:r>
      <w:r>
        <w:br/>
      </w:r>
      <w:r>
        <w:rPr>
          <w:rFonts w:ascii="Times New Roman"/>
          <w:b w:val="false"/>
          <w:i w:val="false"/>
          <w:color w:val="000000"/>
          <w:sz w:val="28"/>
        </w:rPr>
        <w:t>
</w:t>
      </w:r>
      <w:r>
        <w:rPr>
          <w:rFonts w:ascii="Times New Roman"/>
          <w:b w:val="false"/>
          <w:i w:val="false"/>
          <w:color w:val="000000"/>
          <w:sz w:val="28"/>
        </w:rPr>
        <w:t>
      9) бақылау объектілерінің есепке алу мен есептілікті жүргізуінің анықтығы мен дұрыстығын;</w:t>
      </w:r>
      <w:r>
        <w:br/>
      </w:r>
      <w:r>
        <w:rPr>
          <w:rFonts w:ascii="Times New Roman"/>
          <w:b w:val="false"/>
          <w:i w:val="false"/>
          <w:color w:val="000000"/>
          <w:sz w:val="28"/>
        </w:rPr>
        <w:t>
</w:t>
      </w:r>
      <w:r>
        <w:rPr>
          <w:rFonts w:ascii="Times New Roman"/>
          <w:b w:val="false"/>
          <w:i w:val="false"/>
          <w:color w:val="000000"/>
          <w:sz w:val="28"/>
        </w:rPr>
        <w:t>
      10) жергілікті атқарушы органдарға, мемлекеттік органдарға және бақылау объектілеріне жіберілген ұсынымдар мен тапсырмалардың орындалуын;</w:t>
      </w:r>
      <w:r>
        <w:br/>
      </w:r>
      <w:r>
        <w:rPr>
          <w:rFonts w:ascii="Times New Roman"/>
          <w:b w:val="false"/>
          <w:i w:val="false"/>
          <w:color w:val="000000"/>
          <w:sz w:val="28"/>
        </w:rPr>
        <w:t>
</w:t>
      </w:r>
      <w:r>
        <w:rPr>
          <w:rFonts w:ascii="Times New Roman"/>
          <w:b w:val="false"/>
          <w:i w:val="false"/>
          <w:color w:val="000000"/>
          <w:sz w:val="28"/>
        </w:rPr>
        <w:t>
      11) Тексеру комиссиялары шешімдерінің орындалуын (постбақылау) бақылау және (немесе) бағалау көрсетіледі.</w:t>
      </w:r>
      <w:r>
        <w:br/>
      </w:r>
      <w:r>
        <w:rPr>
          <w:rFonts w:ascii="Times New Roman"/>
          <w:b w:val="false"/>
          <w:i w:val="false"/>
          <w:color w:val="000000"/>
          <w:sz w:val="28"/>
        </w:rPr>
        <w:t>
</w:t>
      </w:r>
      <w:r>
        <w:rPr>
          <w:rFonts w:ascii="Times New Roman"/>
          <w:b w:val="false"/>
          <w:i w:val="false"/>
          <w:color w:val="000000"/>
          <w:sz w:val="28"/>
        </w:rPr>
        <w:t>
      44. Бақылау жүргізудің мерзімі Тексеру комиссиясының жұмыс жоспарында айқындалады және алдағы жұмыстардың көлемі, бақылаудың үлгілері, түрлері, бақылаумен қамтылатын қаражаттың және (немесе) активтердің көлемі, бақылау объектілерінің саны нақтыланған жағдайларда, бақылау іс-шарасына дайындық кезеңінде қайта қаралады.»;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«46. Бақылаудың мақсатына қарай бақылау бағдарламасының мәні:</w:t>
      </w:r>
      <w:r>
        <w:br/>
      </w:r>
      <w:r>
        <w:rPr>
          <w:rFonts w:ascii="Times New Roman"/>
          <w:b w:val="false"/>
          <w:i w:val="false"/>
          <w:color w:val="000000"/>
          <w:sz w:val="28"/>
        </w:rPr>
        <w:t>
</w:t>
      </w:r>
      <w:r>
        <w:rPr>
          <w:rFonts w:ascii="Times New Roman"/>
          <w:b w:val="false"/>
          <w:i w:val="false"/>
          <w:color w:val="000000"/>
          <w:sz w:val="28"/>
        </w:rPr>
        <w:t>
      1) жергілікті бюджетке түсетін түсімдердің толықтығы мен уақтылылығы, сондай-ақ жергілікті бюджетке түсетін түсімдердің артық (қате) төленген сомаларын қайтарудың және (немесе) есепке жатқызудың дұрыстығы;</w:t>
      </w:r>
      <w:r>
        <w:br/>
      </w:r>
      <w:r>
        <w:rPr>
          <w:rFonts w:ascii="Times New Roman"/>
          <w:b w:val="false"/>
          <w:i w:val="false"/>
          <w:color w:val="000000"/>
          <w:sz w:val="28"/>
        </w:rPr>
        <w:t>
</w:t>
      </w:r>
      <w:r>
        <w:rPr>
          <w:rFonts w:ascii="Times New Roman"/>
          <w:b w:val="false"/>
          <w:i w:val="false"/>
          <w:color w:val="000000"/>
          <w:sz w:val="28"/>
        </w:rPr>
        <w:t>
      2) бюджеттік бағдарламалар және аумақтарды дамыту бағдарламасы;</w:t>
      </w:r>
      <w:r>
        <w:br/>
      </w:r>
      <w:r>
        <w:rPr>
          <w:rFonts w:ascii="Times New Roman"/>
          <w:b w:val="false"/>
          <w:i w:val="false"/>
          <w:color w:val="000000"/>
          <w:sz w:val="28"/>
        </w:rPr>
        <w:t>
</w:t>
      </w:r>
      <w:r>
        <w:rPr>
          <w:rFonts w:ascii="Times New Roman"/>
          <w:b w:val="false"/>
          <w:i w:val="false"/>
          <w:color w:val="000000"/>
          <w:sz w:val="28"/>
        </w:rPr>
        <w:t>
      3) бюджет қаражаты мен активтер;</w:t>
      </w:r>
      <w:r>
        <w:br/>
      </w:r>
      <w:r>
        <w:rPr>
          <w:rFonts w:ascii="Times New Roman"/>
          <w:b w:val="false"/>
          <w:i w:val="false"/>
          <w:color w:val="000000"/>
          <w:sz w:val="28"/>
        </w:rPr>
        <w:t>
</w:t>
      </w:r>
      <w:r>
        <w:rPr>
          <w:rFonts w:ascii="Times New Roman"/>
          <w:b w:val="false"/>
          <w:i w:val="false"/>
          <w:color w:val="000000"/>
          <w:sz w:val="28"/>
        </w:rPr>
        <w:t>
      4) жоғары тұрған бюджеттен төмен тұрған бюджетке бөлiнген нысаналы трансферттер мен бюджеттiк кредиттер, байланысты гранттар, жергiлiктi атқарушы органдардың қарыздары, бюджеттік инвестициялар;</w:t>
      </w:r>
      <w:r>
        <w:br/>
      </w:r>
      <w:r>
        <w:rPr>
          <w:rFonts w:ascii="Times New Roman"/>
          <w:b w:val="false"/>
          <w:i w:val="false"/>
          <w:color w:val="000000"/>
          <w:sz w:val="28"/>
        </w:rPr>
        <w:t>
</w:t>
      </w:r>
      <w:r>
        <w:rPr>
          <w:rFonts w:ascii="Times New Roman"/>
          <w:b w:val="false"/>
          <w:i w:val="false"/>
          <w:color w:val="000000"/>
          <w:sz w:val="28"/>
        </w:rPr>
        <w:t>
      5) қаржы активтерін сатып алу, оларды сатудан бюджетке түсетін түсімдер;</w:t>
      </w:r>
      <w:r>
        <w:br/>
      </w:r>
      <w:r>
        <w:rPr>
          <w:rFonts w:ascii="Times New Roman"/>
          <w:b w:val="false"/>
          <w:i w:val="false"/>
          <w:color w:val="000000"/>
          <w:sz w:val="28"/>
        </w:rPr>
        <w:t>
</w:t>
      </w:r>
      <w:r>
        <w:rPr>
          <w:rFonts w:ascii="Times New Roman"/>
          <w:b w:val="false"/>
          <w:i w:val="false"/>
          <w:color w:val="000000"/>
          <w:sz w:val="28"/>
        </w:rPr>
        <w:t>
      6) есепке алу және есептілік;</w:t>
      </w:r>
      <w:r>
        <w:br/>
      </w:r>
      <w:r>
        <w:rPr>
          <w:rFonts w:ascii="Times New Roman"/>
          <w:b w:val="false"/>
          <w:i w:val="false"/>
          <w:color w:val="000000"/>
          <w:sz w:val="28"/>
        </w:rPr>
        <w:t>
</w:t>
      </w:r>
      <w:r>
        <w:rPr>
          <w:rFonts w:ascii="Times New Roman"/>
          <w:b w:val="false"/>
          <w:i w:val="false"/>
          <w:color w:val="000000"/>
          <w:sz w:val="28"/>
        </w:rPr>
        <w:t>
      7) мемлекеттік сатып алуды жүргізудің рәсімдері;</w:t>
      </w:r>
      <w:r>
        <w:br/>
      </w:r>
      <w:r>
        <w:rPr>
          <w:rFonts w:ascii="Times New Roman"/>
          <w:b w:val="false"/>
          <w:i w:val="false"/>
          <w:color w:val="000000"/>
          <w:sz w:val="28"/>
        </w:rPr>
        <w:t>
</w:t>
      </w:r>
      <w:r>
        <w:rPr>
          <w:rFonts w:ascii="Times New Roman"/>
          <w:b w:val="false"/>
          <w:i w:val="false"/>
          <w:color w:val="000000"/>
          <w:sz w:val="28"/>
        </w:rPr>
        <w:t>
      8) Тексеру комиссиясының бұрын қабылдаған қаулыларының (ұсынымдарының) орындалуы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«48. Бақылау бағдарламасының мәселелерін қалыптастыру үшін бақылаудың үлгісі мен түріне қарай негізгі бағыттары:</w:t>
      </w:r>
      <w:r>
        <w:br/>
      </w:r>
      <w:r>
        <w:rPr>
          <w:rFonts w:ascii="Times New Roman"/>
          <w:b w:val="false"/>
          <w:i w:val="false"/>
          <w:color w:val="000000"/>
          <w:sz w:val="28"/>
        </w:rPr>
        <w:t>
</w:t>
      </w:r>
      <w:r>
        <w:rPr>
          <w:rFonts w:ascii="Times New Roman"/>
          <w:b w:val="false"/>
          <w:i w:val="false"/>
          <w:color w:val="000000"/>
          <w:sz w:val="28"/>
        </w:rPr>
        <w:t>
      1) аумақтарды дамыту бағдарламаларының, бюджеттік бағдарламалардың, көрсетілетін мемлекеттік қызметтердің іске асырылуы;</w:t>
      </w:r>
      <w:r>
        <w:br/>
      </w:r>
      <w:r>
        <w:rPr>
          <w:rFonts w:ascii="Times New Roman"/>
          <w:b w:val="false"/>
          <w:i w:val="false"/>
          <w:color w:val="000000"/>
          <w:sz w:val="28"/>
        </w:rPr>
        <w:t>
</w:t>
      </w:r>
      <w:r>
        <w:rPr>
          <w:rFonts w:ascii="Times New Roman"/>
          <w:b w:val="false"/>
          <w:i w:val="false"/>
          <w:color w:val="000000"/>
          <w:sz w:val="28"/>
        </w:rPr>
        <w:t>
      2) бақылау объектісінің есепке алу мен есептілікті жүргізуінің анықтығы мен дұрыстығы;</w:t>
      </w:r>
      <w:r>
        <w:br/>
      </w:r>
      <w:r>
        <w:rPr>
          <w:rFonts w:ascii="Times New Roman"/>
          <w:b w:val="false"/>
          <w:i w:val="false"/>
          <w:color w:val="000000"/>
          <w:sz w:val="28"/>
        </w:rPr>
        <w:t>
</w:t>
      </w:r>
      <w:r>
        <w:rPr>
          <w:rFonts w:ascii="Times New Roman"/>
          <w:b w:val="false"/>
          <w:i w:val="false"/>
          <w:color w:val="000000"/>
          <w:sz w:val="28"/>
        </w:rPr>
        <w:t>
      3) жергілікті бюджет қаражатын, оның ішінде жоғары тұрған бюджеттен төмен тұрған бюджетке нысаналы трансферттер мен бюджеттік кредиттер, байланысты гранттар, жергілікті атқарушы органдардың қарыздары, мемлекет активтері түрінде бөлінгендерін пайдаланудың заңнама нормаларына, соның ішінде оларды жоспарлауға, қалыптастыруға, бөлуге және пайдалануға байланысты сәйкестігі;</w:t>
      </w:r>
      <w:r>
        <w:br/>
      </w:r>
      <w:r>
        <w:rPr>
          <w:rFonts w:ascii="Times New Roman"/>
          <w:b w:val="false"/>
          <w:i w:val="false"/>
          <w:color w:val="000000"/>
          <w:sz w:val="28"/>
        </w:rPr>
        <w:t>
</w:t>
      </w:r>
      <w:r>
        <w:rPr>
          <w:rFonts w:ascii="Times New Roman"/>
          <w:b w:val="false"/>
          <w:i w:val="false"/>
          <w:color w:val="000000"/>
          <w:sz w:val="28"/>
        </w:rPr>
        <w:t>
      4) жергілікті бюджетке түсетін түсімдердің толықтығы мен уақтылылығы, сондай-ақ жергiлiктi бюджетке түсетiн түсiмдердiң артық (қате) төленген сомаларын қайтарудың және (немесе) есепке жатқызудың дұрыстығы;</w:t>
      </w:r>
      <w:r>
        <w:br/>
      </w:r>
      <w:r>
        <w:rPr>
          <w:rFonts w:ascii="Times New Roman"/>
          <w:b w:val="false"/>
          <w:i w:val="false"/>
          <w:color w:val="000000"/>
          <w:sz w:val="28"/>
        </w:rPr>
        <w:t>
</w:t>
      </w:r>
      <w:r>
        <w:rPr>
          <w:rFonts w:ascii="Times New Roman"/>
          <w:b w:val="false"/>
          <w:i w:val="false"/>
          <w:color w:val="000000"/>
          <w:sz w:val="28"/>
        </w:rPr>
        <w:t>
      5) бақылау объектілерінің жергілікті бюджет қаражатын және мемлекет активтерін пайдалану кезінде мемлекеттік сатып алу туралы заңнаманы сақтауы;</w:t>
      </w:r>
      <w:r>
        <w:br/>
      </w:r>
      <w:r>
        <w:rPr>
          <w:rFonts w:ascii="Times New Roman"/>
          <w:b w:val="false"/>
          <w:i w:val="false"/>
          <w:color w:val="000000"/>
          <w:sz w:val="28"/>
        </w:rPr>
        <w:t>
</w:t>
      </w:r>
      <w:r>
        <w:rPr>
          <w:rFonts w:ascii="Times New Roman"/>
          <w:b w:val="false"/>
          <w:i w:val="false"/>
          <w:color w:val="000000"/>
          <w:sz w:val="28"/>
        </w:rPr>
        <w:t>
      6) жалпы сипаттағы трансферттер көлемдері туралы заңға (облыстық мәслихаттың шешіміне) сәйкес, шығыстардың жекелеген бағыттарын жергілікті бюджеттен қаржыландыру көлемі;</w:t>
      </w:r>
      <w:r>
        <w:br/>
      </w:r>
      <w:r>
        <w:rPr>
          <w:rFonts w:ascii="Times New Roman"/>
          <w:b w:val="false"/>
          <w:i w:val="false"/>
          <w:color w:val="000000"/>
          <w:sz w:val="28"/>
        </w:rPr>
        <w:t>
</w:t>
      </w:r>
      <w:r>
        <w:rPr>
          <w:rFonts w:ascii="Times New Roman"/>
          <w:b w:val="false"/>
          <w:i w:val="false"/>
          <w:color w:val="000000"/>
          <w:sz w:val="28"/>
        </w:rPr>
        <w:t>
      7) бақылаудың қорытындылары бойынша Тексеру комиссиясының (тиісті тапсырма болған жағдайда – Есеп комитетінің) қабылдаған шешімдерін бақылау объектілерінің орындауының толықтығы мен уақтылылығы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«51. Тиімділікті бақылау бағдарламасы соның ішінде бақылаудың алдыңғы екі үлгісіне – сәйкестікке бақылау жасауға және қаржылық есептілікті бақылауға негізделеді. Тиімділікті бақылау бағдарламасының мәселелері оның бюджет қаражатын және мемлекет активтерін пайдаланудан алынған түпкілікті әлеуметтік-экономикалық нәтижені айқындауға арналған бағытын ескереді.</w:t>
      </w:r>
      <w:r>
        <w:br/>
      </w:r>
      <w:r>
        <w:rPr>
          <w:rFonts w:ascii="Times New Roman"/>
          <w:b w:val="false"/>
          <w:i w:val="false"/>
          <w:color w:val="000000"/>
          <w:sz w:val="28"/>
        </w:rPr>
        <w:t>
</w:t>
      </w:r>
      <w:r>
        <w:rPr>
          <w:rFonts w:ascii="Times New Roman"/>
          <w:b w:val="false"/>
          <w:i w:val="false"/>
          <w:color w:val="000000"/>
          <w:sz w:val="28"/>
        </w:rPr>
        <w:t>
      Тиімділікті бақылау бірнеше бақылау объектісінде жүргізілген жағдайда, бақылаудың үлгісі аталған обьектідегі бақылау мақсатына қарай, әрбір бақылау объектісі бойынша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«52. Тиімділікті бақылаудың бағдарламасында критерийлер – қол жеткізілетін көрсеткіштер айқындалады, солар бойынша:</w:t>
      </w:r>
      <w:r>
        <w:br/>
      </w:r>
      <w:r>
        <w:rPr>
          <w:rFonts w:ascii="Times New Roman"/>
          <w:b w:val="false"/>
          <w:i w:val="false"/>
          <w:color w:val="000000"/>
          <w:sz w:val="28"/>
        </w:rPr>
        <w:t>
</w:t>
      </w:r>
      <w:r>
        <w:rPr>
          <w:rFonts w:ascii="Times New Roman"/>
          <w:b w:val="false"/>
          <w:i w:val="false"/>
          <w:color w:val="000000"/>
          <w:sz w:val="28"/>
        </w:rPr>
        <w:t>
      1) бақылау объектісі қызметінің нақты нәтижелеріне қол жеткізуге жұмсалған бюджет қаражатын пайдаланудың үнемділігі;</w:t>
      </w:r>
      <w:r>
        <w:br/>
      </w:r>
      <w:r>
        <w:rPr>
          <w:rFonts w:ascii="Times New Roman"/>
          <w:b w:val="false"/>
          <w:i w:val="false"/>
          <w:color w:val="000000"/>
          <w:sz w:val="28"/>
        </w:rPr>
        <w:t>
</w:t>
      </w:r>
      <w:r>
        <w:rPr>
          <w:rFonts w:ascii="Times New Roman"/>
          <w:b w:val="false"/>
          <w:i w:val="false"/>
          <w:color w:val="000000"/>
          <w:sz w:val="28"/>
        </w:rPr>
        <w:t>
      2) бақылау объектісінің өндірістік және өзге де қызметі процесінде еңбек, қаржы және басқа да ресурстарды пайдаланудың, сондай-ақ ақпараттық жүйелер мен технологияларды пайдаланудың тиімділігі;</w:t>
      </w:r>
      <w:r>
        <w:br/>
      </w:r>
      <w:r>
        <w:rPr>
          <w:rFonts w:ascii="Times New Roman"/>
          <w:b w:val="false"/>
          <w:i w:val="false"/>
          <w:color w:val="000000"/>
          <w:sz w:val="28"/>
        </w:rPr>
        <w:t>
</w:t>
      </w:r>
      <w:r>
        <w:rPr>
          <w:rFonts w:ascii="Times New Roman"/>
          <w:b w:val="false"/>
          <w:i w:val="false"/>
          <w:color w:val="000000"/>
          <w:sz w:val="28"/>
        </w:rPr>
        <w:t>
      3) бақылау объектісінің қойылған міндеттерді орындауы, осыған бөлінген ресурстардың көлемі ескеріле отырып, жоспарлы көрсеткіштермен салыстырғанда нақты нәтижелерге қол жеткізу жөніндегі қызметінің нәтижелілігі бағаланады.</w:t>
      </w:r>
      <w:r>
        <w:br/>
      </w:r>
      <w:r>
        <w:rPr>
          <w:rFonts w:ascii="Times New Roman"/>
          <w:b w:val="false"/>
          <w:i w:val="false"/>
          <w:color w:val="000000"/>
          <w:sz w:val="28"/>
        </w:rPr>
        <w:t>
</w:t>
      </w:r>
      <w:r>
        <w:rPr>
          <w:rFonts w:ascii="Times New Roman"/>
          <w:b w:val="false"/>
          <w:i w:val="false"/>
          <w:color w:val="000000"/>
          <w:sz w:val="28"/>
        </w:rPr>
        <w:t>
      Критерийлер сапалы нәтижелердің, сандық қорытындылардың, іске асырылып отырған мемлекеттік саясаттың нәтижелілігі мен тиімділігінің сандық тұрғыдан айқындауға болатын көрсеткіштері болып табылады.</w:t>
      </w:r>
      <w:r>
        <w:br/>
      </w:r>
      <w:r>
        <w:rPr>
          <w:rFonts w:ascii="Times New Roman"/>
          <w:b w:val="false"/>
          <w:i w:val="false"/>
          <w:color w:val="000000"/>
          <w:sz w:val="28"/>
        </w:rPr>
        <w:t>
</w:t>
      </w:r>
      <w:r>
        <w:rPr>
          <w:rFonts w:ascii="Times New Roman"/>
          <w:b w:val="false"/>
          <w:i w:val="false"/>
          <w:color w:val="000000"/>
          <w:sz w:val="28"/>
        </w:rPr>
        <w:t>
      Аумақтарды дамыту бағдарламаларын бағалаудың критерийлерін айқындау кезінде «Мемлекеттік және салалық бағдарламаларға, орталық мемлекеттік органдардың стратегиялық жоспарларына және аумақтарды дамыту бағдарламаларына бағалау жүргізу қағидаларын бекіту туралы» Есеп комитетінің 2010 жылғы 1 шілдедегі № 17-қ қаулысын (Нормативтік құқықтық актілерді мемлекеттік тіркеу тізілімінде № 6371 тіркелген) басшылыққа алған жөн.»;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w:t>
      </w:r>
      <w:r>
        <w:rPr>
          <w:rFonts w:ascii="Times New Roman"/>
          <w:b w:val="false"/>
          <w:i w:val="false"/>
          <w:color w:val="000000"/>
          <w:sz w:val="28"/>
        </w:rPr>
        <w:t xml:space="preserve"> және </w:t>
      </w:r>
      <w:r>
        <w:rPr>
          <w:rFonts w:ascii="Times New Roman"/>
          <w:b w:val="false"/>
          <w:i w:val="false"/>
          <w:color w:val="000000"/>
          <w:sz w:val="28"/>
        </w:rPr>
        <w:t>54-тармақтар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«53. Жұмыс жоспарында нақты бағдарламалық мәселелер, оларды әрбір бақылау объектісінде қараудың мерзімі көрсетіледі. Жұмыс жоспары осы Қағидаға </w:t>
      </w:r>
      <w:r>
        <w:rPr>
          <w:rFonts w:ascii="Times New Roman"/>
          <w:b w:val="false"/>
          <w:i w:val="false"/>
          <w:color w:val="000000"/>
          <w:sz w:val="28"/>
        </w:rPr>
        <w:t>10-қосымшада</w:t>
      </w:r>
      <w:r>
        <w:rPr>
          <w:rFonts w:ascii="Times New Roman"/>
          <w:b w:val="false"/>
          <w:i w:val="false"/>
          <w:color w:val="000000"/>
          <w:sz w:val="28"/>
        </w:rPr>
        <w:t xml:space="preserve"> келтірілген нысан бойынша ресімделеді.</w:t>
      </w:r>
      <w:r>
        <w:br/>
      </w:r>
      <w:r>
        <w:rPr>
          <w:rFonts w:ascii="Times New Roman"/>
          <w:b w:val="false"/>
          <w:i w:val="false"/>
          <w:color w:val="000000"/>
          <w:sz w:val="28"/>
        </w:rPr>
        <w:t>
</w:t>
      </w:r>
      <w:r>
        <w:rPr>
          <w:rFonts w:ascii="Times New Roman"/>
          <w:b w:val="false"/>
          <w:i w:val="false"/>
          <w:color w:val="000000"/>
          <w:sz w:val="28"/>
        </w:rPr>
        <w:t>
      54. Тапсырма осы Қағидаға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11-1</w:t>
      </w:r>
      <w:r>
        <w:rPr>
          <w:rFonts w:ascii="Times New Roman"/>
          <w:b w:val="false"/>
          <w:i w:val="false"/>
          <w:color w:val="000000"/>
          <w:sz w:val="28"/>
        </w:rPr>
        <w:t>, </w:t>
      </w:r>
      <w:r>
        <w:rPr>
          <w:rFonts w:ascii="Times New Roman"/>
          <w:b w:val="false"/>
          <w:i w:val="false"/>
          <w:color w:val="000000"/>
          <w:sz w:val="28"/>
        </w:rPr>
        <w:t>11-2</w:t>
      </w:r>
      <w:r>
        <w:rPr>
          <w:rFonts w:ascii="Times New Roman"/>
          <w:b w:val="false"/>
          <w:i w:val="false"/>
          <w:color w:val="000000"/>
          <w:sz w:val="28"/>
        </w:rPr>
        <w:t>, 11-3-қосымшаларға сай нысан бойынша тиісінше бақылау жүргізуге, алдын ала зерделеуге, қайта тексеруге, постбақылауға құқық беретін ресми құжат болып табылады. Тапсырма қатаң есептілік бланкісінде ресімделеді және № 67 бұйрыққа сәйкес, құқықтық статистика және арнайы есепке алу саласындағы уәкілетті органда тіркеуге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59</w:t>
      </w:r>
      <w:r>
        <w:rPr>
          <w:rFonts w:ascii="Times New Roman"/>
          <w:b w:val="false"/>
          <w:i w:val="false"/>
          <w:color w:val="000000"/>
          <w:sz w:val="28"/>
        </w:rPr>
        <w:t>, </w:t>
      </w:r>
      <w:r>
        <w:rPr>
          <w:rFonts w:ascii="Times New Roman"/>
          <w:b w:val="false"/>
          <w:i w:val="false"/>
          <w:color w:val="000000"/>
          <w:sz w:val="28"/>
        </w:rPr>
        <w:t>60</w:t>
      </w:r>
      <w:r>
        <w:rPr>
          <w:rFonts w:ascii="Times New Roman"/>
          <w:b w:val="false"/>
          <w:i w:val="false"/>
          <w:color w:val="000000"/>
          <w:sz w:val="28"/>
        </w:rPr>
        <w:t xml:space="preserve"> және </w:t>
      </w:r>
      <w:r>
        <w:rPr>
          <w:rFonts w:ascii="Times New Roman"/>
          <w:b w:val="false"/>
          <w:i w:val="false"/>
          <w:color w:val="000000"/>
          <w:sz w:val="28"/>
        </w:rPr>
        <w:t>61-тармақтар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«59. Бақылау объектісінің лауазымды адамына (адамдарына) Тапсырманың көрсетілген күні бақылау жүргізудің басталған кезі болып табылады.</w:t>
      </w:r>
      <w:r>
        <w:br/>
      </w:r>
      <w:r>
        <w:rPr>
          <w:rFonts w:ascii="Times New Roman"/>
          <w:b w:val="false"/>
          <w:i w:val="false"/>
          <w:color w:val="000000"/>
          <w:sz w:val="28"/>
        </w:rPr>
        <w:t>
</w:t>
      </w:r>
      <w:r>
        <w:rPr>
          <w:rFonts w:ascii="Times New Roman"/>
          <w:b w:val="false"/>
          <w:i w:val="false"/>
          <w:color w:val="000000"/>
          <w:sz w:val="28"/>
        </w:rPr>
        <w:t>
      60. Бақылау объектісінің басшысына немесе келісімімен бақылау жүзеге асырылып жатқан лауазымды адамға Тапсырма көрсетілген күннен бастап екінші күннен кешіктірілмей, бақылау тобының жетекшісі немесе бақылаушы қол қойған, осы Қағидаға </w:t>
      </w:r>
      <w:r>
        <w:rPr>
          <w:rFonts w:ascii="Times New Roman"/>
          <w:b w:val="false"/>
          <w:i w:val="false"/>
          <w:color w:val="000000"/>
          <w:sz w:val="28"/>
        </w:rPr>
        <w:t>12-қосымшаға</w:t>
      </w:r>
      <w:r>
        <w:rPr>
          <w:rFonts w:ascii="Times New Roman"/>
          <w:b w:val="false"/>
          <w:i w:val="false"/>
          <w:color w:val="000000"/>
          <w:sz w:val="28"/>
        </w:rPr>
        <w:t xml:space="preserve"> сай нысан бойынша бақылау объектісі басшысының (келісімімен бақылау жүзеге асырылып жатқан лауазымды адамның) міндеттерін атқару жөніндегі талап (бұдан әрі – Талап) табыс етіледі. Талапқа бөлшек арқылы тапсырманың нөмірі беріліп, Талаптың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Талаптың бірінші данасы осы Қағидаға </w:t>
      </w:r>
      <w:r>
        <w:rPr>
          <w:rFonts w:ascii="Times New Roman"/>
          <w:b w:val="false"/>
          <w:i w:val="false"/>
          <w:color w:val="000000"/>
          <w:sz w:val="28"/>
        </w:rPr>
        <w:t>15-қосымшаға</w:t>
      </w:r>
      <w:r>
        <w:rPr>
          <w:rFonts w:ascii="Times New Roman"/>
          <w:b w:val="false"/>
          <w:i w:val="false"/>
          <w:color w:val="000000"/>
          <w:sz w:val="28"/>
        </w:rPr>
        <w:t xml:space="preserve"> сай нысан бойынша бақылау актісінің бланкісінде ресімделеді және бақылау объектісінің басшысына немесе келісімімен бақылау жүзеге асырылып жатқан лауазымды адамға қол қою арқылы табыс етіледі. Оны қабылдамаған жағдайда, бақылау тобының жетекшісі (бақылаушы) Талапты бақылау объектісінің кеңсесі арқылы жібереді.</w:t>
      </w:r>
      <w:r>
        <w:br/>
      </w:r>
      <w:r>
        <w:rPr>
          <w:rFonts w:ascii="Times New Roman"/>
          <w:b w:val="false"/>
          <w:i w:val="false"/>
          <w:color w:val="000000"/>
          <w:sz w:val="28"/>
        </w:rPr>
        <w:t>
</w:t>
      </w:r>
      <w:r>
        <w:rPr>
          <w:rFonts w:ascii="Times New Roman"/>
          <w:b w:val="false"/>
          <w:i w:val="false"/>
          <w:color w:val="000000"/>
          <w:sz w:val="28"/>
        </w:rPr>
        <w:t>
      Талаптың А4 форматының парағында жасалған, қабылданғаны туралы белгісі бар екінші данасы бақылаушыда қалады және бақылау актісіне қоса тіркеледі.</w:t>
      </w:r>
      <w:r>
        <w:br/>
      </w:r>
      <w:r>
        <w:rPr>
          <w:rFonts w:ascii="Times New Roman"/>
          <w:b w:val="false"/>
          <w:i w:val="false"/>
          <w:color w:val="000000"/>
          <w:sz w:val="28"/>
        </w:rPr>
        <w:t>
</w:t>
      </w:r>
      <w:r>
        <w:rPr>
          <w:rFonts w:ascii="Times New Roman"/>
          <w:b w:val="false"/>
          <w:i w:val="false"/>
          <w:color w:val="000000"/>
          <w:sz w:val="28"/>
        </w:rPr>
        <w:t>
      Бақылау жүргізу барысында қосымша құжаттар, материалдар, ақпарат алуға қажеттілік болған және оларды ұсынуға кедергі келтірілген жағдайда, бақылау объектісіне Қағиданың осы тармағына сәйкес ресімделетін Талап жіберіледі.</w:t>
      </w:r>
      <w:r>
        <w:br/>
      </w:r>
      <w:r>
        <w:rPr>
          <w:rFonts w:ascii="Times New Roman"/>
          <w:b w:val="false"/>
          <w:i w:val="false"/>
          <w:color w:val="000000"/>
          <w:sz w:val="28"/>
        </w:rPr>
        <w:t>
</w:t>
      </w:r>
      <w:r>
        <w:rPr>
          <w:rFonts w:ascii="Times New Roman"/>
          <w:b w:val="false"/>
          <w:i w:val="false"/>
          <w:color w:val="000000"/>
          <w:sz w:val="28"/>
        </w:rPr>
        <w:t>
      Үстеме бақылау жүргізу кезінде бақылау объектісі бақылау жүргізуге кедергі келтірген жағдайда, оған Талап көрсетіледі.</w:t>
      </w:r>
      <w:r>
        <w:br/>
      </w:r>
      <w:r>
        <w:rPr>
          <w:rFonts w:ascii="Times New Roman"/>
          <w:b w:val="false"/>
          <w:i w:val="false"/>
          <w:color w:val="000000"/>
          <w:sz w:val="28"/>
        </w:rPr>
        <w:t>
</w:t>
      </w:r>
      <w:r>
        <w:rPr>
          <w:rFonts w:ascii="Times New Roman"/>
          <w:b w:val="false"/>
          <w:i w:val="false"/>
          <w:color w:val="000000"/>
          <w:sz w:val="28"/>
        </w:rPr>
        <w:t>
      61. Бақылау объектісінің лауазымды адамдары бақылау объектісіне кіргізуден бас тартқан жағдайда, бақылаушылар осы Қағидаға 13-қосымшаға сай нысан бойынша бақылау объектісіне кіргізуден бас тарту фактісі бойынша акті және Қазақстан Республикасының 2014 жылғы 5 шілдедегі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(бұдан әрі – ӘҚтК) негізінде және онда көзделген тәртіппен әкімшілік құқық бұзушылық туралы хаттама жасайды.</w:t>
      </w:r>
      <w:r>
        <w:br/>
      </w:r>
      <w:r>
        <w:rPr>
          <w:rFonts w:ascii="Times New Roman"/>
          <w:b w:val="false"/>
          <w:i w:val="false"/>
          <w:color w:val="000000"/>
          <w:sz w:val="28"/>
        </w:rPr>
        <w:t>
</w:t>
      </w:r>
      <w:r>
        <w:rPr>
          <w:rFonts w:ascii="Times New Roman"/>
          <w:b w:val="false"/>
          <w:i w:val="false"/>
          <w:color w:val="000000"/>
          <w:sz w:val="28"/>
        </w:rPr>
        <w:t>
      Бақылау объектісінің лауазымды адамдары бақылаушыны бақылау объектісіне кіргізуден бас тартқан жағдайда және бақылау жүргізуге кедергі келтірген кезде бақылау тобының жетекшісі (бақылаушы) аталған фактілер туралы жазбаша, электрондық пошта/факс, пошта байланысы арқылы және (немесе) қолма-қол Тексеру комиссиясының бақылауға жауапты мүшесіне хабарлайды, ол осыларды жою жөнінде шаралар қабылдайды. Бақылау объектісі бақылау жүргізуге кедергі келтіретін мән-жайларды жоймаған жағдайда, Тексеру комиссиясының бақылауға жауапты мүшесі бақылау жүргізуге кедергі келтіретін себептер толық жойылғанға дейін бақылау іс-шарасын тоқтата тұру туралы Тексеру комиссиясының Төрағасына ұсынымхат дайындайды. Бақылау іс-шарасын тоқтата тұру, ұзарту туралы шешім бақылау объектісін, құқықтық статистика және арнайы есепке алу саласындағы уәкілетті органды бір мезгілде хабардар ете отырып, Тексеру комиссиясы Төрағасының бұйрығы түрінде шығарылады. Бақылау қайта басталған кезде жаңа тапсырма жазылып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«65. Бақылау іс-шарасын жүргізу барысында Бақылау жоспарына, Бақылау бағдарламасына және Жұмыс жоспарларына өзгерістер және (немесе) толықтырулар енгізуге:</w:t>
      </w:r>
      <w:r>
        <w:br/>
      </w:r>
      <w:r>
        <w:rPr>
          <w:rFonts w:ascii="Times New Roman"/>
          <w:b w:val="false"/>
          <w:i w:val="false"/>
          <w:color w:val="000000"/>
          <w:sz w:val="28"/>
        </w:rPr>
        <w:t>
</w:t>
      </w:r>
      <w:r>
        <w:rPr>
          <w:rFonts w:ascii="Times New Roman"/>
          <w:b w:val="false"/>
          <w:i w:val="false"/>
          <w:color w:val="000000"/>
          <w:sz w:val="28"/>
        </w:rPr>
        <w:t>
      Бақылау жоспарына – өзгерістер және (немесе) толықтырулар енгізудің негіздемелерін көрсете отырып, Тексеру комиссиясының бақылауға жауапты мүшесінің Тексеру комиссиясы Төрағасының атына қызметтік жазбасының негізінде;</w:t>
      </w:r>
      <w:r>
        <w:br/>
      </w:r>
      <w:r>
        <w:rPr>
          <w:rFonts w:ascii="Times New Roman"/>
          <w:b w:val="false"/>
          <w:i w:val="false"/>
          <w:color w:val="000000"/>
          <w:sz w:val="28"/>
        </w:rPr>
        <w:t>
</w:t>
      </w:r>
      <w:r>
        <w:rPr>
          <w:rFonts w:ascii="Times New Roman"/>
          <w:b w:val="false"/>
          <w:i w:val="false"/>
          <w:color w:val="000000"/>
          <w:sz w:val="28"/>
        </w:rPr>
        <w:t>
      Бақылау бағдарламасына – өзгерістер және (немесе) толықтырулар енгізудің негіздемелерін көрсете отырып, бақылау тобы жетекшісінің (бақылаушының) Тексеру комиссиясының бақылауға жауапты мүшесінің атына қызметтік жазбасының негізінде;</w:t>
      </w:r>
      <w:r>
        <w:br/>
      </w:r>
      <w:r>
        <w:rPr>
          <w:rFonts w:ascii="Times New Roman"/>
          <w:b w:val="false"/>
          <w:i w:val="false"/>
          <w:color w:val="000000"/>
          <w:sz w:val="28"/>
        </w:rPr>
        <w:t>
</w:t>
      </w:r>
      <w:r>
        <w:rPr>
          <w:rFonts w:ascii="Times New Roman"/>
          <w:b w:val="false"/>
          <w:i w:val="false"/>
          <w:color w:val="000000"/>
          <w:sz w:val="28"/>
        </w:rPr>
        <w:t>
      Жұмыс жоспарына – бақылаушының Тексеру комиссиясы мүшесінің атына қызметтік жазбасының негізінде немесе Бақылау жоспары мен бағдарламасына өзгерістер және (немесе) толықтырулар енгізілген жағдайда жол беріледі.</w:t>
      </w:r>
      <w:r>
        <w:br/>
      </w:r>
      <w:r>
        <w:rPr>
          <w:rFonts w:ascii="Times New Roman"/>
          <w:b w:val="false"/>
          <w:i w:val="false"/>
          <w:color w:val="000000"/>
          <w:sz w:val="28"/>
        </w:rPr>
        <w:t>
</w:t>
      </w:r>
      <w:r>
        <w:rPr>
          <w:rFonts w:ascii="Times New Roman"/>
          <w:b w:val="false"/>
          <w:i w:val="false"/>
          <w:color w:val="000000"/>
          <w:sz w:val="28"/>
        </w:rPr>
        <w:t>
      Бұл ретте Бақылау жоспарын – Тексеру комиссиясының жылдық (тоқсандық) жұмыс жоспарына бір мезгілде өзгерістер және (немесе) толықтырулар енгізе отырып (қажет болғанда) Тексеру комиссиясының Төрағасы, Бақылау бағдарламасын және Жұмыс жоспарын – енгізілген өзгерістерді және (немесе) толықтыруларды ескеріп, бақылау жүргізу мерзімін өзгертіп немесе өзгеріссіз қалдырып, келісу рәсімдерін сақтай отырып Тексеру комиссиясының бақылауға жауапты мүшесі қайта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70-тармақтар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«69. Бақылау іс-шарасын жүргізу барысында осы Қағиданың 61-тармағында көзделген жағдайда, Тексеру комиссиясының бақылауға жауапты мүшесінің қызметтік жазбасының негізінде Тексеру комиссиясының Төрағасы бақылау іс-шарасын жүргізуді күнтізбелік отыз күннен аспайтын мерзімге ұзартады.</w:t>
      </w:r>
      <w:r>
        <w:br/>
      </w:r>
      <w:r>
        <w:rPr>
          <w:rFonts w:ascii="Times New Roman"/>
          <w:b w:val="false"/>
          <w:i w:val="false"/>
          <w:color w:val="000000"/>
          <w:sz w:val="28"/>
        </w:rPr>
        <w:t>
</w:t>
      </w:r>
      <w:r>
        <w:rPr>
          <w:rFonts w:ascii="Times New Roman"/>
          <w:b w:val="false"/>
          <w:i w:val="false"/>
          <w:color w:val="000000"/>
          <w:sz w:val="28"/>
        </w:rPr>
        <w:t>
      70. Бақылаушылар іс жүзінде тауарларды жеткізу, қызметтерді көрсету және белгілі бір жұмыс түрлерін (көлемін) орындау мәнінің анықтығын растау және (немесе) осыған байланысты дәлелдер жинау үшін бақылау объектісінің басшысы уәкілеттік берген адаммен бірге бақылау өлшемін, тексеріп қарауды (бұдан әрі – бақылау өлшемі (тексеріп қарау)) жүргізеді.</w:t>
      </w:r>
      <w:r>
        <w:br/>
      </w:r>
      <w:r>
        <w:rPr>
          <w:rFonts w:ascii="Times New Roman"/>
          <w:b w:val="false"/>
          <w:i w:val="false"/>
          <w:color w:val="000000"/>
          <w:sz w:val="28"/>
        </w:rPr>
        <w:t>
</w:t>
      </w:r>
      <w:r>
        <w:rPr>
          <w:rFonts w:ascii="Times New Roman"/>
          <w:b w:val="false"/>
          <w:i w:val="false"/>
          <w:color w:val="000000"/>
          <w:sz w:val="28"/>
        </w:rPr>
        <w:t>
      Қажет болған жағдайда, бақылау объектісінің басшылығы тапсырыс берушінің және (немесе) өнім берушінің (мердігердің) өкілдерінің және басқа да қатысы бар адамдардың толыққанды бақылау өлшемін (тексеріп қарауды) жүргізуге қажетті бақылау-өлшеу аспаптарымен қатысуын қамтамасыз ету қажеттілігі туралы хабардар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«73. Бақылау тобының жетекшісі (бақылаушылар) апта сайын аптаның соңғы жұмыс күні Тексеру комиссиясының бақылауға жауапты мүшесіне осы Қағидаға </w:t>
      </w:r>
      <w:r>
        <w:rPr>
          <w:rFonts w:ascii="Times New Roman"/>
          <w:b w:val="false"/>
          <w:i w:val="false"/>
          <w:color w:val="000000"/>
          <w:sz w:val="28"/>
        </w:rPr>
        <w:t>14-қосымшаға</w:t>
      </w:r>
      <w:r>
        <w:rPr>
          <w:rFonts w:ascii="Times New Roman"/>
          <w:b w:val="false"/>
          <w:i w:val="false"/>
          <w:color w:val="000000"/>
          <w:sz w:val="28"/>
        </w:rPr>
        <w:t xml:space="preserve"> сай нысан бойынша Бақылау бағдарламасының (Жұмыс жоспарының) орындалу барысы туралы есепті күнге толтырылған (жасалған) апта сайынғы есеп ұсынып отырады.»;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«75. Бақылау тобының жетекшісі Тексеру комиссиясының бақылауға жауапты мүшесін бақылау тобы қатысушыларының бақылау жүргізу барысында қызметтік міндеттерін орындамау оқиғалары және атқарушылық тәртіпті, еңбек тәртібін бұзу, мемлекеттік қызметшілердің қызмет этикасын сақтамау фактілері туралы жазбаша түрде хабардар етеді. Тексеру комиссиясының бақылауға жауапты мүшесі тәртіптік сипаттағы шаралар қабылдау үшін көрсетілген фактілер туралы жазбаша түрде Тексеру комиссиясының Төрағасына хабарлайды.»;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«86. Хаттамаға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құқық бұзушының жеке басын куәландыратын құжат (көшірмесі);</w:t>
      </w:r>
      <w:r>
        <w:br/>
      </w:r>
      <w:r>
        <w:rPr>
          <w:rFonts w:ascii="Times New Roman"/>
          <w:b w:val="false"/>
          <w:i w:val="false"/>
          <w:color w:val="000000"/>
          <w:sz w:val="28"/>
        </w:rPr>
        <w:t>
</w:t>
      </w:r>
      <w:r>
        <w:rPr>
          <w:rFonts w:ascii="Times New Roman"/>
          <w:b w:val="false"/>
          <w:i w:val="false"/>
          <w:color w:val="000000"/>
          <w:sz w:val="28"/>
        </w:rPr>
        <w:t>
      2) функционалдық және лауазымдық міндеттерін негізге ала отырып, адамдардың жазбаша түсініктемелері (не түсініктеме беруден бас тарту туралы акт);</w:t>
      </w:r>
      <w:r>
        <w:br/>
      </w:r>
      <w:r>
        <w:rPr>
          <w:rFonts w:ascii="Times New Roman"/>
          <w:b w:val="false"/>
          <w:i w:val="false"/>
          <w:color w:val="000000"/>
          <w:sz w:val="28"/>
        </w:rPr>
        <w:t>
</w:t>
      </w:r>
      <w:r>
        <w:rPr>
          <w:rFonts w:ascii="Times New Roman"/>
          <w:b w:val="false"/>
          <w:i w:val="false"/>
          <w:color w:val="000000"/>
          <w:sz w:val="28"/>
        </w:rPr>
        <w:t>
      3) анықталған құқық бұзушылықтың белгілерін растайтын, лауазымды адамдардың қолымен, ұйымның мөрімен немесе мөртабанымен расталған құжаттардың түпнұсқалары немесе төлнұсқаның көшірмелері:</w:t>
      </w:r>
      <w:r>
        <w:br/>
      </w:r>
      <w:r>
        <w:rPr>
          <w:rFonts w:ascii="Times New Roman"/>
          <w:b w:val="false"/>
          <w:i w:val="false"/>
          <w:color w:val="000000"/>
          <w:sz w:val="28"/>
        </w:rPr>
        <w:t>
</w:t>
      </w:r>
      <w:r>
        <w:rPr>
          <w:rFonts w:ascii="Times New Roman"/>
          <w:b w:val="false"/>
          <w:i w:val="false"/>
          <w:color w:val="000000"/>
          <w:sz w:val="28"/>
        </w:rPr>
        <w:t>
      соның ішінде, әкімшілік құқық бұзушылықтың түріне қарай:</w:t>
      </w:r>
      <w:r>
        <w:br/>
      </w:r>
      <w:r>
        <w:rPr>
          <w:rFonts w:ascii="Times New Roman"/>
          <w:b w:val="false"/>
          <w:i w:val="false"/>
          <w:color w:val="000000"/>
          <w:sz w:val="28"/>
        </w:rPr>
        <w:t>
</w:t>
      </w:r>
      <w:r>
        <w:rPr>
          <w:rFonts w:ascii="Times New Roman"/>
          <w:b w:val="false"/>
          <w:i w:val="false"/>
          <w:color w:val="000000"/>
          <w:sz w:val="28"/>
        </w:rPr>
        <w:t>
      жүргізілген зерттеулердің (сынақтардың, бақылау өлшемдерінің (тексеріп қараулардың) және тағы басқаларының) актілері;</w:t>
      </w:r>
      <w:r>
        <w:br/>
      </w:r>
      <w:r>
        <w:rPr>
          <w:rFonts w:ascii="Times New Roman"/>
          <w:b w:val="false"/>
          <w:i w:val="false"/>
          <w:color w:val="000000"/>
          <w:sz w:val="28"/>
        </w:rPr>
        <w:t>
</w:t>
      </w:r>
      <w:r>
        <w:rPr>
          <w:rFonts w:ascii="Times New Roman"/>
          <w:b w:val="false"/>
          <w:i w:val="false"/>
          <w:color w:val="000000"/>
          <w:sz w:val="28"/>
        </w:rPr>
        <w:t>
      сараптаманың және аудиторлық ұйымдардың қорытындылары (жүргізілген жағдайда);</w:t>
      </w:r>
      <w:r>
        <w:br/>
      </w:r>
      <w:r>
        <w:rPr>
          <w:rFonts w:ascii="Times New Roman"/>
          <w:b w:val="false"/>
          <w:i w:val="false"/>
          <w:color w:val="000000"/>
          <w:sz w:val="28"/>
        </w:rPr>
        <w:t>
</w:t>
      </w:r>
      <w:r>
        <w:rPr>
          <w:rFonts w:ascii="Times New Roman"/>
          <w:b w:val="false"/>
          <w:i w:val="false"/>
          <w:color w:val="000000"/>
          <w:sz w:val="28"/>
        </w:rPr>
        <w:t>
      операция немесе әрекет фактісін қамтитын құжаттар немесе олардың көшірмелері, соның ішінде шешімдер:</w:t>
      </w:r>
      <w:r>
        <w:br/>
      </w:r>
      <w:r>
        <w:rPr>
          <w:rFonts w:ascii="Times New Roman"/>
          <w:b w:val="false"/>
          <w:i w:val="false"/>
          <w:color w:val="000000"/>
          <w:sz w:val="28"/>
        </w:rPr>
        <w:t>
</w:t>
      </w:r>
      <w:r>
        <w:rPr>
          <w:rFonts w:ascii="Times New Roman"/>
          <w:b w:val="false"/>
          <w:i w:val="false"/>
          <w:color w:val="000000"/>
          <w:sz w:val="28"/>
        </w:rPr>
        <w:t>
      орындалған жұмыстардың актілері (тауарларды қабылдау-өткізу, қызметтерді көрсету, есептен шығару, жою актілері);</w:t>
      </w:r>
      <w:r>
        <w:br/>
      </w:r>
      <w:r>
        <w:rPr>
          <w:rFonts w:ascii="Times New Roman"/>
          <w:b w:val="false"/>
          <w:i w:val="false"/>
          <w:color w:val="000000"/>
          <w:sz w:val="28"/>
        </w:rPr>
        <w:t>
</w:t>
      </w:r>
      <w:r>
        <w:rPr>
          <w:rFonts w:ascii="Times New Roman"/>
          <w:b w:val="false"/>
          <w:i w:val="false"/>
          <w:color w:val="000000"/>
          <w:sz w:val="28"/>
        </w:rPr>
        <w:t>
      мемлекеттік сатып алу туралы бұйрықтар, хаттамалар және мемлекеттік органдардың, ұйымдардың, лауазымды адамдардың басқа да шешімдері;</w:t>
      </w:r>
      <w:r>
        <w:br/>
      </w:r>
      <w:r>
        <w:rPr>
          <w:rFonts w:ascii="Times New Roman"/>
          <w:b w:val="false"/>
          <w:i w:val="false"/>
          <w:color w:val="000000"/>
          <w:sz w:val="28"/>
        </w:rPr>
        <w:t>
</w:t>
      </w:r>
      <w:r>
        <w:rPr>
          <w:rFonts w:ascii="Times New Roman"/>
          <w:b w:val="false"/>
          <w:i w:val="false"/>
          <w:color w:val="000000"/>
          <w:sz w:val="28"/>
        </w:rPr>
        <w:t>
      шарттар;</w:t>
      </w:r>
      <w:r>
        <w:br/>
      </w:r>
      <w:r>
        <w:rPr>
          <w:rFonts w:ascii="Times New Roman"/>
          <w:b w:val="false"/>
          <w:i w:val="false"/>
          <w:color w:val="000000"/>
          <w:sz w:val="28"/>
        </w:rPr>
        <w:t>
</w:t>
      </w:r>
      <w:r>
        <w:rPr>
          <w:rFonts w:ascii="Times New Roman"/>
          <w:b w:val="false"/>
          <w:i w:val="false"/>
          <w:color w:val="000000"/>
          <w:sz w:val="28"/>
        </w:rPr>
        <w:t>
      ақы төлеу фактісін растайтын құжаттар:</w:t>
      </w:r>
      <w:r>
        <w:br/>
      </w:r>
      <w:r>
        <w:rPr>
          <w:rFonts w:ascii="Times New Roman"/>
          <w:b w:val="false"/>
          <w:i w:val="false"/>
          <w:color w:val="000000"/>
          <w:sz w:val="28"/>
        </w:rPr>
        <w:t>
</w:t>
      </w:r>
      <w:r>
        <w:rPr>
          <w:rFonts w:ascii="Times New Roman"/>
          <w:b w:val="false"/>
          <w:i w:val="false"/>
          <w:color w:val="000000"/>
          <w:sz w:val="28"/>
        </w:rPr>
        <w:t>
      төлем тапсырмалары (төлеуге арналған шоттар, түбіртектер, чектер және (немесе) басқалары);</w:t>
      </w:r>
      <w:r>
        <w:br/>
      </w:r>
      <w:r>
        <w:rPr>
          <w:rFonts w:ascii="Times New Roman"/>
          <w:b w:val="false"/>
          <w:i w:val="false"/>
          <w:color w:val="000000"/>
          <w:sz w:val="28"/>
        </w:rPr>
        <w:t>
</w:t>
      </w:r>
      <w:r>
        <w:rPr>
          <w:rFonts w:ascii="Times New Roman"/>
          <w:b w:val="false"/>
          <w:i w:val="false"/>
          <w:color w:val="000000"/>
          <w:sz w:val="28"/>
        </w:rPr>
        <w:t>
      ведомостар, ордерлер, нарядтар;</w:t>
      </w:r>
      <w:r>
        <w:br/>
      </w:r>
      <w:r>
        <w:rPr>
          <w:rFonts w:ascii="Times New Roman"/>
          <w:b w:val="false"/>
          <w:i w:val="false"/>
          <w:color w:val="000000"/>
          <w:sz w:val="28"/>
        </w:rPr>
        <w:t>
</w:t>
      </w:r>
      <w:r>
        <w:rPr>
          <w:rFonts w:ascii="Times New Roman"/>
          <w:b w:val="false"/>
          <w:i w:val="false"/>
          <w:color w:val="000000"/>
          <w:sz w:val="28"/>
        </w:rPr>
        <w:t>
      4) лауазымды адамдардың өкілеттіктерін растайтын құжаттардың көшірмелері:</w:t>
      </w:r>
      <w:r>
        <w:br/>
      </w:r>
      <w:r>
        <w:rPr>
          <w:rFonts w:ascii="Times New Roman"/>
          <w:b w:val="false"/>
          <w:i w:val="false"/>
          <w:color w:val="000000"/>
          <w:sz w:val="28"/>
        </w:rPr>
        <w:t>
</w:t>
      </w:r>
      <w:r>
        <w:rPr>
          <w:rFonts w:ascii="Times New Roman"/>
          <w:b w:val="false"/>
          <w:i w:val="false"/>
          <w:color w:val="000000"/>
          <w:sz w:val="28"/>
        </w:rPr>
        <w:t>
      жарғылар, ережелер, лауазымдық нұсқаулықтар;</w:t>
      </w:r>
      <w:r>
        <w:br/>
      </w:r>
      <w:r>
        <w:rPr>
          <w:rFonts w:ascii="Times New Roman"/>
          <w:b w:val="false"/>
          <w:i w:val="false"/>
          <w:color w:val="000000"/>
          <w:sz w:val="28"/>
        </w:rPr>
        <w:t>
</w:t>
      </w:r>
      <w:r>
        <w:rPr>
          <w:rFonts w:ascii="Times New Roman"/>
          <w:b w:val="false"/>
          <w:i w:val="false"/>
          <w:color w:val="000000"/>
          <w:sz w:val="28"/>
        </w:rPr>
        <w:t>
      анықталған бұзушылықтарға қатысы бар лауазымды адамдарды тағайындау (жұмыстан босату) туралы бұйрықтар;</w:t>
      </w:r>
      <w:r>
        <w:br/>
      </w:r>
      <w:r>
        <w:rPr>
          <w:rFonts w:ascii="Times New Roman"/>
          <w:b w:val="false"/>
          <w:i w:val="false"/>
          <w:color w:val="000000"/>
          <w:sz w:val="28"/>
        </w:rPr>
        <w:t>
</w:t>
      </w:r>
      <w:r>
        <w:rPr>
          <w:rFonts w:ascii="Times New Roman"/>
          <w:b w:val="false"/>
          <w:i w:val="false"/>
          <w:color w:val="000000"/>
          <w:sz w:val="28"/>
        </w:rPr>
        <w:t>
      5) мемлекетке, мемлекеттің қатысуымен құрылған заңды тұлғалардың мүдделеріне келтірілген залалдың сомасын растайтын құжаттар немесе олардың көшірмелері:</w:t>
      </w:r>
      <w:r>
        <w:br/>
      </w:r>
      <w:r>
        <w:rPr>
          <w:rFonts w:ascii="Times New Roman"/>
          <w:b w:val="false"/>
          <w:i w:val="false"/>
          <w:color w:val="000000"/>
          <w:sz w:val="28"/>
        </w:rPr>
        <w:t>
</w:t>
      </w:r>
      <w:r>
        <w:rPr>
          <w:rFonts w:ascii="Times New Roman"/>
          <w:b w:val="false"/>
          <w:i w:val="false"/>
          <w:color w:val="000000"/>
          <w:sz w:val="28"/>
        </w:rPr>
        <w:t>
      анықтамалар, кестелер, диаграммалар;</w:t>
      </w:r>
      <w:r>
        <w:br/>
      </w:r>
      <w:r>
        <w:rPr>
          <w:rFonts w:ascii="Times New Roman"/>
          <w:b w:val="false"/>
          <w:i w:val="false"/>
          <w:color w:val="000000"/>
          <w:sz w:val="28"/>
        </w:rPr>
        <w:t>
</w:t>
      </w:r>
      <w:r>
        <w:rPr>
          <w:rFonts w:ascii="Times New Roman"/>
          <w:b w:val="false"/>
          <w:i w:val="false"/>
          <w:color w:val="000000"/>
          <w:sz w:val="28"/>
        </w:rPr>
        <w:t>
      есептеулер;</w:t>
      </w:r>
      <w:r>
        <w:br/>
      </w:r>
      <w:r>
        <w:rPr>
          <w:rFonts w:ascii="Times New Roman"/>
          <w:b w:val="false"/>
          <w:i w:val="false"/>
          <w:color w:val="000000"/>
          <w:sz w:val="28"/>
        </w:rPr>
        <w:t>
</w:t>
      </w:r>
      <w:r>
        <w:rPr>
          <w:rFonts w:ascii="Times New Roman"/>
          <w:b w:val="false"/>
          <w:i w:val="false"/>
          <w:color w:val="000000"/>
          <w:sz w:val="28"/>
        </w:rPr>
        <w:t>
      бұзушылық фактілерін көрсететін және бақылау актісінің ажырамас бөлігі болып табылатын фотоматериалдар.</w:t>
      </w:r>
      <w:r>
        <w:br/>
      </w:r>
      <w:r>
        <w:rPr>
          <w:rFonts w:ascii="Times New Roman"/>
          <w:b w:val="false"/>
          <w:i w:val="false"/>
          <w:color w:val="000000"/>
          <w:sz w:val="28"/>
        </w:rPr>
        <w:t>
</w:t>
      </w:r>
      <w:r>
        <w:rPr>
          <w:rFonts w:ascii="Times New Roman"/>
          <w:b w:val="false"/>
          <w:i w:val="false"/>
          <w:color w:val="000000"/>
          <w:sz w:val="28"/>
        </w:rPr>
        <w:t>
      Заң сараптамасын жүргізу кезінде орны толмайтын, ұсынылған құжаттардың толық болмауы хаттаманы жасаушының кемшіліктерді жою үшін материалдарды қайтаруына әкеп соқтырады.</w:t>
      </w:r>
      <w:r>
        <w:br/>
      </w:r>
      <w:r>
        <w:rPr>
          <w:rFonts w:ascii="Times New Roman"/>
          <w:b w:val="false"/>
          <w:i w:val="false"/>
          <w:color w:val="000000"/>
          <w:sz w:val="28"/>
        </w:rPr>
        <w:t>
</w:t>
      </w:r>
      <w:r>
        <w:rPr>
          <w:rFonts w:ascii="Times New Roman"/>
          <w:b w:val="false"/>
          <w:i w:val="false"/>
          <w:color w:val="000000"/>
          <w:sz w:val="28"/>
        </w:rPr>
        <w:t>
      Лауазымды адам хаттаманың және басқа да материалдардың кемшіліктерін оларды алған кезден бастап екі тәулік ішінде жояды.</w:t>
      </w:r>
      <w:r>
        <w:br/>
      </w:r>
      <w:r>
        <w:rPr>
          <w:rFonts w:ascii="Times New Roman"/>
          <w:b w:val="false"/>
          <w:i w:val="false"/>
          <w:color w:val="000000"/>
          <w:sz w:val="28"/>
        </w:rPr>
        <w:t>
</w:t>
      </w:r>
      <w:r>
        <w:rPr>
          <w:rFonts w:ascii="Times New Roman"/>
          <w:b w:val="false"/>
          <w:i w:val="false"/>
          <w:color w:val="000000"/>
          <w:sz w:val="28"/>
        </w:rPr>
        <w:t>
      Әкімшілік құқық бұзушылық туралы хаттама мен әкімшілік құқық бұзушылық туралы істің басқа да материалдары жасалған кезінен бастап, үш тәуліктің ішінде тиісті әкімшілік-аумақтық бөліністің аумағында орналасқан сотқа жіберіледі.»;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«88. Бақылау объектісінің лауазымды адамдарының іс-әрекетінде Қазақстан Республикасының 2014 жылғы 3 шілдедегі Қылмыстық </w:t>
      </w:r>
      <w:r>
        <w:rPr>
          <w:rFonts w:ascii="Times New Roman"/>
          <w:b w:val="false"/>
          <w:i w:val="false"/>
          <w:color w:val="000000"/>
          <w:sz w:val="28"/>
        </w:rPr>
        <w:t>кодексінің</w:t>
      </w:r>
      <w:r>
        <w:rPr>
          <w:rFonts w:ascii="Times New Roman"/>
          <w:b w:val="false"/>
          <w:i w:val="false"/>
          <w:color w:val="000000"/>
          <w:sz w:val="28"/>
        </w:rPr>
        <w:t xml:space="preserve"> баптарымен көзделген қылмыстық құқық бұзушылықтар белгілері және олар бойынша қарау мен процестік шешім қабылдау әкімшілік құқық бұзушылықтар туралы істерді қарауға уәкілетті органдардың (лауазымды адамдардың) құзыретіне жататын әкімшілік құқық бұзушылық белгілері анықталған жағдайда, бақылаушылар кейіннен құқық қорғау органдарына және әкімшілік құқық бұзушылықтар туралы істерді қарайтын уәкілетті органдарға (лауазымды адамдарға) беру үшін құқық бұзушылыққа жол берген адамнан жазбаша түсініктемелер және анықталған құқық бұзушылықтың белгілерін растайтын, лауазымды адамдардың қолымен, ұйымның мөрімен немесе мөртабанымен расталған құжаттардың түпнұсқаларының көшірмелерін (бұдан әрі – құжаттар тізбесі) жасауды талап етеді:</w:t>
      </w:r>
      <w:r>
        <w:br/>
      </w:r>
      <w:r>
        <w:rPr>
          <w:rFonts w:ascii="Times New Roman"/>
          <w:b w:val="false"/>
          <w:i w:val="false"/>
          <w:color w:val="000000"/>
          <w:sz w:val="28"/>
        </w:rPr>
        <w:t>
</w:t>
      </w:r>
      <w:r>
        <w:rPr>
          <w:rFonts w:ascii="Times New Roman"/>
          <w:b w:val="false"/>
          <w:i w:val="false"/>
          <w:color w:val="000000"/>
          <w:sz w:val="28"/>
        </w:rPr>
        <w:t>
      1) бұзушылық фактісін тікелей растайтын құжаттар:</w:t>
      </w:r>
      <w:r>
        <w:br/>
      </w:r>
      <w:r>
        <w:rPr>
          <w:rFonts w:ascii="Times New Roman"/>
          <w:b w:val="false"/>
          <w:i w:val="false"/>
          <w:color w:val="000000"/>
          <w:sz w:val="28"/>
        </w:rPr>
        <w:t>
</w:t>
      </w:r>
      <w:r>
        <w:rPr>
          <w:rFonts w:ascii="Times New Roman"/>
          <w:b w:val="false"/>
          <w:i w:val="false"/>
          <w:color w:val="000000"/>
          <w:sz w:val="28"/>
        </w:rPr>
        <w:t>
      бұзушылық фактілерін көрсететін және бақылау актісінің ажырамас бөлігі болып табылатын фотоматериалдар;</w:t>
      </w:r>
      <w:r>
        <w:br/>
      </w:r>
      <w:r>
        <w:rPr>
          <w:rFonts w:ascii="Times New Roman"/>
          <w:b w:val="false"/>
          <w:i w:val="false"/>
          <w:color w:val="000000"/>
          <w:sz w:val="28"/>
        </w:rPr>
        <w:t>
</w:t>
      </w:r>
      <w:r>
        <w:rPr>
          <w:rFonts w:ascii="Times New Roman"/>
          <w:b w:val="false"/>
          <w:i w:val="false"/>
          <w:color w:val="000000"/>
          <w:sz w:val="28"/>
        </w:rPr>
        <w:t>
      жүргізілген зерттеулердің (сынақтардың, бақылау өлшемдерінің (тексеріп қараулардың) және тағы басқаларының) актілері;</w:t>
      </w:r>
      <w:r>
        <w:br/>
      </w:r>
      <w:r>
        <w:rPr>
          <w:rFonts w:ascii="Times New Roman"/>
          <w:b w:val="false"/>
          <w:i w:val="false"/>
          <w:color w:val="000000"/>
          <w:sz w:val="28"/>
        </w:rPr>
        <w:t>
</w:t>
      </w:r>
      <w:r>
        <w:rPr>
          <w:rFonts w:ascii="Times New Roman"/>
          <w:b w:val="false"/>
          <w:i w:val="false"/>
          <w:color w:val="000000"/>
          <w:sz w:val="28"/>
        </w:rPr>
        <w:t>
      сараптаманың және аудиторлық ұйымдардың қорытындылары (жүргізілген жағдайда);</w:t>
      </w:r>
      <w:r>
        <w:br/>
      </w:r>
      <w:r>
        <w:rPr>
          <w:rFonts w:ascii="Times New Roman"/>
          <w:b w:val="false"/>
          <w:i w:val="false"/>
          <w:color w:val="000000"/>
          <w:sz w:val="28"/>
        </w:rPr>
        <w:t>
</w:t>
      </w:r>
      <w:r>
        <w:rPr>
          <w:rFonts w:ascii="Times New Roman"/>
          <w:b w:val="false"/>
          <w:i w:val="false"/>
          <w:color w:val="000000"/>
          <w:sz w:val="28"/>
        </w:rPr>
        <w:t>
      функционалдық және лауазымдық міндеттерін негізге ала отырып, адамдардың жазбаша түсініктемелері (не түсініктеме беруден бас тарту туралы акт);</w:t>
      </w:r>
      <w:r>
        <w:br/>
      </w:r>
      <w:r>
        <w:rPr>
          <w:rFonts w:ascii="Times New Roman"/>
          <w:b w:val="false"/>
          <w:i w:val="false"/>
          <w:color w:val="000000"/>
          <w:sz w:val="28"/>
        </w:rPr>
        <w:t>
</w:t>
      </w:r>
      <w:r>
        <w:rPr>
          <w:rFonts w:ascii="Times New Roman"/>
          <w:b w:val="false"/>
          <w:i w:val="false"/>
          <w:color w:val="000000"/>
          <w:sz w:val="28"/>
        </w:rPr>
        <w:t>
      2) операция немесе әрекет фактісін қамтитын құжаттар немесе олардың көшірмелері, соның ішінде шешімдер:</w:t>
      </w:r>
      <w:r>
        <w:br/>
      </w:r>
      <w:r>
        <w:rPr>
          <w:rFonts w:ascii="Times New Roman"/>
          <w:b w:val="false"/>
          <w:i w:val="false"/>
          <w:color w:val="000000"/>
          <w:sz w:val="28"/>
        </w:rPr>
        <w:t>
</w:t>
      </w:r>
      <w:r>
        <w:rPr>
          <w:rFonts w:ascii="Times New Roman"/>
          <w:b w:val="false"/>
          <w:i w:val="false"/>
          <w:color w:val="000000"/>
          <w:sz w:val="28"/>
        </w:rPr>
        <w:t>
      орындалған жұмыс актілері (тауарларды қабылдау-өткізу, қызметтерді көрсету, есептен шығару, жою актілері);</w:t>
      </w:r>
      <w:r>
        <w:br/>
      </w:r>
      <w:r>
        <w:rPr>
          <w:rFonts w:ascii="Times New Roman"/>
          <w:b w:val="false"/>
          <w:i w:val="false"/>
          <w:color w:val="000000"/>
          <w:sz w:val="28"/>
        </w:rPr>
        <w:t>
</w:t>
      </w:r>
      <w:r>
        <w:rPr>
          <w:rFonts w:ascii="Times New Roman"/>
          <w:b w:val="false"/>
          <w:i w:val="false"/>
          <w:color w:val="000000"/>
          <w:sz w:val="28"/>
        </w:rPr>
        <w:t>
      мемлекеттік сатып алу туралы бұйрықтар, хаттамалар және мемлекеттік органдардың, ұйымдардың, лауазымды адамдардың басқа да шешімдері;</w:t>
      </w:r>
      <w:r>
        <w:br/>
      </w:r>
      <w:r>
        <w:rPr>
          <w:rFonts w:ascii="Times New Roman"/>
          <w:b w:val="false"/>
          <w:i w:val="false"/>
          <w:color w:val="000000"/>
          <w:sz w:val="28"/>
        </w:rPr>
        <w:t>
</w:t>
      </w:r>
      <w:r>
        <w:rPr>
          <w:rFonts w:ascii="Times New Roman"/>
          <w:b w:val="false"/>
          <w:i w:val="false"/>
          <w:color w:val="000000"/>
          <w:sz w:val="28"/>
        </w:rPr>
        <w:t>
      шарттар;</w:t>
      </w:r>
      <w:r>
        <w:br/>
      </w:r>
      <w:r>
        <w:rPr>
          <w:rFonts w:ascii="Times New Roman"/>
          <w:b w:val="false"/>
          <w:i w:val="false"/>
          <w:color w:val="000000"/>
          <w:sz w:val="28"/>
        </w:rPr>
        <w:t>
</w:t>
      </w:r>
      <w:r>
        <w:rPr>
          <w:rFonts w:ascii="Times New Roman"/>
          <w:b w:val="false"/>
          <w:i w:val="false"/>
          <w:color w:val="000000"/>
          <w:sz w:val="28"/>
        </w:rPr>
        <w:t>
      3) ақы төлеу фактісін растайтын құжаттар немесе олардың көшірмелері:</w:t>
      </w:r>
      <w:r>
        <w:br/>
      </w:r>
      <w:r>
        <w:rPr>
          <w:rFonts w:ascii="Times New Roman"/>
          <w:b w:val="false"/>
          <w:i w:val="false"/>
          <w:color w:val="000000"/>
          <w:sz w:val="28"/>
        </w:rPr>
        <w:t>
</w:t>
      </w:r>
      <w:r>
        <w:rPr>
          <w:rFonts w:ascii="Times New Roman"/>
          <w:b w:val="false"/>
          <w:i w:val="false"/>
          <w:color w:val="000000"/>
          <w:sz w:val="28"/>
        </w:rPr>
        <w:t>
      төлем тапсырмалары (төлеуге арналған шоттар, түбіртектер, чектер және (немесе) басқалары);</w:t>
      </w:r>
      <w:r>
        <w:br/>
      </w:r>
      <w:r>
        <w:rPr>
          <w:rFonts w:ascii="Times New Roman"/>
          <w:b w:val="false"/>
          <w:i w:val="false"/>
          <w:color w:val="000000"/>
          <w:sz w:val="28"/>
        </w:rPr>
        <w:t>
</w:t>
      </w:r>
      <w:r>
        <w:rPr>
          <w:rFonts w:ascii="Times New Roman"/>
          <w:b w:val="false"/>
          <w:i w:val="false"/>
          <w:color w:val="000000"/>
          <w:sz w:val="28"/>
        </w:rPr>
        <w:t>
      ведомостар, ордерлер, нарядтар;</w:t>
      </w:r>
      <w:r>
        <w:br/>
      </w:r>
      <w:r>
        <w:rPr>
          <w:rFonts w:ascii="Times New Roman"/>
          <w:b w:val="false"/>
          <w:i w:val="false"/>
          <w:color w:val="000000"/>
          <w:sz w:val="28"/>
        </w:rPr>
        <w:t>
</w:t>
      </w:r>
      <w:r>
        <w:rPr>
          <w:rFonts w:ascii="Times New Roman"/>
          <w:b w:val="false"/>
          <w:i w:val="false"/>
          <w:color w:val="000000"/>
          <w:sz w:val="28"/>
        </w:rPr>
        <w:t>
      4) лауазымды адамдардың өкілеттіктерін растайтын құжаттар немесе олардың көшірмелері:</w:t>
      </w:r>
      <w:r>
        <w:br/>
      </w:r>
      <w:r>
        <w:rPr>
          <w:rFonts w:ascii="Times New Roman"/>
          <w:b w:val="false"/>
          <w:i w:val="false"/>
          <w:color w:val="000000"/>
          <w:sz w:val="28"/>
        </w:rPr>
        <w:t>
</w:t>
      </w:r>
      <w:r>
        <w:rPr>
          <w:rFonts w:ascii="Times New Roman"/>
          <w:b w:val="false"/>
          <w:i w:val="false"/>
          <w:color w:val="000000"/>
          <w:sz w:val="28"/>
        </w:rPr>
        <w:t>
      жарғылар, ережелер, лауазымдық нұсқаулықтар;</w:t>
      </w:r>
      <w:r>
        <w:br/>
      </w:r>
      <w:r>
        <w:rPr>
          <w:rFonts w:ascii="Times New Roman"/>
          <w:b w:val="false"/>
          <w:i w:val="false"/>
          <w:color w:val="000000"/>
          <w:sz w:val="28"/>
        </w:rPr>
        <w:t>
</w:t>
      </w:r>
      <w:r>
        <w:rPr>
          <w:rFonts w:ascii="Times New Roman"/>
          <w:b w:val="false"/>
          <w:i w:val="false"/>
          <w:color w:val="000000"/>
          <w:sz w:val="28"/>
        </w:rPr>
        <w:t>
      анықталған бұзушылықтарға қатысы бар лауазымды адамдарды тағайындау (жұмыстан босату) туралы бұйрықтар;</w:t>
      </w:r>
      <w:r>
        <w:br/>
      </w:r>
      <w:r>
        <w:rPr>
          <w:rFonts w:ascii="Times New Roman"/>
          <w:b w:val="false"/>
          <w:i w:val="false"/>
          <w:color w:val="000000"/>
          <w:sz w:val="28"/>
        </w:rPr>
        <w:t>
</w:t>
      </w:r>
      <w:r>
        <w:rPr>
          <w:rFonts w:ascii="Times New Roman"/>
          <w:b w:val="false"/>
          <w:i w:val="false"/>
          <w:color w:val="000000"/>
          <w:sz w:val="28"/>
        </w:rPr>
        <w:t>
      5) мемлекетке, мемлекеттің қатысуымен құрылған заңды тұлғалардың мүдделеріне келтірілген залалдың сомасын растайтын құжаттар:</w:t>
      </w:r>
      <w:r>
        <w:br/>
      </w:r>
      <w:r>
        <w:rPr>
          <w:rFonts w:ascii="Times New Roman"/>
          <w:b w:val="false"/>
          <w:i w:val="false"/>
          <w:color w:val="000000"/>
          <w:sz w:val="28"/>
        </w:rPr>
        <w:t>
</w:t>
      </w:r>
      <w:r>
        <w:rPr>
          <w:rFonts w:ascii="Times New Roman"/>
          <w:b w:val="false"/>
          <w:i w:val="false"/>
          <w:color w:val="000000"/>
          <w:sz w:val="28"/>
        </w:rPr>
        <w:t>
      анықтамалар, кестелер, диаграммалар;</w:t>
      </w:r>
      <w:r>
        <w:br/>
      </w:r>
      <w:r>
        <w:rPr>
          <w:rFonts w:ascii="Times New Roman"/>
          <w:b w:val="false"/>
          <w:i w:val="false"/>
          <w:color w:val="000000"/>
          <w:sz w:val="28"/>
        </w:rPr>
        <w:t>
</w:t>
      </w:r>
      <w:r>
        <w:rPr>
          <w:rFonts w:ascii="Times New Roman"/>
          <w:b w:val="false"/>
          <w:i w:val="false"/>
          <w:color w:val="000000"/>
          <w:sz w:val="28"/>
        </w:rPr>
        <w:t>
      есептеулер.»;</w:t>
      </w:r>
      <w:r>
        <w:br/>
      </w:r>
      <w:r>
        <w:rPr>
          <w:rFonts w:ascii="Times New Roman"/>
          <w:b w:val="false"/>
          <w:i w:val="false"/>
          <w:color w:val="000000"/>
          <w:sz w:val="28"/>
        </w:rPr>
        <w:t>
</w:t>
      </w:r>
      <w:r>
        <w:rPr>
          <w:rFonts w:ascii="Times New Roman"/>
          <w:b w:val="false"/>
          <w:i w:val="false"/>
          <w:color w:val="000000"/>
          <w:sz w:val="28"/>
        </w:rPr>
        <w:t>
      мынадай мазмұндағы 88-1-тармақпен толықтырылсын:</w:t>
      </w:r>
      <w:r>
        <w:br/>
      </w:r>
      <w:r>
        <w:rPr>
          <w:rFonts w:ascii="Times New Roman"/>
          <w:b w:val="false"/>
          <w:i w:val="false"/>
          <w:color w:val="000000"/>
          <w:sz w:val="28"/>
        </w:rPr>
        <w:t>
</w:t>
      </w:r>
      <w:r>
        <w:rPr>
          <w:rFonts w:ascii="Times New Roman"/>
          <w:b w:val="false"/>
          <w:i w:val="false"/>
          <w:color w:val="000000"/>
          <w:sz w:val="28"/>
        </w:rPr>
        <w:t>
      «88-1. Әрбір әкімшілік құқық бұзушылық бойынша материалдар тиісті уәкілетті органдарға жеке ілеспе хатпен жіберіледі.»;</w:t>
      </w:r>
      <w:r>
        <w:br/>
      </w:r>
      <w:r>
        <w:rPr>
          <w:rFonts w:ascii="Times New Roman"/>
          <w:b w:val="false"/>
          <w:i w:val="false"/>
          <w:color w:val="000000"/>
          <w:sz w:val="28"/>
        </w:rPr>
        <w:t>
</w:t>
      </w:r>
      <w:r>
        <w:rPr>
          <w:rFonts w:ascii="Times New Roman"/>
          <w:b w:val="false"/>
          <w:i w:val="false"/>
          <w:color w:val="000000"/>
          <w:sz w:val="28"/>
        </w:rPr>
        <w:t>
      4-тарау мынадай мазмұндағы 4-1-параграфпен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4-1-параграф. Бақылау-талдамалық және (немесе) талдамалық іс-шараларды жүзеге асыру</w:t>
      </w:r>
      <w:r>
        <w:br/>
      </w:r>
      <w:r>
        <w:rPr>
          <w:rFonts w:ascii="Times New Roman"/>
          <w:b w:val="false"/>
          <w:i w:val="false"/>
          <w:color w:val="000000"/>
          <w:sz w:val="28"/>
        </w:rPr>
        <w:t>
</w:t>
      </w:r>
      <w:r>
        <w:rPr>
          <w:rFonts w:ascii="Times New Roman"/>
          <w:b w:val="false"/>
          <w:i w:val="false"/>
          <w:color w:val="000000"/>
          <w:sz w:val="28"/>
        </w:rPr>
        <w:t>
      90-1. Бақылау-талдамалық және (немесе) талдамалық іс-шаралар осы Қағиданың 2-тарауында белгіленген тәртіпке сәйкес, кезекті жылға арналған бақылау жұмысы жоспарының жобасын қалыптастыру кезеңінде көзделеді.</w:t>
      </w:r>
      <w:r>
        <w:br/>
      </w:r>
      <w:r>
        <w:rPr>
          <w:rFonts w:ascii="Times New Roman"/>
          <w:b w:val="false"/>
          <w:i w:val="false"/>
          <w:color w:val="000000"/>
          <w:sz w:val="28"/>
        </w:rPr>
        <w:t>
</w:t>
      </w:r>
      <w:r>
        <w:rPr>
          <w:rFonts w:ascii="Times New Roman"/>
          <w:b w:val="false"/>
          <w:i w:val="false"/>
          <w:color w:val="000000"/>
          <w:sz w:val="28"/>
        </w:rPr>
        <w:t>
      90-2. Бақылау-талдамалық және (немесе) талдамалық іс-шараларды жүргізуді Тексеру комиссиясы дербес не басқа да мемлекеттік қаржылық бақылау органдарының қатысуымен жүзеге асырады.</w:t>
      </w:r>
      <w:r>
        <w:br/>
      </w:r>
      <w:r>
        <w:rPr>
          <w:rFonts w:ascii="Times New Roman"/>
          <w:b w:val="false"/>
          <w:i w:val="false"/>
          <w:color w:val="000000"/>
          <w:sz w:val="28"/>
        </w:rPr>
        <w:t>
</w:t>
      </w:r>
      <w:r>
        <w:rPr>
          <w:rFonts w:ascii="Times New Roman"/>
          <w:b w:val="false"/>
          <w:i w:val="false"/>
          <w:color w:val="000000"/>
          <w:sz w:val="28"/>
        </w:rPr>
        <w:t>
      90-3. Талдамалық іс-шара бақылау объектісіне шықпай, бақылау объектісінен алынған материалдарға және тексеру тақырыбы бойынша өзге де ақпаратқа талдау, талдамалық зерттеу, мониторинг, бағалау мен сараптама жүргізу арқылы жүзеге асырылады.</w:t>
      </w:r>
      <w:r>
        <w:br/>
      </w:r>
      <w:r>
        <w:rPr>
          <w:rFonts w:ascii="Times New Roman"/>
          <w:b w:val="false"/>
          <w:i w:val="false"/>
          <w:color w:val="000000"/>
          <w:sz w:val="28"/>
        </w:rPr>
        <w:t>
</w:t>
      </w:r>
      <w:r>
        <w:rPr>
          <w:rFonts w:ascii="Times New Roman"/>
          <w:b w:val="false"/>
          <w:i w:val="false"/>
          <w:color w:val="000000"/>
          <w:sz w:val="28"/>
        </w:rPr>
        <w:t>
      90-4. Бақылау-талдамалық және (немесе) талдамалық іс-шараларды дайындау мен жүргізу Тексеру комиссиясының жылдық (тоқсандық) жоспарында көзделген мерзімдерде және осы Қағидада белгіленген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«95. Бақылау объектісінің басшылығы жүргізілген бақылаудың нәтижелерімен танысуға бақылау актісі ұсынылған күннен бастап, күнтізбелік үш күн ішінде үстеме бақылау актісімен танысады және оған қол қояды. Бақылаушы және бақылау объектісінің лауазымды адамы бақылау актісінің екінші парағынан бастап барлық беттеріне қол қояды.»;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«117. Тексеру комиссиясы қосарлас бақылаудың қорытындылары туралы қабылданған Қаулыға қол қойылғаннан кейін оның көшірмесін екі жұмыс күні ішінде қосарлас бақылауға қатысушы мемлекеттік қаржылық бақылау органдарына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140</w:t>
      </w:r>
      <w:r>
        <w:rPr>
          <w:rFonts w:ascii="Times New Roman"/>
          <w:b w:val="false"/>
          <w:i w:val="false"/>
          <w:color w:val="000000"/>
          <w:sz w:val="28"/>
        </w:rPr>
        <w:t xml:space="preserve"> және </w:t>
      </w:r>
      <w:r>
        <w:rPr>
          <w:rFonts w:ascii="Times New Roman"/>
          <w:b w:val="false"/>
          <w:i w:val="false"/>
          <w:color w:val="000000"/>
          <w:sz w:val="28"/>
        </w:rPr>
        <w:t>141-тармақтар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«140. Бақылау актісі Бақылау бағдарламасындағы және Жұмыс жоспарларындағы мәселелердің тізбесіне қатаң сәйкестікте жасалады. Анықталған бұзушылықтар бақылау актісіндегі жазбалардың анықтығын растайтын құжаттардың түпнұсқаларының деректемелеріне, сондай-ақ ережелері бұзылған нормативтік құқықтық актілердің баптарына, тармақтары мен тармақшаларына қажетті сілтемелер жасала отырып, объективті және дәл сипатталады. Егер, талдамалық сипаттағы мәселелерді қоспағанда, бақылау мәселесі бойынша бұзушылықтар мен кемшіліктер анықталмаса, бақылаушы:</w:t>
      </w:r>
      <w:r>
        <w:br/>
      </w:r>
      <w:r>
        <w:rPr>
          <w:rFonts w:ascii="Times New Roman"/>
          <w:b w:val="false"/>
          <w:i w:val="false"/>
          <w:color w:val="000000"/>
          <w:sz w:val="28"/>
        </w:rPr>
        <w:t>
</w:t>
      </w:r>
      <w:r>
        <w:rPr>
          <w:rFonts w:ascii="Times New Roman"/>
          <w:b w:val="false"/>
          <w:i w:val="false"/>
          <w:color w:val="000000"/>
          <w:sz w:val="28"/>
        </w:rPr>
        <w:t>
      1) бақылау актісінде анықталған кемшіліктер мен бұзушылықтардың болмағандығын көрсете отырып, тексерілетін мәселе бойынша қысқаша ақпарат береді;</w:t>
      </w:r>
      <w:r>
        <w:br/>
      </w:r>
      <w:r>
        <w:rPr>
          <w:rFonts w:ascii="Times New Roman"/>
          <w:b w:val="false"/>
          <w:i w:val="false"/>
          <w:color w:val="000000"/>
          <w:sz w:val="28"/>
        </w:rPr>
        <w:t>
</w:t>
      </w:r>
      <w:r>
        <w:rPr>
          <w:rFonts w:ascii="Times New Roman"/>
          <w:b w:val="false"/>
          <w:i w:val="false"/>
          <w:color w:val="000000"/>
          <w:sz w:val="28"/>
        </w:rPr>
        <w:t>
      2) тексеру жүргізілген құжаттардың деректемелерін көрсете отырып, олардың тізбесін бақылау актісіне қоса береді.</w:t>
      </w:r>
      <w:r>
        <w:br/>
      </w:r>
      <w:r>
        <w:rPr>
          <w:rFonts w:ascii="Times New Roman"/>
          <w:b w:val="false"/>
          <w:i w:val="false"/>
          <w:color w:val="000000"/>
          <w:sz w:val="28"/>
        </w:rPr>
        <w:t>
</w:t>
      </w:r>
      <w:r>
        <w:rPr>
          <w:rFonts w:ascii="Times New Roman"/>
          <w:b w:val="false"/>
          <w:i w:val="false"/>
          <w:color w:val="000000"/>
          <w:sz w:val="28"/>
        </w:rPr>
        <w:t>
      141. Бұзушылықтың әрбір фактісі, сондай-ақ заңнаманың анықталған кемшіліктері мен олқылықтары бұзушылықтың сипаты мен түрін, оның ішінде Мемлекеттік қаржылық бақылау объектілерінде айқындалған бұзушылықтар сыныптауышында (бұдан әрі – Бұзушылықтар сыныптауышы) көзделген заңнаманың анықталған кемшіліктері мен олқылықтарын сипаттай отырып, реттік тәртібімен нөмірленеді және жеке тармақта (1-тармақ, 2-тармақ және тағы басқалар) тіркеледі. Бұзушылықтардың сипаттамасында бұзушылықтарды расстайтын құжаттарға сілтеме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143</w:t>
      </w:r>
      <w:r>
        <w:rPr>
          <w:rFonts w:ascii="Times New Roman"/>
          <w:b w:val="false"/>
          <w:i w:val="false"/>
          <w:color w:val="000000"/>
          <w:sz w:val="28"/>
        </w:rPr>
        <w:t xml:space="preserve"> және </w:t>
      </w:r>
      <w:r>
        <w:rPr>
          <w:rFonts w:ascii="Times New Roman"/>
          <w:b w:val="false"/>
          <w:i w:val="false"/>
          <w:color w:val="000000"/>
          <w:sz w:val="28"/>
        </w:rPr>
        <w:t>144-тармақтар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«143. Бақылау актісіне оның ажырамас бөлігі болып табылатын мынадай материалдар:</w:t>
      </w:r>
      <w:r>
        <w:br/>
      </w:r>
      <w:r>
        <w:rPr>
          <w:rFonts w:ascii="Times New Roman"/>
          <w:b w:val="false"/>
          <w:i w:val="false"/>
          <w:color w:val="000000"/>
          <w:sz w:val="28"/>
        </w:rPr>
        <w:t>
</w:t>
      </w:r>
      <w:r>
        <w:rPr>
          <w:rFonts w:ascii="Times New Roman"/>
          <w:b w:val="false"/>
          <w:i w:val="false"/>
          <w:color w:val="000000"/>
          <w:sz w:val="28"/>
        </w:rPr>
        <w:t>
      1) бақылау объектісі басшысының міндеттерін атқару жөніндегі талап;</w:t>
      </w:r>
      <w:r>
        <w:br/>
      </w:r>
      <w:r>
        <w:rPr>
          <w:rFonts w:ascii="Times New Roman"/>
          <w:b w:val="false"/>
          <w:i w:val="false"/>
          <w:color w:val="000000"/>
          <w:sz w:val="28"/>
        </w:rPr>
        <w:t>
</w:t>
      </w:r>
      <w:r>
        <w:rPr>
          <w:rFonts w:ascii="Times New Roman"/>
          <w:b w:val="false"/>
          <w:i w:val="false"/>
          <w:color w:val="000000"/>
          <w:sz w:val="28"/>
        </w:rPr>
        <w:t>
      2) бақылаушылар қол қойған және осы Қағидаға </w:t>
      </w:r>
      <w:r>
        <w:rPr>
          <w:rFonts w:ascii="Times New Roman"/>
          <w:b w:val="false"/>
          <w:i w:val="false"/>
          <w:color w:val="000000"/>
          <w:sz w:val="28"/>
        </w:rPr>
        <w:t>17-қосымшаға</w:t>
      </w:r>
      <w:r>
        <w:rPr>
          <w:rFonts w:ascii="Times New Roman"/>
          <w:b w:val="false"/>
          <w:i w:val="false"/>
          <w:color w:val="000000"/>
          <w:sz w:val="28"/>
        </w:rPr>
        <w:t xml:space="preserve"> сай нысан бойынша жасалған Бақылаудың нәтижелері бойынша анықталған бұзушылықтар мен кемшіліктердің тізілімі (бұдан әрі – Тізілім);</w:t>
      </w:r>
      <w:r>
        <w:br/>
      </w:r>
      <w:r>
        <w:rPr>
          <w:rFonts w:ascii="Times New Roman"/>
          <w:b w:val="false"/>
          <w:i w:val="false"/>
          <w:color w:val="000000"/>
          <w:sz w:val="28"/>
        </w:rPr>
        <w:t>
</w:t>
      </w:r>
      <w:r>
        <w:rPr>
          <w:rFonts w:ascii="Times New Roman"/>
          <w:b w:val="false"/>
          <w:i w:val="false"/>
          <w:color w:val="000000"/>
          <w:sz w:val="28"/>
        </w:rPr>
        <w:t>
      3) құжаттардың, кестелердің түпнұсқалары немесе белгіленген тәртіппен расталған көшірмелері, сондай-ақ қажет болғанда бұзушылық фактілерін көрсететін анықтамалар, фотосуреттер;</w:t>
      </w:r>
      <w:r>
        <w:br/>
      </w:r>
      <w:r>
        <w:rPr>
          <w:rFonts w:ascii="Times New Roman"/>
          <w:b w:val="false"/>
          <w:i w:val="false"/>
          <w:color w:val="000000"/>
          <w:sz w:val="28"/>
        </w:rPr>
        <w:t>
</w:t>
      </w:r>
      <w:r>
        <w:rPr>
          <w:rFonts w:ascii="Times New Roman"/>
          <w:b w:val="false"/>
          <w:i w:val="false"/>
          <w:color w:val="000000"/>
          <w:sz w:val="28"/>
        </w:rPr>
        <w:t>
      4) функционалдық және лауазымдық міндеттерін негізге ала отырып, жол берілген бұзушылықтарға қатысы бар адамдардың жазбаша түсініктемелері;</w:t>
      </w:r>
      <w:r>
        <w:br/>
      </w:r>
      <w:r>
        <w:rPr>
          <w:rFonts w:ascii="Times New Roman"/>
          <w:b w:val="false"/>
          <w:i w:val="false"/>
          <w:color w:val="000000"/>
          <w:sz w:val="28"/>
        </w:rPr>
        <w:t>
</w:t>
      </w:r>
      <w:r>
        <w:rPr>
          <w:rFonts w:ascii="Times New Roman"/>
          <w:b w:val="false"/>
          <w:i w:val="false"/>
          <w:color w:val="000000"/>
          <w:sz w:val="28"/>
        </w:rPr>
        <w:t>
      5) осы Қағидаға </w:t>
      </w:r>
      <w:r>
        <w:rPr>
          <w:rFonts w:ascii="Times New Roman"/>
          <w:b w:val="false"/>
          <w:i w:val="false"/>
          <w:color w:val="000000"/>
          <w:sz w:val="28"/>
        </w:rPr>
        <w:t>18-қосымшаға</w:t>
      </w:r>
      <w:r>
        <w:rPr>
          <w:rFonts w:ascii="Times New Roman"/>
          <w:b w:val="false"/>
          <w:i w:val="false"/>
          <w:color w:val="000000"/>
          <w:sz w:val="28"/>
        </w:rPr>
        <w:t xml:space="preserve"> сай нысан бойынша толтырылған бақылау өлшемдері (тексеріп қараулар) актілері (толтырылған жағдайда);</w:t>
      </w:r>
      <w:r>
        <w:br/>
      </w:r>
      <w:r>
        <w:rPr>
          <w:rFonts w:ascii="Times New Roman"/>
          <w:b w:val="false"/>
          <w:i w:val="false"/>
          <w:color w:val="000000"/>
          <w:sz w:val="28"/>
        </w:rPr>
        <w:t>
</w:t>
      </w:r>
      <w:r>
        <w:rPr>
          <w:rFonts w:ascii="Times New Roman"/>
          <w:b w:val="false"/>
          <w:i w:val="false"/>
          <w:color w:val="000000"/>
          <w:sz w:val="28"/>
        </w:rPr>
        <w:t>
      6) зерттеулердің (сынақтардың), сараптамалардың қорытындылары, хаттамалардың көшірмелері, бақылау нәтижелеріне байланысты басқа да құжаттар немесе олардың көшірмелері (олар толтырылған жағдайда);</w:t>
      </w:r>
      <w:r>
        <w:br/>
      </w:r>
      <w:r>
        <w:rPr>
          <w:rFonts w:ascii="Times New Roman"/>
          <w:b w:val="false"/>
          <w:i w:val="false"/>
          <w:color w:val="000000"/>
          <w:sz w:val="28"/>
        </w:rPr>
        <w:t>
</w:t>
      </w:r>
      <w:r>
        <w:rPr>
          <w:rFonts w:ascii="Times New Roman"/>
          <w:b w:val="false"/>
          <w:i w:val="false"/>
          <w:color w:val="000000"/>
          <w:sz w:val="28"/>
        </w:rPr>
        <w:t>
      7) мемлекеттік органдар және мекемелер мамандарының, сарапшылардың (тартылған жағдайда) сараптамалық қорытындылары;</w:t>
      </w:r>
      <w:r>
        <w:br/>
      </w:r>
      <w:r>
        <w:rPr>
          <w:rFonts w:ascii="Times New Roman"/>
          <w:b w:val="false"/>
          <w:i w:val="false"/>
          <w:color w:val="000000"/>
          <w:sz w:val="28"/>
        </w:rPr>
        <w:t>
</w:t>
      </w:r>
      <w:r>
        <w:rPr>
          <w:rFonts w:ascii="Times New Roman"/>
          <w:b w:val="false"/>
          <w:i w:val="false"/>
          <w:color w:val="000000"/>
          <w:sz w:val="28"/>
        </w:rPr>
        <w:t>
      8) мемлекеттік қызметтерді алушылардың қанағаттануы тұрғысынан халық арасында сауалнама жүргізу нәтижелері (оны жүргізген жағдайда);</w:t>
      </w:r>
      <w:r>
        <w:br/>
      </w:r>
      <w:r>
        <w:rPr>
          <w:rFonts w:ascii="Times New Roman"/>
          <w:b w:val="false"/>
          <w:i w:val="false"/>
          <w:color w:val="000000"/>
          <w:sz w:val="28"/>
        </w:rPr>
        <w:t>
</w:t>
      </w:r>
      <w:r>
        <w:rPr>
          <w:rFonts w:ascii="Times New Roman"/>
          <w:b w:val="false"/>
          <w:i w:val="false"/>
          <w:color w:val="000000"/>
          <w:sz w:val="28"/>
        </w:rPr>
        <w:t>
      9) ақы төлеу фактісін (бақылау барысында қаражат өтелген (қалпына келтірілген) жағдайда) растайтын құжаттар (көшірмелері):</w:t>
      </w:r>
      <w:r>
        <w:br/>
      </w:r>
      <w:r>
        <w:rPr>
          <w:rFonts w:ascii="Times New Roman"/>
          <w:b w:val="false"/>
          <w:i w:val="false"/>
          <w:color w:val="000000"/>
          <w:sz w:val="28"/>
        </w:rPr>
        <w:t>
</w:t>
      </w:r>
      <w:r>
        <w:rPr>
          <w:rFonts w:ascii="Times New Roman"/>
          <w:b w:val="false"/>
          <w:i w:val="false"/>
          <w:color w:val="000000"/>
          <w:sz w:val="28"/>
        </w:rPr>
        <w:t>
      төлем тапсырмалары (төлеуге арналған шоттар, түбіртектер, чектер және (немесе) басқалары);</w:t>
      </w:r>
      <w:r>
        <w:br/>
      </w:r>
      <w:r>
        <w:rPr>
          <w:rFonts w:ascii="Times New Roman"/>
          <w:b w:val="false"/>
          <w:i w:val="false"/>
          <w:color w:val="000000"/>
          <w:sz w:val="28"/>
        </w:rPr>
        <w:t>
</w:t>
      </w:r>
      <w:r>
        <w:rPr>
          <w:rFonts w:ascii="Times New Roman"/>
          <w:b w:val="false"/>
          <w:i w:val="false"/>
          <w:color w:val="000000"/>
          <w:sz w:val="28"/>
        </w:rPr>
        <w:t>
      ведомостар, ордерлер, нарядтар;</w:t>
      </w:r>
      <w:r>
        <w:br/>
      </w:r>
      <w:r>
        <w:rPr>
          <w:rFonts w:ascii="Times New Roman"/>
          <w:b w:val="false"/>
          <w:i w:val="false"/>
          <w:color w:val="000000"/>
          <w:sz w:val="28"/>
        </w:rPr>
        <w:t>
</w:t>
      </w:r>
      <w:r>
        <w:rPr>
          <w:rFonts w:ascii="Times New Roman"/>
          <w:b w:val="false"/>
          <w:i w:val="false"/>
          <w:color w:val="000000"/>
          <w:sz w:val="28"/>
        </w:rPr>
        <w:t>
      10) бақылау актісінің танысып, қол қоюға жіберілген күнін растайтын құжат (көшірмесі) (актіні танысуға және қол қоюға қабылдағаны туралы бақылау объектісінің мөртабаны болмаған жағдайда);</w:t>
      </w:r>
      <w:r>
        <w:br/>
      </w:r>
      <w:r>
        <w:rPr>
          <w:rFonts w:ascii="Times New Roman"/>
          <w:b w:val="false"/>
          <w:i w:val="false"/>
          <w:color w:val="000000"/>
          <w:sz w:val="28"/>
        </w:rPr>
        <w:t>
</w:t>
      </w:r>
      <w:r>
        <w:rPr>
          <w:rFonts w:ascii="Times New Roman"/>
          <w:b w:val="false"/>
          <w:i w:val="false"/>
          <w:color w:val="000000"/>
          <w:sz w:val="28"/>
        </w:rPr>
        <w:t>
      11) талдамалық материалдар және бақылау объектісінің қызметіндегі бұзушылықтар мен олқылықтар фактісін растайтын материалдар қоса беріледі.</w:t>
      </w:r>
      <w:r>
        <w:br/>
      </w:r>
      <w:r>
        <w:rPr>
          <w:rFonts w:ascii="Times New Roman"/>
          <w:b w:val="false"/>
          <w:i w:val="false"/>
          <w:color w:val="000000"/>
          <w:sz w:val="28"/>
        </w:rPr>
        <w:t>
</w:t>
      </w:r>
      <w:r>
        <w:rPr>
          <w:rFonts w:ascii="Times New Roman"/>
          <w:b w:val="false"/>
          <w:i w:val="false"/>
          <w:color w:val="000000"/>
          <w:sz w:val="28"/>
        </w:rPr>
        <w:t>
      Бақылау актісіне қоса берілетін құжаттардың көшірмелері белгіленген тәртіппен уәкілетті лауазымды адамдардың қолымен, бақылау объектісінің мөрімен және мөртабанымен (болған жағдайда) расталады. Бақылау актісінде қосымшаларының реттік нөмірі, парақ саны көрсетіле отырып, оларға сілтеме жасалады.</w:t>
      </w:r>
      <w:r>
        <w:br/>
      </w:r>
      <w:r>
        <w:rPr>
          <w:rFonts w:ascii="Times New Roman"/>
          <w:b w:val="false"/>
          <w:i w:val="false"/>
          <w:color w:val="000000"/>
          <w:sz w:val="28"/>
        </w:rPr>
        <w:t>
</w:t>
      </w:r>
      <w:r>
        <w:rPr>
          <w:rFonts w:ascii="Times New Roman"/>
          <w:b w:val="false"/>
          <w:i w:val="false"/>
          <w:color w:val="000000"/>
          <w:sz w:val="28"/>
        </w:rPr>
        <w:t>
      144. Бақылау актісіне тиісті құжаттармен расталмаған бұзушылық фактілерін енгізуге жол 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148</w:t>
      </w:r>
      <w:r>
        <w:rPr>
          <w:rFonts w:ascii="Times New Roman"/>
          <w:b w:val="false"/>
          <w:i w:val="false"/>
          <w:color w:val="000000"/>
          <w:sz w:val="28"/>
        </w:rPr>
        <w:t>, </w:t>
      </w:r>
      <w:r>
        <w:rPr>
          <w:rFonts w:ascii="Times New Roman"/>
          <w:b w:val="false"/>
          <w:i w:val="false"/>
          <w:color w:val="000000"/>
          <w:sz w:val="28"/>
        </w:rPr>
        <w:t>149</w:t>
      </w:r>
      <w:r>
        <w:rPr>
          <w:rFonts w:ascii="Times New Roman"/>
          <w:b w:val="false"/>
          <w:i w:val="false"/>
          <w:color w:val="000000"/>
          <w:sz w:val="28"/>
        </w:rPr>
        <w:t xml:space="preserve"> және </w:t>
      </w:r>
      <w:r>
        <w:rPr>
          <w:rFonts w:ascii="Times New Roman"/>
          <w:b w:val="false"/>
          <w:i w:val="false"/>
          <w:color w:val="000000"/>
          <w:sz w:val="28"/>
        </w:rPr>
        <w:t>150-тармақтар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«148. Бақылау объектісінің басшылығы жүргізілген бақылаудың нәтижелерімен танысуға (өлшем (тексеріп қарау) актісін қоспағанда) бақылау актісі берілген күннен бастап күнтізбелік үш күн ішінде бақылау актісімен танысады және оған қол қояды. Бақылаушылар және бақылау объектісінің лауазымды адамы бақылау актісінің екінші парағынан бастап, барлық беттеріне қолдарын қояды.</w:t>
      </w:r>
      <w:r>
        <w:br/>
      </w:r>
      <w:r>
        <w:rPr>
          <w:rFonts w:ascii="Times New Roman"/>
          <w:b w:val="false"/>
          <w:i w:val="false"/>
          <w:color w:val="000000"/>
          <w:sz w:val="28"/>
        </w:rPr>
        <w:t>
</w:t>
      </w:r>
      <w:r>
        <w:rPr>
          <w:rFonts w:ascii="Times New Roman"/>
          <w:b w:val="false"/>
          <w:i w:val="false"/>
          <w:color w:val="000000"/>
          <w:sz w:val="28"/>
        </w:rPr>
        <w:t>
      149. Бақылаудың нәтижелерімен келіспеген жағдайда, бақылау объектісінің басшылығы бақылау актісіне қарсылықтарының бар екені туралы ескертіп қол қояды. Бақылау актісіне жазбаша қарсылықтар бақылау актісінің танысуға алынған күнінен бастап, күнтізбелік он күн ішінде Тексеру комиссиясына ұсынылады. Бақылау объектісінің бақылау актісіне қол қойылғаннан кейін бірден ұсынған жазбаша қарсылықтарын бақылаушы бақылау актісіне қоса тіркейді. Көрсетілген мерзім өткен соң келіп түскен бақылау актісіне қарсылықтар немесе қарсылықсыз қол қойылған бақылау актісіне келіп түскен, сондай-ақ бақылау объектісінің лауазымды адамының бас тартуы салдарынан қол қойылмаған бақылау актісіне келіп түскен қарсылықтар қаралмайды.</w:t>
      </w:r>
      <w:r>
        <w:br/>
      </w:r>
      <w:r>
        <w:rPr>
          <w:rFonts w:ascii="Times New Roman"/>
          <w:b w:val="false"/>
          <w:i w:val="false"/>
          <w:color w:val="000000"/>
          <w:sz w:val="28"/>
        </w:rPr>
        <w:t>
</w:t>
      </w:r>
      <w:r>
        <w:rPr>
          <w:rFonts w:ascii="Times New Roman"/>
          <w:b w:val="false"/>
          <w:i w:val="false"/>
          <w:color w:val="000000"/>
          <w:sz w:val="28"/>
        </w:rPr>
        <w:t>
      150. Тексеру комиссиясына келіп түскен бақылау актісіне қарсылықтарды Тексеру комиссиясының бақылауға жауапты мүшесі Тексеру комиссиясының қызметкерлерін тарта отырып, барлық бақылау іс-шарасын жүргізу аяқталғаннан кейін бес жұмыс күні ішінде қарайды және содан кейін қарсылықтың әрбір тармағы бойынша қабылданған және қабылданбаған дәлелдерді көрсете отырып, бақылау объектісіне дәлелді жауап жібереді. Бақылау объектісінің бақылау актісіне ұсынған түсініктемелері оған жауап дайындалмастан назарға алынады.»;</w:t>
      </w:r>
      <w:r>
        <w:br/>
      </w:r>
      <w:r>
        <w:rPr>
          <w:rFonts w:ascii="Times New Roman"/>
          <w:b w:val="false"/>
          <w:i w:val="false"/>
          <w:color w:val="000000"/>
          <w:sz w:val="28"/>
        </w:rPr>
        <w:t>
</w:t>
      </w:r>
      <w:r>
        <w:rPr>
          <w:rFonts w:ascii="Times New Roman"/>
          <w:b w:val="false"/>
          <w:i w:val="false"/>
          <w:color w:val="000000"/>
          <w:sz w:val="28"/>
        </w:rPr>
        <w:t>
      мынадай мазмұндағы 150-1-тармақпен толықтырылсын:</w:t>
      </w:r>
      <w:r>
        <w:br/>
      </w:r>
      <w:r>
        <w:rPr>
          <w:rFonts w:ascii="Times New Roman"/>
          <w:b w:val="false"/>
          <w:i w:val="false"/>
          <w:color w:val="000000"/>
          <w:sz w:val="28"/>
        </w:rPr>
        <w:t>
</w:t>
      </w:r>
      <w:r>
        <w:rPr>
          <w:rFonts w:ascii="Times New Roman"/>
          <w:b w:val="false"/>
          <w:i w:val="false"/>
          <w:color w:val="000000"/>
          <w:sz w:val="28"/>
        </w:rPr>
        <w:t>
      «150-1. Тексеру комиссиясына келіп түскен бақылау актісіне қарсылықтар және оларға дәлелді жауаптар Тексеру комиссиясының отырысынан кейін міндетті түрде бақылау материалдарына және олардың электронды нұсқаларына қоса тіркеледі.»;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153</w:t>
      </w:r>
      <w:r>
        <w:rPr>
          <w:rFonts w:ascii="Times New Roman"/>
          <w:b w:val="false"/>
          <w:i w:val="false"/>
          <w:color w:val="000000"/>
          <w:sz w:val="28"/>
        </w:rPr>
        <w:t>, </w:t>
      </w:r>
      <w:r>
        <w:rPr>
          <w:rFonts w:ascii="Times New Roman"/>
          <w:b w:val="false"/>
          <w:i w:val="false"/>
          <w:color w:val="000000"/>
          <w:sz w:val="28"/>
        </w:rPr>
        <w:t>154</w:t>
      </w:r>
      <w:r>
        <w:rPr>
          <w:rFonts w:ascii="Times New Roman"/>
          <w:b w:val="false"/>
          <w:i w:val="false"/>
          <w:color w:val="000000"/>
          <w:sz w:val="28"/>
        </w:rPr>
        <w:t>, </w:t>
      </w:r>
      <w:r>
        <w:rPr>
          <w:rFonts w:ascii="Times New Roman"/>
          <w:b w:val="false"/>
          <w:i w:val="false"/>
          <w:color w:val="000000"/>
          <w:sz w:val="28"/>
        </w:rPr>
        <w:t>155</w:t>
      </w:r>
      <w:r>
        <w:rPr>
          <w:rFonts w:ascii="Times New Roman"/>
          <w:b w:val="false"/>
          <w:i w:val="false"/>
          <w:color w:val="000000"/>
          <w:sz w:val="28"/>
        </w:rPr>
        <w:t xml:space="preserve"> және </w:t>
      </w:r>
      <w:r>
        <w:rPr>
          <w:rFonts w:ascii="Times New Roman"/>
          <w:b w:val="false"/>
          <w:i w:val="false"/>
          <w:color w:val="000000"/>
          <w:sz w:val="28"/>
        </w:rPr>
        <w:t>156-тармақтар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«153. Бақылау тобының жетекшісі (бақылаушы) бақылау объектісі актіге қол қойғаннан кейін келесі жұмыс күнінен кешіктірмей, бақылау актілерін, Тізілімдерді, кестелерді және басқа қосымшаларды (болған жағдайда) мынадай қолайлы тәсілдердің бірі арқылы:</w:t>
      </w:r>
      <w:r>
        <w:br/>
      </w:r>
      <w:r>
        <w:rPr>
          <w:rFonts w:ascii="Times New Roman"/>
          <w:b w:val="false"/>
          <w:i w:val="false"/>
          <w:color w:val="000000"/>
          <w:sz w:val="28"/>
        </w:rPr>
        <w:t>
</w:t>
      </w:r>
      <w:r>
        <w:rPr>
          <w:rFonts w:ascii="Times New Roman"/>
          <w:b w:val="false"/>
          <w:i w:val="false"/>
          <w:color w:val="000000"/>
          <w:sz w:val="28"/>
        </w:rPr>
        <w:t>
      1) бақылаушының өзі қолма-қол;</w:t>
      </w:r>
      <w:r>
        <w:br/>
      </w:r>
      <w:r>
        <w:rPr>
          <w:rFonts w:ascii="Times New Roman"/>
          <w:b w:val="false"/>
          <w:i w:val="false"/>
          <w:color w:val="000000"/>
          <w:sz w:val="28"/>
        </w:rPr>
        <w:t>
</w:t>
      </w:r>
      <w:r>
        <w:rPr>
          <w:rFonts w:ascii="Times New Roman"/>
          <w:b w:val="false"/>
          <w:i w:val="false"/>
          <w:color w:val="000000"/>
          <w:sz w:val="28"/>
        </w:rPr>
        <w:t>
      2) сканерден өткізілгендерін – қорғалған байланыс арналары бойынша;</w:t>
      </w:r>
      <w:r>
        <w:br/>
      </w:r>
      <w:r>
        <w:rPr>
          <w:rFonts w:ascii="Times New Roman"/>
          <w:b w:val="false"/>
          <w:i w:val="false"/>
          <w:color w:val="000000"/>
          <w:sz w:val="28"/>
        </w:rPr>
        <w:t>
</w:t>
      </w:r>
      <w:r>
        <w:rPr>
          <w:rFonts w:ascii="Times New Roman"/>
          <w:b w:val="false"/>
          <w:i w:val="false"/>
          <w:color w:val="000000"/>
          <w:sz w:val="28"/>
        </w:rPr>
        <w:t>
      3) бақылау актісінің тұпнұсқасын (құпия актіні қоспағанда) – фельдъегерлік байланыс не хабарламасы бар тапсырыс хатпен пошта арқылы;</w:t>
      </w:r>
      <w:r>
        <w:br/>
      </w:r>
      <w:r>
        <w:rPr>
          <w:rFonts w:ascii="Times New Roman"/>
          <w:b w:val="false"/>
          <w:i w:val="false"/>
          <w:color w:val="000000"/>
          <w:sz w:val="28"/>
        </w:rPr>
        <w:t>
</w:t>
      </w:r>
      <w:r>
        <w:rPr>
          <w:rFonts w:ascii="Times New Roman"/>
          <w:b w:val="false"/>
          <w:i w:val="false"/>
          <w:color w:val="000000"/>
          <w:sz w:val="28"/>
        </w:rPr>
        <w:t>
      4) құпия сипаты бар бақылау актілерін – Қазақстан Республикасының мемлекеттік құпияларын қорғау жөніндегі заңнамасында белгіленген талаптарды сақтай отырып, Тексеру комиссиясына жібереді және (немесе) ұсынады.</w:t>
      </w:r>
      <w:r>
        <w:br/>
      </w:r>
      <w:r>
        <w:rPr>
          <w:rFonts w:ascii="Times New Roman"/>
          <w:b w:val="false"/>
          <w:i w:val="false"/>
          <w:color w:val="000000"/>
          <w:sz w:val="28"/>
        </w:rPr>
        <w:t>
</w:t>
      </w:r>
      <w:r>
        <w:rPr>
          <w:rFonts w:ascii="Times New Roman"/>
          <w:b w:val="false"/>
          <w:i w:val="false"/>
          <w:color w:val="000000"/>
          <w:sz w:val="28"/>
        </w:rPr>
        <w:t>
      Бақылау актісінің бір данасы (№ 2 дана) анықталған бұзушылықтарды жою жөнінде шаралар қабылдау және басқа да іс-әрекеттер жасау үшін бақылау объектісінің басшысында қалдырылады.</w:t>
      </w:r>
      <w:r>
        <w:br/>
      </w:r>
      <w:r>
        <w:rPr>
          <w:rFonts w:ascii="Times New Roman"/>
          <w:b w:val="false"/>
          <w:i w:val="false"/>
          <w:color w:val="000000"/>
          <w:sz w:val="28"/>
        </w:rPr>
        <w:t>
</w:t>
      </w:r>
      <w:r>
        <w:rPr>
          <w:rFonts w:ascii="Times New Roman"/>
          <w:b w:val="false"/>
          <w:i w:val="false"/>
          <w:color w:val="000000"/>
          <w:sz w:val="28"/>
        </w:rPr>
        <w:t>
      154. Қол қоюдан бас тартылғаны не бақылау актісінің алдыңғы даналарының қайтарылмағаны туралы белгісі бар бақылау актілері әкімшілік хаттаманың көшірмелерімен, Тізіліммен, кестелермен және басқа да қосымшалармен бірге (болған жағдайда) әкімшілік хаттама жасалғаннан кейін келесі күні осы Қағиданың 153-тармағына сәйкес Тексеру комиссиясына жіберіледі және (немесе) ұсынылады.</w:t>
      </w:r>
      <w:r>
        <w:br/>
      </w:r>
      <w:r>
        <w:rPr>
          <w:rFonts w:ascii="Times New Roman"/>
          <w:b w:val="false"/>
          <w:i w:val="false"/>
          <w:color w:val="000000"/>
          <w:sz w:val="28"/>
        </w:rPr>
        <w:t>
</w:t>
      </w:r>
      <w:r>
        <w:rPr>
          <w:rFonts w:ascii="Times New Roman"/>
          <w:b w:val="false"/>
          <w:i w:val="false"/>
          <w:color w:val="000000"/>
          <w:sz w:val="28"/>
        </w:rPr>
        <w:t>
      155. Бақылаушылар бақылау актісіне қол қойылғаннан немесе әкімшілік құқық бұзушылық туралы хаттама жасалғаннан кейін келесі жұмыс күннен кешіктірмей не іссапардан келген күні бақылау актісінің (№ 1 дана не № 3 дана), Тізілімнің және бақылау актісіне басқа да қосымшалардың түпнұсқаларын құжат айналымына жауапты құрылымдық бөлімшеде тіркейді.</w:t>
      </w:r>
      <w:r>
        <w:br/>
      </w:r>
      <w:r>
        <w:rPr>
          <w:rFonts w:ascii="Times New Roman"/>
          <w:b w:val="false"/>
          <w:i w:val="false"/>
          <w:color w:val="000000"/>
          <w:sz w:val="28"/>
        </w:rPr>
        <w:t>
</w:t>
      </w:r>
      <w:r>
        <w:rPr>
          <w:rFonts w:ascii="Times New Roman"/>
          <w:b w:val="false"/>
          <w:i w:val="false"/>
          <w:color w:val="000000"/>
          <w:sz w:val="28"/>
        </w:rPr>
        <w:t>
      Объективті себептер туындаған жағдайда (іссапардан жұмыс күні аяқталған соң (демалыс күндері) келгенде, сырқаттанып қалғанда), бақылау актісінің, Тізілімнің және басқа да қосымшалардың түпнұсқалары келесі жұмыс күнінен кешіктірілмей тіркеледі.</w:t>
      </w:r>
      <w:r>
        <w:br/>
      </w:r>
      <w:r>
        <w:rPr>
          <w:rFonts w:ascii="Times New Roman"/>
          <w:b w:val="false"/>
          <w:i w:val="false"/>
          <w:color w:val="000000"/>
          <w:sz w:val="28"/>
        </w:rPr>
        <w:t>
</w:t>
      </w:r>
      <w:r>
        <w:rPr>
          <w:rFonts w:ascii="Times New Roman"/>
          <w:b w:val="false"/>
          <w:i w:val="false"/>
          <w:color w:val="000000"/>
          <w:sz w:val="28"/>
        </w:rPr>
        <w:t>
      Бақылау актісінің, Тізілімнің түпнұсқалары тігіліп тапсырылады, оған «Пакеттер үшін» деген мөр басылады, соңғы бетінің арт жағына парақ саны туралы белгі қойылады, құжаттардың атауларының және бақылау актілеріне қосымшалардың парақ санының тізімдемесімен, бақылау объектісінің қарсылықтарымен бірге (болған жағдайда) бақылау материалдарының жинақ папкасында қалыптастырылады және ол басқа да бақылау материалдарымен толықтырылғанға дейін бақылау тобының жетекшісінде (бақылаушыда) не жауапты лауазымды адамда сақталады.</w:t>
      </w:r>
      <w:r>
        <w:br/>
      </w:r>
      <w:r>
        <w:rPr>
          <w:rFonts w:ascii="Times New Roman"/>
          <w:b w:val="false"/>
          <w:i w:val="false"/>
          <w:color w:val="000000"/>
          <w:sz w:val="28"/>
        </w:rPr>
        <w:t>
</w:t>
      </w:r>
      <w:r>
        <w:rPr>
          <w:rFonts w:ascii="Times New Roman"/>
          <w:b w:val="false"/>
          <w:i w:val="false"/>
          <w:color w:val="000000"/>
          <w:sz w:val="28"/>
        </w:rPr>
        <w:t>
      156. Бақылау актілері және бақылау актілеріне қоса берілген Тізілімдер Тексеру комиссиясына келіп түскен күннен бастап үш жұмыс күн ішінде сапаны бақылау жүргізуге тапсырылады. Сапаны бақылаудың нәтижесі бойынша сараптамалық қорытынды бес жұмыс күні ішінде дайындалады.»;</w:t>
      </w:r>
      <w:r>
        <w:br/>
      </w:r>
      <w:r>
        <w:rPr>
          <w:rFonts w:ascii="Times New Roman"/>
          <w:b w:val="false"/>
          <w:i w:val="false"/>
          <w:color w:val="000000"/>
          <w:sz w:val="28"/>
        </w:rPr>
        <w:t>
</w:t>
      </w:r>
      <w:r>
        <w:rPr>
          <w:rFonts w:ascii="Times New Roman"/>
          <w:b w:val="false"/>
          <w:i w:val="false"/>
          <w:color w:val="000000"/>
          <w:sz w:val="28"/>
        </w:rPr>
        <w:t>
      мынадай мазмұндағы 156-2-тармақпен толықтырылсын:</w:t>
      </w:r>
      <w:r>
        <w:br/>
      </w:r>
      <w:r>
        <w:rPr>
          <w:rFonts w:ascii="Times New Roman"/>
          <w:b w:val="false"/>
          <w:i w:val="false"/>
          <w:color w:val="000000"/>
          <w:sz w:val="28"/>
        </w:rPr>
        <w:t>
</w:t>
      </w:r>
      <w:r>
        <w:rPr>
          <w:rFonts w:ascii="Times New Roman"/>
          <w:b w:val="false"/>
          <w:i w:val="false"/>
          <w:color w:val="000000"/>
          <w:sz w:val="28"/>
        </w:rPr>
        <w:t>
      «156-2. Бақылаудың нәтижелері бойынша анықталған бұзушылықтар мен кемшіліктердің тізілімдерінің, Жиынтық тізілімдердің, бақылау қорытындысы бойынша Қаулылардың (Ұсынымдардың) жобаларына заң сараптамасы жүзеге асырылады.</w:t>
      </w:r>
      <w:r>
        <w:br/>
      </w:r>
      <w:r>
        <w:rPr>
          <w:rFonts w:ascii="Times New Roman"/>
          <w:b w:val="false"/>
          <w:i w:val="false"/>
          <w:color w:val="000000"/>
          <w:sz w:val="28"/>
        </w:rPr>
        <w:t>
</w:t>
      </w:r>
      <w:r>
        <w:rPr>
          <w:rFonts w:ascii="Times New Roman"/>
          <w:b w:val="false"/>
          <w:i w:val="false"/>
          <w:color w:val="000000"/>
          <w:sz w:val="28"/>
        </w:rPr>
        <w:t>
      Егер, бақылау материалдарына заң қорытындысын дайындау кезінде бақылаушылар бастапқыда қоса берілмеген құжаттарды ұсынса, мұндай құжаттар міндетті түрде бақылау материалдарына, соның ішінде оның электронды нұсқасына қоса тіркеледі.»;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159</w:t>
      </w:r>
      <w:r>
        <w:rPr>
          <w:rFonts w:ascii="Times New Roman"/>
          <w:b w:val="false"/>
          <w:i w:val="false"/>
          <w:color w:val="000000"/>
          <w:sz w:val="28"/>
        </w:rPr>
        <w:t xml:space="preserve"> және </w:t>
      </w:r>
      <w:r>
        <w:rPr>
          <w:rFonts w:ascii="Times New Roman"/>
          <w:b w:val="false"/>
          <w:i w:val="false"/>
          <w:color w:val="000000"/>
          <w:sz w:val="28"/>
        </w:rPr>
        <w:t>160-тармақтар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«159. Тексеру комиссиясының бақылау іс-шарасын жүргізуге жауапты мүшесі қол қойған Қорытындының жобасы Жиынтық тізіліммен бірге Тексеру комиссияның отырысы өткізілгенге дейін екі жұмыс күні бұрын танысу үшін негізгі бақылау объектісіне (бюджеттік бағдарламалар әкімшісіне) жіберіледі.</w:t>
      </w:r>
      <w:r>
        <w:br/>
      </w:r>
      <w:r>
        <w:rPr>
          <w:rFonts w:ascii="Times New Roman"/>
          <w:b w:val="false"/>
          <w:i w:val="false"/>
          <w:color w:val="000000"/>
          <w:sz w:val="28"/>
        </w:rPr>
        <w:t>
</w:t>
      </w:r>
      <w:r>
        <w:rPr>
          <w:rFonts w:ascii="Times New Roman"/>
          <w:b w:val="false"/>
          <w:i w:val="false"/>
          <w:color w:val="000000"/>
          <w:sz w:val="28"/>
        </w:rPr>
        <w:t>
      160. Ішкі келісу рәсімдерінен өткеннен кейін Қорытындының, Жиынтық тізілімнің және Қаулының (Ұсынымның) жобаларына Тексеру комиссиясының бақылауға жауапты мүшесі қол қояды және бұрыштама қояды, Тексеру комиссиясының отырысы өткізілгенге дейін үш жұмыс күнінен кешіктірілмей, Тексеру комиссиясының Төрағасына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«164. Қорытындыда бақылау іс-шарасының негізгі нәтижелері, бақылау актісінде (аудиторлық есепте) көрсетілген бұзушылықтардың, кемшіліктердің анықталған, құжаттармен және сапаны бақылаумен расталған фактілері, сондай-ақ уәкілетті органның және ұйымдардың қорытындыларының нәтижелері (болған жағдайда) жинақталады, жүйеленеді және қысқаша нысанда көрсетіледі. Жинақталған бір текті (бір үлгідегі) бұзушылықтар, кемшіліктер оларды жою және бақылау объектілерінің қызметін регламенттейтін және экономиканы немесе жеке алғанда экономика саласын, әлеуметтік саланы, мемлекеттік басқарудың басқа да салаларын дамытуға бағытталған нормативтік құқықтық актілерді жетілдіру жөніндегі ұсыныстармен бірге бақылау объектілері бойынша жеке тармақта баяндалады.</w:t>
      </w:r>
      <w:r>
        <w:br/>
      </w:r>
      <w:r>
        <w:rPr>
          <w:rFonts w:ascii="Times New Roman"/>
          <w:b w:val="false"/>
          <w:i w:val="false"/>
          <w:color w:val="000000"/>
          <w:sz w:val="28"/>
        </w:rPr>
        <w:t>
</w:t>
      </w:r>
      <w:r>
        <w:rPr>
          <w:rFonts w:ascii="Times New Roman"/>
          <w:b w:val="false"/>
          <w:i w:val="false"/>
          <w:color w:val="000000"/>
          <w:sz w:val="28"/>
        </w:rPr>
        <w:t>
      Қорытындыға бақылау объектілері қалпына келтірген және өтеген қаражат (жұмыстар, тауарлар, көрсетілген қызметтер) туралы ақпарат осы Қағидаға 21-1-қосымшаға сай нысан бойынша қоса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«169. Тексеру комиссиясының отырысында жүргізілген бақылау іс-шараларының қорытындылары қаралады. Қорытынды, Қаулы (Ұсыным) бақылауға жауапты лауазымды адамның және бақылау объектілері өкілдерінің ақпаратын тыңдаудың қорытындысы бойынша қабылданады.»;</w:t>
      </w:r>
      <w:r>
        <w:br/>
      </w:r>
      <w:r>
        <w:rPr>
          <w:rFonts w:ascii="Times New Roman"/>
          <w:b w:val="false"/>
          <w:i w:val="false"/>
          <w:color w:val="000000"/>
          <w:sz w:val="28"/>
        </w:rPr>
        <w:t>
</w:t>
      </w:r>
      <w:r>
        <w:rPr>
          <w:rFonts w:ascii="Times New Roman"/>
          <w:b w:val="false"/>
          <w:i w:val="false"/>
          <w:color w:val="000000"/>
          <w:sz w:val="28"/>
        </w:rPr>
        <w:t>
      мынадай мазмұндағы 169-1-тармақпен толықтырылсын:</w:t>
      </w:r>
      <w:r>
        <w:br/>
      </w:r>
      <w:r>
        <w:rPr>
          <w:rFonts w:ascii="Times New Roman"/>
          <w:b w:val="false"/>
          <w:i w:val="false"/>
          <w:color w:val="000000"/>
          <w:sz w:val="28"/>
        </w:rPr>
        <w:t>
</w:t>
      </w:r>
      <w:r>
        <w:rPr>
          <w:rFonts w:ascii="Times New Roman"/>
          <w:b w:val="false"/>
          <w:i w:val="false"/>
          <w:color w:val="000000"/>
          <w:sz w:val="28"/>
        </w:rPr>
        <w:t>
      «169-1. Егер, бақылау іс-шараларының қорытындылары бойынша Тексеру комиссиясының отырысы барысында бақылау объектісі Тексеру комиссиясының Қаулысы (Ұсынымы) жобасының тапсырмалық тармақтарын орындау мерзімдерін ауыстыруға не жобаны өзге де түзетуге бастама жасаса, отырыс хаттамасында бастамашы, негіз және қабылданған шешім көрсетіледі.</w:t>
      </w:r>
      <w:r>
        <w:br/>
      </w:r>
      <w:r>
        <w:rPr>
          <w:rFonts w:ascii="Times New Roman"/>
          <w:b w:val="false"/>
          <w:i w:val="false"/>
          <w:color w:val="000000"/>
          <w:sz w:val="28"/>
        </w:rPr>
        <w:t>
</w:t>
      </w:r>
      <w:r>
        <w:rPr>
          <w:rFonts w:ascii="Times New Roman"/>
          <w:b w:val="false"/>
          <w:i w:val="false"/>
          <w:color w:val="000000"/>
          <w:sz w:val="28"/>
        </w:rPr>
        <w:t>
      Тексеру комиссиясының Қаулысына (Ұсынымына) қол қойылған кезде оған бақылау іс-шарасын жүргізуге жауапты Тексеру комиссиясы мүшесінің баяндамалары (соның ішінде ЭҚАБЖ-да) қоса беріледі.</w:t>
      </w:r>
      <w:r>
        <w:br/>
      </w:r>
      <w:r>
        <w:rPr>
          <w:rFonts w:ascii="Times New Roman"/>
          <w:b w:val="false"/>
          <w:i w:val="false"/>
          <w:color w:val="000000"/>
          <w:sz w:val="28"/>
        </w:rPr>
        <w:t>
</w:t>
      </w:r>
      <w:r>
        <w:rPr>
          <w:rFonts w:ascii="Times New Roman"/>
          <w:b w:val="false"/>
          <w:i w:val="false"/>
          <w:color w:val="000000"/>
          <w:sz w:val="28"/>
        </w:rPr>
        <w:t>
      Құпия сипаттағы бақылау іс-шаралары бойынша отырыстар Қазақстан Республикасының мемлекеттік құпияларын қорғау жөніндегі заңнамада белгіленген талаптарды сақтай отырып өткізіледі.»;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«171. Қаулының айқындаушы бөлігінде бақылау іс-шарасының нәтижелері туралы жалпы тұжырым көрсетіледі.»;</w:t>
      </w:r>
      <w:r>
        <w:br/>
      </w:r>
      <w:r>
        <w:rPr>
          <w:rFonts w:ascii="Times New Roman"/>
          <w:b w:val="false"/>
          <w:i w:val="false"/>
          <w:color w:val="000000"/>
          <w:sz w:val="28"/>
        </w:rPr>
        <w:t>
</w:t>
      </w:r>
      <w:r>
        <w:rPr>
          <w:rFonts w:ascii="Times New Roman"/>
          <w:b w:val="false"/>
          <w:i w:val="false"/>
          <w:color w:val="000000"/>
          <w:sz w:val="28"/>
        </w:rPr>
        <w:t>
      мынадай мазмұндғы 176-1-тармақпен толықтырылсын:</w:t>
      </w:r>
      <w:r>
        <w:br/>
      </w:r>
      <w:r>
        <w:rPr>
          <w:rFonts w:ascii="Times New Roman"/>
          <w:b w:val="false"/>
          <w:i w:val="false"/>
          <w:color w:val="000000"/>
          <w:sz w:val="28"/>
        </w:rPr>
        <w:t>
</w:t>
      </w:r>
      <w:r>
        <w:rPr>
          <w:rFonts w:ascii="Times New Roman"/>
          <w:b w:val="false"/>
          <w:i w:val="false"/>
          <w:color w:val="000000"/>
          <w:sz w:val="28"/>
        </w:rPr>
        <w:t>
      «176-1. Қазақстан Республикасы Бюджет кодексінің 140-бабына сәйкес, Тексеру комиссиясы Қаулы (Ұсыным) қабылдағаннан кейін үш жұмыс күні ішінде құқықтық статистика және арнайы есепке алу саласындағы уәкілетті органға электрондық ақпараттық есепке алу құжатын – талон-хабарламаны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«185. Қажет болған жағдайда, Қаулының (Ұсынымның) орындалу барысы туралы мәселені талқылау Тексеру комиссиясының отырысына шығарылады, оны қараудың қорытындысы бойынша тиісті шешім қабылданады.»;</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тексеру комиссияларының сыртқы мемлекеттік қаржылық бақылауды жүргізу қағидасына </w:t>
      </w:r>
      <w:r>
        <w:rPr>
          <w:rFonts w:ascii="Times New Roman"/>
          <w:b w:val="false"/>
          <w:i w:val="false"/>
          <w:color w:val="000000"/>
          <w:sz w:val="28"/>
        </w:rPr>
        <w:t>2-қосымша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26-қосымшаға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осы нормативтік қаулыға </w:t>
      </w:r>
      <w:r>
        <w:rPr>
          <w:rFonts w:ascii="Times New Roman"/>
          <w:b w:val="false"/>
          <w:i w:val="false"/>
          <w:color w:val="000000"/>
          <w:sz w:val="28"/>
        </w:rPr>
        <w:t>27-қосымшаға</w:t>
      </w:r>
      <w:r>
        <w:rPr>
          <w:rFonts w:ascii="Times New Roman"/>
          <w:b w:val="false"/>
          <w:i w:val="false"/>
          <w:color w:val="000000"/>
          <w:sz w:val="28"/>
        </w:rPr>
        <w:t xml:space="preserve"> сай, Облыстардың, республикалық маңызы бар қаланың, астананың тексеру комиссияларының сыртқы мемлекеттік қаржылық бақылауды жүргізу қағидасына 3-1-қосымшамен толықтырылсын;</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тексеру комиссияларының сыртқы мемлекеттік қаржылық бақылауды жүргізу қағидасына </w:t>
      </w:r>
      <w:r>
        <w:rPr>
          <w:rFonts w:ascii="Times New Roman"/>
          <w:b w:val="false"/>
          <w:i w:val="false"/>
          <w:color w:val="000000"/>
          <w:sz w:val="28"/>
        </w:rPr>
        <w:t>4-қосымша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28-қосымшаға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тексеру комиссияларының сыртқы мемлекеттік қаржылық бақылауды жүргізу қағидасына </w:t>
      </w:r>
      <w:r>
        <w:rPr>
          <w:rFonts w:ascii="Times New Roman"/>
          <w:b w:val="false"/>
          <w:i w:val="false"/>
          <w:color w:val="000000"/>
          <w:sz w:val="28"/>
        </w:rPr>
        <w:t>5-қосымша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29-қосымшаға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тексеру комиссияларының сыртқы мемлекеттік қаржылық бақылауды жүргізу қағидасына </w:t>
      </w:r>
      <w:r>
        <w:rPr>
          <w:rFonts w:ascii="Times New Roman"/>
          <w:b w:val="false"/>
          <w:i w:val="false"/>
          <w:color w:val="000000"/>
          <w:sz w:val="28"/>
        </w:rPr>
        <w:t>6-қосымша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30-қосымшаға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тексеру комиссияларының сыртқы мемлекеттік қаржылық бақылауды жүргізу қағидасына </w:t>
      </w:r>
      <w:r>
        <w:rPr>
          <w:rFonts w:ascii="Times New Roman"/>
          <w:b w:val="false"/>
          <w:i w:val="false"/>
          <w:color w:val="000000"/>
          <w:sz w:val="28"/>
        </w:rPr>
        <w:t>7-қосымша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тексеру комиссияларының сыртқы мемлекеттік қаржылық бақылауды жүргізу қағидасына </w:t>
      </w:r>
      <w:r>
        <w:rPr>
          <w:rFonts w:ascii="Times New Roman"/>
          <w:b w:val="false"/>
          <w:i w:val="false"/>
          <w:color w:val="000000"/>
          <w:sz w:val="28"/>
        </w:rPr>
        <w:t>7-1-қосымша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31-қосымшаға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тексеру комиссияларының сыртқы мемлекеттік қаржылық бақылауды жүргізу қағидасына </w:t>
      </w:r>
      <w:r>
        <w:rPr>
          <w:rFonts w:ascii="Times New Roman"/>
          <w:b w:val="false"/>
          <w:i w:val="false"/>
          <w:color w:val="000000"/>
          <w:sz w:val="28"/>
        </w:rPr>
        <w:t>8-қосымша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32-қосымшаға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тексеру комиссияларының сыртқы мемлекеттік қаржылық бақылауды жүргізу қағидасына </w:t>
      </w:r>
      <w:r>
        <w:rPr>
          <w:rFonts w:ascii="Times New Roman"/>
          <w:b w:val="false"/>
          <w:i w:val="false"/>
          <w:color w:val="000000"/>
          <w:sz w:val="28"/>
        </w:rPr>
        <w:t>9-қосымша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33-қосымшаға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тексеру комиссияларының сыртқы мемлекеттік қаржылық бақылауды жүргізу қағидасына </w:t>
      </w:r>
      <w:r>
        <w:rPr>
          <w:rFonts w:ascii="Times New Roman"/>
          <w:b w:val="false"/>
          <w:i w:val="false"/>
          <w:color w:val="000000"/>
          <w:sz w:val="28"/>
        </w:rPr>
        <w:t>10-қосымша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34-қосымшаға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тексеру комиссияларының сыртқы мемлекеттік қаржылық бақылауды жүргізу қағидасына </w:t>
      </w:r>
      <w:r>
        <w:rPr>
          <w:rFonts w:ascii="Times New Roman"/>
          <w:b w:val="false"/>
          <w:i w:val="false"/>
          <w:color w:val="000000"/>
          <w:sz w:val="28"/>
        </w:rPr>
        <w:t>11-қосымша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35-қосымшаға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тексеру комиссияларының сыртқы мемлекеттік қаржылық бақылауды жүргізу қағидасына </w:t>
      </w:r>
      <w:r>
        <w:rPr>
          <w:rFonts w:ascii="Times New Roman"/>
          <w:b w:val="false"/>
          <w:i w:val="false"/>
          <w:color w:val="000000"/>
          <w:sz w:val="28"/>
        </w:rPr>
        <w:t>11-1-қосымша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36-қосымшаға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тексеру комиссияларының сыртқы мемлекеттік қаржылық бақылауды жүргізу қағидасына </w:t>
      </w:r>
      <w:r>
        <w:rPr>
          <w:rFonts w:ascii="Times New Roman"/>
          <w:b w:val="false"/>
          <w:i w:val="false"/>
          <w:color w:val="000000"/>
          <w:sz w:val="28"/>
        </w:rPr>
        <w:t>11-2-қосымша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37-қосымшаға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осы нормативтік қаулыға </w:t>
      </w:r>
      <w:r>
        <w:rPr>
          <w:rFonts w:ascii="Times New Roman"/>
          <w:b w:val="false"/>
          <w:i w:val="false"/>
          <w:color w:val="000000"/>
          <w:sz w:val="28"/>
        </w:rPr>
        <w:t>38-қосымшаға</w:t>
      </w:r>
      <w:r>
        <w:rPr>
          <w:rFonts w:ascii="Times New Roman"/>
          <w:b w:val="false"/>
          <w:i w:val="false"/>
          <w:color w:val="000000"/>
          <w:sz w:val="28"/>
        </w:rPr>
        <w:t xml:space="preserve"> сай, Облыстардың, республикалық маңызы бар қаланың, астананың тексеру комиссияларының сыртқы мемлекеттік қаржылық бақылауды жүргізу қағидасына 11-3-қосымшамен толықтырылсын;</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тексеру комиссияларының сыртқы мемлекеттік қаржылық бақылауды жүргізу қағидасына </w:t>
      </w:r>
      <w:r>
        <w:rPr>
          <w:rFonts w:ascii="Times New Roman"/>
          <w:b w:val="false"/>
          <w:i w:val="false"/>
          <w:color w:val="000000"/>
          <w:sz w:val="28"/>
        </w:rPr>
        <w:t>12-қосымша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39-қосымшаға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тексеру комиссияларының сыртқы мемлекеттік қаржылық бақылауды жүргізу қағидасына </w:t>
      </w:r>
      <w:r>
        <w:rPr>
          <w:rFonts w:ascii="Times New Roman"/>
          <w:b w:val="false"/>
          <w:i w:val="false"/>
          <w:color w:val="000000"/>
          <w:sz w:val="28"/>
        </w:rPr>
        <w:t>14-қосымша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40-қосымшаға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тексеру комиссияларының сыртқы мемлекеттік қаржылық бақылауды жүргізу қағидасына </w:t>
      </w:r>
      <w:r>
        <w:rPr>
          <w:rFonts w:ascii="Times New Roman"/>
          <w:b w:val="false"/>
          <w:i w:val="false"/>
          <w:color w:val="000000"/>
          <w:sz w:val="28"/>
        </w:rPr>
        <w:t>16-қосымша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41-қосымшаға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тексеру комиссияларының сыртқы мемлекеттік қаржылық бақылауды жүргізу қағидасына </w:t>
      </w:r>
      <w:r>
        <w:rPr>
          <w:rFonts w:ascii="Times New Roman"/>
          <w:b w:val="false"/>
          <w:i w:val="false"/>
          <w:color w:val="000000"/>
          <w:sz w:val="28"/>
        </w:rPr>
        <w:t>17-қосымша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42-қосымшаға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тексеру комиссияларының сыртқы мемлекеттік қаржылық бақылауды жүргізу қағидасына </w:t>
      </w:r>
      <w:r>
        <w:rPr>
          <w:rFonts w:ascii="Times New Roman"/>
          <w:b w:val="false"/>
          <w:i w:val="false"/>
          <w:color w:val="000000"/>
          <w:sz w:val="28"/>
        </w:rPr>
        <w:t>20-қосымша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43-қосымшаға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тексеру комиссияларының сыртқы мемлекеттік қаржылық бақылауды жүргізу қағидасына </w:t>
      </w:r>
      <w:r>
        <w:rPr>
          <w:rFonts w:ascii="Times New Roman"/>
          <w:b w:val="false"/>
          <w:i w:val="false"/>
          <w:color w:val="000000"/>
          <w:sz w:val="28"/>
        </w:rPr>
        <w:t>20-1-қосымша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тексеру комиссияларының сыртқы мемлекеттік қаржылық бақылауды жүргізу қағидасына </w:t>
      </w:r>
      <w:r>
        <w:rPr>
          <w:rFonts w:ascii="Times New Roman"/>
          <w:b w:val="false"/>
          <w:i w:val="false"/>
          <w:color w:val="000000"/>
          <w:sz w:val="28"/>
        </w:rPr>
        <w:t>21-қосымша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44-қосымшаға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осы нормативтік қаулыға </w:t>
      </w:r>
      <w:r>
        <w:rPr>
          <w:rFonts w:ascii="Times New Roman"/>
          <w:b w:val="false"/>
          <w:i w:val="false"/>
          <w:color w:val="000000"/>
          <w:sz w:val="28"/>
        </w:rPr>
        <w:t>45-қосымшаға</w:t>
      </w:r>
      <w:r>
        <w:rPr>
          <w:rFonts w:ascii="Times New Roman"/>
          <w:b w:val="false"/>
          <w:i w:val="false"/>
          <w:color w:val="000000"/>
          <w:sz w:val="28"/>
        </w:rPr>
        <w:t xml:space="preserve"> сай, Облыстардың, республикалық маңызы бар қаланың, астананың тексеру комиссияларының сыртқы мемлекеттік қаржылық бақылауды жүргізу қағидасына 21-1-қосымшамен толықтырылсын;</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тексеру комиссияларының сыртқы мемлекеттік қаржылық бақылауды жүргізу қағидасына </w:t>
      </w:r>
      <w:r>
        <w:rPr>
          <w:rFonts w:ascii="Times New Roman"/>
          <w:b w:val="false"/>
          <w:i w:val="false"/>
          <w:color w:val="000000"/>
          <w:sz w:val="28"/>
        </w:rPr>
        <w:t>22-қосымша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46-қосымшаға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2. Заң бөлімі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нормативтік қаулының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нормативтік қаулы Қазақстан Республикасы Әділет министрлігінде мемлекеттік тіркелгеннен кейін күнтізбелік он күн ішінде оны мерзімді баспасөз басылымдарына және «Әділет» ақпараттық-құқықтық жүйесіне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нормативтік қаулыны Есеп комитетінің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Нормативтік қаулының орындалуын бақылау Есеп комитетінің аппарат басшысына жүктелсін.</w:t>
      </w:r>
      <w:r>
        <w:br/>
      </w:r>
      <w:r>
        <w:rPr>
          <w:rFonts w:ascii="Times New Roman"/>
          <w:b w:val="false"/>
          <w:i w:val="false"/>
          <w:color w:val="000000"/>
          <w:sz w:val="28"/>
        </w:rPr>
        <w:t>
</w:t>
      </w:r>
      <w:r>
        <w:rPr>
          <w:rFonts w:ascii="Times New Roman"/>
          <w:b w:val="false"/>
          <w:i w:val="false"/>
          <w:color w:val="000000"/>
          <w:sz w:val="28"/>
        </w:rPr>
        <w:t>
      4. Осы нормативтік қаулы алғашқы ресми жарияланған күнінен кейін күнтізбелік он күн өткен соң қолданысқа енгізіледі.</w:t>
      </w:r>
    </w:p>
    <w:bookmarkEnd w:id="5"/>
    <w:p>
      <w:pPr>
        <w:spacing w:after="0"/>
        <w:ind w:left="0"/>
        <w:jc w:val="both"/>
      </w:pPr>
      <w:r>
        <w:rPr>
          <w:rFonts w:ascii="Times New Roman"/>
          <w:b w:val="false"/>
          <w:i/>
          <w:color w:val="000000"/>
          <w:sz w:val="28"/>
        </w:rPr>
        <w:t>      Республикалық бюджеттің</w:t>
      </w:r>
      <w:r>
        <w:br/>
      </w:r>
      <w:r>
        <w:rPr>
          <w:rFonts w:ascii="Times New Roman"/>
          <w:b w:val="false"/>
          <w:i w:val="false"/>
          <w:color w:val="000000"/>
          <w:sz w:val="28"/>
        </w:rPr>
        <w:t>
      </w:t>
      </w:r>
      <w:r>
        <w:rPr>
          <w:rFonts w:ascii="Times New Roman"/>
          <w:b w:val="false"/>
          <w:i/>
          <w:color w:val="000000"/>
          <w:sz w:val="28"/>
        </w:rPr>
        <w:t>атқарылуын бақылау жөніндегі</w:t>
      </w:r>
      <w:r>
        <w:br/>
      </w:r>
      <w:r>
        <w:rPr>
          <w:rFonts w:ascii="Times New Roman"/>
          <w:b w:val="false"/>
          <w:i w:val="false"/>
          <w:color w:val="000000"/>
          <w:sz w:val="28"/>
        </w:rPr>
        <w:t>
      </w:t>
      </w:r>
      <w:r>
        <w:rPr>
          <w:rFonts w:ascii="Times New Roman"/>
          <w:b w:val="false"/>
          <w:i/>
          <w:color w:val="000000"/>
          <w:sz w:val="28"/>
        </w:rPr>
        <w:t>есеп комитетінің Төрағасы                   Қ. Жаңбыршин</w:t>
      </w:r>
    </w:p>
    <w:bookmarkStart w:name="z2" w:id="6"/>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w:t>
      </w:r>
      <w:r>
        <w:br/>
      </w:r>
      <w:r>
        <w:rPr>
          <w:rFonts w:ascii="Times New Roman"/>
          <w:b w:val="false"/>
          <w:i w:val="false"/>
          <w:color w:val="000000"/>
          <w:sz w:val="28"/>
        </w:rPr>
        <w:t xml:space="preserve">
№ 5-НҚ нормативтік қаулысына    </w:t>
      </w:r>
      <w:r>
        <w:br/>
      </w:r>
      <w:r>
        <w:rPr>
          <w:rFonts w:ascii="Times New Roman"/>
          <w:b w:val="false"/>
          <w:i w:val="false"/>
          <w:color w:val="000000"/>
          <w:sz w:val="28"/>
        </w:rPr>
        <w:t xml:space="preserve">
1-қосымша             </w:t>
      </w:r>
    </w:p>
    <w:bookmarkEnd w:id="6"/>
    <w:bookmarkStart w:name="z660" w:id="7"/>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1-қосымша         </w:t>
      </w:r>
    </w:p>
    <w:bookmarkEnd w:id="7"/>
    <w:bookmarkStart w:name="z661" w:id="8"/>
    <w:p>
      <w:pPr>
        <w:spacing w:after="0"/>
        <w:ind w:left="0"/>
        <w:jc w:val="both"/>
      </w:pPr>
      <w:r>
        <w:rPr>
          <w:rFonts w:ascii="Times New Roman"/>
          <w:b w:val="false"/>
          <w:i w:val="false"/>
          <w:color w:val="000000"/>
          <w:sz w:val="28"/>
        </w:rPr>
        <w:t>
нысан</w:t>
      </w:r>
    </w:p>
    <w:bookmarkEnd w:id="8"/>
    <w:bookmarkStart w:name="z662" w:id="9"/>
    <w:p>
      <w:pPr>
        <w:spacing w:after="0"/>
        <w:ind w:left="0"/>
        <w:jc w:val="left"/>
      </w:pPr>
      <w:r>
        <w:rPr>
          <w:rFonts w:ascii="Times New Roman"/>
          <w:b/>
          <w:i w:val="false"/>
          <w:color w:val="000000"/>
        </w:rPr>
        <w:t xml:space="preserve"> 
Бақылау объектілерінің республика бойынша бірыңғай ақпараттық деректер базасы</w:t>
      </w:r>
      <w:r>
        <w:br/>
      </w:r>
      <w:r>
        <w:rPr>
          <w:rFonts w:ascii="Times New Roman"/>
          <w:b/>
          <w:i w:val="false"/>
          <w:color w:val="000000"/>
        </w:rPr>
        <w:t>
(республикалық бюджеттік бағдарламалар әкімшілері бойынша ақпарат)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544"/>
        <w:gridCol w:w="544"/>
        <w:gridCol w:w="544"/>
        <w:gridCol w:w="544"/>
        <w:gridCol w:w="544"/>
        <w:gridCol w:w="544"/>
        <w:gridCol w:w="500"/>
        <w:gridCol w:w="1410"/>
        <w:gridCol w:w="777"/>
        <w:gridCol w:w="886"/>
        <w:gridCol w:w="1039"/>
        <w:gridCol w:w="628"/>
        <w:gridCol w:w="869"/>
        <w:gridCol w:w="1149"/>
        <w:gridCol w:w="1105"/>
        <w:gridCol w:w="1389"/>
        <w:gridCol w:w="697"/>
        <w:gridCol w:w="1577"/>
      </w:tblGrid>
      <w:tr>
        <w:trPr>
          <w:trHeight w:val="2415"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 ведомствоның / аумақтық бөлімшенің атауы және коды</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сыныптама кодтары</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w:t>
            </w:r>
            <w:r>
              <w:rPr>
                <w:rFonts w:ascii="Times New Roman"/>
                <w:b w:val="false"/>
                <w:i w:val="false"/>
                <w:color w:val="000000"/>
                <w:sz w:val="20"/>
              </w:rPr>
              <w:t>топтың / функционалдық</w:t>
            </w:r>
            <w:r>
              <w:br/>
            </w:r>
            <w:r>
              <w:rPr>
                <w:rFonts w:ascii="Times New Roman"/>
                <w:b w:val="false"/>
                <w:i w:val="false"/>
                <w:color w:val="000000"/>
                <w:sz w:val="20"/>
              </w:rPr>
              <w:t>
</w:t>
            </w:r>
            <w:r>
              <w:rPr>
                <w:rFonts w:ascii="Times New Roman"/>
                <w:b w:val="false"/>
                <w:i w:val="false"/>
                <w:color w:val="000000"/>
                <w:sz w:val="20"/>
              </w:rPr>
              <w:t>кіші топтың/</w:t>
            </w:r>
            <w:r>
              <w:br/>
            </w:r>
            <w:r>
              <w:rPr>
                <w:rFonts w:ascii="Times New Roman"/>
                <w:b w:val="false"/>
                <w:i w:val="false"/>
                <w:color w:val="000000"/>
                <w:sz w:val="20"/>
              </w:rPr>
              <w:t>
</w:t>
            </w:r>
            <w:r>
              <w:rPr>
                <w:rFonts w:ascii="Times New Roman"/>
                <w:b w:val="false"/>
                <w:i w:val="false"/>
                <w:color w:val="000000"/>
                <w:sz w:val="20"/>
              </w:rPr>
              <w:t>бюджеттік бағдарлама әкімшісінің/ бюджеттік</w:t>
            </w:r>
            <w:r>
              <w:br/>
            </w:r>
            <w:r>
              <w:rPr>
                <w:rFonts w:ascii="Times New Roman"/>
                <w:b w:val="false"/>
                <w:i w:val="false"/>
                <w:color w:val="000000"/>
                <w:sz w:val="20"/>
              </w:rPr>
              <w:t>
</w:t>
            </w:r>
            <w:r>
              <w:rPr>
                <w:rFonts w:ascii="Times New Roman"/>
                <w:b w:val="false"/>
                <w:i w:val="false"/>
                <w:color w:val="000000"/>
                <w:sz w:val="20"/>
              </w:rPr>
              <w:t>бағдарламаның/</w:t>
            </w:r>
            <w:r>
              <w:br/>
            </w:r>
            <w:r>
              <w:rPr>
                <w:rFonts w:ascii="Times New Roman"/>
                <w:b w:val="false"/>
                <w:i w:val="false"/>
                <w:color w:val="000000"/>
                <w:sz w:val="20"/>
              </w:rPr>
              <w:t>
</w:t>
            </w:r>
            <w:r>
              <w:rPr>
                <w:rFonts w:ascii="Times New Roman"/>
                <w:b w:val="false"/>
                <w:i w:val="false"/>
                <w:color w:val="000000"/>
                <w:sz w:val="20"/>
              </w:rPr>
              <w:t>бюджеттік кіші бағдарламаның / ерекшеліктің атауы</w:t>
            </w: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жылына бекітілген бюджет, мың теңге</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жылына нақтыланған бюджет, мың теңге</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жылына түзетілген бюджет,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 төлемдер бойынша түсетін түсімдер мен қаржыландырудың жиынтық жоспары, міндеттемелер бойынша қаржыландырудың жиынтық жоспары, мың теңге</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міндеттемелер, мың теңге</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Төленбеген міндеттемелер, мың теңге</w:t>
            </w: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тік бағдарламалар (кіші бағдар-ламалар) бойынша төленген міндеттемелердің орындалуы, мың теңге</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 түсетін түсім дер мен қаржыландырудың жиынтық жоспарына бюд жеттік бағдарлама (кіші бағдарлама) бойын ша бюджетке түсетін түсімдердің және/ немесе төлен ген міндет темелердің орын далуы, %</w:t>
            </w:r>
          </w:p>
        </w:tc>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түсетін түсімдердің орындалуы және/ немесе атқарылатын бюджетке шаққанда бюджеттік бағдарлама (кіші бағдарлама) бойынша  төленген міндеттемелер, %</w:t>
            </w:r>
          </w:p>
        </w:tc>
      </w:tr>
      <w:tr>
        <w:trPr>
          <w:trHeight w:val="2415"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7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ФКТ</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578"/>
        <w:gridCol w:w="1240"/>
        <w:gridCol w:w="988"/>
        <w:gridCol w:w="894"/>
        <w:gridCol w:w="894"/>
        <w:gridCol w:w="705"/>
        <w:gridCol w:w="784"/>
        <w:gridCol w:w="910"/>
        <w:gridCol w:w="863"/>
        <w:gridCol w:w="752"/>
        <w:gridCol w:w="1037"/>
        <w:gridCol w:w="894"/>
        <w:gridCol w:w="800"/>
        <w:gridCol w:w="831"/>
        <w:gridCol w:w="958"/>
        <w:gridCol w:w="1147"/>
        <w:gridCol w:w="102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міндеттемелер бойынша мәлімет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төлемдер бойынша мәлімет</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МҚБ органдарының соңғы тексерген күні</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 жүргізген МҚБ органының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 (шарт, қосымша Келісім және т.б.)</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Міндеттеменің сипаттамасы (шарт мәні)</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 сомасы, теңге</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қызметтерді) жет-кізушінің атауы</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қызметтерді) жеткізушінің БСН-і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шоты</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мақсаты</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алушының деректемелері</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Түсімдердің БСК (бюджеттік сыныптауыш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БСН/ЖСН</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алушының Банкісінің атауы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К</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bl>
    <w:bookmarkStart w:name="z663" w:id="10"/>
    <w:p>
      <w:pPr>
        <w:spacing w:after="0"/>
        <w:ind w:left="0"/>
        <w:jc w:val="both"/>
      </w:pPr>
      <w:r>
        <w:rPr>
          <w:rFonts w:ascii="Times New Roman"/>
          <w:b w:val="false"/>
          <w:i w:val="false"/>
          <w:color w:val="000000"/>
          <w:sz w:val="28"/>
        </w:rPr>
        <w:t>
Бақылау объектілерінің республика бойынша бірыңғай ақпараттық</w:t>
      </w:r>
      <w:r>
        <w:br/>
      </w:r>
      <w:r>
        <w:rPr>
          <w:rFonts w:ascii="Times New Roman"/>
          <w:b w:val="false"/>
          <w:i w:val="false"/>
          <w:color w:val="000000"/>
          <w:sz w:val="28"/>
        </w:rPr>
        <w:t>
деректер базасы</w:t>
      </w:r>
      <w:r>
        <w:br/>
      </w:r>
      <w:r>
        <w:rPr>
          <w:rFonts w:ascii="Times New Roman"/>
          <w:b w:val="false"/>
          <w:i w:val="false"/>
          <w:color w:val="000000"/>
          <w:sz w:val="28"/>
        </w:rPr>
        <w:t>
(бағдарламалық құжаттардың іске асырылуы бойынша ақпарат)</w:t>
      </w:r>
    </w:p>
    <w:bookmarkEnd w:id="10"/>
    <w:p>
      <w:pPr>
        <w:spacing w:after="0"/>
        <w:ind w:left="0"/>
        <w:jc w:val="both"/>
      </w:pPr>
      <w:r>
        <w:rPr>
          <w:rFonts w:ascii="Times New Roman"/>
          <w:b w:val="false"/>
          <w:i w:val="false"/>
          <w:color w:val="000000"/>
          <w:sz w:val="28"/>
        </w:rPr>
        <w:t>                                                        млн.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2356"/>
        <w:gridCol w:w="1862"/>
        <w:gridCol w:w="1458"/>
        <w:gridCol w:w="1799"/>
        <w:gridCol w:w="774"/>
        <w:gridCol w:w="1"/>
        <w:gridCol w:w="864"/>
        <w:gridCol w:w="954"/>
        <w:gridCol w:w="954"/>
        <w:gridCol w:w="787"/>
        <w:gridCol w:w="787"/>
        <w:gridCol w:w="35"/>
        <w:gridCol w:w="373"/>
        <w:gridCol w:w="1"/>
        <w:gridCol w:w="1525"/>
        <w:gridCol w:w="913"/>
      </w:tblGrid>
      <w:tr>
        <w:trPr>
          <w:trHeight w:val="360"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Бірлесіп орындаушылар (меморгандар, ведомстволық бағынысты ұйымдар)*</w:t>
            </w:r>
          </w:p>
        </w:tc>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 бойынша ақпарат</w:t>
            </w:r>
          </w:p>
        </w:tc>
        <w:tc>
          <w:tcPr>
            <w:tcW w:w="1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Мерзімінде орындалмау</w:t>
            </w:r>
            <w:r>
              <w:br/>
            </w:r>
            <w:r>
              <w:rPr>
                <w:rFonts w:ascii="Times New Roman"/>
                <w:b w:val="false"/>
                <w:i w:val="false"/>
                <w:color w:val="000000"/>
                <w:sz w:val="20"/>
              </w:rPr>
              <w:t>
</w:t>
            </w:r>
            <w:r>
              <w:rPr>
                <w:rFonts w:ascii="Times New Roman"/>
                <w:b w:val="false"/>
                <w:i w:val="false"/>
                <w:color w:val="000000"/>
                <w:sz w:val="20"/>
              </w:rPr>
              <w:t>себептері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құжаттың іске асырылу кезеңіне бюджеттік бағдарламалар бөлінісіндегі республикалық бюджет қаражаты</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жыл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 бағд.</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Игерілгені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  бағд.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Бөлінгені</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бойынша игерілгені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бағдарлама:</w:t>
            </w:r>
            <w:r>
              <w:br/>
            </w:r>
            <w:r>
              <w:rPr>
                <w:rFonts w:ascii="Times New Roman"/>
                <w:b w:val="false"/>
                <w:i w:val="false"/>
                <w:color w:val="000000"/>
                <w:sz w:val="20"/>
              </w:rPr>
              <w:t>
</w:t>
            </w:r>
            <w:r>
              <w:rPr>
                <w:rFonts w:ascii="Times New Roman"/>
                <w:b w:val="false"/>
                <w:i w:val="false"/>
                <w:color w:val="000000"/>
                <w:sz w:val="20"/>
              </w:rPr>
              <w:t>Негізгі орындаушы:</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бағдарлама:</w:t>
            </w:r>
            <w:r>
              <w:br/>
            </w:r>
            <w:r>
              <w:rPr>
                <w:rFonts w:ascii="Times New Roman"/>
                <w:b w:val="false"/>
                <w:i w:val="false"/>
                <w:color w:val="000000"/>
                <w:sz w:val="20"/>
              </w:rPr>
              <w:t>
</w:t>
            </w:r>
            <w:r>
              <w:rPr>
                <w:rFonts w:ascii="Times New Roman"/>
                <w:b w:val="false"/>
                <w:i w:val="false"/>
                <w:color w:val="000000"/>
                <w:sz w:val="20"/>
              </w:rPr>
              <w:t>Негізгі орындаушы:</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w:t>
            </w:r>
            <w:r>
              <w:br/>
            </w:r>
            <w:r>
              <w:rPr>
                <w:rFonts w:ascii="Times New Roman"/>
                <w:b w:val="false"/>
                <w:i w:val="false"/>
                <w:color w:val="000000"/>
                <w:sz w:val="20"/>
              </w:rPr>
              <w:t>
</w:t>
            </w:r>
            <w:r>
              <w:rPr>
                <w:rFonts w:ascii="Times New Roman"/>
                <w:b w:val="false"/>
                <w:i w:val="false"/>
                <w:color w:val="000000"/>
                <w:sz w:val="20"/>
              </w:rPr>
              <w:t>Мемлекеттік органның атауы:</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w:t>
            </w:r>
          </w:p>
          <w:p>
            <w:pPr>
              <w:spacing w:after="20"/>
              <w:ind w:left="20"/>
              <w:jc w:val="both"/>
            </w:pPr>
            <w:r>
              <w:rPr>
                <w:rFonts w:ascii="Times New Roman"/>
                <w:b w:val="false"/>
                <w:i w:val="false"/>
                <w:color w:val="000000"/>
                <w:sz w:val="20"/>
              </w:rPr>
              <w:t>көрсеткіштері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мемлекеттік органдардың стратегиялық жоспарлары бойынша толтырылмайды.</w:t>
      </w:r>
    </w:p>
    <w:bookmarkStart w:name="z713" w:id="11"/>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w:t>
      </w:r>
      <w:r>
        <w:br/>
      </w:r>
      <w:r>
        <w:rPr>
          <w:rFonts w:ascii="Times New Roman"/>
          <w:b w:val="false"/>
          <w:i w:val="false"/>
          <w:color w:val="000000"/>
          <w:sz w:val="28"/>
        </w:rPr>
        <w:t xml:space="preserve">
№ 5-НҚ нормативтік қаулысына   </w:t>
      </w:r>
      <w:r>
        <w:br/>
      </w:r>
      <w:r>
        <w:rPr>
          <w:rFonts w:ascii="Times New Roman"/>
          <w:b w:val="false"/>
          <w:i w:val="false"/>
          <w:color w:val="000000"/>
          <w:sz w:val="28"/>
        </w:rPr>
        <w:t xml:space="preserve">
2-қосымша              </w:t>
      </w:r>
    </w:p>
    <w:bookmarkEnd w:id="11"/>
    <w:bookmarkStart w:name="z714" w:id="12"/>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1-1-қосымша       </w:t>
      </w:r>
    </w:p>
    <w:bookmarkEnd w:id="12"/>
    <w:bookmarkStart w:name="z715" w:id="13"/>
    <w:p>
      <w:pPr>
        <w:spacing w:after="0"/>
        <w:ind w:left="0"/>
        <w:jc w:val="both"/>
      </w:pPr>
      <w:r>
        <w:rPr>
          <w:rFonts w:ascii="Times New Roman"/>
          <w:b w:val="false"/>
          <w:i w:val="false"/>
          <w:color w:val="000000"/>
          <w:sz w:val="28"/>
        </w:rPr>
        <w:t>
нысан</w:t>
      </w:r>
    </w:p>
    <w:bookmarkEnd w:id="13"/>
    <w:p>
      <w:pPr>
        <w:spacing w:after="0"/>
        <w:ind w:left="0"/>
        <w:jc w:val="both"/>
      </w:pPr>
      <w:r>
        <w:rPr>
          <w:rFonts w:ascii="Times New Roman"/>
          <w:b w:val="false"/>
          <w:i w:val="false"/>
          <w:color w:val="000000"/>
          <w:sz w:val="28"/>
        </w:rPr>
        <w:t>20__ жылы республикалық бюджеттен бөлінген қаражаттың (нысаналы</w:t>
      </w:r>
      <w:r>
        <w:br/>
      </w:r>
      <w:r>
        <w:rPr>
          <w:rFonts w:ascii="Times New Roman"/>
          <w:b w:val="false"/>
          <w:i w:val="false"/>
          <w:color w:val="000000"/>
          <w:sz w:val="28"/>
        </w:rPr>
        <w:t>
трансферттердің, кредиттердің) жұмсалуы туралы мәлімет</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1731"/>
        <w:gridCol w:w="743"/>
        <w:gridCol w:w="827"/>
        <w:gridCol w:w="1149"/>
        <w:gridCol w:w="743"/>
        <w:gridCol w:w="1550"/>
        <w:gridCol w:w="743"/>
        <w:gridCol w:w="1"/>
        <w:gridCol w:w="743"/>
        <w:gridCol w:w="933"/>
        <w:gridCol w:w="933"/>
        <w:gridCol w:w="1730"/>
        <w:gridCol w:w="764"/>
        <w:gridCol w:w="1"/>
        <w:gridCol w:w="763"/>
        <w:gridCol w:w="933"/>
        <w:gridCol w:w="1086"/>
      </w:tblGrid>
      <w:tr>
        <w:trPr>
          <w:trHeight w:val="465" w:hRule="atLeast"/>
        </w:trPr>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деңгейде</w:t>
            </w:r>
          </w:p>
        </w:tc>
      </w:tr>
      <w:tr>
        <w:trPr>
          <w:trHeight w:val="2085" w:hRule="atLeast"/>
        </w:trPr>
        <w:tc>
          <w:tcPr>
            <w:tcW w:w="0" w:type="auto"/>
            <w:vMerge/>
            <w:tcBorders>
              <w:top w:val="nil"/>
              <w:left w:val="single" w:color="cfcfcf" w:sz="5"/>
              <w:bottom w:val="single" w:color="cfcfcf" w:sz="5"/>
              <w:right w:val="single" w:color="cfcfcf" w:sz="5"/>
            </w:tcBorders>
          </w:tcP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ББӘ-нің толық атауы* (заңды мекен-жайы, БСН, басшының А.Ә.Т.)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Бөлінгені</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Игерілгені</w:t>
            </w:r>
          </w:p>
        </w:tc>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ББӘ-нің толық атауы* (заңды мекен-жайы, БСН, басшының А.Ә.Т. (болған жағдайда)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Бөлінгені</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Игерілгені</w:t>
            </w: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ББӘ-нің толық атауы* (заңды мекен-жайы, БСН, басшының А.Ә.Т. (болған жағдайда))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Бөлінгені</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Игерілгені</w:t>
            </w:r>
          </w:p>
        </w:tc>
      </w:tr>
      <w:tr>
        <w:trPr>
          <w:trHeight w:val="20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бойынша жиыны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бойынша жиыны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4" w:id="14"/>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5 шілдедегі       </w:t>
      </w:r>
      <w:r>
        <w:br/>
      </w:r>
      <w:r>
        <w:rPr>
          <w:rFonts w:ascii="Times New Roman"/>
          <w:b w:val="false"/>
          <w:i w:val="false"/>
          <w:color w:val="000000"/>
          <w:sz w:val="28"/>
        </w:rPr>
        <w:t xml:space="preserve">
№ 5-НҚ нормативтік қаулысына  </w:t>
      </w:r>
      <w:r>
        <w:br/>
      </w:r>
      <w:r>
        <w:rPr>
          <w:rFonts w:ascii="Times New Roman"/>
          <w:b w:val="false"/>
          <w:i w:val="false"/>
          <w:color w:val="000000"/>
          <w:sz w:val="28"/>
        </w:rPr>
        <w:t xml:space="preserve">
3-қосымша              </w:t>
      </w:r>
    </w:p>
    <w:bookmarkEnd w:id="14"/>
    <w:bookmarkStart w:name="z665" w:id="15"/>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2-қосымша        </w:t>
      </w:r>
    </w:p>
    <w:bookmarkEnd w:id="15"/>
    <w:bookmarkStart w:name="z666" w:id="16"/>
    <w:p>
      <w:pPr>
        <w:spacing w:after="0"/>
        <w:ind w:left="0"/>
        <w:jc w:val="both"/>
      </w:pPr>
      <w:r>
        <w:rPr>
          <w:rFonts w:ascii="Times New Roman"/>
          <w:b w:val="false"/>
          <w:i w:val="false"/>
          <w:color w:val="000000"/>
          <w:sz w:val="28"/>
        </w:rPr>
        <w:t>
нысан</w:t>
      </w:r>
    </w:p>
    <w:bookmarkEnd w:id="16"/>
    <w:bookmarkStart w:name="z667" w:id="17"/>
    <w:p>
      <w:pPr>
        <w:spacing w:after="0"/>
        <w:ind w:left="0"/>
        <w:jc w:val="both"/>
      </w:pPr>
      <w:r>
        <w:rPr>
          <w:rFonts w:ascii="Times New Roman"/>
          <w:b w:val="false"/>
          <w:i w:val="false"/>
          <w:color w:val="000000"/>
          <w:sz w:val="28"/>
        </w:rPr>
        <w:t>
Бақылау іс-шарасын жүргізуге өтінім</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8"/>
        <w:gridCol w:w="906"/>
        <w:gridCol w:w="906"/>
        <w:gridCol w:w="1080"/>
        <w:gridCol w:w="1254"/>
        <w:gridCol w:w="1080"/>
        <w:gridCol w:w="1080"/>
        <w:gridCol w:w="955"/>
        <w:gridCol w:w="737"/>
        <w:gridCol w:w="1153"/>
        <w:gridCol w:w="1000"/>
        <w:gridCol w:w="885"/>
        <w:gridCol w:w="758"/>
        <w:gridCol w:w="912"/>
        <w:gridCol w:w="978"/>
        <w:gridCol w:w="1278"/>
      </w:tblGrid>
      <w:tr>
        <w:trPr>
          <w:trHeight w:val="1500" w:hRule="atLeast"/>
        </w:trPr>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іс-шарасының атауы</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үлгісі</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түрі</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(объектілері)</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тобы (ең жоғары, орташа, ең төмен)</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және (немесе) активтер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қамтылған сома</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мен қамтылған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іс-шарасы бойынша мерзімдер</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 лау жүргізуге</w:t>
            </w:r>
            <w:r>
              <w:br/>
            </w:r>
            <w:r>
              <w:rPr>
                <w:rFonts w:ascii="Times New Roman"/>
                <w:b w:val="false"/>
                <w:i w:val="false"/>
                <w:color w:val="000000"/>
                <w:sz w:val="20"/>
              </w:rPr>
              <w:t>
</w:t>
            </w:r>
            <w:r>
              <w:rPr>
                <w:rFonts w:ascii="Times New Roman"/>
                <w:b w:val="false"/>
                <w:i w:val="false"/>
                <w:color w:val="000000"/>
                <w:sz w:val="20"/>
              </w:rPr>
              <w:t>қажетті</w:t>
            </w:r>
            <w:r>
              <w:br/>
            </w:r>
            <w:r>
              <w:rPr>
                <w:rFonts w:ascii="Times New Roman"/>
                <w:b w:val="false"/>
                <w:i w:val="false"/>
                <w:color w:val="000000"/>
                <w:sz w:val="20"/>
              </w:rPr>
              <w:t>
</w:t>
            </w:r>
            <w:r>
              <w:rPr>
                <w:rFonts w:ascii="Times New Roman"/>
                <w:b w:val="false"/>
                <w:i w:val="false"/>
                <w:color w:val="000000"/>
                <w:sz w:val="20"/>
              </w:rPr>
              <w:t>бақы лаушылар саны,</w:t>
            </w:r>
            <w:r>
              <w:br/>
            </w:r>
            <w:r>
              <w:rPr>
                <w:rFonts w:ascii="Times New Roman"/>
                <w:b w:val="false"/>
                <w:i w:val="false"/>
                <w:color w:val="000000"/>
                <w:sz w:val="20"/>
              </w:rPr>
              <w:t>
</w:t>
            </w:r>
            <w:r>
              <w:rPr>
                <w:rFonts w:ascii="Times New Roman"/>
                <w:b w:val="false"/>
                <w:i w:val="false"/>
                <w:color w:val="000000"/>
                <w:sz w:val="20"/>
              </w:rPr>
              <w:t>сарапшыларды, ауди торлар ды тар туға</w:t>
            </w:r>
            <w:r>
              <w:br/>
            </w:r>
            <w:r>
              <w:rPr>
                <w:rFonts w:ascii="Times New Roman"/>
                <w:b w:val="false"/>
                <w:i w:val="false"/>
                <w:color w:val="000000"/>
                <w:sz w:val="20"/>
              </w:rPr>
              <w:t>
</w:t>
            </w:r>
            <w:r>
              <w:rPr>
                <w:rFonts w:ascii="Times New Roman"/>
                <w:b w:val="false"/>
                <w:i w:val="false"/>
                <w:color w:val="000000"/>
                <w:sz w:val="20"/>
              </w:rPr>
              <w:t>қажеттілік</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жылғы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Жоспарланатын жылға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vMerge/>
            <w:tcBorders>
              <w:top w:val="nil"/>
              <w:left w:val="single" w:color="cfcfcf" w:sz="5"/>
              <w:bottom w:val="single" w:color="cfcfcf" w:sz="5"/>
              <w:right w:val="single" w:color="cfcfcf" w:sz="5"/>
            </w:tcBorders>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w:t>
            </w:r>
          </w:p>
        </w:tc>
        <w:tc>
          <w:tcPr>
            <w:tcW w:w="0" w:type="auto"/>
            <w:vMerge/>
            <w:tcBorders>
              <w:top w:val="nil"/>
              <w:left w:val="single" w:color="cfcfcf" w:sz="5"/>
              <w:bottom w:val="single" w:color="cfcfcf" w:sz="5"/>
              <w:right w:val="single" w:color="cfcfcf" w:sz="5"/>
            </w:tcBorders>
          </w:tcP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0" w:hRule="atLeast"/>
        </w:trPr>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2"/>
        <w:gridCol w:w="5420"/>
        <w:gridCol w:w="4009"/>
        <w:gridCol w:w="4009"/>
      </w:tblGrid>
      <w:tr>
        <w:trPr>
          <w:trHeight w:val="30"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Өтінімге бастамашы:</w:t>
            </w:r>
          </w:p>
        </w:tc>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 мүшесінің, бөлім меңгерушісінің А.Ә.Т.)</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r>
    </w:tbl>
    <w:p>
      <w:pPr>
        <w:spacing w:after="0"/>
        <w:ind w:left="0"/>
        <w:jc w:val="both"/>
      </w:pPr>
      <w:r>
        <w:rPr>
          <w:rFonts w:ascii="Times New Roman"/>
          <w:b w:val="false"/>
          <w:i w:val="false"/>
          <w:color w:val="000000"/>
          <w:sz w:val="28"/>
        </w:rPr>
        <w:t>Негіздеме:___________________________________________________________</w:t>
      </w:r>
    </w:p>
    <w:p>
      <w:pPr>
        <w:spacing w:after="0"/>
        <w:ind w:left="0"/>
        <w:jc w:val="both"/>
      </w:pPr>
      <w:r>
        <w:rPr>
          <w:rFonts w:ascii="Times New Roman"/>
          <w:b w:val="false"/>
          <w:i w:val="false"/>
          <w:color w:val="000000"/>
          <w:sz w:val="28"/>
        </w:rPr>
        <w:t>Аталған бағыт бойынша алдыңғы тексеру туралы мәлімет:________________</w:t>
      </w:r>
      <w:r>
        <w:br/>
      </w:r>
      <w:r>
        <w:rPr>
          <w:rFonts w:ascii="Times New Roman"/>
          <w:b w:val="false"/>
          <w:i w:val="false"/>
          <w:color w:val="000000"/>
          <w:sz w:val="28"/>
        </w:rPr>
        <w:t>
_____________________________________________________________________</w:t>
      </w:r>
    </w:p>
    <w:bookmarkStart w:name="z668" w:id="18"/>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w:t>
      </w:r>
      <w:r>
        <w:br/>
      </w:r>
      <w:r>
        <w:rPr>
          <w:rFonts w:ascii="Times New Roman"/>
          <w:b w:val="false"/>
          <w:i w:val="false"/>
          <w:color w:val="000000"/>
          <w:sz w:val="28"/>
        </w:rPr>
        <w:t xml:space="preserve">
№ 5-НҚ нормативтік қаулысына   </w:t>
      </w:r>
      <w:r>
        <w:br/>
      </w:r>
      <w:r>
        <w:rPr>
          <w:rFonts w:ascii="Times New Roman"/>
          <w:b w:val="false"/>
          <w:i w:val="false"/>
          <w:color w:val="000000"/>
          <w:sz w:val="28"/>
        </w:rPr>
        <w:t xml:space="preserve">
4-қосымша           </w:t>
      </w:r>
    </w:p>
    <w:bookmarkEnd w:id="18"/>
    <w:bookmarkStart w:name="z669" w:id="19"/>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2-1-қосымша       </w:t>
      </w:r>
    </w:p>
    <w:bookmarkEnd w:id="19"/>
    <w:bookmarkStart w:name="z670" w:id="20"/>
    <w:p>
      <w:pPr>
        <w:spacing w:after="0"/>
        <w:ind w:left="0"/>
        <w:jc w:val="left"/>
      </w:pPr>
      <w:r>
        <w:rPr>
          <w:rFonts w:ascii="Times New Roman"/>
          <w:b/>
          <w:i w:val="false"/>
          <w:color w:val="000000"/>
        </w:rPr>
        <w:t xml:space="preserve"> 
Бақылау іс-шараларын жүргізу мерзімдерін нормалау жөніндегі</w:t>
      </w:r>
      <w:r>
        <w:br/>
      </w:r>
      <w:r>
        <w:rPr>
          <w:rFonts w:ascii="Times New Roman"/>
          <w:b/>
          <w:i w:val="false"/>
          <w:color w:val="000000"/>
        </w:rPr>
        <w:t>
әдістемелік ұсынымдар</w:t>
      </w:r>
    </w:p>
    <w:bookmarkEnd w:id="20"/>
    <w:bookmarkStart w:name="z671" w:id="21"/>
    <w:p>
      <w:pPr>
        <w:spacing w:after="0"/>
        <w:ind w:left="0"/>
        <w:jc w:val="left"/>
      </w:pPr>
      <w:r>
        <w:rPr>
          <w:rFonts w:ascii="Times New Roman"/>
          <w:b/>
          <w:i w:val="false"/>
          <w:color w:val="000000"/>
        </w:rPr>
        <w:t xml:space="preserve"> 
1. Жалпы ережелер</w:t>
      </w:r>
    </w:p>
    <w:bookmarkEnd w:id="21"/>
    <w:bookmarkStart w:name="z672" w:id="22"/>
    <w:p>
      <w:pPr>
        <w:spacing w:after="0"/>
        <w:ind w:left="0"/>
        <w:jc w:val="both"/>
      </w:pPr>
      <w:r>
        <w:rPr>
          <w:rFonts w:ascii="Times New Roman"/>
          <w:b w:val="false"/>
          <w:i w:val="false"/>
          <w:color w:val="000000"/>
          <w:sz w:val="28"/>
        </w:rPr>
        <w:t>
      1. Бақылау іс-шараларын жүргізу мерзімдерін нормалау жөніндегі әдістемелік ұсынымдар (бұдан әрі – Әдістемелік ұсынымдар) Республикалық бюджеттің атқарылуын бақылау жөніндегі есеп комитеті (бұдан әрі – Есеп комитеті) бақылаушыларының мыналарды:</w:t>
      </w:r>
      <w:r>
        <w:br/>
      </w:r>
      <w:r>
        <w:rPr>
          <w:rFonts w:ascii="Times New Roman"/>
          <w:b w:val="false"/>
          <w:i w:val="false"/>
          <w:color w:val="000000"/>
          <w:sz w:val="28"/>
        </w:rPr>
        <w:t>
      бақылау-талдамалық және талдамалық іс-шараларды;</w:t>
      </w:r>
      <w:r>
        <w:br/>
      </w:r>
      <w:r>
        <w:rPr>
          <w:rFonts w:ascii="Times New Roman"/>
          <w:b w:val="false"/>
          <w:i w:val="false"/>
          <w:color w:val="000000"/>
          <w:sz w:val="28"/>
        </w:rPr>
        <w:t>
      шет елдердің мемлекеттік қаржылық бақылау органдарымен жүргізілетін бірлескен немесе қосарлас іс-шараларды;</w:t>
      </w:r>
      <w:r>
        <w:br/>
      </w:r>
      <w:r>
        <w:rPr>
          <w:rFonts w:ascii="Times New Roman"/>
          <w:b w:val="false"/>
          <w:i w:val="false"/>
          <w:color w:val="000000"/>
          <w:sz w:val="28"/>
        </w:rPr>
        <w:t>
      басқа мемлекеттік органдармен бірлесіп жүргізілетін бақылау іс-шараларын;</w:t>
      </w:r>
      <w:r>
        <w:br/>
      </w:r>
      <w:r>
        <w:rPr>
          <w:rFonts w:ascii="Times New Roman"/>
          <w:b w:val="false"/>
          <w:i w:val="false"/>
          <w:color w:val="000000"/>
          <w:sz w:val="28"/>
        </w:rPr>
        <w:t>
      бір бақылау объектісі бойынша бақылау іс-шараларын қоспағанда, жұмыс уақытын тиімді пайдалану үшін қажетті еңбек шығындарының нормативін айқындау мақсатында қолданылады.</w:t>
      </w:r>
      <w:r>
        <w:br/>
      </w:r>
      <w:r>
        <w:rPr>
          <w:rFonts w:ascii="Times New Roman"/>
          <w:b w:val="false"/>
          <w:i w:val="false"/>
          <w:color w:val="000000"/>
          <w:sz w:val="28"/>
        </w:rPr>
        <w:t>
</w:t>
      </w:r>
      <w:r>
        <w:rPr>
          <w:rFonts w:ascii="Times New Roman"/>
          <w:b w:val="false"/>
          <w:i w:val="false"/>
          <w:color w:val="000000"/>
          <w:sz w:val="28"/>
        </w:rPr>
        <w:t>
      2. Осы Әдістемелік ұсынымдарда мынадай анықтамалар мен ұғымдар пайдаланылады:</w:t>
      </w:r>
      <w:r>
        <w:br/>
      </w:r>
      <w:r>
        <w:rPr>
          <w:rFonts w:ascii="Times New Roman"/>
          <w:b w:val="false"/>
          <w:i w:val="false"/>
          <w:color w:val="000000"/>
          <w:sz w:val="28"/>
        </w:rPr>
        <w:t>
</w:t>
      </w:r>
      <w:r>
        <w:rPr>
          <w:rFonts w:ascii="Times New Roman"/>
          <w:b w:val="false"/>
          <w:i w:val="false"/>
          <w:color w:val="000000"/>
          <w:sz w:val="28"/>
        </w:rPr>
        <w:t>
      1) бақылаушы-күн – бақылаушылар санын бақылау іс-шарасын жүргізу күндерінің санына көбейту арқылы есептелетін, бір бақылаушы үшін бір күн ішінде бақылау іс-шарасын жүргізуге жұмсалатын уақыттың өлшем бірлігі;</w:t>
      </w:r>
      <w:r>
        <w:br/>
      </w:r>
      <w:r>
        <w:rPr>
          <w:rFonts w:ascii="Times New Roman"/>
          <w:b w:val="false"/>
          <w:i w:val="false"/>
          <w:color w:val="000000"/>
          <w:sz w:val="28"/>
        </w:rPr>
        <w:t>
</w:t>
      </w:r>
      <w:r>
        <w:rPr>
          <w:rFonts w:ascii="Times New Roman"/>
          <w:b w:val="false"/>
          <w:i w:val="false"/>
          <w:color w:val="000000"/>
          <w:sz w:val="28"/>
        </w:rPr>
        <w:t>
      2) мәлімделген норматив – Есеп комитеті мүшесінің бақылау іс-шарасын жүргізуге арналған өтінімінде (бұдан әрі – өтінім) айқындалған бақылау іс-шарасын жүргізу үшін қажетті бақылаушылар-күндер саны;</w:t>
      </w:r>
      <w:r>
        <w:br/>
      </w:r>
      <w:r>
        <w:rPr>
          <w:rFonts w:ascii="Times New Roman"/>
          <w:b w:val="false"/>
          <w:i w:val="false"/>
          <w:color w:val="000000"/>
          <w:sz w:val="28"/>
        </w:rPr>
        <w:t>
</w:t>
      </w:r>
      <w:r>
        <w:rPr>
          <w:rFonts w:ascii="Times New Roman"/>
          <w:b w:val="false"/>
          <w:i w:val="false"/>
          <w:color w:val="000000"/>
          <w:sz w:val="28"/>
        </w:rPr>
        <w:t>
      3) есептік норматив – осы Әдістемелік ұсынымдарда есептеу негізінде айқындалған, бақылау іс-шарасын жүргізу үшін қажетті бақылаушылар-күндер саны.</w:t>
      </w:r>
    </w:p>
    <w:bookmarkEnd w:id="22"/>
    <w:bookmarkStart w:name="z677" w:id="23"/>
    <w:p>
      <w:pPr>
        <w:spacing w:after="0"/>
        <w:ind w:left="0"/>
        <w:jc w:val="left"/>
      </w:pPr>
      <w:r>
        <w:rPr>
          <w:rFonts w:ascii="Times New Roman"/>
          <w:b/>
          <w:i w:val="false"/>
          <w:color w:val="000000"/>
        </w:rPr>
        <w:t xml:space="preserve"> 
2. Бақылау іс-шараларын жүргізу мерзімдерін нормалаудың</w:t>
      </w:r>
      <w:r>
        <w:br/>
      </w:r>
      <w:r>
        <w:rPr>
          <w:rFonts w:ascii="Times New Roman"/>
          <w:b/>
          <w:i w:val="false"/>
          <w:color w:val="000000"/>
        </w:rPr>
        <w:t>
әдістемелік негіздері</w:t>
      </w:r>
    </w:p>
    <w:bookmarkEnd w:id="23"/>
    <w:bookmarkStart w:name="z678" w:id="24"/>
    <w:p>
      <w:pPr>
        <w:spacing w:after="0"/>
        <w:ind w:left="0"/>
        <w:jc w:val="both"/>
      </w:pPr>
      <w:r>
        <w:rPr>
          <w:rFonts w:ascii="Times New Roman"/>
          <w:b w:val="false"/>
          <w:i w:val="false"/>
          <w:color w:val="000000"/>
          <w:sz w:val="28"/>
        </w:rPr>
        <w:t>
      3. Әдістемелік ұсынымдар тәжірибелік-статистикалық әдістің негізінде әзірленді, ол өткен кезеңдердің серпінді қатарларын ескере отырып, жалпы алғанда түпкілікті өнімнің бірлігіне жұмсалатын жұмыс уақытының шығындарын айқындайды.</w:t>
      </w:r>
      <w:r>
        <w:br/>
      </w:r>
      <w:r>
        <w:rPr>
          <w:rFonts w:ascii="Times New Roman"/>
          <w:b w:val="false"/>
          <w:i w:val="false"/>
          <w:color w:val="000000"/>
          <w:sz w:val="28"/>
        </w:rPr>
        <w:t>
      Осы әдіс алдыңғы кезеңдердегі бақылау іс-шараларын жүргізуге арналған еңбек шығындары туралы нақты деректерді тәжірибелік-статистикалық талдау негізінде бақылау іс-шараларын жүргізу мерзімдерінің нормативін белгілейді.</w:t>
      </w:r>
      <w:r>
        <w:br/>
      </w:r>
      <w:r>
        <w:rPr>
          <w:rFonts w:ascii="Times New Roman"/>
          <w:b w:val="false"/>
          <w:i w:val="false"/>
          <w:color w:val="000000"/>
          <w:sz w:val="28"/>
        </w:rPr>
        <w:t>
</w:t>
      </w:r>
      <w:r>
        <w:rPr>
          <w:rFonts w:ascii="Times New Roman"/>
          <w:b w:val="false"/>
          <w:i w:val="false"/>
          <w:color w:val="000000"/>
          <w:sz w:val="28"/>
        </w:rPr>
        <w:t>
      4. Әдістемелік ұсынымдарда тарихи деректер негізінде болжаудың тәжірибелік-статистикалық әдісінің негізгі құралдарының бірі болып табылатын регрессиялық талдау қолданылды.</w:t>
      </w:r>
      <w:r>
        <w:br/>
      </w:r>
      <w:r>
        <w:rPr>
          <w:rFonts w:ascii="Times New Roman"/>
          <w:b w:val="false"/>
          <w:i w:val="false"/>
          <w:color w:val="000000"/>
          <w:sz w:val="28"/>
        </w:rPr>
        <w:t>
      Бақылау іс-шараларын жүргізу мерзімдерінің есептік нормативін айқындау мақсатында көптік регрессия қолданылды, ол бір ғана тәуелді айнымалы мен бірнеше тәуелсіз айнымалы арасындағы байланысқа талдау жасауды қамтиды.</w:t>
      </w:r>
      <w:r>
        <w:br/>
      </w:r>
      <w:r>
        <w:rPr>
          <w:rFonts w:ascii="Times New Roman"/>
          <w:b w:val="false"/>
          <w:i w:val="false"/>
          <w:color w:val="000000"/>
          <w:sz w:val="28"/>
        </w:rPr>
        <w:t>
      Көптік регрессия теңдеуінің жалпы формуласы мынадай:</w:t>
      </w:r>
    </w:p>
    <w:bookmarkEnd w:id="24"/>
    <w:p>
      <w:pPr>
        <w:spacing w:after="0"/>
        <w:ind w:left="0"/>
        <w:jc w:val="both"/>
      </w:pPr>
      <w:r>
        <w:rPr>
          <w:rFonts w:ascii="Times New Roman"/>
          <w:b w:val="false"/>
          <w:i w:val="false"/>
          <w:color w:val="000000"/>
          <w:sz w:val="28"/>
        </w:rPr>
        <w:t>y</w:t>
      </w:r>
      <w:r>
        <w:rPr>
          <w:rFonts w:ascii="Times New Roman"/>
          <w:b w:val="false"/>
          <w:i w:val="false"/>
          <w:color w:val="000000"/>
          <w:vertAlign w:val="subscript"/>
        </w:rPr>
        <w:t>0</w:t>
      </w:r>
      <w:r>
        <w:rPr>
          <w:rFonts w:ascii="Times New Roman"/>
          <w:b w:val="false"/>
          <w:i w:val="false"/>
          <w:color w:val="000000"/>
          <w:sz w:val="28"/>
        </w:rPr>
        <w:t xml:space="preserve"> = a</w:t>
      </w:r>
      <w:r>
        <w:rPr>
          <w:rFonts w:ascii="Times New Roman"/>
          <w:b w:val="false"/>
          <w:i w:val="false"/>
          <w:color w:val="000000"/>
          <w:vertAlign w:val="subscript"/>
        </w:rPr>
        <w:t>1</w:t>
      </w:r>
      <w:r>
        <w:rPr>
          <w:rFonts w:ascii="Times New Roman"/>
          <w:b w:val="false"/>
          <w:i w:val="false"/>
          <w:color w:val="000000"/>
          <w:sz w:val="28"/>
        </w:rPr>
        <w:t>x</w:t>
      </w:r>
      <w:r>
        <w:rPr>
          <w:rFonts w:ascii="Times New Roman"/>
          <w:b w:val="false"/>
          <w:i w:val="false"/>
          <w:color w:val="000000"/>
          <w:vertAlign w:val="subscript"/>
        </w:rPr>
        <w:t>1</w:t>
      </w:r>
      <w:r>
        <w:rPr>
          <w:rFonts w:ascii="Times New Roman"/>
          <w:b w:val="false"/>
          <w:i w:val="false"/>
          <w:color w:val="000000"/>
          <w:sz w:val="28"/>
        </w:rPr>
        <w:t>+a</w:t>
      </w:r>
      <w:r>
        <w:rPr>
          <w:rFonts w:ascii="Times New Roman"/>
          <w:b w:val="false"/>
          <w:i w:val="false"/>
          <w:color w:val="000000"/>
          <w:vertAlign w:val="subscript"/>
        </w:rPr>
        <w:t>2</w:t>
      </w:r>
      <w:r>
        <w:rPr>
          <w:rFonts w:ascii="Times New Roman"/>
          <w:b w:val="false"/>
          <w:i w:val="false"/>
          <w:color w:val="000000"/>
          <w:sz w:val="28"/>
        </w:rPr>
        <w:t>x</w:t>
      </w:r>
      <w:r>
        <w:rPr>
          <w:rFonts w:ascii="Times New Roman"/>
          <w:b w:val="false"/>
          <w:i w:val="false"/>
          <w:color w:val="000000"/>
          <w:vertAlign w:val="subscript"/>
        </w:rPr>
        <w:t>2</w:t>
      </w:r>
      <w:r>
        <w:rPr>
          <w:rFonts w:ascii="Times New Roman"/>
          <w:b w:val="false"/>
          <w:i w:val="false"/>
          <w:color w:val="000000"/>
          <w:sz w:val="28"/>
        </w:rPr>
        <w:t>…+ a</w:t>
      </w:r>
      <w:r>
        <w:rPr>
          <w:rFonts w:ascii="Times New Roman"/>
          <w:b w:val="false"/>
          <w:i w:val="false"/>
          <w:color w:val="000000"/>
          <w:vertAlign w:val="subscript"/>
        </w:rPr>
        <w:t>n</w:t>
      </w:r>
      <w:r>
        <w:rPr>
          <w:rFonts w:ascii="Times New Roman"/>
          <w:b w:val="false"/>
          <w:i w:val="false"/>
          <w:color w:val="000000"/>
          <w:sz w:val="28"/>
        </w:rPr>
        <w:t>x</w:t>
      </w:r>
      <w:r>
        <w:rPr>
          <w:rFonts w:ascii="Times New Roman"/>
          <w:b w:val="false"/>
          <w:i w:val="false"/>
          <w:color w:val="000000"/>
          <w:vertAlign w:val="subscript"/>
        </w:rPr>
        <w:t>n</w:t>
      </w:r>
      <w:r>
        <w:rPr>
          <w:rFonts w:ascii="Times New Roman"/>
          <w:b w:val="false"/>
          <w:i w:val="false"/>
          <w:color w:val="000000"/>
          <w:sz w:val="28"/>
        </w:rPr>
        <w:t>+a</w:t>
      </w:r>
      <w:r>
        <w:rPr>
          <w:rFonts w:ascii="Times New Roman"/>
          <w:b w:val="false"/>
          <w:i w:val="false"/>
          <w:color w:val="000000"/>
          <w:vertAlign w:val="subscript"/>
        </w:rPr>
        <w:t>0</w:t>
      </w:r>
      <w:r>
        <w:rPr>
          <w:rFonts w:ascii="Times New Roman"/>
          <w:b w:val="false"/>
          <w:i w:val="false"/>
          <w:color w:val="000000"/>
          <w:sz w:val="28"/>
        </w:rPr>
        <w:t>,, мұнда: (1)</w:t>
      </w:r>
    </w:p>
    <w:bookmarkStart w:name="z680" w:id="25"/>
    <w:p>
      <w:pPr>
        <w:spacing w:after="0"/>
        <w:ind w:left="0"/>
        <w:jc w:val="both"/>
      </w:pPr>
      <w:r>
        <w:rPr>
          <w:rFonts w:ascii="Times New Roman"/>
          <w:b w:val="false"/>
          <w:i w:val="false"/>
          <w:color w:val="000000"/>
          <w:sz w:val="28"/>
        </w:rPr>
        <w:t>      y0 – бақылаушылар-күндерге шаққандағы есептік норматив (тәуелді айнымалы);</w:t>
      </w:r>
      <w:r>
        <w:br/>
      </w:r>
      <w:r>
        <w:rPr>
          <w:rFonts w:ascii="Times New Roman"/>
          <w:b w:val="false"/>
          <w:i w:val="false"/>
          <w:color w:val="000000"/>
          <w:sz w:val="28"/>
        </w:rPr>
        <w:t>
      a</w:t>
      </w:r>
      <w:r>
        <w:rPr>
          <w:rFonts w:ascii="Times New Roman"/>
          <w:b w:val="false"/>
          <w:i w:val="false"/>
          <w:color w:val="000000"/>
          <w:vertAlign w:val="subscript"/>
        </w:rPr>
        <w:t>1</w:t>
      </w:r>
      <w:r>
        <w:rPr>
          <w:rFonts w:ascii="Times New Roman"/>
          <w:b w:val="false"/>
          <w:i w:val="false"/>
          <w:color w:val="000000"/>
          <w:sz w:val="28"/>
        </w:rPr>
        <w:t>, a</w:t>
      </w:r>
      <w:r>
        <w:rPr>
          <w:rFonts w:ascii="Times New Roman"/>
          <w:b w:val="false"/>
          <w:i w:val="false"/>
          <w:color w:val="000000"/>
          <w:vertAlign w:val="subscript"/>
        </w:rPr>
        <w:t>2</w:t>
      </w:r>
      <w:r>
        <w:rPr>
          <w:rFonts w:ascii="Times New Roman"/>
          <w:b w:val="false"/>
          <w:i w:val="false"/>
          <w:color w:val="000000"/>
          <w:sz w:val="28"/>
        </w:rPr>
        <w:t>, a</w:t>
      </w:r>
      <w:r>
        <w:rPr>
          <w:rFonts w:ascii="Times New Roman"/>
          <w:b w:val="false"/>
          <w:i w:val="false"/>
          <w:color w:val="000000"/>
          <w:vertAlign w:val="subscript"/>
        </w:rPr>
        <w:t>3</w:t>
      </w:r>
      <w:r>
        <w:rPr>
          <w:rFonts w:ascii="Times New Roman"/>
          <w:b w:val="false"/>
          <w:i w:val="false"/>
          <w:color w:val="000000"/>
          <w:sz w:val="28"/>
        </w:rPr>
        <w:t>, …, a</w:t>
      </w:r>
      <w:r>
        <w:rPr>
          <w:rFonts w:ascii="Times New Roman"/>
          <w:b w:val="false"/>
          <w:i w:val="false"/>
          <w:color w:val="000000"/>
          <w:vertAlign w:val="subscript"/>
        </w:rPr>
        <w:t>n</w:t>
      </w:r>
      <w:r>
        <w:rPr>
          <w:rFonts w:ascii="Times New Roman"/>
          <w:b w:val="false"/>
          <w:i w:val="false"/>
          <w:color w:val="000000"/>
          <w:sz w:val="28"/>
        </w:rPr>
        <w:t xml:space="preserve"> - регрессияның коэффициенттері;</w:t>
      </w:r>
      <w:r>
        <w:br/>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w:t>
      </w:r>
      <w:r>
        <w:rPr>
          <w:rFonts w:ascii="Times New Roman"/>
          <w:b w:val="false"/>
          <w:i w:val="false"/>
          <w:color w:val="000000"/>
          <w:vertAlign w:val="subscript"/>
        </w:rPr>
        <w:t>2</w:t>
      </w:r>
      <w:r>
        <w:rPr>
          <w:rFonts w:ascii="Times New Roman"/>
          <w:b w:val="false"/>
          <w:i w:val="false"/>
          <w:color w:val="000000"/>
          <w:sz w:val="28"/>
        </w:rPr>
        <w:t>, x</w:t>
      </w:r>
      <w:r>
        <w:rPr>
          <w:rFonts w:ascii="Times New Roman"/>
          <w:b w:val="false"/>
          <w:i w:val="false"/>
          <w:color w:val="000000"/>
          <w:vertAlign w:val="subscript"/>
        </w:rPr>
        <w:t>3</w:t>
      </w:r>
      <w:r>
        <w:rPr>
          <w:rFonts w:ascii="Times New Roman"/>
          <w:b w:val="false"/>
          <w:i w:val="false"/>
          <w:color w:val="000000"/>
          <w:sz w:val="28"/>
        </w:rPr>
        <w:t>, …, x</w:t>
      </w:r>
      <w:r>
        <w:rPr>
          <w:rFonts w:ascii="Times New Roman"/>
          <w:b w:val="false"/>
          <w:i w:val="false"/>
          <w:color w:val="000000"/>
          <w:vertAlign w:val="subscript"/>
        </w:rPr>
        <w:t>n</w:t>
      </w:r>
      <w:r>
        <w:rPr>
          <w:rFonts w:ascii="Times New Roman"/>
          <w:b w:val="false"/>
          <w:i w:val="false"/>
          <w:color w:val="000000"/>
          <w:sz w:val="28"/>
        </w:rPr>
        <w:t xml:space="preserve"> – тәуелсіз айнымалылар;</w:t>
      </w:r>
      <w:r>
        <w:br/>
      </w:r>
      <w:r>
        <w:rPr>
          <w:rFonts w:ascii="Times New Roman"/>
          <w:b w:val="false"/>
          <w:i w:val="false"/>
          <w:color w:val="000000"/>
          <w:sz w:val="28"/>
        </w:rPr>
        <w:t>
      a</w:t>
      </w:r>
      <w:r>
        <w:rPr>
          <w:rFonts w:ascii="Times New Roman"/>
          <w:b w:val="false"/>
          <w:i w:val="false"/>
          <w:color w:val="000000"/>
          <w:vertAlign w:val="subscript"/>
        </w:rPr>
        <w:t>0</w:t>
      </w:r>
      <w:r>
        <w:rPr>
          <w:rFonts w:ascii="Times New Roman"/>
          <w:b w:val="false"/>
          <w:i w:val="false"/>
          <w:color w:val="000000"/>
          <w:sz w:val="28"/>
        </w:rPr>
        <w:t xml:space="preserve"> – егер барлық тәуелсіз айнымалылар (х) нөлге тең болса, тәуелді айнымалының (у) шамасын көрсететін регрессия константасы.</w:t>
      </w:r>
      <w:r>
        <w:br/>
      </w:r>
      <w:r>
        <w:rPr>
          <w:rFonts w:ascii="Times New Roman"/>
          <w:b w:val="false"/>
          <w:i w:val="false"/>
          <w:color w:val="000000"/>
          <w:sz w:val="28"/>
        </w:rPr>
        <w:t>
      Осы теңдеу тәуелсіз айнымалыларды оны өлшеудің бір бірлігіне өзгерткен жағдайда (x</w:t>
      </w:r>
      <w:r>
        <w:rPr>
          <w:rFonts w:ascii="Times New Roman"/>
          <w:b w:val="false"/>
          <w:i w:val="false"/>
          <w:color w:val="000000"/>
          <w:vertAlign w:val="subscript"/>
        </w:rPr>
        <w:t>1</w:t>
      </w:r>
      <w:r>
        <w:rPr>
          <w:rFonts w:ascii="Times New Roman"/>
          <w:b w:val="false"/>
          <w:i w:val="false"/>
          <w:color w:val="000000"/>
          <w:sz w:val="28"/>
        </w:rPr>
        <w:t>, x</w:t>
      </w:r>
      <w:r>
        <w:rPr>
          <w:rFonts w:ascii="Times New Roman"/>
          <w:b w:val="false"/>
          <w:i w:val="false"/>
          <w:color w:val="000000"/>
          <w:vertAlign w:val="subscript"/>
        </w:rPr>
        <w:t>2</w:t>
      </w:r>
      <w:r>
        <w:rPr>
          <w:rFonts w:ascii="Times New Roman"/>
          <w:b w:val="false"/>
          <w:i w:val="false"/>
          <w:color w:val="000000"/>
          <w:sz w:val="28"/>
        </w:rPr>
        <w:t>, x</w:t>
      </w:r>
      <w:r>
        <w:rPr>
          <w:rFonts w:ascii="Times New Roman"/>
          <w:b w:val="false"/>
          <w:i w:val="false"/>
          <w:color w:val="000000"/>
          <w:vertAlign w:val="subscript"/>
        </w:rPr>
        <w:t>3</w:t>
      </w:r>
      <w:r>
        <w:rPr>
          <w:rFonts w:ascii="Times New Roman"/>
          <w:b w:val="false"/>
          <w:i w:val="false"/>
          <w:color w:val="000000"/>
          <w:sz w:val="28"/>
        </w:rPr>
        <w:t>, …, xn) алынған нәтиженің (у) орташа мәнін көрсетеді. Регрессия коэффициенттері (a</w:t>
      </w:r>
      <w:r>
        <w:rPr>
          <w:rFonts w:ascii="Times New Roman"/>
          <w:b w:val="false"/>
          <w:i w:val="false"/>
          <w:color w:val="000000"/>
          <w:vertAlign w:val="subscript"/>
        </w:rPr>
        <w:t>1</w:t>
      </w:r>
      <w:r>
        <w:rPr>
          <w:rFonts w:ascii="Times New Roman"/>
          <w:b w:val="false"/>
          <w:i w:val="false"/>
          <w:color w:val="000000"/>
          <w:sz w:val="28"/>
        </w:rPr>
        <w:t>, a</w:t>
      </w:r>
      <w:r>
        <w:rPr>
          <w:rFonts w:ascii="Times New Roman"/>
          <w:b w:val="false"/>
          <w:i w:val="false"/>
          <w:color w:val="000000"/>
          <w:vertAlign w:val="subscript"/>
        </w:rPr>
        <w:t>2</w:t>
      </w:r>
      <w:r>
        <w:rPr>
          <w:rFonts w:ascii="Times New Roman"/>
          <w:b w:val="false"/>
          <w:i w:val="false"/>
          <w:color w:val="000000"/>
          <w:sz w:val="28"/>
        </w:rPr>
        <w:t>, a</w:t>
      </w:r>
      <w:r>
        <w:rPr>
          <w:rFonts w:ascii="Times New Roman"/>
          <w:b w:val="false"/>
          <w:i w:val="false"/>
          <w:color w:val="000000"/>
          <w:vertAlign w:val="subscript"/>
        </w:rPr>
        <w:t>3</w:t>
      </w:r>
      <w:r>
        <w:rPr>
          <w:rFonts w:ascii="Times New Roman"/>
          <w:b w:val="false"/>
          <w:i w:val="false"/>
          <w:color w:val="000000"/>
          <w:sz w:val="28"/>
        </w:rPr>
        <w:t>, …, an) тәуелсіз айнымалылар (х) бір бірлікке өзгерген жағдайда, алынған нәтиженің (у) мәні орта есеппен қанша бірлікке өзгеретінін көрсетеді.</w:t>
      </w:r>
      <w:r>
        <w:br/>
      </w:r>
      <w:r>
        <w:rPr>
          <w:rFonts w:ascii="Times New Roman"/>
          <w:b w:val="false"/>
          <w:i w:val="false"/>
          <w:color w:val="000000"/>
          <w:sz w:val="28"/>
        </w:rPr>
        <w:t>
      5. Регрессиялық талдаудың негізгі міндеттері:</w:t>
      </w:r>
      <w:r>
        <w:br/>
      </w:r>
      <w:r>
        <w:rPr>
          <w:rFonts w:ascii="Times New Roman"/>
          <w:b w:val="false"/>
          <w:i w:val="false"/>
          <w:color w:val="000000"/>
          <w:sz w:val="28"/>
        </w:rPr>
        <w:t>
      х және у айнымалылары үшін қолда бар статистикалық деректер бойынша a</w:t>
      </w:r>
      <w:r>
        <w:rPr>
          <w:rFonts w:ascii="Times New Roman"/>
          <w:b w:val="false"/>
          <w:i w:val="false"/>
          <w:color w:val="000000"/>
          <w:vertAlign w:val="subscript"/>
        </w:rPr>
        <w:t>1</w:t>
      </w:r>
      <w:r>
        <w:rPr>
          <w:rFonts w:ascii="Times New Roman"/>
          <w:b w:val="false"/>
          <w:i w:val="false"/>
          <w:color w:val="000000"/>
          <w:sz w:val="28"/>
        </w:rPr>
        <w:t>, a</w:t>
      </w:r>
      <w:r>
        <w:rPr>
          <w:rFonts w:ascii="Times New Roman"/>
          <w:b w:val="false"/>
          <w:i w:val="false"/>
          <w:color w:val="000000"/>
          <w:vertAlign w:val="subscript"/>
        </w:rPr>
        <w:t>2</w:t>
      </w:r>
      <w:r>
        <w:rPr>
          <w:rFonts w:ascii="Times New Roman"/>
          <w:b w:val="false"/>
          <w:i w:val="false"/>
          <w:color w:val="000000"/>
          <w:sz w:val="28"/>
        </w:rPr>
        <w:t>, a</w:t>
      </w:r>
      <w:r>
        <w:rPr>
          <w:rFonts w:ascii="Times New Roman"/>
          <w:b w:val="false"/>
          <w:i w:val="false"/>
          <w:color w:val="000000"/>
          <w:vertAlign w:val="subscript"/>
        </w:rPr>
        <w:t>3</w:t>
      </w:r>
      <w:r>
        <w:rPr>
          <w:rFonts w:ascii="Times New Roman"/>
          <w:b w:val="false"/>
          <w:i w:val="false"/>
          <w:color w:val="000000"/>
          <w:sz w:val="28"/>
        </w:rPr>
        <w:t>, …, an регрессиясының белгісіз ең жақсы коэффициенттерін табу;</w:t>
      </w:r>
      <w:r>
        <w:br/>
      </w:r>
      <w:r>
        <w:rPr>
          <w:rFonts w:ascii="Times New Roman"/>
          <w:b w:val="false"/>
          <w:i w:val="false"/>
          <w:color w:val="000000"/>
          <w:sz w:val="28"/>
        </w:rPr>
        <w:t>
      статистикалық гипотезаларды және модельдердің барабарлығын тексеру болып табылады.</w:t>
      </w:r>
      <w:r>
        <w:br/>
      </w:r>
      <w:r>
        <w:rPr>
          <w:rFonts w:ascii="Times New Roman"/>
          <w:b w:val="false"/>
          <w:i w:val="false"/>
          <w:color w:val="000000"/>
          <w:sz w:val="28"/>
        </w:rPr>
        <w:t>
</w:t>
      </w:r>
      <w:r>
        <w:rPr>
          <w:rFonts w:ascii="Times New Roman"/>
          <w:b w:val="false"/>
          <w:i w:val="false"/>
          <w:color w:val="000000"/>
          <w:sz w:val="28"/>
        </w:rPr>
        <w:t>
      6. Көптік регрессия құрылысының негізгі кезеңдері – тарихи шығыс деректердің жинақталуы, тәуелді айнымалыға және регрессия коэффициенттерін есептеуге ықпал ететін анағұрлым елеулі тәуелсіз айнымалыларды (факторларды) іріктеу болып табылады.</w:t>
      </w:r>
      <w:r>
        <w:br/>
      </w:r>
      <w:r>
        <w:rPr>
          <w:rFonts w:ascii="Times New Roman"/>
          <w:b w:val="false"/>
          <w:i w:val="false"/>
          <w:color w:val="000000"/>
          <w:sz w:val="28"/>
        </w:rPr>
        <w:t>
</w:t>
      </w:r>
      <w:r>
        <w:rPr>
          <w:rFonts w:ascii="Times New Roman"/>
          <w:b w:val="false"/>
          <w:i w:val="false"/>
          <w:color w:val="000000"/>
          <w:sz w:val="28"/>
        </w:rPr>
        <w:t>
      7. Бақылау іс-шарасы мерзімінің есептік нормативі үстеме бақылау объектілерінің саны ескеріле отырып түзетіледі және мынадай формула бойынша есептеледі:</w:t>
      </w:r>
    </w:p>
    <w:bookmarkEnd w:id="25"/>
    <w:p>
      <w:pPr>
        <w:spacing w:after="0"/>
        <w:ind w:left="0"/>
        <w:jc w:val="both"/>
      </w:pPr>
      <w:r>
        <w:rPr>
          <w:rFonts w:ascii="Times New Roman"/>
          <w:b w:val="false"/>
          <w:i w:val="false"/>
          <w:color w:val="000000"/>
          <w:sz w:val="28"/>
        </w:rPr>
        <w:t>y</w:t>
      </w:r>
      <w:r>
        <w:rPr>
          <w:rFonts w:ascii="Times New Roman"/>
          <w:b w:val="false"/>
          <w:i w:val="false"/>
          <w:color w:val="000000"/>
          <w:vertAlign w:val="subscript"/>
        </w:rPr>
        <w:t>1</w:t>
      </w:r>
      <w:r>
        <w:rPr>
          <w:rFonts w:ascii="Times New Roman"/>
          <w:b w:val="false"/>
          <w:i w:val="false"/>
          <w:color w:val="000000"/>
          <w:sz w:val="28"/>
        </w:rPr>
        <w:t xml:space="preserve"> = y</w:t>
      </w:r>
      <w:r>
        <w:rPr>
          <w:rFonts w:ascii="Times New Roman"/>
          <w:b w:val="false"/>
          <w:i w:val="false"/>
          <w:color w:val="000000"/>
          <w:vertAlign w:val="subscript"/>
        </w:rPr>
        <w:t>0</w:t>
      </w:r>
      <w:r>
        <w:rPr>
          <w:rFonts w:ascii="Times New Roman"/>
          <w:b w:val="false"/>
          <w:i w:val="false"/>
          <w:color w:val="000000"/>
          <w:sz w:val="28"/>
        </w:rPr>
        <w:t xml:space="preserve"> + (үстеме бақылау объектілерінің саны*5) </w:t>
      </w:r>
      <w:r>
        <w:rPr>
          <w:rFonts w:ascii="Times New Roman"/>
          <w:b w:val="false"/>
          <w:i w:val="false"/>
          <w:color w:val="000000"/>
          <w:vertAlign w:val="superscript"/>
        </w:rPr>
        <w:t>(1)</w:t>
      </w:r>
      <w:r>
        <w:rPr>
          <w:rFonts w:ascii="Times New Roman"/>
          <w:b w:val="false"/>
          <w:i w:val="false"/>
          <w:color w:val="000000"/>
          <w:sz w:val="28"/>
        </w:rPr>
        <w:t>, мұнда: (2)</w:t>
      </w:r>
    </w:p>
    <w:bookmarkStart w:name="z683" w:id="26"/>
    <w:p>
      <w:pPr>
        <w:spacing w:after="0"/>
        <w:ind w:left="0"/>
        <w:jc w:val="both"/>
      </w:pPr>
      <w:r>
        <w:rPr>
          <w:rFonts w:ascii="Times New Roman"/>
          <w:b w:val="false"/>
          <w:i w:val="false"/>
          <w:color w:val="000000"/>
          <w:sz w:val="28"/>
        </w:rPr>
        <w:t>      y</w:t>
      </w:r>
      <w:r>
        <w:rPr>
          <w:rFonts w:ascii="Times New Roman"/>
          <w:b w:val="false"/>
          <w:i w:val="false"/>
          <w:color w:val="000000"/>
          <w:vertAlign w:val="subscript"/>
        </w:rPr>
        <w:t>1</w:t>
      </w:r>
      <w:r>
        <w:rPr>
          <w:rFonts w:ascii="Times New Roman"/>
          <w:b w:val="false"/>
          <w:i w:val="false"/>
          <w:color w:val="000000"/>
          <w:sz w:val="28"/>
        </w:rPr>
        <w:t xml:space="preserve"> – үстеме бақылау объектілерінің саны ескеріле отырып, бақылаушылар/күндерге шаққандағы түзетілген норматив;</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 үстеме бақылаудың 100 актісін мониторингтеу нәтижелері бойынша бір бақылау объектісінде үстеме бақылау жүргізудің «5» бақылаушы-күнге тең келетін орташа ұзақтығы белгіленді.</w:t>
      </w:r>
      <w:r>
        <w:br/>
      </w:r>
      <w:r>
        <w:rPr>
          <w:rFonts w:ascii="Times New Roman"/>
          <w:b w:val="false"/>
          <w:i w:val="false"/>
          <w:color w:val="000000"/>
          <w:sz w:val="28"/>
        </w:rPr>
        <w:t>
      8. Бақылау іс-шарасы мерзімінің есептік нормативі облыс орталықтарынан, Астана, Алматы қалаларынан тыс жерлерде орналасқан бақылау объектілеріне дейінгі жолға жұмсалған уақытты ескере отырып түзетілуі мүмкін және мынадай формула бойынша есептеледі:</w:t>
      </w:r>
    </w:p>
    <w:bookmarkEnd w:id="26"/>
    <w:p>
      <w:pPr>
        <w:spacing w:after="0"/>
        <w:ind w:left="0"/>
        <w:jc w:val="both"/>
      </w:pPr>
      <w:r>
        <w:rPr>
          <w:rFonts w:ascii="Times New Roman"/>
          <w:b w:val="false"/>
          <w:i w:val="false"/>
          <w:color w:val="000000"/>
          <w:sz w:val="28"/>
        </w:rPr>
        <w:t>y</w:t>
      </w:r>
      <w:r>
        <w:rPr>
          <w:rFonts w:ascii="Times New Roman"/>
          <w:b w:val="false"/>
          <w:i w:val="false"/>
          <w:color w:val="000000"/>
          <w:vertAlign w:val="subscript"/>
        </w:rPr>
        <w:t>2</w:t>
      </w:r>
      <w:r>
        <w:rPr>
          <w:rFonts w:ascii="Times New Roman"/>
          <w:b w:val="false"/>
          <w:i w:val="false"/>
          <w:color w:val="000000"/>
          <w:sz w:val="28"/>
        </w:rPr>
        <w:t xml:space="preserve"> = y</w:t>
      </w:r>
      <w:r>
        <w:rPr>
          <w:rFonts w:ascii="Times New Roman"/>
          <w:b w:val="false"/>
          <w:i w:val="false"/>
          <w:color w:val="000000"/>
          <w:vertAlign w:val="subscript"/>
        </w:rPr>
        <w:t>1</w:t>
      </w:r>
      <w:r>
        <w:rPr>
          <w:rFonts w:ascii="Times New Roman"/>
          <w:b w:val="false"/>
          <w:i w:val="false"/>
          <w:color w:val="000000"/>
          <w:sz w:val="28"/>
        </w:rPr>
        <w:t xml:space="preserve"> + (бақылау объектілеріне дейін жол жүруге қажетті күндер саны *бақылаушылар саны), мұнда: (3)</w:t>
      </w:r>
    </w:p>
    <w:bookmarkStart w:name="z684" w:id="27"/>
    <w:p>
      <w:pPr>
        <w:spacing w:after="0"/>
        <w:ind w:left="0"/>
        <w:jc w:val="both"/>
      </w:pPr>
      <w:r>
        <w:rPr>
          <w:rFonts w:ascii="Times New Roman"/>
          <w:b w:val="false"/>
          <w:i w:val="false"/>
          <w:color w:val="000000"/>
          <w:sz w:val="28"/>
        </w:rPr>
        <w:t>      y</w:t>
      </w:r>
      <w:r>
        <w:rPr>
          <w:rFonts w:ascii="Times New Roman"/>
          <w:b w:val="false"/>
          <w:i w:val="false"/>
          <w:color w:val="000000"/>
          <w:vertAlign w:val="subscript"/>
        </w:rPr>
        <w:t>2</w:t>
      </w:r>
      <w:r>
        <w:rPr>
          <w:rFonts w:ascii="Times New Roman"/>
          <w:b w:val="false"/>
          <w:i w:val="false"/>
          <w:color w:val="000000"/>
          <w:sz w:val="28"/>
        </w:rPr>
        <w:t xml:space="preserve"> – бақылау объектілеріне дейін жол жүруге жұмсалған уақытты ескере отырып, бақылаушылар-күндерге шаққандағы түзетілген норматив.</w:t>
      </w:r>
      <w:r>
        <w:br/>
      </w:r>
      <w:r>
        <w:rPr>
          <w:rFonts w:ascii="Times New Roman"/>
          <w:b w:val="false"/>
          <w:i w:val="false"/>
          <w:color w:val="000000"/>
          <w:sz w:val="28"/>
        </w:rPr>
        <w:t>
      9. Бақылаушылар-күндерге шаққандағы бақылау іс-шарасы мерзімінің нормативі (y</w:t>
      </w:r>
      <w:r>
        <w:rPr>
          <w:rFonts w:ascii="Times New Roman"/>
          <w:b w:val="false"/>
          <w:i w:val="false"/>
          <w:color w:val="000000"/>
          <w:vertAlign w:val="subscript"/>
        </w:rPr>
        <w:t>2</w:t>
      </w:r>
      <w:r>
        <w:rPr>
          <w:rFonts w:ascii="Times New Roman"/>
          <w:b w:val="false"/>
          <w:i w:val="false"/>
          <w:color w:val="000000"/>
          <w:sz w:val="28"/>
        </w:rPr>
        <w:t>) қорытынды мән болып табылады.</w:t>
      </w:r>
      <w:r>
        <w:br/>
      </w:r>
      <w:r>
        <w:rPr>
          <w:rFonts w:ascii="Times New Roman"/>
          <w:b w:val="false"/>
          <w:i w:val="false"/>
          <w:color w:val="000000"/>
          <w:sz w:val="28"/>
        </w:rPr>
        <w:t>
</w:t>
      </w:r>
      <w:r>
        <w:rPr>
          <w:rFonts w:ascii="Times New Roman"/>
          <w:b w:val="false"/>
          <w:i w:val="false"/>
          <w:color w:val="000000"/>
          <w:sz w:val="28"/>
        </w:rPr>
        <w:t>
      10. Бақылау іс-шарасын жүргізу мерзімі бақылау іс-шарасына тартылатын бақылаушылардың санына қарай мынадай формула бойынша түзетілуі мүмкін:</w:t>
      </w:r>
    </w:p>
    <w:bookmarkEnd w:id="27"/>
    <w:p>
      <w:pPr>
        <w:spacing w:after="0"/>
        <w:ind w:left="0"/>
        <w:jc w:val="both"/>
      </w:pPr>
      <w:r>
        <w:rPr>
          <w:rFonts w:ascii="Times New Roman"/>
          <w:b w:val="false"/>
          <w:i/>
          <w:color w:val="000000"/>
          <w:sz w:val="28"/>
        </w:rPr>
        <w:t>бақылау іс-шарасын жүргізу мерзімі = y</w:t>
      </w:r>
      <w:r>
        <w:rPr>
          <w:rFonts w:ascii="Times New Roman"/>
          <w:b w:val="false"/>
          <w:i w:val="false"/>
          <w:color w:val="000000"/>
          <w:vertAlign w:val="subscript"/>
        </w:rPr>
        <w:t>2</w:t>
      </w:r>
      <w:r>
        <w:rPr>
          <w:rFonts w:ascii="Times New Roman"/>
          <w:b w:val="false"/>
          <w:i/>
          <w:color w:val="000000"/>
          <w:sz w:val="28"/>
        </w:rPr>
        <w:t xml:space="preserve"> / бақылаушылар саны. (4)</w:t>
      </w:r>
    </w:p>
    <w:bookmarkStart w:name="z686" w:id="28"/>
    <w:p>
      <w:pPr>
        <w:spacing w:after="0"/>
        <w:ind w:left="0"/>
        <w:jc w:val="both"/>
      </w:pPr>
      <w:r>
        <w:rPr>
          <w:rFonts w:ascii="Times New Roman"/>
          <w:b w:val="false"/>
          <w:i w:val="false"/>
          <w:color w:val="000000"/>
          <w:sz w:val="28"/>
        </w:rPr>
        <w:t>
      11. Бақылау іс-шарасы мерзімі нормативінен ауытқу бақылаушылар-күндерге (y2) шаққандағы түзетілген норматив пен мәлімделген нормативтің айырмасы негізге алына отырып айқындалады, бұл ретте шамалардың мынадай:</w:t>
      </w:r>
      <w:r>
        <w:br/>
      </w:r>
      <w:r>
        <w:rPr>
          <w:rFonts w:ascii="Times New Roman"/>
          <w:b w:val="false"/>
          <w:i w:val="false"/>
          <w:color w:val="000000"/>
          <w:sz w:val="28"/>
        </w:rPr>
        <w:t>
      «Мемлекеттік органдарды бақылау» деген 1-санат үшін – 7%-дан аспайтын;</w:t>
      </w:r>
      <w:r>
        <w:br/>
      </w:r>
      <w:r>
        <w:rPr>
          <w:rFonts w:ascii="Times New Roman"/>
          <w:b w:val="false"/>
          <w:i w:val="false"/>
          <w:color w:val="000000"/>
          <w:sz w:val="28"/>
        </w:rPr>
        <w:t>
      «Бағдарламалық құжаттарды және өңірлерді бақылау» деген 2-санат үшін - 12%-дан аспайтын;</w:t>
      </w:r>
      <w:r>
        <w:br/>
      </w:r>
      <w:r>
        <w:rPr>
          <w:rFonts w:ascii="Times New Roman"/>
          <w:b w:val="false"/>
          <w:i w:val="false"/>
          <w:color w:val="000000"/>
          <w:sz w:val="28"/>
        </w:rPr>
        <w:t>
      «Квазимемлекеттік сектор субъектілерін бақылау» деген 3-санат үшін – 15%-дан аспайтын ауытқуларына жол беріледі.</w:t>
      </w:r>
    </w:p>
    <w:bookmarkEnd w:id="28"/>
    <w:bookmarkStart w:name="z687" w:id="29"/>
    <w:p>
      <w:pPr>
        <w:spacing w:after="0"/>
        <w:ind w:left="0"/>
        <w:jc w:val="left"/>
      </w:pPr>
      <w:r>
        <w:rPr>
          <w:rFonts w:ascii="Times New Roman"/>
          <w:b/>
          <w:i w:val="false"/>
          <w:color w:val="000000"/>
        </w:rPr>
        <w:t xml:space="preserve"> 
3. Бақылау іс-шарасын жүргізу мерзімінің нормативін есептеу</w:t>
      </w:r>
    </w:p>
    <w:bookmarkEnd w:id="29"/>
    <w:bookmarkStart w:name="z688" w:id="30"/>
    <w:p>
      <w:pPr>
        <w:spacing w:after="0"/>
        <w:ind w:left="0"/>
        <w:jc w:val="both"/>
      </w:pPr>
      <w:r>
        <w:rPr>
          <w:rFonts w:ascii="Times New Roman"/>
          <w:b w:val="false"/>
          <w:i w:val="false"/>
          <w:color w:val="000000"/>
          <w:sz w:val="28"/>
        </w:rPr>
        <w:t>
      12. Регрессиялық талдау 2009 – 2015 жылдары жүргізілген 175 бақылау іс-шарасы бойынша жинақталған тарихи шығыс деректердің негізінде жасалды.</w:t>
      </w:r>
      <w:r>
        <w:br/>
      </w:r>
      <w:r>
        <w:rPr>
          <w:rFonts w:ascii="Times New Roman"/>
          <w:b w:val="false"/>
          <w:i w:val="false"/>
          <w:color w:val="000000"/>
          <w:sz w:val="28"/>
        </w:rPr>
        <w:t>
      Корреляциялық талдаудың көмегімен бақылау іс-шараларын жүргізу кезінде жұмыстар көлеміне елеулі ықпал ететін көрсеткіштер айқындалды: x</w:t>
      </w:r>
      <w:r>
        <w:rPr>
          <w:rFonts w:ascii="Times New Roman"/>
          <w:b w:val="false"/>
          <w:i w:val="false"/>
          <w:color w:val="000000"/>
          <w:vertAlign w:val="subscript"/>
        </w:rPr>
        <w:t>1</w:t>
      </w:r>
      <w:r>
        <w:rPr>
          <w:rFonts w:ascii="Times New Roman"/>
          <w:b w:val="false"/>
          <w:i w:val="false"/>
          <w:color w:val="000000"/>
          <w:sz w:val="28"/>
        </w:rPr>
        <w:t xml:space="preserve"> – бақылау үлгісі, x</w:t>
      </w:r>
      <w:r>
        <w:rPr>
          <w:rFonts w:ascii="Times New Roman"/>
          <w:b w:val="false"/>
          <w:i w:val="false"/>
          <w:color w:val="000000"/>
          <w:vertAlign w:val="subscript"/>
        </w:rPr>
        <w:t>2</w:t>
      </w:r>
      <w:r>
        <w:rPr>
          <w:rFonts w:ascii="Times New Roman"/>
          <w:b w:val="false"/>
          <w:i w:val="false"/>
          <w:color w:val="000000"/>
          <w:sz w:val="28"/>
        </w:rPr>
        <w:t xml:space="preserve"> – бюджеттік бағдарламалар саны, x</w:t>
      </w:r>
      <w:r>
        <w:rPr>
          <w:rFonts w:ascii="Times New Roman"/>
          <w:b w:val="false"/>
          <w:i w:val="false"/>
          <w:color w:val="000000"/>
          <w:vertAlign w:val="subscript"/>
        </w:rPr>
        <w:t>3</w:t>
      </w:r>
      <w:r>
        <w:rPr>
          <w:rFonts w:ascii="Times New Roman"/>
          <w:b w:val="false"/>
          <w:i w:val="false"/>
          <w:color w:val="000000"/>
          <w:sz w:val="28"/>
        </w:rPr>
        <w:t xml:space="preserve"> – бақылаумен қамтылатын сома, x</w:t>
      </w:r>
      <w:r>
        <w:rPr>
          <w:rFonts w:ascii="Times New Roman"/>
          <w:b w:val="false"/>
          <w:i w:val="false"/>
          <w:color w:val="000000"/>
          <w:vertAlign w:val="subscript"/>
        </w:rPr>
        <w:t>4</w:t>
      </w:r>
      <w:r>
        <w:rPr>
          <w:rFonts w:ascii="Times New Roman"/>
          <w:b w:val="false"/>
          <w:i w:val="false"/>
          <w:color w:val="000000"/>
          <w:sz w:val="28"/>
        </w:rPr>
        <w:t xml:space="preserve"> – бақылау объектілерінің саны.</w:t>
      </w:r>
      <w:r>
        <w:br/>
      </w:r>
      <w:r>
        <w:rPr>
          <w:rFonts w:ascii="Times New Roman"/>
          <w:b w:val="false"/>
          <w:i w:val="false"/>
          <w:color w:val="000000"/>
          <w:sz w:val="28"/>
        </w:rPr>
        <w:t>
</w:t>
      </w:r>
      <w:r>
        <w:rPr>
          <w:rFonts w:ascii="Times New Roman"/>
          <w:b w:val="false"/>
          <w:i w:val="false"/>
          <w:color w:val="000000"/>
          <w:sz w:val="28"/>
        </w:rPr>
        <w:t>
      13. Сапалы деректер алу үшін ұйымдастырушылық және мазмұндық ерекшеліктерді ескере отырып, бақылау іс-шаралары мынадай:</w:t>
      </w:r>
      <w:r>
        <w:br/>
      </w:r>
      <w:r>
        <w:rPr>
          <w:rFonts w:ascii="Times New Roman"/>
          <w:b w:val="false"/>
          <w:i w:val="false"/>
          <w:color w:val="000000"/>
          <w:sz w:val="28"/>
        </w:rPr>
        <w:t>
</w:t>
      </w:r>
      <w:r>
        <w:rPr>
          <w:rFonts w:ascii="Times New Roman"/>
          <w:b w:val="false"/>
          <w:i w:val="false"/>
          <w:color w:val="000000"/>
          <w:sz w:val="28"/>
        </w:rPr>
        <w:t>
      1) мемлекеттік органдарды бақылау;</w:t>
      </w:r>
      <w:r>
        <w:br/>
      </w:r>
      <w:r>
        <w:rPr>
          <w:rFonts w:ascii="Times New Roman"/>
          <w:b w:val="false"/>
          <w:i w:val="false"/>
          <w:color w:val="000000"/>
          <w:sz w:val="28"/>
        </w:rPr>
        <w:t>
</w:t>
      </w:r>
      <w:r>
        <w:rPr>
          <w:rFonts w:ascii="Times New Roman"/>
          <w:b w:val="false"/>
          <w:i w:val="false"/>
          <w:color w:val="000000"/>
          <w:sz w:val="28"/>
        </w:rPr>
        <w:t>
      2) бағдарламалық құжаттарды және өңірлерді бақылау;</w:t>
      </w:r>
      <w:r>
        <w:br/>
      </w:r>
      <w:r>
        <w:rPr>
          <w:rFonts w:ascii="Times New Roman"/>
          <w:b w:val="false"/>
          <w:i w:val="false"/>
          <w:color w:val="000000"/>
          <w:sz w:val="28"/>
        </w:rPr>
        <w:t>
</w:t>
      </w:r>
      <w:r>
        <w:rPr>
          <w:rFonts w:ascii="Times New Roman"/>
          <w:b w:val="false"/>
          <w:i w:val="false"/>
          <w:color w:val="000000"/>
          <w:sz w:val="28"/>
        </w:rPr>
        <w:t>
      3) квазимемлекеттік сектор субъектілерін бақылау санаттарына бөлінген.</w:t>
      </w:r>
      <w:r>
        <w:br/>
      </w:r>
      <w:r>
        <w:rPr>
          <w:rFonts w:ascii="Times New Roman"/>
          <w:b w:val="false"/>
          <w:i w:val="false"/>
          <w:color w:val="000000"/>
          <w:sz w:val="28"/>
        </w:rPr>
        <w:t>
</w:t>
      </w:r>
      <w:r>
        <w:rPr>
          <w:rFonts w:ascii="Times New Roman"/>
          <w:b w:val="false"/>
          <w:i w:val="false"/>
          <w:color w:val="000000"/>
          <w:sz w:val="28"/>
        </w:rPr>
        <w:t>
      14. Әр санат бойынша қажетті тәуелсіз айнымалылар үшін а</w:t>
      </w:r>
      <w:r>
        <w:rPr>
          <w:rFonts w:ascii="Times New Roman"/>
          <w:b w:val="false"/>
          <w:i w:val="false"/>
          <w:color w:val="000000"/>
          <w:vertAlign w:val="subscript"/>
        </w:rPr>
        <w:t>0–4</w:t>
      </w:r>
      <w:r>
        <w:rPr>
          <w:rFonts w:ascii="Times New Roman"/>
          <w:b w:val="false"/>
          <w:i w:val="false"/>
          <w:color w:val="000000"/>
          <w:sz w:val="28"/>
        </w:rPr>
        <w:t xml:space="preserve"> регрессия коэффициенттері (бақылау үлгісі, бюджеттік бағдарламалар саны, бақылаумен қамтылған сома және бақылау объектілерінің саны) есептелді.</w:t>
      </w:r>
      <w:r>
        <w:br/>
      </w:r>
      <w:r>
        <w:rPr>
          <w:rFonts w:ascii="Times New Roman"/>
          <w:b w:val="false"/>
          <w:i w:val="false"/>
          <w:color w:val="000000"/>
          <w:sz w:val="28"/>
        </w:rPr>
        <w:t>
</w:t>
      </w:r>
      <w:r>
        <w:rPr>
          <w:rFonts w:ascii="Times New Roman"/>
          <w:b w:val="false"/>
          <w:i w:val="false"/>
          <w:color w:val="000000"/>
          <w:sz w:val="28"/>
        </w:rPr>
        <w:t>
      15. х</w:t>
      </w:r>
      <w:r>
        <w:rPr>
          <w:rFonts w:ascii="Times New Roman"/>
          <w:b w:val="false"/>
          <w:i w:val="false"/>
          <w:color w:val="000000"/>
          <w:vertAlign w:val="subscript"/>
        </w:rPr>
        <w:t>0–4</w:t>
      </w:r>
      <w:r>
        <w:rPr>
          <w:rFonts w:ascii="Times New Roman"/>
          <w:b w:val="false"/>
          <w:i w:val="false"/>
          <w:color w:val="000000"/>
          <w:sz w:val="28"/>
        </w:rPr>
        <w:t xml:space="preserve"> тәуелсіз айнымалылары Есеп комитеті мүшелерінің бақылау іс-шараларын жүргізуге арналған өтінімдерінің негізінде айқындалады.</w:t>
      </w:r>
    </w:p>
    <w:bookmarkEnd w:id="30"/>
    <w:bookmarkStart w:name="z695" w:id="31"/>
    <w:p>
      <w:pPr>
        <w:spacing w:after="0"/>
        <w:ind w:left="0"/>
        <w:jc w:val="left"/>
      </w:pPr>
      <w:r>
        <w:rPr>
          <w:rFonts w:ascii="Times New Roman"/>
          <w:b/>
          <w:i w:val="false"/>
          <w:color w:val="000000"/>
        </w:rPr>
        <w:t xml:space="preserve"> 
1-параграф. Мемлекеттік органдарды бақылау</w:t>
      </w:r>
    </w:p>
    <w:bookmarkEnd w:id="31"/>
    <w:bookmarkStart w:name="z696" w:id="32"/>
    <w:p>
      <w:pPr>
        <w:spacing w:after="0"/>
        <w:ind w:left="0"/>
        <w:jc w:val="both"/>
      </w:pPr>
      <w:r>
        <w:rPr>
          <w:rFonts w:ascii="Times New Roman"/>
          <w:b w:val="false"/>
          <w:i w:val="false"/>
          <w:color w:val="000000"/>
          <w:sz w:val="28"/>
        </w:rPr>
        <w:t>
      16. «Мемлекеттік орган» санаты бойынша бақылау іс-шарасы мерзімінің нормативін есептеу үшін (1) формула қолданылады, мұнда:</w:t>
      </w:r>
      <w:r>
        <w:br/>
      </w:r>
      <w:r>
        <w:rPr>
          <w:rFonts w:ascii="Times New Roman"/>
          <w:b w:val="false"/>
          <w:i w:val="false"/>
          <w:color w:val="000000"/>
          <w:sz w:val="28"/>
        </w:rPr>
        <w:t>
      y</w:t>
      </w:r>
      <w:r>
        <w:rPr>
          <w:rFonts w:ascii="Times New Roman"/>
          <w:b w:val="false"/>
          <w:i w:val="false"/>
          <w:color w:val="000000"/>
          <w:vertAlign w:val="subscript"/>
        </w:rPr>
        <w:t>0</w:t>
      </w:r>
      <w:r>
        <w:rPr>
          <w:rFonts w:ascii="Times New Roman"/>
          <w:b w:val="false"/>
          <w:i w:val="false"/>
          <w:color w:val="000000"/>
          <w:sz w:val="28"/>
        </w:rPr>
        <w:t xml:space="preserve"> – бақылаушылар-күндерге шаққандағы есептік норматив (тәуелді айнымалы);</w:t>
      </w:r>
      <w:r>
        <w:br/>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бақылау үлгісі (егер тиімділікті бақылау болса – «1», сәйкестікке бақылау жасау болса – «0»);</w:t>
      </w:r>
      <w:r>
        <w:br/>
      </w:r>
      <w:r>
        <w:rPr>
          <w:rFonts w:ascii="Times New Roman"/>
          <w:b w:val="false"/>
          <w:i w:val="false"/>
          <w:color w:val="000000"/>
          <w:sz w:val="28"/>
        </w:rPr>
        <w:t>
      x</w:t>
      </w:r>
      <w:r>
        <w:rPr>
          <w:rFonts w:ascii="Times New Roman"/>
          <w:b w:val="false"/>
          <w:i w:val="false"/>
          <w:color w:val="000000"/>
          <w:vertAlign w:val="subscript"/>
        </w:rPr>
        <w:t>2</w:t>
      </w:r>
      <w:r>
        <w:rPr>
          <w:rFonts w:ascii="Times New Roman"/>
          <w:b w:val="false"/>
          <w:i w:val="false"/>
          <w:color w:val="000000"/>
          <w:sz w:val="28"/>
        </w:rPr>
        <w:t xml:space="preserve"> – бюджеттік бағдарламалар саны;</w:t>
      </w:r>
      <w:r>
        <w:br/>
      </w:r>
      <w:r>
        <w:rPr>
          <w:rFonts w:ascii="Times New Roman"/>
          <w:b w:val="false"/>
          <w:i w:val="false"/>
          <w:color w:val="000000"/>
          <w:sz w:val="28"/>
        </w:rPr>
        <w:t>
      x</w:t>
      </w:r>
      <w:r>
        <w:rPr>
          <w:rFonts w:ascii="Times New Roman"/>
          <w:b w:val="false"/>
          <w:i w:val="false"/>
          <w:color w:val="000000"/>
          <w:vertAlign w:val="subscript"/>
        </w:rPr>
        <w:t>3</w:t>
      </w:r>
      <w:r>
        <w:rPr>
          <w:rFonts w:ascii="Times New Roman"/>
          <w:b w:val="false"/>
          <w:i w:val="false"/>
          <w:color w:val="000000"/>
          <w:sz w:val="28"/>
        </w:rPr>
        <w:t xml:space="preserve"> – бақылаумен қамтылуы жоспарланатын сома (млн. теңгемен);</w:t>
      </w:r>
      <w:r>
        <w:br/>
      </w:r>
      <w:r>
        <w:rPr>
          <w:rFonts w:ascii="Times New Roman"/>
          <w:b w:val="false"/>
          <w:i w:val="false"/>
          <w:color w:val="000000"/>
          <w:sz w:val="28"/>
        </w:rPr>
        <w:t>
      x</w:t>
      </w:r>
      <w:r>
        <w:rPr>
          <w:rFonts w:ascii="Times New Roman"/>
          <w:b w:val="false"/>
          <w:i w:val="false"/>
          <w:color w:val="000000"/>
          <w:vertAlign w:val="subscript"/>
        </w:rPr>
        <w:t>4</w:t>
      </w:r>
      <w:r>
        <w:rPr>
          <w:rFonts w:ascii="Times New Roman"/>
          <w:b w:val="false"/>
          <w:i w:val="false"/>
          <w:color w:val="000000"/>
          <w:sz w:val="28"/>
        </w:rPr>
        <w:t xml:space="preserve"> – бақылау объектілерінің саны.</w:t>
      </w:r>
      <w:r>
        <w:br/>
      </w:r>
      <w:r>
        <w:rPr>
          <w:rFonts w:ascii="Times New Roman"/>
          <w:b w:val="false"/>
          <w:i w:val="false"/>
          <w:color w:val="000000"/>
          <w:sz w:val="28"/>
        </w:rPr>
        <w:t>
      Жүргізілген регрессиялық талдау нәтижесінде аталған санат бойынша көптік регрессияның мынадай коэффициенттері алынды:</w:t>
      </w:r>
      <w:r>
        <w:br/>
      </w:r>
      <w:r>
        <w:rPr>
          <w:rFonts w:ascii="Times New Roman"/>
          <w:b w:val="false"/>
          <w:i w:val="false"/>
          <w:color w:val="000000"/>
          <w:sz w:val="28"/>
        </w:rPr>
        <w:t>
      регрессия константасы (а</w:t>
      </w:r>
      <w:r>
        <w:rPr>
          <w:rFonts w:ascii="Times New Roman"/>
          <w:b w:val="false"/>
          <w:i w:val="false"/>
          <w:color w:val="000000"/>
          <w:vertAlign w:val="subscript"/>
        </w:rPr>
        <w:t>0</w:t>
      </w:r>
      <w:r>
        <w:rPr>
          <w:rFonts w:ascii="Times New Roman"/>
          <w:b w:val="false"/>
          <w:i w:val="false"/>
          <w:color w:val="000000"/>
          <w:sz w:val="28"/>
        </w:rPr>
        <w:t>) – 39,5346686;</w:t>
      </w:r>
      <w:r>
        <w:br/>
      </w:r>
      <w:r>
        <w:rPr>
          <w:rFonts w:ascii="Times New Roman"/>
          <w:b w:val="false"/>
          <w:i w:val="false"/>
          <w:color w:val="000000"/>
          <w:sz w:val="28"/>
        </w:rPr>
        <w:t>
      бақылау үлгісі үшін (a</w:t>
      </w:r>
      <w:r>
        <w:rPr>
          <w:rFonts w:ascii="Times New Roman"/>
          <w:b w:val="false"/>
          <w:i w:val="false"/>
          <w:color w:val="000000"/>
          <w:vertAlign w:val="subscript"/>
        </w:rPr>
        <w:t>1</w:t>
      </w:r>
      <w:r>
        <w:rPr>
          <w:rFonts w:ascii="Times New Roman"/>
          <w:b w:val="false"/>
          <w:i w:val="false"/>
          <w:color w:val="000000"/>
          <w:sz w:val="28"/>
        </w:rPr>
        <w:t>) – 81,49105794;</w:t>
      </w:r>
      <w:r>
        <w:br/>
      </w:r>
      <w:r>
        <w:rPr>
          <w:rFonts w:ascii="Times New Roman"/>
          <w:b w:val="false"/>
          <w:i w:val="false"/>
          <w:color w:val="000000"/>
          <w:sz w:val="28"/>
        </w:rPr>
        <w:t>
      бюджеттік бағдарламалар саны үшін (a</w:t>
      </w:r>
      <w:r>
        <w:rPr>
          <w:rFonts w:ascii="Times New Roman"/>
          <w:b w:val="false"/>
          <w:i w:val="false"/>
          <w:color w:val="000000"/>
          <w:vertAlign w:val="subscript"/>
        </w:rPr>
        <w:t>2</w:t>
      </w:r>
      <w:r>
        <w:rPr>
          <w:rFonts w:ascii="Times New Roman"/>
          <w:b w:val="false"/>
          <w:i w:val="false"/>
          <w:color w:val="000000"/>
          <w:sz w:val="28"/>
        </w:rPr>
        <w:t>) – 9,083999718;</w:t>
      </w:r>
      <w:r>
        <w:br/>
      </w:r>
      <w:r>
        <w:rPr>
          <w:rFonts w:ascii="Times New Roman"/>
          <w:b w:val="false"/>
          <w:i w:val="false"/>
          <w:color w:val="000000"/>
          <w:sz w:val="28"/>
        </w:rPr>
        <w:t>
      бақылаумен қамтылуы жоспарланатын сома үшін (a</w:t>
      </w:r>
      <w:r>
        <w:rPr>
          <w:rFonts w:ascii="Times New Roman"/>
          <w:b w:val="false"/>
          <w:i w:val="false"/>
          <w:color w:val="000000"/>
          <w:vertAlign w:val="subscript"/>
        </w:rPr>
        <w:t>3</w:t>
      </w:r>
      <w:r>
        <w:rPr>
          <w:rFonts w:ascii="Times New Roman"/>
          <w:b w:val="false"/>
          <w:i w:val="false"/>
          <w:color w:val="000000"/>
          <w:sz w:val="28"/>
        </w:rPr>
        <w:t>) – 0,000379523;</w:t>
      </w:r>
      <w:r>
        <w:br/>
      </w:r>
      <w:r>
        <w:rPr>
          <w:rFonts w:ascii="Times New Roman"/>
          <w:b w:val="false"/>
          <w:i w:val="false"/>
          <w:color w:val="000000"/>
          <w:sz w:val="28"/>
        </w:rPr>
        <w:t>
      бақылау объектілерінің саны үшін (a</w:t>
      </w:r>
      <w:r>
        <w:rPr>
          <w:rFonts w:ascii="Times New Roman"/>
          <w:b w:val="false"/>
          <w:i w:val="false"/>
          <w:color w:val="000000"/>
          <w:vertAlign w:val="subscript"/>
        </w:rPr>
        <w:t>4</w:t>
      </w:r>
      <w:r>
        <w:rPr>
          <w:rFonts w:ascii="Times New Roman"/>
          <w:b w:val="false"/>
          <w:i w:val="false"/>
          <w:color w:val="000000"/>
          <w:sz w:val="28"/>
        </w:rPr>
        <w:t>) – 12,47686023.</w:t>
      </w:r>
      <w:r>
        <w:br/>
      </w:r>
      <w:r>
        <w:rPr>
          <w:rFonts w:ascii="Times New Roman"/>
          <w:b w:val="false"/>
          <w:i w:val="false"/>
          <w:color w:val="000000"/>
          <w:sz w:val="28"/>
        </w:rPr>
        <w:t>
      Регрессия коэффициенттері мен тәуелсіз айнымалыларды ескере отырып, (1) формула мынадай түрге өзгереді:</w:t>
      </w:r>
    </w:p>
    <w:bookmarkEnd w:id="32"/>
    <w:p>
      <w:pPr>
        <w:spacing w:after="0"/>
        <w:ind w:left="0"/>
        <w:jc w:val="both"/>
      </w:pPr>
      <w:r>
        <w:rPr>
          <w:rFonts w:ascii="Times New Roman"/>
          <w:b w:val="false"/>
          <w:i w:val="false"/>
          <w:color w:val="000000"/>
          <w:sz w:val="28"/>
        </w:rPr>
        <w:t>y</w:t>
      </w:r>
      <w:r>
        <w:rPr>
          <w:rFonts w:ascii="Times New Roman"/>
          <w:b w:val="false"/>
          <w:i w:val="false"/>
          <w:color w:val="000000"/>
          <w:vertAlign w:val="subscript"/>
        </w:rPr>
        <w:t>0</w:t>
      </w:r>
      <w:r>
        <w:rPr>
          <w:rFonts w:ascii="Times New Roman"/>
          <w:b w:val="false"/>
          <w:i w:val="false"/>
          <w:color w:val="000000"/>
          <w:sz w:val="28"/>
        </w:rPr>
        <w:t xml:space="preserve"> = 81,49105794 * x</w:t>
      </w:r>
      <w:r>
        <w:rPr>
          <w:rFonts w:ascii="Times New Roman"/>
          <w:b w:val="false"/>
          <w:i w:val="false"/>
          <w:color w:val="000000"/>
          <w:vertAlign w:val="subscript"/>
        </w:rPr>
        <w:t>1</w:t>
      </w:r>
      <w:r>
        <w:rPr>
          <w:rFonts w:ascii="Times New Roman"/>
          <w:b w:val="false"/>
          <w:i w:val="false"/>
          <w:color w:val="000000"/>
          <w:sz w:val="28"/>
        </w:rPr>
        <w:t xml:space="preserve"> + 9,083999718 * x</w:t>
      </w:r>
      <w:r>
        <w:rPr>
          <w:rFonts w:ascii="Times New Roman"/>
          <w:b w:val="false"/>
          <w:i w:val="false"/>
          <w:color w:val="000000"/>
          <w:vertAlign w:val="subscript"/>
        </w:rPr>
        <w:t>2</w:t>
      </w:r>
      <w:r>
        <w:rPr>
          <w:rFonts w:ascii="Times New Roman"/>
          <w:b w:val="false"/>
          <w:i w:val="false"/>
          <w:color w:val="000000"/>
          <w:sz w:val="28"/>
        </w:rPr>
        <w:t xml:space="preserve"> + 0,000379523 * x</w:t>
      </w:r>
      <w:r>
        <w:rPr>
          <w:rFonts w:ascii="Times New Roman"/>
          <w:b w:val="false"/>
          <w:i w:val="false"/>
          <w:color w:val="000000"/>
          <w:vertAlign w:val="subscript"/>
        </w:rPr>
        <w:t>3</w:t>
      </w:r>
      <w:r>
        <w:rPr>
          <w:rFonts w:ascii="Times New Roman"/>
          <w:b w:val="false"/>
          <w:i w:val="false"/>
          <w:color w:val="000000"/>
          <w:sz w:val="28"/>
        </w:rPr>
        <w:t xml:space="preserve"> + 12,47686023 * x</w:t>
      </w:r>
      <w:r>
        <w:rPr>
          <w:rFonts w:ascii="Times New Roman"/>
          <w:b w:val="false"/>
          <w:i w:val="false"/>
          <w:color w:val="000000"/>
          <w:vertAlign w:val="subscript"/>
        </w:rPr>
        <w:t>4</w:t>
      </w:r>
      <w:r>
        <w:rPr>
          <w:rFonts w:ascii="Times New Roman"/>
          <w:b w:val="false"/>
          <w:i w:val="false"/>
          <w:color w:val="000000"/>
          <w:sz w:val="28"/>
        </w:rPr>
        <w:t xml:space="preserve"> + +39,5346686.</w:t>
      </w:r>
    </w:p>
    <w:bookmarkStart w:name="z697" w:id="33"/>
    <w:p>
      <w:pPr>
        <w:spacing w:after="0"/>
        <w:ind w:left="0"/>
        <w:jc w:val="left"/>
      </w:pPr>
      <w:r>
        <w:rPr>
          <w:rFonts w:ascii="Times New Roman"/>
          <w:b/>
          <w:i w:val="false"/>
          <w:color w:val="000000"/>
        </w:rPr>
        <w:t xml:space="preserve"> 
2-параграф. Бағдарламалық құжаттарды және өңірлерді бақылау</w:t>
      </w:r>
    </w:p>
    <w:bookmarkEnd w:id="33"/>
    <w:bookmarkStart w:name="z698" w:id="34"/>
    <w:p>
      <w:pPr>
        <w:spacing w:after="0"/>
        <w:ind w:left="0"/>
        <w:jc w:val="both"/>
      </w:pPr>
      <w:r>
        <w:rPr>
          <w:rFonts w:ascii="Times New Roman"/>
          <w:b w:val="false"/>
          <w:i w:val="false"/>
          <w:color w:val="000000"/>
          <w:sz w:val="28"/>
        </w:rPr>
        <w:t>
      17. «Бағдарламалық құжаттар және өңірлер» санаты бойынша бақылау іс-шарасы мерзімінің нормативін есептеу үшін (1) формула қолданылады, мұнда:</w:t>
      </w:r>
      <w:r>
        <w:br/>
      </w:r>
      <w:r>
        <w:rPr>
          <w:rFonts w:ascii="Times New Roman"/>
          <w:b w:val="false"/>
          <w:i w:val="false"/>
          <w:color w:val="000000"/>
          <w:sz w:val="28"/>
        </w:rPr>
        <w:t>
      y</w:t>
      </w:r>
      <w:r>
        <w:rPr>
          <w:rFonts w:ascii="Times New Roman"/>
          <w:b w:val="false"/>
          <w:i w:val="false"/>
          <w:color w:val="000000"/>
          <w:vertAlign w:val="subscript"/>
        </w:rPr>
        <w:t>0</w:t>
      </w:r>
      <w:r>
        <w:rPr>
          <w:rFonts w:ascii="Times New Roman"/>
          <w:b w:val="false"/>
          <w:i w:val="false"/>
          <w:color w:val="000000"/>
          <w:sz w:val="28"/>
        </w:rPr>
        <w:t xml:space="preserve"> – бақылаушылар-күндерге шаққандағы есептік норматив (тәуелді айнымалы);</w:t>
      </w:r>
      <w:r>
        <w:br/>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бақылау үлгісі (егер тиімділікті бақылау болса – «1», сәйкестікке бақылау жасау болса – «0»);</w:t>
      </w:r>
      <w:r>
        <w:br/>
      </w:r>
      <w:r>
        <w:rPr>
          <w:rFonts w:ascii="Times New Roman"/>
          <w:b w:val="false"/>
          <w:i w:val="false"/>
          <w:color w:val="000000"/>
          <w:sz w:val="28"/>
        </w:rPr>
        <w:t>
      x</w:t>
      </w:r>
      <w:r>
        <w:rPr>
          <w:rFonts w:ascii="Times New Roman"/>
          <w:b w:val="false"/>
          <w:i w:val="false"/>
          <w:color w:val="000000"/>
          <w:vertAlign w:val="subscript"/>
        </w:rPr>
        <w:t>2</w:t>
      </w:r>
      <w:r>
        <w:rPr>
          <w:rFonts w:ascii="Times New Roman"/>
          <w:b w:val="false"/>
          <w:i w:val="false"/>
          <w:color w:val="000000"/>
          <w:sz w:val="28"/>
        </w:rPr>
        <w:t xml:space="preserve"> – бақылаумен қамтылуы жоспарланатын сома (млн. теңгемен);</w:t>
      </w:r>
      <w:r>
        <w:br/>
      </w:r>
      <w:r>
        <w:rPr>
          <w:rFonts w:ascii="Times New Roman"/>
          <w:b w:val="false"/>
          <w:i w:val="false"/>
          <w:color w:val="000000"/>
          <w:sz w:val="28"/>
        </w:rPr>
        <w:t>
      x</w:t>
      </w:r>
      <w:r>
        <w:rPr>
          <w:rFonts w:ascii="Times New Roman"/>
          <w:b w:val="false"/>
          <w:i w:val="false"/>
          <w:color w:val="000000"/>
          <w:vertAlign w:val="subscript"/>
        </w:rPr>
        <w:t>3</w:t>
      </w:r>
      <w:r>
        <w:rPr>
          <w:rFonts w:ascii="Times New Roman"/>
          <w:b w:val="false"/>
          <w:i w:val="false"/>
          <w:color w:val="000000"/>
          <w:sz w:val="28"/>
        </w:rPr>
        <w:t xml:space="preserve"> – бақылау объектілерінің саны.</w:t>
      </w:r>
      <w:r>
        <w:br/>
      </w:r>
      <w:r>
        <w:rPr>
          <w:rFonts w:ascii="Times New Roman"/>
          <w:b w:val="false"/>
          <w:i w:val="false"/>
          <w:color w:val="000000"/>
          <w:sz w:val="28"/>
        </w:rPr>
        <w:t>
      Жүргізілген регрессиялық талдау нәтижесінде аталған санат бойынша көптік регрессияның мынадай коэффициенттері алынды:</w:t>
      </w:r>
      <w:r>
        <w:br/>
      </w:r>
      <w:r>
        <w:rPr>
          <w:rFonts w:ascii="Times New Roman"/>
          <w:b w:val="false"/>
          <w:i w:val="false"/>
          <w:color w:val="000000"/>
          <w:sz w:val="28"/>
        </w:rPr>
        <w:t>
      регрессия константасы (а</w:t>
      </w:r>
      <w:r>
        <w:rPr>
          <w:rFonts w:ascii="Times New Roman"/>
          <w:b w:val="false"/>
          <w:i w:val="false"/>
          <w:color w:val="000000"/>
          <w:vertAlign w:val="subscript"/>
        </w:rPr>
        <w:t>0</w:t>
      </w:r>
      <w:r>
        <w:rPr>
          <w:rFonts w:ascii="Times New Roman"/>
          <w:b w:val="false"/>
          <w:i w:val="false"/>
          <w:color w:val="000000"/>
          <w:sz w:val="28"/>
        </w:rPr>
        <w:t>) – 237,628189;</w:t>
      </w:r>
      <w:r>
        <w:br/>
      </w:r>
      <w:r>
        <w:rPr>
          <w:rFonts w:ascii="Times New Roman"/>
          <w:b w:val="false"/>
          <w:i w:val="false"/>
          <w:color w:val="000000"/>
          <w:sz w:val="28"/>
        </w:rPr>
        <w:t>
      бақылау үлгісі үшін (a</w:t>
      </w:r>
      <w:r>
        <w:rPr>
          <w:rFonts w:ascii="Times New Roman"/>
          <w:b w:val="false"/>
          <w:i w:val="false"/>
          <w:color w:val="000000"/>
          <w:vertAlign w:val="subscript"/>
        </w:rPr>
        <w:t>1</w:t>
      </w:r>
      <w:r>
        <w:rPr>
          <w:rFonts w:ascii="Times New Roman"/>
          <w:b w:val="false"/>
          <w:i w:val="false"/>
          <w:color w:val="000000"/>
          <w:sz w:val="28"/>
        </w:rPr>
        <w:t>) – 49,02809199;</w:t>
      </w:r>
      <w:r>
        <w:br/>
      </w:r>
      <w:r>
        <w:rPr>
          <w:rFonts w:ascii="Times New Roman"/>
          <w:b w:val="false"/>
          <w:i w:val="false"/>
          <w:color w:val="000000"/>
          <w:sz w:val="28"/>
        </w:rPr>
        <w:t>
      бақылаумен қамтылуы жоспарланатын сома үшін (a</w:t>
      </w:r>
      <w:r>
        <w:rPr>
          <w:rFonts w:ascii="Times New Roman"/>
          <w:b w:val="false"/>
          <w:i w:val="false"/>
          <w:color w:val="000000"/>
          <w:vertAlign w:val="subscript"/>
        </w:rPr>
        <w:t>2</w:t>
      </w:r>
      <w:r>
        <w:rPr>
          <w:rFonts w:ascii="Times New Roman"/>
          <w:b w:val="false"/>
          <w:i w:val="false"/>
          <w:color w:val="000000"/>
          <w:sz w:val="28"/>
        </w:rPr>
        <w:t>) – 0,000790617;</w:t>
      </w:r>
      <w:r>
        <w:br/>
      </w:r>
      <w:r>
        <w:rPr>
          <w:rFonts w:ascii="Times New Roman"/>
          <w:b w:val="false"/>
          <w:i w:val="false"/>
          <w:color w:val="000000"/>
          <w:sz w:val="28"/>
        </w:rPr>
        <w:t>
      бақылау объектілерінің саны үшін (a</w:t>
      </w:r>
      <w:r>
        <w:rPr>
          <w:rFonts w:ascii="Times New Roman"/>
          <w:b w:val="false"/>
          <w:i w:val="false"/>
          <w:color w:val="000000"/>
          <w:vertAlign w:val="subscript"/>
        </w:rPr>
        <w:t>3</w:t>
      </w:r>
      <w:r>
        <w:rPr>
          <w:rFonts w:ascii="Times New Roman"/>
          <w:b w:val="false"/>
          <w:i w:val="false"/>
          <w:color w:val="000000"/>
          <w:sz w:val="28"/>
        </w:rPr>
        <w:t>) – 6,04196228;</w:t>
      </w:r>
      <w:r>
        <w:br/>
      </w:r>
      <w:r>
        <w:rPr>
          <w:rFonts w:ascii="Times New Roman"/>
          <w:b w:val="false"/>
          <w:i w:val="false"/>
          <w:color w:val="000000"/>
          <w:sz w:val="28"/>
        </w:rPr>
        <w:t>
      Регрессия коэффициенттерін және тәуелсіз айнымалыларды ескере отырып, (1) формула мынадай түрге өзгереді:</w:t>
      </w:r>
    </w:p>
    <w:bookmarkEnd w:id="34"/>
    <w:p>
      <w:pPr>
        <w:spacing w:after="0"/>
        <w:ind w:left="0"/>
        <w:jc w:val="both"/>
      </w:pPr>
      <w:r>
        <w:rPr>
          <w:rFonts w:ascii="Times New Roman"/>
          <w:b w:val="false"/>
          <w:i w:val="false"/>
          <w:color w:val="000000"/>
          <w:sz w:val="28"/>
        </w:rPr>
        <w:t>y</w:t>
      </w:r>
      <w:r>
        <w:rPr>
          <w:rFonts w:ascii="Times New Roman"/>
          <w:b w:val="false"/>
          <w:i w:val="false"/>
          <w:color w:val="000000"/>
          <w:vertAlign w:val="subscript"/>
        </w:rPr>
        <w:t>0</w:t>
      </w:r>
      <w:r>
        <w:rPr>
          <w:rFonts w:ascii="Times New Roman"/>
          <w:b w:val="false"/>
          <w:i w:val="false"/>
          <w:color w:val="000000"/>
          <w:sz w:val="28"/>
        </w:rPr>
        <w:t xml:space="preserve"> = 49,02809199 * x</w:t>
      </w:r>
      <w:r>
        <w:rPr>
          <w:rFonts w:ascii="Times New Roman"/>
          <w:b w:val="false"/>
          <w:i w:val="false"/>
          <w:color w:val="000000"/>
          <w:vertAlign w:val="subscript"/>
        </w:rPr>
        <w:t>1</w:t>
      </w:r>
      <w:r>
        <w:rPr>
          <w:rFonts w:ascii="Times New Roman"/>
          <w:b w:val="false"/>
          <w:i w:val="false"/>
          <w:color w:val="000000"/>
          <w:sz w:val="28"/>
        </w:rPr>
        <w:t xml:space="preserve"> + 0,000790617 * x</w:t>
      </w:r>
      <w:r>
        <w:rPr>
          <w:rFonts w:ascii="Times New Roman"/>
          <w:b w:val="false"/>
          <w:i w:val="false"/>
          <w:color w:val="000000"/>
          <w:vertAlign w:val="subscript"/>
        </w:rPr>
        <w:t>2</w:t>
      </w:r>
      <w:r>
        <w:rPr>
          <w:rFonts w:ascii="Times New Roman"/>
          <w:b w:val="false"/>
          <w:i w:val="false"/>
          <w:color w:val="000000"/>
          <w:sz w:val="28"/>
        </w:rPr>
        <w:t xml:space="preserve"> + 6,04196228 * x</w:t>
      </w:r>
      <w:r>
        <w:rPr>
          <w:rFonts w:ascii="Times New Roman"/>
          <w:b w:val="false"/>
          <w:i w:val="false"/>
          <w:color w:val="000000"/>
          <w:vertAlign w:val="subscript"/>
        </w:rPr>
        <w:t>3</w:t>
      </w:r>
      <w:r>
        <w:rPr>
          <w:rFonts w:ascii="Times New Roman"/>
          <w:b w:val="false"/>
          <w:i w:val="false"/>
          <w:color w:val="000000"/>
          <w:sz w:val="28"/>
        </w:rPr>
        <w:t xml:space="preserve"> + 237,628189.</w:t>
      </w:r>
    </w:p>
    <w:bookmarkStart w:name="z699" w:id="35"/>
    <w:p>
      <w:pPr>
        <w:spacing w:after="0"/>
        <w:ind w:left="0"/>
        <w:jc w:val="both"/>
      </w:pPr>
      <w:r>
        <w:rPr>
          <w:rFonts w:ascii="Times New Roman"/>
          <w:b w:val="false"/>
          <w:i w:val="false"/>
          <w:color w:val="000000"/>
          <w:sz w:val="28"/>
        </w:rPr>
        <w:t>
      18. Аталған санаттың бақылаумен қамтылуы жоспарланатын 150 млрд.-тан астам теңге көлеміндегі қаражаты бар бақылау іс-шаралары бойынша мерзімнің нормативін есептеу үшін (а</w:t>
      </w:r>
      <w:r>
        <w:rPr>
          <w:rFonts w:ascii="Times New Roman"/>
          <w:b w:val="false"/>
          <w:i w:val="false"/>
          <w:color w:val="000000"/>
          <w:vertAlign w:val="subscript"/>
        </w:rPr>
        <w:t>2</w:t>
      </w:r>
      <w:r>
        <w:rPr>
          <w:rFonts w:ascii="Times New Roman"/>
          <w:b w:val="false"/>
          <w:i w:val="false"/>
          <w:color w:val="000000"/>
          <w:sz w:val="28"/>
        </w:rPr>
        <w:t>) коэффициенті – 0,001027802 қолданылады.</w:t>
      </w:r>
    </w:p>
    <w:bookmarkEnd w:id="35"/>
    <w:bookmarkStart w:name="z700" w:id="36"/>
    <w:p>
      <w:pPr>
        <w:spacing w:after="0"/>
        <w:ind w:left="0"/>
        <w:jc w:val="left"/>
      </w:pPr>
      <w:r>
        <w:rPr>
          <w:rFonts w:ascii="Times New Roman"/>
          <w:b/>
          <w:i w:val="false"/>
          <w:color w:val="000000"/>
        </w:rPr>
        <w:t xml:space="preserve"> 
3-параграф. Квазимемлекеттік сектор субъектілерін бақылау</w:t>
      </w:r>
    </w:p>
    <w:bookmarkEnd w:id="36"/>
    <w:bookmarkStart w:name="z701" w:id="37"/>
    <w:p>
      <w:pPr>
        <w:spacing w:after="0"/>
        <w:ind w:left="0"/>
        <w:jc w:val="both"/>
      </w:pPr>
      <w:r>
        <w:rPr>
          <w:rFonts w:ascii="Times New Roman"/>
          <w:b w:val="false"/>
          <w:i w:val="false"/>
          <w:color w:val="000000"/>
          <w:sz w:val="28"/>
        </w:rPr>
        <w:t>
      19. «Квазимемлекеттік сектор субъектілерін бақылау» санаты бойынша бақылау іс-шарасы мерзімінің нормативін есептеу үшін (1) формула қолданылады, мұнда:</w:t>
      </w:r>
      <w:r>
        <w:br/>
      </w:r>
      <w:r>
        <w:rPr>
          <w:rFonts w:ascii="Times New Roman"/>
          <w:b w:val="false"/>
          <w:i w:val="false"/>
          <w:color w:val="000000"/>
          <w:sz w:val="28"/>
        </w:rPr>
        <w:t>
      y</w:t>
      </w:r>
      <w:r>
        <w:rPr>
          <w:rFonts w:ascii="Times New Roman"/>
          <w:b w:val="false"/>
          <w:i w:val="false"/>
          <w:color w:val="000000"/>
          <w:vertAlign w:val="subscript"/>
        </w:rPr>
        <w:t>0</w:t>
      </w:r>
      <w:r>
        <w:rPr>
          <w:rFonts w:ascii="Times New Roman"/>
          <w:b w:val="false"/>
          <w:i w:val="false"/>
          <w:color w:val="000000"/>
          <w:sz w:val="28"/>
        </w:rPr>
        <w:t xml:space="preserve"> – бақылаушылар-күндерге шаққандағы есептік норматив (тәуелді айнымады);</w:t>
      </w:r>
      <w:r>
        <w:br/>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бақылау үлгісі (егер тиімділікті бақылау болса – «1», сәйкестікке бақылау жасау болса – «0»);</w:t>
      </w:r>
      <w:r>
        <w:br/>
      </w:r>
      <w:r>
        <w:rPr>
          <w:rFonts w:ascii="Times New Roman"/>
          <w:b w:val="false"/>
          <w:i w:val="false"/>
          <w:color w:val="000000"/>
          <w:sz w:val="28"/>
        </w:rPr>
        <w:t>
      x</w:t>
      </w:r>
      <w:r>
        <w:rPr>
          <w:rFonts w:ascii="Times New Roman"/>
          <w:b w:val="false"/>
          <w:i w:val="false"/>
          <w:color w:val="000000"/>
          <w:vertAlign w:val="subscript"/>
        </w:rPr>
        <w:t>2</w:t>
      </w:r>
      <w:r>
        <w:rPr>
          <w:rFonts w:ascii="Times New Roman"/>
          <w:b w:val="false"/>
          <w:i w:val="false"/>
          <w:color w:val="000000"/>
          <w:sz w:val="28"/>
        </w:rPr>
        <w:t xml:space="preserve"> – бақылаумен қамтылуы жоспарланатын сома (млн.теңгемен);</w:t>
      </w:r>
      <w:r>
        <w:br/>
      </w:r>
      <w:r>
        <w:rPr>
          <w:rFonts w:ascii="Times New Roman"/>
          <w:b w:val="false"/>
          <w:i w:val="false"/>
          <w:color w:val="000000"/>
          <w:sz w:val="28"/>
        </w:rPr>
        <w:t>
      x</w:t>
      </w:r>
      <w:r>
        <w:rPr>
          <w:rFonts w:ascii="Times New Roman"/>
          <w:b w:val="false"/>
          <w:i w:val="false"/>
          <w:color w:val="000000"/>
          <w:vertAlign w:val="subscript"/>
        </w:rPr>
        <w:t>3</w:t>
      </w:r>
      <w:r>
        <w:rPr>
          <w:rFonts w:ascii="Times New Roman"/>
          <w:b w:val="false"/>
          <w:i w:val="false"/>
          <w:color w:val="000000"/>
          <w:sz w:val="28"/>
        </w:rPr>
        <w:t xml:space="preserve"> – бақылау объектілерінің саны.</w:t>
      </w:r>
      <w:r>
        <w:br/>
      </w:r>
      <w:r>
        <w:rPr>
          <w:rFonts w:ascii="Times New Roman"/>
          <w:b w:val="false"/>
          <w:i w:val="false"/>
          <w:color w:val="000000"/>
          <w:sz w:val="28"/>
        </w:rPr>
        <w:t>
      Жүргізілген регрессиялық талдау нәтижесінде аталған санат бойынша көптік регрессияның мынадай коэффициенттері алынды:</w:t>
      </w:r>
      <w:r>
        <w:br/>
      </w:r>
      <w:r>
        <w:rPr>
          <w:rFonts w:ascii="Times New Roman"/>
          <w:b w:val="false"/>
          <w:i w:val="false"/>
          <w:color w:val="000000"/>
          <w:sz w:val="28"/>
        </w:rPr>
        <w:t>
      регрессия константасы (а</w:t>
      </w:r>
      <w:r>
        <w:rPr>
          <w:rFonts w:ascii="Times New Roman"/>
          <w:b w:val="false"/>
          <w:i w:val="false"/>
          <w:color w:val="000000"/>
          <w:vertAlign w:val="subscript"/>
        </w:rPr>
        <w:t>0</w:t>
      </w:r>
      <w:r>
        <w:rPr>
          <w:rFonts w:ascii="Times New Roman"/>
          <w:b w:val="false"/>
          <w:i w:val="false"/>
          <w:color w:val="000000"/>
          <w:sz w:val="28"/>
        </w:rPr>
        <w:t>) – 83,86584;</w:t>
      </w:r>
      <w:r>
        <w:br/>
      </w:r>
      <w:r>
        <w:rPr>
          <w:rFonts w:ascii="Times New Roman"/>
          <w:b w:val="false"/>
          <w:i w:val="false"/>
          <w:color w:val="000000"/>
          <w:sz w:val="28"/>
        </w:rPr>
        <w:t>
      бақылау үлгісі үшін (a</w:t>
      </w:r>
      <w:r>
        <w:rPr>
          <w:rFonts w:ascii="Times New Roman"/>
          <w:b w:val="false"/>
          <w:i w:val="false"/>
          <w:color w:val="000000"/>
          <w:vertAlign w:val="subscript"/>
        </w:rPr>
        <w:t>1</w:t>
      </w:r>
      <w:r>
        <w:rPr>
          <w:rFonts w:ascii="Times New Roman"/>
          <w:b w:val="false"/>
          <w:i w:val="false"/>
          <w:color w:val="000000"/>
          <w:sz w:val="28"/>
        </w:rPr>
        <w:t>) – 48,49393;</w:t>
      </w:r>
      <w:r>
        <w:br/>
      </w:r>
      <w:r>
        <w:rPr>
          <w:rFonts w:ascii="Times New Roman"/>
          <w:b w:val="false"/>
          <w:i w:val="false"/>
          <w:color w:val="000000"/>
          <w:sz w:val="28"/>
        </w:rPr>
        <w:t>
      бақылаумен қамтылуы жоспарланатын сома үшін (a</w:t>
      </w:r>
      <w:r>
        <w:rPr>
          <w:rFonts w:ascii="Times New Roman"/>
          <w:b w:val="false"/>
          <w:i w:val="false"/>
          <w:color w:val="000000"/>
          <w:vertAlign w:val="subscript"/>
        </w:rPr>
        <w:t>2</w:t>
      </w:r>
      <w:r>
        <w:rPr>
          <w:rFonts w:ascii="Times New Roman"/>
          <w:b w:val="false"/>
          <w:i w:val="false"/>
          <w:color w:val="000000"/>
          <w:sz w:val="28"/>
        </w:rPr>
        <w:t>) – 0,0001127;</w:t>
      </w:r>
      <w:r>
        <w:br/>
      </w:r>
      <w:r>
        <w:rPr>
          <w:rFonts w:ascii="Times New Roman"/>
          <w:b w:val="false"/>
          <w:i w:val="false"/>
          <w:color w:val="000000"/>
          <w:sz w:val="28"/>
        </w:rPr>
        <w:t>
      бақылау объектілерінің саны үшін (a</w:t>
      </w:r>
      <w:r>
        <w:rPr>
          <w:rFonts w:ascii="Times New Roman"/>
          <w:b w:val="false"/>
          <w:i w:val="false"/>
          <w:color w:val="000000"/>
          <w:vertAlign w:val="subscript"/>
        </w:rPr>
        <w:t>3</w:t>
      </w:r>
      <w:r>
        <w:rPr>
          <w:rFonts w:ascii="Times New Roman"/>
          <w:b w:val="false"/>
          <w:i w:val="false"/>
          <w:color w:val="000000"/>
          <w:sz w:val="28"/>
        </w:rPr>
        <w:t>) – 7,25511;</w:t>
      </w:r>
      <w:r>
        <w:br/>
      </w:r>
      <w:r>
        <w:rPr>
          <w:rFonts w:ascii="Times New Roman"/>
          <w:b w:val="false"/>
          <w:i w:val="false"/>
          <w:color w:val="000000"/>
          <w:sz w:val="28"/>
        </w:rPr>
        <w:t>
      Регрессия коэффициенттерін және тәуелсіз айнымалыларды ескере отырып, (1) формула мынадай түрге өзгереді:</w:t>
      </w:r>
    </w:p>
    <w:bookmarkEnd w:id="37"/>
    <w:p>
      <w:pPr>
        <w:spacing w:after="0"/>
        <w:ind w:left="0"/>
        <w:jc w:val="both"/>
      </w:pPr>
      <w:r>
        <w:rPr>
          <w:rFonts w:ascii="Times New Roman"/>
          <w:b w:val="false"/>
          <w:i w:val="false"/>
          <w:color w:val="000000"/>
          <w:sz w:val="28"/>
        </w:rPr>
        <w:t>y</w:t>
      </w:r>
      <w:r>
        <w:rPr>
          <w:rFonts w:ascii="Times New Roman"/>
          <w:b w:val="false"/>
          <w:i w:val="false"/>
          <w:color w:val="000000"/>
          <w:vertAlign w:val="subscript"/>
        </w:rPr>
        <w:t>0</w:t>
      </w:r>
      <w:r>
        <w:rPr>
          <w:rFonts w:ascii="Times New Roman"/>
          <w:b w:val="false"/>
          <w:i w:val="false"/>
          <w:color w:val="000000"/>
          <w:sz w:val="28"/>
        </w:rPr>
        <w:t xml:space="preserve"> = 48,49393 * x</w:t>
      </w:r>
      <w:r>
        <w:rPr>
          <w:rFonts w:ascii="Times New Roman"/>
          <w:b w:val="false"/>
          <w:i w:val="false"/>
          <w:color w:val="000000"/>
          <w:vertAlign w:val="subscript"/>
        </w:rPr>
        <w:t>1</w:t>
      </w:r>
      <w:r>
        <w:rPr>
          <w:rFonts w:ascii="Times New Roman"/>
          <w:b w:val="false"/>
          <w:i w:val="false"/>
          <w:color w:val="000000"/>
          <w:sz w:val="28"/>
        </w:rPr>
        <w:t xml:space="preserve"> + 0,0001127 * x</w:t>
      </w:r>
      <w:r>
        <w:rPr>
          <w:rFonts w:ascii="Times New Roman"/>
          <w:b w:val="false"/>
          <w:i w:val="false"/>
          <w:color w:val="000000"/>
          <w:vertAlign w:val="subscript"/>
        </w:rPr>
        <w:t>2</w:t>
      </w:r>
      <w:r>
        <w:rPr>
          <w:rFonts w:ascii="Times New Roman"/>
          <w:b w:val="false"/>
          <w:i w:val="false"/>
          <w:color w:val="000000"/>
          <w:sz w:val="28"/>
        </w:rPr>
        <w:t xml:space="preserve"> + 7,25511 * x</w:t>
      </w:r>
      <w:r>
        <w:rPr>
          <w:rFonts w:ascii="Times New Roman"/>
          <w:b w:val="false"/>
          <w:i w:val="false"/>
          <w:color w:val="000000"/>
          <w:vertAlign w:val="subscript"/>
        </w:rPr>
        <w:t>3</w:t>
      </w:r>
      <w:r>
        <w:rPr>
          <w:rFonts w:ascii="Times New Roman"/>
          <w:b w:val="false"/>
          <w:i w:val="false"/>
          <w:color w:val="000000"/>
          <w:sz w:val="28"/>
        </w:rPr>
        <w:t xml:space="preserve"> + 83,86584.</w:t>
      </w:r>
    </w:p>
    <w:bookmarkStart w:name="z702" w:id="38"/>
    <w:p>
      <w:pPr>
        <w:spacing w:after="0"/>
        <w:ind w:left="0"/>
        <w:jc w:val="left"/>
      </w:pPr>
      <w:r>
        <w:rPr>
          <w:rFonts w:ascii="Times New Roman"/>
          <w:b/>
          <w:i w:val="false"/>
          <w:color w:val="000000"/>
        </w:rPr>
        <w:t xml:space="preserve"> 
4. Бақылау іс-шарасы мерзімінің нормативін қолдану</w:t>
      </w:r>
    </w:p>
    <w:bookmarkEnd w:id="38"/>
    <w:bookmarkStart w:name="z703" w:id="39"/>
    <w:p>
      <w:pPr>
        <w:spacing w:after="0"/>
        <w:ind w:left="0"/>
        <w:jc w:val="both"/>
      </w:pPr>
      <w:r>
        <w:rPr>
          <w:rFonts w:ascii="Times New Roman"/>
          <w:b w:val="false"/>
          <w:i w:val="false"/>
          <w:color w:val="000000"/>
          <w:sz w:val="28"/>
        </w:rPr>
        <w:t>
      20. Бақылау іс-шарасы мерзімінің нормативін есептеуді жоспарлауға жауапты құрылымдық бөлімше осы Әдістемелік ұсынымдардың 7-11-тармақтарына сай, Есеп комитеті мүшелері бақылау іс-шарасын жүргізуге арналған өтінімдерді (бұдан әрі – өтінім) ЭҚАБЖ бойынша ұсынған күнінен бастап екі жұмыс күні ішінде жүзеге асырады.</w:t>
      </w:r>
      <w:r>
        <w:br/>
      </w:r>
      <w:r>
        <w:rPr>
          <w:rFonts w:ascii="Times New Roman"/>
          <w:b w:val="false"/>
          <w:i w:val="false"/>
          <w:color w:val="000000"/>
          <w:sz w:val="28"/>
        </w:rPr>
        <w:t>
</w:t>
      </w:r>
      <w:r>
        <w:rPr>
          <w:rFonts w:ascii="Times New Roman"/>
          <w:b w:val="false"/>
          <w:i w:val="false"/>
          <w:color w:val="000000"/>
          <w:sz w:val="28"/>
        </w:rPr>
        <w:t>
      21. Бақылау іс-шарасын жүргізу мерзімінің нормативін есептеудің қорытындысы бойынша мәлімделген нормативтен есептік норматив ауытқыған жағдайда, жоспарлауға жауапты құрылымдық бөлімше екі жұмыс күні ішінде бақылау жүргізуге жауапты Есеп комитетінің мүшесімен және құрылымдық бөлімшемен бірлесіп, бақылау іс-шарасы мерзімдерін есептік нормативке сәйкес келтіру бойынша жұмыстар жүргізеді.</w:t>
      </w:r>
      <w:r>
        <w:br/>
      </w:r>
      <w:r>
        <w:rPr>
          <w:rFonts w:ascii="Times New Roman"/>
          <w:b w:val="false"/>
          <w:i w:val="false"/>
          <w:color w:val="000000"/>
          <w:sz w:val="28"/>
        </w:rPr>
        <w:t>
</w:t>
      </w:r>
      <w:r>
        <w:rPr>
          <w:rFonts w:ascii="Times New Roman"/>
          <w:b w:val="false"/>
          <w:i w:val="false"/>
          <w:color w:val="000000"/>
          <w:sz w:val="28"/>
        </w:rPr>
        <w:t>
      22. Есептік нормативтен рұқсат берілетін ауытқудан асып кеткен мәлімделген нормативтің мерзімдері бар бақылау іс-шаралары оларды жүргізу мерзімдерінен ауытқудың дәлелденген негіздемелері көрсетіле отырып, Есеп комитеті мүшелерінің қызметтік жазбаларының негізінде Есеп комитеті Төрағасының шешімі бойынша жүргізіледі.</w:t>
      </w:r>
      <w:r>
        <w:br/>
      </w:r>
      <w:r>
        <w:rPr>
          <w:rFonts w:ascii="Times New Roman"/>
          <w:b w:val="false"/>
          <w:i w:val="false"/>
          <w:color w:val="000000"/>
          <w:sz w:val="28"/>
        </w:rPr>
        <w:t>
</w:t>
      </w:r>
      <w:r>
        <w:rPr>
          <w:rFonts w:ascii="Times New Roman"/>
          <w:b w:val="false"/>
          <w:i w:val="false"/>
          <w:color w:val="000000"/>
          <w:sz w:val="28"/>
        </w:rPr>
        <w:t>
      23. Есеп комитетінің Төрағасы мақұлдаған Есеп комитеті мүшелерінің қызметтік жазбалары өтініммен бірге бақылау іс-шаралары жоспарына қосу үшін жоспарлауға жауапты құрылымдық бөлімшеге жіберіледі.</w:t>
      </w:r>
      <w:r>
        <w:br/>
      </w:r>
      <w:r>
        <w:rPr>
          <w:rFonts w:ascii="Times New Roman"/>
          <w:b w:val="false"/>
          <w:i w:val="false"/>
          <w:color w:val="000000"/>
          <w:sz w:val="28"/>
        </w:rPr>
        <w:t>
</w:t>
      </w:r>
      <w:r>
        <w:rPr>
          <w:rFonts w:ascii="Times New Roman"/>
          <w:b w:val="false"/>
          <w:i w:val="false"/>
          <w:color w:val="000000"/>
          <w:sz w:val="28"/>
        </w:rPr>
        <w:t>
      24. Есеп комитетінің Төрағасы Есеп комитеті мүшелерінің негіздемелерін қабылдамаған жағдайда, бақылау іс-шараларын жүргізу мерзімдері бақылау іс-шаралары жоспарына рұқсат берілетін ауытқулар ескеріле отырып, есептік норматив шегінде енгізіледі.</w:t>
      </w:r>
      <w:r>
        <w:br/>
      </w:r>
      <w:r>
        <w:rPr>
          <w:rFonts w:ascii="Times New Roman"/>
          <w:b w:val="false"/>
          <w:i w:val="false"/>
          <w:color w:val="000000"/>
          <w:sz w:val="28"/>
        </w:rPr>
        <w:t>
</w:t>
      </w:r>
      <w:r>
        <w:rPr>
          <w:rFonts w:ascii="Times New Roman"/>
          <w:b w:val="false"/>
          <w:i w:val="false"/>
          <w:color w:val="000000"/>
          <w:sz w:val="28"/>
        </w:rPr>
        <w:t>
      25. Алдын ала зерделеу қорытындысы бойынша және бақылау іс-шарасын жүргізу барысында осы Әдістемелік ұсынымдардың 12-тармағында айқындалған бақылау көрсеткіштері өзгерген жағдайда, бақылау іс-шараларының мерзімдері осы Әдістемелік ұсынымдардың 20-24-тармақтарына сай, есептік нормативке сәйкестігіне қайта қарауға жатады.</w:t>
      </w:r>
    </w:p>
    <w:bookmarkEnd w:id="39"/>
    <w:bookmarkStart w:name="z709" w:id="40"/>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w:t>
      </w:r>
      <w:r>
        <w:br/>
      </w:r>
      <w:r>
        <w:rPr>
          <w:rFonts w:ascii="Times New Roman"/>
          <w:b w:val="false"/>
          <w:i w:val="false"/>
          <w:color w:val="000000"/>
          <w:sz w:val="28"/>
        </w:rPr>
        <w:t xml:space="preserve">
№ 5-НҚ нормативтік қаулысына   </w:t>
      </w:r>
      <w:r>
        <w:br/>
      </w:r>
      <w:r>
        <w:rPr>
          <w:rFonts w:ascii="Times New Roman"/>
          <w:b w:val="false"/>
          <w:i w:val="false"/>
          <w:color w:val="000000"/>
          <w:sz w:val="28"/>
        </w:rPr>
        <w:t xml:space="preserve">
5-қосымша             </w:t>
      </w:r>
    </w:p>
    <w:bookmarkEnd w:id="40"/>
    <w:bookmarkStart w:name="z710" w:id="41"/>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сыртқы мемлекеттік қаржылық </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3-1-қосымша        </w:t>
      </w:r>
    </w:p>
    <w:bookmarkEnd w:id="41"/>
    <w:bookmarkStart w:name="z711" w:id="42"/>
    <w:p>
      <w:pPr>
        <w:spacing w:after="0"/>
        <w:ind w:left="0"/>
        <w:jc w:val="both"/>
      </w:pPr>
      <w:r>
        <w:rPr>
          <w:rFonts w:ascii="Times New Roman"/>
          <w:b w:val="false"/>
          <w:i w:val="false"/>
          <w:color w:val="000000"/>
          <w:sz w:val="28"/>
        </w:rPr>
        <w:t>
нысан</w:t>
      </w:r>
    </w:p>
    <w:bookmarkEnd w:id="42"/>
    <w:bookmarkStart w:name="z712" w:id="43"/>
    <w:p>
      <w:pPr>
        <w:spacing w:after="0"/>
        <w:ind w:left="0"/>
        <w:jc w:val="left"/>
      </w:pPr>
      <w:r>
        <w:rPr>
          <w:rFonts w:ascii="Times New Roman"/>
          <w:b/>
          <w:i w:val="false"/>
          <w:color w:val="000000"/>
        </w:rPr>
        <w:t xml:space="preserve"> 
______ жылы бақылау жүргізілуі жоспарланған бақылау</w:t>
      </w:r>
      <w:r>
        <w:br/>
      </w:r>
      <w:r>
        <w:rPr>
          <w:rFonts w:ascii="Times New Roman"/>
          <w:b/>
          <w:i w:val="false"/>
          <w:color w:val="000000"/>
        </w:rPr>
        <w:t>
объектілерінің және бюджеттік бағдарламалардың тізбесі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2537"/>
        <w:gridCol w:w="1646"/>
        <w:gridCol w:w="1452"/>
        <w:gridCol w:w="2100"/>
        <w:gridCol w:w="2101"/>
        <w:gridCol w:w="1646"/>
        <w:gridCol w:w="3610"/>
      </w:tblGrid>
      <w:tr>
        <w:trPr>
          <w:trHeight w:val="151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Іс-шаралардың атауы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үлгісі</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объектілерін бақылаумен қамту кезеңі</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деңгейі</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іс-шарасына қатысатын басқа да мемлекеттік қаржылық бақылау органдары</w:t>
            </w:r>
          </w:p>
        </w:tc>
      </w:tr>
      <w:tr>
        <w:trPr>
          <w:trHeight w:val="48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9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1"/>
        <w:gridCol w:w="2980"/>
        <w:gridCol w:w="2648"/>
        <w:gridCol w:w="3579"/>
        <w:gridCol w:w="2882"/>
      </w:tblGrid>
      <w:tr>
        <w:trPr>
          <w:trHeight w:val="11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қамтылуы жоспарланатын бюджет қаражатының, мемлекет активтерінің сомасы (млн. теңге)</w:t>
            </w:r>
          </w:p>
        </w:tc>
      </w:tr>
      <w:tr>
        <w:trPr>
          <w:trHeight w:val="123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мемлекет</w:t>
            </w:r>
            <w:r>
              <w:br/>
            </w:r>
            <w:r>
              <w:rPr>
                <w:rFonts w:ascii="Times New Roman"/>
                <w:b w:val="false"/>
                <w:i w:val="false"/>
                <w:color w:val="000000"/>
                <w:sz w:val="20"/>
              </w:rPr>
              <w:t>
</w:t>
            </w:r>
            <w:r>
              <w:rPr>
                <w:rFonts w:ascii="Times New Roman"/>
                <w:b w:val="false"/>
                <w:i w:val="false"/>
                <w:color w:val="000000"/>
                <w:sz w:val="20"/>
              </w:rPr>
              <w:t>активтерінің атауы және</w:t>
            </w:r>
            <w:r>
              <w:br/>
            </w:r>
            <w:r>
              <w:rPr>
                <w:rFonts w:ascii="Times New Roman"/>
                <w:b w:val="false"/>
                <w:i w:val="false"/>
                <w:color w:val="000000"/>
                <w:sz w:val="20"/>
              </w:rPr>
              <w:t>
</w:t>
            </w:r>
            <w:r>
              <w:rPr>
                <w:rFonts w:ascii="Times New Roman"/>
                <w:b w:val="false"/>
                <w:i w:val="false"/>
                <w:color w:val="000000"/>
                <w:sz w:val="20"/>
              </w:rPr>
              <w:t>нөмірі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 жыл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48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3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«Іс-шаралардың атауы» деген 2-бағанда жоспарланатын бақылау іс-шарасының атауы көрсетіледі;</w:t>
      </w:r>
      <w:r>
        <w:br/>
      </w:r>
      <w:r>
        <w:rPr>
          <w:rFonts w:ascii="Times New Roman"/>
          <w:b w:val="false"/>
          <w:i w:val="false"/>
          <w:color w:val="000000"/>
          <w:sz w:val="28"/>
        </w:rPr>
        <w:t>
      «Бақылау үлгісі» деген 3-бағанда бақылаудың тиісті үлгісі: сәйкестікке бақылау жасау, қаржылық есептілікті бақылау, тиімділікті бақылау көрсетіледі;</w:t>
      </w:r>
      <w:r>
        <w:br/>
      </w:r>
      <w:r>
        <w:rPr>
          <w:rFonts w:ascii="Times New Roman"/>
          <w:b w:val="false"/>
          <w:i w:val="false"/>
          <w:color w:val="000000"/>
          <w:sz w:val="28"/>
        </w:rPr>
        <w:t>
      «Бақылау түрі» деген 4-бағанда бақылаудың тиісті түрі: кешенді бақылау, тақырыптық бақылау, үстеме бақылау, бірлескен бақылау, қосарлас бақылау көрсетіледі;</w:t>
      </w:r>
      <w:r>
        <w:br/>
      </w:r>
      <w:r>
        <w:rPr>
          <w:rFonts w:ascii="Times New Roman"/>
          <w:b w:val="false"/>
          <w:i w:val="false"/>
          <w:color w:val="000000"/>
          <w:sz w:val="28"/>
        </w:rPr>
        <w:t>
      «Бақылау объектілерінің атауы» деген 5-бағанда бақылаумен қамтылуы жоспарланатын бақылау объектілері көрсетіледі;</w:t>
      </w:r>
      <w:r>
        <w:br/>
      </w:r>
      <w:r>
        <w:rPr>
          <w:rFonts w:ascii="Times New Roman"/>
          <w:b w:val="false"/>
          <w:i w:val="false"/>
          <w:color w:val="000000"/>
          <w:sz w:val="28"/>
        </w:rPr>
        <w:t>
      «Бақылау объектілерін бақылаумен қамту кезеңі» деген 6-бағанда бақылау объектілерін бақылаумен қамтудың жоспарланатын кезеңі көрсетіледі (басталу күні – аяқталу күні);</w:t>
      </w:r>
      <w:r>
        <w:br/>
      </w:r>
      <w:r>
        <w:rPr>
          <w:rFonts w:ascii="Times New Roman"/>
          <w:b w:val="false"/>
          <w:i w:val="false"/>
          <w:color w:val="000000"/>
          <w:sz w:val="28"/>
        </w:rPr>
        <w:t>
      «Бюджет деңгейі» деген 7-бағанда есебінен бақылау объектісін, оның ішінде квазимемлекеттік сектор субъектілерін қаржыландыру жүргізілетін бюджет деңгейі (республикалық, жергілікті) көрсетіледі;</w:t>
      </w:r>
      <w:r>
        <w:br/>
      </w:r>
      <w:r>
        <w:rPr>
          <w:rFonts w:ascii="Times New Roman"/>
          <w:b w:val="false"/>
          <w:i w:val="false"/>
          <w:color w:val="000000"/>
          <w:sz w:val="28"/>
        </w:rPr>
        <w:t>
      «Бақылау іс-шарасына қатысатын басқа да мемлекеттік қаржылық бақылау органдары» деген 8-бағанда айқындалған бақылау объектісіне бірлескен немесе қосарлас бақылау жүргізу кезінде қатысуы жоспарланған мемлекеттік қаржылық органдары көрсетіледі;</w:t>
      </w:r>
      <w:r>
        <w:br/>
      </w:r>
      <w:r>
        <w:rPr>
          <w:rFonts w:ascii="Times New Roman"/>
          <w:b w:val="false"/>
          <w:i w:val="false"/>
          <w:color w:val="000000"/>
          <w:sz w:val="28"/>
        </w:rPr>
        <w:t>
      «Бюджеттік бағдарламаның, мемлекет активтерінің атауы мен нөмірі» деген 9-бағанда бюджеттік бағдарламаның, мемлекет активтерінің атауы мен нөмірі көрсетіледі;</w:t>
      </w:r>
      <w:r>
        <w:br/>
      </w:r>
      <w:r>
        <w:rPr>
          <w:rFonts w:ascii="Times New Roman"/>
          <w:b w:val="false"/>
          <w:i w:val="false"/>
          <w:color w:val="000000"/>
          <w:sz w:val="28"/>
        </w:rPr>
        <w:t>
      10, 11, 12-бағандарда 9-бағанда айқындалған бюджеттік бағдарламалар бөлінісінде жылдар бойынша бақылаумен қамтылуы жоспарланатын сома, мемлекет активтерінің құны көрсетіледі;</w:t>
      </w:r>
      <w:r>
        <w:br/>
      </w:r>
      <w:r>
        <w:rPr>
          <w:rFonts w:ascii="Times New Roman"/>
          <w:b w:val="false"/>
          <w:i w:val="false"/>
          <w:color w:val="000000"/>
          <w:sz w:val="28"/>
        </w:rPr>
        <w:t>
      «Барлығы» деген 13-бағанда жиынтық сома көрсетіледі.</w:t>
      </w:r>
    </w:p>
    <w:bookmarkStart w:name="z716" w:id="44"/>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w:t>
      </w:r>
      <w:r>
        <w:br/>
      </w:r>
      <w:r>
        <w:rPr>
          <w:rFonts w:ascii="Times New Roman"/>
          <w:b w:val="false"/>
          <w:i w:val="false"/>
          <w:color w:val="000000"/>
          <w:sz w:val="28"/>
        </w:rPr>
        <w:t xml:space="preserve">
№ 5-НҚ нормативтік қаулысына  </w:t>
      </w:r>
      <w:r>
        <w:br/>
      </w:r>
      <w:r>
        <w:rPr>
          <w:rFonts w:ascii="Times New Roman"/>
          <w:b w:val="false"/>
          <w:i w:val="false"/>
          <w:color w:val="000000"/>
          <w:sz w:val="28"/>
        </w:rPr>
        <w:t xml:space="preserve">
6-қосымша              </w:t>
      </w:r>
    </w:p>
    <w:bookmarkEnd w:id="44"/>
    <w:bookmarkStart w:name="z717" w:id="45"/>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4-қосымша         </w:t>
      </w:r>
    </w:p>
    <w:bookmarkEnd w:id="45"/>
    <w:bookmarkStart w:name="z718" w:id="46"/>
    <w:p>
      <w:pPr>
        <w:spacing w:after="0"/>
        <w:ind w:left="0"/>
        <w:jc w:val="left"/>
      </w:pPr>
      <w:r>
        <w:rPr>
          <w:rFonts w:ascii="Times New Roman"/>
          <w:b/>
          <w:i w:val="false"/>
          <w:color w:val="000000"/>
        </w:rPr>
        <w:t xml:space="preserve"> 
Бақылау объектісінің қызметін алдын ала зерделеу барысында</w:t>
      </w:r>
      <w:r>
        <w:br/>
      </w:r>
      <w:r>
        <w:rPr>
          <w:rFonts w:ascii="Times New Roman"/>
          <w:b/>
          <w:i w:val="false"/>
          <w:color w:val="000000"/>
        </w:rPr>
        <w:t>
зерделенетін мәселелердің үлгі тізбесі*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1"/>
        <w:gridCol w:w="7779"/>
      </w:tblGrid>
      <w:tr>
        <w:trPr>
          <w:trHeight w:val="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Мәселелер</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көздері</w:t>
            </w:r>
          </w:p>
        </w:tc>
      </w:tr>
      <w:tr>
        <w:trPr>
          <w:trHeight w:val="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Сәйкестікке бақылау жасау (жалпы мәселелер)** </w:t>
            </w:r>
          </w:p>
        </w:tc>
      </w:tr>
      <w:tr>
        <w:trPr>
          <w:trHeight w:val="30" w:hRule="atLeast"/>
        </w:trPr>
        <w:tc>
          <w:tcPr>
            <w:tcW w:w="6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қызметі</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 ақпараттық-құқықтық жүйелер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құрылтай құжаттары (Ереже, Жарғы және бақылау объектісінің қызметін регламенттейтін басқа да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бөлімшелері мен ведомстволық бағынысты ұйымдарын қоса алғанда, бақылау объектісінің құрылымы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белгілеуші және өзге де бастапқы құжаттарды құқық қорғау органдарының алып қоюы</w:t>
            </w:r>
          </w:p>
        </w:tc>
      </w:tr>
      <w:tr>
        <w:trPr>
          <w:trHeight w:val="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бойынша алдыңғы бақылау нәтижелері</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комитетінің бақылау актілері, қаулылары және бақылау объектісінің бақылау қорытындысы бойынша қабылдаған шаралары</w:t>
            </w:r>
          </w:p>
        </w:tc>
      </w:tr>
      <w:tr>
        <w:trPr>
          <w:trHeight w:val="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ішкі бақылау қызметінің жұмысы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бақылау қызметінің ережесі, бақылау іс-шараларының жылдық жоспары, ішкі бақылау нәтижелері туралы есептер, ішкі бақылау қызметінің жұмысы туралы жиынтық ақпарат (Қазақстан Республикасы Қаржы министрлігінің тоқсан сайынғы ақпараты)</w:t>
            </w:r>
          </w:p>
        </w:tc>
      </w:tr>
      <w:tr>
        <w:trPr>
          <w:trHeight w:val="144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әкімшісінің бюджетті уақтылы және сапалы орындауы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бюджеттік бағдарламалар әкімшісі бойынша тиісті есепті жылға арналған республикалық бюджеттің атқарылуы туралы есеп (Қазақстан Республикасының Қаржы министрлігі ұсынатын ақпарат, төлемдер бойынша қаржыландыру жоспары, міндеттемелер бойынша қаржыландыру жоспары)</w:t>
            </w:r>
          </w:p>
        </w:tc>
      </w:tr>
      <w:tr>
        <w:trPr>
          <w:trHeight w:val="18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салалық бағдарламалар, квазимемлекеттік сектор субъектілерінің бақылау объектісіне қатысты бөлігінде даму жоспарлары, тиісті бюджеттік бағдарлама әкімшісінің стратегиялық жоспары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салалық бағдарламалардың (іс-шаралар жоспарларының), квазимемлекеттік сектор субъектілерінің бақылау объектісіне қатысты бөлігінде даму жоспарларының, тиісті бюджеттік бағдарлама әкімшісінің стратегиялық жоспарларының орындалуы туралы есептер</w:t>
            </w:r>
          </w:p>
        </w:tc>
      </w:tr>
      <w:tr>
        <w:trPr>
          <w:trHeight w:val="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алуды өткізу тәсілдері, тауарлардың, жұмыстар мен көрсетілетін қызметтердің номенклатурасы, бюджеттен бөлінген қаражат шегінде тауарларды, жұмыстар мен көрсетілетін қызметтерді жеткізу мерзімдері</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алудың жылдық жоспары, мемлекеттік сатып алудың нақтыланған жоспары (ақпараттық жүйелер)</w:t>
            </w:r>
          </w:p>
        </w:tc>
      </w:tr>
      <w:tr>
        <w:trPr>
          <w:trHeight w:val="30" w:hRule="atLeast"/>
        </w:trPr>
        <w:tc>
          <w:tcPr>
            <w:tcW w:w="6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туралы жиналған ақпарат</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бақылау объектісінің ақпараттық базалары, ресми статистикалық деректер, бұқаралық ақпарат құралдарының және басқа да көздердің деректері</w:t>
            </w:r>
          </w:p>
        </w:tc>
      </w:tr>
      <w:tr>
        <w:trPr>
          <w:trHeight w:val="1020" w:hRule="atLeast"/>
        </w:trPr>
        <w:tc>
          <w:tcPr>
            <w:tcW w:w="0" w:type="auto"/>
            <w:vMerge/>
            <w:tcBorders>
              <w:top w:val="nil"/>
              <w:left w:val="single" w:color="cfcfcf" w:sz="5"/>
              <w:bottom w:val="single" w:color="cfcfcf" w:sz="5"/>
              <w:right w:val="single" w:color="cfcfcf" w:sz="5"/>
            </w:tcBorders>
          </w:tcP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 лауазымды адамдарының әрекеттеріне (әрекетсіздігіне) қатысты жеке және заңды тұлғалардың өтініштері (шағымдары) (болған жағдайда)</w:t>
            </w:r>
          </w:p>
        </w:tc>
      </w:tr>
      <w:tr>
        <w:trPr>
          <w:trHeight w:val="27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бюджеттік бағдарлама әкімшісі мен тиісті жергілікті атқарушы органның арасында Нысаналы трансферттер бойынша нәтижелер туралы келісімдер жасасу</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бюджеттік бағдарлама әкімшісі мен тиісті жергілікті атқарушы органның арасындағы нысаналы трансферттер бойынша нәтижелер туралы келісім. Нысаналы трансферттер бойынша нәтижелер туралы келісімдердің көрсеткіштеріне қол жеткізу туралы есептер.</w:t>
            </w:r>
          </w:p>
        </w:tc>
      </w:tr>
      <w:tr>
        <w:trPr>
          <w:trHeight w:val="765"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бұрын пайдаланылмаған нысаналы трансферттер сомаларын толық пайдалануы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 қаражатын толық пайдалануға рұқсат ету туралы мәслихаттар мен әкімдіктердің қабылдаған шешімдері, ҚР Үкіметінің қаулылары (ақпараттық-құқықтық жүйелер)</w:t>
            </w:r>
          </w:p>
        </w:tc>
      </w:tr>
      <w:tr>
        <w:trPr>
          <w:trHeight w:val="765"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гранттарды тарту және пайдалану</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қаржы жылының 1 қаңтарындағы жағдай бойынша Байланысты грант туралы келісім, алынған және пайдаланылған байланысты гранттар туралы ақпарат, байланысты гранттарды пайдалану бойынша қол жеткізілген нәтижелер жөніндегі есеп, байланысты гранттардың пайдаланылуын мониторингтеу</w:t>
            </w:r>
          </w:p>
        </w:tc>
      </w:tr>
      <w:tr>
        <w:trPr>
          <w:trHeight w:val="1605"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тарту және пайдалану</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берушінің, бюджеттік бағдарламалар әкімшісінің және қарыз алушының арасындағы кредиттік шарттар. Бюджеттік кредиттерді мақсатына сай және тиімді пайдалану, өтеу және қызмет көрсету туралы ақпарат.</w:t>
            </w:r>
          </w:p>
        </w:tc>
      </w:tr>
      <w:tr>
        <w:trPr>
          <w:trHeight w:val="1935"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сыртқы қарыздар есебінен қаржыландырылатын жобалардың іске асырылуы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жобаларды іске асыруға бағытталған сыртқы қарыздар және республикалық бюджеттен қоса қаржыландыру қаражатын игеру туралы ақпарат, мемлекеттік сыртқы қарыз қаражатын игеру туралы жиынтық есеп</w:t>
            </w:r>
          </w:p>
        </w:tc>
      </w:tr>
      <w:tr>
        <w:trPr>
          <w:trHeight w:val="42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Тартылған қарыздар есебінен қаржыландырылатын жобалардың қымбаттауы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Тартылған қарыздар есебінен қаржыландырылатын жобалардың қымбаттауы туралы ақпарат</w:t>
            </w:r>
          </w:p>
        </w:tc>
      </w:tr>
      <w:tr>
        <w:trPr>
          <w:trHeight w:val="765"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халықаралық қаржы ұйымдары ұсынатын қарыз шарттары шеңберіндегі қарыз қаражатының пайдаланылуын мониторингтеу</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 қаржыландыратын жобалар туралы ақпарат</w:t>
            </w:r>
          </w:p>
        </w:tc>
      </w:tr>
      <w:tr>
        <w:trPr>
          <w:trHeight w:val="435"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қарыздарды өтеу және оларға қызмет көрсету жөніндегі операциялар</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сыртқы қарыздардың қолданыстағы портфелін игеру, өтеу және оған қызмет көрсету туралы ақпарат</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Қаржылық есептілікті бақылау</w:t>
            </w:r>
          </w:p>
        </w:tc>
      </w:tr>
      <w:tr>
        <w:trPr>
          <w:trHeight w:val="480" w:hRule="atLeast"/>
        </w:trPr>
        <w:tc>
          <w:tcPr>
            <w:tcW w:w="6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қызметі</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 (ақпараттық-құқықтық жүйелер)</w:t>
            </w:r>
          </w:p>
        </w:tc>
      </w:tr>
      <w:tr>
        <w:trPr>
          <w:trHeight w:val="480" w:hRule="atLeast"/>
        </w:trPr>
        <w:tc>
          <w:tcPr>
            <w:tcW w:w="0" w:type="auto"/>
            <w:vMerge/>
            <w:tcBorders>
              <w:top w:val="nil"/>
              <w:left w:val="single" w:color="cfcfcf" w:sz="5"/>
              <w:bottom w:val="single" w:color="cfcfcf" w:sz="5"/>
              <w:right w:val="single" w:color="cfcfcf" w:sz="5"/>
            </w:tcBorders>
          </w:tcP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белгілеуші және өзге де бастапқы құжаттарды құқық қорғау органдарының алып қоюы</w:t>
            </w:r>
          </w:p>
        </w:tc>
      </w:tr>
      <w:tr>
        <w:trPr>
          <w:trHeight w:val="48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ішкі бақылау қызметінің жұмысы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бақылаудың нәтижелері бойынша қорытынды, ішкі бақылаудың нәтижелері туралы есептер, ішкі бақылау қызметінің нұсқамасы, қабылданған шаралар туралы ақпарат, ішкі бақылау қызметінің жұмысы туралы жиынтық ақпарат (Қазақстан Республикасы Қаржы министрлігінің тоқсан сайынғы ақпараты)</w:t>
            </w:r>
          </w:p>
        </w:tc>
      </w:tr>
      <w:tr>
        <w:trPr>
          <w:trHeight w:val="48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бойынша алдыңғы бақылау нәтижелері</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комитетінің бақылау актілері, қаулылары және бақылау объектісінің бақылау қорытындысы бойынша қабылдаған шаралары</w:t>
            </w:r>
          </w:p>
        </w:tc>
      </w:tr>
      <w:tr>
        <w:trPr>
          <w:trHeight w:val="48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Бухгалтерлік есеп және бюджеттік бағдарламаларды орындау бойынша есептер </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есептілік, шоғырландырылған қаржылық есептілік (бухгалтерлік баланс, активтер мен міндеттемелердегі өзгерістер туралы есеп, қаржыландыру көздері бойынша шоттардағы ақша қозғалысы туралы есеп; түсіндірме жазба, қаржыландыру жоспарларын орындау туралы есеп) және басқалары</w:t>
            </w:r>
          </w:p>
        </w:tc>
      </w:tr>
      <w:tr>
        <w:trPr>
          <w:trHeight w:val="48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саясаты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Директорлар кеңесінің шешімімен бекітілген Квазимемлекеттік сектор субъектісінің есеп саясаты</w:t>
            </w:r>
          </w:p>
        </w:tc>
      </w:tr>
      <w:tr>
        <w:trPr>
          <w:trHeight w:val="48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міндеттемелерді қабылдауының, бюджеттік бағдарламалар бойынша төлемдерді жүргізуінің, бюджет түсімдері мен шығыстарының атқарылу болжамын жасауының уақтылылығы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бюджеттік бағдарлама әкімшісінің бюджеттік бағдарламалардың іске асырылуын мониторингтеу нәтижелері туралы есептері</w:t>
            </w:r>
          </w:p>
        </w:tc>
      </w:tr>
      <w:tr>
        <w:trPr>
          <w:trHeight w:val="48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қоры қаражатының дұрыстығы мен пайдаланылуын бақылау</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қорының түсімдері және оны пайдалану туралы есеп (Қазақстан Республикасы Қаржы министрлігінің ай сайынғы ақпараты)</w:t>
            </w:r>
          </w:p>
        </w:tc>
      </w:tr>
      <w:tr>
        <w:trPr>
          <w:trHeight w:val="48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бюджетке түсетiн түсiмдердiң толықтығы мен уақтылылығын, республикалық бюджеттен түсетiн түсiмдер сомаларының қайтарылуын, салықтық және кедендiк әкiмшiлiк етудің тиiмдiлiгiн бақылау</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түсетін төлемдер туралы № 1-Н және № 2-Н салықтық есептер (Қазақстан Республикасы Қаржы министрлігінің ай сайынғы ақпараты)</w:t>
            </w:r>
          </w:p>
        </w:tc>
      </w:tr>
      <w:tr>
        <w:trPr>
          <w:trHeight w:val="48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және жергілікті атқарушы органдардың талаптары мен міндеттемелері</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және жергілікті атқарушы органдардың талаптары мен міндеттемелері туралы есеп (Қазақстан Республикасы Қаржы министрлігінің ай сайынғы ақпараты)</w:t>
            </w:r>
          </w:p>
        </w:tc>
      </w:tr>
      <w:tr>
        <w:trPr>
          <w:trHeight w:val="48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бойынша тауарларды, жұмыстарды және көрсетiлетiн қызметтердi сатудан түскен ақша түсiмдерi мен шығыстары жоспарларының орындалуы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бойынша тауарларды, жұмыстарды және көрсетiлетiн қызметтердi сатудан түскен ақша түсiмдерi мен шығыстары жоспарларының орындалуы туралы есеп</w:t>
            </w:r>
          </w:p>
        </w:tc>
      </w:tr>
      <w:tr>
        <w:trPr>
          <w:trHeight w:val="48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жылына арналған бюджетті бекіту, нақтылау, түзету</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 атқару жөніндегі орталық уәкілетті органның бекітілген, нақтыланған, түзетілген республикалық бюджетті, бюджеттік бағдарламалар бойынша қабылданған, төленбеген міндеттемелерді және (немесе) төленген міндеттемелерді көрсете отырып, тиісті бюджеттік бағдарлама әкімшісі бойынша республикалық бюджеттің атқарылуы туралы есебі, жүргізілген бюджеттік мониторингтеу мен нәтижелерді бағалаудың негізінде республикалық бюджеттік бағдарламаларды орындау бөлігіндегі республикалық бюджеттің атқарылуы туралы талдамалық есеп; елдегі экономикалық ахуал мен республиканың тиісті кезеңге арналған әлеуметтік-экономикалық даму болжамында қабылданған салық-бюджет саясатының негізгі бағыттарының іске асырылуы туралы, тиісті қаржы жылына арналған республикалық бюджет туралы заң баптарының орындалуы туралы талдамалық ақпаратты қамтитын түсіндірме жазба (Қазақстан Республикасы Қаржы министрлігінің ай сайынғы ақпараты)</w:t>
            </w:r>
          </w:p>
        </w:tc>
      </w:tr>
      <w:tr>
        <w:trPr>
          <w:trHeight w:val="27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 баланстарының есептік баптары бойынша дебиторлық және кредиторлық берешектер</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республикалық бюджеттің, соның ішінде өткен жылдардың дебиторлық берешегі туралы есептер, мемлекеттік, республикалық бюджеттің кредиторлық берешегі туралы есеп (Қазақстан Республикасы Қаржы министрлігінің ай сайынғы ақпараты)</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Тиімділікті бақылау (жалпы мәселелер)***</w:t>
            </w:r>
          </w:p>
        </w:tc>
      </w:tr>
      <w:tr>
        <w:trPr>
          <w:trHeight w:val="330" w:hRule="atLeast"/>
        </w:trPr>
        <w:tc>
          <w:tcPr>
            <w:tcW w:w="6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қызметі</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w:t>
            </w:r>
            <w:r>
              <w:br/>
            </w:r>
            <w:r>
              <w:rPr>
                <w:rFonts w:ascii="Times New Roman"/>
                <w:b w:val="false"/>
                <w:i w:val="false"/>
                <w:color w:val="000000"/>
                <w:sz w:val="20"/>
              </w:rPr>
              <w:t>
(ақпараттық-құқықтық жүйелер)</w:t>
            </w:r>
          </w:p>
        </w:tc>
      </w:tr>
      <w:tr>
        <w:trPr>
          <w:trHeight w:val="630" w:hRule="atLeast"/>
        </w:trPr>
        <w:tc>
          <w:tcPr>
            <w:tcW w:w="0" w:type="auto"/>
            <w:vMerge/>
            <w:tcBorders>
              <w:top w:val="nil"/>
              <w:left w:val="single" w:color="cfcfcf" w:sz="5"/>
              <w:bottom w:val="single" w:color="cfcfcf" w:sz="5"/>
              <w:right w:val="single" w:color="cfcfcf" w:sz="5"/>
            </w:tcBorders>
          </w:tcP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құрылтай құжаттары (бақылау объектісінің қызметін регламенттейтін Ереже, Жарғы және басқа да құжаттар) (ақпараттық-құқықтық жүйелер)</w:t>
            </w:r>
          </w:p>
        </w:tc>
      </w:tr>
      <w:tr>
        <w:trPr>
          <w:trHeight w:val="630" w:hRule="atLeast"/>
        </w:trPr>
        <w:tc>
          <w:tcPr>
            <w:tcW w:w="0" w:type="auto"/>
            <w:vMerge/>
            <w:tcBorders>
              <w:top w:val="nil"/>
              <w:left w:val="single" w:color="cfcfcf" w:sz="5"/>
              <w:bottom w:val="single" w:color="cfcfcf" w:sz="5"/>
              <w:right w:val="single" w:color="cfcfcf" w:sz="5"/>
            </w:tcBorders>
          </w:tcP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белгілейтін және өзге де бастапқы құжаттарды құқық қорғау органдарының алып қоюы</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бақылау қызметінің жұмысы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іс-шараларының жылдық жоспары, ішкі бақылау нәтижелері бойынша қорытындылар, ішкі бақылау нәтижелері туралы есептер, ішкі бақылау қызметтерінің нұсқамасы, қабылданған шаралар туралы ақпарат, ішкі бақылау қызметтерінің жұмысы туралы жиынтық ақпарат (Қазақстан Республикасы Қаржы министрлігінің тоқсан сайынғы ақпараты)</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бойынша бағалау мәніне байланысты алдыңғы бақылаудың нәтижелері</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комитетінің бақылау актілері, қаулылары, бақылау объектісінің бақылау қорытындылары бойынша қабылдаған шаралары</w:t>
            </w:r>
          </w:p>
        </w:tc>
      </w:tr>
      <w:tr>
        <w:trPr>
          <w:trHeight w:val="630" w:hRule="atLeast"/>
        </w:trPr>
        <w:tc>
          <w:tcPr>
            <w:tcW w:w="6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қызметінің нәтижелері мен проблемалары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дайындаған ішкі есептілік, талдамалық жазбалар мен шолулар</w:t>
            </w:r>
          </w:p>
        </w:tc>
      </w:tr>
      <w:tr>
        <w:trPr>
          <w:trHeight w:val="630" w:hRule="atLeast"/>
        </w:trPr>
        <w:tc>
          <w:tcPr>
            <w:tcW w:w="0" w:type="auto"/>
            <w:vMerge/>
            <w:tcBorders>
              <w:top w:val="nil"/>
              <w:left w:val="single" w:color="cfcfcf" w:sz="5"/>
              <w:bottom w:val="single" w:color="cfcfcf" w:sz="5"/>
              <w:right w:val="single" w:color="cfcfcf" w:sz="5"/>
            </w:tcBorders>
          </w:tcP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ақпарат көздері (ресми статистикалық деректер, бағдарламаның (стратегиялық жоспардың) мәніне байланысты проблемалармен айналысатын ғылыми-зерттеу институттарының материалдары, бұқаралық ақпарат құралдары). Тексерілетін бақылау объектісінің ақпараттық базасы</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салалық бағдарламаларды қаржылық қамтамасыз ету</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және салалық бағдарламалар </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бөлінісінде стратегиялық жоспарды қаржылық қамтамасыз ету</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әкімшісінің стратегиялық жоспары</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салалық бағдарламалар (орталық атқарушы органдардың стратегиялық жоспарлары)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салалық бағдарламалар, мемлекеттік органдардың стратегиялық және операциялық жоспарлары, квазимемлекеттік сектор субъектілерінің даму жоспарлары (ақпараттық-құқықтық жүйелер)</w:t>
            </w:r>
            <w:r>
              <w:br/>
            </w:r>
            <w:r>
              <w:rPr>
                <w:rFonts w:ascii="Times New Roman"/>
                <w:b w:val="false"/>
                <w:i w:val="false"/>
                <w:color w:val="000000"/>
                <w:sz w:val="20"/>
              </w:rPr>
              <w:t>
Мемлекеттік қызметтерді алушыларға сауалнама өткізу (бұқаралық ақпарат құралдарының деректері) негізінде алынған оларды ұсынудың сапасы туралы үкіметтік емес ұйымдардың (қоғамдық бірлестіктердің) ақпараты</w:t>
            </w:r>
          </w:p>
        </w:tc>
      </w:tr>
      <w:tr>
        <w:trPr>
          <w:trHeight w:val="420" w:hRule="atLeast"/>
        </w:trPr>
        <w:tc>
          <w:tcPr>
            <w:tcW w:w="6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іс-қимылдарды жүзеге асыру және бағдарламаны (стратегиялық жоспарды) іске асыру шарттарын орындау/орындамау</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 әкімшісінің тиісті жылдардағы стратегиялық жоспарын іске асыруы туралы есеп </w:t>
            </w:r>
          </w:p>
        </w:tc>
      </w:tr>
      <w:tr>
        <w:trPr>
          <w:trHeight w:val="630" w:hRule="atLeast"/>
        </w:trPr>
        <w:tc>
          <w:tcPr>
            <w:tcW w:w="0" w:type="auto"/>
            <w:vMerge/>
            <w:tcBorders>
              <w:top w:val="nil"/>
              <w:left w:val="single" w:color="cfcfcf" w:sz="5"/>
              <w:bottom w:val="single" w:color="cfcfcf" w:sz="5"/>
              <w:right w:val="single" w:color="cfcfcf" w:sz="5"/>
            </w:tcBorders>
          </w:tcP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бағдарламаларды іске асыру жөніндегі іс-шаралар жоспарларының орындалуы туралы есеп</w:t>
            </w:r>
          </w:p>
        </w:tc>
      </w:tr>
      <w:tr>
        <w:trPr>
          <w:trHeight w:val="630" w:hRule="atLeast"/>
        </w:trPr>
        <w:tc>
          <w:tcPr>
            <w:tcW w:w="0" w:type="auto"/>
            <w:vMerge/>
            <w:tcBorders>
              <w:top w:val="nil"/>
              <w:left w:val="single" w:color="cfcfcf" w:sz="5"/>
              <w:bottom w:val="single" w:color="cfcfcf" w:sz="5"/>
              <w:right w:val="single" w:color="cfcfcf" w:sz="5"/>
            </w:tcBorders>
          </w:tcP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жоспарларының және бағалау мәніне байланысты басқа да қаржылық құжаттардың орындалуы туралы есеп</w:t>
            </w:r>
          </w:p>
        </w:tc>
      </w:tr>
      <w:tr>
        <w:trPr>
          <w:trHeight w:val="630" w:hRule="atLeast"/>
        </w:trPr>
        <w:tc>
          <w:tcPr>
            <w:tcW w:w="6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Қаражаты есебінен бюджеттік инвестициялық жобаларды іске асыру жүргізілетін бюджеттік бағдарламалар бөлігінде бюджеттік бағдарлама әкімшісінің стратегиялық жоспары</w:t>
            </w:r>
          </w:p>
        </w:tc>
      </w:tr>
      <w:tr>
        <w:trPr>
          <w:trHeight w:val="630" w:hRule="atLeast"/>
        </w:trPr>
        <w:tc>
          <w:tcPr>
            <w:tcW w:w="0" w:type="auto"/>
            <w:vMerge/>
            <w:tcBorders>
              <w:top w:val="nil"/>
              <w:left w:val="single" w:color="cfcfcf" w:sz="5"/>
              <w:bottom w:val="single" w:color="cfcfcf" w:sz="5"/>
              <w:right w:val="single" w:color="cfcfcf" w:sz="5"/>
            </w:tcBorders>
          </w:tcP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әкімшісінің стратегиялық жоспарын іске асыруы туралы есеп</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алуды жүзеге асыру</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мемлекеттік сатып алуының жылдық жоспары</w:t>
            </w:r>
          </w:p>
        </w:tc>
      </w:tr>
      <w:tr>
        <w:trPr>
          <w:trHeight w:val="630" w:hRule="atLeast"/>
        </w:trPr>
        <w:tc>
          <w:tcPr>
            <w:tcW w:w="6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Басым бюджеттік инвестициялар тізбесі </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 кезеңін, мердігерлік ұйымдарды, сметалық және шарттық құнды, құрылыс объектілерін енгізуді, ақпараттық жүйені тәжірибелік және өндірістік пайдалануға беруді көрсете отырып, бюджеттік инвестициялық жобалар бойынша ақпарат</w:t>
            </w:r>
          </w:p>
        </w:tc>
      </w:tr>
      <w:tr>
        <w:trPr>
          <w:trHeight w:val="630" w:hRule="atLeast"/>
        </w:trPr>
        <w:tc>
          <w:tcPr>
            <w:tcW w:w="0" w:type="auto"/>
            <w:vMerge/>
            <w:tcBorders>
              <w:top w:val="nil"/>
              <w:left w:val="single" w:color="cfcfcf" w:sz="5"/>
              <w:bottom w:val="single" w:color="cfcfcf" w:sz="5"/>
              <w:right w:val="single" w:color="cfcfcf" w:sz="5"/>
            </w:tcBorders>
          </w:tcP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жобаларды қоса алғанда, басым бюджеттік инвестициялардың тізбесі</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 тізбесі</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қоса қаржыландыруды талап ететін жоспарлы кезеңге арналған концессиялық жобалардың объектілер бөлінісіндегі тізбесі </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 бойынша қорытынды және Республикалық бюджет комиссиясының қарауына шығару</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 бойынша қорытынды және Республикалық бюджет комиссиясының қорытындысы</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Квазимемлекеттік сектор субъектілері қызметінің басым бағыттары, даму жоспарлары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Квазимемлекеттік сектор субъектілерінің даму жоспарлары</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бағдарламалар әкімшілерінің бюджеттік өтінімдері және олар бойынша шешім шығару</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комиссиясының тиісті бюджеттік бағдарлама әкімшісі бойынша қорытындысы</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капиталындағы мемлекеттің қатысуы арқылы бюджеттік инвестициялардың іске асырылуын мониторингтеу</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Квазимемлекеттік сектор субъектісінің бюджеттік бағдарламалар әкімшісіне бюджеттік инвестициялар есебінен іске асырылып жатқан іс-шаралардың іске асырылуын мониторингтеу жөніндегі есебі, квазимемлекеттік сектор субъектісінің соңғы есепті кезеңге түсіндірме жазбасы, қаржылық есептілігі, квазимемлекеттік сектор субъектісінің стратегиялық даму құжаттары; бюджеттік инвестицияларды іске асыратын бюджеттік бағдарламалар әкімшісінің бюджеттік жоспарлау жөніндегі орталық уәкілетті органға бюджеттік инвестициялар есебінен іске асырылып жатқан іс-шаралардың іске асырылуын мониторингтеу жөніндегі есебі</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капиталындағы мемлекеттің қатысуы арқылы бюджеттік инвестициялар</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бағдарламалар әкімшісінің бюджеттік инвестицияларды іске асыруын бағалау жөніндегі ақпарат</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Акциялары (қатысу үлестерi) мемлекетке тиесiлi квазимемлекеттiк сектор субъектiлерiнiң активтері</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қызметі</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қызметін регламенттейтін нормативтік құқықтық актілер (ақпараттық-құқықтық жүйелер)</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ішкі бақылау қызметінің жұмысы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іс-шараларының жылдық жоспары, ішкі бақылаудың нәтижелері бойынша қорытындылар, ішкі бақылаудың нәтижелері туралы есептер, ішкі бақылау қызметінің нұсқамалары, қабылданған шаралар туралы ақпарат</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бойынша алдыңғы бақылаудың нәтижелері</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қорытындылары бойынша Есеп комитетінің бақылау актілері, қаулылары, басқа бақылаушы органдар жүргізген алдыңғы бақылаудың материалдары бойынша анықталған бұзушылықтарды жою жөнінде қабылданған шаралар</w:t>
            </w:r>
          </w:p>
        </w:tc>
      </w:tr>
      <w:tr>
        <w:trPr>
          <w:trHeight w:val="630" w:hRule="atLeast"/>
        </w:trPr>
        <w:tc>
          <w:tcPr>
            <w:tcW w:w="6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туралы жинақталған ақпарат</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статистикалық деректер, бұқаралық ақпарат құралдарының деректері, басқа көздерден алынған деректер</w:t>
            </w:r>
          </w:p>
        </w:tc>
      </w:tr>
      <w:tr>
        <w:trPr>
          <w:trHeight w:val="630" w:hRule="atLeast"/>
        </w:trPr>
        <w:tc>
          <w:tcPr>
            <w:tcW w:w="0" w:type="auto"/>
            <w:vMerge/>
            <w:tcBorders>
              <w:top w:val="nil"/>
              <w:left w:val="single" w:color="cfcfcf" w:sz="5"/>
              <w:bottom w:val="single" w:color="cfcfcf" w:sz="5"/>
              <w:right w:val="single" w:color="cfcfcf" w:sz="5"/>
            </w:tcBorders>
          </w:tcP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құрылтай құжаттары (бақылау объектісінің қызметін регламенттейтін Жарғы және басқа да құжаттар) (ақпараттық-құқықтық жүйелер)</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Квазимемлекеттік сектор субъектісінің қаржылық есептілігі</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баланс, табыстар мен залалдар туралы есеп, ақша қаражатының қозғалысы туралы есеп, капиталдағы өзгерістер туралы есеп, түсіндірме жазба. Мемлекет активтерінің пайдаланылуы туралы есеп</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сандық және сапалық көрсеткіштерін айқындау</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Квазимемлекеттік сектор субъектісінің даму стратегиясы, жоспары (ақпараттық-құқықтық жүйелер)</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даму жоспарларының мақсаттары мен міндеттеріне қол жеткізу</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жоспарларының іске асырылуы туралы есептер</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Акцияларының (қатысу үлестерінің) бақылау пакеті мемлекетке тиесілі ұйымдардың ақшасын қаржы құралдарына орналастырудың талаптары мен нормаларының сақталуы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Акцияларының (қатысу үлестерінің) бақылау пакеті мемлекетке тиесілі ұйымдардың ақшасын қаржы құралдарына орналастыру жөніндегі ақпарат </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 басқару (филиалдар, негізгі бөлімшелер арасындағы өзара байланыс тәртібі, өзара тәуелділік). Құрылымның негізділігі және басқару аппаратының саны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аппаратының штат кестесі, құрылымы мен саны, ішкі нұсқаулықтар (бұйрықтар, өкімдер, нұсқаулықтар, кеңес хаттамалары)</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Осы тізбе толыққанды болып табылмайды. Бақылау барысында қосымша құжаттар және (немесе) ақпарат сұратылуы мүмкін.</w:t>
      </w:r>
      <w:r>
        <w:br/>
      </w:r>
      <w:r>
        <w:rPr>
          <w:rFonts w:ascii="Times New Roman"/>
          <w:b w:val="false"/>
          <w:i w:val="false"/>
          <w:color w:val="000000"/>
          <w:sz w:val="28"/>
        </w:rPr>
        <w:t>
      ** «Сәйкестікке бақылау жасау» үлгісі бойынша алдын ала зерделеу кезінде жалпы мәселелер және осы үлгіге жататын бақылаудың тиісті мақсаты бойынша қосымша мәселелер зерделенеді.</w:t>
      </w:r>
      <w:r>
        <w:br/>
      </w:r>
      <w:r>
        <w:rPr>
          <w:rFonts w:ascii="Times New Roman"/>
          <w:b w:val="false"/>
          <w:i w:val="false"/>
          <w:color w:val="000000"/>
          <w:sz w:val="28"/>
        </w:rPr>
        <w:t>
      *** «Тиімділікті бақылау» үлгісі бойынша алдын ала зерделеу кезінде жалпы мәселелер және осы үлгіге жататын бақылаудың тиісті мақсаты бойынша қосымша мәселелер зерделенеді.</w:t>
      </w:r>
    </w:p>
    <w:bookmarkStart w:name="z719" w:id="47"/>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w:t>
      </w:r>
      <w:r>
        <w:br/>
      </w:r>
      <w:r>
        <w:rPr>
          <w:rFonts w:ascii="Times New Roman"/>
          <w:b w:val="false"/>
          <w:i w:val="false"/>
          <w:color w:val="000000"/>
          <w:sz w:val="28"/>
        </w:rPr>
        <w:t xml:space="preserve">
№ 5-НҚ нормативтік қаулысына   </w:t>
      </w:r>
      <w:r>
        <w:br/>
      </w:r>
      <w:r>
        <w:rPr>
          <w:rFonts w:ascii="Times New Roman"/>
          <w:b w:val="false"/>
          <w:i w:val="false"/>
          <w:color w:val="000000"/>
          <w:sz w:val="28"/>
        </w:rPr>
        <w:t xml:space="preserve">
7-қосымша              </w:t>
      </w:r>
    </w:p>
    <w:bookmarkEnd w:id="47"/>
    <w:bookmarkStart w:name="z720" w:id="48"/>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5-қосымша        </w:t>
      </w:r>
    </w:p>
    <w:bookmarkEnd w:id="48"/>
    <w:bookmarkStart w:name="z721" w:id="49"/>
    <w:p>
      <w:pPr>
        <w:spacing w:after="0"/>
        <w:ind w:left="0"/>
        <w:jc w:val="both"/>
      </w:pPr>
      <w:r>
        <w:rPr>
          <w:rFonts w:ascii="Times New Roman"/>
          <w:b w:val="false"/>
          <w:i w:val="false"/>
          <w:color w:val="000000"/>
          <w:sz w:val="28"/>
        </w:rPr>
        <w:t>
нысан</w:t>
      </w:r>
    </w:p>
    <w:bookmarkEnd w:id="49"/>
    <w:bookmarkStart w:name="z722" w:id="50"/>
    <w:p>
      <w:pPr>
        <w:spacing w:after="0"/>
        <w:ind w:left="0"/>
        <w:jc w:val="left"/>
      </w:pPr>
      <w:r>
        <w:rPr>
          <w:rFonts w:ascii="Times New Roman"/>
          <w:b/>
          <w:i w:val="false"/>
          <w:color w:val="000000"/>
        </w:rPr>
        <w:t xml:space="preserve"> 
Бақылау объектісін алдын ала зерделеу үшін құжаттар мен ақпарат</w:t>
      </w:r>
      <w:r>
        <w:br/>
      </w:r>
      <w:r>
        <w:rPr>
          <w:rFonts w:ascii="Times New Roman"/>
          <w:b/>
          <w:i w:val="false"/>
          <w:color w:val="000000"/>
        </w:rPr>
        <w:t>
сұрату</w:t>
      </w:r>
    </w:p>
    <w:bookmarkEnd w:id="5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мемлекеттік органның немесе ұйымның атауы</w:t>
      </w:r>
    </w:p>
    <w:p>
      <w:pPr>
        <w:spacing w:after="0"/>
        <w:ind w:left="0"/>
        <w:jc w:val="both"/>
      </w:pPr>
      <w:r>
        <w:rPr>
          <w:rFonts w:ascii="Times New Roman"/>
          <w:b w:val="false"/>
          <w:i w:val="false"/>
          <w:color w:val="000000"/>
          <w:sz w:val="28"/>
        </w:rPr>
        <w:t>      Есеп комитетінің 20__ жылғы ____-тоқсанға арналған жұмыс</w:t>
      </w:r>
      <w:r>
        <w:br/>
      </w:r>
      <w:r>
        <w:rPr>
          <w:rFonts w:ascii="Times New Roman"/>
          <w:b w:val="false"/>
          <w:i w:val="false"/>
          <w:color w:val="000000"/>
          <w:sz w:val="28"/>
        </w:rPr>
        <w:t>
жоспарына сәйкес,____________________________________________________</w:t>
      </w:r>
      <w:r>
        <w:br/>
      </w:r>
      <w:r>
        <w:rPr>
          <w:rFonts w:ascii="Times New Roman"/>
          <w:b w:val="false"/>
          <w:i w:val="false"/>
          <w:color w:val="000000"/>
          <w:sz w:val="28"/>
        </w:rPr>
        <w:t>
(бақылау объектісінің атауы, бақылаудың мақсаты мен мәні көрсетіледі)</w:t>
      </w:r>
      <w:r>
        <w:br/>
      </w:r>
      <w:r>
        <w:rPr>
          <w:rFonts w:ascii="Times New Roman"/>
          <w:b w:val="false"/>
          <w:i w:val="false"/>
          <w:color w:val="000000"/>
          <w:sz w:val="28"/>
        </w:rPr>
        <w:t>
_________ ________________ аралығында бақылау жүргізу көзделген.</w:t>
      </w:r>
      <w:r>
        <w:br/>
      </w:r>
      <w:r>
        <w:rPr>
          <w:rFonts w:ascii="Times New Roman"/>
          <w:b w:val="false"/>
          <w:i w:val="false"/>
          <w:color w:val="000000"/>
          <w:sz w:val="28"/>
        </w:rPr>
        <w:t>
(бақылаудың ұзақтығы көрсетіледі)</w:t>
      </w:r>
      <w:r>
        <w:br/>
      </w:r>
      <w:r>
        <w:rPr>
          <w:rFonts w:ascii="Times New Roman"/>
          <w:b w:val="false"/>
          <w:i w:val="false"/>
          <w:color w:val="000000"/>
          <w:sz w:val="28"/>
        </w:rPr>
        <w:t>
      Осыған байланысты, Қазақстан Республикасы Бюджет кодексінің</w:t>
      </w:r>
      <w:r>
        <w:br/>
      </w:r>
      <w:r>
        <w:rPr>
          <w:rFonts w:ascii="Times New Roman"/>
          <w:b w:val="false"/>
          <w:i w:val="false"/>
          <w:color w:val="000000"/>
          <w:sz w:val="28"/>
        </w:rPr>
        <w:t>
146-бабының </w:t>
      </w:r>
      <w:r>
        <w:rPr>
          <w:rFonts w:ascii="Times New Roman"/>
          <w:b w:val="false"/>
          <w:i w:val="false"/>
          <w:color w:val="000000"/>
          <w:sz w:val="28"/>
        </w:rPr>
        <w:t>2-тармағына</w:t>
      </w:r>
      <w:r>
        <w:rPr>
          <w:rFonts w:ascii="Times New Roman"/>
          <w:b w:val="false"/>
          <w:i w:val="false"/>
          <w:color w:val="000000"/>
          <w:sz w:val="28"/>
        </w:rPr>
        <w:t xml:space="preserve"> сәйкес_______________________________________</w:t>
      </w:r>
      <w:r>
        <w:br/>
      </w:r>
      <w:r>
        <w:rPr>
          <w:rFonts w:ascii="Times New Roman"/>
          <w:b w:val="false"/>
          <w:i w:val="false"/>
          <w:color w:val="000000"/>
          <w:sz w:val="28"/>
        </w:rPr>
        <w:t>
                             (мәселелердің үлгі тізбесіне сай қажетті</w:t>
      </w:r>
      <w:r>
        <w:br/>
      </w:r>
      <w:r>
        <w:rPr>
          <w:rFonts w:ascii="Times New Roman"/>
          <w:b w:val="false"/>
          <w:i w:val="false"/>
          <w:color w:val="000000"/>
          <w:sz w:val="28"/>
        </w:rPr>
        <w:t>
__________________________________________ туралы ақпаратты растайтын</w:t>
      </w:r>
      <w:r>
        <w:br/>
      </w:r>
      <w:r>
        <w:rPr>
          <w:rFonts w:ascii="Times New Roman"/>
          <w:b w:val="false"/>
          <w:i w:val="false"/>
          <w:color w:val="000000"/>
          <w:sz w:val="28"/>
        </w:rPr>
        <w:t>
мәліметтер мен құжаттама тізбесі көрсетіледі)</w:t>
      </w:r>
      <w:r>
        <w:br/>
      </w:r>
      <w:r>
        <w:rPr>
          <w:rFonts w:ascii="Times New Roman"/>
          <w:b w:val="false"/>
          <w:i w:val="false"/>
          <w:color w:val="000000"/>
          <w:sz w:val="28"/>
        </w:rPr>
        <w:t>
құжаттарымен бірге ұсынуларыңызды сұраймыз.</w:t>
      </w:r>
      <w:r>
        <w:br/>
      </w:r>
      <w:r>
        <w:rPr>
          <w:rFonts w:ascii="Times New Roman"/>
          <w:b w:val="false"/>
          <w:i w:val="false"/>
          <w:color w:val="000000"/>
          <w:sz w:val="28"/>
        </w:rPr>
        <w:t>
      Сұратылған ақпарат пен құжаттардың көшірмелерін</w:t>
      </w:r>
      <w:r>
        <w:br/>
      </w:r>
      <w:r>
        <w:rPr>
          <w:rFonts w:ascii="Times New Roman"/>
          <w:b w:val="false"/>
          <w:i w:val="false"/>
          <w:color w:val="000000"/>
          <w:sz w:val="28"/>
        </w:rPr>
        <w:t>
___________________________________ дейін қағаз түрінде немесе</w:t>
      </w:r>
      <w:r>
        <w:br/>
      </w:r>
      <w:r>
        <w:rPr>
          <w:rFonts w:ascii="Times New Roman"/>
          <w:b w:val="false"/>
          <w:i w:val="false"/>
          <w:color w:val="000000"/>
          <w:sz w:val="28"/>
        </w:rPr>
        <w:t>
(құжаттаманы ұсыну күні көрсетіледі)</w:t>
      </w:r>
      <w:r>
        <w:br/>
      </w:r>
      <w:r>
        <w:rPr>
          <w:rFonts w:ascii="Times New Roman"/>
          <w:b w:val="false"/>
          <w:i w:val="false"/>
          <w:color w:val="000000"/>
          <w:sz w:val="28"/>
        </w:rPr>
        <w:t>
электрондық почта арқылы ұсыну қажет.</w:t>
      </w:r>
    </w:p>
    <w:p>
      <w:pPr>
        <w:spacing w:after="0"/>
        <w:ind w:left="0"/>
        <w:jc w:val="both"/>
      </w:pPr>
      <w:r>
        <w:rPr>
          <w:rFonts w:ascii="Times New Roman"/>
          <w:b w:val="false"/>
          <w:i w:val="false"/>
          <w:color w:val="000000"/>
          <w:sz w:val="28"/>
        </w:rPr>
        <w:t>      Есеп комитетінің мүшесі                  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Орындаушының аты-жөні, тегі</w:t>
      </w:r>
      <w:r>
        <w:br/>
      </w:r>
      <w:r>
        <w:rPr>
          <w:rFonts w:ascii="Times New Roman"/>
          <w:b w:val="false"/>
          <w:i w:val="false"/>
          <w:color w:val="000000"/>
          <w:sz w:val="28"/>
        </w:rPr>
        <w:t>
      (телефоны, электрондық почтасының мекенжайы)</w:t>
      </w:r>
    </w:p>
    <w:p>
      <w:pPr>
        <w:spacing w:after="0"/>
        <w:ind w:left="0"/>
        <w:jc w:val="both"/>
      </w:pPr>
      <w:r>
        <w:rPr>
          <w:rFonts w:ascii="Times New Roman"/>
          <w:b w:val="false"/>
          <w:i w:val="false"/>
          <w:color w:val="000000"/>
          <w:sz w:val="28"/>
        </w:rPr>
        <w:t>      *Ескертпе: Бақылау объектілерін алдын ала зерделеу үшін</w:t>
      </w:r>
      <w:r>
        <w:br/>
      </w:r>
      <w:r>
        <w:rPr>
          <w:rFonts w:ascii="Times New Roman"/>
          <w:b w:val="false"/>
          <w:i w:val="false"/>
          <w:color w:val="000000"/>
          <w:sz w:val="28"/>
        </w:rPr>
        <w:t>
құжаттар мен ақпарат сұрату Есеп комитетінің ресми бланкісінде</w:t>
      </w:r>
      <w:r>
        <w:br/>
      </w:r>
      <w:r>
        <w:rPr>
          <w:rFonts w:ascii="Times New Roman"/>
          <w:b w:val="false"/>
          <w:i w:val="false"/>
          <w:color w:val="000000"/>
          <w:sz w:val="28"/>
        </w:rPr>
        <w:t>
ресімделеді.</w:t>
      </w:r>
    </w:p>
    <w:bookmarkStart w:name="z723" w:id="51"/>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w:t>
      </w:r>
      <w:r>
        <w:br/>
      </w:r>
      <w:r>
        <w:rPr>
          <w:rFonts w:ascii="Times New Roman"/>
          <w:b w:val="false"/>
          <w:i w:val="false"/>
          <w:color w:val="000000"/>
          <w:sz w:val="28"/>
        </w:rPr>
        <w:t xml:space="preserve">
№ 5-НҚ нормативтік қаулысына    </w:t>
      </w:r>
      <w:r>
        <w:br/>
      </w:r>
      <w:r>
        <w:rPr>
          <w:rFonts w:ascii="Times New Roman"/>
          <w:b w:val="false"/>
          <w:i w:val="false"/>
          <w:color w:val="000000"/>
          <w:sz w:val="28"/>
        </w:rPr>
        <w:t xml:space="preserve">
8-қосымша             </w:t>
      </w:r>
    </w:p>
    <w:bookmarkEnd w:id="51"/>
    <w:bookmarkStart w:name="z724" w:id="52"/>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6-қосымша        </w:t>
      </w:r>
    </w:p>
    <w:bookmarkEnd w:id="52"/>
    <w:bookmarkStart w:name="z725" w:id="53"/>
    <w:p>
      <w:pPr>
        <w:spacing w:after="0"/>
        <w:ind w:left="0"/>
        <w:jc w:val="both"/>
      </w:pPr>
      <w:r>
        <w:rPr>
          <w:rFonts w:ascii="Times New Roman"/>
          <w:b w:val="false"/>
          <w:i w:val="false"/>
          <w:color w:val="000000"/>
          <w:sz w:val="28"/>
        </w:rPr>
        <w:t>
нысан</w:t>
      </w:r>
    </w:p>
    <w:bookmarkEnd w:id="53"/>
    <w:p>
      <w:pPr>
        <w:spacing w:after="0"/>
        <w:ind w:left="0"/>
        <w:jc w:val="both"/>
      </w:pPr>
      <w:r>
        <w:rPr>
          <w:rFonts w:ascii="Times New Roman"/>
          <w:b w:val="false"/>
          <w:i w:val="false"/>
          <w:color w:val="000000"/>
          <w:sz w:val="28"/>
        </w:rPr>
        <w:t xml:space="preserve">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мүшесі     </w:t>
      </w:r>
    </w:p>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xml:space="preserve">
Аты-жөні, тегі        </w:t>
      </w:r>
    </w:p>
    <w:bookmarkStart w:name="z726" w:id="54"/>
    <w:p>
      <w:pPr>
        <w:spacing w:after="0"/>
        <w:ind w:left="0"/>
        <w:jc w:val="left"/>
      </w:pPr>
      <w:r>
        <w:rPr>
          <w:rFonts w:ascii="Times New Roman"/>
          <w:b/>
          <w:i w:val="false"/>
          <w:color w:val="000000"/>
        </w:rPr>
        <w:t xml:space="preserve"> 
Бақылау объектілерін алдын ала зерделеу нәтижелері туралы</w:t>
      </w:r>
      <w:r>
        <w:br/>
      </w:r>
      <w:r>
        <w:rPr>
          <w:rFonts w:ascii="Times New Roman"/>
          <w:b/>
          <w:i w:val="false"/>
          <w:color w:val="000000"/>
        </w:rPr>
        <w:t>
ақпарат</w:t>
      </w:r>
    </w:p>
    <w:bookmarkEnd w:id="54"/>
    <w:p>
      <w:pPr>
        <w:spacing w:after="0"/>
        <w:ind w:left="0"/>
        <w:jc w:val="both"/>
      </w:pPr>
      <w:r>
        <w:rPr>
          <w:rFonts w:ascii="Times New Roman"/>
          <w:b w:val="false"/>
          <w:i w:val="false"/>
          <w:color w:val="000000"/>
          <w:sz w:val="28"/>
        </w:rPr>
        <w:t>      1. Бақылау объектілерін алдын ала зерделеу барысында___________</w:t>
      </w:r>
      <w:r>
        <w:br/>
      </w:r>
      <w:r>
        <w:rPr>
          <w:rFonts w:ascii="Times New Roman"/>
          <w:b w:val="false"/>
          <w:i w:val="false"/>
          <w:color w:val="000000"/>
          <w:sz w:val="28"/>
        </w:rPr>
        <w:t>
                                                          (бақылау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объектілерінің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(бақылаудың мақсаты көрсетіледі)</w:t>
      </w:r>
      <w:r>
        <w:br/>
      </w:r>
      <w:r>
        <w:rPr>
          <w:rFonts w:ascii="Times New Roman"/>
          <w:b w:val="false"/>
          <w:i w:val="false"/>
          <w:color w:val="000000"/>
          <w:sz w:val="28"/>
        </w:rPr>
        <w:t>
жүргізуге маңызы бар мынадай құжаттар зерделенді:</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(зерделенген құжаттардың, есептердің, алдыңғы бақылау</w:t>
      </w:r>
      <w:r>
        <w:br/>
      </w:r>
      <w:r>
        <w:rPr>
          <w:rFonts w:ascii="Times New Roman"/>
          <w:b w:val="false"/>
          <w:i w:val="false"/>
          <w:color w:val="000000"/>
          <w:sz w:val="28"/>
        </w:rPr>
        <w:t>
актілерінің және басқа да ақпараттың, соның ішінде қаржыландырудың</w:t>
      </w:r>
      <w:r>
        <w:br/>
      </w:r>
      <w:r>
        <w:rPr>
          <w:rFonts w:ascii="Times New Roman"/>
          <w:b w:val="false"/>
          <w:i w:val="false"/>
          <w:color w:val="000000"/>
          <w:sz w:val="28"/>
        </w:rPr>
        <w:t>
бекітілген сомаларының тиісті бюджеттік бағдарлама бойынша бөлінуі</w:t>
      </w:r>
      <w:r>
        <w:br/>
      </w:r>
      <w:r>
        <w:rPr>
          <w:rFonts w:ascii="Times New Roman"/>
          <w:b w:val="false"/>
          <w:i w:val="false"/>
          <w:color w:val="000000"/>
          <w:sz w:val="28"/>
        </w:rPr>
        <w:t>
мен игерілуін жылдар бөлінісінде көрсете отырып, бақылау объектісінен</w:t>
      </w:r>
      <w:r>
        <w:br/>
      </w:r>
      <w:r>
        <w:rPr>
          <w:rFonts w:ascii="Times New Roman"/>
          <w:b w:val="false"/>
          <w:i w:val="false"/>
          <w:color w:val="000000"/>
          <w:sz w:val="28"/>
        </w:rPr>
        <w:t>
алынғандарының тізбесі көрсетіледі)</w:t>
      </w:r>
      <w:r>
        <w:br/>
      </w:r>
      <w:r>
        <w:rPr>
          <w:rFonts w:ascii="Times New Roman"/>
          <w:b w:val="false"/>
          <w:i w:val="false"/>
          <w:color w:val="000000"/>
          <w:sz w:val="28"/>
        </w:rPr>
        <w:t>
      2)_____________________________________________________________</w:t>
      </w:r>
      <w:r>
        <w:br/>
      </w:r>
      <w:r>
        <w:rPr>
          <w:rFonts w:ascii="Times New Roman"/>
          <w:b w:val="false"/>
          <w:i w:val="false"/>
          <w:color w:val="000000"/>
          <w:sz w:val="28"/>
        </w:rPr>
        <w:t>
      3)_____________________________________________________________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(мемлекеттік (салалық) бағдарламаға, стратегиялық жоспарға</w:t>
      </w:r>
      <w:r>
        <w:br/>
      </w:r>
      <w:r>
        <w:rPr>
          <w:rFonts w:ascii="Times New Roman"/>
          <w:b w:val="false"/>
          <w:i w:val="false"/>
          <w:color w:val="000000"/>
          <w:sz w:val="28"/>
        </w:rPr>
        <w:t>
бағалау жүргізген жағдайда, мемлекеттік (салалық) бағдарламаны іске</w:t>
      </w:r>
      <w:r>
        <w:br/>
      </w:r>
      <w:r>
        <w:rPr>
          <w:rFonts w:ascii="Times New Roman"/>
          <w:b w:val="false"/>
          <w:i w:val="false"/>
          <w:color w:val="000000"/>
          <w:sz w:val="28"/>
        </w:rPr>
        <w:t>
асыруға арналған жоспарлы шығыстар – қаржыландыру көздері</w:t>
      </w:r>
      <w:r>
        <w:br/>
      </w:r>
      <w:r>
        <w:rPr>
          <w:rFonts w:ascii="Times New Roman"/>
          <w:b w:val="false"/>
          <w:i w:val="false"/>
          <w:color w:val="000000"/>
          <w:sz w:val="28"/>
        </w:rPr>
        <w:t>
бөлінісінде, бекітілген сомалар – Бағдарламаны іске асыру жөніндегі</w:t>
      </w:r>
      <w:r>
        <w:br/>
      </w:r>
      <w:r>
        <w:rPr>
          <w:rFonts w:ascii="Times New Roman"/>
          <w:b w:val="false"/>
          <w:i w:val="false"/>
          <w:color w:val="000000"/>
          <w:sz w:val="28"/>
        </w:rPr>
        <w:t>
іс-шаралар жоспарына сай, нақты бөлінген және игерілген сомалар –</w:t>
      </w:r>
      <w:r>
        <w:br/>
      </w:r>
      <w:r>
        <w:rPr>
          <w:rFonts w:ascii="Times New Roman"/>
          <w:b w:val="false"/>
          <w:i w:val="false"/>
          <w:color w:val="000000"/>
          <w:sz w:val="28"/>
        </w:rPr>
        <w:t>
жылдар бөлінісінде, стратегиялық жоспармен бекітілген бюджеттік</w:t>
      </w:r>
      <w:r>
        <w:br/>
      </w:r>
      <w:r>
        <w:rPr>
          <w:rFonts w:ascii="Times New Roman"/>
          <w:b w:val="false"/>
          <w:i w:val="false"/>
          <w:color w:val="000000"/>
          <w:sz w:val="28"/>
        </w:rPr>
        <w:t>
бағдарламалар – қаржыландыру көлемі, нақтыланған, түзетілген және</w:t>
      </w:r>
      <w:r>
        <w:br/>
      </w:r>
      <w:r>
        <w:rPr>
          <w:rFonts w:ascii="Times New Roman"/>
          <w:b w:val="false"/>
          <w:i w:val="false"/>
          <w:color w:val="000000"/>
          <w:sz w:val="28"/>
        </w:rPr>
        <w:t>
игерілген сомалары көрсетіле отырып, жылдар бөлінісінде көрсетіледі)</w:t>
      </w:r>
    </w:p>
    <w:p>
      <w:pPr>
        <w:spacing w:after="0"/>
        <w:ind w:left="0"/>
        <w:jc w:val="both"/>
      </w:pPr>
      <w:r>
        <w:rPr>
          <w:rFonts w:ascii="Times New Roman"/>
          <w:b w:val="false"/>
          <w:i w:val="false"/>
          <w:color w:val="000000"/>
          <w:sz w:val="28"/>
        </w:rPr>
        <w:t>      2. Бақылау объектісін алдын ала зерделеудің және жүргізілген</w:t>
      </w:r>
      <w:r>
        <w:br/>
      </w:r>
      <w:r>
        <w:rPr>
          <w:rFonts w:ascii="Times New Roman"/>
          <w:b w:val="false"/>
          <w:i w:val="false"/>
          <w:color w:val="000000"/>
          <w:sz w:val="28"/>
        </w:rPr>
        <w:t>
талдаудың қорытындысы бойынша мыналарды ұсынамыз:</w:t>
      </w:r>
      <w:r>
        <w:br/>
      </w:r>
      <w:r>
        <w:rPr>
          <w:rFonts w:ascii="Times New Roman"/>
          <w:b w:val="false"/>
          <w:i w:val="false"/>
          <w:color w:val="000000"/>
          <w:sz w:val="28"/>
        </w:rPr>
        <w:t>
      2.1. Бақылау бағдарламасына:</w:t>
      </w:r>
      <w:r>
        <w:br/>
      </w:r>
      <w:r>
        <w:rPr>
          <w:rFonts w:ascii="Times New Roman"/>
          <w:b w:val="false"/>
          <w:i w:val="false"/>
          <w:color w:val="000000"/>
          <w:sz w:val="28"/>
        </w:rPr>
        <w:t>
      1) бақылаумен қамтылатын бюджет қаражаты мен активтердің</w:t>
      </w:r>
      <w:r>
        <w:br/>
      </w:r>
      <w:r>
        <w:rPr>
          <w:rFonts w:ascii="Times New Roman"/>
          <w:b w:val="false"/>
          <w:i w:val="false"/>
          <w:color w:val="000000"/>
          <w:sz w:val="28"/>
        </w:rPr>
        <w:t>
көлемі_______________________________________________________________</w:t>
      </w:r>
      <w:r>
        <w:br/>
      </w:r>
      <w:r>
        <w:rPr>
          <w:rFonts w:ascii="Times New Roman"/>
          <w:b w:val="false"/>
          <w:i w:val="false"/>
          <w:color w:val="000000"/>
          <w:sz w:val="28"/>
        </w:rPr>
        <w:t>
      (бақылаумен қамтылатын қаражат пен активтер көлемі тексерілетін</w:t>
      </w:r>
      <w:r>
        <w:br/>
      </w:r>
      <w:r>
        <w:rPr>
          <w:rFonts w:ascii="Times New Roman"/>
          <w:b w:val="false"/>
          <w:i w:val="false"/>
          <w:color w:val="000000"/>
          <w:sz w:val="28"/>
        </w:rPr>
        <w:t>
жылдар және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бюджеттік бағдарламалар бөлінісінде көрсетіледі)</w:t>
      </w:r>
      <w:r>
        <w:br/>
      </w:r>
      <w:r>
        <w:rPr>
          <w:rFonts w:ascii="Times New Roman"/>
          <w:b w:val="false"/>
          <w:i w:val="false"/>
          <w:color w:val="000000"/>
          <w:sz w:val="28"/>
        </w:rPr>
        <w:t>
      2) бақылау объектілері және оларды бақылаушылар арасында бөлу,</w:t>
      </w:r>
      <w:r>
        <w:br/>
      </w:r>
      <w:r>
        <w:rPr>
          <w:rFonts w:ascii="Times New Roman"/>
          <w:b w:val="false"/>
          <w:i w:val="false"/>
          <w:color w:val="000000"/>
          <w:sz w:val="28"/>
        </w:rPr>
        <w:t>
кешенді, қосарлас және бірлескен бақылау жүргізілген жағдайда,</w:t>
      </w:r>
      <w:r>
        <w:br/>
      </w:r>
      <w:r>
        <w:rPr>
          <w:rFonts w:ascii="Times New Roman"/>
          <w:b w:val="false"/>
          <w:i w:val="false"/>
          <w:color w:val="000000"/>
          <w:sz w:val="28"/>
        </w:rPr>
        <w:t>
мемлекеттік органдар мен мемлекеттік қаржылық бақылау органдарының</w:t>
      </w:r>
      <w:r>
        <w:br/>
      </w:r>
      <w:r>
        <w:rPr>
          <w:rFonts w:ascii="Times New Roman"/>
          <w:b w:val="false"/>
          <w:i w:val="false"/>
          <w:color w:val="000000"/>
          <w:sz w:val="28"/>
        </w:rPr>
        <w:t>
арасында бөлу: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зерделенген бақылау объектілеріне қатысты қолданылатын</w:t>
      </w:r>
      <w:r>
        <w:br/>
      </w:r>
      <w:r>
        <w:rPr>
          <w:rFonts w:ascii="Times New Roman"/>
          <w:b w:val="false"/>
          <w:i w:val="false"/>
          <w:color w:val="000000"/>
          <w:sz w:val="28"/>
        </w:rPr>
        <w:t>
бақылау түрі мен үлгісі:___________________________________________;</w:t>
      </w:r>
      <w:r>
        <w:br/>
      </w:r>
      <w:r>
        <w:rPr>
          <w:rFonts w:ascii="Times New Roman"/>
          <w:b w:val="false"/>
          <w:i w:val="false"/>
          <w:color w:val="000000"/>
          <w:sz w:val="28"/>
        </w:rPr>
        <w:t>
      4) бақылау мәселелері:_______________________________________.</w:t>
      </w:r>
      <w:r>
        <w:br/>
      </w:r>
      <w:r>
        <w:rPr>
          <w:rFonts w:ascii="Times New Roman"/>
          <w:b w:val="false"/>
          <w:i w:val="false"/>
          <w:color w:val="000000"/>
          <w:sz w:val="28"/>
        </w:rPr>
        <w:t>
      (болған жағдайда бақылаудың ықтимал мәселелерінің тізбесі,</w:t>
      </w:r>
      <w:r>
        <w:br/>
      </w:r>
      <w:r>
        <w:rPr>
          <w:rFonts w:ascii="Times New Roman"/>
          <w:b w:val="false"/>
          <w:i w:val="false"/>
          <w:color w:val="000000"/>
          <w:sz w:val="28"/>
        </w:rPr>
        <w:t>
соның ішінде тиімділікті бақылауды жүргізу кезінде критерийлер</w:t>
      </w:r>
      <w:r>
        <w:br/>
      </w:r>
      <w:r>
        <w:rPr>
          <w:rFonts w:ascii="Times New Roman"/>
          <w:b w:val="false"/>
          <w:i w:val="false"/>
          <w:color w:val="000000"/>
          <w:sz w:val="28"/>
        </w:rPr>
        <w:t>
көрсетіледі)</w:t>
      </w:r>
      <w:r>
        <w:br/>
      </w:r>
      <w:r>
        <w:rPr>
          <w:rFonts w:ascii="Times New Roman"/>
          <w:b w:val="false"/>
          <w:i w:val="false"/>
          <w:color w:val="000000"/>
          <w:sz w:val="28"/>
        </w:rPr>
        <w:t>
енгізілсін.</w:t>
      </w:r>
    </w:p>
    <w:p>
      <w:pPr>
        <w:spacing w:after="0"/>
        <w:ind w:left="0"/>
        <w:jc w:val="both"/>
      </w:pPr>
      <w:r>
        <w:rPr>
          <w:rFonts w:ascii="Times New Roman"/>
          <w:b w:val="false"/>
          <w:i w:val="false"/>
          <w:color w:val="000000"/>
          <w:sz w:val="28"/>
        </w:rPr>
        <w:t>      2.2. Бақылау іс-шарасынан мынадай негіздер ____________________</w:t>
      </w:r>
      <w:r>
        <w:br/>
      </w:r>
      <w:r>
        <w:rPr>
          <w:rFonts w:ascii="Times New Roman"/>
          <w:b w:val="false"/>
          <w:i w:val="false"/>
          <w:color w:val="000000"/>
          <w:sz w:val="28"/>
        </w:rPr>
        <w:t>
                                          (тиісті негіздерді көрсету)</w:t>
      </w:r>
      <w:r>
        <w:br/>
      </w:r>
      <w:r>
        <w:rPr>
          <w:rFonts w:ascii="Times New Roman"/>
          <w:b w:val="false"/>
          <w:i w:val="false"/>
          <w:color w:val="000000"/>
          <w:sz w:val="28"/>
        </w:rPr>
        <w:t>
бойынша __________________________________________ бақылау объектісі</w:t>
      </w:r>
      <w:r>
        <w:br/>
      </w:r>
      <w:r>
        <w:rPr>
          <w:rFonts w:ascii="Times New Roman"/>
          <w:b w:val="false"/>
          <w:i w:val="false"/>
          <w:color w:val="000000"/>
          <w:sz w:val="28"/>
        </w:rPr>
        <w:t>
                (бақылау объектісінің атауы)</w:t>
      </w:r>
      <w:r>
        <w:br/>
      </w:r>
      <w:r>
        <w:rPr>
          <w:rFonts w:ascii="Times New Roman"/>
          <w:b w:val="false"/>
          <w:i w:val="false"/>
          <w:color w:val="000000"/>
          <w:sz w:val="28"/>
        </w:rPr>
        <w:t>
алынып тасталсын (енгізілсін).</w:t>
      </w:r>
      <w:r>
        <w:br/>
      </w:r>
      <w:r>
        <w:rPr>
          <w:rFonts w:ascii="Times New Roman"/>
          <w:b w:val="false"/>
          <w:i w:val="false"/>
          <w:color w:val="000000"/>
          <w:sz w:val="28"/>
        </w:rPr>
        <w:t>
      2.3. Бақылау іс-шараларын жүргізу мерзімі мынадай негіздер ____</w:t>
      </w:r>
      <w:r>
        <w:br/>
      </w:r>
      <w:r>
        <w:rPr>
          <w:rFonts w:ascii="Times New Roman"/>
          <w:b w:val="false"/>
          <w:i w:val="false"/>
          <w:color w:val="000000"/>
          <w:sz w:val="28"/>
        </w:rPr>
        <w:t>
______________________________________________ бойынша қайта қаралсын</w:t>
      </w:r>
      <w:r>
        <w:br/>
      </w:r>
      <w:r>
        <w:rPr>
          <w:rFonts w:ascii="Times New Roman"/>
          <w:b w:val="false"/>
          <w:i w:val="false"/>
          <w:color w:val="000000"/>
          <w:sz w:val="28"/>
        </w:rPr>
        <w:t>
(ұлғайтылсын/ қысқартылсын).</w:t>
      </w:r>
    </w:p>
    <w:p>
      <w:pPr>
        <w:spacing w:after="0"/>
        <w:ind w:left="0"/>
        <w:jc w:val="both"/>
      </w:pPr>
      <w:r>
        <w:rPr>
          <w:rFonts w:ascii="Times New Roman"/>
          <w:b w:val="false"/>
          <w:i w:val="false"/>
          <w:color w:val="000000"/>
          <w:sz w:val="28"/>
        </w:rPr>
        <w:t>      Бақылау тобының жетекшісі             _________________________</w:t>
      </w:r>
      <w:r>
        <w:br/>
      </w:r>
      <w:r>
        <w:rPr>
          <w:rFonts w:ascii="Times New Roman"/>
          <w:b w:val="false"/>
          <w:i w:val="false"/>
          <w:color w:val="000000"/>
          <w:sz w:val="28"/>
        </w:rPr>
        <w:t>
                                             (қолы, аты-жөні, тегі)</w:t>
      </w:r>
      <w:r>
        <w:br/>
      </w:r>
      <w:r>
        <w:rPr>
          <w:rFonts w:ascii="Times New Roman"/>
          <w:b w:val="false"/>
          <w:i w:val="false"/>
          <w:color w:val="000000"/>
          <w:sz w:val="28"/>
        </w:rPr>
        <w:t>
      Бақылау тобының қатысушылары         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қажет болған жағдайда, 2.1,2.2, 2.3-тармақтар толтырылады.</w:t>
      </w:r>
    </w:p>
    <w:bookmarkStart w:name="z727" w:id="55"/>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w:t>
      </w:r>
      <w:r>
        <w:br/>
      </w:r>
      <w:r>
        <w:rPr>
          <w:rFonts w:ascii="Times New Roman"/>
          <w:b w:val="false"/>
          <w:i w:val="false"/>
          <w:color w:val="000000"/>
          <w:sz w:val="28"/>
        </w:rPr>
        <w:t xml:space="preserve">
№ 5-НҚ нормативтік қаулысына  </w:t>
      </w:r>
      <w:r>
        <w:br/>
      </w:r>
      <w:r>
        <w:rPr>
          <w:rFonts w:ascii="Times New Roman"/>
          <w:b w:val="false"/>
          <w:i w:val="false"/>
          <w:color w:val="000000"/>
          <w:sz w:val="28"/>
        </w:rPr>
        <w:t xml:space="preserve">
9-қосымша            </w:t>
      </w:r>
    </w:p>
    <w:bookmarkEnd w:id="55"/>
    <w:bookmarkStart w:name="z728" w:id="56"/>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7-1-қосымша       </w:t>
      </w:r>
    </w:p>
    <w:bookmarkEnd w:id="56"/>
    <w:bookmarkStart w:name="z729" w:id="57"/>
    <w:p>
      <w:pPr>
        <w:spacing w:after="0"/>
        <w:ind w:left="0"/>
        <w:jc w:val="both"/>
      </w:pPr>
      <w:r>
        <w:rPr>
          <w:rFonts w:ascii="Times New Roman"/>
          <w:b w:val="false"/>
          <w:i w:val="false"/>
          <w:color w:val="000000"/>
          <w:sz w:val="28"/>
        </w:rPr>
        <w:t>
нысан</w:t>
      </w:r>
    </w:p>
    <w:bookmarkEnd w:id="57"/>
    <w:p>
      <w:pPr>
        <w:spacing w:after="0"/>
        <w:ind w:left="0"/>
        <w:jc w:val="both"/>
      </w:pPr>
      <w:r>
        <w:rPr>
          <w:rFonts w:ascii="Times New Roman"/>
          <w:b w:val="false"/>
          <w:i w:val="false"/>
          <w:color w:val="000000"/>
          <w:sz w:val="28"/>
        </w:rPr>
        <w:t>_________________________________</w:t>
      </w:r>
      <w:r>
        <w:br/>
      </w:r>
      <w:r>
        <w:rPr>
          <w:rFonts w:ascii="Times New Roman"/>
          <w:b w:val="false"/>
          <w:i w:val="false"/>
          <w:color w:val="000000"/>
          <w:sz w:val="28"/>
        </w:rPr>
        <w:t xml:space="preserve">
мемлекеттік органның       </w:t>
      </w:r>
      <w:r>
        <w:br/>
      </w:r>
      <w:r>
        <w:rPr>
          <w:rFonts w:ascii="Times New Roman"/>
          <w:b w:val="false"/>
          <w:i w:val="false"/>
          <w:color w:val="000000"/>
          <w:sz w:val="28"/>
        </w:rPr>
        <w:t xml:space="preserve">
немесе ұйымның атауы       </w:t>
      </w:r>
    </w:p>
    <w:bookmarkStart w:name="z730" w:id="58"/>
    <w:p>
      <w:pPr>
        <w:spacing w:after="0"/>
        <w:ind w:left="0"/>
        <w:jc w:val="left"/>
      </w:pPr>
      <w:r>
        <w:rPr>
          <w:rFonts w:ascii="Times New Roman"/>
          <w:b/>
          <w:i w:val="false"/>
          <w:color w:val="000000"/>
        </w:rPr>
        <w:t xml:space="preserve"> 
Бақылау жүргізу туралы хабарлама</w:t>
      </w:r>
    </w:p>
    <w:bookmarkEnd w:id="58"/>
    <w:p>
      <w:pPr>
        <w:spacing w:after="0"/>
        <w:ind w:left="0"/>
        <w:jc w:val="both"/>
      </w:pPr>
      <w:r>
        <w:rPr>
          <w:rFonts w:ascii="Times New Roman"/>
          <w:b w:val="false"/>
          <w:i w:val="false"/>
          <w:color w:val="000000"/>
          <w:sz w:val="28"/>
        </w:rPr>
        <w:t>      Есеп комитетінің 20_ жылғы ____-тоқсанға арналған жұмыс</w:t>
      </w:r>
      <w:r>
        <w:br/>
      </w:r>
      <w:r>
        <w:rPr>
          <w:rFonts w:ascii="Times New Roman"/>
          <w:b w:val="false"/>
          <w:i w:val="false"/>
          <w:color w:val="000000"/>
          <w:sz w:val="28"/>
        </w:rPr>
        <w:t>
жоспарына сәйкес, ___________________________ аралығында ____________</w:t>
      </w:r>
      <w:r>
        <w:br/>
      </w:r>
      <w:r>
        <w:rPr>
          <w:rFonts w:ascii="Times New Roman"/>
          <w:b w:val="false"/>
          <w:i w:val="false"/>
          <w:color w:val="000000"/>
          <w:sz w:val="28"/>
        </w:rPr>
        <w:t>
(бақылаудың ұзақтығы көрсетіледі) (бақылаудың мақсаты мен</w:t>
      </w:r>
      <w:r>
        <w:br/>
      </w:r>
      <w:r>
        <w:rPr>
          <w:rFonts w:ascii="Times New Roman"/>
          <w:b w:val="false"/>
          <w:i w:val="false"/>
          <w:color w:val="000000"/>
          <w:sz w:val="28"/>
        </w:rPr>
        <w:t>
___________________________________ бақылау жүргізілетін болады.</w:t>
      </w:r>
      <w:r>
        <w:br/>
      </w:r>
      <w:r>
        <w:rPr>
          <w:rFonts w:ascii="Times New Roman"/>
          <w:b w:val="false"/>
          <w:i w:val="false"/>
          <w:color w:val="000000"/>
          <w:sz w:val="28"/>
        </w:rPr>
        <w:t>
         мәні көрсетіледі)</w:t>
      </w:r>
      <w:r>
        <w:br/>
      </w:r>
      <w:r>
        <w:rPr>
          <w:rFonts w:ascii="Times New Roman"/>
          <w:b w:val="false"/>
          <w:i w:val="false"/>
          <w:color w:val="000000"/>
          <w:sz w:val="28"/>
        </w:rPr>
        <w:t>
      Бақылау жүргізуге және жауапты лауазымды адамдарды белгілеуге</w:t>
      </w:r>
      <w:r>
        <w:br/>
      </w:r>
      <w:r>
        <w:rPr>
          <w:rFonts w:ascii="Times New Roman"/>
          <w:b w:val="false"/>
          <w:i w:val="false"/>
          <w:color w:val="000000"/>
          <w:sz w:val="28"/>
        </w:rPr>
        <w:t>
жәрдем көрсетулеріңізді, бақылау жүргізуге кедергі</w:t>
      </w:r>
      <w:r>
        <w:br/>
      </w:r>
      <w:r>
        <w:rPr>
          <w:rFonts w:ascii="Times New Roman"/>
          <w:b w:val="false"/>
          <w:i w:val="false"/>
          <w:color w:val="000000"/>
          <w:sz w:val="28"/>
        </w:rPr>
        <w:t>
келтірмеулеріңізді, қажетті жағдай жасауларыңызды, дайындық</w:t>
      </w:r>
      <w:r>
        <w:br/>
      </w:r>
      <w:r>
        <w:rPr>
          <w:rFonts w:ascii="Times New Roman"/>
          <w:b w:val="false"/>
          <w:i w:val="false"/>
          <w:color w:val="000000"/>
          <w:sz w:val="28"/>
        </w:rPr>
        <w:t>
жұмыстарын жүзеге асыруларыңызды, қызметкерлерді жұмыс орындарымен</w:t>
      </w:r>
      <w:r>
        <w:br/>
      </w:r>
      <w:r>
        <w:rPr>
          <w:rFonts w:ascii="Times New Roman"/>
          <w:b w:val="false"/>
          <w:i w:val="false"/>
          <w:color w:val="000000"/>
          <w:sz w:val="28"/>
        </w:rPr>
        <w:t>
және барлық сұратылған ақпаратпен қамтамасыз етулеріңізді сұраймыз.</w:t>
      </w:r>
    </w:p>
    <w:p>
      <w:pPr>
        <w:spacing w:after="0"/>
        <w:ind w:left="0"/>
        <w:jc w:val="both"/>
      </w:pPr>
      <w:r>
        <w:rPr>
          <w:rFonts w:ascii="Times New Roman"/>
          <w:b w:val="false"/>
          <w:i w:val="false"/>
          <w:color w:val="000000"/>
          <w:sz w:val="28"/>
        </w:rPr>
        <w:t>      Есеп комитетінің мүшесі                 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Бақылау жүргізу туралы хабарлама Есеп комитетінің</w:t>
      </w:r>
      <w:r>
        <w:br/>
      </w:r>
      <w:r>
        <w:rPr>
          <w:rFonts w:ascii="Times New Roman"/>
          <w:b w:val="false"/>
          <w:i w:val="false"/>
          <w:color w:val="000000"/>
          <w:sz w:val="28"/>
        </w:rPr>
        <w:t>
ресми бланкісінде ресімделеді.</w:t>
      </w:r>
    </w:p>
    <w:bookmarkStart w:name="z731" w:id="59"/>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w:t>
      </w:r>
      <w:r>
        <w:br/>
      </w:r>
      <w:r>
        <w:rPr>
          <w:rFonts w:ascii="Times New Roman"/>
          <w:b w:val="false"/>
          <w:i w:val="false"/>
          <w:color w:val="000000"/>
          <w:sz w:val="28"/>
        </w:rPr>
        <w:t xml:space="preserve">
№ 5-НҚ нормативтік қаулысына  </w:t>
      </w:r>
      <w:r>
        <w:br/>
      </w:r>
      <w:r>
        <w:rPr>
          <w:rFonts w:ascii="Times New Roman"/>
          <w:b w:val="false"/>
          <w:i w:val="false"/>
          <w:color w:val="000000"/>
          <w:sz w:val="28"/>
        </w:rPr>
        <w:t xml:space="preserve">
10-қосымша            </w:t>
      </w:r>
    </w:p>
    <w:bookmarkEnd w:id="59"/>
    <w:bookmarkStart w:name="z732" w:id="60"/>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8-қосымша         </w:t>
      </w:r>
    </w:p>
    <w:bookmarkEnd w:id="60"/>
    <w:bookmarkStart w:name="z733" w:id="61"/>
    <w:p>
      <w:pPr>
        <w:spacing w:after="0"/>
        <w:ind w:left="0"/>
        <w:jc w:val="both"/>
      </w:pPr>
      <w:r>
        <w:rPr>
          <w:rFonts w:ascii="Times New Roman"/>
          <w:b w:val="false"/>
          <w:i w:val="false"/>
          <w:color w:val="000000"/>
          <w:sz w:val="28"/>
        </w:rPr>
        <w:t>
нысан</w:t>
      </w:r>
    </w:p>
    <w:bookmarkEnd w:id="61"/>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Төрағасы   </w:t>
      </w:r>
      <w:r>
        <w:br/>
      </w:r>
      <w:r>
        <w:rPr>
          <w:rFonts w:ascii="Times New Roman"/>
          <w:b w:val="false"/>
          <w:i w:val="false"/>
          <w:color w:val="000000"/>
          <w:sz w:val="28"/>
        </w:rPr>
        <w:t>
_____________ ______________</w:t>
      </w:r>
      <w:r>
        <w:br/>
      </w:r>
      <w:r>
        <w:rPr>
          <w:rFonts w:ascii="Times New Roman"/>
          <w:b w:val="false"/>
          <w:i w:val="false"/>
          <w:color w:val="000000"/>
          <w:sz w:val="28"/>
        </w:rPr>
        <w:t>
20___ жылғы «___»___________</w:t>
      </w:r>
    </w:p>
    <w:p>
      <w:pPr>
        <w:spacing w:after="0"/>
        <w:ind w:left="0"/>
        <w:jc w:val="left"/>
      </w:pPr>
      <w:r>
        <w:rPr>
          <w:rFonts w:ascii="Times New Roman"/>
          <w:b/>
          <w:i w:val="false"/>
          <w:color w:val="000000"/>
        </w:rPr>
        <w:t xml:space="preserve"> Бақылау жүргізу</w:t>
      </w:r>
      <w:r>
        <w:br/>
      </w:r>
      <w:r>
        <w:rPr>
          <w:rFonts w:ascii="Times New Roman"/>
          <w:b/>
          <w:i w:val="false"/>
          <w:color w:val="000000"/>
        </w:rPr>
        <w:t>
жоспары</w:t>
      </w:r>
    </w:p>
    <w:p>
      <w:pPr>
        <w:spacing w:after="0"/>
        <w:ind w:left="0"/>
        <w:jc w:val="both"/>
      </w:pPr>
      <w:r>
        <w:rPr>
          <w:rFonts w:ascii="Times New Roman"/>
          <w:b w:val="false"/>
          <w:i w:val="false"/>
          <w:color w:val="000000"/>
          <w:sz w:val="28"/>
        </w:rPr>
        <w:t>      Бақылау негізі: _______________________________________________</w:t>
      </w:r>
      <w:r>
        <w:br/>
      </w:r>
      <w:r>
        <w:rPr>
          <w:rFonts w:ascii="Times New Roman"/>
          <w:b w:val="false"/>
          <w:i w:val="false"/>
          <w:color w:val="000000"/>
          <w:sz w:val="28"/>
        </w:rPr>
        <w:t>
      Бақылау мақсаты: ______________________________________________</w:t>
      </w:r>
      <w:r>
        <w:br/>
      </w:r>
      <w:r>
        <w:rPr>
          <w:rFonts w:ascii="Times New Roman"/>
          <w:b w:val="false"/>
          <w:i w:val="false"/>
          <w:color w:val="000000"/>
          <w:sz w:val="28"/>
        </w:rPr>
        <w:t>
      Бақылау үлгісі: _______________________________________________</w:t>
      </w:r>
      <w:r>
        <w:br/>
      </w:r>
      <w:r>
        <w:rPr>
          <w:rFonts w:ascii="Times New Roman"/>
          <w:b w:val="false"/>
          <w:i w:val="false"/>
          <w:color w:val="000000"/>
          <w:sz w:val="28"/>
        </w:rPr>
        <w:t>
      Бақылау түрі:__________________________________________________</w:t>
      </w:r>
      <w:r>
        <w:br/>
      </w:r>
      <w:r>
        <w:rPr>
          <w:rFonts w:ascii="Times New Roman"/>
          <w:b w:val="false"/>
          <w:i w:val="false"/>
          <w:color w:val="000000"/>
          <w:sz w:val="28"/>
        </w:rPr>
        <w:t>
      Бақылау объектілері және жүру бағдарлары: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2856"/>
        <w:gridCol w:w="3559"/>
        <w:gridCol w:w="1585"/>
        <w:gridCol w:w="1799"/>
        <w:gridCol w:w="3460"/>
      </w:tblGrid>
      <w:tr>
        <w:trPr>
          <w:trHeight w:val="375"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3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орналасқан жері (облыс/қала)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Жүру бағдары</w:t>
            </w:r>
            <w:r>
              <w:br/>
            </w:r>
            <w:r>
              <w:rPr>
                <w:rFonts w:ascii="Times New Roman"/>
                <w:b w:val="false"/>
                <w:i w:val="false"/>
                <w:color w:val="000000"/>
                <w:sz w:val="20"/>
              </w:rPr>
              <w:t>
(соның ішінде Астана қаласынан тыс жерге іссапарға барған жағдайда)</w:t>
            </w:r>
          </w:p>
        </w:tc>
        <w:tc>
          <w:tcPr>
            <w:tcW w:w="3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тобына қатысушылардың аты-жөні, тегі, лауазымы</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мерзімі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Бағдары</w:t>
            </w:r>
          </w:p>
        </w:tc>
        <w:tc>
          <w:tcPr>
            <w:tcW w:w="0" w:type="auto"/>
            <w:vMerge/>
            <w:tcBorders>
              <w:top w:val="nil"/>
              <w:left w:val="single" w:color="cfcfcf" w:sz="5"/>
              <w:bottom w:val="single" w:color="cfcfcf" w:sz="5"/>
              <w:right w:val="single" w:color="cfcfcf" w:sz="5"/>
            </w:tcBorders>
          </w:tcP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Бақылаумен қамтылатын қаражат және (немесе) активтер көлемі: ________</w:t>
      </w:r>
      <w:r>
        <w:br/>
      </w:r>
      <w:r>
        <w:rPr>
          <w:rFonts w:ascii="Times New Roman"/>
          <w:b w:val="false"/>
          <w:i w:val="false"/>
          <w:color w:val="000000"/>
          <w:sz w:val="28"/>
        </w:rPr>
        <w:t>
Бақылаумен қамтылатын кезең: ________________________________________</w:t>
      </w:r>
      <w:r>
        <w:br/>
      </w:r>
      <w:r>
        <w:rPr>
          <w:rFonts w:ascii="Times New Roman"/>
          <w:b w:val="false"/>
          <w:i w:val="false"/>
          <w:color w:val="000000"/>
          <w:sz w:val="28"/>
        </w:rPr>
        <w:t>
Бақылау жүргізу мерзімі: ____________________________________ аралығы</w:t>
      </w:r>
      <w:r>
        <w:br/>
      </w:r>
      <w:r>
        <w:rPr>
          <w:rFonts w:ascii="Times New Roman"/>
          <w:b w:val="false"/>
          <w:i w:val="false"/>
          <w:color w:val="000000"/>
          <w:sz w:val="28"/>
        </w:rPr>
        <w:t>
Қажетті ресурстар: __________________________________________________</w:t>
      </w:r>
    </w:p>
    <w:p>
      <w:pPr>
        <w:spacing w:after="0"/>
        <w:ind w:left="0"/>
        <w:jc w:val="both"/>
      </w:pPr>
      <w:r>
        <w:rPr>
          <w:rFonts w:ascii="Times New Roman"/>
          <w:b w:val="false"/>
          <w:i w:val="false"/>
          <w:color w:val="000000"/>
          <w:sz w:val="28"/>
        </w:rPr>
        <w:t>Есеп комитетінің мүшесі                       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бақылау жүргізу жоспарын жасау (бұдан әрі – Бақылау</w:t>
      </w:r>
      <w:r>
        <w:br/>
      </w:r>
      <w:r>
        <w:rPr>
          <w:rFonts w:ascii="Times New Roman"/>
          <w:b w:val="false"/>
          <w:i w:val="false"/>
          <w:color w:val="000000"/>
          <w:sz w:val="28"/>
        </w:rPr>
        <w:t>
жоспары).</w:t>
      </w:r>
    </w:p>
    <w:p>
      <w:pPr>
        <w:spacing w:after="0"/>
        <w:ind w:left="0"/>
        <w:jc w:val="both"/>
      </w:pPr>
      <w:r>
        <w:rPr>
          <w:rFonts w:ascii="Times New Roman"/>
          <w:b w:val="false"/>
          <w:i w:val="false"/>
          <w:color w:val="000000"/>
          <w:sz w:val="28"/>
        </w:rPr>
        <w:t>      Бақылау жоспарында негізгі ұйымдастырушылық мәселелер, бақылау</w:t>
      </w:r>
      <w:r>
        <w:br/>
      </w:r>
      <w:r>
        <w:rPr>
          <w:rFonts w:ascii="Times New Roman"/>
          <w:b w:val="false"/>
          <w:i w:val="false"/>
          <w:color w:val="000000"/>
          <w:sz w:val="28"/>
        </w:rPr>
        <w:t>
жүргізудің негізі, бақылау мақсаты, бақылау үлгісі мен түрі, бақылау</w:t>
      </w:r>
      <w:r>
        <w:br/>
      </w:r>
      <w:r>
        <w:rPr>
          <w:rFonts w:ascii="Times New Roman"/>
          <w:b w:val="false"/>
          <w:i w:val="false"/>
          <w:color w:val="000000"/>
          <w:sz w:val="28"/>
        </w:rPr>
        <w:t>
объектілері, жүру бағдарлары (іссапарлар), бақылаумен қамтылатын</w:t>
      </w:r>
      <w:r>
        <w:br/>
      </w:r>
      <w:r>
        <w:rPr>
          <w:rFonts w:ascii="Times New Roman"/>
          <w:b w:val="false"/>
          <w:i w:val="false"/>
          <w:color w:val="000000"/>
          <w:sz w:val="28"/>
        </w:rPr>
        <w:t>
қаражат көлемі мен кезеңі, жолда жүру уақыты ескеріле отырып, бақылау</w:t>
      </w:r>
      <w:r>
        <w:br/>
      </w:r>
      <w:r>
        <w:rPr>
          <w:rFonts w:ascii="Times New Roman"/>
          <w:b w:val="false"/>
          <w:i w:val="false"/>
          <w:color w:val="000000"/>
          <w:sz w:val="28"/>
        </w:rPr>
        <w:t>
жүргізу мерзімі, сондай-ақ оны жүргізуге қажетті ресурстар көрсетіледі:</w:t>
      </w:r>
      <w:r>
        <w:br/>
      </w:r>
      <w:r>
        <w:rPr>
          <w:rFonts w:ascii="Times New Roman"/>
          <w:b w:val="false"/>
          <w:i w:val="false"/>
          <w:color w:val="000000"/>
          <w:sz w:val="28"/>
        </w:rPr>
        <w:t>
      1. Бақылау негізі.</w:t>
      </w:r>
      <w:r>
        <w:br/>
      </w:r>
      <w:r>
        <w:rPr>
          <w:rFonts w:ascii="Times New Roman"/>
          <w:b w:val="false"/>
          <w:i w:val="false"/>
          <w:color w:val="000000"/>
          <w:sz w:val="28"/>
        </w:rPr>
        <w:t>
      Есеп комитетінің тиісті жылдың тиісті тоқсанына арналған Жұмыс</w:t>
      </w:r>
      <w:r>
        <w:br/>
      </w:r>
      <w:r>
        <w:rPr>
          <w:rFonts w:ascii="Times New Roman"/>
          <w:b w:val="false"/>
          <w:i w:val="false"/>
          <w:color w:val="000000"/>
          <w:sz w:val="28"/>
        </w:rPr>
        <w:t>
жоспарына сілтеме жасалады.</w:t>
      </w:r>
      <w:r>
        <w:br/>
      </w:r>
      <w:r>
        <w:rPr>
          <w:rFonts w:ascii="Times New Roman"/>
          <w:b w:val="false"/>
          <w:i w:val="false"/>
          <w:color w:val="000000"/>
          <w:sz w:val="28"/>
        </w:rPr>
        <w:t>
      2. Бақылау мақсаты.</w:t>
      </w:r>
      <w:r>
        <w:br/>
      </w:r>
      <w:r>
        <w:rPr>
          <w:rFonts w:ascii="Times New Roman"/>
          <w:b w:val="false"/>
          <w:i w:val="false"/>
          <w:color w:val="000000"/>
          <w:sz w:val="28"/>
        </w:rPr>
        <w:t>
      Жоспарланған бақылаудың тақырыбына (бақылау, бақылау-талдамалық</w:t>
      </w:r>
      <w:r>
        <w:br/>
      </w:r>
      <w:r>
        <w:rPr>
          <w:rFonts w:ascii="Times New Roman"/>
          <w:b w:val="false"/>
          <w:i w:val="false"/>
          <w:color w:val="000000"/>
          <w:sz w:val="28"/>
        </w:rPr>
        <w:t>
және (немесе) талдамалық іс-шараның атауы) және үлгісіне қарай:</w:t>
      </w:r>
      <w:r>
        <w:br/>
      </w:r>
      <w:r>
        <w:rPr>
          <w:rFonts w:ascii="Times New Roman"/>
          <w:b w:val="false"/>
          <w:i w:val="false"/>
          <w:color w:val="000000"/>
          <w:sz w:val="28"/>
        </w:rPr>
        <w:t>
      1) республикалық бюджеттің атқарылуын;</w:t>
      </w:r>
      <w:r>
        <w:br/>
      </w:r>
      <w:r>
        <w:rPr>
          <w:rFonts w:ascii="Times New Roman"/>
          <w:b w:val="false"/>
          <w:i w:val="false"/>
          <w:color w:val="000000"/>
          <w:sz w:val="28"/>
        </w:rPr>
        <w:t>
      2) мемлекеттік (салалық) және бюджеттік бағдарламалардың іске</w:t>
      </w:r>
      <w:r>
        <w:br/>
      </w:r>
      <w:r>
        <w:rPr>
          <w:rFonts w:ascii="Times New Roman"/>
          <w:b w:val="false"/>
          <w:i w:val="false"/>
          <w:color w:val="000000"/>
          <w:sz w:val="28"/>
        </w:rPr>
        <w:t>
асырылу тиімділігін;</w:t>
      </w:r>
      <w:r>
        <w:br/>
      </w:r>
      <w:r>
        <w:rPr>
          <w:rFonts w:ascii="Times New Roman"/>
          <w:b w:val="false"/>
          <w:i w:val="false"/>
          <w:color w:val="000000"/>
          <w:sz w:val="28"/>
        </w:rPr>
        <w:t>
      3) мемлекеттік органдардың стратегиялық жоспарларының іске</w:t>
      </w:r>
      <w:r>
        <w:br/>
      </w:r>
      <w:r>
        <w:rPr>
          <w:rFonts w:ascii="Times New Roman"/>
          <w:b w:val="false"/>
          <w:i w:val="false"/>
          <w:color w:val="000000"/>
          <w:sz w:val="28"/>
        </w:rPr>
        <w:t>
асырылуын;</w:t>
      </w:r>
      <w:r>
        <w:br/>
      </w:r>
      <w:r>
        <w:rPr>
          <w:rFonts w:ascii="Times New Roman"/>
          <w:b w:val="false"/>
          <w:i w:val="false"/>
          <w:color w:val="000000"/>
          <w:sz w:val="28"/>
        </w:rPr>
        <w:t>
      4) квазимемлекеттік сектор субъектілерінің оларға бөлінген</w:t>
      </w:r>
      <w:r>
        <w:br/>
      </w:r>
      <w:r>
        <w:rPr>
          <w:rFonts w:ascii="Times New Roman"/>
          <w:b w:val="false"/>
          <w:i w:val="false"/>
          <w:color w:val="000000"/>
          <w:sz w:val="28"/>
        </w:rPr>
        <w:t>
республикалық бюджет қаражатын пайдалануының қаржы-экономикалық</w:t>
      </w:r>
      <w:r>
        <w:br/>
      </w:r>
      <w:r>
        <w:rPr>
          <w:rFonts w:ascii="Times New Roman"/>
          <w:b w:val="false"/>
          <w:i w:val="false"/>
          <w:color w:val="000000"/>
          <w:sz w:val="28"/>
        </w:rPr>
        <w:t>
негіздемеге сәйкестігін;</w:t>
      </w:r>
      <w:r>
        <w:br/>
      </w:r>
      <w:r>
        <w:rPr>
          <w:rFonts w:ascii="Times New Roman"/>
          <w:b w:val="false"/>
          <w:i w:val="false"/>
          <w:color w:val="000000"/>
          <w:sz w:val="28"/>
        </w:rPr>
        <w:t>
      5) акциялары (қатысу үлестерi) мемлекетке тиесiлi</w:t>
      </w:r>
      <w:r>
        <w:br/>
      </w:r>
      <w:r>
        <w:rPr>
          <w:rFonts w:ascii="Times New Roman"/>
          <w:b w:val="false"/>
          <w:i w:val="false"/>
          <w:color w:val="000000"/>
          <w:sz w:val="28"/>
        </w:rPr>
        <w:t>
квазимемлекеттiк сектор субъектiлерiнiң иелігіндегі активтердi</w:t>
      </w:r>
      <w:r>
        <w:br/>
      </w:r>
      <w:r>
        <w:rPr>
          <w:rFonts w:ascii="Times New Roman"/>
          <w:b w:val="false"/>
          <w:i w:val="false"/>
          <w:color w:val="000000"/>
          <w:sz w:val="28"/>
        </w:rPr>
        <w:t>
басқаруының тиiмдiлiгiн;</w:t>
      </w:r>
      <w:r>
        <w:br/>
      </w:r>
      <w:r>
        <w:rPr>
          <w:rFonts w:ascii="Times New Roman"/>
          <w:b w:val="false"/>
          <w:i w:val="false"/>
          <w:color w:val="000000"/>
          <w:sz w:val="28"/>
        </w:rPr>
        <w:t>
      6) бюджеттік инвестициялардың тиімділігін;</w:t>
      </w:r>
      <w:r>
        <w:br/>
      </w:r>
      <w:r>
        <w:rPr>
          <w:rFonts w:ascii="Times New Roman"/>
          <w:b w:val="false"/>
          <w:i w:val="false"/>
          <w:color w:val="000000"/>
          <w:sz w:val="28"/>
        </w:rPr>
        <w:t>
      7) республикалық бюджетке түсетін түсімдердің толықтығы мен</w:t>
      </w:r>
      <w:r>
        <w:br/>
      </w:r>
      <w:r>
        <w:rPr>
          <w:rFonts w:ascii="Times New Roman"/>
          <w:b w:val="false"/>
          <w:i w:val="false"/>
          <w:color w:val="000000"/>
          <w:sz w:val="28"/>
        </w:rPr>
        <w:t>
уақтылылығын, республикалық бюджеттен түсетін түсімдер сомаларының</w:t>
      </w:r>
      <w:r>
        <w:br/>
      </w:r>
      <w:r>
        <w:rPr>
          <w:rFonts w:ascii="Times New Roman"/>
          <w:b w:val="false"/>
          <w:i w:val="false"/>
          <w:color w:val="000000"/>
          <w:sz w:val="28"/>
        </w:rPr>
        <w:t>
қайтарылуын, салықтық және кедендік әкімшілік етудің тиімділігін;</w:t>
      </w:r>
      <w:r>
        <w:br/>
      </w:r>
      <w:r>
        <w:rPr>
          <w:rFonts w:ascii="Times New Roman"/>
          <w:b w:val="false"/>
          <w:i w:val="false"/>
          <w:color w:val="000000"/>
          <w:sz w:val="28"/>
        </w:rPr>
        <w:t>
      8) республикалық бюджет қаражатын, соның ішінде:</w:t>
      </w:r>
      <w:r>
        <w:br/>
      </w:r>
      <w:r>
        <w:rPr>
          <w:rFonts w:ascii="Times New Roman"/>
          <w:b w:val="false"/>
          <w:i w:val="false"/>
          <w:color w:val="000000"/>
          <w:sz w:val="28"/>
        </w:rPr>
        <w:t>
      нысаналы трансферттер мен кредиттерді;</w:t>
      </w:r>
      <w:r>
        <w:br/>
      </w:r>
      <w:r>
        <w:rPr>
          <w:rFonts w:ascii="Times New Roman"/>
          <w:b w:val="false"/>
          <w:i w:val="false"/>
          <w:color w:val="000000"/>
          <w:sz w:val="28"/>
        </w:rPr>
        <w:t>
      байланысты гранттарды;</w:t>
      </w:r>
      <w:r>
        <w:br/>
      </w:r>
      <w:r>
        <w:rPr>
          <w:rFonts w:ascii="Times New Roman"/>
          <w:b w:val="false"/>
          <w:i w:val="false"/>
          <w:color w:val="000000"/>
          <w:sz w:val="28"/>
        </w:rPr>
        <w:t>
      мемлекеттік және мемлекет кепілдік берген қарыздарды;</w:t>
      </w:r>
      <w:r>
        <w:br/>
      </w:r>
      <w:r>
        <w:rPr>
          <w:rFonts w:ascii="Times New Roman"/>
          <w:b w:val="false"/>
          <w:i w:val="false"/>
          <w:color w:val="000000"/>
          <w:sz w:val="28"/>
        </w:rPr>
        <w:t>
      бюджеттік инвестицияларды;</w:t>
      </w:r>
      <w:r>
        <w:br/>
      </w:r>
      <w:r>
        <w:rPr>
          <w:rFonts w:ascii="Times New Roman"/>
          <w:b w:val="false"/>
          <w:i w:val="false"/>
          <w:color w:val="000000"/>
          <w:sz w:val="28"/>
        </w:rPr>
        <w:t>
      концессиялық жобаларды бюджеттен қоса қаржыландыруды</w:t>
      </w:r>
      <w:r>
        <w:br/>
      </w:r>
      <w:r>
        <w:rPr>
          <w:rFonts w:ascii="Times New Roman"/>
          <w:b w:val="false"/>
          <w:i w:val="false"/>
          <w:color w:val="000000"/>
          <w:sz w:val="28"/>
        </w:rPr>
        <w:t>
пайдаланудың Қазақстан Республикасының заңнамасына сәйкестігін;</w:t>
      </w:r>
      <w:r>
        <w:br/>
      </w:r>
      <w:r>
        <w:rPr>
          <w:rFonts w:ascii="Times New Roman"/>
          <w:b w:val="false"/>
          <w:i w:val="false"/>
          <w:color w:val="000000"/>
          <w:sz w:val="28"/>
        </w:rPr>
        <w:t>
      9) мемлекеттің кепілгерліктері мен активтерін пайдаланудың</w:t>
      </w:r>
      <w:r>
        <w:br/>
      </w:r>
      <w:r>
        <w:rPr>
          <w:rFonts w:ascii="Times New Roman"/>
          <w:b w:val="false"/>
          <w:i w:val="false"/>
          <w:color w:val="000000"/>
          <w:sz w:val="28"/>
        </w:rPr>
        <w:t>
Қазақстан Республикасының заңнамасына сәйкестігін;</w:t>
      </w:r>
      <w:r>
        <w:br/>
      </w:r>
      <w:r>
        <w:rPr>
          <w:rFonts w:ascii="Times New Roman"/>
          <w:b w:val="false"/>
          <w:i w:val="false"/>
          <w:color w:val="000000"/>
          <w:sz w:val="28"/>
        </w:rPr>
        <w:t>
      10) төтенше мемлекеттік бюджеттің атқарылуын;</w:t>
      </w:r>
      <w:r>
        <w:br/>
      </w:r>
      <w:r>
        <w:rPr>
          <w:rFonts w:ascii="Times New Roman"/>
          <w:b w:val="false"/>
          <w:i w:val="false"/>
          <w:color w:val="000000"/>
          <w:sz w:val="28"/>
        </w:rPr>
        <w:t>
      11) республикалық бюджет қаражаты мен мемлекет активтерін</w:t>
      </w:r>
      <w:r>
        <w:br/>
      </w:r>
      <w:r>
        <w:rPr>
          <w:rFonts w:ascii="Times New Roman"/>
          <w:b w:val="false"/>
          <w:i w:val="false"/>
          <w:color w:val="000000"/>
          <w:sz w:val="28"/>
        </w:rPr>
        <w:t>
пайдалану кезінде Қазақстан Республикасының мемлекеттік сатып алу</w:t>
      </w:r>
      <w:r>
        <w:br/>
      </w:r>
      <w:r>
        <w:rPr>
          <w:rFonts w:ascii="Times New Roman"/>
          <w:b w:val="false"/>
          <w:i w:val="false"/>
          <w:color w:val="000000"/>
          <w:sz w:val="28"/>
        </w:rPr>
        <w:t>
туралы заңнамасының сақталуын;</w:t>
      </w:r>
      <w:r>
        <w:br/>
      </w:r>
      <w:r>
        <w:rPr>
          <w:rFonts w:ascii="Times New Roman"/>
          <w:b w:val="false"/>
          <w:i w:val="false"/>
          <w:color w:val="000000"/>
          <w:sz w:val="28"/>
        </w:rPr>
        <w:t>
      12) Қазақстан Республикасы Ұлттық қоры қаражатының пайдаланылуын;</w:t>
      </w:r>
      <w:r>
        <w:br/>
      </w:r>
      <w:r>
        <w:rPr>
          <w:rFonts w:ascii="Times New Roman"/>
          <w:b w:val="false"/>
          <w:i w:val="false"/>
          <w:color w:val="000000"/>
          <w:sz w:val="28"/>
        </w:rPr>
        <w:t>
      13) Қазақстан Республикасы Ұлттық Банкі активтерін пайдаланудың</w:t>
      </w:r>
      <w:r>
        <w:br/>
      </w:r>
      <w:r>
        <w:rPr>
          <w:rFonts w:ascii="Times New Roman"/>
          <w:b w:val="false"/>
          <w:i w:val="false"/>
          <w:color w:val="000000"/>
          <w:sz w:val="28"/>
        </w:rPr>
        <w:t>
Қазақстан Республикасының заңнамасына сәйкестігін;</w:t>
      </w:r>
      <w:r>
        <w:br/>
      </w:r>
      <w:r>
        <w:rPr>
          <w:rFonts w:ascii="Times New Roman"/>
          <w:b w:val="false"/>
          <w:i w:val="false"/>
          <w:color w:val="000000"/>
          <w:sz w:val="28"/>
        </w:rPr>
        <w:t>
      14) бақылау объектілерінің есепке алу мен есептілікті</w:t>
      </w:r>
      <w:r>
        <w:br/>
      </w:r>
      <w:r>
        <w:rPr>
          <w:rFonts w:ascii="Times New Roman"/>
          <w:b w:val="false"/>
          <w:i w:val="false"/>
          <w:color w:val="000000"/>
          <w:sz w:val="28"/>
        </w:rPr>
        <w:t>
жүргізуінің анықтығы мен дұрыстығын;</w:t>
      </w:r>
      <w:r>
        <w:br/>
      </w:r>
      <w:r>
        <w:rPr>
          <w:rFonts w:ascii="Times New Roman"/>
          <w:b w:val="false"/>
          <w:i w:val="false"/>
          <w:color w:val="000000"/>
          <w:sz w:val="28"/>
        </w:rPr>
        <w:t>
      15) мемлекеттік қаржылық бақылау стандарттарының сақталуын;</w:t>
      </w:r>
      <w:r>
        <w:br/>
      </w:r>
      <w:r>
        <w:rPr>
          <w:rFonts w:ascii="Times New Roman"/>
          <w:b w:val="false"/>
          <w:i w:val="false"/>
          <w:color w:val="000000"/>
          <w:sz w:val="28"/>
        </w:rPr>
        <w:t>
      16) Қазақстан Республикасының Үкіметіне, мемлекеттік органдарға</w:t>
      </w:r>
      <w:r>
        <w:br/>
      </w:r>
      <w:r>
        <w:rPr>
          <w:rFonts w:ascii="Times New Roman"/>
          <w:b w:val="false"/>
          <w:i w:val="false"/>
          <w:color w:val="000000"/>
          <w:sz w:val="28"/>
        </w:rPr>
        <w:t>
және бақылау объектілеріне жіберілген ұсынымдар мен тапсырмалардың</w:t>
      </w:r>
      <w:r>
        <w:br/>
      </w:r>
      <w:r>
        <w:rPr>
          <w:rFonts w:ascii="Times New Roman"/>
          <w:b w:val="false"/>
          <w:i w:val="false"/>
          <w:color w:val="000000"/>
          <w:sz w:val="28"/>
        </w:rPr>
        <w:t>
орындалуын;</w:t>
      </w:r>
      <w:r>
        <w:br/>
      </w:r>
      <w:r>
        <w:rPr>
          <w:rFonts w:ascii="Times New Roman"/>
          <w:b w:val="false"/>
          <w:i w:val="false"/>
          <w:color w:val="000000"/>
          <w:sz w:val="28"/>
        </w:rPr>
        <w:t>
      17) Есеп комитеті шешімдерінің орындалуын (постбақылау);</w:t>
      </w:r>
      <w:r>
        <w:br/>
      </w:r>
      <w:r>
        <w:rPr>
          <w:rFonts w:ascii="Times New Roman"/>
          <w:b w:val="false"/>
          <w:i w:val="false"/>
          <w:color w:val="000000"/>
          <w:sz w:val="28"/>
        </w:rPr>
        <w:t>
      18) басқаларды бақылау және (немесе) бағалау көрсетіледі.</w:t>
      </w:r>
      <w:r>
        <w:br/>
      </w:r>
      <w:r>
        <w:rPr>
          <w:rFonts w:ascii="Times New Roman"/>
          <w:b w:val="false"/>
          <w:i w:val="false"/>
          <w:color w:val="000000"/>
          <w:sz w:val="28"/>
        </w:rPr>
        <w:t>
      3. Бақылау үлгісі.</w:t>
      </w:r>
      <w:r>
        <w:br/>
      </w:r>
      <w:r>
        <w:rPr>
          <w:rFonts w:ascii="Times New Roman"/>
          <w:b w:val="false"/>
          <w:i w:val="false"/>
          <w:color w:val="000000"/>
          <w:sz w:val="28"/>
        </w:rPr>
        <w:t>
      Жүргізілетін бақылаудың тиісті үлгісі көрсетіледі: сәйкестікке</w:t>
      </w:r>
      <w:r>
        <w:br/>
      </w:r>
      <w:r>
        <w:rPr>
          <w:rFonts w:ascii="Times New Roman"/>
          <w:b w:val="false"/>
          <w:i w:val="false"/>
          <w:color w:val="000000"/>
          <w:sz w:val="28"/>
        </w:rPr>
        <w:t>
бақылау жасау, қаржылық есептілікті бақылау, тиімділікті бақылау.</w:t>
      </w:r>
      <w:r>
        <w:br/>
      </w:r>
      <w:r>
        <w:rPr>
          <w:rFonts w:ascii="Times New Roman"/>
          <w:b w:val="false"/>
          <w:i w:val="false"/>
          <w:color w:val="000000"/>
          <w:sz w:val="28"/>
        </w:rPr>
        <w:t>
      4. Бақылау түрі.</w:t>
      </w:r>
      <w:r>
        <w:br/>
      </w:r>
      <w:r>
        <w:rPr>
          <w:rFonts w:ascii="Times New Roman"/>
          <w:b w:val="false"/>
          <w:i w:val="false"/>
          <w:color w:val="000000"/>
          <w:sz w:val="28"/>
        </w:rPr>
        <w:t>
      Жүргізілетін бақылаудың тиісті түрі көрсетіледі: кешенді,</w:t>
      </w:r>
      <w:r>
        <w:br/>
      </w:r>
      <w:r>
        <w:rPr>
          <w:rFonts w:ascii="Times New Roman"/>
          <w:b w:val="false"/>
          <w:i w:val="false"/>
          <w:color w:val="000000"/>
          <w:sz w:val="28"/>
        </w:rPr>
        <w:t>
тақырыптық, үстеме, бірлескен, қосарлас.</w:t>
      </w:r>
      <w:r>
        <w:br/>
      </w:r>
      <w:r>
        <w:rPr>
          <w:rFonts w:ascii="Times New Roman"/>
          <w:b w:val="false"/>
          <w:i w:val="false"/>
          <w:color w:val="000000"/>
          <w:sz w:val="28"/>
        </w:rPr>
        <w:t>
      5. Бақылау объектілері және жүру бағдарлары.</w:t>
      </w:r>
      <w:r>
        <w:br/>
      </w:r>
      <w:r>
        <w:rPr>
          <w:rFonts w:ascii="Times New Roman"/>
          <w:b w:val="false"/>
          <w:i w:val="false"/>
          <w:color w:val="000000"/>
          <w:sz w:val="28"/>
        </w:rPr>
        <w:t>
      Көрсетілген кестеде:</w:t>
      </w:r>
      <w:r>
        <w:br/>
      </w:r>
      <w:r>
        <w:rPr>
          <w:rFonts w:ascii="Times New Roman"/>
          <w:b w:val="false"/>
          <w:i w:val="false"/>
          <w:color w:val="000000"/>
          <w:sz w:val="28"/>
        </w:rPr>
        <w:t>
      1-бағанда – рет саны нөмірі;</w:t>
      </w:r>
      <w:r>
        <w:br/>
      </w:r>
      <w:r>
        <w:rPr>
          <w:rFonts w:ascii="Times New Roman"/>
          <w:b w:val="false"/>
          <w:i w:val="false"/>
          <w:color w:val="000000"/>
          <w:sz w:val="28"/>
        </w:rPr>
        <w:t>
      2-бағанда – барлық бақылау объектілерінің, соның ішінде</w:t>
      </w:r>
      <w:r>
        <w:br/>
      </w:r>
      <w:r>
        <w:rPr>
          <w:rFonts w:ascii="Times New Roman"/>
          <w:b w:val="false"/>
          <w:i w:val="false"/>
          <w:color w:val="000000"/>
          <w:sz w:val="28"/>
        </w:rPr>
        <w:t>
өңірлердегі бақылау объектілерінің толық атауы;</w:t>
      </w:r>
      <w:r>
        <w:br/>
      </w:r>
      <w:r>
        <w:rPr>
          <w:rFonts w:ascii="Times New Roman"/>
          <w:b w:val="false"/>
          <w:i w:val="false"/>
          <w:color w:val="000000"/>
          <w:sz w:val="28"/>
        </w:rPr>
        <w:t>
      3-бағанда – облысты, қаланы көрсете отырып, бақылау</w:t>
      </w:r>
      <w:r>
        <w:br/>
      </w:r>
      <w:r>
        <w:rPr>
          <w:rFonts w:ascii="Times New Roman"/>
          <w:b w:val="false"/>
          <w:i w:val="false"/>
          <w:color w:val="000000"/>
          <w:sz w:val="28"/>
        </w:rPr>
        <w:t>
объектісінің орналасқан жері;</w:t>
      </w:r>
      <w:r>
        <w:br/>
      </w:r>
      <w:r>
        <w:rPr>
          <w:rFonts w:ascii="Times New Roman"/>
          <w:b w:val="false"/>
          <w:i w:val="false"/>
          <w:color w:val="000000"/>
          <w:sz w:val="28"/>
        </w:rPr>
        <w:t>
      4-бағанда – бақылау объектілері бөлінісінде тексеру мерзімдері;</w:t>
      </w:r>
      <w:r>
        <w:br/>
      </w:r>
      <w:r>
        <w:rPr>
          <w:rFonts w:ascii="Times New Roman"/>
          <w:b w:val="false"/>
          <w:i w:val="false"/>
          <w:color w:val="000000"/>
          <w:sz w:val="28"/>
        </w:rPr>
        <w:t>
      5-бағанда – бағдары;</w:t>
      </w:r>
      <w:r>
        <w:br/>
      </w:r>
      <w:r>
        <w:rPr>
          <w:rFonts w:ascii="Times New Roman"/>
          <w:b w:val="false"/>
          <w:i w:val="false"/>
          <w:color w:val="000000"/>
          <w:sz w:val="28"/>
        </w:rPr>
        <w:t>
      6-бағанда – бақылау тобына қатысушылардың аты-жөні, тегі,</w:t>
      </w:r>
      <w:r>
        <w:br/>
      </w:r>
      <w:r>
        <w:rPr>
          <w:rFonts w:ascii="Times New Roman"/>
          <w:b w:val="false"/>
          <w:i w:val="false"/>
          <w:color w:val="000000"/>
          <w:sz w:val="28"/>
        </w:rPr>
        <w:t>
лауазымы толтырылады.</w:t>
      </w:r>
      <w:r>
        <w:br/>
      </w:r>
      <w:r>
        <w:rPr>
          <w:rFonts w:ascii="Times New Roman"/>
          <w:b w:val="false"/>
          <w:i w:val="false"/>
          <w:color w:val="000000"/>
          <w:sz w:val="28"/>
        </w:rPr>
        <w:t>
      6. Бақылаумен қамтылатын қаражат және (немесе) активтер көлемі*.</w:t>
      </w:r>
      <w:r>
        <w:br/>
      </w:r>
      <w:r>
        <w:rPr>
          <w:rFonts w:ascii="Times New Roman"/>
          <w:b w:val="false"/>
          <w:i w:val="false"/>
          <w:color w:val="000000"/>
          <w:sz w:val="28"/>
        </w:rPr>
        <w:t>
      Жүргізілетін бақылау іс-шарасы шеңберінде бақылаумен қамтуға</w:t>
      </w:r>
      <w:r>
        <w:br/>
      </w:r>
      <w:r>
        <w:rPr>
          <w:rFonts w:ascii="Times New Roman"/>
          <w:b w:val="false"/>
          <w:i w:val="false"/>
          <w:color w:val="000000"/>
          <w:sz w:val="28"/>
        </w:rPr>
        <w:t>
жататын республикалық бюджет қаражатының және (немесе) активтердің</w:t>
      </w:r>
      <w:r>
        <w:br/>
      </w:r>
      <w:r>
        <w:rPr>
          <w:rFonts w:ascii="Times New Roman"/>
          <w:b w:val="false"/>
          <w:i w:val="false"/>
          <w:color w:val="000000"/>
          <w:sz w:val="28"/>
        </w:rPr>
        <w:t>
жалпы көлемі көрсетіледі.</w:t>
      </w:r>
      <w:r>
        <w:br/>
      </w:r>
      <w:r>
        <w:rPr>
          <w:rFonts w:ascii="Times New Roman"/>
          <w:b w:val="false"/>
          <w:i w:val="false"/>
          <w:color w:val="000000"/>
          <w:sz w:val="28"/>
        </w:rPr>
        <w:t>
      *Осы бөлім республикалық бюджетке түсетiн түсiмдердiң толықтығы</w:t>
      </w:r>
      <w:r>
        <w:br/>
      </w:r>
      <w:r>
        <w:rPr>
          <w:rFonts w:ascii="Times New Roman"/>
          <w:b w:val="false"/>
          <w:i w:val="false"/>
          <w:color w:val="000000"/>
          <w:sz w:val="28"/>
        </w:rPr>
        <w:t>
мен уақтылылығына, республикалық бюджеттен түсетiн түсiмдер</w:t>
      </w:r>
      <w:r>
        <w:br/>
      </w:r>
      <w:r>
        <w:rPr>
          <w:rFonts w:ascii="Times New Roman"/>
          <w:b w:val="false"/>
          <w:i w:val="false"/>
          <w:color w:val="000000"/>
          <w:sz w:val="28"/>
        </w:rPr>
        <w:t>
сомаларының қайтарылуына, салықтық және кедендiк әкiмшiлiк етудің</w:t>
      </w:r>
      <w:r>
        <w:br/>
      </w:r>
      <w:r>
        <w:rPr>
          <w:rFonts w:ascii="Times New Roman"/>
          <w:b w:val="false"/>
          <w:i w:val="false"/>
          <w:color w:val="000000"/>
          <w:sz w:val="28"/>
        </w:rPr>
        <w:t>
тиiмдiлiгiне бақылау жүргізу, талдамалық іс-шара жүргізу кезінде</w:t>
      </w:r>
      <w:r>
        <w:br/>
      </w:r>
      <w:r>
        <w:rPr>
          <w:rFonts w:ascii="Times New Roman"/>
          <w:b w:val="false"/>
          <w:i w:val="false"/>
          <w:color w:val="000000"/>
          <w:sz w:val="28"/>
        </w:rPr>
        <w:t>
толтырылмайды.</w:t>
      </w:r>
      <w:r>
        <w:br/>
      </w:r>
      <w:r>
        <w:rPr>
          <w:rFonts w:ascii="Times New Roman"/>
          <w:b w:val="false"/>
          <w:i w:val="false"/>
          <w:color w:val="000000"/>
          <w:sz w:val="28"/>
        </w:rPr>
        <w:t>
      7. Бақылаумен қамтылатын кезең.</w:t>
      </w:r>
      <w:r>
        <w:br/>
      </w:r>
      <w:r>
        <w:rPr>
          <w:rFonts w:ascii="Times New Roman"/>
          <w:b w:val="false"/>
          <w:i w:val="false"/>
          <w:color w:val="000000"/>
          <w:sz w:val="28"/>
        </w:rPr>
        <w:t>
      Бақылау объектілері қызметінің бақылаумен қамтылатын кезеңі</w:t>
      </w:r>
      <w:r>
        <w:br/>
      </w:r>
      <w:r>
        <w:rPr>
          <w:rFonts w:ascii="Times New Roman"/>
          <w:b w:val="false"/>
          <w:i w:val="false"/>
          <w:color w:val="000000"/>
          <w:sz w:val="28"/>
        </w:rPr>
        <w:t>
(күндері, айлары, жылдары) көрсетіледі.</w:t>
      </w:r>
      <w:r>
        <w:br/>
      </w:r>
      <w:r>
        <w:rPr>
          <w:rFonts w:ascii="Times New Roman"/>
          <w:b w:val="false"/>
          <w:i w:val="false"/>
          <w:color w:val="000000"/>
          <w:sz w:val="28"/>
        </w:rPr>
        <w:t>
      8. Бақылау жүргізу мерзімі.</w:t>
      </w:r>
      <w:r>
        <w:br/>
      </w:r>
      <w:r>
        <w:rPr>
          <w:rFonts w:ascii="Times New Roman"/>
          <w:b w:val="false"/>
          <w:i w:val="false"/>
          <w:color w:val="000000"/>
          <w:sz w:val="28"/>
        </w:rPr>
        <w:t>
      Бақылау жүргізудің басталған және аяқталған күндері көрсетіледі.</w:t>
      </w:r>
      <w:r>
        <w:br/>
      </w:r>
      <w:r>
        <w:rPr>
          <w:rFonts w:ascii="Times New Roman"/>
          <w:b w:val="false"/>
          <w:i w:val="false"/>
          <w:color w:val="000000"/>
          <w:sz w:val="28"/>
        </w:rPr>
        <w:t>
      9. Қажетті ресурстар.</w:t>
      </w:r>
      <w:r>
        <w:br/>
      </w:r>
      <w:r>
        <w:rPr>
          <w:rFonts w:ascii="Times New Roman"/>
          <w:b w:val="false"/>
          <w:i w:val="false"/>
          <w:color w:val="000000"/>
          <w:sz w:val="28"/>
        </w:rPr>
        <w:t>
      Есеп комитетінің бақылау жүргізуге тартылған қызметкерлерінің</w:t>
      </w:r>
      <w:r>
        <w:br/>
      </w:r>
      <w:r>
        <w:rPr>
          <w:rFonts w:ascii="Times New Roman"/>
          <w:b w:val="false"/>
          <w:i w:val="false"/>
          <w:color w:val="000000"/>
          <w:sz w:val="28"/>
        </w:rPr>
        <w:t>
саны көрсетіледі. Мемлекеттік органдардың мамандары, аудиторлық</w:t>
      </w:r>
      <w:r>
        <w:br/>
      </w:r>
      <w:r>
        <w:rPr>
          <w:rFonts w:ascii="Times New Roman"/>
          <w:b w:val="false"/>
          <w:i w:val="false"/>
          <w:color w:val="000000"/>
          <w:sz w:val="28"/>
        </w:rPr>
        <w:t>
ұйымдардың қызметкерлері мен сарапшылар тартылған жағдайда, бақылауға</w:t>
      </w:r>
      <w:r>
        <w:br/>
      </w:r>
      <w:r>
        <w:rPr>
          <w:rFonts w:ascii="Times New Roman"/>
          <w:b w:val="false"/>
          <w:i w:val="false"/>
          <w:color w:val="000000"/>
          <w:sz w:val="28"/>
        </w:rPr>
        <w:t>
тартылған қызметкерлердің саны және мемлекеттік органның, аудиторлық</w:t>
      </w:r>
      <w:r>
        <w:br/>
      </w:r>
      <w:r>
        <w:rPr>
          <w:rFonts w:ascii="Times New Roman"/>
          <w:b w:val="false"/>
          <w:i w:val="false"/>
          <w:color w:val="000000"/>
          <w:sz w:val="28"/>
        </w:rPr>
        <w:t>
ұйымның атауы көрсетіледі.</w:t>
      </w:r>
    </w:p>
    <w:bookmarkStart w:name="z734" w:id="62"/>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w:t>
      </w:r>
      <w:r>
        <w:br/>
      </w:r>
      <w:r>
        <w:rPr>
          <w:rFonts w:ascii="Times New Roman"/>
          <w:b w:val="false"/>
          <w:i w:val="false"/>
          <w:color w:val="000000"/>
          <w:sz w:val="28"/>
        </w:rPr>
        <w:t xml:space="preserve">
№ 5-НҚ нормативтік қаулысына   </w:t>
      </w:r>
      <w:r>
        <w:br/>
      </w:r>
      <w:r>
        <w:rPr>
          <w:rFonts w:ascii="Times New Roman"/>
          <w:b w:val="false"/>
          <w:i w:val="false"/>
          <w:color w:val="000000"/>
          <w:sz w:val="28"/>
        </w:rPr>
        <w:t xml:space="preserve">
11-қосымша             </w:t>
      </w:r>
    </w:p>
    <w:bookmarkEnd w:id="62"/>
    <w:bookmarkStart w:name="z735" w:id="63"/>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сыртқы мемлекеттік қаржылық </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9-қосымша         </w:t>
      </w:r>
    </w:p>
    <w:bookmarkEnd w:id="63"/>
    <w:bookmarkStart w:name="z736" w:id="64"/>
    <w:p>
      <w:pPr>
        <w:spacing w:after="0"/>
        <w:ind w:left="0"/>
        <w:jc w:val="both"/>
      </w:pPr>
      <w:r>
        <w:rPr>
          <w:rFonts w:ascii="Times New Roman"/>
          <w:b w:val="false"/>
          <w:i w:val="false"/>
          <w:color w:val="000000"/>
          <w:sz w:val="28"/>
        </w:rPr>
        <w:t>
нысан</w:t>
      </w:r>
    </w:p>
    <w:bookmarkEnd w:id="64"/>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мүшесі     </w:t>
      </w:r>
      <w:r>
        <w:br/>
      </w:r>
      <w:r>
        <w:rPr>
          <w:rFonts w:ascii="Times New Roman"/>
          <w:b w:val="false"/>
          <w:i w:val="false"/>
          <w:color w:val="000000"/>
          <w:sz w:val="28"/>
        </w:rPr>
        <w:t>
_____________ ______________</w:t>
      </w:r>
      <w:r>
        <w:br/>
      </w:r>
      <w:r>
        <w:rPr>
          <w:rFonts w:ascii="Times New Roman"/>
          <w:b w:val="false"/>
          <w:i w:val="false"/>
          <w:color w:val="000000"/>
          <w:sz w:val="28"/>
        </w:rPr>
        <w:t>
20___ жылғы «___»___________</w:t>
      </w:r>
    </w:p>
    <w:bookmarkStart w:name="z737" w:id="65"/>
    <w:p>
      <w:pPr>
        <w:spacing w:after="0"/>
        <w:ind w:left="0"/>
        <w:jc w:val="left"/>
      </w:pPr>
      <w:r>
        <w:rPr>
          <w:rFonts w:ascii="Times New Roman"/>
          <w:b/>
          <w:i w:val="false"/>
          <w:color w:val="000000"/>
        </w:rPr>
        <w:t xml:space="preserve"> 
Бақылау жүргізу</w:t>
      </w:r>
      <w:r>
        <w:br/>
      </w:r>
      <w:r>
        <w:rPr>
          <w:rFonts w:ascii="Times New Roman"/>
          <w:b/>
          <w:i w:val="false"/>
          <w:color w:val="000000"/>
        </w:rPr>
        <w:t>
бағдарламасы</w:t>
      </w:r>
    </w:p>
    <w:bookmarkEnd w:id="65"/>
    <w:p>
      <w:pPr>
        <w:spacing w:after="0"/>
        <w:ind w:left="0"/>
        <w:jc w:val="both"/>
      </w:pPr>
      <w:r>
        <w:rPr>
          <w:rFonts w:ascii="Times New Roman"/>
          <w:b w:val="false"/>
          <w:i w:val="false"/>
          <w:color w:val="000000"/>
          <w:sz w:val="28"/>
        </w:rPr>
        <w:t>1. _____________________________________________</w:t>
      </w:r>
      <w:r>
        <w:br/>
      </w:r>
      <w:r>
        <w:rPr>
          <w:rFonts w:ascii="Times New Roman"/>
          <w:b w:val="false"/>
          <w:i w:val="false"/>
          <w:color w:val="000000"/>
          <w:sz w:val="28"/>
        </w:rPr>
        <w:t>
(бақылау объектісінің атауы)</w:t>
      </w:r>
    </w:p>
    <w:p>
      <w:pPr>
        <w:spacing w:after="0"/>
        <w:ind w:left="0"/>
        <w:jc w:val="both"/>
      </w:pPr>
      <w:r>
        <w:rPr>
          <w:rFonts w:ascii="Times New Roman"/>
          <w:b w:val="false"/>
          <w:i w:val="false"/>
          <w:color w:val="000000"/>
          <w:sz w:val="28"/>
        </w:rPr>
        <w:t>Бақылау мақсаты: ____________________________________________________</w:t>
      </w:r>
      <w:r>
        <w:br/>
      </w:r>
      <w:r>
        <w:rPr>
          <w:rFonts w:ascii="Times New Roman"/>
          <w:b w:val="false"/>
          <w:i w:val="false"/>
          <w:color w:val="000000"/>
          <w:sz w:val="28"/>
        </w:rPr>
        <w:t>
Бақылау мәні: _______________________________________________________</w:t>
      </w:r>
      <w:r>
        <w:br/>
      </w:r>
      <w:r>
        <w:rPr>
          <w:rFonts w:ascii="Times New Roman"/>
          <w:b w:val="false"/>
          <w:i w:val="false"/>
          <w:color w:val="000000"/>
          <w:sz w:val="28"/>
        </w:rPr>
        <w:t>
Бақылау үлгісі: _____________________________________________________</w:t>
      </w:r>
      <w:r>
        <w:br/>
      </w:r>
      <w:r>
        <w:rPr>
          <w:rFonts w:ascii="Times New Roman"/>
          <w:b w:val="false"/>
          <w:i w:val="false"/>
          <w:color w:val="000000"/>
          <w:sz w:val="28"/>
        </w:rPr>
        <w:t>
Бақылау түрі: _______________________________________________________</w:t>
      </w:r>
      <w:r>
        <w:br/>
      </w:r>
      <w:r>
        <w:rPr>
          <w:rFonts w:ascii="Times New Roman"/>
          <w:b w:val="false"/>
          <w:i w:val="false"/>
          <w:color w:val="000000"/>
          <w:sz w:val="28"/>
        </w:rPr>
        <w:t>
Бақылаумен қамтылатын кезең: ________________________________________</w:t>
      </w:r>
      <w:r>
        <w:br/>
      </w:r>
      <w:r>
        <w:rPr>
          <w:rFonts w:ascii="Times New Roman"/>
          <w:b w:val="false"/>
          <w:i w:val="false"/>
          <w:color w:val="000000"/>
          <w:sz w:val="28"/>
        </w:rPr>
        <w:t>
Бақылау жүргізу мерзімі: ____________ ______________________ аралығы</w:t>
      </w:r>
      <w:r>
        <w:br/>
      </w:r>
      <w:r>
        <w:rPr>
          <w:rFonts w:ascii="Times New Roman"/>
          <w:b w:val="false"/>
          <w:i w:val="false"/>
          <w:color w:val="000000"/>
          <w:sz w:val="28"/>
        </w:rPr>
        <w:t>
Бақылау тобының құрамы (бақылаушы): _________________________________</w:t>
      </w:r>
      <w:r>
        <w:br/>
      </w:r>
      <w:r>
        <w:rPr>
          <w:rFonts w:ascii="Times New Roman"/>
          <w:b w:val="false"/>
          <w:i w:val="false"/>
          <w:color w:val="000000"/>
          <w:sz w:val="28"/>
        </w:rPr>
        <w:t>
Бақылаумен қамтылатын қаражат және (немесе) активтер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4581"/>
        <w:gridCol w:w="4868"/>
        <w:gridCol w:w="3699"/>
      </w:tblGrid>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Бақылауға жататын бюджеттік бағдарлама (нөмірі мен атауы) және (немесе) активтер</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Жыл/жартыжылдық/айлар</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Бақылауға жататын қаражат және (немесе) активтер көлемі (мың теңге)</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Бақылау мәселелері: _________________________________________________</w:t>
      </w:r>
    </w:p>
    <w:p>
      <w:pPr>
        <w:spacing w:after="0"/>
        <w:ind w:left="0"/>
        <w:jc w:val="both"/>
      </w:pPr>
      <w:r>
        <w:rPr>
          <w:rFonts w:ascii="Times New Roman"/>
          <w:b w:val="false"/>
          <w:i w:val="false"/>
          <w:color w:val="000000"/>
          <w:sz w:val="28"/>
        </w:rPr>
        <w:t>2. _____________________________________________</w:t>
      </w:r>
      <w:r>
        <w:br/>
      </w:r>
      <w:r>
        <w:rPr>
          <w:rFonts w:ascii="Times New Roman"/>
          <w:b w:val="false"/>
          <w:i w:val="false"/>
          <w:color w:val="000000"/>
          <w:sz w:val="28"/>
        </w:rPr>
        <w:t>
(бақылау объектісінің атауы)</w:t>
      </w:r>
    </w:p>
    <w:p>
      <w:pPr>
        <w:spacing w:after="0"/>
        <w:ind w:left="0"/>
        <w:jc w:val="both"/>
      </w:pPr>
      <w:r>
        <w:rPr>
          <w:rFonts w:ascii="Times New Roman"/>
          <w:b w:val="false"/>
          <w:i w:val="false"/>
          <w:color w:val="000000"/>
          <w:sz w:val="28"/>
        </w:rPr>
        <w:t>Бақылау мақсаты: ____________________________________________________</w:t>
      </w:r>
      <w:r>
        <w:br/>
      </w:r>
      <w:r>
        <w:rPr>
          <w:rFonts w:ascii="Times New Roman"/>
          <w:b w:val="false"/>
          <w:i w:val="false"/>
          <w:color w:val="000000"/>
          <w:sz w:val="28"/>
        </w:rPr>
        <w:t>
Бақылау мәні: _______________________________________________________</w:t>
      </w:r>
      <w:r>
        <w:br/>
      </w:r>
      <w:r>
        <w:rPr>
          <w:rFonts w:ascii="Times New Roman"/>
          <w:b w:val="false"/>
          <w:i w:val="false"/>
          <w:color w:val="000000"/>
          <w:sz w:val="28"/>
        </w:rPr>
        <w:t>
Бақылау үлгісі: _____________________________________________________</w:t>
      </w:r>
      <w:r>
        <w:br/>
      </w:r>
      <w:r>
        <w:rPr>
          <w:rFonts w:ascii="Times New Roman"/>
          <w:b w:val="false"/>
          <w:i w:val="false"/>
          <w:color w:val="000000"/>
          <w:sz w:val="28"/>
        </w:rPr>
        <w:t>
Бақылау түрі: _______________________________________________________</w:t>
      </w:r>
      <w:r>
        <w:br/>
      </w:r>
      <w:r>
        <w:rPr>
          <w:rFonts w:ascii="Times New Roman"/>
          <w:b w:val="false"/>
          <w:i w:val="false"/>
          <w:color w:val="000000"/>
          <w:sz w:val="28"/>
        </w:rPr>
        <w:t>
Бақылаумен қамтылатын кезең: ________________________________________</w:t>
      </w:r>
      <w:r>
        <w:br/>
      </w:r>
      <w:r>
        <w:rPr>
          <w:rFonts w:ascii="Times New Roman"/>
          <w:b w:val="false"/>
          <w:i w:val="false"/>
          <w:color w:val="000000"/>
          <w:sz w:val="28"/>
        </w:rPr>
        <w:t>
Бақылау жүргізу мерзімі: ____________ _______________________ аралығы</w:t>
      </w:r>
      <w:r>
        <w:br/>
      </w:r>
      <w:r>
        <w:rPr>
          <w:rFonts w:ascii="Times New Roman"/>
          <w:b w:val="false"/>
          <w:i w:val="false"/>
          <w:color w:val="000000"/>
          <w:sz w:val="28"/>
        </w:rPr>
        <w:t>
Бақылау тобының құрамы (бақылаушы): _________________________________</w:t>
      </w:r>
      <w:r>
        <w:br/>
      </w:r>
      <w:r>
        <w:rPr>
          <w:rFonts w:ascii="Times New Roman"/>
          <w:b w:val="false"/>
          <w:i w:val="false"/>
          <w:color w:val="000000"/>
          <w:sz w:val="28"/>
        </w:rPr>
        <w:t>
Бақылаумен қамтылатын қаражат және (немесе) активтер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3920"/>
        <w:gridCol w:w="4163"/>
        <w:gridCol w:w="3169"/>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Бақылауға жататын бюджеттік бағдарлама (нөмірі мен атауы) және (немесе) активтер</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Жыл/жартыжылдық/айлар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Бақылауға жататын қаражат және (немесе) активтер көлемі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Бақылау мәселелері: ___________________________________________</w:t>
      </w:r>
    </w:p>
    <w:p>
      <w:pPr>
        <w:spacing w:after="0"/>
        <w:ind w:left="0"/>
        <w:jc w:val="both"/>
      </w:pPr>
      <w:r>
        <w:rPr>
          <w:rFonts w:ascii="Times New Roman"/>
          <w:b w:val="false"/>
          <w:i w:val="false"/>
          <w:color w:val="000000"/>
          <w:sz w:val="28"/>
        </w:rPr>
        <w:t>3. _____________________________________________</w:t>
      </w:r>
      <w:r>
        <w:br/>
      </w:r>
      <w:r>
        <w:rPr>
          <w:rFonts w:ascii="Times New Roman"/>
          <w:b w:val="false"/>
          <w:i w:val="false"/>
          <w:color w:val="000000"/>
          <w:sz w:val="28"/>
        </w:rPr>
        <w:t>
(бақылау объектісінің атауы)</w:t>
      </w:r>
    </w:p>
    <w:p>
      <w:pPr>
        <w:spacing w:after="0"/>
        <w:ind w:left="0"/>
        <w:jc w:val="both"/>
      </w:pPr>
      <w:r>
        <w:rPr>
          <w:rFonts w:ascii="Times New Roman"/>
          <w:b w:val="false"/>
          <w:i w:val="false"/>
          <w:color w:val="000000"/>
          <w:sz w:val="28"/>
        </w:rPr>
        <w:t>Бақылау мақсаты: ____________________________________________________</w:t>
      </w:r>
      <w:r>
        <w:br/>
      </w:r>
      <w:r>
        <w:rPr>
          <w:rFonts w:ascii="Times New Roman"/>
          <w:b w:val="false"/>
          <w:i w:val="false"/>
          <w:color w:val="000000"/>
          <w:sz w:val="28"/>
        </w:rPr>
        <w:t>
Бақылау мәні: _______________________________________________________</w:t>
      </w:r>
      <w:r>
        <w:br/>
      </w:r>
      <w:r>
        <w:rPr>
          <w:rFonts w:ascii="Times New Roman"/>
          <w:b w:val="false"/>
          <w:i w:val="false"/>
          <w:color w:val="000000"/>
          <w:sz w:val="28"/>
        </w:rPr>
        <w:t>
Бақылау үлгісі: _____________________________________________________</w:t>
      </w:r>
      <w:r>
        <w:br/>
      </w:r>
      <w:r>
        <w:rPr>
          <w:rFonts w:ascii="Times New Roman"/>
          <w:b w:val="false"/>
          <w:i w:val="false"/>
          <w:color w:val="000000"/>
          <w:sz w:val="28"/>
        </w:rPr>
        <w:t>
Бақылау түрі: _______________________________________________________</w:t>
      </w:r>
      <w:r>
        <w:br/>
      </w:r>
      <w:r>
        <w:rPr>
          <w:rFonts w:ascii="Times New Roman"/>
          <w:b w:val="false"/>
          <w:i w:val="false"/>
          <w:color w:val="000000"/>
          <w:sz w:val="28"/>
        </w:rPr>
        <w:t>
Бақылаумен қамтылатын кезең: ________________________________________</w:t>
      </w:r>
      <w:r>
        <w:br/>
      </w:r>
      <w:r>
        <w:rPr>
          <w:rFonts w:ascii="Times New Roman"/>
          <w:b w:val="false"/>
          <w:i w:val="false"/>
          <w:color w:val="000000"/>
          <w:sz w:val="28"/>
        </w:rPr>
        <w:t>
Бақылау жүргізу мерзімі: ____________ ______________________ аралығы</w:t>
      </w:r>
      <w:r>
        <w:br/>
      </w:r>
      <w:r>
        <w:rPr>
          <w:rFonts w:ascii="Times New Roman"/>
          <w:b w:val="false"/>
          <w:i w:val="false"/>
          <w:color w:val="000000"/>
          <w:sz w:val="28"/>
        </w:rPr>
        <w:t>
Бақылау тобының құрамы (бақылаушы): _________________________________</w:t>
      </w:r>
      <w:r>
        <w:br/>
      </w:r>
      <w:r>
        <w:rPr>
          <w:rFonts w:ascii="Times New Roman"/>
          <w:b w:val="false"/>
          <w:i w:val="false"/>
          <w:color w:val="000000"/>
          <w:sz w:val="28"/>
        </w:rPr>
        <w:t>
Бақылаумен қамтылатын қаражат және (немесе) активтер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3920"/>
        <w:gridCol w:w="4163"/>
        <w:gridCol w:w="3169"/>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Бақылауға жататын бюджеттік бағдарлама (нөмірі мен атауы) және (немесе) активтер</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Жыл/жартыжылдық/айлар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Бақылауға жататын қаражат және (немесе) активтер көлемі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Бақылау мәселелері: _____________________________________________</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Бақылау тобының жетекшісі               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Бақылауды жүргізуге жауапты</w:t>
      </w:r>
      <w:r>
        <w:br/>
      </w:r>
      <w:r>
        <w:rPr>
          <w:rFonts w:ascii="Times New Roman"/>
          <w:b w:val="false"/>
          <w:i w:val="false"/>
          <w:color w:val="000000"/>
          <w:sz w:val="28"/>
        </w:rPr>
        <w:t>
құрылымдық бөлімшенің</w:t>
      </w:r>
      <w:r>
        <w:br/>
      </w:r>
      <w:r>
        <w:rPr>
          <w:rFonts w:ascii="Times New Roman"/>
          <w:b w:val="false"/>
          <w:i w:val="false"/>
          <w:color w:val="000000"/>
          <w:sz w:val="28"/>
        </w:rPr>
        <w:t>
басшысы                                 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бақылау жүргізу бағдарламасын (бұдан әрі – Бақылау</w:t>
      </w:r>
      <w:r>
        <w:br/>
      </w:r>
      <w:r>
        <w:rPr>
          <w:rFonts w:ascii="Times New Roman"/>
          <w:b w:val="false"/>
          <w:i w:val="false"/>
          <w:color w:val="000000"/>
          <w:sz w:val="28"/>
        </w:rPr>
        <w:t>
бағдарламасы) жасау.</w:t>
      </w:r>
      <w:r>
        <w:br/>
      </w:r>
      <w:r>
        <w:rPr>
          <w:rFonts w:ascii="Times New Roman"/>
          <w:b w:val="false"/>
          <w:i w:val="false"/>
          <w:color w:val="000000"/>
          <w:sz w:val="28"/>
        </w:rPr>
        <w:t>
      Бақылау бағдарламасында бақылау объектілері бойынша: бақылау</w:t>
      </w:r>
      <w:r>
        <w:br/>
      </w:r>
      <w:r>
        <w:rPr>
          <w:rFonts w:ascii="Times New Roman"/>
          <w:b w:val="false"/>
          <w:i w:val="false"/>
          <w:color w:val="000000"/>
          <w:sz w:val="28"/>
        </w:rPr>
        <w:t>
объектісінің атауы, бақылау мәні, бақылау үлгісі мен түрі, бақылаумен</w:t>
      </w:r>
      <w:r>
        <w:br/>
      </w:r>
      <w:r>
        <w:rPr>
          <w:rFonts w:ascii="Times New Roman"/>
          <w:b w:val="false"/>
          <w:i w:val="false"/>
          <w:color w:val="000000"/>
          <w:sz w:val="28"/>
        </w:rPr>
        <w:t>
қамтылатын кезең, бақылау жүргізу мерзімдері, бақылау тобының құрамы</w:t>
      </w:r>
      <w:r>
        <w:br/>
      </w:r>
      <w:r>
        <w:rPr>
          <w:rFonts w:ascii="Times New Roman"/>
          <w:b w:val="false"/>
          <w:i w:val="false"/>
          <w:color w:val="000000"/>
          <w:sz w:val="28"/>
        </w:rPr>
        <w:t>
(бақылаушы), бақылаумен қамтылатын қаражат және (немесе) активтер</w:t>
      </w:r>
      <w:r>
        <w:br/>
      </w:r>
      <w:r>
        <w:rPr>
          <w:rFonts w:ascii="Times New Roman"/>
          <w:b w:val="false"/>
          <w:i w:val="false"/>
          <w:color w:val="000000"/>
          <w:sz w:val="28"/>
        </w:rPr>
        <w:t>
көлемі, бақылау мәселелері көрсетіледі. Тиімділікті бақылау</w:t>
      </w:r>
      <w:r>
        <w:br/>
      </w:r>
      <w:r>
        <w:rPr>
          <w:rFonts w:ascii="Times New Roman"/>
          <w:b w:val="false"/>
          <w:i w:val="false"/>
          <w:color w:val="000000"/>
          <w:sz w:val="28"/>
        </w:rPr>
        <w:t>
жүргізілген жағдайда, Бақылау бағдарламасына тиімділікті бақылау</w:t>
      </w:r>
      <w:r>
        <w:br/>
      </w:r>
      <w:r>
        <w:rPr>
          <w:rFonts w:ascii="Times New Roman"/>
          <w:b w:val="false"/>
          <w:i w:val="false"/>
          <w:color w:val="000000"/>
          <w:sz w:val="28"/>
        </w:rPr>
        <w:t>
жүргізілетін бақылау объектілеріне қатысты оны бағалау критерийлері</w:t>
      </w:r>
      <w:r>
        <w:br/>
      </w:r>
      <w:r>
        <w:rPr>
          <w:rFonts w:ascii="Times New Roman"/>
          <w:b w:val="false"/>
          <w:i w:val="false"/>
          <w:color w:val="000000"/>
          <w:sz w:val="28"/>
        </w:rPr>
        <w:t>
енгізіледі. Бақылау бағдарламасында бақылау барысында пайдаланылатын</w:t>
      </w:r>
      <w:r>
        <w:br/>
      </w:r>
      <w:r>
        <w:rPr>
          <w:rFonts w:ascii="Times New Roman"/>
          <w:b w:val="false"/>
          <w:i w:val="false"/>
          <w:color w:val="000000"/>
          <w:sz w:val="28"/>
        </w:rPr>
        <w:t>
Қазақстан Республикасы нормативтік құқықтық актілерінің, Есеп</w:t>
      </w:r>
      <w:r>
        <w:br/>
      </w:r>
      <w:r>
        <w:rPr>
          <w:rFonts w:ascii="Times New Roman"/>
          <w:b w:val="false"/>
          <w:i w:val="false"/>
          <w:color w:val="000000"/>
          <w:sz w:val="28"/>
        </w:rPr>
        <w:t>
комитетінің әдіснамалық құжаттарының тізбесі келтіріледі.</w:t>
      </w:r>
      <w:r>
        <w:br/>
      </w:r>
      <w:r>
        <w:rPr>
          <w:rFonts w:ascii="Times New Roman"/>
          <w:b w:val="false"/>
          <w:i w:val="false"/>
          <w:color w:val="000000"/>
          <w:sz w:val="28"/>
        </w:rPr>
        <w:t>
      1. Бақылау объектісінің атауы.</w:t>
      </w:r>
      <w:r>
        <w:br/>
      </w:r>
      <w:r>
        <w:rPr>
          <w:rFonts w:ascii="Times New Roman"/>
          <w:b w:val="false"/>
          <w:i w:val="false"/>
          <w:color w:val="000000"/>
          <w:sz w:val="28"/>
        </w:rPr>
        <w:t>
      Реттік нөмірі, бақылау объектісінің атауы көрсетіледі.</w:t>
      </w:r>
      <w:r>
        <w:br/>
      </w:r>
      <w:r>
        <w:rPr>
          <w:rFonts w:ascii="Times New Roman"/>
          <w:b w:val="false"/>
          <w:i w:val="false"/>
          <w:color w:val="000000"/>
          <w:sz w:val="28"/>
        </w:rPr>
        <w:t>
      2. Бақылау мақсаты.</w:t>
      </w:r>
      <w:r>
        <w:br/>
      </w:r>
      <w:r>
        <w:rPr>
          <w:rFonts w:ascii="Times New Roman"/>
          <w:b w:val="false"/>
          <w:i w:val="false"/>
          <w:color w:val="000000"/>
          <w:sz w:val="28"/>
        </w:rPr>
        <w:t>
      Жоспарланған бақылаудың тақырыбына (бақылау, бақылау-талдамалық</w:t>
      </w:r>
      <w:r>
        <w:br/>
      </w:r>
      <w:r>
        <w:rPr>
          <w:rFonts w:ascii="Times New Roman"/>
          <w:b w:val="false"/>
          <w:i w:val="false"/>
          <w:color w:val="000000"/>
          <w:sz w:val="28"/>
        </w:rPr>
        <w:t>
және (немесе) талдамалық іс-шаралар атауы) және үлгісіне қарай, әр</w:t>
      </w:r>
      <w:r>
        <w:br/>
      </w:r>
      <w:r>
        <w:rPr>
          <w:rFonts w:ascii="Times New Roman"/>
          <w:b w:val="false"/>
          <w:i w:val="false"/>
          <w:color w:val="000000"/>
          <w:sz w:val="28"/>
        </w:rPr>
        <w:t>
объекті бойынша жеке түрде, осы Қағиданың 50-тармағына сәйкес көрсетіледі.</w:t>
      </w:r>
      <w:r>
        <w:br/>
      </w:r>
      <w:r>
        <w:rPr>
          <w:rFonts w:ascii="Times New Roman"/>
          <w:b w:val="false"/>
          <w:i w:val="false"/>
          <w:color w:val="000000"/>
          <w:sz w:val="28"/>
        </w:rPr>
        <w:t>
      3. Бақылау мәні.</w:t>
      </w:r>
      <w:r>
        <w:br/>
      </w:r>
      <w:r>
        <w:rPr>
          <w:rFonts w:ascii="Times New Roman"/>
          <w:b w:val="false"/>
          <w:i w:val="false"/>
          <w:color w:val="000000"/>
          <w:sz w:val="28"/>
        </w:rPr>
        <w:t>
      Бақылауға тартылатын бақылау объектісі қызметінің бағыттары осы</w:t>
      </w:r>
      <w:r>
        <w:br/>
      </w:r>
      <w:r>
        <w:rPr>
          <w:rFonts w:ascii="Times New Roman"/>
          <w:b w:val="false"/>
          <w:i w:val="false"/>
          <w:color w:val="000000"/>
          <w:sz w:val="28"/>
        </w:rPr>
        <w:t>
Қағиданың 54-тармағына сәйкес көрсетіледі.</w:t>
      </w:r>
      <w:r>
        <w:br/>
      </w:r>
      <w:r>
        <w:rPr>
          <w:rFonts w:ascii="Times New Roman"/>
          <w:b w:val="false"/>
          <w:i w:val="false"/>
          <w:color w:val="000000"/>
          <w:sz w:val="28"/>
        </w:rPr>
        <w:t>
      4. Бақылау үлгісі.</w:t>
      </w:r>
      <w:r>
        <w:br/>
      </w:r>
      <w:r>
        <w:rPr>
          <w:rFonts w:ascii="Times New Roman"/>
          <w:b w:val="false"/>
          <w:i w:val="false"/>
          <w:color w:val="000000"/>
          <w:sz w:val="28"/>
        </w:rPr>
        <w:t>
      Осы бақылау объектісінде жүргізілетін бақылаудың тиісті үлгісі</w:t>
      </w:r>
      <w:r>
        <w:br/>
      </w:r>
      <w:r>
        <w:rPr>
          <w:rFonts w:ascii="Times New Roman"/>
          <w:b w:val="false"/>
          <w:i w:val="false"/>
          <w:color w:val="000000"/>
          <w:sz w:val="28"/>
        </w:rPr>
        <w:t>
көрсетіледі: сәйкестікке бақылау жасау, қаржылық есептілікті бақылау,</w:t>
      </w:r>
      <w:r>
        <w:br/>
      </w:r>
      <w:r>
        <w:rPr>
          <w:rFonts w:ascii="Times New Roman"/>
          <w:b w:val="false"/>
          <w:i w:val="false"/>
          <w:color w:val="000000"/>
          <w:sz w:val="28"/>
        </w:rPr>
        <w:t>
тиімділікті бақылау.</w:t>
      </w:r>
      <w:r>
        <w:br/>
      </w:r>
      <w:r>
        <w:rPr>
          <w:rFonts w:ascii="Times New Roman"/>
          <w:b w:val="false"/>
          <w:i w:val="false"/>
          <w:color w:val="000000"/>
          <w:sz w:val="28"/>
        </w:rPr>
        <w:t>
      5. Бақылау түрі.</w:t>
      </w:r>
      <w:r>
        <w:br/>
      </w:r>
      <w:r>
        <w:rPr>
          <w:rFonts w:ascii="Times New Roman"/>
          <w:b w:val="false"/>
          <w:i w:val="false"/>
          <w:color w:val="000000"/>
          <w:sz w:val="28"/>
        </w:rPr>
        <w:t>
      Осы бақылау объектісінде жүргізілетін бақылаудың тиісті түрі</w:t>
      </w:r>
      <w:r>
        <w:br/>
      </w:r>
      <w:r>
        <w:rPr>
          <w:rFonts w:ascii="Times New Roman"/>
          <w:b w:val="false"/>
          <w:i w:val="false"/>
          <w:color w:val="000000"/>
          <w:sz w:val="28"/>
        </w:rPr>
        <w:t>
көрсетіледі: кешенді, тақырыптық, үстеме, бірлескен, қосарлас.</w:t>
      </w:r>
      <w:r>
        <w:br/>
      </w:r>
      <w:r>
        <w:rPr>
          <w:rFonts w:ascii="Times New Roman"/>
          <w:b w:val="false"/>
          <w:i w:val="false"/>
          <w:color w:val="000000"/>
          <w:sz w:val="28"/>
        </w:rPr>
        <w:t>
      6. Бақылаумен қамтылатын кезең.</w:t>
      </w:r>
      <w:r>
        <w:br/>
      </w:r>
      <w:r>
        <w:rPr>
          <w:rFonts w:ascii="Times New Roman"/>
          <w:b w:val="false"/>
          <w:i w:val="false"/>
          <w:color w:val="000000"/>
          <w:sz w:val="28"/>
        </w:rPr>
        <w:t>
      Бақылау объектісі қызметінің бақылаумен қамтылатын кезеңі</w:t>
      </w:r>
      <w:r>
        <w:br/>
      </w:r>
      <w:r>
        <w:rPr>
          <w:rFonts w:ascii="Times New Roman"/>
          <w:b w:val="false"/>
          <w:i w:val="false"/>
          <w:color w:val="000000"/>
          <w:sz w:val="28"/>
        </w:rPr>
        <w:t>
(күндері, айлары, жылдары) көрсетіледі.</w:t>
      </w:r>
      <w:r>
        <w:br/>
      </w:r>
      <w:r>
        <w:rPr>
          <w:rFonts w:ascii="Times New Roman"/>
          <w:b w:val="false"/>
          <w:i w:val="false"/>
          <w:color w:val="000000"/>
          <w:sz w:val="28"/>
        </w:rPr>
        <w:t>
      7. Бақылау жүргізу мерзімі.</w:t>
      </w:r>
      <w:r>
        <w:br/>
      </w:r>
      <w:r>
        <w:rPr>
          <w:rFonts w:ascii="Times New Roman"/>
          <w:b w:val="false"/>
          <w:i w:val="false"/>
          <w:color w:val="000000"/>
          <w:sz w:val="28"/>
        </w:rPr>
        <w:t>
      Бақылау жүргізудің басталған және аяқталған күндері көрсетіледі.</w:t>
      </w:r>
      <w:r>
        <w:br/>
      </w:r>
      <w:r>
        <w:rPr>
          <w:rFonts w:ascii="Times New Roman"/>
          <w:b w:val="false"/>
          <w:i w:val="false"/>
          <w:color w:val="000000"/>
          <w:sz w:val="28"/>
        </w:rPr>
        <w:t>
      8. Бақылау тобының құрамы (бақылаушы).</w:t>
      </w:r>
      <w:r>
        <w:br/>
      </w:r>
      <w:r>
        <w:rPr>
          <w:rFonts w:ascii="Times New Roman"/>
          <w:b w:val="false"/>
          <w:i w:val="false"/>
          <w:color w:val="000000"/>
          <w:sz w:val="28"/>
        </w:rPr>
        <w:t>
      Осы бақылау объектісінде бақылауды жүзеге асырып жатқан Есеп</w:t>
      </w:r>
      <w:r>
        <w:br/>
      </w:r>
      <w:r>
        <w:rPr>
          <w:rFonts w:ascii="Times New Roman"/>
          <w:b w:val="false"/>
          <w:i w:val="false"/>
          <w:color w:val="000000"/>
          <w:sz w:val="28"/>
        </w:rPr>
        <w:t>
комитеті қызметкер(лер)інің, мемлекеттік органдар мамандарының,</w:t>
      </w:r>
      <w:r>
        <w:br/>
      </w:r>
      <w:r>
        <w:rPr>
          <w:rFonts w:ascii="Times New Roman"/>
          <w:b w:val="false"/>
          <w:i w:val="false"/>
          <w:color w:val="000000"/>
          <w:sz w:val="28"/>
        </w:rPr>
        <w:t>
сарапшылардың (олар тартылған жағдайда) аты-жөндері, тектері,</w:t>
      </w:r>
      <w:r>
        <w:br/>
      </w:r>
      <w:r>
        <w:rPr>
          <w:rFonts w:ascii="Times New Roman"/>
          <w:b w:val="false"/>
          <w:i w:val="false"/>
          <w:color w:val="000000"/>
          <w:sz w:val="28"/>
        </w:rPr>
        <w:t>
лауазымдары көрсетіледі.</w:t>
      </w:r>
      <w:r>
        <w:br/>
      </w:r>
      <w:r>
        <w:rPr>
          <w:rFonts w:ascii="Times New Roman"/>
          <w:b w:val="false"/>
          <w:i w:val="false"/>
          <w:color w:val="000000"/>
          <w:sz w:val="28"/>
        </w:rPr>
        <w:t>
      9. Бақылаумен қамтылатын қаражат көлемі*.</w:t>
      </w:r>
      <w:r>
        <w:br/>
      </w:r>
      <w:r>
        <w:rPr>
          <w:rFonts w:ascii="Times New Roman"/>
          <w:b w:val="false"/>
          <w:i w:val="false"/>
          <w:color w:val="000000"/>
          <w:sz w:val="28"/>
        </w:rPr>
        <w:t>
      Көрсетілген кесте бюджеттік бағдарламалар бөлінісінде:</w:t>
      </w:r>
      <w:r>
        <w:br/>
      </w:r>
      <w:r>
        <w:rPr>
          <w:rFonts w:ascii="Times New Roman"/>
          <w:b w:val="false"/>
          <w:i w:val="false"/>
          <w:color w:val="000000"/>
          <w:sz w:val="28"/>
        </w:rPr>
        <w:t>
      1-бағанда – рет саны нөмірі;</w:t>
      </w:r>
      <w:r>
        <w:br/>
      </w:r>
      <w:r>
        <w:rPr>
          <w:rFonts w:ascii="Times New Roman"/>
          <w:b w:val="false"/>
          <w:i w:val="false"/>
          <w:color w:val="000000"/>
          <w:sz w:val="28"/>
        </w:rPr>
        <w:t>
      2-бағанда – осы бақылау объектісінде бақылауға жататын</w:t>
      </w:r>
      <w:r>
        <w:br/>
      </w:r>
      <w:r>
        <w:rPr>
          <w:rFonts w:ascii="Times New Roman"/>
          <w:b w:val="false"/>
          <w:i w:val="false"/>
          <w:color w:val="000000"/>
          <w:sz w:val="28"/>
        </w:rPr>
        <w:t>
бюджеттік бағдарламаның нөмірі мен атауы;</w:t>
      </w:r>
      <w:r>
        <w:br/>
      </w:r>
      <w:r>
        <w:rPr>
          <w:rFonts w:ascii="Times New Roman"/>
          <w:b w:val="false"/>
          <w:i w:val="false"/>
          <w:color w:val="000000"/>
          <w:sz w:val="28"/>
        </w:rPr>
        <w:t>
      3-бағанда – бақылау жүргізілетін тиісті жыл, жартыжылдық,</w:t>
      </w:r>
      <w:r>
        <w:br/>
      </w:r>
      <w:r>
        <w:rPr>
          <w:rFonts w:ascii="Times New Roman"/>
          <w:b w:val="false"/>
          <w:i w:val="false"/>
          <w:color w:val="000000"/>
          <w:sz w:val="28"/>
        </w:rPr>
        <w:t>
айлардың саны;</w:t>
      </w:r>
      <w:r>
        <w:br/>
      </w:r>
      <w:r>
        <w:rPr>
          <w:rFonts w:ascii="Times New Roman"/>
          <w:b w:val="false"/>
          <w:i w:val="false"/>
          <w:color w:val="000000"/>
          <w:sz w:val="28"/>
        </w:rPr>
        <w:t>
      4-бағанда – бақылаумен қамтылатын кезең ескеріле отырып, осы</w:t>
      </w:r>
      <w:r>
        <w:br/>
      </w:r>
      <w:r>
        <w:rPr>
          <w:rFonts w:ascii="Times New Roman"/>
          <w:b w:val="false"/>
          <w:i w:val="false"/>
          <w:color w:val="000000"/>
          <w:sz w:val="28"/>
        </w:rPr>
        <w:t>
бюджеттік бағдарлама бойынша бақылауға жататын республикалық бюджет</w:t>
      </w:r>
      <w:r>
        <w:br/>
      </w:r>
      <w:r>
        <w:rPr>
          <w:rFonts w:ascii="Times New Roman"/>
          <w:b w:val="false"/>
          <w:i w:val="false"/>
          <w:color w:val="000000"/>
          <w:sz w:val="28"/>
        </w:rPr>
        <w:t>
қаражатының көлемі толтырылады.</w:t>
      </w:r>
      <w:r>
        <w:br/>
      </w:r>
      <w:r>
        <w:rPr>
          <w:rFonts w:ascii="Times New Roman"/>
          <w:b w:val="false"/>
          <w:i w:val="false"/>
          <w:color w:val="000000"/>
          <w:sz w:val="28"/>
        </w:rPr>
        <w:t>
      4-бағанның соңында осы бақылау объектісінде бақылауға жататын</w:t>
      </w:r>
      <w:r>
        <w:br/>
      </w:r>
      <w:r>
        <w:rPr>
          <w:rFonts w:ascii="Times New Roman"/>
          <w:b w:val="false"/>
          <w:i w:val="false"/>
          <w:color w:val="000000"/>
          <w:sz w:val="28"/>
        </w:rPr>
        <w:t>
республикалық бюджет қаражаты көлемінің жиынтық сомасы көрсетіледі.</w:t>
      </w:r>
      <w:r>
        <w:br/>
      </w:r>
      <w:r>
        <w:rPr>
          <w:rFonts w:ascii="Times New Roman"/>
          <w:b w:val="false"/>
          <w:i w:val="false"/>
          <w:color w:val="000000"/>
          <w:sz w:val="28"/>
        </w:rPr>
        <w:t>
      Осы бақылау объектісіне мемлекеттік органдардың мамандары,</w:t>
      </w:r>
      <w:r>
        <w:br/>
      </w:r>
      <w:r>
        <w:rPr>
          <w:rFonts w:ascii="Times New Roman"/>
          <w:b w:val="false"/>
          <w:i w:val="false"/>
          <w:color w:val="000000"/>
          <w:sz w:val="28"/>
        </w:rPr>
        <w:t>
аудиторлық ұйымдардың қызметкерлері және сарапшылар тартылған</w:t>
      </w:r>
      <w:r>
        <w:br/>
      </w:r>
      <w:r>
        <w:rPr>
          <w:rFonts w:ascii="Times New Roman"/>
          <w:b w:val="false"/>
          <w:i w:val="false"/>
          <w:color w:val="000000"/>
          <w:sz w:val="28"/>
        </w:rPr>
        <w:t>
жағдайда, олардың аты-жөндері, тектері, лауазымдары, мемлекеттік</w:t>
      </w:r>
      <w:r>
        <w:br/>
      </w:r>
      <w:r>
        <w:rPr>
          <w:rFonts w:ascii="Times New Roman"/>
          <w:b w:val="false"/>
          <w:i w:val="false"/>
          <w:color w:val="000000"/>
          <w:sz w:val="28"/>
        </w:rPr>
        <w:t>
органның, аудиторлық ұйымның атауы көрсетіледі.</w:t>
      </w:r>
      <w:r>
        <w:br/>
      </w:r>
      <w:r>
        <w:rPr>
          <w:rFonts w:ascii="Times New Roman"/>
          <w:b w:val="false"/>
          <w:i w:val="false"/>
          <w:color w:val="000000"/>
          <w:sz w:val="28"/>
        </w:rPr>
        <w:t>
      *Осы бөлім республикалық бюджетке түсетiн түсiмдердiң толықтығы</w:t>
      </w:r>
      <w:r>
        <w:br/>
      </w:r>
      <w:r>
        <w:rPr>
          <w:rFonts w:ascii="Times New Roman"/>
          <w:b w:val="false"/>
          <w:i w:val="false"/>
          <w:color w:val="000000"/>
          <w:sz w:val="28"/>
        </w:rPr>
        <w:t>
мен уақтылылығына, республикалық бюджеттен түсетiн түсiмдер</w:t>
      </w:r>
      <w:r>
        <w:br/>
      </w:r>
      <w:r>
        <w:rPr>
          <w:rFonts w:ascii="Times New Roman"/>
          <w:b w:val="false"/>
          <w:i w:val="false"/>
          <w:color w:val="000000"/>
          <w:sz w:val="28"/>
        </w:rPr>
        <w:t>
сомаларының қайтарылуына, салықтық және кедендiк әкiмшiлiк етудің</w:t>
      </w:r>
      <w:r>
        <w:br/>
      </w:r>
      <w:r>
        <w:rPr>
          <w:rFonts w:ascii="Times New Roman"/>
          <w:b w:val="false"/>
          <w:i w:val="false"/>
          <w:color w:val="000000"/>
          <w:sz w:val="28"/>
        </w:rPr>
        <w:t>
тиiмдiлiгiне бақылау жүргізу, талдамалық іс-шара жүргізу кезінде</w:t>
      </w:r>
      <w:r>
        <w:br/>
      </w:r>
      <w:r>
        <w:rPr>
          <w:rFonts w:ascii="Times New Roman"/>
          <w:b w:val="false"/>
          <w:i w:val="false"/>
          <w:color w:val="000000"/>
          <w:sz w:val="28"/>
        </w:rPr>
        <w:t>
толтырылмайды.</w:t>
      </w:r>
      <w:r>
        <w:br/>
      </w:r>
      <w:r>
        <w:rPr>
          <w:rFonts w:ascii="Times New Roman"/>
          <w:b w:val="false"/>
          <w:i w:val="false"/>
          <w:color w:val="000000"/>
          <w:sz w:val="28"/>
        </w:rPr>
        <w:t>
      10. Бақылау мәселелері.</w:t>
      </w:r>
      <w:r>
        <w:br/>
      </w:r>
      <w:r>
        <w:rPr>
          <w:rFonts w:ascii="Times New Roman"/>
          <w:b w:val="false"/>
          <w:i w:val="false"/>
          <w:color w:val="000000"/>
          <w:sz w:val="28"/>
        </w:rPr>
        <w:t>
      Осы бақылау объектісінде жүргізілетін бақылау мәселелері осы</w:t>
      </w:r>
      <w:r>
        <w:br/>
      </w:r>
      <w:r>
        <w:rPr>
          <w:rFonts w:ascii="Times New Roman"/>
          <w:b w:val="false"/>
          <w:i w:val="false"/>
          <w:color w:val="000000"/>
          <w:sz w:val="28"/>
        </w:rPr>
        <w:t>
Қағиданың 56-59-тармақтарына сәйкес көрсетіледі. Тиімділікті бақылау</w:t>
      </w:r>
      <w:r>
        <w:br/>
      </w:r>
      <w:r>
        <w:rPr>
          <w:rFonts w:ascii="Times New Roman"/>
          <w:b w:val="false"/>
          <w:i w:val="false"/>
          <w:color w:val="000000"/>
          <w:sz w:val="28"/>
        </w:rPr>
        <w:t>
жүзеге асырылған жағдайда, осы Қағиданың 60-тармағына сәйкес, оны</w:t>
      </w:r>
      <w:r>
        <w:br/>
      </w:r>
      <w:r>
        <w:rPr>
          <w:rFonts w:ascii="Times New Roman"/>
          <w:b w:val="false"/>
          <w:i w:val="false"/>
          <w:color w:val="000000"/>
          <w:sz w:val="28"/>
        </w:rPr>
        <w:t>
жүргізудің критерийлері енгізіледі.</w:t>
      </w:r>
      <w:r>
        <w:br/>
      </w:r>
      <w:r>
        <w:rPr>
          <w:rFonts w:ascii="Times New Roman"/>
          <w:b w:val="false"/>
          <w:i w:val="false"/>
          <w:color w:val="000000"/>
          <w:sz w:val="28"/>
        </w:rPr>
        <w:t>
      Келесі бақылау объектілері бойынша мәліметтер осындай тәртіппен</w:t>
      </w:r>
      <w:r>
        <w:br/>
      </w:r>
      <w:r>
        <w:rPr>
          <w:rFonts w:ascii="Times New Roman"/>
          <w:b w:val="false"/>
          <w:i w:val="false"/>
          <w:color w:val="000000"/>
          <w:sz w:val="28"/>
        </w:rPr>
        <w:t>
толтырылады.</w:t>
      </w:r>
      <w:r>
        <w:br/>
      </w:r>
      <w:r>
        <w:rPr>
          <w:rFonts w:ascii="Times New Roman"/>
          <w:b w:val="false"/>
          <w:i w:val="false"/>
          <w:color w:val="000000"/>
          <w:sz w:val="28"/>
        </w:rPr>
        <w:t>
      11. Бақылауды нормативтік құқықтық және әдіснамалық қамтамасыз ету.</w:t>
      </w:r>
      <w:r>
        <w:br/>
      </w:r>
      <w:r>
        <w:rPr>
          <w:rFonts w:ascii="Times New Roman"/>
          <w:b w:val="false"/>
          <w:i w:val="false"/>
          <w:color w:val="000000"/>
          <w:sz w:val="28"/>
        </w:rPr>
        <w:t>
      Бақылау барысында пайдаланылатын Қазақстан Республикасы</w:t>
      </w:r>
      <w:r>
        <w:br/>
      </w:r>
      <w:r>
        <w:rPr>
          <w:rFonts w:ascii="Times New Roman"/>
          <w:b w:val="false"/>
          <w:i w:val="false"/>
          <w:color w:val="000000"/>
          <w:sz w:val="28"/>
        </w:rPr>
        <w:t>
нормативтік құқықтық актілерінің, Есеп комитетінің әдіснамалық</w:t>
      </w:r>
      <w:r>
        <w:br/>
      </w:r>
      <w:r>
        <w:rPr>
          <w:rFonts w:ascii="Times New Roman"/>
          <w:b w:val="false"/>
          <w:i w:val="false"/>
          <w:color w:val="000000"/>
          <w:sz w:val="28"/>
        </w:rPr>
        <w:t>
құжаттарының тізбесі көрсетіле отырып толтырылады (жүргізілетін</w:t>
      </w:r>
      <w:r>
        <w:br/>
      </w:r>
      <w:r>
        <w:rPr>
          <w:rFonts w:ascii="Times New Roman"/>
          <w:b w:val="false"/>
          <w:i w:val="false"/>
          <w:color w:val="000000"/>
          <w:sz w:val="28"/>
        </w:rPr>
        <w:t>
бақылау бойынша жалпы бір кесте толтырылады).</w:t>
      </w:r>
    </w:p>
    <w:bookmarkStart w:name="z738" w:id="66"/>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w:t>
      </w:r>
      <w:r>
        <w:br/>
      </w:r>
      <w:r>
        <w:rPr>
          <w:rFonts w:ascii="Times New Roman"/>
          <w:b w:val="false"/>
          <w:i w:val="false"/>
          <w:color w:val="000000"/>
          <w:sz w:val="28"/>
        </w:rPr>
        <w:t xml:space="preserve">
№ 5-НҚ нормативтік қаулысына   </w:t>
      </w:r>
      <w:r>
        <w:br/>
      </w:r>
      <w:r>
        <w:rPr>
          <w:rFonts w:ascii="Times New Roman"/>
          <w:b w:val="false"/>
          <w:i w:val="false"/>
          <w:color w:val="000000"/>
          <w:sz w:val="28"/>
        </w:rPr>
        <w:t xml:space="preserve">
12-қосымша            </w:t>
      </w:r>
    </w:p>
    <w:bookmarkEnd w:id="66"/>
    <w:bookmarkStart w:name="z739" w:id="67"/>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10-қосымша        </w:t>
      </w:r>
    </w:p>
    <w:bookmarkEnd w:id="67"/>
    <w:bookmarkStart w:name="z740" w:id="68"/>
    <w:p>
      <w:pPr>
        <w:spacing w:after="0"/>
        <w:ind w:left="0"/>
        <w:jc w:val="both"/>
      </w:pPr>
      <w:r>
        <w:rPr>
          <w:rFonts w:ascii="Times New Roman"/>
          <w:b w:val="false"/>
          <w:i w:val="false"/>
          <w:color w:val="000000"/>
          <w:sz w:val="28"/>
        </w:rPr>
        <w:t>
нысан</w:t>
      </w:r>
    </w:p>
    <w:bookmarkEnd w:id="68"/>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мүшесі     </w:t>
      </w:r>
      <w:r>
        <w:br/>
      </w:r>
      <w:r>
        <w:rPr>
          <w:rFonts w:ascii="Times New Roman"/>
          <w:b w:val="false"/>
          <w:i w:val="false"/>
          <w:color w:val="000000"/>
          <w:sz w:val="28"/>
        </w:rPr>
        <w:t>
_____________ ______________</w:t>
      </w:r>
      <w:r>
        <w:br/>
      </w:r>
      <w:r>
        <w:rPr>
          <w:rFonts w:ascii="Times New Roman"/>
          <w:b w:val="false"/>
          <w:i w:val="false"/>
          <w:color w:val="000000"/>
          <w:sz w:val="28"/>
        </w:rPr>
        <w:t>
20___ жылғы «___»___________</w:t>
      </w:r>
    </w:p>
    <w:bookmarkStart w:name="z741" w:id="69"/>
    <w:p>
      <w:pPr>
        <w:spacing w:after="0"/>
        <w:ind w:left="0"/>
        <w:jc w:val="left"/>
      </w:pPr>
      <w:r>
        <w:rPr>
          <w:rFonts w:ascii="Times New Roman"/>
          <w:b/>
          <w:i w:val="false"/>
          <w:color w:val="000000"/>
        </w:rPr>
        <w:t xml:space="preserve"> 
Бақылау жүргізудің жұмыс жоспары</w:t>
      </w:r>
    </w:p>
    <w:bookmarkEnd w:id="69"/>
    <w:p>
      <w:pPr>
        <w:spacing w:after="0"/>
        <w:ind w:left="0"/>
        <w:jc w:val="both"/>
      </w:pPr>
      <w:r>
        <w:rPr>
          <w:rFonts w:ascii="Times New Roman"/>
          <w:b w:val="false"/>
          <w:i w:val="false"/>
          <w:color w:val="000000"/>
          <w:sz w:val="28"/>
        </w:rPr>
        <w:t>Есеп комитетінің қызметкері (бақылауға тартылған маман, аудитор)</w:t>
      </w:r>
      <w:r>
        <w:br/>
      </w:r>
      <w:r>
        <w:rPr>
          <w:rFonts w:ascii="Times New Roman"/>
          <w:b w:val="false"/>
          <w:i w:val="false"/>
          <w:color w:val="000000"/>
          <w:sz w:val="28"/>
        </w:rPr>
        <w:t>
___________________________________</w:t>
      </w:r>
      <w:r>
        <w:br/>
      </w:r>
      <w:r>
        <w:rPr>
          <w:rFonts w:ascii="Times New Roman"/>
          <w:b w:val="false"/>
          <w:i w:val="false"/>
          <w:color w:val="000000"/>
          <w:sz w:val="28"/>
        </w:rPr>
        <w:t>
(аты-жөні, тегі, лауазымы)</w:t>
      </w:r>
    </w:p>
    <w:p>
      <w:pPr>
        <w:spacing w:after="0"/>
        <w:ind w:left="0"/>
        <w:jc w:val="both"/>
      </w:pPr>
      <w:r>
        <w:rPr>
          <w:rFonts w:ascii="Times New Roman"/>
          <w:b w:val="false"/>
          <w:i w:val="false"/>
          <w:color w:val="000000"/>
          <w:sz w:val="28"/>
        </w:rPr>
        <w:t>Бақылаудың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 жүргізудің жалпы мерзімі: _______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1531"/>
        <w:gridCol w:w="1920"/>
        <w:gridCol w:w="1870"/>
        <w:gridCol w:w="2253"/>
        <w:gridCol w:w="3329"/>
        <w:gridCol w:w="2489"/>
      </w:tblGrid>
      <w:tr>
        <w:trPr>
          <w:trHeight w:val="24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(бақылау бағдарламасынан)</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қамтылатын кезең (жыл, жартыжылдық, айлар)</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w:t>
            </w:r>
            <w:r>
              <w:br/>
            </w:r>
            <w:r>
              <w:rPr>
                <w:rFonts w:ascii="Times New Roman"/>
                <w:b w:val="false"/>
                <w:i w:val="false"/>
                <w:color w:val="000000"/>
                <w:sz w:val="20"/>
              </w:rPr>
              <w:t>
мерзімі (бақылау жоспарынан)</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мәселелері (бақылау бағдарламасынан)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 мерзімі (кезеңдері)</w:t>
            </w: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актісіне қосу үшін материалдар ұсыну (тексерілген мәселе, объекті бойынша)</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бақылау объектісіне тапсырылған күні</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Бақылауды жүргізуге жауапты құрылымдық бөлімше басшысының</w:t>
      </w:r>
      <w:r>
        <w:br/>
      </w:r>
      <w:r>
        <w:rPr>
          <w:rFonts w:ascii="Times New Roman"/>
          <w:b w:val="false"/>
          <w:i w:val="false"/>
          <w:color w:val="000000"/>
          <w:sz w:val="28"/>
        </w:rPr>
        <w:t>
жетекшілік ететін орынбасары 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Бақылау тобының жетекшісі 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Есеп комитетінің қызметкері (бақылауға тартылған маман, аудитор)</w:t>
      </w:r>
      <w:r>
        <w:br/>
      </w:r>
      <w:r>
        <w:rPr>
          <w:rFonts w:ascii="Times New Roman"/>
          <w:b w:val="false"/>
          <w:i w:val="false"/>
          <w:color w:val="000000"/>
          <w:sz w:val="28"/>
        </w:rPr>
        <w:t>
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Бақылау жүргізудің жұмыс жоспарын (бұдан әрі – Жұмыс</w:t>
      </w:r>
      <w:r>
        <w:br/>
      </w:r>
      <w:r>
        <w:rPr>
          <w:rFonts w:ascii="Times New Roman"/>
          <w:b w:val="false"/>
          <w:i w:val="false"/>
          <w:color w:val="000000"/>
          <w:sz w:val="28"/>
        </w:rPr>
        <w:t>
жоспары) жасау.</w:t>
      </w:r>
      <w:r>
        <w:br/>
      </w:r>
      <w:r>
        <w:rPr>
          <w:rFonts w:ascii="Times New Roman"/>
          <w:b w:val="false"/>
          <w:i w:val="false"/>
          <w:color w:val="000000"/>
          <w:sz w:val="28"/>
        </w:rPr>
        <w:t>
      Жұмыс жоспарының жоғарғы бөлігінде «Бақылаудың атауы» деген</w:t>
      </w:r>
      <w:r>
        <w:br/>
      </w:r>
      <w:r>
        <w:rPr>
          <w:rFonts w:ascii="Times New Roman"/>
          <w:b w:val="false"/>
          <w:i w:val="false"/>
          <w:color w:val="000000"/>
          <w:sz w:val="28"/>
        </w:rPr>
        <w:t>
жолда бақылау жоспарына сай жүргізілетін бақылаудың атауы көрсетіледі.</w:t>
      </w:r>
      <w:r>
        <w:br/>
      </w:r>
      <w:r>
        <w:rPr>
          <w:rFonts w:ascii="Times New Roman"/>
          <w:b w:val="false"/>
          <w:i w:val="false"/>
          <w:color w:val="000000"/>
          <w:sz w:val="28"/>
        </w:rPr>
        <w:t>
      «Бақылау жүргізудің жалпы мерзімі» деген жолда барлық бақылау</w:t>
      </w:r>
      <w:r>
        <w:br/>
      </w:r>
      <w:r>
        <w:rPr>
          <w:rFonts w:ascii="Times New Roman"/>
          <w:b w:val="false"/>
          <w:i w:val="false"/>
          <w:color w:val="000000"/>
          <w:sz w:val="28"/>
        </w:rPr>
        <w:t>
объектілерінде бақылау жүргізуге қажетті күнтізбелік күндердің жалпы</w:t>
      </w:r>
      <w:r>
        <w:br/>
      </w:r>
      <w:r>
        <w:rPr>
          <w:rFonts w:ascii="Times New Roman"/>
          <w:b w:val="false"/>
          <w:i w:val="false"/>
          <w:color w:val="000000"/>
          <w:sz w:val="28"/>
        </w:rPr>
        <w:t>
саны көрсетіледі.</w:t>
      </w:r>
      <w:r>
        <w:br/>
      </w:r>
      <w:r>
        <w:rPr>
          <w:rFonts w:ascii="Times New Roman"/>
          <w:b w:val="false"/>
          <w:i w:val="false"/>
          <w:color w:val="000000"/>
          <w:sz w:val="28"/>
        </w:rPr>
        <w:t>
      Көрсетілген кесте бақылау объектілерінің бөлінісінде:</w:t>
      </w:r>
      <w:r>
        <w:br/>
      </w:r>
      <w:r>
        <w:rPr>
          <w:rFonts w:ascii="Times New Roman"/>
          <w:b w:val="false"/>
          <w:i w:val="false"/>
          <w:color w:val="000000"/>
          <w:sz w:val="28"/>
        </w:rPr>
        <w:t>
      1-бағанда – рет саны нөмірі;</w:t>
      </w:r>
      <w:r>
        <w:br/>
      </w:r>
      <w:r>
        <w:rPr>
          <w:rFonts w:ascii="Times New Roman"/>
          <w:b w:val="false"/>
          <w:i w:val="false"/>
          <w:color w:val="000000"/>
          <w:sz w:val="28"/>
        </w:rPr>
        <w:t>
      2-бағанда – бақылау объектісінің атауы (Бақылау бағдарламасында</w:t>
      </w:r>
      <w:r>
        <w:br/>
      </w:r>
      <w:r>
        <w:rPr>
          <w:rFonts w:ascii="Times New Roman"/>
          <w:b w:val="false"/>
          <w:i w:val="false"/>
          <w:color w:val="000000"/>
          <w:sz w:val="28"/>
        </w:rPr>
        <w:t>
бекітілген деректерге сәйкес келеді);</w:t>
      </w:r>
      <w:r>
        <w:br/>
      </w:r>
      <w:r>
        <w:rPr>
          <w:rFonts w:ascii="Times New Roman"/>
          <w:b w:val="false"/>
          <w:i w:val="false"/>
          <w:color w:val="000000"/>
          <w:sz w:val="28"/>
        </w:rPr>
        <w:t>
      3-бағанда – Есеп комитетінің тиісті қызметкері бақылаумен</w:t>
      </w:r>
      <w:r>
        <w:br/>
      </w:r>
      <w:r>
        <w:rPr>
          <w:rFonts w:ascii="Times New Roman"/>
          <w:b w:val="false"/>
          <w:i w:val="false"/>
          <w:color w:val="000000"/>
          <w:sz w:val="28"/>
        </w:rPr>
        <w:t>
қамтитын бақылау объектісі қызметінің кезеңі;</w:t>
      </w:r>
      <w:r>
        <w:br/>
      </w:r>
      <w:r>
        <w:rPr>
          <w:rFonts w:ascii="Times New Roman"/>
          <w:b w:val="false"/>
          <w:i w:val="false"/>
          <w:color w:val="000000"/>
          <w:sz w:val="28"/>
        </w:rPr>
        <w:t>
      4-баған – Есеп комитетінің қызметкері бақылау объектісінің</w:t>
      </w:r>
      <w:r>
        <w:br/>
      </w:r>
      <w:r>
        <w:rPr>
          <w:rFonts w:ascii="Times New Roman"/>
          <w:b w:val="false"/>
          <w:i w:val="false"/>
          <w:color w:val="000000"/>
          <w:sz w:val="28"/>
        </w:rPr>
        <w:t>
орналасқан жеріне іссапарға жіберілген жағдайда, Есеп комитеті</w:t>
      </w:r>
      <w:r>
        <w:br/>
      </w:r>
      <w:r>
        <w:rPr>
          <w:rFonts w:ascii="Times New Roman"/>
          <w:b w:val="false"/>
          <w:i w:val="false"/>
          <w:color w:val="000000"/>
          <w:sz w:val="28"/>
        </w:rPr>
        <w:t>
қызметкерінің іссапар мерзімі мен бағдары көрсетіле отырып</w:t>
      </w:r>
      <w:r>
        <w:br/>
      </w:r>
      <w:r>
        <w:rPr>
          <w:rFonts w:ascii="Times New Roman"/>
          <w:b w:val="false"/>
          <w:i w:val="false"/>
          <w:color w:val="000000"/>
          <w:sz w:val="28"/>
        </w:rPr>
        <w:t>
толтырылады (Бақылау жүргізу жоспарында бекітілген деректерге сәйкес келеді);</w:t>
      </w:r>
      <w:r>
        <w:br/>
      </w:r>
      <w:r>
        <w:rPr>
          <w:rFonts w:ascii="Times New Roman"/>
          <w:b w:val="false"/>
          <w:i w:val="false"/>
          <w:color w:val="000000"/>
          <w:sz w:val="28"/>
        </w:rPr>
        <w:t>
      5-бағанда – осы бақылау объектісінде бақылау жүргізу барысында</w:t>
      </w:r>
      <w:r>
        <w:br/>
      </w:r>
      <w:r>
        <w:rPr>
          <w:rFonts w:ascii="Times New Roman"/>
          <w:b w:val="false"/>
          <w:i w:val="false"/>
          <w:color w:val="000000"/>
          <w:sz w:val="28"/>
        </w:rPr>
        <w:t>
Есеп комитетінің қызметкері қамтуы тиіс мәселелер және оларды</w:t>
      </w:r>
      <w:r>
        <w:br/>
      </w:r>
      <w:r>
        <w:rPr>
          <w:rFonts w:ascii="Times New Roman"/>
          <w:b w:val="false"/>
          <w:i w:val="false"/>
          <w:color w:val="000000"/>
          <w:sz w:val="28"/>
        </w:rPr>
        <w:t>
қараудың реті көрсетіледі (Бақылау бағдарламасында бекітілген</w:t>
      </w:r>
      <w:r>
        <w:br/>
      </w:r>
      <w:r>
        <w:rPr>
          <w:rFonts w:ascii="Times New Roman"/>
          <w:b w:val="false"/>
          <w:i w:val="false"/>
          <w:color w:val="000000"/>
          <w:sz w:val="28"/>
        </w:rPr>
        <w:t>
деректерге сәйкес келеді);</w:t>
      </w:r>
      <w:r>
        <w:br/>
      </w:r>
      <w:r>
        <w:rPr>
          <w:rFonts w:ascii="Times New Roman"/>
          <w:b w:val="false"/>
          <w:i w:val="false"/>
          <w:color w:val="000000"/>
          <w:sz w:val="28"/>
        </w:rPr>
        <w:t>
      6-бағанда – бақылау жүргізетін қызметкердің бақылау актісіне</w:t>
      </w:r>
      <w:r>
        <w:br/>
      </w:r>
      <w:r>
        <w:rPr>
          <w:rFonts w:ascii="Times New Roman"/>
          <w:b w:val="false"/>
          <w:i w:val="false"/>
          <w:color w:val="000000"/>
          <w:sz w:val="28"/>
        </w:rPr>
        <w:t>
қосу үшін материалдарды беретін күні көрсетіледі. Бақылау объектісіне</w:t>
      </w:r>
      <w:r>
        <w:br/>
      </w:r>
      <w:r>
        <w:rPr>
          <w:rFonts w:ascii="Times New Roman"/>
          <w:b w:val="false"/>
          <w:i w:val="false"/>
          <w:color w:val="000000"/>
          <w:sz w:val="28"/>
        </w:rPr>
        <w:t>
бір бақылаушыдан артық шыққан кезде толтырылады.</w:t>
      </w:r>
      <w:r>
        <w:br/>
      </w:r>
      <w:r>
        <w:rPr>
          <w:rFonts w:ascii="Times New Roman"/>
          <w:b w:val="false"/>
          <w:i w:val="false"/>
          <w:color w:val="000000"/>
          <w:sz w:val="28"/>
        </w:rPr>
        <w:t>
      7-бағанда бақылау актісін тапсырған күн көрсетіледі.</w:t>
      </w:r>
    </w:p>
    <w:bookmarkStart w:name="z742" w:id="70"/>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w:t>
      </w:r>
      <w:r>
        <w:br/>
      </w:r>
      <w:r>
        <w:rPr>
          <w:rFonts w:ascii="Times New Roman"/>
          <w:b w:val="false"/>
          <w:i w:val="false"/>
          <w:color w:val="000000"/>
          <w:sz w:val="28"/>
        </w:rPr>
        <w:t xml:space="preserve">
№ 5-НҚ нормативтік қаулысына    </w:t>
      </w:r>
      <w:r>
        <w:br/>
      </w:r>
      <w:r>
        <w:rPr>
          <w:rFonts w:ascii="Times New Roman"/>
          <w:b w:val="false"/>
          <w:i w:val="false"/>
          <w:color w:val="000000"/>
          <w:sz w:val="28"/>
        </w:rPr>
        <w:t xml:space="preserve">
13-қосымша             </w:t>
      </w:r>
    </w:p>
    <w:bookmarkEnd w:id="70"/>
    <w:bookmarkStart w:name="z743" w:id="71"/>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11-қосымша        </w:t>
      </w:r>
    </w:p>
    <w:bookmarkEnd w:id="71"/>
    <w:bookmarkStart w:name="z744" w:id="72"/>
    <w:p>
      <w:pPr>
        <w:spacing w:after="0"/>
        <w:ind w:left="0"/>
        <w:jc w:val="both"/>
      </w:pPr>
      <w:r>
        <w:rPr>
          <w:rFonts w:ascii="Times New Roman"/>
          <w:b w:val="false"/>
          <w:i w:val="false"/>
          <w:color w:val="000000"/>
          <w:sz w:val="28"/>
        </w:rPr>
        <w:t>
нысан</w:t>
      </w:r>
    </w:p>
    <w:bookmarkEnd w:id="72"/>
    <w:bookmarkStart w:name="z745" w:id="73"/>
    <w:p>
      <w:pPr>
        <w:spacing w:after="0"/>
        <w:ind w:left="0"/>
        <w:jc w:val="left"/>
      </w:pPr>
      <w:r>
        <w:rPr>
          <w:rFonts w:ascii="Times New Roman"/>
          <w:b/>
          <w:i w:val="false"/>
          <w:color w:val="000000"/>
        </w:rPr>
        <w:t xml:space="preserve"> 
Бақылау жүргізуге тапсырма</w:t>
      </w:r>
    </w:p>
    <w:bookmarkEnd w:id="73"/>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141-бабына</w:t>
      </w:r>
      <w:r>
        <w:rPr>
          <w:rFonts w:ascii="Times New Roman"/>
          <w:b w:val="false"/>
          <w:i w:val="false"/>
          <w:color w:val="000000"/>
          <w:sz w:val="28"/>
        </w:rPr>
        <w:t xml:space="preserve"> және</w:t>
      </w:r>
      <w:r>
        <w:br/>
      </w:r>
      <w:r>
        <w:rPr>
          <w:rFonts w:ascii="Times New Roman"/>
          <w:b w:val="false"/>
          <w:i w:val="false"/>
          <w:color w:val="000000"/>
          <w:sz w:val="28"/>
        </w:rPr>
        <w:t>
Республикалық бюджеттің атқарылуын бақылау жөніндегі есеп комитетінің</w:t>
      </w:r>
      <w:r>
        <w:br/>
      </w:r>
      <w:r>
        <w:rPr>
          <w:rFonts w:ascii="Times New Roman"/>
          <w:b w:val="false"/>
          <w:i w:val="false"/>
          <w:color w:val="000000"/>
          <w:sz w:val="28"/>
        </w:rPr>
        <w:t>
20__ жылғы __-тоқсанға арналған жұмыс жоспарына сәйкес,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(Есеп комитетінің бақылау жүргізу тапсырылған қызметкер(лер)інің</w:t>
      </w:r>
      <w:r>
        <w:br/>
      </w:r>
      <w:r>
        <w:rPr>
          <w:rFonts w:ascii="Times New Roman"/>
          <w:b w:val="false"/>
          <w:i w:val="false"/>
          <w:color w:val="000000"/>
          <w:sz w:val="28"/>
        </w:rPr>
        <w:t>
А.Ә.Т. мен лауазымы, бақылау жүргізуге тартылған мемлекеттік органдар</w:t>
      </w:r>
      <w:r>
        <w:br/>
      </w:r>
      <w:r>
        <w:rPr>
          <w:rFonts w:ascii="Times New Roman"/>
          <w:b w:val="false"/>
          <w:i w:val="false"/>
          <w:color w:val="000000"/>
          <w:sz w:val="28"/>
        </w:rPr>
        <w:t>
мамандарының, аудиторлық ұйымдар қызметкерлерінің және (немесе)</w:t>
      </w:r>
      <w:r>
        <w:br/>
      </w:r>
      <w:r>
        <w:rPr>
          <w:rFonts w:ascii="Times New Roman"/>
          <w:b w:val="false"/>
          <w:i w:val="false"/>
          <w:color w:val="000000"/>
          <w:sz w:val="28"/>
        </w:rPr>
        <w:t>
сарапшылардың А.Ә.Т.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 объектісінің ұйымдық-құқықтық нысаны,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оның орналасқан жері, БСН, ЖСН, басшысының А.Ә.Т. көрсетіледі)</w:t>
      </w:r>
      <w:r>
        <w:br/>
      </w:r>
      <w:r>
        <w:rPr>
          <w:rFonts w:ascii="Times New Roman"/>
          <w:b w:val="false"/>
          <w:i w:val="false"/>
          <w:color w:val="000000"/>
          <w:sz w:val="28"/>
        </w:rPr>
        <w:t>
____________________________________________________ мәселесі бойынша</w:t>
      </w:r>
      <w:r>
        <w:br/>
      </w:r>
      <w:r>
        <w:rPr>
          <w:rFonts w:ascii="Times New Roman"/>
          <w:b w:val="false"/>
          <w:i w:val="false"/>
          <w:color w:val="000000"/>
          <w:sz w:val="28"/>
        </w:rPr>
        <w:t>
(бақылау мәні көрсетіледі)</w:t>
      </w:r>
      <w:r>
        <w:br/>
      </w:r>
      <w:r>
        <w:rPr>
          <w:rFonts w:ascii="Times New Roman"/>
          <w:b w:val="false"/>
          <w:i w:val="false"/>
          <w:color w:val="000000"/>
          <w:sz w:val="28"/>
        </w:rPr>
        <w:t>
бақылау жүргізу тапсырылады.</w:t>
      </w:r>
    </w:p>
    <w:p>
      <w:pPr>
        <w:spacing w:after="0"/>
        <w:ind w:left="0"/>
        <w:jc w:val="both"/>
      </w:pPr>
      <w:r>
        <w:rPr>
          <w:rFonts w:ascii="Times New Roman"/>
          <w:b w:val="false"/>
          <w:i w:val="false"/>
          <w:color w:val="000000"/>
          <w:sz w:val="28"/>
        </w:rPr>
        <w:t>Бақылау мақсаты _______________________________</w:t>
      </w:r>
      <w:r>
        <w:br/>
      </w:r>
      <w:r>
        <w:rPr>
          <w:rFonts w:ascii="Times New Roman"/>
          <w:b w:val="false"/>
          <w:i w:val="false"/>
          <w:color w:val="000000"/>
          <w:sz w:val="28"/>
        </w:rPr>
        <w:t>
Бақылау үлгісі ________________________________*</w:t>
      </w:r>
      <w:r>
        <w:br/>
      </w:r>
      <w:r>
        <w:rPr>
          <w:rFonts w:ascii="Times New Roman"/>
          <w:b w:val="false"/>
          <w:i w:val="false"/>
          <w:color w:val="000000"/>
          <w:sz w:val="28"/>
        </w:rPr>
        <w:t>
Бақылау түрі __________________________________</w:t>
      </w:r>
      <w:r>
        <w:br/>
      </w:r>
      <w:r>
        <w:rPr>
          <w:rFonts w:ascii="Times New Roman"/>
          <w:b w:val="false"/>
          <w:i w:val="false"/>
          <w:color w:val="000000"/>
          <w:sz w:val="28"/>
        </w:rPr>
        <w:t>
Бақылаумен қамтылатын кезең ___________________</w:t>
      </w:r>
      <w:r>
        <w:br/>
      </w:r>
      <w:r>
        <w:rPr>
          <w:rFonts w:ascii="Times New Roman"/>
          <w:b w:val="false"/>
          <w:i w:val="false"/>
          <w:color w:val="000000"/>
          <w:sz w:val="28"/>
        </w:rPr>
        <w:t>
Бақылау жүргізу мерзімі ____________________________ аралығы</w:t>
      </w:r>
      <w:r>
        <w:br/>
      </w:r>
      <w:r>
        <w:rPr>
          <w:rFonts w:ascii="Times New Roman"/>
          <w:b w:val="false"/>
          <w:i w:val="false"/>
          <w:color w:val="000000"/>
          <w:sz w:val="28"/>
        </w:rPr>
        <w:t>
Есеп комитетінің мүшесі ______________________</w:t>
      </w:r>
      <w:r>
        <w:br/>
      </w:r>
      <w:r>
        <w:rPr>
          <w:rFonts w:ascii="Times New Roman"/>
          <w:b w:val="false"/>
          <w:i w:val="false"/>
          <w:color w:val="000000"/>
          <w:sz w:val="28"/>
        </w:rPr>
        <w:t>
                          (қолы, аты-жөні, тегі)</w:t>
      </w:r>
      <w:r>
        <w:br/>
      </w:r>
      <w:r>
        <w:rPr>
          <w:rFonts w:ascii="Times New Roman"/>
          <w:b w:val="false"/>
          <w:i w:val="false"/>
          <w:color w:val="000000"/>
          <w:sz w:val="28"/>
        </w:rPr>
        <w:t>
Бақылау мерзімі ____ жылғы «__»_____бастап, ____ жылғы «__»______</w:t>
      </w:r>
      <w:r>
        <w:br/>
      </w:r>
      <w:r>
        <w:rPr>
          <w:rFonts w:ascii="Times New Roman"/>
          <w:b w:val="false"/>
          <w:i w:val="false"/>
          <w:color w:val="000000"/>
          <w:sz w:val="28"/>
        </w:rPr>
        <w:t>
дейін ұзартылды.*</w:t>
      </w:r>
      <w:r>
        <w:br/>
      </w:r>
      <w:r>
        <w:rPr>
          <w:rFonts w:ascii="Times New Roman"/>
          <w:b w:val="false"/>
          <w:i w:val="false"/>
          <w:color w:val="000000"/>
          <w:sz w:val="28"/>
        </w:rPr>
        <w:t>
Есеп комитетінің Төрағасы _______________________*</w:t>
      </w:r>
      <w:r>
        <w:br/>
      </w:r>
      <w:r>
        <w:rPr>
          <w:rFonts w:ascii="Times New Roman"/>
          <w:b w:val="false"/>
          <w:i w:val="false"/>
          <w:color w:val="000000"/>
          <w:sz w:val="28"/>
        </w:rPr>
        <w:t>
                          (қолы, аты-жөні, тегі)</w:t>
      </w:r>
      <w:r>
        <w:br/>
      </w:r>
      <w:r>
        <w:rPr>
          <w:rFonts w:ascii="Times New Roman"/>
          <w:b w:val="false"/>
          <w:i w:val="false"/>
          <w:color w:val="000000"/>
          <w:sz w:val="28"/>
        </w:rPr>
        <w:t>
      *Үстеме бақылау жүргізілген кезде көрсетілмейді.</w:t>
      </w:r>
    </w:p>
    <w:p>
      <w:pPr>
        <w:spacing w:after="0"/>
        <w:ind w:left="0"/>
        <w:jc w:val="both"/>
      </w:pPr>
      <w:r>
        <w:rPr>
          <w:rFonts w:ascii="Times New Roman"/>
          <w:b w:val="false"/>
          <w:i w:val="false"/>
          <w:color w:val="000000"/>
          <w:sz w:val="28"/>
        </w:rPr>
        <w:t>      Ескертпе: Бақылау жүргізуге тапсырма (бұдан әрі – Тапсырма)</w:t>
      </w:r>
      <w:r>
        <w:br/>
      </w:r>
      <w:r>
        <w:rPr>
          <w:rFonts w:ascii="Times New Roman"/>
          <w:b w:val="false"/>
          <w:i w:val="false"/>
          <w:color w:val="000000"/>
          <w:sz w:val="28"/>
        </w:rPr>
        <w:t>
жасау.</w:t>
      </w:r>
      <w:r>
        <w:br/>
      </w:r>
      <w:r>
        <w:rPr>
          <w:rFonts w:ascii="Times New Roman"/>
          <w:b w:val="false"/>
          <w:i w:val="false"/>
          <w:color w:val="000000"/>
          <w:sz w:val="28"/>
        </w:rPr>
        <w:t>
      Тапсырма мынадай деректерді:</w:t>
      </w:r>
      <w:r>
        <w:br/>
      </w:r>
      <w:r>
        <w:rPr>
          <w:rFonts w:ascii="Times New Roman"/>
          <w:b w:val="false"/>
          <w:i w:val="false"/>
          <w:color w:val="000000"/>
          <w:sz w:val="28"/>
        </w:rPr>
        <w:t>
      1) нөмірі мен берілген күнін;</w:t>
      </w:r>
      <w:r>
        <w:br/>
      </w:r>
      <w:r>
        <w:rPr>
          <w:rFonts w:ascii="Times New Roman"/>
          <w:b w:val="false"/>
          <w:i w:val="false"/>
          <w:color w:val="000000"/>
          <w:sz w:val="28"/>
        </w:rPr>
        <w:t>
      2) бақылау жүргізудің құқықтық негіздерін;</w:t>
      </w:r>
      <w:r>
        <w:br/>
      </w:r>
      <w:r>
        <w:rPr>
          <w:rFonts w:ascii="Times New Roman"/>
          <w:b w:val="false"/>
          <w:i w:val="false"/>
          <w:color w:val="000000"/>
          <w:sz w:val="28"/>
        </w:rPr>
        <w:t>
      3) бақылау (соның ішінде үстеме бақылау) жүргізу тапсырылған</w:t>
      </w:r>
      <w:r>
        <w:br/>
      </w:r>
      <w:r>
        <w:rPr>
          <w:rFonts w:ascii="Times New Roman"/>
          <w:b w:val="false"/>
          <w:i w:val="false"/>
          <w:color w:val="000000"/>
          <w:sz w:val="28"/>
        </w:rPr>
        <w:t>
Есеп комитеті қызметкер(лер)інің атын, әкесінің атын (болған</w:t>
      </w:r>
      <w:r>
        <w:br/>
      </w:r>
      <w:r>
        <w:rPr>
          <w:rFonts w:ascii="Times New Roman"/>
          <w:b w:val="false"/>
          <w:i w:val="false"/>
          <w:color w:val="000000"/>
          <w:sz w:val="28"/>
        </w:rPr>
        <w:t>
жағдайда), тегін және лауазымын, бақылау жүргізуге тартылған</w:t>
      </w:r>
      <w:r>
        <w:br/>
      </w:r>
      <w:r>
        <w:rPr>
          <w:rFonts w:ascii="Times New Roman"/>
          <w:b w:val="false"/>
          <w:i w:val="false"/>
          <w:color w:val="000000"/>
          <w:sz w:val="28"/>
        </w:rPr>
        <w:t>
мемлекеттік органдар мамандарының, аудиторлық ұйымдар</w:t>
      </w:r>
      <w:r>
        <w:br/>
      </w:r>
      <w:r>
        <w:rPr>
          <w:rFonts w:ascii="Times New Roman"/>
          <w:b w:val="false"/>
          <w:i w:val="false"/>
          <w:color w:val="000000"/>
          <w:sz w:val="28"/>
        </w:rPr>
        <w:t>
қызметкерлерінің және (немесе) сарапшылардың атын, әкесінің атын</w:t>
      </w:r>
      <w:r>
        <w:br/>
      </w:r>
      <w:r>
        <w:rPr>
          <w:rFonts w:ascii="Times New Roman"/>
          <w:b w:val="false"/>
          <w:i w:val="false"/>
          <w:color w:val="000000"/>
          <w:sz w:val="28"/>
        </w:rPr>
        <w:t>
(болған жағдайда), тегін);</w:t>
      </w:r>
      <w:r>
        <w:br/>
      </w:r>
      <w:r>
        <w:rPr>
          <w:rFonts w:ascii="Times New Roman"/>
          <w:b w:val="false"/>
          <w:i w:val="false"/>
          <w:color w:val="000000"/>
          <w:sz w:val="28"/>
        </w:rPr>
        <w:t>
      4) бақылау объектісінің ұйымдық-құқықтық нысанын (оның</w:t>
      </w:r>
      <w:r>
        <w:br/>
      </w:r>
      <w:r>
        <w:rPr>
          <w:rFonts w:ascii="Times New Roman"/>
          <w:b w:val="false"/>
          <w:i w:val="false"/>
          <w:color w:val="000000"/>
          <w:sz w:val="28"/>
        </w:rPr>
        <w:t>
филиалдары мен өкілдіктерін қоса алғанда), толық атауын, орналасқан</w:t>
      </w:r>
      <w:r>
        <w:br/>
      </w:r>
      <w:r>
        <w:rPr>
          <w:rFonts w:ascii="Times New Roman"/>
          <w:b w:val="false"/>
          <w:i w:val="false"/>
          <w:color w:val="000000"/>
          <w:sz w:val="28"/>
        </w:rPr>
        <w:t>
жерін, бизнес-сәйкестендіру нөмірін (бұдан әрі – БСН), жеке</w:t>
      </w:r>
      <w:r>
        <w:br/>
      </w:r>
      <w:r>
        <w:rPr>
          <w:rFonts w:ascii="Times New Roman"/>
          <w:b w:val="false"/>
          <w:i w:val="false"/>
          <w:color w:val="000000"/>
          <w:sz w:val="28"/>
        </w:rPr>
        <w:t>
сәйкестендіру нөмірін (бұдан әрі – ЖСН), басшысының атын, әкесінің</w:t>
      </w:r>
      <w:r>
        <w:br/>
      </w:r>
      <w:r>
        <w:rPr>
          <w:rFonts w:ascii="Times New Roman"/>
          <w:b w:val="false"/>
          <w:i w:val="false"/>
          <w:color w:val="000000"/>
          <w:sz w:val="28"/>
        </w:rPr>
        <w:t>
атын (болған жағдайда), тегін;</w:t>
      </w:r>
      <w:r>
        <w:br/>
      </w:r>
      <w:r>
        <w:rPr>
          <w:rFonts w:ascii="Times New Roman"/>
          <w:b w:val="false"/>
          <w:i w:val="false"/>
          <w:color w:val="000000"/>
          <w:sz w:val="28"/>
        </w:rPr>
        <w:t>
      5) мақсатын (Бақылаудың жоспары мен бағдарламасына сәйкес келеді);</w:t>
      </w:r>
      <w:r>
        <w:br/>
      </w:r>
      <w:r>
        <w:rPr>
          <w:rFonts w:ascii="Times New Roman"/>
          <w:b w:val="false"/>
          <w:i w:val="false"/>
          <w:color w:val="000000"/>
          <w:sz w:val="28"/>
        </w:rPr>
        <w:t>
      6) бақылаудың үлгісі мен түрін (Бақылаудың бағдарламасына</w:t>
      </w:r>
      <w:r>
        <w:br/>
      </w:r>
      <w:r>
        <w:rPr>
          <w:rFonts w:ascii="Times New Roman"/>
          <w:b w:val="false"/>
          <w:i w:val="false"/>
          <w:color w:val="000000"/>
          <w:sz w:val="28"/>
        </w:rPr>
        <w:t>
сәйкес келеді);</w:t>
      </w:r>
      <w:r>
        <w:br/>
      </w:r>
      <w:r>
        <w:rPr>
          <w:rFonts w:ascii="Times New Roman"/>
          <w:b w:val="false"/>
          <w:i w:val="false"/>
          <w:color w:val="000000"/>
          <w:sz w:val="28"/>
        </w:rPr>
        <w:t>
      7) бақылау объектісінде бақылау жүргізудің жоспарланып отырған</w:t>
      </w:r>
      <w:r>
        <w:br/>
      </w:r>
      <w:r>
        <w:rPr>
          <w:rFonts w:ascii="Times New Roman"/>
          <w:b w:val="false"/>
          <w:i w:val="false"/>
          <w:color w:val="000000"/>
          <w:sz w:val="28"/>
        </w:rPr>
        <w:t>
мерзімдерін (Бақылаудың бағдарламасына сәйкес келеді);</w:t>
      </w:r>
      <w:r>
        <w:br/>
      </w:r>
      <w:r>
        <w:rPr>
          <w:rFonts w:ascii="Times New Roman"/>
          <w:b w:val="false"/>
          <w:i w:val="false"/>
          <w:color w:val="000000"/>
          <w:sz w:val="28"/>
        </w:rPr>
        <w:t>
      8) бақылаумен қамтылатын кезеңді (Бақылаудың бағдарламасына</w:t>
      </w:r>
      <w:r>
        <w:br/>
      </w:r>
      <w:r>
        <w:rPr>
          <w:rFonts w:ascii="Times New Roman"/>
          <w:b w:val="false"/>
          <w:i w:val="false"/>
          <w:color w:val="000000"/>
          <w:sz w:val="28"/>
        </w:rPr>
        <w:t>
сәйкес келеді);</w:t>
      </w:r>
      <w:r>
        <w:br/>
      </w:r>
      <w:r>
        <w:rPr>
          <w:rFonts w:ascii="Times New Roman"/>
          <w:b w:val="false"/>
          <w:i w:val="false"/>
          <w:color w:val="000000"/>
          <w:sz w:val="28"/>
        </w:rPr>
        <w:t>
      9) Есеп комитетінің бақылау жүргізуге жауапты мүшесінің</w:t>
      </w:r>
      <w:r>
        <w:br/>
      </w:r>
      <w:r>
        <w:rPr>
          <w:rFonts w:ascii="Times New Roman"/>
          <w:b w:val="false"/>
          <w:i w:val="false"/>
          <w:color w:val="000000"/>
          <w:sz w:val="28"/>
        </w:rPr>
        <w:t>
аты-жөні мен тегін, оның қолын, не оның міндетін атқарушы адамның</w:t>
      </w:r>
      <w:r>
        <w:br/>
      </w:r>
      <w:r>
        <w:rPr>
          <w:rFonts w:ascii="Times New Roman"/>
          <w:b w:val="false"/>
          <w:i w:val="false"/>
          <w:color w:val="000000"/>
          <w:sz w:val="28"/>
        </w:rPr>
        <w:t>
деректерін, сондай-ақ Есеп комитетінің мөрін;</w:t>
      </w:r>
      <w:r>
        <w:br/>
      </w:r>
      <w:r>
        <w:rPr>
          <w:rFonts w:ascii="Times New Roman"/>
          <w:b w:val="false"/>
          <w:i w:val="false"/>
          <w:color w:val="000000"/>
          <w:sz w:val="28"/>
        </w:rPr>
        <w:t>
      10) бастапқыда белгіленген бақылау мерзімі асып кеткен</w:t>
      </w:r>
      <w:r>
        <w:br/>
      </w:r>
      <w:r>
        <w:rPr>
          <w:rFonts w:ascii="Times New Roman"/>
          <w:b w:val="false"/>
          <w:i w:val="false"/>
          <w:color w:val="000000"/>
          <w:sz w:val="28"/>
        </w:rPr>
        <w:t>
жағдайда, күнін көрсете отырып, бақылау мерзімінің ұзартылғаны туралы</w:t>
      </w:r>
      <w:r>
        <w:br/>
      </w:r>
      <w:r>
        <w:rPr>
          <w:rFonts w:ascii="Times New Roman"/>
          <w:b w:val="false"/>
          <w:i w:val="false"/>
          <w:color w:val="000000"/>
          <w:sz w:val="28"/>
        </w:rPr>
        <w:t>
мәліметтерді қамтиды.</w:t>
      </w:r>
    </w:p>
    <w:bookmarkStart w:name="z746" w:id="74"/>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w:t>
      </w:r>
      <w:r>
        <w:br/>
      </w:r>
      <w:r>
        <w:rPr>
          <w:rFonts w:ascii="Times New Roman"/>
          <w:b w:val="false"/>
          <w:i w:val="false"/>
          <w:color w:val="000000"/>
          <w:sz w:val="28"/>
        </w:rPr>
        <w:t xml:space="preserve">
№ 5-НҚ нормативтік қаулысына    </w:t>
      </w:r>
      <w:r>
        <w:br/>
      </w:r>
      <w:r>
        <w:rPr>
          <w:rFonts w:ascii="Times New Roman"/>
          <w:b w:val="false"/>
          <w:i w:val="false"/>
          <w:color w:val="000000"/>
          <w:sz w:val="28"/>
        </w:rPr>
        <w:t xml:space="preserve">
14-қосымша             </w:t>
      </w:r>
    </w:p>
    <w:bookmarkEnd w:id="74"/>
    <w:bookmarkStart w:name="z747" w:id="75"/>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11-1-қосымша      </w:t>
      </w:r>
    </w:p>
    <w:bookmarkEnd w:id="75"/>
    <w:bookmarkStart w:name="z748" w:id="76"/>
    <w:p>
      <w:pPr>
        <w:spacing w:after="0"/>
        <w:ind w:left="0"/>
        <w:jc w:val="both"/>
      </w:pPr>
      <w:r>
        <w:rPr>
          <w:rFonts w:ascii="Times New Roman"/>
          <w:b w:val="false"/>
          <w:i w:val="false"/>
          <w:color w:val="000000"/>
          <w:sz w:val="28"/>
        </w:rPr>
        <w:t>
нысан</w:t>
      </w:r>
    </w:p>
    <w:bookmarkEnd w:id="76"/>
    <w:bookmarkStart w:name="z749" w:id="77"/>
    <w:p>
      <w:pPr>
        <w:spacing w:after="0"/>
        <w:ind w:left="0"/>
        <w:jc w:val="left"/>
      </w:pPr>
      <w:r>
        <w:rPr>
          <w:rFonts w:ascii="Times New Roman"/>
          <w:b/>
          <w:i w:val="false"/>
          <w:color w:val="000000"/>
        </w:rPr>
        <w:t xml:space="preserve"> 
Алдын ала зерделеу жүргізуге тапсырма</w:t>
      </w:r>
    </w:p>
    <w:bookmarkEnd w:id="77"/>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141-бабына</w:t>
      </w:r>
      <w:r>
        <w:rPr>
          <w:rFonts w:ascii="Times New Roman"/>
          <w:b w:val="false"/>
          <w:i w:val="false"/>
          <w:color w:val="000000"/>
          <w:sz w:val="28"/>
        </w:rPr>
        <w:t xml:space="preserve"> және</w:t>
      </w:r>
      <w:r>
        <w:br/>
      </w:r>
      <w:r>
        <w:rPr>
          <w:rFonts w:ascii="Times New Roman"/>
          <w:b w:val="false"/>
          <w:i w:val="false"/>
          <w:color w:val="000000"/>
          <w:sz w:val="28"/>
        </w:rPr>
        <w:t>
Республикалық бюджеттің атқарылуын бақылау жөніндегі есеп комитетінің</w:t>
      </w:r>
      <w:r>
        <w:br/>
      </w:r>
      <w:r>
        <w:rPr>
          <w:rFonts w:ascii="Times New Roman"/>
          <w:b w:val="false"/>
          <w:i w:val="false"/>
          <w:color w:val="000000"/>
          <w:sz w:val="28"/>
        </w:rPr>
        <w:t>
20__ жылғы __-тоқсанға арналған жұмыс жоспарына сәйкес,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(алдын ала зерделеу жүргізу тапсырылған Есеп комитеті</w:t>
      </w:r>
      <w:r>
        <w:br/>
      </w:r>
      <w:r>
        <w:rPr>
          <w:rFonts w:ascii="Times New Roman"/>
          <w:b w:val="false"/>
          <w:i w:val="false"/>
          <w:color w:val="000000"/>
          <w:sz w:val="28"/>
        </w:rPr>
        <w:t>
қызметкер(лер)інің А.Ә.Т. мен лауазымы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 объектісінің ұйымдық-құқықтық нысаны,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оның орналасқан жері, БСН, ЖСН, басшысының А.Ә.Т. көрсетіледі)</w:t>
      </w:r>
      <w:r>
        <w:br/>
      </w:r>
      <w:r>
        <w:rPr>
          <w:rFonts w:ascii="Times New Roman"/>
          <w:b w:val="false"/>
          <w:i w:val="false"/>
          <w:color w:val="000000"/>
          <w:sz w:val="28"/>
        </w:rPr>
        <w:t>
_______________________________ алдын ала зерделеу тапсырылады.</w:t>
      </w:r>
      <w:r>
        <w:br/>
      </w:r>
      <w:r>
        <w:rPr>
          <w:rFonts w:ascii="Times New Roman"/>
          <w:b w:val="false"/>
          <w:i w:val="false"/>
          <w:color w:val="000000"/>
          <w:sz w:val="28"/>
        </w:rPr>
        <w:t>
(алдын ала зерделеу мәні көрсетіледі)</w:t>
      </w:r>
    </w:p>
    <w:p>
      <w:pPr>
        <w:spacing w:after="0"/>
        <w:ind w:left="0"/>
        <w:jc w:val="both"/>
      </w:pPr>
      <w:r>
        <w:rPr>
          <w:rFonts w:ascii="Times New Roman"/>
          <w:b w:val="false"/>
          <w:i w:val="false"/>
          <w:color w:val="000000"/>
          <w:sz w:val="28"/>
        </w:rPr>
        <w:t>Алдын ала зерделеу мақсаты __________________________________________</w:t>
      </w:r>
      <w:r>
        <w:br/>
      </w:r>
      <w:r>
        <w:rPr>
          <w:rFonts w:ascii="Times New Roman"/>
          <w:b w:val="false"/>
          <w:i w:val="false"/>
          <w:color w:val="000000"/>
          <w:sz w:val="28"/>
        </w:rPr>
        <w:t>
Алдын ала зерделеу кезеңі ___________________________________________</w:t>
      </w:r>
      <w:r>
        <w:br/>
      </w:r>
      <w:r>
        <w:rPr>
          <w:rFonts w:ascii="Times New Roman"/>
          <w:b w:val="false"/>
          <w:i w:val="false"/>
          <w:color w:val="000000"/>
          <w:sz w:val="28"/>
        </w:rPr>
        <w:t>
Алдын ала зерделеу мерзімі __________________________________ аралығы</w:t>
      </w:r>
      <w:r>
        <w:br/>
      </w:r>
      <w:r>
        <w:rPr>
          <w:rFonts w:ascii="Times New Roman"/>
          <w:b w:val="false"/>
          <w:i w:val="false"/>
          <w:color w:val="000000"/>
          <w:sz w:val="28"/>
        </w:rPr>
        <w:t>
Есеп комитетінің мүшесі _____________________________________________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Алдын ала зерделеу жүргізуге тапсырма (бұдан әрі –</w:t>
      </w:r>
      <w:r>
        <w:br/>
      </w:r>
      <w:r>
        <w:rPr>
          <w:rFonts w:ascii="Times New Roman"/>
          <w:b w:val="false"/>
          <w:i w:val="false"/>
          <w:color w:val="000000"/>
          <w:sz w:val="28"/>
        </w:rPr>
        <w:t>
Тапсырма) жасау.</w:t>
      </w:r>
      <w:r>
        <w:br/>
      </w:r>
      <w:r>
        <w:rPr>
          <w:rFonts w:ascii="Times New Roman"/>
          <w:b w:val="false"/>
          <w:i w:val="false"/>
          <w:color w:val="000000"/>
          <w:sz w:val="28"/>
        </w:rPr>
        <w:t>
      Тапсырма мынадай деректерді:</w:t>
      </w:r>
      <w:r>
        <w:br/>
      </w:r>
      <w:r>
        <w:rPr>
          <w:rFonts w:ascii="Times New Roman"/>
          <w:b w:val="false"/>
          <w:i w:val="false"/>
          <w:color w:val="000000"/>
          <w:sz w:val="28"/>
        </w:rPr>
        <w:t>
      1) нөмірі мен берілген күнін;</w:t>
      </w:r>
      <w:r>
        <w:br/>
      </w:r>
      <w:r>
        <w:rPr>
          <w:rFonts w:ascii="Times New Roman"/>
          <w:b w:val="false"/>
          <w:i w:val="false"/>
          <w:color w:val="000000"/>
          <w:sz w:val="28"/>
        </w:rPr>
        <w:t>
      2) алдын ала зерделеу жүргізудің құқықтық негіздерін;</w:t>
      </w:r>
      <w:r>
        <w:br/>
      </w:r>
      <w:r>
        <w:rPr>
          <w:rFonts w:ascii="Times New Roman"/>
          <w:b w:val="false"/>
          <w:i w:val="false"/>
          <w:color w:val="000000"/>
          <w:sz w:val="28"/>
        </w:rPr>
        <w:t>
      3) алдын ала зерделеу жүргізу тапсырылған Есеп комитеті</w:t>
      </w:r>
      <w:r>
        <w:br/>
      </w:r>
      <w:r>
        <w:rPr>
          <w:rFonts w:ascii="Times New Roman"/>
          <w:b w:val="false"/>
          <w:i w:val="false"/>
          <w:color w:val="000000"/>
          <w:sz w:val="28"/>
        </w:rPr>
        <w:t>
қызметкер(лер)інің атын, әкесінің атын (болған жағдайда), тегін және</w:t>
      </w:r>
      <w:r>
        <w:br/>
      </w:r>
      <w:r>
        <w:rPr>
          <w:rFonts w:ascii="Times New Roman"/>
          <w:b w:val="false"/>
          <w:i w:val="false"/>
          <w:color w:val="000000"/>
          <w:sz w:val="28"/>
        </w:rPr>
        <w:t>
лауазымын;</w:t>
      </w:r>
      <w:r>
        <w:br/>
      </w:r>
      <w:r>
        <w:rPr>
          <w:rFonts w:ascii="Times New Roman"/>
          <w:b w:val="false"/>
          <w:i w:val="false"/>
          <w:color w:val="000000"/>
          <w:sz w:val="28"/>
        </w:rPr>
        <w:t>
      4) бақылау объектісінің ұйымдық-құқықтық нысанын (оның</w:t>
      </w:r>
      <w:r>
        <w:br/>
      </w:r>
      <w:r>
        <w:rPr>
          <w:rFonts w:ascii="Times New Roman"/>
          <w:b w:val="false"/>
          <w:i w:val="false"/>
          <w:color w:val="000000"/>
          <w:sz w:val="28"/>
        </w:rPr>
        <w:t>
филиалдары мен өкілдіктерін қоса алғанда), толық атауын, орналасқан</w:t>
      </w:r>
      <w:r>
        <w:br/>
      </w:r>
      <w:r>
        <w:rPr>
          <w:rFonts w:ascii="Times New Roman"/>
          <w:b w:val="false"/>
          <w:i w:val="false"/>
          <w:color w:val="000000"/>
          <w:sz w:val="28"/>
        </w:rPr>
        <w:t>
жерін, бизнес-сәйкестендіру нөмірін (бұдан әрі – БСН), жеке</w:t>
      </w:r>
      <w:r>
        <w:br/>
      </w:r>
      <w:r>
        <w:rPr>
          <w:rFonts w:ascii="Times New Roman"/>
          <w:b w:val="false"/>
          <w:i w:val="false"/>
          <w:color w:val="000000"/>
          <w:sz w:val="28"/>
        </w:rPr>
        <w:t>
сәйкестендіру нөмірін (бұдан әрі – ЖСН), басшысының атын, әкесінің</w:t>
      </w:r>
      <w:r>
        <w:br/>
      </w:r>
      <w:r>
        <w:rPr>
          <w:rFonts w:ascii="Times New Roman"/>
          <w:b w:val="false"/>
          <w:i w:val="false"/>
          <w:color w:val="000000"/>
          <w:sz w:val="28"/>
        </w:rPr>
        <w:t>
атын (болған жағдайда), тегін;</w:t>
      </w:r>
      <w:r>
        <w:br/>
      </w:r>
      <w:r>
        <w:rPr>
          <w:rFonts w:ascii="Times New Roman"/>
          <w:b w:val="false"/>
          <w:i w:val="false"/>
          <w:color w:val="000000"/>
          <w:sz w:val="28"/>
        </w:rPr>
        <w:t>
      5) алдын ала зерделеу мақсатын;</w:t>
      </w:r>
      <w:r>
        <w:br/>
      </w:r>
      <w:r>
        <w:rPr>
          <w:rFonts w:ascii="Times New Roman"/>
          <w:b w:val="false"/>
          <w:i w:val="false"/>
          <w:color w:val="000000"/>
          <w:sz w:val="28"/>
        </w:rPr>
        <w:t>
      6) алдын ала зерделеумен қамтылатын кезеңді;</w:t>
      </w:r>
      <w:r>
        <w:br/>
      </w:r>
      <w:r>
        <w:rPr>
          <w:rFonts w:ascii="Times New Roman"/>
          <w:b w:val="false"/>
          <w:i w:val="false"/>
          <w:color w:val="000000"/>
          <w:sz w:val="28"/>
        </w:rPr>
        <w:t>
      7) бақылау объектісінде алдын ала зерделеу жүргізудің</w:t>
      </w:r>
      <w:r>
        <w:br/>
      </w:r>
      <w:r>
        <w:rPr>
          <w:rFonts w:ascii="Times New Roman"/>
          <w:b w:val="false"/>
          <w:i w:val="false"/>
          <w:color w:val="000000"/>
          <w:sz w:val="28"/>
        </w:rPr>
        <w:t>
жоспарланып отырған мерзімдерін;</w:t>
      </w:r>
      <w:r>
        <w:br/>
      </w:r>
      <w:r>
        <w:rPr>
          <w:rFonts w:ascii="Times New Roman"/>
          <w:b w:val="false"/>
          <w:i w:val="false"/>
          <w:color w:val="000000"/>
          <w:sz w:val="28"/>
        </w:rPr>
        <w:t>
      8) Есеп комитетінің алдын ала зерделеу жүргізуге жауапты</w:t>
      </w:r>
      <w:r>
        <w:br/>
      </w:r>
      <w:r>
        <w:rPr>
          <w:rFonts w:ascii="Times New Roman"/>
          <w:b w:val="false"/>
          <w:i w:val="false"/>
          <w:color w:val="000000"/>
          <w:sz w:val="28"/>
        </w:rPr>
        <w:t>
мүшесінің аты-жөні мен тегін, оның қолын, не оның міндетін атқарушы</w:t>
      </w:r>
      <w:r>
        <w:br/>
      </w:r>
      <w:r>
        <w:rPr>
          <w:rFonts w:ascii="Times New Roman"/>
          <w:b w:val="false"/>
          <w:i w:val="false"/>
          <w:color w:val="000000"/>
          <w:sz w:val="28"/>
        </w:rPr>
        <w:t>
адамның деректерін, сондай-ақ Есеп комитетінің мөрін қамтиды.</w:t>
      </w:r>
    </w:p>
    <w:bookmarkStart w:name="z750" w:id="78"/>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w:t>
      </w:r>
      <w:r>
        <w:br/>
      </w:r>
      <w:r>
        <w:rPr>
          <w:rFonts w:ascii="Times New Roman"/>
          <w:b w:val="false"/>
          <w:i w:val="false"/>
          <w:color w:val="000000"/>
          <w:sz w:val="28"/>
        </w:rPr>
        <w:t xml:space="preserve">
№ 5-НҚ нормативтік қаулысына   </w:t>
      </w:r>
      <w:r>
        <w:br/>
      </w:r>
      <w:r>
        <w:rPr>
          <w:rFonts w:ascii="Times New Roman"/>
          <w:b w:val="false"/>
          <w:i w:val="false"/>
          <w:color w:val="000000"/>
          <w:sz w:val="28"/>
        </w:rPr>
        <w:t xml:space="preserve">
15-қосымша              </w:t>
      </w:r>
    </w:p>
    <w:bookmarkEnd w:id="78"/>
    <w:bookmarkStart w:name="z751" w:id="79"/>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11-2-қосымша      </w:t>
      </w:r>
    </w:p>
    <w:bookmarkEnd w:id="79"/>
    <w:bookmarkStart w:name="z752" w:id="80"/>
    <w:p>
      <w:pPr>
        <w:spacing w:after="0"/>
        <w:ind w:left="0"/>
        <w:jc w:val="both"/>
      </w:pPr>
      <w:r>
        <w:rPr>
          <w:rFonts w:ascii="Times New Roman"/>
          <w:b w:val="false"/>
          <w:i w:val="false"/>
          <w:color w:val="000000"/>
          <w:sz w:val="28"/>
        </w:rPr>
        <w:t>
нысан</w:t>
      </w:r>
    </w:p>
    <w:bookmarkEnd w:id="80"/>
    <w:bookmarkStart w:name="z753" w:id="81"/>
    <w:p>
      <w:pPr>
        <w:spacing w:after="0"/>
        <w:ind w:left="0"/>
        <w:jc w:val="left"/>
      </w:pPr>
      <w:r>
        <w:rPr>
          <w:rFonts w:ascii="Times New Roman"/>
          <w:b/>
          <w:i w:val="false"/>
          <w:color w:val="000000"/>
        </w:rPr>
        <w:t xml:space="preserve"> 
Қайта тексеру жүргізуге тапсырма</w:t>
      </w:r>
    </w:p>
    <w:bookmarkEnd w:id="81"/>
    <w:p>
      <w:pPr>
        <w:spacing w:after="0"/>
        <w:ind w:left="0"/>
        <w:jc w:val="both"/>
      </w:pPr>
      <w:r>
        <w:rPr>
          <w:rFonts w:ascii="Times New Roman"/>
          <w:b w:val="false"/>
          <w:i w:val="false"/>
          <w:color w:val="000000"/>
          <w:sz w:val="28"/>
        </w:rPr>
        <w:t>      Қазақстан Республикасы Президентінің 2009 жылғы 7 сәуірдегі №</w:t>
      </w:r>
      <w:r>
        <w:br/>
      </w:r>
      <w:r>
        <w:rPr>
          <w:rFonts w:ascii="Times New Roman"/>
          <w:b w:val="false"/>
          <w:i w:val="false"/>
          <w:color w:val="000000"/>
          <w:sz w:val="28"/>
        </w:rPr>
        <w:t>
788 Жарлығымен бекітілген Мемлекеттік қаржылық бақылау</w:t>
      </w:r>
      <w:r>
        <w:br/>
      </w:r>
      <w:r>
        <w:rPr>
          <w:rFonts w:ascii="Times New Roman"/>
          <w:b w:val="false"/>
          <w:i w:val="false"/>
          <w:color w:val="000000"/>
          <w:sz w:val="28"/>
        </w:rPr>
        <w:t>
стандарттарының </w:t>
      </w:r>
      <w:r>
        <w:rPr>
          <w:rFonts w:ascii="Times New Roman"/>
          <w:b w:val="false"/>
          <w:i w:val="false"/>
          <w:color w:val="000000"/>
          <w:sz w:val="28"/>
        </w:rPr>
        <w:t>89-тармағына</w:t>
      </w:r>
      <w:r>
        <w:rPr>
          <w:rFonts w:ascii="Times New Roman"/>
          <w:b w:val="false"/>
          <w:i w:val="false"/>
          <w:color w:val="000000"/>
          <w:sz w:val="28"/>
        </w:rPr>
        <w:t>, Есеп комитетінің 2013 жылғы 16</w:t>
      </w:r>
      <w:r>
        <w:br/>
      </w:r>
      <w:r>
        <w:rPr>
          <w:rFonts w:ascii="Times New Roman"/>
          <w:b w:val="false"/>
          <w:i w:val="false"/>
          <w:color w:val="000000"/>
          <w:sz w:val="28"/>
        </w:rPr>
        <w:t>
сәуірдегі № 3-НП нормативтік қаулысымен бекітілген Сыртқы мемлекеттік</w:t>
      </w:r>
      <w:r>
        <w:br/>
      </w:r>
      <w:r>
        <w:rPr>
          <w:rFonts w:ascii="Times New Roman"/>
          <w:b w:val="false"/>
          <w:i w:val="false"/>
          <w:color w:val="000000"/>
          <w:sz w:val="28"/>
        </w:rPr>
        <w:t>
қаржылық бақылауды жүргізу қағидасының 218-7-тармағына сәйкес және</w:t>
      </w:r>
      <w:r>
        <w:br/>
      </w:r>
      <w:r>
        <w:rPr>
          <w:rFonts w:ascii="Times New Roman"/>
          <w:b w:val="false"/>
          <w:i w:val="false"/>
          <w:color w:val="000000"/>
          <w:sz w:val="28"/>
        </w:rPr>
        <w:t>
Есеп комитеті Төрағасының 20__ жылғы «___»_________ №_______</w:t>
      </w:r>
      <w:r>
        <w:br/>
      </w:r>
      <w:r>
        <w:rPr>
          <w:rFonts w:ascii="Times New Roman"/>
          <w:b w:val="false"/>
          <w:i w:val="false"/>
          <w:color w:val="000000"/>
          <w:sz w:val="28"/>
        </w:rPr>
        <w:t>
шешімімен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(қайта тексеруді жүргізу тапсырылған Есеп комитеті қызметкер(лер)інің</w:t>
      </w:r>
      <w:r>
        <w:br/>
      </w:r>
      <w:r>
        <w:rPr>
          <w:rFonts w:ascii="Times New Roman"/>
          <w:b w:val="false"/>
          <w:i w:val="false"/>
          <w:color w:val="000000"/>
          <w:sz w:val="28"/>
        </w:rPr>
        <w:t>
А.Ә.Т. мен лауазымы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 объектісінің ұйымдық-құқықтық нысаны, толық атауы, оның</w:t>
      </w:r>
      <w:r>
        <w:br/>
      </w:r>
      <w:r>
        <w:rPr>
          <w:rFonts w:ascii="Times New Roman"/>
          <w:b w:val="false"/>
          <w:i w:val="false"/>
          <w:color w:val="000000"/>
          <w:sz w:val="28"/>
        </w:rPr>
        <w:t>
орналасқан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жері, БСН, ЖСН, басшысының А.Ә.Т. көрсетіледі)</w:t>
      </w:r>
      <w:r>
        <w:br/>
      </w:r>
      <w:r>
        <w:rPr>
          <w:rFonts w:ascii="Times New Roman"/>
          <w:b w:val="false"/>
          <w:i w:val="false"/>
          <w:color w:val="000000"/>
          <w:sz w:val="28"/>
        </w:rPr>
        <w:t>
_____________________________ мәселеcі бойынша қайта тексеру жүргізу</w:t>
      </w:r>
      <w:r>
        <w:br/>
      </w:r>
      <w:r>
        <w:rPr>
          <w:rFonts w:ascii="Times New Roman"/>
          <w:b w:val="false"/>
          <w:i w:val="false"/>
          <w:color w:val="000000"/>
          <w:sz w:val="28"/>
        </w:rPr>
        <w:t>
(қайта тексеру мәні көрсетіледі)</w:t>
      </w:r>
      <w:r>
        <w:br/>
      </w:r>
      <w:r>
        <w:rPr>
          <w:rFonts w:ascii="Times New Roman"/>
          <w:b w:val="false"/>
          <w:i w:val="false"/>
          <w:color w:val="000000"/>
          <w:sz w:val="28"/>
        </w:rPr>
        <w:t>
тапсырылады.</w:t>
      </w:r>
    </w:p>
    <w:p>
      <w:pPr>
        <w:spacing w:after="0"/>
        <w:ind w:left="0"/>
        <w:jc w:val="both"/>
      </w:pPr>
      <w:r>
        <w:rPr>
          <w:rFonts w:ascii="Times New Roman"/>
          <w:b w:val="false"/>
          <w:i w:val="false"/>
          <w:color w:val="000000"/>
          <w:sz w:val="28"/>
        </w:rPr>
        <w:t>Қайта тексеру мақсаты _______________________________________________</w:t>
      </w:r>
      <w:r>
        <w:br/>
      </w:r>
      <w:r>
        <w:rPr>
          <w:rFonts w:ascii="Times New Roman"/>
          <w:b w:val="false"/>
          <w:i w:val="false"/>
          <w:color w:val="000000"/>
          <w:sz w:val="28"/>
        </w:rPr>
        <w:t>
Қайта тексерумен қамтылатын кезең ___________________________________</w:t>
      </w:r>
      <w:r>
        <w:br/>
      </w:r>
      <w:r>
        <w:rPr>
          <w:rFonts w:ascii="Times New Roman"/>
          <w:b w:val="false"/>
          <w:i w:val="false"/>
          <w:color w:val="000000"/>
          <w:sz w:val="28"/>
        </w:rPr>
        <w:t>
Қайта тексеру жүргізу мерзімі_________________________________аралығы</w:t>
      </w:r>
      <w:r>
        <w:br/>
      </w:r>
      <w:r>
        <w:rPr>
          <w:rFonts w:ascii="Times New Roman"/>
          <w:b w:val="false"/>
          <w:i w:val="false"/>
          <w:color w:val="000000"/>
          <w:sz w:val="28"/>
        </w:rPr>
        <w:t>
Есеп комитетінің Төрағасы ___________________________________________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Қайта тексеру жүргізуге тапсырма (бұдан әрі –</w:t>
      </w:r>
      <w:r>
        <w:br/>
      </w:r>
      <w:r>
        <w:rPr>
          <w:rFonts w:ascii="Times New Roman"/>
          <w:b w:val="false"/>
          <w:i w:val="false"/>
          <w:color w:val="000000"/>
          <w:sz w:val="28"/>
        </w:rPr>
        <w:t>
Тапсырма) жасау.</w:t>
      </w:r>
      <w:r>
        <w:br/>
      </w:r>
      <w:r>
        <w:rPr>
          <w:rFonts w:ascii="Times New Roman"/>
          <w:b w:val="false"/>
          <w:i w:val="false"/>
          <w:color w:val="000000"/>
          <w:sz w:val="28"/>
        </w:rPr>
        <w:t>
      Тапсырма мынадай деректерді:</w:t>
      </w:r>
      <w:r>
        <w:br/>
      </w:r>
      <w:r>
        <w:rPr>
          <w:rFonts w:ascii="Times New Roman"/>
          <w:b w:val="false"/>
          <w:i w:val="false"/>
          <w:color w:val="000000"/>
          <w:sz w:val="28"/>
        </w:rPr>
        <w:t>
      1) нөмірі мен берілген күнін;</w:t>
      </w:r>
      <w:r>
        <w:br/>
      </w:r>
      <w:r>
        <w:rPr>
          <w:rFonts w:ascii="Times New Roman"/>
          <w:b w:val="false"/>
          <w:i w:val="false"/>
          <w:color w:val="000000"/>
          <w:sz w:val="28"/>
        </w:rPr>
        <w:t>
      2) қайта тексеруді жүргізудің құқықтық негіздерін;</w:t>
      </w:r>
      <w:r>
        <w:br/>
      </w:r>
      <w:r>
        <w:rPr>
          <w:rFonts w:ascii="Times New Roman"/>
          <w:b w:val="false"/>
          <w:i w:val="false"/>
          <w:color w:val="000000"/>
          <w:sz w:val="28"/>
        </w:rPr>
        <w:t>
      3) қайта тексеруді жүргізу тапсырылған Есеп комитеті</w:t>
      </w:r>
      <w:r>
        <w:br/>
      </w:r>
      <w:r>
        <w:rPr>
          <w:rFonts w:ascii="Times New Roman"/>
          <w:b w:val="false"/>
          <w:i w:val="false"/>
          <w:color w:val="000000"/>
          <w:sz w:val="28"/>
        </w:rPr>
        <w:t>
қызметкері(лер)інің атын, әкесінің атын (болған жағдайда), тегін және</w:t>
      </w:r>
      <w:r>
        <w:br/>
      </w:r>
      <w:r>
        <w:rPr>
          <w:rFonts w:ascii="Times New Roman"/>
          <w:b w:val="false"/>
          <w:i w:val="false"/>
          <w:color w:val="000000"/>
          <w:sz w:val="28"/>
        </w:rPr>
        <w:t>
лауазымын;</w:t>
      </w:r>
      <w:r>
        <w:br/>
      </w:r>
      <w:r>
        <w:rPr>
          <w:rFonts w:ascii="Times New Roman"/>
          <w:b w:val="false"/>
          <w:i w:val="false"/>
          <w:color w:val="000000"/>
          <w:sz w:val="28"/>
        </w:rPr>
        <w:t>
      4) бақылау объектісінің ұйымдық-құқықтық нысанын (оның</w:t>
      </w:r>
      <w:r>
        <w:br/>
      </w:r>
      <w:r>
        <w:rPr>
          <w:rFonts w:ascii="Times New Roman"/>
          <w:b w:val="false"/>
          <w:i w:val="false"/>
          <w:color w:val="000000"/>
          <w:sz w:val="28"/>
        </w:rPr>
        <w:t>
филиалдары мен өкілдіктерін қоса алғанда), толық атауын, орналасқан</w:t>
      </w:r>
      <w:r>
        <w:br/>
      </w:r>
      <w:r>
        <w:rPr>
          <w:rFonts w:ascii="Times New Roman"/>
          <w:b w:val="false"/>
          <w:i w:val="false"/>
          <w:color w:val="000000"/>
          <w:sz w:val="28"/>
        </w:rPr>
        <w:t>
жерін, бизнес-сәйкестендіру нөмірін (БСН), жеке сәйкестендіру нөмірін</w:t>
      </w:r>
      <w:r>
        <w:br/>
      </w:r>
      <w:r>
        <w:rPr>
          <w:rFonts w:ascii="Times New Roman"/>
          <w:b w:val="false"/>
          <w:i w:val="false"/>
          <w:color w:val="000000"/>
          <w:sz w:val="28"/>
        </w:rPr>
        <w:t>
(ЖСН), басшысының атын, әкесінің атын (болған жағдайда), тегін;</w:t>
      </w:r>
      <w:r>
        <w:br/>
      </w:r>
      <w:r>
        <w:rPr>
          <w:rFonts w:ascii="Times New Roman"/>
          <w:b w:val="false"/>
          <w:i w:val="false"/>
          <w:color w:val="000000"/>
          <w:sz w:val="28"/>
        </w:rPr>
        <w:t>
      5) қайта тексерудің мақсаты мен мәнін (Қайта тексерудің жоспары</w:t>
      </w:r>
      <w:r>
        <w:br/>
      </w:r>
      <w:r>
        <w:rPr>
          <w:rFonts w:ascii="Times New Roman"/>
          <w:b w:val="false"/>
          <w:i w:val="false"/>
          <w:color w:val="000000"/>
          <w:sz w:val="28"/>
        </w:rPr>
        <w:t>
мен бағдарламасына сәйкес келеді);</w:t>
      </w:r>
      <w:r>
        <w:br/>
      </w:r>
      <w:r>
        <w:rPr>
          <w:rFonts w:ascii="Times New Roman"/>
          <w:b w:val="false"/>
          <w:i w:val="false"/>
          <w:color w:val="000000"/>
          <w:sz w:val="28"/>
        </w:rPr>
        <w:t>
      6) бақылау объектісінде қайта тексеруді жүргізудің жоспарланып</w:t>
      </w:r>
      <w:r>
        <w:br/>
      </w:r>
      <w:r>
        <w:rPr>
          <w:rFonts w:ascii="Times New Roman"/>
          <w:b w:val="false"/>
          <w:i w:val="false"/>
          <w:color w:val="000000"/>
          <w:sz w:val="28"/>
        </w:rPr>
        <w:t>
отырған мерзімдерін (Қайта тексеру жүргізудің бағдарламасына сәйкес</w:t>
      </w:r>
      <w:r>
        <w:br/>
      </w:r>
      <w:r>
        <w:rPr>
          <w:rFonts w:ascii="Times New Roman"/>
          <w:b w:val="false"/>
          <w:i w:val="false"/>
          <w:color w:val="000000"/>
          <w:sz w:val="28"/>
        </w:rPr>
        <w:t>
келеді);</w:t>
      </w:r>
      <w:r>
        <w:br/>
      </w:r>
      <w:r>
        <w:rPr>
          <w:rFonts w:ascii="Times New Roman"/>
          <w:b w:val="false"/>
          <w:i w:val="false"/>
          <w:color w:val="000000"/>
          <w:sz w:val="28"/>
        </w:rPr>
        <w:t>
      7) қайта тексерумен қамтылатын кезеңді (Қайта тексеруді жүргізу</w:t>
      </w:r>
      <w:r>
        <w:br/>
      </w:r>
      <w:r>
        <w:rPr>
          <w:rFonts w:ascii="Times New Roman"/>
          <w:b w:val="false"/>
          <w:i w:val="false"/>
          <w:color w:val="000000"/>
          <w:sz w:val="28"/>
        </w:rPr>
        <w:t>
бағдарламасына сәйкес келеді);</w:t>
      </w:r>
      <w:r>
        <w:br/>
      </w:r>
      <w:r>
        <w:rPr>
          <w:rFonts w:ascii="Times New Roman"/>
          <w:b w:val="false"/>
          <w:i w:val="false"/>
          <w:color w:val="000000"/>
          <w:sz w:val="28"/>
        </w:rPr>
        <w:t>
      8) Есеп комитеті Төрағасының аты-жөні мен тегін, оның қолын,</w:t>
      </w:r>
      <w:r>
        <w:br/>
      </w:r>
      <w:r>
        <w:rPr>
          <w:rFonts w:ascii="Times New Roman"/>
          <w:b w:val="false"/>
          <w:i w:val="false"/>
          <w:color w:val="000000"/>
          <w:sz w:val="28"/>
        </w:rPr>
        <w:t>
сондай-ақ Есеп комитетінің мөрін қамтиды.</w:t>
      </w:r>
    </w:p>
    <w:bookmarkStart w:name="z754" w:id="82"/>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w:t>
      </w:r>
      <w:r>
        <w:br/>
      </w:r>
      <w:r>
        <w:rPr>
          <w:rFonts w:ascii="Times New Roman"/>
          <w:b w:val="false"/>
          <w:i w:val="false"/>
          <w:color w:val="000000"/>
          <w:sz w:val="28"/>
        </w:rPr>
        <w:t xml:space="preserve">
№ 5-НҚ нормативтік қаулысына    </w:t>
      </w:r>
      <w:r>
        <w:br/>
      </w:r>
      <w:r>
        <w:rPr>
          <w:rFonts w:ascii="Times New Roman"/>
          <w:b w:val="false"/>
          <w:i w:val="false"/>
          <w:color w:val="000000"/>
          <w:sz w:val="28"/>
        </w:rPr>
        <w:t xml:space="preserve">
16-қосымша               </w:t>
      </w:r>
    </w:p>
    <w:bookmarkEnd w:id="82"/>
    <w:bookmarkStart w:name="z755" w:id="83"/>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11-3-қосымша      </w:t>
      </w:r>
    </w:p>
    <w:bookmarkEnd w:id="83"/>
    <w:bookmarkStart w:name="z756" w:id="84"/>
    <w:p>
      <w:pPr>
        <w:spacing w:after="0"/>
        <w:ind w:left="0"/>
        <w:jc w:val="both"/>
      </w:pPr>
      <w:r>
        <w:rPr>
          <w:rFonts w:ascii="Times New Roman"/>
          <w:b w:val="false"/>
          <w:i w:val="false"/>
          <w:color w:val="000000"/>
          <w:sz w:val="28"/>
        </w:rPr>
        <w:t>
нысан</w:t>
      </w:r>
    </w:p>
    <w:bookmarkEnd w:id="84"/>
    <w:bookmarkStart w:name="z757" w:id="85"/>
    <w:p>
      <w:pPr>
        <w:spacing w:after="0"/>
        <w:ind w:left="0"/>
        <w:jc w:val="left"/>
      </w:pPr>
      <w:r>
        <w:rPr>
          <w:rFonts w:ascii="Times New Roman"/>
          <w:b/>
          <w:i w:val="false"/>
          <w:color w:val="000000"/>
        </w:rPr>
        <w:t xml:space="preserve"> 
Постбақылау жүргізуге тапсырма</w:t>
      </w:r>
    </w:p>
    <w:bookmarkEnd w:id="85"/>
    <w:p>
      <w:pPr>
        <w:spacing w:after="0"/>
        <w:ind w:left="0"/>
        <w:jc w:val="both"/>
      </w:pPr>
      <w:r>
        <w:rPr>
          <w:rFonts w:ascii="Times New Roman"/>
          <w:b w:val="false"/>
          <w:i w:val="false"/>
          <w:color w:val="000000"/>
          <w:sz w:val="28"/>
        </w:rPr>
        <w:t>      Қазақстан Республикасы Бюджет кодексінің 141-бабының</w:t>
      </w:r>
      <w:r>
        <w:br/>
      </w:r>
      <w:r>
        <w:rPr>
          <w:rFonts w:ascii="Times New Roman"/>
          <w:b w:val="false"/>
          <w:i w:val="false"/>
          <w:color w:val="000000"/>
          <w:sz w:val="28"/>
        </w:rPr>
        <w:t>
</w:t>
      </w:r>
      <w:r>
        <w:rPr>
          <w:rFonts w:ascii="Times New Roman"/>
          <w:b w:val="false"/>
          <w:i w:val="false"/>
          <w:color w:val="000000"/>
          <w:sz w:val="28"/>
        </w:rPr>
        <w:t>22) тармақшасына</w:t>
      </w:r>
      <w:r>
        <w:rPr>
          <w:rFonts w:ascii="Times New Roman"/>
          <w:b w:val="false"/>
          <w:i w:val="false"/>
          <w:color w:val="000000"/>
          <w:sz w:val="28"/>
        </w:rPr>
        <w:t>, Есеп комитетінің 2013 жылғы 16 сәуірдегі № 3-НП</w:t>
      </w:r>
      <w:r>
        <w:br/>
      </w:r>
      <w:r>
        <w:rPr>
          <w:rFonts w:ascii="Times New Roman"/>
          <w:b w:val="false"/>
          <w:i w:val="false"/>
          <w:color w:val="000000"/>
          <w:sz w:val="28"/>
        </w:rPr>
        <w:t>
нормативтік қаулысымен бекітілген Сыртқы мемлекеттік қаржылық</w:t>
      </w:r>
      <w:r>
        <w:br/>
      </w:r>
      <w:r>
        <w:rPr>
          <w:rFonts w:ascii="Times New Roman"/>
          <w:b w:val="false"/>
          <w:i w:val="false"/>
          <w:color w:val="000000"/>
          <w:sz w:val="28"/>
        </w:rPr>
        <w:t>
бақылауды жүргізу қағидасының </w:t>
      </w:r>
      <w:r>
        <w:rPr>
          <w:rFonts w:ascii="Times New Roman"/>
          <w:b w:val="false"/>
          <w:i w:val="false"/>
          <w:color w:val="000000"/>
          <w:sz w:val="28"/>
        </w:rPr>
        <w:t>234-тармағына</w:t>
      </w:r>
      <w:r>
        <w:rPr>
          <w:rFonts w:ascii="Times New Roman"/>
          <w:b w:val="false"/>
          <w:i w:val="false"/>
          <w:color w:val="000000"/>
          <w:sz w:val="28"/>
        </w:rPr>
        <w:t xml:space="preserve"> сәйкес және Есеп комитеті</w:t>
      </w:r>
      <w:r>
        <w:br/>
      </w:r>
      <w:r>
        <w:rPr>
          <w:rFonts w:ascii="Times New Roman"/>
          <w:b w:val="false"/>
          <w:i w:val="false"/>
          <w:color w:val="000000"/>
          <w:sz w:val="28"/>
        </w:rPr>
        <w:t>
Төрағасының 20__ жылғы «___»_________ №___ шешімімен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(постбақылау жүргізу тапсырылған Есеп комитеті қызметкер(лер)інің</w:t>
      </w:r>
      <w:r>
        <w:br/>
      </w:r>
      <w:r>
        <w:rPr>
          <w:rFonts w:ascii="Times New Roman"/>
          <w:b w:val="false"/>
          <w:i w:val="false"/>
          <w:color w:val="000000"/>
          <w:sz w:val="28"/>
        </w:rPr>
        <w:t>
А.Ә.Т. мен лауазымы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 объектісінің ұйымдық-құқықтық нысаны, толық атауы, оның</w:t>
      </w:r>
      <w:r>
        <w:br/>
      </w:r>
      <w:r>
        <w:rPr>
          <w:rFonts w:ascii="Times New Roman"/>
          <w:b w:val="false"/>
          <w:i w:val="false"/>
          <w:color w:val="000000"/>
          <w:sz w:val="28"/>
        </w:rPr>
        <w:t>
орналасқан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жері, БСН, ЖСН, басшысының А.Ә.Т. көрсетіледі)</w:t>
      </w:r>
      <w:r>
        <w:br/>
      </w:r>
      <w:r>
        <w:rPr>
          <w:rFonts w:ascii="Times New Roman"/>
          <w:b w:val="false"/>
          <w:i w:val="false"/>
          <w:color w:val="000000"/>
          <w:sz w:val="28"/>
        </w:rPr>
        <w:t>
_______________________________ мәселеcі бойынша постбақылау жүргізу</w:t>
      </w:r>
      <w:r>
        <w:br/>
      </w:r>
      <w:r>
        <w:rPr>
          <w:rFonts w:ascii="Times New Roman"/>
          <w:b w:val="false"/>
          <w:i w:val="false"/>
          <w:color w:val="000000"/>
          <w:sz w:val="28"/>
        </w:rPr>
        <w:t>
(постбақылау мәні көрсетіледі)</w:t>
      </w:r>
      <w:r>
        <w:br/>
      </w:r>
      <w:r>
        <w:rPr>
          <w:rFonts w:ascii="Times New Roman"/>
          <w:b w:val="false"/>
          <w:i w:val="false"/>
          <w:color w:val="000000"/>
          <w:sz w:val="28"/>
        </w:rPr>
        <w:t>
тапсырылады.</w:t>
      </w:r>
    </w:p>
    <w:p>
      <w:pPr>
        <w:spacing w:after="0"/>
        <w:ind w:left="0"/>
        <w:jc w:val="both"/>
      </w:pPr>
      <w:r>
        <w:rPr>
          <w:rFonts w:ascii="Times New Roman"/>
          <w:b w:val="false"/>
          <w:i w:val="false"/>
          <w:color w:val="000000"/>
          <w:sz w:val="28"/>
        </w:rPr>
        <w:t>Постбақылау мақсаты ____________________</w:t>
      </w:r>
      <w:r>
        <w:br/>
      </w:r>
      <w:r>
        <w:rPr>
          <w:rFonts w:ascii="Times New Roman"/>
          <w:b w:val="false"/>
          <w:i w:val="false"/>
          <w:color w:val="000000"/>
          <w:sz w:val="28"/>
        </w:rPr>
        <w:t>
Постбақылаумен қамтылатын кезең ___________</w:t>
      </w:r>
      <w:r>
        <w:br/>
      </w:r>
      <w:r>
        <w:rPr>
          <w:rFonts w:ascii="Times New Roman"/>
          <w:b w:val="false"/>
          <w:i w:val="false"/>
          <w:color w:val="000000"/>
          <w:sz w:val="28"/>
        </w:rPr>
        <w:t>
Постбақылау жүргізу мерзімі_______________________________аралығы</w:t>
      </w:r>
      <w:r>
        <w:br/>
      </w:r>
      <w:r>
        <w:rPr>
          <w:rFonts w:ascii="Times New Roman"/>
          <w:b w:val="false"/>
          <w:i w:val="false"/>
          <w:color w:val="000000"/>
          <w:sz w:val="28"/>
        </w:rPr>
        <w:t>
Есеп комитетінің мүшесі ___________________________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Постбақылау жүргізуге тапсырма (бұдан әрі – Тапсырма) жасау.</w:t>
      </w:r>
      <w:r>
        <w:br/>
      </w:r>
      <w:r>
        <w:rPr>
          <w:rFonts w:ascii="Times New Roman"/>
          <w:b w:val="false"/>
          <w:i w:val="false"/>
          <w:color w:val="000000"/>
          <w:sz w:val="28"/>
        </w:rPr>
        <w:t>
      Тапсырма мынадай деректерді:</w:t>
      </w:r>
      <w:r>
        <w:br/>
      </w:r>
      <w:r>
        <w:rPr>
          <w:rFonts w:ascii="Times New Roman"/>
          <w:b w:val="false"/>
          <w:i w:val="false"/>
          <w:color w:val="000000"/>
          <w:sz w:val="28"/>
        </w:rPr>
        <w:t>
      1) нөмірі мен берілген күнін;</w:t>
      </w:r>
      <w:r>
        <w:br/>
      </w:r>
      <w:r>
        <w:rPr>
          <w:rFonts w:ascii="Times New Roman"/>
          <w:b w:val="false"/>
          <w:i w:val="false"/>
          <w:color w:val="000000"/>
          <w:sz w:val="28"/>
        </w:rPr>
        <w:t>
      2) постбақылау жүргізудің құқықтық негіздерін;</w:t>
      </w:r>
      <w:r>
        <w:br/>
      </w:r>
      <w:r>
        <w:rPr>
          <w:rFonts w:ascii="Times New Roman"/>
          <w:b w:val="false"/>
          <w:i w:val="false"/>
          <w:color w:val="000000"/>
          <w:sz w:val="28"/>
        </w:rPr>
        <w:t>
      3) постбақылау жүргізу тапсырылған Есеп комитеті</w:t>
      </w:r>
      <w:r>
        <w:br/>
      </w:r>
      <w:r>
        <w:rPr>
          <w:rFonts w:ascii="Times New Roman"/>
          <w:b w:val="false"/>
          <w:i w:val="false"/>
          <w:color w:val="000000"/>
          <w:sz w:val="28"/>
        </w:rPr>
        <w:t>
қызметкер(лер)інің атын, әкесінің атын (болған жағдайда), тегін және</w:t>
      </w:r>
      <w:r>
        <w:br/>
      </w:r>
      <w:r>
        <w:rPr>
          <w:rFonts w:ascii="Times New Roman"/>
          <w:b w:val="false"/>
          <w:i w:val="false"/>
          <w:color w:val="000000"/>
          <w:sz w:val="28"/>
        </w:rPr>
        <w:t>
лауазымын;</w:t>
      </w:r>
      <w:r>
        <w:br/>
      </w:r>
      <w:r>
        <w:rPr>
          <w:rFonts w:ascii="Times New Roman"/>
          <w:b w:val="false"/>
          <w:i w:val="false"/>
          <w:color w:val="000000"/>
          <w:sz w:val="28"/>
        </w:rPr>
        <w:t>
      4) постбақылау объектісінің ұйымдық-құқықтық нысанын (оның</w:t>
      </w:r>
      <w:r>
        <w:br/>
      </w:r>
      <w:r>
        <w:rPr>
          <w:rFonts w:ascii="Times New Roman"/>
          <w:b w:val="false"/>
          <w:i w:val="false"/>
          <w:color w:val="000000"/>
          <w:sz w:val="28"/>
        </w:rPr>
        <w:t>
филиалдары мен өкілдіктерін қоса алғанда), толық атауын, орналасқан</w:t>
      </w:r>
      <w:r>
        <w:br/>
      </w:r>
      <w:r>
        <w:rPr>
          <w:rFonts w:ascii="Times New Roman"/>
          <w:b w:val="false"/>
          <w:i w:val="false"/>
          <w:color w:val="000000"/>
          <w:sz w:val="28"/>
        </w:rPr>
        <w:t>
жерін, бизнес-сәйкестендіру нөмірін (БСН), жеке сәйкестендіру нөмірін</w:t>
      </w:r>
      <w:r>
        <w:br/>
      </w:r>
      <w:r>
        <w:rPr>
          <w:rFonts w:ascii="Times New Roman"/>
          <w:b w:val="false"/>
          <w:i w:val="false"/>
          <w:color w:val="000000"/>
          <w:sz w:val="28"/>
        </w:rPr>
        <w:t>
(ЖСН), басшысының атын, әкесінің атын (болған жағдайда), тегін;</w:t>
      </w:r>
      <w:r>
        <w:br/>
      </w:r>
      <w:r>
        <w:rPr>
          <w:rFonts w:ascii="Times New Roman"/>
          <w:b w:val="false"/>
          <w:i w:val="false"/>
          <w:color w:val="000000"/>
          <w:sz w:val="28"/>
        </w:rPr>
        <w:t>
      5) постбақылаудың мақсаты мен мәнін (Постбақылау жоспары мен</w:t>
      </w:r>
      <w:r>
        <w:br/>
      </w:r>
      <w:r>
        <w:rPr>
          <w:rFonts w:ascii="Times New Roman"/>
          <w:b w:val="false"/>
          <w:i w:val="false"/>
          <w:color w:val="000000"/>
          <w:sz w:val="28"/>
        </w:rPr>
        <w:t>
бағдарламасына сәйкес келеді);</w:t>
      </w:r>
      <w:r>
        <w:br/>
      </w:r>
      <w:r>
        <w:rPr>
          <w:rFonts w:ascii="Times New Roman"/>
          <w:b w:val="false"/>
          <w:i w:val="false"/>
          <w:color w:val="000000"/>
          <w:sz w:val="28"/>
        </w:rPr>
        <w:t>
      6) бақылау объектісінде постбақылау жүргізудің жоспарланып</w:t>
      </w:r>
      <w:r>
        <w:br/>
      </w:r>
      <w:r>
        <w:rPr>
          <w:rFonts w:ascii="Times New Roman"/>
          <w:b w:val="false"/>
          <w:i w:val="false"/>
          <w:color w:val="000000"/>
          <w:sz w:val="28"/>
        </w:rPr>
        <w:t>
отырған мерзімдерін (Постбақылау бағдарламасына сәйкес келеді);</w:t>
      </w:r>
      <w:r>
        <w:br/>
      </w:r>
      <w:r>
        <w:rPr>
          <w:rFonts w:ascii="Times New Roman"/>
          <w:b w:val="false"/>
          <w:i w:val="false"/>
          <w:color w:val="000000"/>
          <w:sz w:val="28"/>
        </w:rPr>
        <w:t>
      7) постбақылаумен қамтылатын кезеңді (Постбақылау</w:t>
      </w:r>
      <w:r>
        <w:br/>
      </w:r>
      <w:r>
        <w:rPr>
          <w:rFonts w:ascii="Times New Roman"/>
          <w:b w:val="false"/>
          <w:i w:val="false"/>
          <w:color w:val="000000"/>
          <w:sz w:val="28"/>
        </w:rPr>
        <w:t>
бағдарламасына сәйкес келеді);</w:t>
      </w:r>
      <w:r>
        <w:br/>
      </w:r>
      <w:r>
        <w:rPr>
          <w:rFonts w:ascii="Times New Roman"/>
          <w:b w:val="false"/>
          <w:i w:val="false"/>
          <w:color w:val="000000"/>
          <w:sz w:val="28"/>
        </w:rPr>
        <w:t>
      8) Есеп комитетінің постбақылау жүргізуге жауапты мүшесінің</w:t>
      </w:r>
      <w:r>
        <w:br/>
      </w:r>
      <w:r>
        <w:rPr>
          <w:rFonts w:ascii="Times New Roman"/>
          <w:b w:val="false"/>
          <w:i w:val="false"/>
          <w:color w:val="000000"/>
          <w:sz w:val="28"/>
        </w:rPr>
        <w:t>
аты-жөні мен тегін, оның қолын, не оның міндетін атқарушы адамның деректерін, сондай-ақ Есеп комитетінің мөрін қамтиды.</w:t>
      </w:r>
    </w:p>
    <w:bookmarkStart w:name="z758" w:id="86"/>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w:t>
      </w:r>
      <w:r>
        <w:br/>
      </w:r>
      <w:r>
        <w:rPr>
          <w:rFonts w:ascii="Times New Roman"/>
          <w:b w:val="false"/>
          <w:i w:val="false"/>
          <w:color w:val="000000"/>
          <w:sz w:val="28"/>
        </w:rPr>
        <w:t xml:space="preserve">
№ 5-НҚ нормативтік қаулысына  </w:t>
      </w:r>
      <w:r>
        <w:br/>
      </w:r>
      <w:r>
        <w:rPr>
          <w:rFonts w:ascii="Times New Roman"/>
          <w:b w:val="false"/>
          <w:i w:val="false"/>
          <w:color w:val="000000"/>
          <w:sz w:val="28"/>
        </w:rPr>
        <w:t xml:space="preserve">
17-қосымша            </w:t>
      </w:r>
    </w:p>
    <w:bookmarkEnd w:id="86"/>
    <w:bookmarkStart w:name="z759" w:id="87"/>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13-қосымша        </w:t>
      </w:r>
    </w:p>
    <w:bookmarkEnd w:id="87"/>
    <w:bookmarkStart w:name="z760" w:id="88"/>
    <w:p>
      <w:pPr>
        <w:spacing w:after="0"/>
        <w:ind w:left="0"/>
        <w:jc w:val="both"/>
      </w:pPr>
      <w:r>
        <w:rPr>
          <w:rFonts w:ascii="Times New Roman"/>
          <w:b w:val="false"/>
          <w:i w:val="false"/>
          <w:color w:val="000000"/>
          <w:sz w:val="28"/>
        </w:rPr>
        <w:t>
нысан</w:t>
      </w:r>
    </w:p>
    <w:bookmarkEnd w:id="88"/>
    <w:p>
      <w:pPr>
        <w:spacing w:after="0"/>
        <w:ind w:left="0"/>
        <w:jc w:val="both"/>
      </w:pPr>
      <w:r>
        <w:rPr>
          <w:rFonts w:ascii="Times New Roman"/>
          <w:b w:val="false"/>
          <w:i w:val="false"/>
          <w:color w:val="000000"/>
          <w:sz w:val="28"/>
        </w:rPr>
        <w:t>күні, айы, жылы</w:t>
      </w:r>
    </w:p>
    <w:p>
      <w:pPr>
        <w:spacing w:after="0"/>
        <w:ind w:left="0"/>
        <w:jc w:val="both"/>
      </w:pPr>
      <w:r>
        <w:rPr>
          <w:rFonts w:ascii="Times New Roman"/>
          <w:b w:val="false"/>
          <w:i w:val="false"/>
          <w:color w:val="000000"/>
          <w:sz w:val="28"/>
        </w:rPr>
        <w:t xml:space="preserve">Бақылау объектісінің басшысы       </w:t>
      </w:r>
      <w:r>
        <w:br/>
      </w:r>
      <w:r>
        <w:rPr>
          <w:rFonts w:ascii="Times New Roman"/>
          <w:b w:val="false"/>
          <w:i w:val="false"/>
          <w:color w:val="000000"/>
          <w:sz w:val="28"/>
        </w:rPr>
        <w:t xml:space="preserve">
(Министрліктің, агенттіктің жауапты </w:t>
      </w:r>
      <w:r>
        <w:br/>
      </w:r>
      <w:r>
        <w:rPr>
          <w:rFonts w:ascii="Times New Roman"/>
          <w:b w:val="false"/>
          <w:i w:val="false"/>
          <w:color w:val="000000"/>
          <w:sz w:val="28"/>
        </w:rPr>
        <w:t>
хатшысы) ___________________________</w:t>
      </w:r>
      <w:r>
        <w:br/>
      </w:r>
      <w:r>
        <w:rPr>
          <w:rFonts w:ascii="Times New Roman"/>
          <w:b w:val="false"/>
          <w:i w:val="false"/>
          <w:color w:val="000000"/>
          <w:sz w:val="28"/>
        </w:rPr>
        <w:t xml:space="preserve">
(аты-жөні, тегі)       </w:t>
      </w:r>
    </w:p>
    <w:bookmarkStart w:name="z761" w:id="89"/>
    <w:p>
      <w:pPr>
        <w:spacing w:after="0"/>
        <w:ind w:left="0"/>
        <w:jc w:val="left"/>
      </w:pPr>
      <w:r>
        <w:rPr>
          <w:rFonts w:ascii="Times New Roman"/>
          <w:b/>
          <w:i w:val="false"/>
          <w:color w:val="000000"/>
        </w:rPr>
        <w:t xml:space="preserve"> 
Бақылау объектісі басшысының (келісімімен бақылау жүзеге</w:t>
      </w:r>
      <w:r>
        <w:br/>
      </w:r>
      <w:r>
        <w:rPr>
          <w:rFonts w:ascii="Times New Roman"/>
          <w:b/>
          <w:i w:val="false"/>
          <w:color w:val="000000"/>
        </w:rPr>
        <w:t>
асырылып жатқан лауазымды адамның) міндеттерін атқару жөніндегі</w:t>
      </w:r>
      <w:r>
        <w:br/>
      </w:r>
      <w:r>
        <w:rPr>
          <w:rFonts w:ascii="Times New Roman"/>
          <w:b/>
          <w:i w:val="false"/>
          <w:color w:val="000000"/>
        </w:rPr>
        <w:t>
талап</w:t>
      </w:r>
    </w:p>
    <w:bookmarkEnd w:id="89"/>
    <w:p>
      <w:pPr>
        <w:spacing w:after="0"/>
        <w:ind w:left="0"/>
        <w:jc w:val="both"/>
      </w:pPr>
      <w:r>
        <w:rPr>
          <w:rFonts w:ascii="Times New Roman"/>
          <w:b w:val="false"/>
          <w:i w:val="false"/>
          <w:color w:val="000000"/>
          <w:sz w:val="28"/>
        </w:rPr>
        <w:t>      1. Қазақстан Республикасы Бюджет кодексінің (бұдан әрі – Бюджет кодексі) 146-бабының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бақылау объектісінің басшысы:</w:t>
      </w:r>
      <w:r>
        <w:br/>
      </w:r>
      <w:r>
        <w:rPr>
          <w:rFonts w:ascii="Times New Roman"/>
          <w:b w:val="false"/>
          <w:i w:val="false"/>
          <w:color w:val="000000"/>
          <w:sz w:val="28"/>
        </w:rPr>
        <w:t>
      1) мемлекеттiк қаржылық бақылау органының қызметкерлерiн жұмыс орындарымен қамтамасыз етуге;</w:t>
      </w:r>
      <w:r>
        <w:br/>
      </w:r>
      <w:r>
        <w:rPr>
          <w:rFonts w:ascii="Times New Roman"/>
          <w:b w:val="false"/>
          <w:i w:val="false"/>
          <w:color w:val="000000"/>
          <w:sz w:val="28"/>
        </w:rPr>
        <w:t>
      2) мемлекеттiк қаржылық бақылау органының қызметкерлерiн бақылауды жүзеге асыру үшiн сұратылып отырған барлық қажеттi</w:t>
      </w:r>
      <w:r>
        <w:br/>
      </w:r>
      <w:r>
        <w:rPr>
          <w:rFonts w:ascii="Times New Roman"/>
          <w:b w:val="false"/>
          <w:i w:val="false"/>
          <w:color w:val="000000"/>
          <w:sz w:val="28"/>
        </w:rPr>
        <w:t>
ақпаратпен __________</w:t>
      </w:r>
      <w:r>
        <w:br/>
      </w:r>
      <w:r>
        <w:rPr>
          <w:rFonts w:ascii="Times New Roman"/>
          <w:b w:val="false"/>
          <w:i w:val="false"/>
          <w:color w:val="000000"/>
          <w:sz w:val="28"/>
        </w:rPr>
        <w:t>
          (басшысының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немесе бас бухгалтерінің қолы қойылған қажетті құжаттар мен</w:t>
      </w:r>
      <w:r>
        <w:br/>
      </w:r>
      <w:r>
        <w:rPr>
          <w:rFonts w:ascii="Times New Roman"/>
          <w:b w:val="false"/>
          <w:i w:val="false"/>
          <w:color w:val="000000"/>
          <w:sz w:val="28"/>
        </w:rPr>
        <w:t>
ақпараттың тізбесі көрсетіледі)</w:t>
      </w:r>
      <w:r>
        <w:br/>
      </w:r>
      <w:r>
        <w:rPr>
          <w:rFonts w:ascii="Times New Roman"/>
          <w:b w:val="false"/>
          <w:i w:val="false"/>
          <w:color w:val="000000"/>
          <w:sz w:val="28"/>
        </w:rPr>
        <w:t>
____________________ дейін қамтамасыз етуге;</w:t>
      </w:r>
      <w:r>
        <w:br/>
      </w:r>
      <w:r>
        <w:rPr>
          <w:rFonts w:ascii="Times New Roman"/>
          <w:b w:val="false"/>
          <w:i w:val="false"/>
          <w:color w:val="000000"/>
          <w:sz w:val="28"/>
        </w:rPr>
        <w:t>
(күні көрсетіледі)</w:t>
      </w:r>
      <w:r>
        <w:br/>
      </w:r>
      <w:r>
        <w:rPr>
          <w:rFonts w:ascii="Times New Roman"/>
          <w:b w:val="false"/>
          <w:i w:val="false"/>
          <w:color w:val="000000"/>
          <w:sz w:val="28"/>
        </w:rPr>
        <w:t>
      3) мемлекеттiк қаржылық бақылау органы қызметкерлерiнiң</w:t>
      </w:r>
      <w:r>
        <w:br/>
      </w:r>
      <w:r>
        <w:rPr>
          <w:rFonts w:ascii="Times New Roman"/>
          <w:b w:val="false"/>
          <w:i w:val="false"/>
          <w:color w:val="000000"/>
          <w:sz w:val="28"/>
        </w:rPr>
        <w:t>
ақпараттық және есептік жүйелерге, соның ішінде ЭҚАБЖ-ға кіруін</w:t>
      </w:r>
      <w:r>
        <w:br/>
      </w:r>
      <w:r>
        <w:rPr>
          <w:rFonts w:ascii="Times New Roman"/>
          <w:b w:val="false"/>
          <w:i w:val="false"/>
          <w:color w:val="000000"/>
          <w:sz w:val="28"/>
        </w:rPr>
        <w:t>
қамтамасыз етуге;</w:t>
      </w:r>
      <w:r>
        <w:br/>
      </w:r>
      <w:r>
        <w:rPr>
          <w:rFonts w:ascii="Times New Roman"/>
          <w:b w:val="false"/>
          <w:i w:val="false"/>
          <w:color w:val="000000"/>
          <w:sz w:val="28"/>
        </w:rPr>
        <w:t>
      4) мемлекеттiк қаржылық бақылау органы қызметкерлерiнiң</w:t>
      </w:r>
      <w:r>
        <w:br/>
      </w:r>
      <w:r>
        <w:rPr>
          <w:rFonts w:ascii="Times New Roman"/>
          <w:b w:val="false"/>
          <w:i w:val="false"/>
          <w:color w:val="000000"/>
          <w:sz w:val="28"/>
        </w:rPr>
        <w:t>
iс-әрекеттерiне араласпауға, бақылауды жүргiзуге кедергi келтiрмеуге</w:t>
      </w:r>
      <w:r>
        <w:br/>
      </w:r>
      <w:r>
        <w:rPr>
          <w:rFonts w:ascii="Times New Roman"/>
          <w:b w:val="false"/>
          <w:i w:val="false"/>
          <w:color w:val="000000"/>
          <w:sz w:val="28"/>
        </w:rPr>
        <w:t>
және оның ауқымын шектемеуге;</w:t>
      </w:r>
      <w:r>
        <w:br/>
      </w:r>
      <w:r>
        <w:rPr>
          <w:rFonts w:ascii="Times New Roman"/>
          <w:b w:val="false"/>
          <w:i w:val="false"/>
          <w:color w:val="000000"/>
          <w:sz w:val="28"/>
        </w:rPr>
        <w:t>
      5) бақылау актiсiн жүргiзiлген бақылау нәтижелерiмен танысуға</w:t>
      </w:r>
      <w:r>
        <w:br/>
      </w:r>
      <w:r>
        <w:rPr>
          <w:rFonts w:ascii="Times New Roman"/>
          <w:b w:val="false"/>
          <w:i w:val="false"/>
          <w:color w:val="000000"/>
          <w:sz w:val="28"/>
        </w:rPr>
        <w:t>
берген күннен бастап, үш күн мерзiмде белгiленген тәртiппен бақылау</w:t>
      </w:r>
      <w:r>
        <w:br/>
      </w:r>
      <w:r>
        <w:rPr>
          <w:rFonts w:ascii="Times New Roman"/>
          <w:b w:val="false"/>
          <w:i w:val="false"/>
          <w:color w:val="000000"/>
          <w:sz w:val="28"/>
        </w:rPr>
        <w:t>
актiсiне қол қоюға міндетті. Нәтижелермен келiспеген жағдайда,</w:t>
      </w:r>
      <w:r>
        <w:br/>
      </w:r>
      <w:r>
        <w:rPr>
          <w:rFonts w:ascii="Times New Roman"/>
          <w:b w:val="false"/>
          <w:i w:val="false"/>
          <w:color w:val="000000"/>
          <w:sz w:val="28"/>
        </w:rPr>
        <w:t>
бақылау актiсiне қарсылықтың болғаны туралы ескертпемен қол қойылады.</w:t>
      </w:r>
      <w:r>
        <w:br/>
      </w:r>
      <w:r>
        <w:rPr>
          <w:rFonts w:ascii="Times New Roman"/>
          <w:b w:val="false"/>
          <w:i w:val="false"/>
          <w:color w:val="000000"/>
          <w:sz w:val="28"/>
        </w:rPr>
        <w:t>
Қарсылықтар бақылау актісіне қоса беріледі немесе бақылау актісі</w:t>
      </w:r>
      <w:r>
        <w:br/>
      </w:r>
      <w:r>
        <w:rPr>
          <w:rFonts w:ascii="Times New Roman"/>
          <w:b w:val="false"/>
          <w:i w:val="false"/>
          <w:color w:val="000000"/>
          <w:sz w:val="28"/>
        </w:rPr>
        <w:t>
танысуға алынған күннен бастап, күнтізбелік он күн ішінде ұсынылады.</w:t>
      </w:r>
      <w:r>
        <w:br/>
      </w:r>
      <w:r>
        <w:rPr>
          <w:rFonts w:ascii="Times New Roman"/>
          <w:b w:val="false"/>
          <w:i w:val="false"/>
          <w:color w:val="000000"/>
          <w:sz w:val="28"/>
        </w:rPr>
        <w:t>
      2. Бюджет кодексінің 149-бабы </w:t>
      </w:r>
      <w:r>
        <w:rPr>
          <w:rFonts w:ascii="Times New Roman"/>
          <w:b w:val="false"/>
          <w:i w:val="false"/>
          <w:color w:val="000000"/>
          <w:sz w:val="28"/>
        </w:rPr>
        <w:t>2-тармағының</w:t>
      </w:r>
      <w:r>
        <w:rPr>
          <w:rFonts w:ascii="Times New Roman"/>
          <w:b w:val="false"/>
          <w:i w:val="false"/>
          <w:color w:val="000000"/>
          <w:sz w:val="28"/>
        </w:rPr>
        <w:t xml:space="preserve"> негізінде</w:t>
      </w:r>
      <w:r>
        <w:br/>
      </w:r>
      <w:r>
        <w:rPr>
          <w:rFonts w:ascii="Times New Roman"/>
          <w:b w:val="false"/>
          <w:i w:val="false"/>
          <w:color w:val="000000"/>
          <w:sz w:val="28"/>
        </w:rPr>
        <w:t>
мемлекеттiк қаржылық бақылау органдарының лауазымды адамдарына</w:t>
      </w:r>
      <w:r>
        <w:br/>
      </w:r>
      <w:r>
        <w:rPr>
          <w:rFonts w:ascii="Times New Roman"/>
          <w:b w:val="false"/>
          <w:i w:val="false"/>
          <w:color w:val="000000"/>
          <w:sz w:val="28"/>
        </w:rPr>
        <w:t>
олардың өз құзыреттерiне сәйкес қызметтiк мiндеттерiн орындауда</w:t>
      </w:r>
      <w:r>
        <w:br/>
      </w:r>
      <w:r>
        <w:rPr>
          <w:rFonts w:ascii="Times New Roman"/>
          <w:b w:val="false"/>
          <w:i w:val="false"/>
          <w:color w:val="000000"/>
          <w:sz w:val="28"/>
        </w:rPr>
        <w:t>
бақылау жүргiзуге жiберуден бас тарту, қажеттi құжаттарды,</w:t>
      </w:r>
      <w:r>
        <w:br/>
      </w:r>
      <w:r>
        <w:rPr>
          <w:rFonts w:ascii="Times New Roman"/>
          <w:b w:val="false"/>
          <w:i w:val="false"/>
          <w:color w:val="000000"/>
          <w:sz w:val="28"/>
        </w:rPr>
        <w:t>
материалдарды, қызмет туралы ақпаратты және өзге де мәлiметтердi</w:t>
      </w:r>
      <w:r>
        <w:br/>
      </w:r>
      <w:r>
        <w:rPr>
          <w:rFonts w:ascii="Times New Roman"/>
          <w:b w:val="false"/>
          <w:i w:val="false"/>
          <w:color w:val="000000"/>
          <w:sz w:val="28"/>
        </w:rPr>
        <w:t>
беруден бас тарту, анық емес ақпарат беру түрiндегi кедергi келтiру,</w:t>
      </w:r>
      <w:r>
        <w:br/>
      </w:r>
      <w:r>
        <w:rPr>
          <w:rFonts w:ascii="Times New Roman"/>
          <w:b w:val="false"/>
          <w:i w:val="false"/>
          <w:color w:val="000000"/>
          <w:sz w:val="28"/>
        </w:rPr>
        <w:t>
бақылауды жүзеге асыруға өзге де кедергi жасау әкімшілік жауаптылыққа</w:t>
      </w:r>
      <w:r>
        <w:br/>
      </w:r>
      <w:r>
        <w:rPr>
          <w:rFonts w:ascii="Times New Roman"/>
          <w:b w:val="false"/>
          <w:i w:val="false"/>
          <w:color w:val="000000"/>
          <w:sz w:val="28"/>
        </w:rPr>
        <w:t>
әкеп соқтырады.</w:t>
      </w:r>
    </w:p>
    <w:p>
      <w:pPr>
        <w:spacing w:after="0"/>
        <w:ind w:left="0"/>
        <w:jc w:val="both"/>
      </w:pPr>
      <w:r>
        <w:rPr>
          <w:rFonts w:ascii="Times New Roman"/>
          <w:b w:val="false"/>
          <w:i w:val="false"/>
          <w:color w:val="000000"/>
          <w:sz w:val="28"/>
        </w:rPr>
        <w:t>Есеп комитетінің қызметкері __________________________________</w:t>
      </w:r>
      <w:r>
        <w:br/>
      </w:r>
      <w:r>
        <w:rPr>
          <w:rFonts w:ascii="Times New Roman"/>
          <w:b w:val="false"/>
          <w:i w:val="false"/>
          <w:color w:val="000000"/>
          <w:sz w:val="28"/>
        </w:rPr>
        <w:t>
                            (лауазымы, аты-жөні, тегі, қолы)</w:t>
      </w:r>
    </w:p>
    <w:p>
      <w:pPr>
        <w:spacing w:after="0"/>
        <w:ind w:left="0"/>
        <w:jc w:val="both"/>
      </w:pPr>
      <w:r>
        <w:rPr>
          <w:rFonts w:ascii="Times New Roman"/>
          <w:b w:val="false"/>
          <w:i w:val="false"/>
          <w:color w:val="000000"/>
          <w:sz w:val="28"/>
        </w:rPr>
        <w:t>      Ескертпе: Талаптың бірінші данасы бақылау актісінің бланкісінде</w:t>
      </w:r>
      <w:r>
        <w:br/>
      </w:r>
      <w:r>
        <w:rPr>
          <w:rFonts w:ascii="Times New Roman"/>
          <w:b w:val="false"/>
          <w:i w:val="false"/>
          <w:color w:val="000000"/>
          <w:sz w:val="28"/>
        </w:rPr>
        <w:t>
ресімделеді.</w:t>
      </w:r>
    </w:p>
    <w:bookmarkStart w:name="z762" w:id="90"/>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w:t>
      </w:r>
      <w:r>
        <w:br/>
      </w:r>
      <w:r>
        <w:rPr>
          <w:rFonts w:ascii="Times New Roman"/>
          <w:b w:val="false"/>
          <w:i w:val="false"/>
          <w:color w:val="000000"/>
          <w:sz w:val="28"/>
        </w:rPr>
        <w:t xml:space="preserve">
№ 5-НҚ нормативтік қаулысына   </w:t>
      </w:r>
      <w:r>
        <w:br/>
      </w:r>
      <w:r>
        <w:rPr>
          <w:rFonts w:ascii="Times New Roman"/>
          <w:b w:val="false"/>
          <w:i w:val="false"/>
          <w:color w:val="000000"/>
          <w:sz w:val="28"/>
        </w:rPr>
        <w:t xml:space="preserve">
18-қосымша             </w:t>
      </w:r>
    </w:p>
    <w:bookmarkEnd w:id="90"/>
    <w:bookmarkStart w:name="z763" w:id="91"/>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16-қосымша        </w:t>
      </w:r>
    </w:p>
    <w:bookmarkEnd w:id="91"/>
    <w:bookmarkStart w:name="z764" w:id="92"/>
    <w:p>
      <w:pPr>
        <w:spacing w:after="0"/>
        <w:ind w:left="0"/>
        <w:jc w:val="both"/>
      </w:pPr>
      <w:r>
        <w:rPr>
          <w:rFonts w:ascii="Times New Roman"/>
          <w:b w:val="false"/>
          <w:i w:val="false"/>
          <w:color w:val="000000"/>
          <w:sz w:val="28"/>
        </w:rPr>
        <w:t>
нысан</w:t>
      </w:r>
    </w:p>
    <w:bookmarkEnd w:id="92"/>
    <w:p>
      <w:pPr>
        <w:spacing w:after="0"/>
        <w:ind w:left="0"/>
        <w:jc w:val="left"/>
      </w:pPr>
      <w:r>
        <w:rPr>
          <w:rFonts w:ascii="Times New Roman"/>
          <w:b/>
          <w:i w:val="false"/>
          <w:color w:val="000000"/>
        </w:rPr>
        <w:t xml:space="preserve"> Бақылау бағдарламасының орындалуы барысы туралы бақылау тобы</w:t>
      </w:r>
      <w:r>
        <w:br/>
      </w:r>
      <w:r>
        <w:rPr>
          <w:rFonts w:ascii="Times New Roman"/>
          <w:b/>
          <w:i w:val="false"/>
          <w:color w:val="000000"/>
        </w:rPr>
        <w:t>
жетекшісінің жиынтық апта сайынғы есебі</w:t>
      </w:r>
      <w:r>
        <w:br/>
      </w:r>
      <w:r>
        <w:rPr>
          <w:rFonts w:ascii="Times New Roman"/>
          <w:b/>
          <w:i w:val="false"/>
          <w:color w:val="000000"/>
        </w:rPr>
        <w:t>
(жұмыс жоспарының орындалу барысы туралы бақылаушының апта сайынғы есебі)</w:t>
      </w:r>
    </w:p>
    <w:p>
      <w:pPr>
        <w:spacing w:after="0"/>
        <w:ind w:left="0"/>
        <w:jc w:val="both"/>
      </w:pPr>
      <w:r>
        <w:rPr>
          <w:rFonts w:ascii="Times New Roman"/>
          <w:b w:val="false"/>
          <w:i w:val="false"/>
          <w:color w:val="000000"/>
          <w:sz w:val="28"/>
        </w:rPr>
        <w:t>Бақылау іс-шарасы:«_________________________________________________»</w:t>
      </w:r>
      <w:r>
        <w:br/>
      </w:r>
      <w:r>
        <w:rPr>
          <w:rFonts w:ascii="Times New Roman"/>
          <w:b w:val="false"/>
          <w:i w:val="false"/>
          <w:color w:val="000000"/>
          <w:sz w:val="28"/>
        </w:rPr>
        <w:t>
Жалпы жүргізу мерзімі: басталған және аяқталған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0"/>
        <w:gridCol w:w="1182"/>
        <w:gridCol w:w="1263"/>
        <w:gridCol w:w="1529"/>
        <w:gridCol w:w="1663"/>
        <w:gridCol w:w="1529"/>
        <w:gridCol w:w="1649"/>
        <w:gridCol w:w="1889"/>
        <w:gridCol w:w="1756"/>
      </w:tblGrid>
      <w:tr>
        <w:trPr>
          <w:trHeight w:val="555" w:hRule="atLeast"/>
        </w:trPr>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Бақылаушының (сектор меңгерушісінің  А.Ә.Т.)</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мерзімі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күнге анықталғаны (жинақтау, яғни бақылау басталғаннан аяқталғанға дейін)</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басталуы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проблемалық мәселелер және олардың қысқаша сипаттамасы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бұзушылықтар (мың теңге)</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бұзушылықтар, соның ішінде рәсімдік</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НҚА-ның бұзылған ережелеріне сілтеме жасай отырып, бұзушылықтар сомасы бөлінісінде бұзушылық түрінің қысқаша сипаттамасы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(соның ішінде алдыңғы есептерде көрсетілген бұзушылықтар мен кемшіліктер фактілерін жойған жағдайда, негіздеме көрсетіледі)</w:t>
            </w:r>
          </w:p>
        </w:tc>
      </w:tr>
      <w:tr>
        <w:trPr>
          <w:trHeight w:val="555"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55"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Бақылау тобы жетекшісінің (бақылаушының) аты-жөні және тегі _________</w:t>
      </w:r>
      <w:r>
        <w:br/>
      </w:r>
      <w:r>
        <w:rPr>
          <w:rFonts w:ascii="Times New Roman"/>
          <w:b w:val="false"/>
          <w:i w:val="false"/>
          <w:color w:val="000000"/>
          <w:sz w:val="28"/>
        </w:rPr>
        <w:t>
                                                              (қолы)</w:t>
      </w:r>
    </w:p>
    <w:bookmarkStart w:name="z765" w:id="93"/>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w:t>
      </w:r>
      <w:r>
        <w:br/>
      </w:r>
      <w:r>
        <w:rPr>
          <w:rFonts w:ascii="Times New Roman"/>
          <w:b w:val="false"/>
          <w:i w:val="false"/>
          <w:color w:val="000000"/>
          <w:sz w:val="28"/>
        </w:rPr>
        <w:t xml:space="preserve">
№ 5-НҚ нормативтік қаулысына    </w:t>
      </w:r>
      <w:r>
        <w:br/>
      </w:r>
      <w:r>
        <w:rPr>
          <w:rFonts w:ascii="Times New Roman"/>
          <w:b w:val="false"/>
          <w:i w:val="false"/>
          <w:color w:val="000000"/>
          <w:sz w:val="28"/>
        </w:rPr>
        <w:t xml:space="preserve">
19-қосымша             </w:t>
      </w:r>
    </w:p>
    <w:bookmarkEnd w:id="93"/>
    <w:bookmarkStart w:name="z766" w:id="94"/>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19-қосымша        </w:t>
      </w:r>
    </w:p>
    <w:bookmarkEnd w:id="94"/>
    <w:bookmarkStart w:name="z767" w:id="95"/>
    <w:p>
      <w:pPr>
        <w:spacing w:after="0"/>
        <w:ind w:left="0"/>
        <w:jc w:val="both"/>
      </w:pPr>
      <w:r>
        <w:rPr>
          <w:rFonts w:ascii="Times New Roman"/>
          <w:b w:val="false"/>
          <w:i w:val="false"/>
          <w:color w:val="000000"/>
          <w:sz w:val="28"/>
        </w:rPr>
        <w:t>
нысан</w:t>
      </w:r>
    </w:p>
    <w:bookmarkEnd w:id="95"/>
    <w:bookmarkStart w:name="z768" w:id="96"/>
    <w:p>
      <w:pPr>
        <w:spacing w:after="0"/>
        <w:ind w:left="0"/>
        <w:jc w:val="left"/>
      </w:pPr>
      <w:r>
        <w:rPr>
          <w:rFonts w:ascii="Times New Roman"/>
          <w:b/>
          <w:i w:val="false"/>
          <w:color w:val="000000"/>
        </w:rPr>
        <w:t xml:space="preserve"> 
Бақылау актісі</w:t>
      </w:r>
    </w:p>
    <w:bookmarkEnd w:id="96"/>
    <w:p>
      <w:pPr>
        <w:spacing w:after="0"/>
        <w:ind w:left="0"/>
        <w:jc w:val="both"/>
      </w:pPr>
      <w:r>
        <w:rPr>
          <w:rFonts w:ascii="Times New Roman"/>
          <w:b w:val="false"/>
          <w:i w:val="false"/>
          <w:color w:val="000000"/>
          <w:sz w:val="28"/>
        </w:rPr>
        <w:t>_________________                   20___жылғы «____» ___________</w:t>
      </w:r>
      <w:r>
        <w:br/>
      </w:r>
      <w:r>
        <w:rPr>
          <w:rFonts w:ascii="Times New Roman"/>
          <w:b w:val="false"/>
          <w:i w:val="false"/>
          <w:color w:val="000000"/>
          <w:sz w:val="28"/>
        </w:rPr>
        <w:t>
(жасалған орны)</w:t>
      </w:r>
    </w:p>
    <w:p>
      <w:pPr>
        <w:spacing w:after="0"/>
        <w:ind w:left="0"/>
        <w:jc w:val="both"/>
      </w:pPr>
      <w:r>
        <w:rPr>
          <w:rFonts w:ascii="Times New Roman"/>
          <w:b w:val="false"/>
          <w:i w:val="false"/>
          <w:color w:val="000000"/>
          <w:sz w:val="28"/>
        </w:rPr>
        <w:t>№_______</w:t>
      </w:r>
    </w:p>
    <w:p>
      <w:pPr>
        <w:spacing w:after="0"/>
        <w:ind w:left="0"/>
        <w:jc w:val="both"/>
      </w:pPr>
      <w:r>
        <w:rPr>
          <w:rFonts w:ascii="Times New Roman"/>
          <w:b w:val="false"/>
          <w:i w:val="false"/>
          <w:color w:val="000000"/>
          <w:sz w:val="28"/>
        </w:rPr>
        <w:t>Бақылау объектісінің атауы __________________________________________</w:t>
      </w:r>
      <w:r>
        <w:br/>
      </w:r>
      <w:r>
        <w:rPr>
          <w:rFonts w:ascii="Times New Roman"/>
          <w:b w:val="false"/>
          <w:i w:val="false"/>
          <w:color w:val="000000"/>
          <w:sz w:val="28"/>
        </w:rPr>
        <w:t>
Бақылау үлгісі ______________________________________________________</w:t>
      </w:r>
      <w:r>
        <w:br/>
      </w:r>
      <w:r>
        <w:rPr>
          <w:rFonts w:ascii="Times New Roman"/>
          <w:b w:val="false"/>
          <w:i w:val="false"/>
          <w:color w:val="000000"/>
          <w:sz w:val="28"/>
        </w:rPr>
        <w:t>
Бақылау түрі ________________________________________________________</w:t>
      </w:r>
      <w:r>
        <w:br/>
      </w:r>
      <w:r>
        <w:rPr>
          <w:rFonts w:ascii="Times New Roman"/>
          <w:b w:val="false"/>
          <w:i w:val="false"/>
          <w:color w:val="000000"/>
          <w:sz w:val="28"/>
        </w:rPr>
        <w:t>
Бақылау жүргізуге тапсырма __________________________________________</w:t>
      </w:r>
      <w:r>
        <w:br/>
      </w:r>
      <w:r>
        <w:rPr>
          <w:rFonts w:ascii="Times New Roman"/>
          <w:b w:val="false"/>
          <w:i w:val="false"/>
          <w:color w:val="000000"/>
          <w:sz w:val="28"/>
        </w:rPr>
        <w:t>
Бақылауды __________________________________________________ жүргізді</w:t>
      </w:r>
      <w:r>
        <w:br/>
      </w:r>
      <w:r>
        <w:rPr>
          <w:rFonts w:ascii="Times New Roman"/>
          <w:b w:val="false"/>
          <w:i w:val="false"/>
          <w:color w:val="000000"/>
          <w:sz w:val="28"/>
        </w:rPr>
        <w:t>
Бақылау мақсаты _____________________________________________________</w:t>
      </w:r>
      <w:r>
        <w:br/>
      </w:r>
      <w:r>
        <w:rPr>
          <w:rFonts w:ascii="Times New Roman"/>
          <w:b w:val="false"/>
          <w:i w:val="false"/>
          <w:color w:val="000000"/>
          <w:sz w:val="28"/>
        </w:rPr>
        <w:t>
Бақылау мәні ________________________________________________________</w:t>
      </w:r>
      <w:r>
        <w:br/>
      </w:r>
      <w:r>
        <w:rPr>
          <w:rFonts w:ascii="Times New Roman"/>
          <w:b w:val="false"/>
          <w:i w:val="false"/>
          <w:color w:val="000000"/>
          <w:sz w:val="28"/>
        </w:rPr>
        <w:t>
Бақылаумен қамтылған кезең __________________________________________</w:t>
      </w:r>
      <w:r>
        <w:br/>
      </w:r>
      <w:r>
        <w:rPr>
          <w:rFonts w:ascii="Times New Roman"/>
          <w:b w:val="false"/>
          <w:i w:val="false"/>
          <w:color w:val="000000"/>
          <w:sz w:val="28"/>
        </w:rPr>
        <w:t>
Бақылау жүргізу мерзімі_____________ ________________________ аралығы</w:t>
      </w:r>
      <w:r>
        <w:br/>
      </w:r>
      <w:r>
        <w:rPr>
          <w:rFonts w:ascii="Times New Roman"/>
          <w:b w:val="false"/>
          <w:i w:val="false"/>
          <w:color w:val="000000"/>
          <w:sz w:val="28"/>
        </w:rPr>
        <w:t>
Бақылау объектісінің лауазымды адамдары _____________________________</w:t>
      </w:r>
      <w:r>
        <w:br/>
      </w:r>
      <w:r>
        <w:rPr>
          <w:rFonts w:ascii="Times New Roman"/>
          <w:b w:val="false"/>
          <w:i w:val="false"/>
          <w:color w:val="000000"/>
          <w:sz w:val="28"/>
        </w:rPr>
        <w:t>
Алдыңғы бақылаудың нәтижелері _______________________________________</w:t>
      </w:r>
      <w:r>
        <w:br/>
      </w:r>
      <w:r>
        <w:rPr>
          <w:rFonts w:ascii="Times New Roman"/>
          <w:b w:val="false"/>
          <w:i w:val="false"/>
          <w:color w:val="000000"/>
          <w:sz w:val="28"/>
        </w:rPr>
        <w:t>
Жүргізіліп отырған бақылау нәтижелері туралы мәліметтер _____________</w:t>
      </w:r>
      <w:r>
        <w:br/>
      </w:r>
      <w:r>
        <w:rPr>
          <w:rFonts w:ascii="Times New Roman"/>
          <w:b w:val="false"/>
          <w:i w:val="false"/>
          <w:color w:val="000000"/>
          <w:sz w:val="28"/>
        </w:rPr>
        <w:t>
Бақылау жүргізудегі кедергілер ______________________________________</w:t>
      </w:r>
      <w:r>
        <w:br/>
      </w:r>
      <w:r>
        <w:rPr>
          <w:rFonts w:ascii="Times New Roman"/>
          <w:b w:val="false"/>
          <w:i w:val="false"/>
          <w:color w:val="000000"/>
          <w:sz w:val="28"/>
        </w:rPr>
        <w:t>
Бақылау барысында қабылданған шаралар _______________________________</w:t>
      </w:r>
    </w:p>
    <w:p>
      <w:pPr>
        <w:spacing w:after="0"/>
        <w:ind w:left="0"/>
        <w:jc w:val="both"/>
      </w:pPr>
      <w:r>
        <w:rPr>
          <w:rFonts w:ascii="Times New Roman"/>
          <w:b w:val="false"/>
          <w:i w:val="false"/>
          <w:color w:val="000000"/>
          <w:sz w:val="28"/>
        </w:rPr>
        <w:t>Қосымшалар:</w:t>
      </w:r>
    </w:p>
    <w:p>
      <w:pPr>
        <w:spacing w:after="0"/>
        <w:ind w:left="0"/>
        <w:jc w:val="both"/>
      </w:pPr>
      <w:r>
        <w:rPr>
          <w:rFonts w:ascii="Times New Roman"/>
          <w:b w:val="false"/>
          <w:i w:val="false"/>
          <w:color w:val="000000"/>
          <w:sz w:val="28"/>
        </w:rPr>
        <w:t>Есеп комитетінің қызметкер(лер)і:</w:t>
      </w:r>
      <w:r>
        <w:br/>
      </w:r>
      <w:r>
        <w:rPr>
          <w:rFonts w:ascii="Times New Roman"/>
          <w:b w:val="false"/>
          <w:i w:val="false"/>
          <w:color w:val="000000"/>
          <w:sz w:val="28"/>
        </w:rPr>
        <w:t>
_____________________                   _____________________________</w:t>
      </w:r>
      <w:r>
        <w:br/>
      </w: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Мемлекеттік органдардың мамандары, сарапшылар</w:t>
      </w:r>
      <w:r>
        <w:br/>
      </w:r>
      <w:r>
        <w:rPr>
          <w:rFonts w:ascii="Times New Roman"/>
          <w:b w:val="false"/>
          <w:i w:val="false"/>
          <w:color w:val="000000"/>
          <w:sz w:val="28"/>
        </w:rPr>
        <w:t>
_____________________                   _____________________________</w:t>
      </w:r>
      <w:r>
        <w:br/>
      </w: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Бақылау объектісінің лауазымды адамдары:</w:t>
      </w:r>
      <w:r>
        <w:br/>
      </w:r>
      <w:r>
        <w:rPr>
          <w:rFonts w:ascii="Times New Roman"/>
          <w:b w:val="false"/>
          <w:i w:val="false"/>
          <w:color w:val="000000"/>
          <w:sz w:val="28"/>
        </w:rPr>
        <w:t>
_____________________                   _____________________________</w:t>
      </w:r>
      <w:r>
        <w:br/>
      </w:r>
      <w:r>
        <w:rPr>
          <w:rFonts w:ascii="Times New Roman"/>
          <w:b w:val="false"/>
          <w:i w:val="false"/>
          <w:color w:val="000000"/>
          <w:sz w:val="28"/>
        </w:rPr>
        <w:t>
(лауазымы)                                  (қолы, аты-жөні, тегі)</w:t>
      </w:r>
      <w:r>
        <w:br/>
      </w:r>
      <w:r>
        <w:rPr>
          <w:rFonts w:ascii="Times New Roman"/>
          <w:b w:val="false"/>
          <w:i w:val="false"/>
          <w:color w:val="000000"/>
          <w:sz w:val="28"/>
        </w:rPr>
        <w:t>
_____________________                   _____________________________</w:t>
      </w:r>
      <w:r>
        <w:br/>
      </w: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Бақылау актісі екі (үш) данада жасалды:</w:t>
      </w:r>
      <w:r>
        <w:br/>
      </w: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Ескертпе: бақылау актісін жасау.</w:t>
      </w:r>
      <w:r>
        <w:br/>
      </w:r>
      <w:r>
        <w:rPr>
          <w:rFonts w:ascii="Times New Roman"/>
          <w:b w:val="false"/>
          <w:i w:val="false"/>
          <w:color w:val="000000"/>
          <w:sz w:val="28"/>
        </w:rPr>
        <w:t>
      Бақылау актісінің жоғары бөлігінде оның жасалған орны (қаланың,</w:t>
      </w:r>
      <w:r>
        <w:br/>
      </w:r>
      <w:r>
        <w:rPr>
          <w:rFonts w:ascii="Times New Roman"/>
          <w:b w:val="false"/>
          <w:i w:val="false"/>
          <w:color w:val="000000"/>
          <w:sz w:val="28"/>
        </w:rPr>
        <w:t>
басқа да елді мекеннің (ауыл, кент және тағы басқаларының) атауы),</w:t>
      </w:r>
      <w:r>
        <w:br/>
      </w:r>
      <w:r>
        <w:rPr>
          <w:rFonts w:ascii="Times New Roman"/>
          <w:b w:val="false"/>
          <w:i w:val="false"/>
          <w:color w:val="000000"/>
          <w:sz w:val="28"/>
        </w:rPr>
        <w:t>
бақылау актісінің жасалған күні, бақылау актісі данасының нөмірі</w:t>
      </w:r>
      <w:r>
        <w:br/>
      </w:r>
      <w:r>
        <w:rPr>
          <w:rFonts w:ascii="Times New Roman"/>
          <w:b w:val="false"/>
          <w:i w:val="false"/>
          <w:color w:val="000000"/>
          <w:sz w:val="28"/>
        </w:rPr>
        <w:t>
көрсетіледі (№ 1 дана – Есеп комитеті үшін, № 2 дана – бақылау</w:t>
      </w:r>
      <w:r>
        <w:br/>
      </w:r>
      <w:r>
        <w:rPr>
          <w:rFonts w:ascii="Times New Roman"/>
          <w:b w:val="false"/>
          <w:i w:val="false"/>
          <w:color w:val="000000"/>
          <w:sz w:val="28"/>
        </w:rPr>
        <w:t>
объектісі үшін жасалады. Бірлескен бақылау кезінде № 1 дана – Есеп</w:t>
      </w:r>
      <w:r>
        <w:br/>
      </w:r>
      <w:r>
        <w:rPr>
          <w:rFonts w:ascii="Times New Roman"/>
          <w:b w:val="false"/>
          <w:i w:val="false"/>
          <w:color w:val="000000"/>
          <w:sz w:val="28"/>
        </w:rPr>
        <w:t>
комитеті үшін, № 2 дана – бірлескен бақылауға қатысушы мемлекеттік</w:t>
      </w:r>
      <w:r>
        <w:br/>
      </w:r>
      <w:r>
        <w:rPr>
          <w:rFonts w:ascii="Times New Roman"/>
          <w:b w:val="false"/>
          <w:i w:val="false"/>
          <w:color w:val="000000"/>
          <w:sz w:val="28"/>
        </w:rPr>
        <w:t>
орган үшін, № 3 дана – бақылау объектісі үшін жасалады).</w:t>
      </w:r>
      <w:r>
        <w:br/>
      </w:r>
      <w:r>
        <w:rPr>
          <w:rFonts w:ascii="Times New Roman"/>
          <w:b w:val="false"/>
          <w:i w:val="false"/>
          <w:color w:val="000000"/>
          <w:sz w:val="28"/>
        </w:rPr>
        <w:t>
      Бақылау актісінде мынадай деректер көрсетіледі:</w:t>
      </w:r>
      <w:r>
        <w:br/>
      </w:r>
      <w:r>
        <w:rPr>
          <w:rFonts w:ascii="Times New Roman"/>
          <w:b w:val="false"/>
          <w:i w:val="false"/>
          <w:color w:val="000000"/>
          <w:sz w:val="28"/>
        </w:rPr>
        <w:t>
      1. Бақылау объектісі.</w:t>
      </w:r>
      <w:r>
        <w:br/>
      </w:r>
      <w:r>
        <w:rPr>
          <w:rFonts w:ascii="Times New Roman"/>
          <w:b w:val="false"/>
          <w:i w:val="false"/>
          <w:color w:val="000000"/>
          <w:sz w:val="28"/>
        </w:rPr>
        <w:t>
      Бақылау объектісінің толық атауы, мемлекеттік тіркеу туралы</w:t>
      </w:r>
      <w:r>
        <w:br/>
      </w:r>
      <w:r>
        <w:rPr>
          <w:rFonts w:ascii="Times New Roman"/>
          <w:b w:val="false"/>
          <w:i w:val="false"/>
          <w:color w:val="000000"/>
          <w:sz w:val="28"/>
        </w:rPr>
        <w:t>
деректері, банктік және салықтық деректемелері, БСН (ЖСН) көрсетіледі.</w:t>
      </w:r>
      <w:r>
        <w:br/>
      </w:r>
      <w:r>
        <w:rPr>
          <w:rFonts w:ascii="Times New Roman"/>
          <w:b w:val="false"/>
          <w:i w:val="false"/>
          <w:color w:val="000000"/>
          <w:sz w:val="28"/>
        </w:rPr>
        <w:t>
      2. Бақылау үлгісі.</w:t>
      </w:r>
      <w:r>
        <w:br/>
      </w:r>
      <w:r>
        <w:rPr>
          <w:rFonts w:ascii="Times New Roman"/>
          <w:b w:val="false"/>
          <w:i w:val="false"/>
          <w:color w:val="000000"/>
          <w:sz w:val="28"/>
        </w:rPr>
        <w:t>
      Бақылау бағдарламасына сәйкес, бақылау үлгісі (сәйкестікке</w:t>
      </w:r>
      <w:r>
        <w:br/>
      </w:r>
      <w:r>
        <w:rPr>
          <w:rFonts w:ascii="Times New Roman"/>
          <w:b w:val="false"/>
          <w:i w:val="false"/>
          <w:color w:val="000000"/>
          <w:sz w:val="28"/>
        </w:rPr>
        <w:t>
бақылау жасау, қаржылық есептілікті, тиімділікті бақылау) көрсетіледі.</w:t>
      </w:r>
      <w:r>
        <w:br/>
      </w:r>
      <w:r>
        <w:rPr>
          <w:rFonts w:ascii="Times New Roman"/>
          <w:b w:val="false"/>
          <w:i w:val="false"/>
          <w:color w:val="000000"/>
          <w:sz w:val="28"/>
        </w:rPr>
        <w:t>
      3. Бақылау түрі.</w:t>
      </w:r>
      <w:r>
        <w:br/>
      </w:r>
      <w:r>
        <w:rPr>
          <w:rFonts w:ascii="Times New Roman"/>
          <w:b w:val="false"/>
          <w:i w:val="false"/>
          <w:color w:val="000000"/>
          <w:sz w:val="28"/>
        </w:rPr>
        <w:t>
      Бақылау бағдарламасына сәйкес, бақылау түрі (кешенді,</w:t>
      </w:r>
      <w:r>
        <w:br/>
      </w:r>
      <w:r>
        <w:rPr>
          <w:rFonts w:ascii="Times New Roman"/>
          <w:b w:val="false"/>
          <w:i w:val="false"/>
          <w:color w:val="000000"/>
          <w:sz w:val="28"/>
        </w:rPr>
        <w:t>
тақырыптық, үстеме, бірлескен, қосарлас) көрсетіледі.</w:t>
      </w:r>
      <w:r>
        <w:br/>
      </w:r>
      <w:r>
        <w:rPr>
          <w:rFonts w:ascii="Times New Roman"/>
          <w:b w:val="false"/>
          <w:i w:val="false"/>
          <w:color w:val="000000"/>
          <w:sz w:val="28"/>
        </w:rPr>
        <w:t>
      4. Бақылау жүргізуге тапсырма.</w:t>
      </w:r>
      <w:r>
        <w:br/>
      </w:r>
      <w:r>
        <w:rPr>
          <w:rFonts w:ascii="Times New Roman"/>
          <w:b w:val="false"/>
          <w:i w:val="false"/>
          <w:color w:val="000000"/>
          <w:sz w:val="28"/>
        </w:rPr>
        <w:t>
      Тапсырманың күні мен нөмірі, Тапсырмаға қол қойған лауазымды</w:t>
      </w:r>
      <w:r>
        <w:br/>
      </w:r>
      <w:r>
        <w:rPr>
          <w:rFonts w:ascii="Times New Roman"/>
          <w:b w:val="false"/>
          <w:i w:val="false"/>
          <w:color w:val="000000"/>
          <w:sz w:val="28"/>
        </w:rPr>
        <w:t>
адамның аты-жөні, тегі, лауазымы көрсетіледі.</w:t>
      </w:r>
      <w:r>
        <w:br/>
      </w:r>
      <w:r>
        <w:rPr>
          <w:rFonts w:ascii="Times New Roman"/>
          <w:b w:val="false"/>
          <w:i w:val="false"/>
          <w:color w:val="000000"/>
          <w:sz w:val="28"/>
        </w:rPr>
        <w:t>
      5. Бақылауды жүргізді.</w:t>
      </w:r>
      <w:r>
        <w:br/>
      </w:r>
      <w:r>
        <w:rPr>
          <w:rFonts w:ascii="Times New Roman"/>
          <w:b w:val="false"/>
          <w:i w:val="false"/>
          <w:color w:val="000000"/>
          <w:sz w:val="28"/>
        </w:rPr>
        <w:t>
      Бақылауды жүргізген Есеп комитеті қызметкерінің, бақылау</w:t>
      </w:r>
      <w:r>
        <w:br/>
      </w:r>
      <w:r>
        <w:rPr>
          <w:rFonts w:ascii="Times New Roman"/>
          <w:b w:val="false"/>
          <w:i w:val="false"/>
          <w:color w:val="000000"/>
          <w:sz w:val="28"/>
        </w:rPr>
        <w:t>
жүргізуге тартылған мемлекеттік органдар, аудиторлық ұйымдар</w:t>
      </w:r>
      <w:r>
        <w:br/>
      </w:r>
      <w:r>
        <w:rPr>
          <w:rFonts w:ascii="Times New Roman"/>
          <w:b w:val="false"/>
          <w:i w:val="false"/>
          <w:color w:val="000000"/>
          <w:sz w:val="28"/>
        </w:rPr>
        <w:t>
мамандарының және сарапшылардың аты-жөні, тегі, лауазымы көрсетіледі.</w:t>
      </w:r>
      <w:r>
        <w:br/>
      </w:r>
      <w:r>
        <w:rPr>
          <w:rFonts w:ascii="Times New Roman"/>
          <w:b w:val="false"/>
          <w:i w:val="false"/>
          <w:color w:val="000000"/>
          <w:sz w:val="28"/>
        </w:rPr>
        <w:t>
      6. Бақылау мақсаты.</w:t>
      </w:r>
      <w:r>
        <w:br/>
      </w:r>
      <w:r>
        <w:rPr>
          <w:rFonts w:ascii="Times New Roman"/>
          <w:b w:val="false"/>
          <w:i w:val="false"/>
          <w:color w:val="000000"/>
          <w:sz w:val="28"/>
        </w:rPr>
        <w:t>
      Бақылау бағдарламасына сәйкес, бақылау мақсаты көрсетіледі.</w:t>
      </w:r>
      <w:r>
        <w:br/>
      </w:r>
      <w:r>
        <w:rPr>
          <w:rFonts w:ascii="Times New Roman"/>
          <w:b w:val="false"/>
          <w:i w:val="false"/>
          <w:color w:val="000000"/>
          <w:sz w:val="28"/>
        </w:rPr>
        <w:t>
      7. Бақылау мәні.</w:t>
      </w:r>
      <w:r>
        <w:br/>
      </w:r>
      <w:r>
        <w:rPr>
          <w:rFonts w:ascii="Times New Roman"/>
          <w:b w:val="false"/>
          <w:i w:val="false"/>
          <w:color w:val="000000"/>
          <w:sz w:val="28"/>
        </w:rPr>
        <w:t>
      Бақылау бағдарламасына сәйкес, бақылау мәні көрсетіледі.</w:t>
      </w:r>
      <w:r>
        <w:br/>
      </w:r>
      <w:r>
        <w:rPr>
          <w:rFonts w:ascii="Times New Roman"/>
          <w:b w:val="false"/>
          <w:i w:val="false"/>
          <w:color w:val="000000"/>
          <w:sz w:val="28"/>
        </w:rPr>
        <w:t>
      8. Бақылаумен қамтылған кезең.</w:t>
      </w:r>
      <w:r>
        <w:br/>
      </w:r>
      <w:r>
        <w:rPr>
          <w:rFonts w:ascii="Times New Roman"/>
          <w:b w:val="false"/>
          <w:i w:val="false"/>
          <w:color w:val="000000"/>
          <w:sz w:val="28"/>
        </w:rPr>
        <w:t>
      Бақылау объектісі қызметінің тексерілген кезеңі көрсетіледі</w:t>
      </w:r>
      <w:r>
        <w:br/>
      </w:r>
      <w:r>
        <w:rPr>
          <w:rFonts w:ascii="Times New Roman"/>
          <w:b w:val="false"/>
          <w:i w:val="false"/>
          <w:color w:val="000000"/>
          <w:sz w:val="28"/>
        </w:rPr>
        <w:t>
(Бақылау бағдарламасына сәйкес келеді).</w:t>
      </w:r>
      <w:r>
        <w:br/>
      </w:r>
      <w:r>
        <w:rPr>
          <w:rFonts w:ascii="Times New Roman"/>
          <w:b w:val="false"/>
          <w:i w:val="false"/>
          <w:color w:val="000000"/>
          <w:sz w:val="28"/>
        </w:rPr>
        <w:t>
      9. Бақылау жүргізу мерзімі.</w:t>
      </w:r>
      <w:r>
        <w:br/>
      </w:r>
      <w:r>
        <w:rPr>
          <w:rFonts w:ascii="Times New Roman"/>
          <w:b w:val="false"/>
          <w:i w:val="false"/>
          <w:color w:val="000000"/>
          <w:sz w:val="28"/>
        </w:rPr>
        <w:t>
      Осы бақылау объектісінде бақылау жүргізудің басталған және</w:t>
      </w:r>
      <w:r>
        <w:br/>
      </w:r>
      <w:r>
        <w:rPr>
          <w:rFonts w:ascii="Times New Roman"/>
          <w:b w:val="false"/>
          <w:i w:val="false"/>
          <w:color w:val="000000"/>
          <w:sz w:val="28"/>
        </w:rPr>
        <w:t>
аяқталған күні көрсетіледі (Бақылау бағдарламасына сәйкес келеді).</w:t>
      </w:r>
      <w:r>
        <w:br/>
      </w:r>
      <w:r>
        <w:rPr>
          <w:rFonts w:ascii="Times New Roman"/>
          <w:b w:val="false"/>
          <w:i w:val="false"/>
          <w:color w:val="000000"/>
          <w:sz w:val="28"/>
        </w:rPr>
        <w:t>
      10. Бақылау объектісінің лауазымды адамдары.</w:t>
      </w:r>
      <w:r>
        <w:br/>
      </w:r>
      <w:r>
        <w:rPr>
          <w:rFonts w:ascii="Times New Roman"/>
          <w:b w:val="false"/>
          <w:i w:val="false"/>
          <w:color w:val="000000"/>
          <w:sz w:val="28"/>
        </w:rPr>
        <w:t>
      Бақылау объектісінің келісімімен бақылау жүзеге асырылған</w:t>
      </w:r>
      <w:r>
        <w:br/>
      </w:r>
      <w:r>
        <w:rPr>
          <w:rFonts w:ascii="Times New Roman"/>
          <w:b w:val="false"/>
          <w:i w:val="false"/>
          <w:color w:val="000000"/>
          <w:sz w:val="28"/>
        </w:rPr>
        <w:t>
лауазымды адамдарының аты-жөні, тегі, сондай-ақ бақылау объектісінің</w:t>
      </w:r>
      <w:r>
        <w:br/>
      </w:r>
      <w:r>
        <w:rPr>
          <w:rFonts w:ascii="Times New Roman"/>
          <w:b w:val="false"/>
          <w:i w:val="false"/>
          <w:color w:val="000000"/>
          <w:sz w:val="28"/>
        </w:rPr>
        <w:t>
бақылаумен қамтылған кезеңде жұмыс істеген және құжаттарға қол қою</w:t>
      </w:r>
      <w:r>
        <w:br/>
      </w:r>
      <w:r>
        <w:rPr>
          <w:rFonts w:ascii="Times New Roman"/>
          <w:b w:val="false"/>
          <w:i w:val="false"/>
          <w:color w:val="000000"/>
          <w:sz w:val="28"/>
        </w:rPr>
        <w:t>
құқығы болған лауазымды адамдарының аты-жөні, тегі көрсетіледі.</w:t>
      </w:r>
      <w:r>
        <w:br/>
      </w:r>
      <w:r>
        <w:rPr>
          <w:rFonts w:ascii="Times New Roman"/>
          <w:b w:val="false"/>
          <w:i w:val="false"/>
          <w:color w:val="000000"/>
          <w:sz w:val="28"/>
        </w:rPr>
        <w:t>
      11. Алдыңғы бақылау нәтижелері.</w:t>
      </w:r>
      <w:r>
        <w:br/>
      </w:r>
      <w:r>
        <w:rPr>
          <w:rFonts w:ascii="Times New Roman"/>
          <w:b w:val="false"/>
          <w:i w:val="false"/>
          <w:color w:val="000000"/>
          <w:sz w:val="28"/>
        </w:rPr>
        <w:t>
      Басқа мемлекеттік қаржылық бақылау органдары мен құқық қорғау</w:t>
      </w:r>
      <w:r>
        <w:br/>
      </w:r>
      <w:r>
        <w:rPr>
          <w:rFonts w:ascii="Times New Roman"/>
          <w:b w:val="false"/>
          <w:i w:val="false"/>
          <w:color w:val="000000"/>
          <w:sz w:val="28"/>
        </w:rPr>
        <w:t>
органдарының бұрын қамтыған, тек тексеру мәні Есеп комитеті жүргізген</w:t>
      </w:r>
      <w:r>
        <w:br/>
      </w:r>
      <w:r>
        <w:rPr>
          <w:rFonts w:ascii="Times New Roman"/>
          <w:b w:val="false"/>
          <w:i w:val="false"/>
          <w:color w:val="000000"/>
          <w:sz w:val="28"/>
        </w:rPr>
        <w:t>
бақылау мәнімен сәйкес келетін мәселелер бойынша қысқаша мәліметтер,</w:t>
      </w:r>
      <w:r>
        <w:br/>
      </w:r>
      <w:r>
        <w:rPr>
          <w:rFonts w:ascii="Times New Roman"/>
          <w:b w:val="false"/>
          <w:i w:val="false"/>
          <w:color w:val="000000"/>
          <w:sz w:val="28"/>
        </w:rPr>
        <w:t>
бақылау объектісінің анықталған бұзушылықтарды жою жөнінде қабылдаған</w:t>
      </w:r>
      <w:r>
        <w:br/>
      </w:r>
      <w:r>
        <w:rPr>
          <w:rFonts w:ascii="Times New Roman"/>
          <w:b w:val="false"/>
          <w:i w:val="false"/>
          <w:color w:val="000000"/>
          <w:sz w:val="28"/>
        </w:rPr>
        <w:t>
шаралары көрсетіледі. Есеп комитетінің бақылауда тұрған Қаулылары</w:t>
      </w:r>
      <w:r>
        <w:br/>
      </w:r>
      <w:r>
        <w:rPr>
          <w:rFonts w:ascii="Times New Roman"/>
          <w:b w:val="false"/>
          <w:i w:val="false"/>
          <w:color w:val="000000"/>
          <w:sz w:val="28"/>
        </w:rPr>
        <w:t>
(Ұсынымдары) бойынша орындалу мерзімі өткен тапсырмалық тармақтар</w:t>
      </w:r>
      <w:r>
        <w:br/>
      </w:r>
      <w:r>
        <w:rPr>
          <w:rFonts w:ascii="Times New Roman"/>
          <w:b w:val="false"/>
          <w:i w:val="false"/>
          <w:color w:val="000000"/>
          <w:sz w:val="28"/>
        </w:rPr>
        <w:t>
бойынша шаралар көрсетіледі.</w:t>
      </w:r>
      <w:r>
        <w:br/>
      </w:r>
      <w:r>
        <w:rPr>
          <w:rFonts w:ascii="Times New Roman"/>
          <w:b w:val="false"/>
          <w:i w:val="false"/>
          <w:color w:val="000000"/>
          <w:sz w:val="28"/>
        </w:rPr>
        <w:t>
      12. Жүргізіліп отырған бақылау нәтижелері туралы мәліметтер.</w:t>
      </w:r>
      <w:r>
        <w:br/>
      </w:r>
      <w:r>
        <w:rPr>
          <w:rFonts w:ascii="Times New Roman"/>
          <w:b w:val="false"/>
          <w:i w:val="false"/>
          <w:color w:val="000000"/>
          <w:sz w:val="28"/>
        </w:rPr>
        <w:t>
      Бақылау актісінің осы бөлімінде жүргізілген бақылаудың</w:t>
      </w:r>
      <w:r>
        <w:br/>
      </w:r>
      <w:r>
        <w:rPr>
          <w:rFonts w:ascii="Times New Roman"/>
          <w:b w:val="false"/>
          <w:i w:val="false"/>
          <w:color w:val="000000"/>
          <w:sz w:val="28"/>
        </w:rPr>
        <w:t>
нәтижелері туралы бақылау мақсатына қол жеткізілгенін растауға</w:t>
      </w:r>
      <w:r>
        <w:br/>
      </w:r>
      <w:r>
        <w:rPr>
          <w:rFonts w:ascii="Times New Roman"/>
          <w:b w:val="false"/>
          <w:i w:val="false"/>
          <w:color w:val="000000"/>
          <w:sz w:val="28"/>
        </w:rPr>
        <w:t>
жеткілікті мәліметтер көрсетіледі. Бақылау бағдарламасының</w:t>
      </w:r>
      <w:r>
        <w:br/>
      </w:r>
      <w:r>
        <w:rPr>
          <w:rFonts w:ascii="Times New Roman"/>
          <w:b w:val="false"/>
          <w:i w:val="false"/>
          <w:color w:val="000000"/>
          <w:sz w:val="28"/>
        </w:rPr>
        <w:t>
сұрақтарына жауаптар тіркеледі, бұл ретте Бақылау бағдарламасының</w:t>
      </w:r>
      <w:r>
        <w:br/>
      </w:r>
      <w:r>
        <w:rPr>
          <w:rFonts w:ascii="Times New Roman"/>
          <w:b w:val="false"/>
          <w:i w:val="false"/>
          <w:color w:val="000000"/>
          <w:sz w:val="28"/>
        </w:rPr>
        <w:t>
әрбір мәселесінің атауы көрсетіледі.</w:t>
      </w:r>
      <w:r>
        <w:br/>
      </w:r>
      <w:r>
        <w:rPr>
          <w:rFonts w:ascii="Times New Roman"/>
          <w:b w:val="false"/>
          <w:i w:val="false"/>
          <w:color w:val="000000"/>
          <w:sz w:val="28"/>
        </w:rPr>
        <w:t>
      Бақылау бағдарламасының сұрақтарына жауаптар толық, дәл,</w:t>
      </w:r>
      <w:r>
        <w:br/>
      </w:r>
      <w:r>
        <w:rPr>
          <w:rFonts w:ascii="Times New Roman"/>
          <w:b w:val="false"/>
          <w:i w:val="false"/>
          <w:color w:val="000000"/>
          <w:sz w:val="28"/>
        </w:rPr>
        <w:t>
объективті және қысқаша жазылады.</w:t>
      </w:r>
      <w:r>
        <w:br/>
      </w:r>
      <w:r>
        <w:rPr>
          <w:rFonts w:ascii="Times New Roman"/>
          <w:b w:val="false"/>
          <w:i w:val="false"/>
          <w:color w:val="000000"/>
          <w:sz w:val="28"/>
        </w:rPr>
        <w:t>
      Бақылау актісіне қосымшаларда егжей-тегжейлі ақпарат көрсетіле</w:t>
      </w:r>
      <w:r>
        <w:br/>
      </w:r>
      <w:r>
        <w:rPr>
          <w:rFonts w:ascii="Times New Roman"/>
          <w:b w:val="false"/>
          <w:i w:val="false"/>
          <w:color w:val="000000"/>
          <w:sz w:val="28"/>
        </w:rPr>
        <w:t>
отырып, тексерілетін мәселелер бойынша бақылау объектісі қызметінің</w:t>
      </w:r>
      <w:r>
        <w:br/>
      </w:r>
      <w:r>
        <w:rPr>
          <w:rFonts w:ascii="Times New Roman"/>
          <w:b w:val="false"/>
          <w:i w:val="false"/>
          <w:color w:val="000000"/>
          <w:sz w:val="28"/>
        </w:rPr>
        <w:t>
нәтижелері бақылау актісінде жинақталған түрде тіркеледі.</w:t>
      </w:r>
      <w:r>
        <w:br/>
      </w:r>
      <w:r>
        <w:rPr>
          <w:rFonts w:ascii="Times New Roman"/>
          <w:b w:val="false"/>
          <w:i w:val="false"/>
          <w:color w:val="000000"/>
          <w:sz w:val="28"/>
        </w:rPr>
        <w:t>
      Бақылау актісінде жүргізілген үстеме бақылаудың, бақылау</w:t>
      </w:r>
      <w:r>
        <w:br/>
      </w:r>
      <w:r>
        <w:rPr>
          <w:rFonts w:ascii="Times New Roman"/>
          <w:b w:val="false"/>
          <w:i w:val="false"/>
          <w:color w:val="000000"/>
          <w:sz w:val="28"/>
        </w:rPr>
        <w:t>
өлшемдерінің (тексеріп қараулардың) нәтижелері көрсетіледі, сондай-ақ</w:t>
      </w:r>
      <w:r>
        <w:br/>
      </w:r>
      <w:r>
        <w:rPr>
          <w:rFonts w:ascii="Times New Roman"/>
          <w:b w:val="false"/>
          <w:i w:val="false"/>
          <w:color w:val="000000"/>
          <w:sz w:val="28"/>
        </w:rPr>
        <w:t>
бұзушылық фактілері, соның ішінде бақылау объектісі болып табылмайтын</w:t>
      </w:r>
      <w:r>
        <w:br/>
      </w:r>
      <w:r>
        <w:rPr>
          <w:rFonts w:ascii="Times New Roman"/>
          <w:b w:val="false"/>
          <w:i w:val="false"/>
          <w:color w:val="000000"/>
          <w:sz w:val="28"/>
        </w:rPr>
        <w:t>
басқа да мемлекеттік органдардың бөлінетін бюджеттік бағдарлама</w:t>
      </w:r>
      <w:r>
        <w:br/>
      </w:r>
      <w:r>
        <w:rPr>
          <w:rFonts w:ascii="Times New Roman"/>
          <w:b w:val="false"/>
          <w:i w:val="false"/>
          <w:color w:val="000000"/>
          <w:sz w:val="28"/>
        </w:rPr>
        <w:t>
қаражатын пайдалану кезінде жасағандары баяндалады.</w:t>
      </w:r>
      <w:r>
        <w:br/>
      </w:r>
      <w:r>
        <w:rPr>
          <w:rFonts w:ascii="Times New Roman"/>
          <w:b w:val="false"/>
          <w:i w:val="false"/>
          <w:color w:val="000000"/>
          <w:sz w:val="28"/>
        </w:rPr>
        <w:t>
      Бақылау мәселелері бойынша бұзушылықтар анықталған жағдайда,</w:t>
      </w:r>
      <w:r>
        <w:br/>
      </w:r>
      <w:r>
        <w:rPr>
          <w:rFonts w:ascii="Times New Roman"/>
          <w:b w:val="false"/>
          <w:i w:val="false"/>
          <w:color w:val="000000"/>
          <w:sz w:val="28"/>
        </w:rPr>
        <w:t>
бұзушылықтың әрбір фактісі жалғаспалы тәртіппен нөмірленеді және</w:t>
      </w:r>
      <w:r>
        <w:br/>
      </w:r>
      <w:r>
        <w:rPr>
          <w:rFonts w:ascii="Times New Roman"/>
          <w:b w:val="false"/>
          <w:i w:val="false"/>
          <w:color w:val="000000"/>
          <w:sz w:val="28"/>
        </w:rPr>
        <w:t>
ережелері бұзылған нормативтік құқықтық актілердің және құқықтық</w:t>
      </w:r>
      <w:r>
        <w:br/>
      </w:r>
      <w:r>
        <w:rPr>
          <w:rFonts w:ascii="Times New Roman"/>
          <w:b w:val="false"/>
          <w:i w:val="false"/>
          <w:color w:val="000000"/>
          <w:sz w:val="28"/>
        </w:rPr>
        <w:t>
актілердің баптарына, тармақтарына және тармақшаларына сілтеме жасала</w:t>
      </w:r>
      <w:r>
        <w:br/>
      </w:r>
      <w:r>
        <w:rPr>
          <w:rFonts w:ascii="Times New Roman"/>
          <w:b w:val="false"/>
          <w:i w:val="false"/>
          <w:color w:val="000000"/>
          <w:sz w:val="28"/>
        </w:rPr>
        <w:t>
отырып, бұзушылықтың сипаттамасы мен түрін сипаттау арқылы жеке</w:t>
      </w:r>
      <w:r>
        <w:br/>
      </w:r>
      <w:r>
        <w:rPr>
          <w:rFonts w:ascii="Times New Roman"/>
          <w:b w:val="false"/>
          <w:i w:val="false"/>
          <w:color w:val="000000"/>
          <w:sz w:val="28"/>
        </w:rPr>
        <w:t>
тармақта (1-тармақ, 2-тармақ және тағы басқа) тіркеледі және тиісті</w:t>
      </w:r>
      <w:r>
        <w:br/>
      </w:r>
      <w:r>
        <w:rPr>
          <w:rFonts w:ascii="Times New Roman"/>
          <w:b w:val="false"/>
          <w:i w:val="false"/>
          <w:color w:val="000000"/>
          <w:sz w:val="28"/>
        </w:rPr>
        <w:t>
бұзушылыққа дәлел болатын құжаттар көрсетіледі.</w:t>
      </w:r>
      <w:r>
        <w:br/>
      </w:r>
      <w:r>
        <w:rPr>
          <w:rFonts w:ascii="Times New Roman"/>
          <w:b w:val="false"/>
          <w:i w:val="false"/>
          <w:color w:val="000000"/>
          <w:sz w:val="28"/>
        </w:rPr>
        <w:t>
      Егер, талдамалық сипаттағы мәселелерді қоспағанда, Бақылау</w:t>
      </w:r>
      <w:r>
        <w:br/>
      </w:r>
      <w:r>
        <w:rPr>
          <w:rFonts w:ascii="Times New Roman"/>
          <w:b w:val="false"/>
          <w:i w:val="false"/>
          <w:color w:val="000000"/>
          <w:sz w:val="28"/>
        </w:rPr>
        <w:t>
бағдарламасы мәселесі бойынша бұзушылықтар анықталмаса, қысқаша</w:t>
      </w:r>
      <w:r>
        <w:br/>
      </w:r>
      <w:r>
        <w:rPr>
          <w:rFonts w:ascii="Times New Roman"/>
          <w:b w:val="false"/>
          <w:i w:val="false"/>
          <w:color w:val="000000"/>
          <w:sz w:val="28"/>
        </w:rPr>
        <w:t>
ақпарат беріледі және «Бағдарлама мәселесі (атауы) тексерілді.</w:t>
      </w:r>
      <w:r>
        <w:br/>
      </w:r>
      <w:r>
        <w:rPr>
          <w:rFonts w:ascii="Times New Roman"/>
          <w:b w:val="false"/>
          <w:i w:val="false"/>
          <w:color w:val="000000"/>
          <w:sz w:val="28"/>
        </w:rPr>
        <w:t>
Бұзушылықтар анықталмады.» деген жазба жасалады. Бақылау актісіне</w:t>
      </w:r>
      <w:r>
        <w:br/>
      </w:r>
      <w:r>
        <w:rPr>
          <w:rFonts w:ascii="Times New Roman"/>
          <w:b w:val="false"/>
          <w:i w:val="false"/>
          <w:color w:val="000000"/>
          <w:sz w:val="28"/>
        </w:rPr>
        <w:t>
тексеру жүргізілген құжаттардың деректемелері көрсетіле отырып,</w:t>
      </w:r>
      <w:r>
        <w:br/>
      </w:r>
      <w:r>
        <w:rPr>
          <w:rFonts w:ascii="Times New Roman"/>
          <w:b w:val="false"/>
          <w:i w:val="false"/>
          <w:color w:val="000000"/>
          <w:sz w:val="28"/>
        </w:rPr>
        <w:t>
олардың тізбесі қоса беріледі.</w:t>
      </w:r>
      <w:r>
        <w:br/>
      </w:r>
      <w:r>
        <w:rPr>
          <w:rFonts w:ascii="Times New Roman"/>
          <w:b w:val="false"/>
          <w:i w:val="false"/>
          <w:color w:val="000000"/>
          <w:sz w:val="28"/>
        </w:rPr>
        <w:t>
      Бақылауды жүзеге асыратын қызметкерлер жүргізілетін бақылаудың</w:t>
      </w:r>
      <w:r>
        <w:br/>
      </w:r>
      <w:r>
        <w:rPr>
          <w:rFonts w:ascii="Times New Roman"/>
          <w:b w:val="false"/>
          <w:i w:val="false"/>
          <w:color w:val="000000"/>
          <w:sz w:val="28"/>
        </w:rPr>
        <w:t>
мәніне қарай бақылау актісіне қосымшалар ретінде ресімделетін мынадай</w:t>
      </w:r>
      <w:r>
        <w:br/>
      </w:r>
      <w:r>
        <w:rPr>
          <w:rFonts w:ascii="Times New Roman"/>
          <w:b w:val="false"/>
          <w:i w:val="false"/>
          <w:color w:val="000000"/>
          <w:sz w:val="28"/>
        </w:rPr>
        <w:t>
кестелерді толтырады:</w:t>
      </w:r>
      <w:r>
        <w:br/>
      </w:r>
      <w:r>
        <w:rPr>
          <w:rFonts w:ascii="Times New Roman"/>
          <w:b w:val="false"/>
          <w:i w:val="false"/>
          <w:color w:val="000000"/>
          <w:sz w:val="28"/>
        </w:rPr>
        <w:t>
      1) 1-кесте. Әкімшілердің бақылаумен қамтылған бюджеттік</w:t>
      </w:r>
      <w:r>
        <w:br/>
      </w:r>
      <w:r>
        <w:rPr>
          <w:rFonts w:ascii="Times New Roman"/>
          <w:b w:val="false"/>
          <w:i w:val="false"/>
          <w:color w:val="000000"/>
          <w:sz w:val="28"/>
        </w:rPr>
        <w:t>
бағдарламаларды (кіші бағдарламаларды) орындауы туралы ақпарат;</w:t>
      </w:r>
      <w:r>
        <w:br/>
      </w:r>
      <w:r>
        <w:rPr>
          <w:rFonts w:ascii="Times New Roman"/>
          <w:b w:val="false"/>
          <w:i w:val="false"/>
          <w:color w:val="000000"/>
          <w:sz w:val="28"/>
        </w:rPr>
        <w:t>
      2) 2-кесте. Құрылыс жұмыстарының орындалған (қабылданған)</w:t>
      </w:r>
      <w:r>
        <w:br/>
      </w:r>
      <w:r>
        <w:rPr>
          <w:rFonts w:ascii="Times New Roman"/>
          <w:b w:val="false"/>
          <w:i w:val="false"/>
          <w:color w:val="000000"/>
          <w:sz w:val="28"/>
        </w:rPr>
        <w:t>
көлемі және құрылыс объектілерін пайдалануға берудің уақтылылығы</w:t>
      </w:r>
      <w:r>
        <w:br/>
      </w:r>
      <w:r>
        <w:rPr>
          <w:rFonts w:ascii="Times New Roman"/>
          <w:b w:val="false"/>
          <w:i w:val="false"/>
          <w:color w:val="000000"/>
          <w:sz w:val="28"/>
        </w:rPr>
        <w:t>
туралы ақпарат;</w:t>
      </w:r>
      <w:r>
        <w:br/>
      </w:r>
      <w:r>
        <w:rPr>
          <w:rFonts w:ascii="Times New Roman"/>
          <w:b w:val="false"/>
          <w:i w:val="false"/>
          <w:color w:val="000000"/>
          <w:sz w:val="28"/>
        </w:rPr>
        <w:t>
      3) 3-кесте. ____ жылы объектілерді салу және реконструкциялау</w:t>
      </w:r>
      <w:r>
        <w:br/>
      </w:r>
      <w:r>
        <w:rPr>
          <w:rFonts w:ascii="Times New Roman"/>
          <w:b w:val="false"/>
          <w:i w:val="false"/>
          <w:color w:val="000000"/>
          <w:sz w:val="28"/>
        </w:rPr>
        <w:t>
құнының қымбаттағаны туралы мәлімет (қымбаттаған жағдайда);</w:t>
      </w:r>
      <w:r>
        <w:br/>
      </w:r>
      <w:r>
        <w:rPr>
          <w:rFonts w:ascii="Times New Roman"/>
          <w:b w:val="false"/>
          <w:i w:val="false"/>
          <w:color w:val="000000"/>
          <w:sz w:val="28"/>
        </w:rPr>
        <w:t>
      4) 4-кесте. Квазимемлекеттік сектор субъектілеріне жарғылық</w:t>
      </w:r>
      <w:r>
        <w:br/>
      </w:r>
      <w:r>
        <w:rPr>
          <w:rFonts w:ascii="Times New Roman"/>
          <w:b w:val="false"/>
          <w:i w:val="false"/>
          <w:color w:val="000000"/>
          <w:sz w:val="28"/>
        </w:rPr>
        <w:t>
капиталын толықтыруға бөлінген бюджет қаражатының пайдаланылуы туралы</w:t>
      </w:r>
      <w:r>
        <w:br/>
      </w:r>
      <w:r>
        <w:rPr>
          <w:rFonts w:ascii="Times New Roman"/>
          <w:b w:val="false"/>
          <w:i w:val="false"/>
          <w:color w:val="000000"/>
          <w:sz w:val="28"/>
        </w:rPr>
        <w:t>
мәлімет.</w:t>
      </w:r>
      <w:r>
        <w:br/>
      </w:r>
      <w:r>
        <w:rPr>
          <w:rFonts w:ascii="Times New Roman"/>
          <w:b w:val="false"/>
          <w:i w:val="false"/>
          <w:color w:val="000000"/>
          <w:sz w:val="28"/>
        </w:rPr>
        <w:t>
      Бақылауды жүзеге асырып жатқан қызметкерлер бақылау актісіне</w:t>
      </w:r>
      <w:r>
        <w:br/>
      </w:r>
      <w:r>
        <w:rPr>
          <w:rFonts w:ascii="Times New Roman"/>
          <w:b w:val="false"/>
          <w:i w:val="false"/>
          <w:color w:val="000000"/>
          <w:sz w:val="28"/>
        </w:rPr>
        <w:t>
қосымша болып табылатын өзге де қажетті кестелер жасауы мүмкін.</w:t>
      </w:r>
      <w:r>
        <w:br/>
      </w:r>
      <w:r>
        <w:rPr>
          <w:rFonts w:ascii="Times New Roman"/>
          <w:b w:val="false"/>
          <w:i w:val="false"/>
          <w:color w:val="000000"/>
          <w:sz w:val="28"/>
        </w:rPr>
        <w:t>
Бақылау актісінде көрсетілген қосымшаларға сілтеме жасау міндетті.</w:t>
      </w:r>
      <w:r>
        <w:br/>
      </w:r>
      <w:r>
        <w:rPr>
          <w:rFonts w:ascii="Times New Roman"/>
          <w:b w:val="false"/>
          <w:i w:val="false"/>
          <w:color w:val="000000"/>
          <w:sz w:val="28"/>
        </w:rPr>
        <w:t>
      13. Бақылау жүргізудегі кедергілер.</w:t>
      </w:r>
      <w:r>
        <w:br/>
      </w:r>
      <w:r>
        <w:rPr>
          <w:rFonts w:ascii="Times New Roman"/>
          <w:b w:val="false"/>
          <w:i w:val="false"/>
          <w:color w:val="000000"/>
          <w:sz w:val="28"/>
        </w:rPr>
        <w:t>
      Бақылау объектісі лауазымды адамдарының Есеп комитеті</w:t>
      </w:r>
      <w:r>
        <w:br/>
      </w:r>
      <w:r>
        <w:rPr>
          <w:rFonts w:ascii="Times New Roman"/>
          <w:b w:val="false"/>
          <w:i w:val="false"/>
          <w:color w:val="000000"/>
          <w:sz w:val="28"/>
        </w:rPr>
        <w:t>
қызметкерлерінің бақылау жүргізуіне кедергі келтіру фактілері туралы</w:t>
      </w:r>
      <w:r>
        <w:br/>
      </w:r>
      <w:r>
        <w:rPr>
          <w:rFonts w:ascii="Times New Roman"/>
          <w:b w:val="false"/>
          <w:i w:val="false"/>
          <w:color w:val="000000"/>
          <w:sz w:val="28"/>
        </w:rPr>
        <w:t>
мәліметтер көрсетіледі.</w:t>
      </w:r>
      <w:r>
        <w:br/>
      </w:r>
      <w:r>
        <w:rPr>
          <w:rFonts w:ascii="Times New Roman"/>
          <w:b w:val="false"/>
          <w:i w:val="false"/>
          <w:color w:val="000000"/>
          <w:sz w:val="28"/>
        </w:rPr>
        <w:t>
      Есеп комитетінің қызметкері әкімшілік құқық бұзушылықтың</w:t>
      </w:r>
      <w:r>
        <w:br/>
      </w:r>
      <w:r>
        <w:rPr>
          <w:rFonts w:ascii="Times New Roman"/>
          <w:b w:val="false"/>
          <w:i w:val="false"/>
          <w:color w:val="000000"/>
          <w:sz w:val="28"/>
        </w:rPr>
        <w:t>
жасалғаны туралы хаттама жасаған жағдайда, оның нөмірі және күні</w:t>
      </w:r>
      <w:r>
        <w:br/>
      </w:r>
      <w:r>
        <w:rPr>
          <w:rFonts w:ascii="Times New Roman"/>
          <w:b w:val="false"/>
          <w:i w:val="false"/>
          <w:color w:val="000000"/>
          <w:sz w:val="28"/>
        </w:rPr>
        <w:t>
көрсетіледі (хаттама бақылау объектісінің лауазымды адамдары бақылау</w:t>
      </w:r>
      <w:r>
        <w:br/>
      </w:r>
      <w:r>
        <w:rPr>
          <w:rFonts w:ascii="Times New Roman"/>
          <w:b w:val="false"/>
          <w:i w:val="false"/>
          <w:color w:val="000000"/>
          <w:sz w:val="28"/>
        </w:rPr>
        <w:t>
объектісіне жіберуден бас тартқан кезде, бақылау жүргізу үшін қажетті</w:t>
      </w:r>
      <w:r>
        <w:br/>
      </w:r>
      <w:r>
        <w:rPr>
          <w:rFonts w:ascii="Times New Roman"/>
          <w:b w:val="false"/>
          <w:i w:val="false"/>
          <w:color w:val="000000"/>
          <w:sz w:val="28"/>
        </w:rPr>
        <w:t>
құжаттарды ұсынбаған немесе анық емес, объективті емес және (немесе)</w:t>
      </w:r>
      <w:r>
        <w:br/>
      </w:r>
      <w:r>
        <w:rPr>
          <w:rFonts w:ascii="Times New Roman"/>
          <w:b w:val="false"/>
          <w:i w:val="false"/>
          <w:color w:val="000000"/>
          <w:sz w:val="28"/>
        </w:rPr>
        <w:t>
толық емес ақпаратты, материалдарды және өзге де мәліметтерді ұсынған</w:t>
      </w:r>
      <w:r>
        <w:br/>
      </w:r>
      <w:r>
        <w:rPr>
          <w:rFonts w:ascii="Times New Roman"/>
          <w:b w:val="false"/>
          <w:i w:val="false"/>
          <w:color w:val="000000"/>
          <w:sz w:val="28"/>
        </w:rPr>
        <w:t>
кезде, бақылау актісіне қол қоюдан бас тартқан немесе қол қойылған</w:t>
      </w:r>
      <w:r>
        <w:br/>
      </w:r>
      <w:r>
        <w:rPr>
          <w:rFonts w:ascii="Times New Roman"/>
          <w:b w:val="false"/>
          <w:i w:val="false"/>
          <w:color w:val="000000"/>
          <w:sz w:val="28"/>
        </w:rPr>
        <w:t>
бақылау актісін бермеген кезде жасалады).</w:t>
      </w:r>
      <w:r>
        <w:br/>
      </w:r>
      <w:r>
        <w:rPr>
          <w:rFonts w:ascii="Times New Roman"/>
          <w:b w:val="false"/>
          <w:i w:val="false"/>
          <w:color w:val="000000"/>
          <w:sz w:val="28"/>
        </w:rPr>
        <w:t>
      14. Бақылау барысында қабылданған шаралар.</w:t>
      </w:r>
      <w:r>
        <w:br/>
      </w:r>
      <w:r>
        <w:rPr>
          <w:rFonts w:ascii="Times New Roman"/>
          <w:b w:val="false"/>
          <w:i w:val="false"/>
          <w:color w:val="000000"/>
          <w:sz w:val="28"/>
        </w:rPr>
        <w:t>
      Бақылау барысында анықталған бұзушылықтарды жою жөнінде бақылау</w:t>
      </w:r>
      <w:r>
        <w:br/>
      </w:r>
      <w:r>
        <w:rPr>
          <w:rFonts w:ascii="Times New Roman"/>
          <w:b w:val="false"/>
          <w:i w:val="false"/>
          <w:color w:val="000000"/>
          <w:sz w:val="28"/>
        </w:rPr>
        <w:t>
объектісінің қабылдаған шаралары туралы мәліметтер көрсетіледі</w:t>
      </w:r>
      <w:r>
        <w:br/>
      </w:r>
      <w:r>
        <w:rPr>
          <w:rFonts w:ascii="Times New Roman"/>
          <w:b w:val="false"/>
          <w:i w:val="false"/>
          <w:color w:val="000000"/>
          <w:sz w:val="28"/>
        </w:rPr>
        <w:t>
(салықтарды, айыппұлдарды, өсімпұлдарды қосымша есептеу, негізсіз</w:t>
      </w:r>
      <w:r>
        <w:br/>
      </w:r>
      <w:r>
        <w:rPr>
          <w:rFonts w:ascii="Times New Roman"/>
          <w:b w:val="false"/>
          <w:i w:val="false"/>
          <w:color w:val="000000"/>
          <w:sz w:val="28"/>
        </w:rPr>
        <w:t>
пайдаланылған қаражатты бюджетке өтеу, бухгалтерлік есеп пен қаржылық</w:t>
      </w:r>
      <w:r>
        <w:br/>
      </w:r>
      <w:r>
        <w:rPr>
          <w:rFonts w:ascii="Times New Roman"/>
          <w:b w:val="false"/>
          <w:i w:val="false"/>
          <w:color w:val="000000"/>
          <w:sz w:val="28"/>
        </w:rPr>
        <w:t>
есептілік бойынша қаражатты қалпына келтіру, тауарлар, жұмыстар мен</w:t>
      </w:r>
      <w:r>
        <w:br/>
      </w:r>
      <w:r>
        <w:rPr>
          <w:rFonts w:ascii="Times New Roman"/>
          <w:b w:val="false"/>
          <w:i w:val="false"/>
          <w:color w:val="000000"/>
          <w:sz w:val="28"/>
        </w:rPr>
        <w:t>
көрсетілетін қызметтер бойынша өнім берушілердің шарттық</w:t>
      </w:r>
      <w:r>
        <w:br/>
      </w:r>
      <w:r>
        <w:rPr>
          <w:rFonts w:ascii="Times New Roman"/>
          <w:b w:val="false"/>
          <w:i w:val="false"/>
          <w:color w:val="000000"/>
          <w:sz w:val="28"/>
        </w:rPr>
        <w:t>
міндеттемелерін орындауы, бақылау объектісінің лауазымды адамдарына</w:t>
      </w:r>
      <w:r>
        <w:br/>
      </w:r>
      <w:r>
        <w:rPr>
          <w:rFonts w:ascii="Times New Roman"/>
          <w:b w:val="false"/>
          <w:i w:val="false"/>
          <w:color w:val="000000"/>
          <w:sz w:val="28"/>
        </w:rPr>
        <w:t>
қатысты қабылданған тәртіптік жазалау шаралары және басқалар).</w:t>
      </w:r>
      <w:r>
        <w:br/>
      </w:r>
      <w:r>
        <w:rPr>
          <w:rFonts w:ascii="Times New Roman"/>
          <w:b w:val="false"/>
          <w:i w:val="false"/>
          <w:color w:val="000000"/>
          <w:sz w:val="28"/>
        </w:rPr>
        <w:t>
      15. Қосымшалар:</w:t>
      </w:r>
      <w:r>
        <w:br/>
      </w:r>
      <w:r>
        <w:rPr>
          <w:rFonts w:ascii="Times New Roman"/>
          <w:b w:val="false"/>
          <w:i w:val="false"/>
          <w:color w:val="000000"/>
          <w:sz w:val="28"/>
        </w:rPr>
        <w:t>
      1) бақылау объектісі басшысының міндеттерін атқару жөніндегі</w:t>
      </w:r>
      <w:r>
        <w:br/>
      </w:r>
      <w:r>
        <w:rPr>
          <w:rFonts w:ascii="Times New Roman"/>
          <w:b w:val="false"/>
          <w:i w:val="false"/>
          <w:color w:val="000000"/>
          <w:sz w:val="28"/>
        </w:rPr>
        <w:t>
талап;</w:t>
      </w:r>
      <w:r>
        <w:br/>
      </w:r>
      <w:r>
        <w:rPr>
          <w:rFonts w:ascii="Times New Roman"/>
          <w:b w:val="false"/>
          <w:i w:val="false"/>
          <w:color w:val="000000"/>
          <w:sz w:val="28"/>
        </w:rPr>
        <w:t>
      2) бақылаудың нәтижелері бойынша анықталған бұзушылықтар мен</w:t>
      </w:r>
      <w:r>
        <w:br/>
      </w:r>
      <w:r>
        <w:rPr>
          <w:rFonts w:ascii="Times New Roman"/>
          <w:b w:val="false"/>
          <w:i w:val="false"/>
          <w:color w:val="000000"/>
          <w:sz w:val="28"/>
        </w:rPr>
        <w:t>
кемшіліктердің тізілімі (міндетті түрде);</w:t>
      </w:r>
      <w:r>
        <w:br/>
      </w:r>
      <w:r>
        <w:rPr>
          <w:rFonts w:ascii="Times New Roman"/>
          <w:b w:val="false"/>
          <w:i w:val="false"/>
          <w:color w:val="000000"/>
          <w:sz w:val="28"/>
        </w:rPr>
        <w:t>
      3) құжаттардың түпнұсқалары немесе тиісті түрде расталған</w:t>
      </w:r>
      <w:r>
        <w:br/>
      </w:r>
      <w:r>
        <w:rPr>
          <w:rFonts w:ascii="Times New Roman"/>
          <w:b w:val="false"/>
          <w:i w:val="false"/>
          <w:color w:val="000000"/>
          <w:sz w:val="28"/>
        </w:rPr>
        <w:t>
көшірмелері, анықтамалар, кестелер, бұзушылық фактілерін бейнелейтін</w:t>
      </w:r>
      <w:r>
        <w:br/>
      </w:r>
      <w:r>
        <w:rPr>
          <w:rFonts w:ascii="Times New Roman"/>
          <w:b w:val="false"/>
          <w:i w:val="false"/>
          <w:color w:val="000000"/>
          <w:sz w:val="28"/>
        </w:rPr>
        <w:t>
фотосуреттер;</w:t>
      </w:r>
      <w:r>
        <w:br/>
      </w:r>
      <w:r>
        <w:rPr>
          <w:rFonts w:ascii="Times New Roman"/>
          <w:b w:val="false"/>
          <w:i w:val="false"/>
          <w:color w:val="000000"/>
          <w:sz w:val="28"/>
        </w:rPr>
        <w:t>
      4) функционалдық және лауазымдық міндеттерін негізге ала</w:t>
      </w:r>
      <w:r>
        <w:br/>
      </w:r>
      <w:r>
        <w:rPr>
          <w:rFonts w:ascii="Times New Roman"/>
          <w:b w:val="false"/>
          <w:i w:val="false"/>
          <w:color w:val="000000"/>
          <w:sz w:val="28"/>
        </w:rPr>
        <w:t>
отырып, жол берілген бұзушылықтарға қатысы бар адамдардың жазбаша</w:t>
      </w:r>
      <w:r>
        <w:br/>
      </w:r>
      <w:r>
        <w:rPr>
          <w:rFonts w:ascii="Times New Roman"/>
          <w:b w:val="false"/>
          <w:i w:val="false"/>
          <w:color w:val="000000"/>
          <w:sz w:val="28"/>
        </w:rPr>
        <w:t>
түсініктемелері (қажет болғанда);</w:t>
      </w:r>
      <w:r>
        <w:br/>
      </w:r>
      <w:r>
        <w:rPr>
          <w:rFonts w:ascii="Times New Roman"/>
          <w:b w:val="false"/>
          <w:i w:val="false"/>
          <w:color w:val="000000"/>
          <w:sz w:val="28"/>
        </w:rPr>
        <w:t>
      5) бақылау өлшемдері мен тексеріп қараулардың актілері (олар</w:t>
      </w:r>
      <w:r>
        <w:br/>
      </w:r>
      <w:r>
        <w:rPr>
          <w:rFonts w:ascii="Times New Roman"/>
          <w:b w:val="false"/>
          <w:i w:val="false"/>
          <w:color w:val="000000"/>
          <w:sz w:val="28"/>
        </w:rPr>
        <w:t>
жасалған жағдайда);</w:t>
      </w:r>
      <w:r>
        <w:br/>
      </w:r>
      <w:r>
        <w:rPr>
          <w:rFonts w:ascii="Times New Roman"/>
          <w:b w:val="false"/>
          <w:i w:val="false"/>
          <w:color w:val="000000"/>
          <w:sz w:val="28"/>
        </w:rPr>
        <w:t>
      6) зерттеулердің (сынақтардың және тағы басқаларының),</w:t>
      </w:r>
      <w:r>
        <w:br/>
      </w:r>
      <w:r>
        <w:rPr>
          <w:rFonts w:ascii="Times New Roman"/>
          <w:b w:val="false"/>
          <w:i w:val="false"/>
          <w:color w:val="000000"/>
          <w:sz w:val="28"/>
        </w:rPr>
        <w:t>
сараптамалардың қорытындылары, хаттамалардың көшірмелері, бақылау</w:t>
      </w:r>
      <w:r>
        <w:br/>
      </w:r>
      <w:r>
        <w:rPr>
          <w:rFonts w:ascii="Times New Roman"/>
          <w:b w:val="false"/>
          <w:i w:val="false"/>
          <w:color w:val="000000"/>
          <w:sz w:val="28"/>
        </w:rPr>
        <w:t>
нәтижелеріне байланысты басқа да құжаттар немесе олардың көшірмелері</w:t>
      </w:r>
      <w:r>
        <w:br/>
      </w:r>
      <w:r>
        <w:rPr>
          <w:rFonts w:ascii="Times New Roman"/>
          <w:b w:val="false"/>
          <w:i w:val="false"/>
          <w:color w:val="000000"/>
          <w:sz w:val="28"/>
        </w:rPr>
        <w:t>
(олар жасалған жағдайда);</w:t>
      </w:r>
      <w:r>
        <w:br/>
      </w:r>
      <w:r>
        <w:rPr>
          <w:rFonts w:ascii="Times New Roman"/>
          <w:b w:val="false"/>
          <w:i w:val="false"/>
          <w:color w:val="000000"/>
          <w:sz w:val="28"/>
        </w:rPr>
        <w:t>
      7) мемлекеттік органдар мамандарының, сарапшылардың (тартылған</w:t>
      </w:r>
      <w:r>
        <w:br/>
      </w:r>
      <w:r>
        <w:rPr>
          <w:rFonts w:ascii="Times New Roman"/>
          <w:b w:val="false"/>
          <w:i w:val="false"/>
          <w:color w:val="000000"/>
          <w:sz w:val="28"/>
        </w:rPr>
        <w:t>
жағдайда) сараптамалық қорытындылары;</w:t>
      </w:r>
      <w:r>
        <w:br/>
      </w:r>
      <w:r>
        <w:rPr>
          <w:rFonts w:ascii="Times New Roman"/>
          <w:b w:val="false"/>
          <w:i w:val="false"/>
          <w:color w:val="000000"/>
          <w:sz w:val="28"/>
        </w:rPr>
        <w:t>
      8) мемлекеттік қызметтерді алушылардың қанағаттануы тұрғысынан</w:t>
      </w:r>
      <w:r>
        <w:br/>
      </w:r>
      <w:r>
        <w:rPr>
          <w:rFonts w:ascii="Times New Roman"/>
          <w:b w:val="false"/>
          <w:i w:val="false"/>
          <w:color w:val="000000"/>
          <w:sz w:val="28"/>
        </w:rPr>
        <w:t>
халық арасында сауалнама жүргізу нәтижелері (қажет болғанда);</w:t>
      </w:r>
      <w:r>
        <w:br/>
      </w:r>
      <w:r>
        <w:rPr>
          <w:rFonts w:ascii="Times New Roman"/>
          <w:b w:val="false"/>
          <w:i w:val="false"/>
          <w:color w:val="000000"/>
          <w:sz w:val="28"/>
        </w:rPr>
        <w:t>
      9) ақы төлеу фактісін растайтын құжаттар (бақылау барысында</w:t>
      </w:r>
      <w:r>
        <w:br/>
      </w:r>
      <w:r>
        <w:rPr>
          <w:rFonts w:ascii="Times New Roman"/>
          <w:b w:val="false"/>
          <w:i w:val="false"/>
          <w:color w:val="000000"/>
          <w:sz w:val="28"/>
        </w:rPr>
        <w:t>
қаражат өтелген (қалпына келтірілген) жағдайда):</w:t>
      </w:r>
      <w:r>
        <w:br/>
      </w:r>
      <w:r>
        <w:rPr>
          <w:rFonts w:ascii="Times New Roman"/>
          <w:b w:val="false"/>
          <w:i w:val="false"/>
          <w:color w:val="000000"/>
          <w:sz w:val="28"/>
        </w:rPr>
        <w:t>
      төлем тапсырмалары (төлеуге арналған шоттар, түбіртектер,</w:t>
      </w:r>
      <w:r>
        <w:br/>
      </w:r>
      <w:r>
        <w:rPr>
          <w:rFonts w:ascii="Times New Roman"/>
          <w:b w:val="false"/>
          <w:i w:val="false"/>
          <w:color w:val="000000"/>
          <w:sz w:val="28"/>
        </w:rPr>
        <w:t>
чектер және (немесе) басқалары);</w:t>
      </w:r>
      <w:r>
        <w:br/>
      </w:r>
      <w:r>
        <w:rPr>
          <w:rFonts w:ascii="Times New Roman"/>
          <w:b w:val="false"/>
          <w:i w:val="false"/>
          <w:color w:val="000000"/>
          <w:sz w:val="28"/>
        </w:rPr>
        <w:t>
      ведомостар, ордерлер, нарядтар;</w:t>
      </w:r>
      <w:r>
        <w:br/>
      </w:r>
      <w:r>
        <w:rPr>
          <w:rFonts w:ascii="Times New Roman"/>
          <w:b w:val="false"/>
          <w:i w:val="false"/>
          <w:color w:val="000000"/>
          <w:sz w:val="28"/>
        </w:rPr>
        <w:t>
      10) бақылау актісінің танысуға және қол қоюға жіберілген күнін</w:t>
      </w:r>
      <w:r>
        <w:br/>
      </w:r>
      <w:r>
        <w:rPr>
          <w:rFonts w:ascii="Times New Roman"/>
          <w:b w:val="false"/>
          <w:i w:val="false"/>
          <w:color w:val="000000"/>
          <w:sz w:val="28"/>
        </w:rPr>
        <w:t>
растайтын құжат (көшірмесі) (актінің танысуға және қол қоюға</w:t>
      </w:r>
      <w:r>
        <w:br/>
      </w:r>
      <w:r>
        <w:rPr>
          <w:rFonts w:ascii="Times New Roman"/>
          <w:b w:val="false"/>
          <w:i w:val="false"/>
          <w:color w:val="000000"/>
          <w:sz w:val="28"/>
        </w:rPr>
        <w:t>
қабылданғаны туралы бақылау объектісінің мөртабаны болмаған жағдайда).</w:t>
      </w:r>
      <w:r>
        <w:br/>
      </w:r>
      <w:r>
        <w:rPr>
          <w:rFonts w:ascii="Times New Roman"/>
          <w:b w:val="false"/>
          <w:i w:val="false"/>
          <w:color w:val="000000"/>
          <w:sz w:val="28"/>
        </w:rPr>
        <w:t>
      16. Бақылауды жүргізген Есеп комитеті қызметкерлерінің (бақылау</w:t>
      </w:r>
      <w:r>
        <w:br/>
      </w:r>
      <w:r>
        <w:rPr>
          <w:rFonts w:ascii="Times New Roman"/>
          <w:b w:val="false"/>
          <w:i w:val="false"/>
          <w:color w:val="000000"/>
          <w:sz w:val="28"/>
        </w:rPr>
        <w:t>
жүргізуге тартылған мемлекеттік органдар мамандарының, сарапшылардың)</w:t>
      </w:r>
      <w:r>
        <w:br/>
      </w:r>
      <w:r>
        <w:rPr>
          <w:rFonts w:ascii="Times New Roman"/>
          <w:b w:val="false"/>
          <w:i w:val="false"/>
          <w:color w:val="000000"/>
          <w:sz w:val="28"/>
        </w:rPr>
        <w:t>
және бақылау объектілерінің лауазымды адамдарының қолдары.</w:t>
      </w:r>
      <w:r>
        <w:br/>
      </w:r>
      <w:r>
        <w:rPr>
          <w:rFonts w:ascii="Times New Roman"/>
          <w:b w:val="false"/>
          <w:i w:val="false"/>
          <w:color w:val="000000"/>
          <w:sz w:val="28"/>
        </w:rPr>
        <w:t>
      Бақылау актісінің соңғы бетінде адресатты және бланк нөмірін</w:t>
      </w:r>
      <w:r>
        <w:br/>
      </w:r>
      <w:r>
        <w:rPr>
          <w:rFonts w:ascii="Times New Roman"/>
          <w:b w:val="false"/>
          <w:i w:val="false"/>
          <w:color w:val="000000"/>
          <w:sz w:val="28"/>
        </w:rPr>
        <w:t>
көрсете отырып, бақылау актісінің екі (үш) данада (бақылау актісінің</w:t>
      </w:r>
      <w:r>
        <w:br/>
      </w:r>
      <w:r>
        <w:rPr>
          <w:rFonts w:ascii="Times New Roman"/>
          <w:b w:val="false"/>
          <w:i w:val="false"/>
          <w:color w:val="000000"/>
          <w:sz w:val="28"/>
        </w:rPr>
        <w:t>
№ 1 данасы – Есеп комитетіне, бақылау актісі бланкісінің №__; № 2</w:t>
      </w:r>
      <w:r>
        <w:br/>
      </w:r>
      <w:r>
        <w:rPr>
          <w:rFonts w:ascii="Times New Roman"/>
          <w:b w:val="false"/>
          <w:i w:val="false"/>
          <w:color w:val="000000"/>
          <w:sz w:val="28"/>
        </w:rPr>
        <w:t>
дана – бақылау объектісіне, бланк № __) жасалғаны туралы жазба</w:t>
      </w:r>
      <w:r>
        <w:br/>
      </w:r>
      <w:r>
        <w:rPr>
          <w:rFonts w:ascii="Times New Roman"/>
          <w:b w:val="false"/>
          <w:i w:val="false"/>
          <w:color w:val="000000"/>
          <w:sz w:val="28"/>
        </w:rPr>
        <w:t>
жасалады.</w:t>
      </w:r>
      <w:r>
        <w:br/>
      </w:r>
      <w:r>
        <w:rPr>
          <w:rFonts w:ascii="Times New Roman"/>
          <w:b w:val="false"/>
          <w:i w:val="false"/>
          <w:color w:val="000000"/>
          <w:sz w:val="28"/>
        </w:rPr>
        <w:t>
      Бақылауды жүргізген бақылаушылар және бақылау объектісінің</w:t>
      </w:r>
      <w:r>
        <w:br/>
      </w:r>
      <w:r>
        <w:rPr>
          <w:rFonts w:ascii="Times New Roman"/>
          <w:b w:val="false"/>
          <w:i w:val="false"/>
          <w:color w:val="000000"/>
          <w:sz w:val="28"/>
        </w:rPr>
        <w:t>
лауазымды адамдары екінші парағынан бастап, бақылау актісінің барлық</w:t>
      </w:r>
      <w:r>
        <w:br/>
      </w:r>
      <w:r>
        <w:rPr>
          <w:rFonts w:ascii="Times New Roman"/>
          <w:b w:val="false"/>
          <w:i w:val="false"/>
          <w:color w:val="000000"/>
          <w:sz w:val="28"/>
        </w:rPr>
        <w:t>
беттеріне қол қояды.</w:t>
      </w:r>
      <w:r>
        <w:br/>
      </w:r>
      <w:r>
        <w:rPr>
          <w:rFonts w:ascii="Times New Roman"/>
          <w:b w:val="false"/>
          <w:i w:val="false"/>
          <w:color w:val="000000"/>
          <w:sz w:val="28"/>
        </w:rPr>
        <w:t>
      Бақылау объектісінде бірыңғай топ бірлескен бақылау жүргізген</w:t>
      </w:r>
      <w:r>
        <w:br/>
      </w:r>
      <w:r>
        <w:rPr>
          <w:rFonts w:ascii="Times New Roman"/>
          <w:b w:val="false"/>
          <w:i w:val="false"/>
          <w:color w:val="000000"/>
          <w:sz w:val="28"/>
        </w:rPr>
        <w:t>
кезде бақылау актісі Есеп комитетінің бланкісінде үш данада</w:t>
      </w:r>
      <w:r>
        <w:br/>
      </w:r>
      <w:r>
        <w:rPr>
          <w:rFonts w:ascii="Times New Roman"/>
          <w:b w:val="false"/>
          <w:i w:val="false"/>
          <w:color w:val="000000"/>
          <w:sz w:val="28"/>
        </w:rPr>
        <w:t>
ресімделеді, оның бірінші данасы – Есеп комитетіне, екінші данасы –</w:t>
      </w:r>
      <w:r>
        <w:br/>
      </w:r>
      <w:r>
        <w:rPr>
          <w:rFonts w:ascii="Times New Roman"/>
          <w:b w:val="false"/>
          <w:i w:val="false"/>
          <w:color w:val="000000"/>
          <w:sz w:val="28"/>
        </w:rPr>
        <w:t>
бірлескен бақылауға қатысушы мемлекеттік органға, үшінші данасы –</w:t>
      </w:r>
      <w:r>
        <w:br/>
      </w:r>
      <w:r>
        <w:rPr>
          <w:rFonts w:ascii="Times New Roman"/>
          <w:b w:val="false"/>
          <w:i w:val="false"/>
          <w:color w:val="000000"/>
          <w:sz w:val="28"/>
        </w:rPr>
        <w:t>
бақылау объектісіне беріледі.</w:t>
      </w:r>
    </w:p>
    <w:bookmarkStart w:name="z769" w:id="97"/>
    <w:p>
      <w:pPr>
        <w:spacing w:after="0"/>
        <w:ind w:left="0"/>
        <w:jc w:val="both"/>
      </w:pPr>
      <w:r>
        <w:rPr>
          <w:rFonts w:ascii="Times New Roman"/>
          <w:b w:val="false"/>
          <w:i w:val="false"/>
          <w:color w:val="000000"/>
          <w:sz w:val="28"/>
        </w:rPr>
        <w:t>
20___ жылғы «____» _________</w:t>
      </w:r>
      <w:r>
        <w:br/>
      </w:r>
      <w:r>
        <w:rPr>
          <w:rFonts w:ascii="Times New Roman"/>
          <w:b w:val="false"/>
          <w:i w:val="false"/>
          <w:color w:val="000000"/>
          <w:sz w:val="28"/>
        </w:rPr>
        <w:t>
Бақылау актісіне №__ қосымша</w:t>
      </w:r>
    </w:p>
    <w:bookmarkEnd w:id="97"/>
    <w:p>
      <w:pPr>
        <w:spacing w:after="0"/>
        <w:ind w:left="0"/>
        <w:jc w:val="both"/>
      </w:pPr>
      <w:r>
        <w:rPr>
          <w:rFonts w:ascii="Times New Roman"/>
          <w:b w:val="false"/>
          <w:i w:val="false"/>
          <w:color w:val="000000"/>
          <w:sz w:val="28"/>
        </w:rPr>
        <w:t>1-кесте. Әкімшілердің бақылаумен қамтылған бюджеттік бағдарламаларды</w:t>
      </w:r>
      <w:r>
        <w:br/>
      </w:r>
      <w:r>
        <w:rPr>
          <w:rFonts w:ascii="Times New Roman"/>
          <w:b w:val="false"/>
          <w:i w:val="false"/>
          <w:color w:val="000000"/>
          <w:sz w:val="28"/>
        </w:rPr>
        <w:t>
(кіші бағдарламаларды) орындауы туралы ақпарат</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106"/>
        <w:gridCol w:w="2245"/>
        <w:gridCol w:w="1994"/>
        <w:gridCol w:w="1716"/>
        <w:gridCol w:w="1854"/>
        <w:gridCol w:w="1716"/>
        <w:gridCol w:w="1716"/>
      </w:tblGrid>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(кіші бағдарламалардың) атауы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 қаржыландыру жоспарының бекітілген сомасы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қаржыландыру жоспарының түзетілген (нақтыланған) сомасы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қорытындысы бойынша төленген міндеттемелер (кассалық шығыстар)</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Түзетілген (нақтыланған) сома мен төленген міндеттемелер арасындағы ауытқу, қаражаттың игерілмеу себептері көрсетіледі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қорытындысы бойынша іс жүзіндегі шығыстар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міндеттемелердің (кассалық шығыстардың) жыл қорытындысы бойынша іс жүзінде жүргізілген шығыстардан ауытқу себептері</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3-баған – жыл басына бюджеттік бағдарламалар (кіші</w:t>
      </w:r>
      <w:r>
        <w:br/>
      </w:r>
      <w:r>
        <w:rPr>
          <w:rFonts w:ascii="Times New Roman"/>
          <w:b w:val="false"/>
          <w:i w:val="false"/>
          <w:color w:val="000000"/>
          <w:sz w:val="28"/>
        </w:rPr>
        <w:t>
бағдарламалар) бөлінісінде қаржыландыру жоспарында көзделген қаражат;</w:t>
      </w:r>
      <w:r>
        <w:br/>
      </w:r>
      <w:r>
        <w:rPr>
          <w:rFonts w:ascii="Times New Roman"/>
          <w:b w:val="false"/>
          <w:i w:val="false"/>
          <w:color w:val="000000"/>
          <w:sz w:val="28"/>
        </w:rPr>
        <w:t>
      5-баған – жыл соңына бюджеттік бағдарламалар (кіші</w:t>
      </w:r>
      <w:r>
        <w:br/>
      </w:r>
      <w:r>
        <w:rPr>
          <w:rFonts w:ascii="Times New Roman"/>
          <w:b w:val="false"/>
          <w:i w:val="false"/>
          <w:color w:val="000000"/>
          <w:sz w:val="28"/>
        </w:rPr>
        <w:t>
бағдарламалар) бөлінісінде қаржыландыру жоспарында көзделген қаражат;</w:t>
      </w:r>
      <w:r>
        <w:br/>
      </w:r>
      <w:r>
        <w:rPr>
          <w:rFonts w:ascii="Times New Roman"/>
          <w:b w:val="false"/>
          <w:i w:val="false"/>
          <w:color w:val="000000"/>
          <w:sz w:val="28"/>
        </w:rPr>
        <w:t>
      6-баған – баланс деректері (№ 2 нысан);</w:t>
      </w:r>
      <w:r>
        <w:br/>
      </w:r>
      <w:r>
        <w:rPr>
          <w:rFonts w:ascii="Times New Roman"/>
          <w:b w:val="false"/>
          <w:i w:val="false"/>
          <w:color w:val="000000"/>
          <w:sz w:val="28"/>
        </w:rPr>
        <w:t>
      7-баған – баланс деректері (№ 2 нысан).</w:t>
      </w:r>
    </w:p>
    <w:bookmarkStart w:name="z770" w:id="98"/>
    <w:p>
      <w:pPr>
        <w:spacing w:after="0"/>
        <w:ind w:left="0"/>
        <w:jc w:val="both"/>
      </w:pPr>
      <w:r>
        <w:rPr>
          <w:rFonts w:ascii="Times New Roman"/>
          <w:b w:val="false"/>
          <w:i w:val="false"/>
          <w:color w:val="000000"/>
          <w:sz w:val="28"/>
        </w:rPr>
        <w:t>
20___ жылғы «____» _________</w:t>
      </w:r>
      <w:r>
        <w:br/>
      </w:r>
      <w:r>
        <w:rPr>
          <w:rFonts w:ascii="Times New Roman"/>
          <w:b w:val="false"/>
          <w:i w:val="false"/>
          <w:color w:val="000000"/>
          <w:sz w:val="28"/>
        </w:rPr>
        <w:t>
Бақылау актісіне №__ қосымша</w:t>
      </w:r>
    </w:p>
    <w:bookmarkEnd w:id="98"/>
    <w:bookmarkStart w:name="z771" w:id="99"/>
    <w:p>
      <w:pPr>
        <w:spacing w:after="0"/>
        <w:ind w:left="0"/>
        <w:jc w:val="both"/>
      </w:pPr>
      <w:r>
        <w:rPr>
          <w:rFonts w:ascii="Times New Roman"/>
          <w:b w:val="false"/>
          <w:i w:val="false"/>
          <w:color w:val="000000"/>
          <w:sz w:val="28"/>
        </w:rPr>
        <w:t>
2-кесте. Құрылыс жұмыстарының көлемін орындау және құрылыс</w:t>
      </w:r>
      <w:r>
        <w:br/>
      </w:r>
      <w:r>
        <w:rPr>
          <w:rFonts w:ascii="Times New Roman"/>
          <w:b w:val="false"/>
          <w:i w:val="false"/>
          <w:color w:val="000000"/>
          <w:sz w:val="28"/>
        </w:rPr>
        <w:t>
объектілерін пайдалануға берудің уақтылылығы туралы ақпарат</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1451"/>
        <w:gridCol w:w="1886"/>
        <w:gridCol w:w="2130"/>
        <w:gridCol w:w="1086"/>
        <w:gridCol w:w="1574"/>
        <w:gridCol w:w="1649"/>
        <w:gridCol w:w="1956"/>
        <w:gridCol w:w="1574"/>
        <w:gridCol w:w="1922"/>
      </w:tblGrid>
      <w:tr>
        <w:trPr>
          <w:trHeight w:val="630" w:hRule="atLeast"/>
        </w:trPr>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 xml:space="preserve">№ </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объектінің атауы</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сараптама қорытындысы бойынша құрылыстың сметалық құны </w:t>
            </w:r>
          </w:p>
          <w:p>
            <w:pPr>
              <w:spacing w:after="20"/>
              <w:ind w:left="20"/>
              <w:jc w:val="both"/>
            </w:pPr>
            <w:r>
              <w:rPr>
                <w:rFonts w:ascii="Times New Roman"/>
                <w:b w:val="false"/>
                <w:i w:val="false"/>
                <w:color w:val="000000"/>
                <w:sz w:val="20"/>
              </w:rPr>
              <w:t>(мың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шарттық құны (мың теңге)</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бас кезінен бастап, орындалған (қабылданған) жұмыстар көлемі (мың теңге)</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Шартқа сай объектіні пайдалануға берудің жоспарланған мерзімі</w:t>
            </w:r>
          </w:p>
        </w:tc>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 пайдалануға берудің  іс жүзіндегі мерзімі</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пайдалануға уақтылы берілмеу себептері</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нормативтік ұзақтығы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1-баған – реттік нөмірі;</w:t>
      </w:r>
      <w:r>
        <w:br/>
      </w:r>
      <w:r>
        <w:rPr>
          <w:rFonts w:ascii="Times New Roman"/>
          <w:b w:val="false"/>
          <w:i w:val="false"/>
          <w:color w:val="000000"/>
          <w:sz w:val="28"/>
        </w:rPr>
        <w:t>
      2-баған – шегінде объектінің құрылысын қаржыландыру</w:t>
      </w:r>
      <w:r>
        <w:br/>
      </w:r>
      <w:r>
        <w:rPr>
          <w:rFonts w:ascii="Times New Roman"/>
          <w:b w:val="false"/>
          <w:i w:val="false"/>
          <w:color w:val="000000"/>
          <w:sz w:val="28"/>
        </w:rPr>
        <w:t>
жүргізілетін бюджеттік бағдарламаның атауы;</w:t>
      </w:r>
      <w:r>
        <w:br/>
      </w:r>
      <w:r>
        <w:rPr>
          <w:rFonts w:ascii="Times New Roman"/>
          <w:b w:val="false"/>
          <w:i w:val="false"/>
          <w:color w:val="000000"/>
          <w:sz w:val="28"/>
        </w:rPr>
        <w:t>
      3-баған – Мемлекеттік сараптаманың қорытындысы бойынша</w:t>
      </w:r>
      <w:r>
        <w:br/>
      </w:r>
      <w:r>
        <w:rPr>
          <w:rFonts w:ascii="Times New Roman"/>
          <w:b w:val="false"/>
          <w:i w:val="false"/>
          <w:color w:val="000000"/>
          <w:sz w:val="28"/>
        </w:rPr>
        <w:t>
құрылыстың сметалық құны;</w:t>
      </w:r>
      <w:r>
        <w:br/>
      </w:r>
      <w:r>
        <w:rPr>
          <w:rFonts w:ascii="Times New Roman"/>
          <w:b w:val="false"/>
          <w:i w:val="false"/>
          <w:color w:val="000000"/>
          <w:sz w:val="28"/>
        </w:rPr>
        <w:t>
      4-баған – Мемлекеттік сараптаманың қорытындысы бойынша</w:t>
      </w:r>
      <w:r>
        <w:br/>
      </w:r>
      <w:r>
        <w:rPr>
          <w:rFonts w:ascii="Times New Roman"/>
          <w:b w:val="false"/>
          <w:i w:val="false"/>
          <w:color w:val="000000"/>
          <w:sz w:val="28"/>
        </w:rPr>
        <w:t>
құрылысты іске асырудың нормативтік мерзімі;</w:t>
      </w:r>
      <w:r>
        <w:br/>
      </w:r>
      <w:r>
        <w:rPr>
          <w:rFonts w:ascii="Times New Roman"/>
          <w:b w:val="false"/>
          <w:i w:val="false"/>
          <w:color w:val="000000"/>
          <w:sz w:val="28"/>
        </w:rPr>
        <w:t>
      5-баған – жасалған шарт талаптары бойынша құрылыстың көзделген</w:t>
      </w:r>
      <w:r>
        <w:br/>
      </w:r>
      <w:r>
        <w:rPr>
          <w:rFonts w:ascii="Times New Roman"/>
          <w:b w:val="false"/>
          <w:i w:val="false"/>
          <w:color w:val="000000"/>
          <w:sz w:val="28"/>
        </w:rPr>
        <w:t>
кезеңі;</w:t>
      </w:r>
      <w:r>
        <w:br/>
      </w:r>
      <w:r>
        <w:rPr>
          <w:rFonts w:ascii="Times New Roman"/>
          <w:b w:val="false"/>
          <w:i w:val="false"/>
          <w:color w:val="000000"/>
          <w:sz w:val="28"/>
        </w:rPr>
        <w:t>
      6-баған – шарт талаптары бойынша объект құрылысының көзделген</w:t>
      </w:r>
      <w:r>
        <w:br/>
      </w:r>
      <w:r>
        <w:rPr>
          <w:rFonts w:ascii="Times New Roman"/>
          <w:b w:val="false"/>
          <w:i w:val="false"/>
          <w:color w:val="000000"/>
          <w:sz w:val="28"/>
        </w:rPr>
        <w:t>
құны;</w:t>
      </w:r>
      <w:r>
        <w:br/>
      </w:r>
      <w:r>
        <w:rPr>
          <w:rFonts w:ascii="Times New Roman"/>
          <w:b w:val="false"/>
          <w:i w:val="false"/>
          <w:color w:val="000000"/>
          <w:sz w:val="28"/>
        </w:rPr>
        <w:t>
      7-баған – құрылыстың бас кезінен бастап, қабылданған актілерге</w:t>
      </w:r>
      <w:r>
        <w:br/>
      </w:r>
      <w:r>
        <w:rPr>
          <w:rFonts w:ascii="Times New Roman"/>
          <w:b w:val="false"/>
          <w:i w:val="false"/>
          <w:color w:val="000000"/>
          <w:sz w:val="28"/>
        </w:rPr>
        <w:t>
сай іс жүзінде орындалған құрылыс жұмыстарының құны;</w:t>
      </w:r>
      <w:r>
        <w:br/>
      </w:r>
      <w:r>
        <w:rPr>
          <w:rFonts w:ascii="Times New Roman"/>
          <w:b w:val="false"/>
          <w:i w:val="false"/>
          <w:color w:val="000000"/>
          <w:sz w:val="28"/>
        </w:rPr>
        <w:t>
      8-баған – мердігердің қабылдаған міндеттемелерінің талаптары</w:t>
      </w:r>
      <w:r>
        <w:br/>
      </w:r>
      <w:r>
        <w:rPr>
          <w:rFonts w:ascii="Times New Roman"/>
          <w:b w:val="false"/>
          <w:i w:val="false"/>
          <w:color w:val="000000"/>
          <w:sz w:val="28"/>
        </w:rPr>
        <w:t>
бойынша объектіні тапсыруды аяқтаудың көзделген мерзімі;</w:t>
      </w:r>
      <w:r>
        <w:br/>
      </w:r>
      <w:r>
        <w:rPr>
          <w:rFonts w:ascii="Times New Roman"/>
          <w:b w:val="false"/>
          <w:i w:val="false"/>
          <w:color w:val="000000"/>
          <w:sz w:val="28"/>
        </w:rPr>
        <w:t>
      9-баған – Мемлекеттік қабылдау комиссиясының актісіне сай,</w:t>
      </w:r>
      <w:r>
        <w:br/>
      </w:r>
      <w:r>
        <w:rPr>
          <w:rFonts w:ascii="Times New Roman"/>
          <w:b w:val="false"/>
          <w:i w:val="false"/>
          <w:color w:val="000000"/>
          <w:sz w:val="28"/>
        </w:rPr>
        <w:t>
объектіні пайдалануға қабылдау мерзімі;</w:t>
      </w:r>
      <w:r>
        <w:br/>
      </w:r>
      <w:r>
        <w:rPr>
          <w:rFonts w:ascii="Times New Roman"/>
          <w:b w:val="false"/>
          <w:i w:val="false"/>
          <w:color w:val="000000"/>
          <w:sz w:val="28"/>
        </w:rPr>
        <w:t>
      10-баған – құрылыс объектісі пайдалануға уақтылы тапсырылмаған</w:t>
      </w:r>
      <w:r>
        <w:br/>
      </w:r>
      <w:r>
        <w:rPr>
          <w:rFonts w:ascii="Times New Roman"/>
          <w:b w:val="false"/>
          <w:i w:val="false"/>
          <w:color w:val="000000"/>
          <w:sz w:val="28"/>
        </w:rPr>
        <w:t>
жағдайда, себептері.</w:t>
      </w:r>
    </w:p>
    <w:bookmarkStart w:name="z772" w:id="100"/>
    <w:p>
      <w:pPr>
        <w:spacing w:after="0"/>
        <w:ind w:left="0"/>
        <w:jc w:val="both"/>
      </w:pPr>
      <w:r>
        <w:rPr>
          <w:rFonts w:ascii="Times New Roman"/>
          <w:b w:val="false"/>
          <w:i w:val="false"/>
          <w:color w:val="000000"/>
          <w:sz w:val="28"/>
        </w:rPr>
        <w:t>
20___ жылғы «____» _________</w:t>
      </w:r>
      <w:r>
        <w:br/>
      </w:r>
      <w:r>
        <w:rPr>
          <w:rFonts w:ascii="Times New Roman"/>
          <w:b w:val="false"/>
          <w:i w:val="false"/>
          <w:color w:val="000000"/>
          <w:sz w:val="28"/>
        </w:rPr>
        <w:t>
Бақылау актісіне №__ қосымша</w:t>
      </w:r>
    </w:p>
    <w:bookmarkEnd w:id="100"/>
    <w:bookmarkStart w:name="z773" w:id="101"/>
    <w:p>
      <w:pPr>
        <w:spacing w:after="0"/>
        <w:ind w:left="0"/>
        <w:jc w:val="both"/>
      </w:pPr>
      <w:r>
        <w:rPr>
          <w:rFonts w:ascii="Times New Roman"/>
          <w:b w:val="false"/>
          <w:i w:val="false"/>
          <w:color w:val="000000"/>
          <w:sz w:val="28"/>
        </w:rPr>
        <w:t>
3-кесте. ___ жылы құрылыс объектілерін салу және реконструкциялау</w:t>
      </w:r>
      <w:r>
        <w:br/>
      </w:r>
      <w:r>
        <w:rPr>
          <w:rFonts w:ascii="Times New Roman"/>
          <w:b w:val="false"/>
          <w:i w:val="false"/>
          <w:color w:val="000000"/>
          <w:sz w:val="28"/>
        </w:rPr>
        <w:t>
құнының қымбаттағаны туралы мәліметтер</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3038"/>
        <w:gridCol w:w="3178"/>
        <w:gridCol w:w="1837"/>
        <w:gridCol w:w="2253"/>
        <w:gridCol w:w="1576"/>
        <w:gridCol w:w="1437"/>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атауы, қымбаттауды мақұлдаған бюджет комиссиясы шешімдерінің нөмірі және күні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сараптаманың қорытындысы бойынша объектінің бастапқы құны (мың теңге)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Түзетуден кейінгі құрылыс құны (мың теңге)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Қымбаттау (мың теңге)</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Себебі</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1-баған – реттік нөмірі;</w:t>
      </w:r>
      <w:r>
        <w:br/>
      </w:r>
      <w:r>
        <w:rPr>
          <w:rFonts w:ascii="Times New Roman"/>
          <w:b w:val="false"/>
          <w:i w:val="false"/>
          <w:color w:val="000000"/>
          <w:sz w:val="28"/>
        </w:rPr>
        <w:t>
      2-баған – шегінде объектіні салу немесе реконструкциялау</w:t>
      </w:r>
      <w:r>
        <w:br/>
      </w:r>
      <w:r>
        <w:rPr>
          <w:rFonts w:ascii="Times New Roman"/>
          <w:b w:val="false"/>
          <w:i w:val="false"/>
          <w:color w:val="000000"/>
          <w:sz w:val="28"/>
        </w:rPr>
        <w:t>
құнының қымбаттауына қаржыландыру жүргізілетін бюджеттік</w:t>
      </w:r>
      <w:r>
        <w:br/>
      </w:r>
      <w:r>
        <w:rPr>
          <w:rFonts w:ascii="Times New Roman"/>
          <w:b w:val="false"/>
          <w:i w:val="false"/>
          <w:color w:val="000000"/>
          <w:sz w:val="28"/>
        </w:rPr>
        <w:t>
бағдарламаның атауы;</w:t>
      </w:r>
      <w:r>
        <w:br/>
      </w:r>
      <w:r>
        <w:rPr>
          <w:rFonts w:ascii="Times New Roman"/>
          <w:b w:val="false"/>
          <w:i w:val="false"/>
          <w:color w:val="000000"/>
          <w:sz w:val="28"/>
        </w:rPr>
        <w:t>
      4-баған – Мемлекеттік сараптаманың қорытындысы бойынша</w:t>
      </w:r>
      <w:r>
        <w:br/>
      </w:r>
      <w:r>
        <w:rPr>
          <w:rFonts w:ascii="Times New Roman"/>
          <w:b w:val="false"/>
          <w:i w:val="false"/>
          <w:color w:val="000000"/>
          <w:sz w:val="28"/>
        </w:rPr>
        <w:t>
объектіні салудың немесе реконструкциялаудың бастапқы құны;</w:t>
      </w:r>
      <w:r>
        <w:br/>
      </w:r>
      <w:r>
        <w:rPr>
          <w:rFonts w:ascii="Times New Roman"/>
          <w:b w:val="false"/>
          <w:i w:val="false"/>
          <w:color w:val="000000"/>
          <w:sz w:val="28"/>
        </w:rPr>
        <w:t>
      5-баған – объектіні салу немесе реконструкциялаудың жобаны</w:t>
      </w:r>
      <w:r>
        <w:br/>
      </w:r>
      <w:r>
        <w:rPr>
          <w:rFonts w:ascii="Times New Roman"/>
          <w:b w:val="false"/>
          <w:i w:val="false"/>
          <w:color w:val="000000"/>
          <w:sz w:val="28"/>
        </w:rPr>
        <w:t>
түзеткеннен кейінгі (қымбаттау) құны;</w:t>
      </w:r>
      <w:r>
        <w:br/>
      </w:r>
      <w:r>
        <w:rPr>
          <w:rFonts w:ascii="Times New Roman"/>
          <w:b w:val="false"/>
          <w:i w:val="false"/>
          <w:color w:val="000000"/>
          <w:sz w:val="28"/>
        </w:rPr>
        <w:t>
      6-баған – қымбаттау (түзету) құны;</w:t>
      </w:r>
      <w:r>
        <w:br/>
      </w:r>
      <w:r>
        <w:rPr>
          <w:rFonts w:ascii="Times New Roman"/>
          <w:b w:val="false"/>
          <w:i w:val="false"/>
          <w:color w:val="000000"/>
          <w:sz w:val="28"/>
        </w:rPr>
        <w:t>
      7-баған – объектіні салудың және реконструкциялаудың</w:t>
      </w:r>
      <w:r>
        <w:br/>
      </w:r>
      <w:r>
        <w:rPr>
          <w:rFonts w:ascii="Times New Roman"/>
          <w:b w:val="false"/>
          <w:i w:val="false"/>
          <w:color w:val="000000"/>
          <w:sz w:val="28"/>
        </w:rPr>
        <w:t>
қымбаттауына әсер еткен себептер.</w:t>
      </w:r>
    </w:p>
    <w:bookmarkStart w:name="z774" w:id="102"/>
    <w:p>
      <w:pPr>
        <w:spacing w:after="0"/>
        <w:ind w:left="0"/>
        <w:jc w:val="both"/>
      </w:pPr>
      <w:r>
        <w:rPr>
          <w:rFonts w:ascii="Times New Roman"/>
          <w:b w:val="false"/>
          <w:i w:val="false"/>
          <w:color w:val="000000"/>
          <w:sz w:val="28"/>
        </w:rPr>
        <w:t>
20___ жылғы «____» _________</w:t>
      </w:r>
      <w:r>
        <w:br/>
      </w:r>
      <w:r>
        <w:rPr>
          <w:rFonts w:ascii="Times New Roman"/>
          <w:b w:val="false"/>
          <w:i w:val="false"/>
          <w:color w:val="000000"/>
          <w:sz w:val="28"/>
        </w:rPr>
        <w:t>
Бақылау актісіне №__ қосымша</w:t>
      </w:r>
    </w:p>
    <w:bookmarkEnd w:id="102"/>
    <w:bookmarkStart w:name="z775" w:id="103"/>
    <w:p>
      <w:pPr>
        <w:spacing w:after="0"/>
        <w:ind w:left="0"/>
        <w:jc w:val="both"/>
      </w:pPr>
      <w:r>
        <w:rPr>
          <w:rFonts w:ascii="Times New Roman"/>
          <w:b w:val="false"/>
          <w:i w:val="false"/>
          <w:color w:val="000000"/>
          <w:sz w:val="28"/>
        </w:rPr>
        <w:t>
4-кесте. Квазимемлекеттік сектор субъектілеріне жарғылық капиталын</w:t>
      </w:r>
      <w:r>
        <w:br/>
      </w:r>
      <w:r>
        <w:rPr>
          <w:rFonts w:ascii="Times New Roman"/>
          <w:b w:val="false"/>
          <w:i w:val="false"/>
          <w:color w:val="000000"/>
          <w:sz w:val="28"/>
        </w:rPr>
        <w:t>
толықтыруға бөлінген бюджет қаражатының пайдаланылуы туралы</w:t>
      </w:r>
      <w:r>
        <w:br/>
      </w:r>
      <w:r>
        <w:rPr>
          <w:rFonts w:ascii="Times New Roman"/>
          <w:b w:val="false"/>
          <w:i w:val="false"/>
          <w:color w:val="000000"/>
          <w:sz w:val="28"/>
        </w:rPr>
        <w:t>
мәліметтер</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1918"/>
        <w:gridCol w:w="1144"/>
        <w:gridCol w:w="1498"/>
        <w:gridCol w:w="2306"/>
        <w:gridCol w:w="2542"/>
        <w:gridCol w:w="2896"/>
        <w:gridCol w:w="2846"/>
      </w:tblGrid>
      <w:tr>
        <w:trPr>
          <w:trHeight w:val="840" w:hRule="atLeast"/>
        </w:trPr>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инвестициялардың қаржы-экономикалық негіздемесі</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қандай мақсатқа бөлінді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капиталдың көзделген қаражатының жоспарлы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капиталдың бөлінген қаражатының іс жүзінде пайдалануы</w:t>
            </w:r>
          </w:p>
        </w:tc>
        <w:tc>
          <w:tcPr>
            <w:tcW w:w="2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капиталына мемлекеттің қатысуы арқылы бюджеттік инвестициялардың қол жеткізу нәтижелері</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2-баған – заңды тұлғалардың жарғылық капиталына бюджет</w:t>
      </w:r>
      <w:r>
        <w:br/>
      </w:r>
      <w:r>
        <w:rPr>
          <w:rFonts w:ascii="Times New Roman"/>
          <w:b w:val="false"/>
          <w:i w:val="false"/>
          <w:color w:val="000000"/>
          <w:sz w:val="28"/>
        </w:rPr>
        <w:t>
қаражатын салудың негізділігі, орындылығы және оның нәтижесін</w:t>
      </w:r>
      <w:r>
        <w:br/>
      </w:r>
      <w:r>
        <w:rPr>
          <w:rFonts w:ascii="Times New Roman"/>
          <w:b w:val="false"/>
          <w:i w:val="false"/>
          <w:color w:val="000000"/>
          <w:sz w:val="28"/>
        </w:rPr>
        <w:t>
бағалау;</w:t>
      </w:r>
      <w:r>
        <w:br/>
      </w:r>
      <w:r>
        <w:rPr>
          <w:rFonts w:ascii="Times New Roman"/>
          <w:b w:val="false"/>
          <w:i w:val="false"/>
          <w:color w:val="000000"/>
          <w:sz w:val="28"/>
        </w:rPr>
        <w:t>
      3-баған – заңды тұлғаның жарғылық капиталын бюджет қаражаты</w:t>
      </w:r>
      <w:r>
        <w:br/>
      </w:r>
      <w:r>
        <w:rPr>
          <w:rFonts w:ascii="Times New Roman"/>
          <w:b w:val="false"/>
          <w:i w:val="false"/>
          <w:color w:val="000000"/>
          <w:sz w:val="28"/>
        </w:rPr>
        <w:t>
есебінен ұлғайтуға оның қызметін дамыту немесе кеңейту мақсатында жол</w:t>
      </w:r>
      <w:r>
        <w:br/>
      </w:r>
      <w:r>
        <w:rPr>
          <w:rFonts w:ascii="Times New Roman"/>
          <w:b w:val="false"/>
          <w:i w:val="false"/>
          <w:color w:val="000000"/>
          <w:sz w:val="28"/>
        </w:rPr>
        <w:t>
беріледі;</w:t>
      </w:r>
      <w:r>
        <w:br/>
      </w:r>
      <w:r>
        <w:rPr>
          <w:rFonts w:ascii="Times New Roman"/>
          <w:b w:val="false"/>
          <w:i w:val="false"/>
          <w:color w:val="000000"/>
          <w:sz w:val="28"/>
        </w:rPr>
        <w:t>
      4-баған – қаражатты қандай іс-шараларға пайдалану жоспарланған;</w:t>
      </w:r>
      <w:r>
        <w:br/>
      </w:r>
      <w:r>
        <w:rPr>
          <w:rFonts w:ascii="Times New Roman"/>
          <w:b w:val="false"/>
          <w:i w:val="false"/>
          <w:color w:val="000000"/>
          <w:sz w:val="28"/>
        </w:rPr>
        <w:t>
      5-баған – жоспарланған қаражат сомасы;</w:t>
      </w:r>
      <w:r>
        <w:br/>
      </w:r>
      <w:r>
        <w:rPr>
          <w:rFonts w:ascii="Times New Roman"/>
          <w:b w:val="false"/>
          <w:i w:val="false"/>
          <w:color w:val="000000"/>
          <w:sz w:val="28"/>
        </w:rPr>
        <w:t>
      6-баған – қаражат іс жүзінде қандай іс-шараларға пайдаланылды;</w:t>
      </w:r>
      <w:r>
        <w:br/>
      </w:r>
      <w:r>
        <w:rPr>
          <w:rFonts w:ascii="Times New Roman"/>
          <w:b w:val="false"/>
          <w:i w:val="false"/>
          <w:color w:val="000000"/>
          <w:sz w:val="28"/>
        </w:rPr>
        <w:t>
      7-баған – іс жүзіндегі шығыстар сомасы;</w:t>
      </w:r>
      <w:r>
        <w:br/>
      </w:r>
      <w:r>
        <w:rPr>
          <w:rFonts w:ascii="Times New Roman"/>
          <w:b w:val="false"/>
          <w:i w:val="false"/>
          <w:color w:val="000000"/>
          <w:sz w:val="28"/>
        </w:rPr>
        <w:t>
      8-баған – қаржы-экономикалық негіздемеде көзделген мақсаттарға</w:t>
      </w:r>
      <w:r>
        <w:br/>
      </w:r>
      <w:r>
        <w:rPr>
          <w:rFonts w:ascii="Times New Roman"/>
          <w:b w:val="false"/>
          <w:i w:val="false"/>
          <w:color w:val="000000"/>
          <w:sz w:val="28"/>
        </w:rPr>
        <w:t>
қол жеткізілді ме, бөлінген бюджет қаражатын басқа мақсатқа жұмсау фактілері бар ма.</w:t>
      </w:r>
    </w:p>
    <w:bookmarkStart w:name="z776" w:id="104"/>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w:t>
      </w:r>
      <w:r>
        <w:br/>
      </w:r>
      <w:r>
        <w:rPr>
          <w:rFonts w:ascii="Times New Roman"/>
          <w:b w:val="false"/>
          <w:i w:val="false"/>
          <w:color w:val="000000"/>
          <w:sz w:val="28"/>
        </w:rPr>
        <w:t xml:space="preserve">
№ 5-НҚ нормативтік қаулысына   </w:t>
      </w:r>
      <w:r>
        <w:br/>
      </w:r>
      <w:r>
        <w:rPr>
          <w:rFonts w:ascii="Times New Roman"/>
          <w:b w:val="false"/>
          <w:i w:val="false"/>
          <w:color w:val="000000"/>
          <w:sz w:val="28"/>
        </w:rPr>
        <w:t xml:space="preserve">
20-қосымша           </w:t>
      </w:r>
    </w:p>
    <w:bookmarkEnd w:id="104"/>
    <w:bookmarkStart w:name="z777" w:id="105"/>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20-қосымша        </w:t>
      </w:r>
    </w:p>
    <w:bookmarkEnd w:id="105"/>
    <w:bookmarkStart w:name="z778" w:id="106"/>
    <w:p>
      <w:pPr>
        <w:spacing w:after="0"/>
        <w:ind w:left="0"/>
        <w:jc w:val="both"/>
      </w:pPr>
      <w:r>
        <w:rPr>
          <w:rFonts w:ascii="Times New Roman"/>
          <w:b w:val="false"/>
          <w:i w:val="false"/>
          <w:color w:val="000000"/>
          <w:sz w:val="28"/>
        </w:rPr>
        <w:t>
нысан</w:t>
      </w:r>
    </w:p>
    <w:bookmarkEnd w:id="106"/>
    <w:bookmarkStart w:name="z779" w:id="107"/>
    <w:p>
      <w:pPr>
        <w:spacing w:after="0"/>
        <w:ind w:left="0"/>
        <w:jc w:val="left"/>
      </w:pPr>
      <w:r>
        <w:rPr>
          <w:rFonts w:ascii="Times New Roman"/>
          <w:b/>
          <w:i w:val="false"/>
          <w:color w:val="000000"/>
        </w:rPr>
        <w:t xml:space="preserve"> 
Бақылау нәтижелері бойынша анықталған бұзушылықтар мен</w:t>
      </w:r>
      <w:r>
        <w:br/>
      </w:r>
      <w:r>
        <w:rPr>
          <w:rFonts w:ascii="Times New Roman"/>
          <w:b/>
          <w:i w:val="false"/>
          <w:color w:val="000000"/>
        </w:rPr>
        <w:t>
кемшіліктер  тізілімі</w:t>
      </w:r>
    </w:p>
    <w:bookmarkEnd w:id="107"/>
    <w:p>
      <w:pPr>
        <w:spacing w:after="0"/>
        <w:ind w:left="0"/>
        <w:jc w:val="both"/>
      </w:pPr>
      <w:r>
        <w:rPr>
          <w:rFonts w:ascii="Times New Roman"/>
          <w:b w:val="false"/>
          <w:i w:val="false"/>
          <w:color w:val="000000"/>
          <w:sz w:val="28"/>
        </w:rPr>
        <w:t>      1) қаражат бюджетке түскен кезде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160"/>
        <w:gridCol w:w="81"/>
        <w:gridCol w:w="1118"/>
        <w:gridCol w:w="1213"/>
        <w:gridCol w:w="1071"/>
        <w:gridCol w:w="1639"/>
        <w:gridCol w:w="817"/>
        <w:gridCol w:w="1815"/>
        <w:gridCol w:w="1465"/>
        <w:gridCol w:w="816"/>
        <w:gridCol w:w="1715"/>
        <w:gridCol w:w="1368"/>
      </w:tblGrid>
      <w:tr>
        <w:trPr>
          <w:trHeight w:val="270" w:hRule="atLeast"/>
        </w:trPr>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коды</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ББС бойынша бюджетке түсетін түсімдер коды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түсетін түсімдер бойынша анықталған қаржылық бұзушылықтардың жалпы сомасы (10-бағ.+13-бағ.+16-бағ.+ 19-бағ.+22-бағ.)</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түсетін қаражаттың уақтылы,</w:t>
            </w:r>
            <w:r>
              <w:br/>
            </w:r>
            <w:r>
              <w:rPr>
                <w:rFonts w:ascii="Times New Roman"/>
                <w:b w:val="false"/>
                <w:i w:val="false"/>
                <w:color w:val="000000"/>
                <w:sz w:val="20"/>
              </w:rPr>
              <w:t>
</w:t>
            </w:r>
            <w:r>
              <w:rPr>
                <w:rFonts w:ascii="Times New Roman"/>
                <w:b w:val="false"/>
                <w:i w:val="false"/>
                <w:color w:val="000000"/>
                <w:sz w:val="20"/>
              </w:rPr>
              <w:t>толық есепке</w:t>
            </w:r>
            <w:r>
              <w:br/>
            </w:r>
            <w:r>
              <w:rPr>
                <w:rFonts w:ascii="Times New Roman"/>
                <w:b w:val="false"/>
                <w:i w:val="false"/>
                <w:color w:val="000000"/>
                <w:sz w:val="20"/>
              </w:rPr>
              <w:t>
</w:t>
            </w:r>
            <w:r>
              <w:rPr>
                <w:rFonts w:ascii="Times New Roman"/>
                <w:b w:val="false"/>
                <w:i w:val="false"/>
                <w:color w:val="000000"/>
                <w:sz w:val="20"/>
              </w:rPr>
              <w:t>жатқызылмауы</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w:t>
            </w:r>
            <w:r>
              <w:br/>
            </w:r>
            <w:r>
              <w:rPr>
                <w:rFonts w:ascii="Times New Roman"/>
                <w:b w:val="false"/>
                <w:i w:val="false"/>
                <w:color w:val="000000"/>
                <w:sz w:val="20"/>
              </w:rPr>
              <w:t>
</w:t>
            </w:r>
            <w:r>
              <w:rPr>
                <w:rFonts w:ascii="Times New Roman"/>
                <w:b w:val="false"/>
                <w:i w:val="false"/>
                <w:color w:val="000000"/>
                <w:sz w:val="20"/>
              </w:rPr>
              <w:t>барысында</w:t>
            </w:r>
            <w:r>
              <w:br/>
            </w:r>
            <w:r>
              <w:rPr>
                <w:rFonts w:ascii="Times New Roman"/>
                <w:b w:val="false"/>
                <w:i w:val="false"/>
                <w:color w:val="000000"/>
                <w:sz w:val="20"/>
              </w:rPr>
              <w:t>
</w:t>
            </w:r>
            <w:r>
              <w:rPr>
                <w:rFonts w:ascii="Times New Roman"/>
                <w:b w:val="false"/>
                <w:i w:val="false"/>
                <w:color w:val="000000"/>
                <w:sz w:val="20"/>
              </w:rPr>
              <w:t>түскені</w:t>
            </w: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(соның ішінде бақылауға қатысқан адамдар бөлінісінде):</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1462"/>
        <w:gridCol w:w="904"/>
        <w:gridCol w:w="728"/>
        <w:gridCol w:w="1463"/>
        <w:gridCol w:w="1014"/>
        <w:gridCol w:w="728"/>
        <w:gridCol w:w="1463"/>
        <w:gridCol w:w="987"/>
        <w:gridCol w:w="646"/>
        <w:gridCol w:w="687"/>
        <w:gridCol w:w="823"/>
        <w:gridCol w:w="1028"/>
        <w:gridCol w:w="1341"/>
      </w:tblGrid>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 бюджетке түскен кездегі өзге де заңнама бұзушылықтары</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фактісін сипаттау, НҚА-ның бұзылған ережелеріне сілтеме жасау</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сыныптауышының тармағы (болған жағдайда)</w:t>
            </w:r>
          </w:p>
        </w:tc>
      </w:tr>
      <w:tr>
        <w:trPr>
          <w:trHeight w:val="29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 (қате) төленген түсімдер сомаларын бюджеттен қайтаруды және (немесе) есепке жатқызуды ҚР заңнамасын бұза отырып жүзеге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кірістер органдарының салықтық түсімдердің, әкімшілік айыппұлдардың, кедендік және бюджетке төленетін басқа да міндетті төлемдердің толықтығы мен уақтылылығын қамтамасыз етпеуі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Бақылауды жүзеге асыратын өзге де уәкілетті органдардың бюджетке түсетін салықтық емес түсімдерді, негізгі капиталды сатудан түсетін түсімдерді, трансферттерді, бюджеттік кредиттерді өтеуден, мемлекеттің қаржы активтерін сатудан түскен сомаларды, қарыздарды толық өндіріп алмауы және уақтылы аудармауы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бюджет қаражаты мен мемлекет активтерін пайдалану кезінде</w:t>
      </w:r>
      <w:r>
        <w:br/>
      </w: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905"/>
        <w:gridCol w:w="951"/>
        <w:gridCol w:w="2348"/>
        <w:gridCol w:w="1279"/>
        <w:gridCol w:w="876"/>
        <w:gridCol w:w="787"/>
        <w:gridCol w:w="1041"/>
        <w:gridCol w:w="1055"/>
        <w:gridCol w:w="836"/>
        <w:gridCol w:w="1164"/>
        <w:gridCol w:w="1283"/>
        <w:gridCol w:w="866"/>
      </w:tblGrid>
      <w:tr>
        <w:trPr>
          <w:trHeight w:val="30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коды</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мемлекеттік (салалық) бағдарлама әзірлеушісінің/ бірлесіп орындаушысының атауы</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коды</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коды</w:t>
            </w:r>
          </w:p>
        </w:tc>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қамтылған қаражат көлемі</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5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қаражаты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трансферттерді пайдалану кезінде</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r>
      <w:tr>
        <w:trPr>
          <w:trHeight w:val="4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4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(соның ішінде бақылауға қатысқан адамдар бөлінісінде):</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983"/>
        <w:gridCol w:w="851"/>
        <w:gridCol w:w="700"/>
        <w:gridCol w:w="700"/>
        <w:gridCol w:w="913"/>
        <w:gridCol w:w="806"/>
        <w:gridCol w:w="1"/>
        <w:gridCol w:w="808"/>
        <w:gridCol w:w="1270"/>
        <w:gridCol w:w="686"/>
        <w:gridCol w:w="1623"/>
        <w:gridCol w:w="1481"/>
        <w:gridCol w:w="1325"/>
        <w:gridCol w:w="1169"/>
      </w:tblGrid>
      <w:tr>
        <w:trPr>
          <w:trHeight w:val="30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қаржылық бұзушылықтардың жалпы сомасы (23-бағ.+28-бағ.+33-бағ.)</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720" w:hRule="atLeast"/>
        </w:trPr>
        <w:tc>
          <w:tcPr>
            <w:tcW w:w="0" w:type="auto"/>
            <w:gridSpan w:val="10"/>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пайдалану кезіндегі бюджет заңнамасы және өзге де заңнама бұзушылықтары</w:t>
            </w:r>
          </w:p>
        </w:tc>
      </w:tr>
      <w:tr>
        <w:trPr>
          <w:trHeight w:val="405"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трансферттерді пайдалану кезінде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қалпына кел.-ге (өтелуге) жат.-ны (24-бағ.+26-бағ.+29-бағ.+31-бағ.+34-бағ.)</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бақылау барысында қалпына келт.-гені (өтелгені)</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17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қалпына келтірілгені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өтелгені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трансферттер</w:t>
            </w:r>
          </w:p>
        </w:tc>
        <w:tc>
          <w:tcPr>
            <w:tcW w:w="0" w:type="auto"/>
            <w:vMerge/>
            <w:tcBorders>
              <w:top w:val="nil"/>
              <w:left w:val="single" w:color="cfcfcf" w:sz="5"/>
              <w:bottom w:val="single" w:color="cfcfcf" w:sz="5"/>
              <w:right w:val="single" w:color="cfcfcf" w:sz="5"/>
            </w:tcBorders>
          </w:tcP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қалпына</w:t>
            </w:r>
            <w:r>
              <w:br/>
            </w:r>
            <w:r>
              <w:rPr>
                <w:rFonts w:ascii="Times New Roman"/>
                <w:b w:val="false"/>
                <w:i w:val="false"/>
                <w:color w:val="000000"/>
                <w:sz w:val="20"/>
              </w:rPr>
              <w:t>
</w:t>
            </w:r>
            <w:r>
              <w:rPr>
                <w:rFonts w:ascii="Times New Roman"/>
                <w:b w:val="false"/>
                <w:i w:val="false"/>
                <w:color w:val="000000"/>
                <w:sz w:val="20"/>
              </w:rPr>
              <w:t>келтірілгені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өтелгені</w:t>
            </w:r>
          </w:p>
        </w:tc>
      </w:tr>
      <w:tr>
        <w:trPr>
          <w:trHeight w:val="4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4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1119"/>
        <w:gridCol w:w="1295"/>
        <w:gridCol w:w="1412"/>
        <w:gridCol w:w="1252"/>
        <w:gridCol w:w="725"/>
        <w:gridCol w:w="1750"/>
        <w:gridCol w:w="1574"/>
        <w:gridCol w:w="813"/>
        <w:gridCol w:w="1750"/>
        <w:gridCol w:w="1586"/>
      </w:tblGrid>
      <w:tr>
        <w:trPr>
          <w:trHeight w:val="43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Рәсімдерді орындау тәртібінің бұзушылықтары</w:t>
            </w:r>
          </w:p>
        </w:tc>
      </w:tr>
      <w:tr>
        <w:trPr>
          <w:trHeight w:val="14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пайдалану кезіндегі бюджет және өзге де заңнама бұзушылықтары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есепті жүргізу және қаржылық есептілікті жасау кезіндегі заңнама бұзушылықтары</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440" w:hRule="atLeast"/>
        </w:trPr>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2040" w:hRule="atLeast"/>
        </w:trPr>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қалпына келтірілгені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өтелгені</w:t>
            </w:r>
          </w:p>
        </w:tc>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қалпына келтіріл-гені</w:t>
            </w:r>
          </w:p>
        </w:tc>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(өтелуге) жататыны, мың теңге</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қалпына келтірілгені (өтелгені),  мың теңге</w:t>
            </w:r>
          </w:p>
        </w:tc>
      </w:tr>
      <w:tr>
        <w:trPr>
          <w:trHeight w:val="43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43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3"/>
        <w:gridCol w:w="1480"/>
        <w:gridCol w:w="1317"/>
        <w:gridCol w:w="2006"/>
        <w:gridCol w:w="1462"/>
        <w:gridCol w:w="1644"/>
        <w:gridCol w:w="1880"/>
        <w:gridCol w:w="2388"/>
      </w:tblGrid>
      <w:tr>
        <w:trPr>
          <w:trHeight w:val="4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Рәсімдерді орындау тәртібінің бұзушылықтары</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фактісін сипаттау, НҚА-ның бұзылған ережелеріне сілтеме жасау</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сыныптауышының тармағы (болған жағдайда)</w:t>
            </w:r>
          </w:p>
        </w:tc>
      </w:tr>
      <w:tr>
        <w:trPr>
          <w:trHeight w:val="14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пайдалану, бюджеттік кредиттерді, мемлекеттік кепілдіктерді, кепілгерліктерді, қарыздарды беру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пайдалану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туралы заңнама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6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4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бақылау объектісі қызметіндегі өзге де заңнама бұзушылықтары, сондай-ақ оның міндеттері мен функцияларын іске асыруға байланысты заңнамадағы кемшіліктер мен олқылықтар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779"/>
        <w:gridCol w:w="1278"/>
        <w:gridCol w:w="2275"/>
        <w:gridCol w:w="1250"/>
        <w:gridCol w:w="853"/>
        <w:gridCol w:w="765"/>
        <w:gridCol w:w="1015"/>
        <w:gridCol w:w="1250"/>
        <w:gridCol w:w="1403"/>
        <w:gridCol w:w="1021"/>
        <w:gridCol w:w="1506"/>
      </w:tblGrid>
      <w:tr>
        <w:trPr>
          <w:trHeight w:val="6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коды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мемлекеттік (салалық) бағдарлама әзірлеушісінің/ бірлесіп</w:t>
            </w:r>
            <w:r>
              <w:br/>
            </w:r>
            <w:r>
              <w:rPr>
                <w:rFonts w:ascii="Times New Roman"/>
                <w:b w:val="false"/>
                <w:i w:val="false"/>
                <w:color w:val="000000"/>
                <w:sz w:val="20"/>
              </w:rPr>
              <w:t>
</w:t>
            </w:r>
            <w:r>
              <w:rPr>
                <w:rFonts w:ascii="Times New Roman"/>
                <w:b w:val="false"/>
                <w:i w:val="false"/>
                <w:color w:val="000000"/>
                <w:sz w:val="20"/>
              </w:rPr>
              <w:t>орындаушысының атауы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коды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коды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атауы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Тиімсіз пайдаланылған бюджет қаражатының (активтердің) сомасы (мың теңге)</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бұзушылықтар (мың. теңге)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нормативтік және құқықтық актілерге сілтеме жасай отырып, өзге де салалық заңнамадағы кемшілік, бұзушылық фактісін, заңнаманың жетілдірілмеуіне (НҚА арасындағы қайшылықтар, құқықтық реттеудегі олқылықтар, коллизиялар) және/ немесе жұмыстың ұйымдастырылуына (біліктілігінің болмауы немесе жеткіліксіздігі, өкілеттіктерді қайталау, басқа ұйымдармен өзара іс-қимыл жасау тетігінің жасалмауы және т.б.) байланысты жүйелі проблемаларды сипаттау</w:t>
            </w:r>
          </w:p>
        </w:tc>
      </w:tr>
      <w:tr>
        <w:trPr>
          <w:trHeight w:val="3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(соның ішінде бақылауға қатысқан адамдар бөлінісінде):</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Есеп комитетінің бақылау жүргізген қызметкерлері_____________________</w:t>
      </w:r>
      <w:r>
        <w:br/>
      </w:r>
      <w:r>
        <w:rPr>
          <w:rFonts w:ascii="Times New Roman"/>
          <w:b w:val="false"/>
          <w:i w:val="false"/>
          <w:color w:val="000000"/>
          <w:sz w:val="28"/>
        </w:rPr>
        <w:t>
                                               (қолы, аты-жөні, тегі)</w:t>
      </w:r>
    </w:p>
    <w:bookmarkStart w:name="z780" w:id="108"/>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w:t>
      </w:r>
      <w:r>
        <w:br/>
      </w:r>
      <w:r>
        <w:rPr>
          <w:rFonts w:ascii="Times New Roman"/>
          <w:b w:val="false"/>
          <w:i w:val="false"/>
          <w:color w:val="000000"/>
          <w:sz w:val="28"/>
        </w:rPr>
        <w:t xml:space="preserve">
№ 5-НҚ нормативтік қаулысына     </w:t>
      </w:r>
      <w:r>
        <w:br/>
      </w:r>
      <w:r>
        <w:rPr>
          <w:rFonts w:ascii="Times New Roman"/>
          <w:b w:val="false"/>
          <w:i w:val="false"/>
          <w:color w:val="000000"/>
          <w:sz w:val="28"/>
        </w:rPr>
        <w:t>
21-қосымша             </w:t>
      </w:r>
    </w:p>
    <w:bookmarkEnd w:id="108"/>
    <w:bookmarkStart w:name="z781" w:id="109"/>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23-қосымша       </w:t>
      </w:r>
    </w:p>
    <w:bookmarkEnd w:id="109"/>
    <w:bookmarkStart w:name="z782" w:id="110"/>
    <w:p>
      <w:pPr>
        <w:spacing w:after="0"/>
        <w:ind w:left="0"/>
        <w:jc w:val="both"/>
      </w:pPr>
      <w:r>
        <w:rPr>
          <w:rFonts w:ascii="Times New Roman"/>
          <w:b w:val="false"/>
          <w:i w:val="false"/>
          <w:color w:val="000000"/>
          <w:sz w:val="28"/>
        </w:rPr>
        <w:t>
нысан</w:t>
      </w:r>
    </w:p>
    <w:bookmarkEnd w:id="110"/>
    <w:p>
      <w:pPr>
        <w:spacing w:after="0"/>
        <w:ind w:left="0"/>
        <w:jc w:val="both"/>
      </w:pPr>
      <w:r>
        <w:rPr>
          <w:rFonts w:ascii="Times New Roman"/>
          <w:b w:val="false"/>
          <w:i w:val="false"/>
          <w:color w:val="000000"/>
          <w:sz w:val="28"/>
        </w:rPr>
        <w:t xml:space="preserve">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Төрағасы   </w:t>
      </w:r>
      <w:r>
        <w:br/>
      </w:r>
      <w:r>
        <w:rPr>
          <w:rFonts w:ascii="Times New Roman"/>
          <w:b w:val="false"/>
          <w:i w:val="false"/>
          <w:color w:val="000000"/>
          <w:sz w:val="28"/>
        </w:rPr>
        <w:t>
____________________________</w:t>
      </w:r>
      <w:r>
        <w:br/>
      </w:r>
      <w:r>
        <w:rPr>
          <w:rFonts w:ascii="Times New Roman"/>
          <w:b w:val="false"/>
          <w:i w:val="false"/>
          <w:color w:val="000000"/>
          <w:sz w:val="28"/>
        </w:rPr>
        <w:t xml:space="preserve">
   (аты-жөні, тегі)          </w:t>
      </w:r>
    </w:p>
    <w:bookmarkStart w:name="z783" w:id="111"/>
    <w:p>
      <w:pPr>
        <w:spacing w:after="0"/>
        <w:ind w:left="0"/>
        <w:jc w:val="left"/>
      </w:pPr>
      <w:r>
        <w:rPr>
          <w:rFonts w:ascii="Times New Roman"/>
          <w:b/>
          <w:i w:val="false"/>
          <w:color w:val="000000"/>
        </w:rPr>
        <w:t xml:space="preserve"> 
Бақылау нәтижесі бойынша қорытынды</w:t>
      </w:r>
    </w:p>
    <w:bookmarkEnd w:id="111"/>
    <w:p>
      <w:pPr>
        <w:spacing w:after="0"/>
        <w:ind w:left="0"/>
        <w:jc w:val="both"/>
      </w:pPr>
      <w:r>
        <w:rPr>
          <w:rFonts w:ascii="Times New Roman"/>
          <w:b w:val="false"/>
          <w:i w:val="false"/>
          <w:color w:val="000000"/>
          <w:sz w:val="28"/>
        </w:rPr>
        <w:t>Бақылау мақсаты _____________________________________________________</w:t>
      </w:r>
      <w:r>
        <w:br/>
      </w:r>
      <w:r>
        <w:rPr>
          <w:rFonts w:ascii="Times New Roman"/>
          <w:b w:val="false"/>
          <w:i w:val="false"/>
          <w:color w:val="000000"/>
          <w:sz w:val="28"/>
        </w:rPr>
        <w:t>
Бақылау объектілері _________________________________________________</w:t>
      </w:r>
      <w:r>
        <w:br/>
      </w:r>
      <w:r>
        <w:rPr>
          <w:rFonts w:ascii="Times New Roman"/>
          <w:b w:val="false"/>
          <w:i w:val="false"/>
          <w:color w:val="000000"/>
          <w:sz w:val="28"/>
        </w:rPr>
        <w:t>
Бақылау мәні ________________________________________________________</w:t>
      </w:r>
      <w:r>
        <w:br/>
      </w:r>
      <w:r>
        <w:rPr>
          <w:rFonts w:ascii="Times New Roman"/>
          <w:b w:val="false"/>
          <w:i w:val="false"/>
          <w:color w:val="000000"/>
          <w:sz w:val="28"/>
        </w:rPr>
        <w:t>
Бақылауды __________________________________________________ жүргізді</w:t>
      </w:r>
      <w:r>
        <w:br/>
      </w:r>
      <w:r>
        <w:rPr>
          <w:rFonts w:ascii="Times New Roman"/>
          <w:b w:val="false"/>
          <w:i w:val="false"/>
          <w:color w:val="000000"/>
          <w:sz w:val="28"/>
        </w:rPr>
        <w:t>
Бақылаумен қамтылған кезең __________________________________________</w:t>
      </w:r>
      <w:r>
        <w:br/>
      </w:r>
      <w:r>
        <w:rPr>
          <w:rFonts w:ascii="Times New Roman"/>
          <w:b w:val="false"/>
          <w:i w:val="false"/>
          <w:color w:val="000000"/>
          <w:sz w:val="28"/>
        </w:rPr>
        <w:t>
Негізгі (талдамалық) бөлік __________________________________________</w:t>
      </w:r>
      <w:r>
        <w:br/>
      </w:r>
      <w:r>
        <w:rPr>
          <w:rFonts w:ascii="Times New Roman"/>
          <w:b w:val="false"/>
          <w:i w:val="false"/>
          <w:color w:val="000000"/>
          <w:sz w:val="28"/>
        </w:rPr>
        <w:t>
Қабылданған шаралар _________________________________________________</w:t>
      </w:r>
      <w:r>
        <w:br/>
      </w:r>
      <w:r>
        <w:rPr>
          <w:rFonts w:ascii="Times New Roman"/>
          <w:b w:val="false"/>
          <w:i w:val="false"/>
          <w:color w:val="000000"/>
          <w:sz w:val="28"/>
        </w:rPr>
        <w:t>
Бақылаудың қорытындысы бойынша тұжырымдар ___________________________</w:t>
      </w:r>
      <w:r>
        <w:br/>
      </w:r>
      <w:r>
        <w:rPr>
          <w:rFonts w:ascii="Times New Roman"/>
          <w:b w:val="false"/>
          <w:i w:val="false"/>
          <w:color w:val="000000"/>
          <w:sz w:val="28"/>
        </w:rPr>
        <w:t>
Бақылаудың қорытындысы бойынша ұсыныстар_____________________________</w:t>
      </w:r>
      <w:r>
        <w:br/>
      </w:r>
      <w:r>
        <w:rPr>
          <w:rFonts w:ascii="Times New Roman"/>
          <w:b w:val="false"/>
          <w:i w:val="false"/>
          <w:color w:val="000000"/>
          <w:sz w:val="28"/>
        </w:rPr>
        <w:t>
Қосымша (__ парақ) __________________________________________________</w:t>
      </w:r>
      <w:r>
        <w:br/>
      </w:r>
      <w:r>
        <w:rPr>
          <w:rFonts w:ascii="Times New Roman"/>
          <w:b w:val="false"/>
          <w:i w:val="false"/>
          <w:color w:val="000000"/>
          <w:sz w:val="28"/>
        </w:rPr>
        <w:t>
Есеп комитетінің мүшесі _____________________________________________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бақылау нәтижесі бойынша қорытынды (бұдан әрі – Қорытынды) жасау.</w:t>
      </w:r>
    </w:p>
    <w:p>
      <w:pPr>
        <w:spacing w:after="0"/>
        <w:ind w:left="0"/>
        <w:jc w:val="both"/>
      </w:pPr>
      <w:r>
        <w:rPr>
          <w:rFonts w:ascii="Times New Roman"/>
          <w:b w:val="false"/>
          <w:i w:val="false"/>
          <w:color w:val="000000"/>
          <w:sz w:val="28"/>
        </w:rPr>
        <w:t>      Қорытындының кіріспе бөлігі бақылаудың мақсатын, мәнін және объектілерін қамтиды.</w:t>
      </w:r>
      <w:r>
        <w:br/>
      </w:r>
      <w:r>
        <w:rPr>
          <w:rFonts w:ascii="Times New Roman"/>
          <w:b w:val="false"/>
          <w:i w:val="false"/>
          <w:color w:val="000000"/>
          <w:sz w:val="28"/>
        </w:rPr>
        <w:t>
      Қорытындының кіріспе бөлігінде мынадай деректер көрсетіледі:</w:t>
      </w:r>
      <w:r>
        <w:br/>
      </w:r>
      <w:r>
        <w:rPr>
          <w:rFonts w:ascii="Times New Roman"/>
          <w:b w:val="false"/>
          <w:i w:val="false"/>
          <w:color w:val="000000"/>
          <w:sz w:val="28"/>
        </w:rPr>
        <w:t>
      1. Бақылау мақсаты.</w:t>
      </w:r>
      <w:r>
        <w:br/>
      </w:r>
      <w:r>
        <w:rPr>
          <w:rFonts w:ascii="Times New Roman"/>
          <w:b w:val="false"/>
          <w:i w:val="false"/>
          <w:color w:val="000000"/>
          <w:sz w:val="28"/>
        </w:rPr>
        <w:t>
      Бекітілген Бақылау жоспарына сәйкес бақылаудың мақсаты көрсетіледі.</w:t>
      </w:r>
      <w:r>
        <w:br/>
      </w:r>
      <w:r>
        <w:rPr>
          <w:rFonts w:ascii="Times New Roman"/>
          <w:b w:val="false"/>
          <w:i w:val="false"/>
          <w:color w:val="000000"/>
          <w:sz w:val="28"/>
        </w:rPr>
        <w:t>
      2. Бақылау объектілері.</w:t>
      </w:r>
      <w:r>
        <w:br/>
      </w:r>
      <w:r>
        <w:rPr>
          <w:rFonts w:ascii="Times New Roman"/>
          <w:b w:val="false"/>
          <w:i w:val="false"/>
          <w:color w:val="000000"/>
          <w:sz w:val="28"/>
        </w:rPr>
        <w:t>
      Бақылау объектілерінің атауы, соның ішінде үстеме бақылау объектілері көрсетіледі.</w:t>
      </w:r>
      <w:r>
        <w:br/>
      </w:r>
      <w:r>
        <w:rPr>
          <w:rFonts w:ascii="Times New Roman"/>
          <w:b w:val="false"/>
          <w:i w:val="false"/>
          <w:color w:val="000000"/>
          <w:sz w:val="28"/>
        </w:rPr>
        <w:t>
      3. Бақылау мәні.</w:t>
      </w:r>
      <w:r>
        <w:br/>
      </w:r>
      <w:r>
        <w:rPr>
          <w:rFonts w:ascii="Times New Roman"/>
          <w:b w:val="false"/>
          <w:i w:val="false"/>
          <w:color w:val="000000"/>
          <w:sz w:val="28"/>
        </w:rPr>
        <w:t>
      Бекітілген Бақылау бағдарламасына сәйкес, бақылау жүргізуге жатқызылған бақылау объектілері қызметінің бағыттары көрсетіледі.</w:t>
      </w:r>
      <w:r>
        <w:br/>
      </w:r>
      <w:r>
        <w:rPr>
          <w:rFonts w:ascii="Times New Roman"/>
          <w:b w:val="false"/>
          <w:i w:val="false"/>
          <w:color w:val="000000"/>
          <w:sz w:val="28"/>
        </w:rPr>
        <w:t>
      4. Қорытындының негізгі (талдамалық) бөлігі бақылау іс-шараларының жинақталған түрдегі нақты нәтижелерін, соның ішінде:</w:t>
      </w:r>
      <w:r>
        <w:br/>
      </w:r>
      <w:r>
        <w:rPr>
          <w:rFonts w:ascii="Times New Roman"/>
          <w:b w:val="false"/>
          <w:i w:val="false"/>
          <w:color w:val="000000"/>
          <w:sz w:val="28"/>
        </w:rPr>
        <w:t>
      1) бақылаумен қамтылған жалпы соманы, оның ішінде анықталған бұзушылықтардың, соның ішінде бюджет кірістері мен шығыстары бойынша, мемлекет активтерін пайдалану кезіндегі сомаларды;</w:t>
      </w:r>
      <w:r>
        <w:br/>
      </w:r>
      <w:r>
        <w:rPr>
          <w:rFonts w:ascii="Times New Roman"/>
          <w:b w:val="false"/>
          <w:i w:val="false"/>
          <w:color w:val="000000"/>
          <w:sz w:val="28"/>
        </w:rPr>
        <w:t>
      2) тиімсіз пайдаланылған қаражат сомасын;</w:t>
      </w:r>
      <w:r>
        <w:br/>
      </w:r>
      <w:r>
        <w:rPr>
          <w:rFonts w:ascii="Times New Roman"/>
          <w:b w:val="false"/>
          <w:i w:val="false"/>
          <w:color w:val="000000"/>
          <w:sz w:val="28"/>
        </w:rPr>
        <w:t>
      3) рәсімдік сипаттағы бұзушылықтар сомасын;</w:t>
      </w:r>
      <w:r>
        <w:br/>
      </w:r>
      <w:r>
        <w:rPr>
          <w:rFonts w:ascii="Times New Roman"/>
          <w:b w:val="false"/>
          <w:i w:val="false"/>
          <w:color w:val="000000"/>
          <w:sz w:val="28"/>
        </w:rPr>
        <w:t>
      4) бақылау барысында қалыпна келтірілген (өтелген) соманы қамтиды.</w:t>
      </w:r>
      <w:r>
        <w:br/>
      </w:r>
      <w:r>
        <w:rPr>
          <w:rFonts w:ascii="Times New Roman"/>
          <w:b w:val="false"/>
          <w:i w:val="false"/>
          <w:color w:val="000000"/>
          <w:sz w:val="28"/>
        </w:rPr>
        <w:t>
      Бұл ретте Есеп комитетінің мүшесі бақылау қорытындысы бойынша өткізілген отырысты ескере отырып, Қорытындыда көрсетілген деректердің бақылау материалдарына сәйкестігін қамтамасыз етеді.</w:t>
      </w:r>
      <w:r>
        <w:br/>
      </w:r>
      <w:r>
        <w:rPr>
          <w:rFonts w:ascii="Times New Roman"/>
          <w:b w:val="false"/>
          <w:i w:val="false"/>
          <w:color w:val="000000"/>
          <w:sz w:val="28"/>
        </w:rPr>
        <w:t>
      Сондай-ақ осы бөлімде бақылаудың қойған мақсаты және белгілі бір түрі мен үлгісі шегінде уәкілетті органның және ұйымдардың (болған жағдайда) қорытындыларының нәтижелері, бақылау объектісінің қызметіне жасалған талдаудың қорытындылары келтіріледі. Тиімділікті бақылау кезінде негізінде бағалау жүзеге асырылған критерийлер көрсетіледі.</w:t>
      </w:r>
      <w:r>
        <w:br/>
      </w:r>
      <w:r>
        <w:rPr>
          <w:rFonts w:ascii="Times New Roman"/>
          <w:b w:val="false"/>
          <w:i w:val="false"/>
          <w:color w:val="000000"/>
          <w:sz w:val="28"/>
        </w:rPr>
        <w:t>
      Қорытындының жиынтық бөлігі мынадай бөлімдерді қамтиды:</w:t>
      </w:r>
      <w:r>
        <w:br/>
      </w:r>
      <w:r>
        <w:rPr>
          <w:rFonts w:ascii="Times New Roman"/>
          <w:b w:val="false"/>
          <w:i w:val="false"/>
          <w:color w:val="000000"/>
          <w:sz w:val="28"/>
        </w:rPr>
        <w:t>
      5. Бақылау барысында қабылданған шаралар.</w:t>
      </w:r>
      <w:r>
        <w:br/>
      </w:r>
      <w:r>
        <w:rPr>
          <w:rFonts w:ascii="Times New Roman"/>
          <w:b w:val="false"/>
          <w:i w:val="false"/>
          <w:color w:val="000000"/>
          <w:sz w:val="28"/>
        </w:rPr>
        <w:t>
      Аталған бөлімде есептелген (толық есептелген) салықтар, айыппұлдар, өсімпұлдар туралы, бюджетке түсімдер енгізудің қамтамасыз етілгені және негізсіз пайдаланылған қаражаттың өтелгені, тауарларды, жұмыстар мен көрсетілетін қызметтерді берушілердің шарттық міндеттемелерін орындағаны, бақылау объектісінің бұзушылықтарға жол берген лауазымды адамдарына қолданылған тәртіптік жазалау шаралары туралы, бақылауды жүзеге асыру процесінде және бақылаудың қорытындысы бойынша отырыс өткізілгенге дейін бақылау объектісінің бұзушылықтарды жоюына қатысты басқа да ақпарат, сондай-ақ бақылау материалдарын әкімшілік құқық бұзушылықтар туралы істерді қарауға уәкілетті органдарға беру туралы мәліметтер мен оларды қараудың нәтижелері (болған жағдайда) көрсетіледі.</w:t>
      </w:r>
      <w:r>
        <w:br/>
      </w:r>
      <w:r>
        <w:rPr>
          <w:rFonts w:ascii="Times New Roman"/>
          <w:b w:val="false"/>
          <w:i w:val="false"/>
          <w:color w:val="000000"/>
          <w:sz w:val="28"/>
        </w:rPr>
        <w:t>
      6. Бақылаудың қорытындысы бойынша тұжырымдар.</w:t>
      </w:r>
      <w:r>
        <w:br/>
      </w:r>
      <w:r>
        <w:rPr>
          <w:rFonts w:ascii="Times New Roman"/>
          <w:b w:val="false"/>
          <w:i w:val="false"/>
          <w:color w:val="000000"/>
          <w:sz w:val="28"/>
        </w:rPr>
        <w:t>
      Жүргізілген бақылаудың мәселелері бойынша бақылау объектісі қызметінің нәтижелерін жалпы бағалау және анықталған бұзушылықтардың жалпы сомасы көрсетіледі.</w:t>
      </w:r>
      <w:r>
        <w:br/>
      </w:r>
      <w:r>
        <w:rPr>
          <w:rFonts w:ascii="Times New Roman"/>
          <w:b w:val="false"/>
          <w:i w:val="false"/>
          <w:color w:val="000000"/>
          <w:sz w:val="28"/>
        </w:rPr>
        <w:t>
      Бақылау бағытының ерекшеліктерін ескере отырып, бақылаудың үлгісіне, түріне және объектісіне қарай бюджеттің атқарылуын, мемлекеттік органдардың стратегиялық жоспарларының іске асырылуын, мемлекеттік, салалық және бюджеттік бағдарламалардың іске асырылу тиімділігін, мемлекеттік органдардың (бюджеттік бағдарламалар әкімшілерінің) республикалық бюджетке түсетін түсімдердің толықтығы мен уақтылылығын, республикалық бюджеттен түсімдер сомаларының қайтарылуын қамтамасыз ету, сондай-ақ бюджет қаражаты мен мемлекет активтерінің, байланысты гранттардың, мемлекеттік және мемлекет кепілдік берген қарыздардың, бюджеттік инвестициялардың, мемлекет кепілгерліктерінің тиімді пайдаланылуын, акциялары (қатысу үлестері) мемлекетке тиесілі квазимемлекеттік сектор субъектілері активтерінің басқарылуын қамтамасыз ету жөніндегі қызметін бағалау қамтылады.</w:t>
      </w:r>
      <w:r>
        <w:br/>
      </w:r>
      <w:r>
        <w:rPr>
          <w:rFonts w:ascii="Times New Roman"/>
          <w:b w:val="false"/>
          <w:i w:val="false"/>
          <w:color w:val="000000"/>
          <w:sz w:val="28"/>
        </w:rPr>
        <w:t>
      7. Бақылаудың қорытындысы бойынша ұсыныстар.</w:t>
      </w:r>
      <w:r>
        <w:br/>
      </w:r>
      <w:r>
        <w:rPr>
          <w:rFonts w:ascii="Times New Roman"/>
          <w:b w:val="false"/>
          <w:i w:val="false"/>
          <w:color w:val="000000"/>
          <w:sz w:val="28"/>
        </w:rPr>
        <w:t>
      Есеп комитетінің бақылауды жүргізуге жауапты мүшесінің тұжырымдармен негізделген және анықталған бұзушылықтар мен кемшіліктердің себептерін жоюға бағытталған ұсыныстары, сондай-ақ Есеп комитетінің отырысында бақылау іс-шарасының қорытындыларын қарау туралы оның пікірі көрсетіледі.</w:t>
      </w:r>
      <w:r>
        <w:br/>
      </w:r>
      <w:r>
        <w:rPr>
          <w:rFonts w:ascii="Times New Roman"/>
          <w:b w:val="false"/>
          <w:i w:val="false"/>
          <w:color w:val="000000"/>
          <w:sz w:val="28"/>
        </w:rPr>
        <w:t>
      Бөлімде:</w:t>
      </w:r>
      <w:r>
        <w:br/>
      </w:r>
      <w:r>
        <w:rPr>
          <w:rFonts w:ascii="Times New Roman"/>
          <w:b w:val="false"/>
          <w:i w:val="false"/>
          <w:color w:val="000000"/>
          <w:sz w:val="28"/>
        </w:rPr>
        <w:t>
      1) Қазақстан Республикасының Үкіметіне, уәкілетті мемлекеттік органдарға, жергілікті атқарушы органдарға, басқа да консультативтік-кеңесші органдарға нормативтік құқықтық актілерді жетілдіру жөніндегі ұсынымдар;</w:t>
      </w:r>
      <w:r>
        <w:br/>
      </w:r>
      <w:r>
        <w:rPr>
          <w:rFonts w:ascii="Times New Roman"/>
          <w:b w:val="false"/>
          <w:i w:val="false"/>
          <w:color w:val="000000"/>
          <w:sz w:val="28"/>
        </w:rPr>
        <w:t>
      4) нормативтік құқықтық актілерді жетілдіру, Қазақстан Республикасының заңнамасы талаптарының сақталуын қамтамасыз ету, анықталған бұзушылықтарды жою, негізсіз пайдаланылған бюджет қаражатын қалпына келтіру не оларды есепке алу бойынша қалпына келтіру, бюджет қаражатының атаулылық және нысаналы сипаты принципін бұза отырып пайдаланылғандарын, соның ішінде нысаналы трансферттер мен бюджеттік кредиттерді қайтару, өнім берушілердің шарттық міндеттемелерін орындауы, сондай-ақ бюджет және өзге де заңнаманың талаптарын бұзуға жол берген лауазымды адамдарды жауаптылыққа тарту жөнінде бақылау объектілері орындауға міндетті Есеп комитетінің шешімдері;</w:t>
      </w:r>
      <w:r>
        <w:br/>
      </w:r>
      <w:r>
        <w:rPr>
          <w:rFonts w:ascii="Times New Roman"/>
          <w:b w:val="false"/>
          <w:i w:val="false"/>
          <w:color w:val="000000"/>
          <w:sz w:val="28"/>
        </w:rPr>
        <w:t>
      3) бақылау объектілерінің лауазымды және өзге де адамдарының іс-әрекеттерінде қылмыс белгілерін қамтитын анықталған фактілер бойынша бақылау материалдарын процестік шаралар қабылдау үшін құқық қорғау органдарына жіберу туралы шешімдер;</w:t>
      </w:r>
      <w:r>
        <w:br/>
      </w:r>
      <w:r>
        <w:rPr>
          <w:rFonts w:ascii="Times New Roman"/>
          <w:b w:val="false"/>
          <w:i w:val="false"/>
          <w:color w:val="000000"/>
          <w:sz w:val="28"/>
        </w:rPr>
        <w:t>
      4) егер бақылау материалдары Қорытынды дайындалғанға дейін берілмесе, бақылау объектілерінің лауазымды және өзге де адамдарының іс-әрекеттерінде әкімшілік құқық бұзушылықтар белгілерін қамтитын анықталған фактілер бойынша бақылау материалдарын әкімшілік құқық бұзушылықтар туралы істерді қарауға уәкілетті органдарға жіберу туралы шешімдер;</w:t>
      </w:r>
      <w:r>
        <w:br/>
      </w:r>
      <w:r>
        <w:rPr>
          <w:rFonts w:ascii="Times New Roman"/>
          <w:b w:val="false"/>
          <w:i w:val="false"/>
          <w:color w:val="000000"/>
          <w:sz w:val="28"/>
        </w:rPr>
        <w:t>
      5) бақылау объектісі басшылығының бюджет пен өзге де заңнама талаптарының бұрын жол берген бұзушылықтарының салдарларын барынша азайтуға бағытталған, бақылау іс-шарасы барысында және отырыс өткізілгенге дейін жасаған іс-әрекеттерін назарға алу туралы ұсыныстар көрсетіледі.</w:t>
      </w:r>
      <w:r>
        <w:br/>
      </w:r>
      <w:r>
        <w:rPr>
          <w:rFonts w:ascii="Times New Roman"/>
          <w:b w:val="false"/>
          <w:i w:val="false"/>
          <w:color w:val="000000"/>
          <w:sz w:val="28"/>
        </w:rPr>
        <w:t>
      Ұсыныстар нақты, ақылға қонымды мерзімде және Қазақстан Республикасының қолданыстағы заңнамасы шеңберінде орындалатын, анықталған бұзушылықтар мен кемшіліктерді жою жөнінде нақты шаралар қабылдауға бағытталатын болуы тиіс;</w:t>
      </w:r>
      <w:r>
        <w:br/>
      </w:r>
      <w:r>
        <w:rPr>
          <w:rFonts w:ascii="Times New Roman"/>
          <w:b w:val="false"/>
          <w:i w:val="false"/>
          <w:color w:val="000000"/>
          <w:sz w:val="28"/>
        </w:rPr>
        <w:t>
      6) егер бақылау объектісіне қаражатты бюджетке қайтаруды қамтамасыз ету тапсырылған болса, Қорытындыда Қазақстан Республикасы Қаржы министрінің 2014 жылғы 18 қыркүйектегі № 403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Бірыңғай бюджеттік сыныптамасына сай бюджет түсімдерінің (алдын ала қазынашылық органдарымен пысықталған) коды көрсетіледі.</w:t>
      </w:r>
      <w:r>
        <w:br/>
      </w:r>
      <w:r>
        <w:rPr>
          <w:rFonts w:ascii="Times New Roman"/>
          <w:b w:val="false"/>
          <w:i w:val="false"/>
          <w:color w:val="000000"/>
          <w:sz w:val="28"/>
        </w:rPr>
        <w:t>
      8. Қосымшалар.</w:t>
      </w:r>
      <w:r>
        <w:br/>
      </w:r>
      <w:r>
        <w:rPr>
          <w:rFonts w:ascii="Times New Roman"/>
          <w:b w:val="false"/>
          <w:i w:val="false"/>
          <w:color w:val="000000"/>
          <w:sz w:val="28"/>
        </w:rPr>
        <w:t>
      Қорытындыға бақылау нәтижелері бойынша анықталған бұзушылықтар мен кемшіліктердің жиынтық тізілімі, сондай-ақ бақылау объектілері қалпына келтірген және өтеген қаражат (жұмыстар, тауарлар, қызметтер) жөніндегі ақпарат міндетті түрде қоса беріледі.</w:t>
      </w:r>
      <w:r>
        <w:br/>
      </w:r>
      <w:r>
        <w:rPr>
          <w:rFonts w:ascii="Times New Roman"/>
          <w:b w:val="false"/>
          <w:i w:val="false"/>
          <w:color w:val="000000"/>
          <w:sz w:val="28"/>
        </w:rPr>
        <w:t>
      Жекелеген бұзушылықтарды неғұрлым толығырақ ашу үшін негізгі (талдамалық) бөлік қосымшалармен (кестелер, есептеулер, таратып жазулар) толықтырылады. Қосымшалар Қорытындының негізгі мәтінімен бірге біртұтас бүтінді құрайды.</w:t>
      </w:r>
    </w:p>
    <w:bookmarkStart w:name="z784" w:id="112"/>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w:t>
      </w:r>
      <w:r>
        <w:br/>
      </w:r>
      <w:r>
        <w:rPr>
          <w:rFonts w:ascii="Times New Roman"/>
          <w:b w:val="false"/>
          <w:i w:val="false"/>
          <w:color w:val="000000"/>
          <w:sz w:val="28"/>
        </w:rPr>
        <w:t xml:space="preserve">
№ 5-НҚ нормативтік қаулысына   </w:t>
      </w:r>
      <w:r>
        <w:br/>
      </w:r>
      <w:r>
        <w:rPr>
          <w:rFonts w:ascii="Times New Roman"/>
          <w:b w:val="false"/>
          <w:i w:val="false"/>
          <w:color w:val="000000"/>
          <w:sz w:val="28"/>
        </w:rPr>
        <w:t xml:space="preserve">
22-қосымша              </w:t>
      </w:r>
    </w:p>
    <w:bookmarkEnd w:id="112"/>
    <w:bookmarkStart w:name="z785" w:id="113"/>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24-қосымша         </w:t>
      </w:r>
    </w:p>
    <w:bookmarkEnd w:id="113"/>
    <w:bookmarkStart w:name="z786" w:id="114"/>
    <w:p>
      <w:pPr>
        <w:spacing w:after="0"/>
        <w:ind w:left="0"/>
        <w:jc w:val="both"/>
      </w:pPr>
      <w:r>
        <w:rPr>
          <w:rFonts w:ascii="Times New Roman"/>
          <w:b w:val="false"/>
          <w:i w:val="false"/>
          <w:color w:val="000000"/>
          <w:sz w:val="28"/>
        </w:rPr>
        <w:t>
нысан</w:t>
      </w:r>
    </w:p>
    <w:bookmarkEnd w:id="114"/>
    <w:bookmarkStart w:name="z787" w:id="115"/>
    <w:p>
      <w:pPr>
        <w:spacing w:after="0"/>
        <w:ind w:left="0"/>
        <w:jc w:val="left"/>
      </w:pPr>
      <w:r>
        <w:rPr>
          <w:rFonts w:ascii="Times New Roman"/>
          <w:b/>
          <w:i w:val="false"/>
          <w:color w:val="000000"/>
        </w:rPr>
        <w:t xml:space="preserve"> 
Бақылау нәтижелері бойынша анықталған бұзушылықтар мен</w:t>
      </w:r>
      <w:r>
        <w:br/>
      </w:r>
      <w:r>
        <w:rPr>
          <w:rFonts w:ascii="Times New Roman"/>
          <w:b/>
          <w:i w:val="false"/>
          <w:color w:val="000000"/>
        </w:rPr>
        <w:t>
кемшіліктердің жиынтық тізілімі</w:t>
      </w:r>
    </w:p>
    <w:bookmarkEnd w:id="115"/>
    <w:p>
      <w:pPr>
        <w:spacing w:after="0"/>
        <w:ind w:left="0"/>
        <w:jc w:val="both"/>
      </w:pPr>
      <w:r>
        <w:rPr>
          <w:rFonts w:ascii="Times New Roman"/>
          <w:b w:val="false"/>
          <w:i w:val="false"/>
          <w:color w:val="000000"/>
          <w:sz w:val="28"/>
        </w:rPr>
        <w:t>1) қаражат бюджетке түскен кезде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944"/>
        <w:gridCol w:w="1257"/>
        <w:gridCol w:w="1101"/>
        <w:gridCol w:w="974"/>
        <w:gridCol w:w="1471"/>
        <w:gridCol w:w="821"/>
        <w:gridCol w:w="1847"/>
        <w:gridCol w:w="1469"/>
        <w:gridCol w:w="757"/>
        <w:gridCol w:w="1567"/>
        <w:gridCol w:w="1268"/>
      </w:tblGrid>
      <w:tr>
        <w:trPr>
          <w:trHeight w:val="27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коды</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ББС бойынша бюджетке түсетін түсімдер коды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түсетін түсімдер бойынша анықталған қаржылық бұзушылықтардың жалпы сомасы (10-бағ.+13-бағ.+16-бағ.+19-бағ.+22-бағ.)</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түсетін қаражаттың уақтылы, толық есепке жатқызылмауы</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w:t>
            </w:r>
            <w:r>
              <w:br/>
            </w:r>
            <w:r>
              <w:rPr>
                <w:rFonts w:ascii="Times New Roman"/>
                <w:b w:val="false"/>
                <w:i w:val="false"/>
                <w:color w:val="000000"/>
                <w:sz w:val="20"/>
              </w:rPr>
              <w:t>
</w:t>
            </w:r>
            <w:r>
              <w:rPr>
                <w:rFonts w:ascii="Times New Roman"/>
                <w:b w:val="false"/>
                <w:i w:val="false"/>
                <w:color w:val="000000"/>
                <w:sz w:val="20"/>
              </w:rPr>
              <w:t>жататыны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w:t>
            </w:r>
            <w:r>
              <w:br/>
            </w:r>
            <w:r>
              <w:rPr>
                <w:rFonts w:ascii="Times New Roman"/>
                <w:b w:val="false"/>
                <w:i w:val="false"/>
                <w:color w:val="000000"/>
                <w:sz w:val="20"/>
              </w:rPr>
              <w:t>
</w:t>
            </w:r>
            <w:r>
              <w:rPr>
                <w:rFonts w:ascii="Times New Roman"/>
                <w:b w:val="false"/>
                <w:i w:val="false"/>
                <w:color w:val="000000"/>
                <w:sz w:val="20"/>
              </w:rPr>
              <w:t>барысында</w:t>
            </w:r>
            <w:r>
              <w:br/>
            </w:r>
            <w:r>
              <w:rPr>
                <w:rFonts w:ascii="Times New Roman"/>
                <w:b w:val="false"/>
                <w:i w:val="false"/>
                <w:color w:val="000000"/>
                <w:sz w:val="20"/>
              </w:rPr>
              <w:t>
</w:t>
            </w:r>
            <w:r>
              <w:rPr>
                <w:rFonts w:ascii="Times New Roman"/>
                <w:b w:val="false"/>
                <w:i w:val="false"/>
                <w:color w:val="000000"/>
                <w:sz w:val="20"/>
              </w:rPr>
              <w:t>түскені</w:t>
            </w:r>
          </w:p>
        </w:tc>
        <w:tc>
          <w:tcPr>
            <w:tcW w:w="0" w:type="auto"/>
            <w:vMerge/>
            <w:tcBorders>
              <w:top w:val="nil"/>
              <w:left w:val="single" w:color="cfcfcf" w:sz="5"/>
              <w:bottom w:val="single" w:color="cfcfcf" w:sz="5"/>
              <w:right w:val="single" w:color="cfcfcf" w:sz="5"/>
            </w:tcBorders>
          </w:tc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r>
      <w:tr>
        <w:trPr>
          <w:trHeight w:val="2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(соның ішінде бақылауға қатысқан адамдар бөлінісінде):</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470"/>
        <w:gridCol w:w="909"/>
        <w:gridCol w:w="730"/>
        <w:gridCol w:w="1471"/>
        <w:gridCol w:w="1019"/>
        <w:gridCol w:w="730"/>
        <w:gridCol w:w="1472"/>
        <w:gridCol w:w="827"/>
        <w:gridCol w:w="827"/>
        <w:gridCol w:w="827"/>
        <w:gridCol w:w="909"/>
        <w:gridCol w:w="1033"/>
        <w:gridCol w:w="1047"/>
      </w:tblGrid>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 бюджетке түскен кездегі өзге де заңнама бұзушылықтары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фактісін сипаттау, НҚА-ның бұзылған ережелеріне</w:t>
            </w:r>
            <w:r>
              <w:br/>
            </w:r>
            <w:r>
              <w:rPr>
                <w:rFonts w:ascii="Times New Roman"/>
                <w:b w:val="false"/>
                <w:i w:val="false"/>
                <w:color w:val="000000"/>
                <w:sz w:val="20"/>
              </w:rPr>
              <w:t>
</w:t>
            </w:r>
            <w:r>
              <w:rPr>
                <w:rFonts w:ascii="Times New Roman"/>
                <w:b w:val="false"/>
                <w:i w:val="false"/>
                <w:color w:val="000000"/>
                <w:sz w:val="20"/>
              </w:rPr>
              <w:t>сілтеме</w:t>
            </w:r>
            <w:r>
              <w:br/>
            </w:r>
            <w:r>
              <w:rPr>
                <w:rFonts w:ascii="Times New Roman"/>
                <w:b w:val="false"/>
                <w:i w:val="false"/>
                <w:color w:val="000000"/>
                <w:sz w:val="20"/>
              </w:rPr>
              <w:t>
</w:t>
            </w:r>
            <w:r>
              <w:rPr>
                <w:rFonts w:ascii="Times New Roman"/>
                <w:b w:val="false"/>
                <w:i w:val="false"/>
                <w:color w:val="000000"/>
                <w:sz w:val="20"/>
              </w:rPr>
              <w:t>жасау</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сыныптауышының тармағы (болған жағдайда)</w:t>
            </w:r>
          </w:p>
        </w:tc>
      </w:tr>
      <w:tr>
        <w:trPr>
          <w:trHeight w:val="29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 (қате) төленген түсімдер сомаларын бюджеттен қайтаруды және (немесе) есепке жатқызуды ҚР заңнамасын бұза отырып жүзеге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кірістер органдарының салықтық түсімдердің, әкімшілік айыппұлдардың, кедендік және бюджетке төленетін басқа да міндетті төлемдердің толықтығы мен уақтылылығын қамтамасыз етпеуі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Бақылауды жүзеге асыратын өзге де уәкілетті органдардың бюджетке түсетін салықтық емес түсімдерді, негізгі капиталды сатудан түсетін түсімдерді, трансферттерді, бюджеттік кредиттерді өтеуден, мемлекеттің қаржы активтерін сатудан түскен сомаларды, қарыздарды толық өндіріп алмауы және уақтылы аудармауы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бюджет қаражаты мен мемлекет активтерін пайдалану кезінде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897"/>
        <w:gridCol w:w="1177"/>
        <w:gridCol w:w="2322"/>
        <w:gridCol w:w="1265"/>
        <w:gridCol w:w="868"/>
        <w:gridCol w:w="780"/>
        <w:gridCol w:w="1030"/>
        <w:gridCol w:w="1089"/>
        <w:gridCol w:w="786"/>
        <w:gridCol w:w="1198"/>
        <w:gridCol w:w="1227"/>
        <w:gridCol w:w="756"/>
      </w:tblGrid>
      <w:tr>
        <w:trPr>
          <w:trHeight w:val="30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коды</w:t>
            </w:r>
          </w:p>
        </w:tc>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мемлекеттік (салалық) бағдарлама әзірлеушісінің/ бірлесіп орындаушысының атауы</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коды</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коды</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қамтылған қаражат көлемі</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5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трансферттерді пайдалану кезінде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r>
      <w:tr>
        <w:trPr>
          <w:trHeight w:val="4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4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(соның ішінде бақылауға қатысқан адамдар бөлінісінде):</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1074"/>
        <w:gridCol w:w="818"/>
        <w:gridCol w:w="683"/>
        <w:gridCol w:w="818"/>
        <w:gridCol w:w="818"/>
        <w:gridCol w:w="939"/>
        <w:gridCol w:w="684"/>
        <w:gridCol w:w="818"/>
        <w:gridCol w:w="818"/>
        <w:gridCol w:w="1452"/>
        <w:gridCol w:w="1869"/>
        <w:gridCol w:w="1277"/>
        <w:gridCol w:w="1129"/>
      </w:tblGrid>
      <w:tr>
        <w:trPr>
          <w:trHeight w:val="30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қаржылық бұзушылықтардың жалпы сомасы (23-бағ.+28-бағ.+33-бағ.)</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720" w:hRule="atLeast"/>
        </w:trPr>
        <w:tc>
          <w:tcPr>
            <w:tcW w:w="0" w:type="auto"/>
            <w:gridSpan w:val="9"/>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пайдалану кезіндегі бюджет заңнамасы және өзге де заңнама бұзушылықтары</w:t>
            </w:r>
          </w:p>
        </w:tc>
      </w:tr>
      <w:tr>
        <w:trPr>
          <w:trHeight w:val="405"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трансферттерді пайдалану кезінде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қалпына келтіруге (өтелуге) жататыны (24-бағ.+26-бағ.+29-бағ.+31-бағ. +34-бағ.)</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бақылау барысында қалпына келтірілгені (өтелгені)</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қалпына келтірілгені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 да өтелгені</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трансферттер</w:t>
            </w:r>
          </w:p>
        </w:tc>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қалпына келтірілгені</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өтелгені</w:t>
            </w:r>
          </w:p>
        </w:tc>
      </w:tr>
      <w:tr>
        <w:trPr>
          <w:trHeight w:val="43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43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478"/>
        <w:gridCol w:w="1479"/>
        <w:gridCol w:w="1331"/>
        <w:gridCol w:w="1170"/>
        <w:gridCol w:w="757"/>
        <w:gridCol w:w="1568"/>
        <w:gridCol w:w="1479"/>
        <w:gridCol w:w="772"/>
        <w:gridCol w:w="1642"/>
        <w:gridCol w:w="1480"/>
      </w:tblGrid>
      <w:tr>
        <w:trPr>
          <w:trHeight w:val="43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Рәсімдерді орындау тәртібінің бұзушылықтары</w:t>
            </w:r>
          </w:p>
        </w:tc>
      </w:tr>
      <w:tr>
        <w:trPr>
          <w:trHeight w:val="14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пайдалану кезіндегі бюджет және өзге де заңнама бұзушылықтары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есепті жүргізу және қаржылық есептілікті жасау кезіндегі заңнама бұзушылықтары</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440" w:hRule="atLeast"/>
        </w:trPr>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2040" w:hRule="atLeast"/>
        </w:trPr>
        <w:tc>
          <w:tcPr>
            <w:tcW w:w="0" w:type="auto"/>
            <w:vMerge/>
            <w:tcBorders>
              <w:top w:val="nil"/>
              <w:left w:val="single" w:color="cfcfcf" w:sz="5"/>
              <w:bottom w:val="single" w:color="cfcfcf" w:sz="5"/>
              <w:right w:val="single" w:color="cfcfcf" w:sz="5"/>
            </w:tcBorders>
          </w:tcP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қалпына келтірілгені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w:t>
            </w:r>
            <w:r>
              <w:br/>
            </w:r>
            <w:r>
              <w:rPr>
                <w:rFonts w:ascii="Times New Roman"/>
                <w:b w:val="false"/>
                <w:i w:val="false"/>
                <w:color w:val="000000"/>
                <w:sz w:val="20"/>
              </w:rPr>
              <w:t>
</w:t>
            </w:r>
            <w:r>
              <w:rPr>
                <w:rFonts w:ascii="Times New Roman"/>
                <w:b w:val="false"/>
                <w:i w:val="false"/>
                <w:color w:val="000000"/>
                <w:sz w:val="20"/>
              </w:rPr>
              <w:t>жататыны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өтелгені</w:t>
            </w:r>
          </w:p>
        </w:tc>
        <w:tc>
          <w:tcPr>
            <w:tcW w:w="0" w:type="auto"/>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қалпына келтірілгені</w:t>
            </w:r>
          </w:p>
        </w:tc>
        <w:tc>
          <w:tcPr>
            <w:tcW w:w="0" w:type="auto"/>
            <w:vMerge/>
            <w:tcBorders>
              <w:top w:val="nil"/>
              <w:left w:val="single" w:color="cfcfcf" w:sz="5"/>
              <w:bottom w:val="single" w:color="cfcfcf" w:sz="5"/>
              <w:right w:val="single" w:color="cfcfcf" w:sz="5"/>
            </w:tcBorders>
          </w:tcP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(өтелуге) жататыны, мың теңге</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бақылау барысында қалпына келтірілгені (өтелгені), мың теңге</w:t>
            </w:r>
          </w:p>
        </w:tc>
      </w:tr>
      <w:tr>
        <w:trPr>
          <w:trHeight w:val="43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43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3"/>
        <w:gridCol w:w="1480"/>
        <w:gridCol w:w="1317"/>
        <w:gridCol w:w="2006"/>
        <w:gridCol w:w="1462"/>
        <w:gridCol w:w="1644"/>
        <w:gridCol w:w="1880"/>
        <w:gridCol w:w="2388"/>
      </w:tblGrid>
      <w:tr>
        <w:trPr>
          <w:trHeight w:val="4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Рәсімдерді орындау тәртібінің бұзушылықтары</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фактісін сипаттау, НҚА-ның бұзылған ережелеріне сілтеме жасау</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сыныптауышының тармағы (болған жағдайда)</w:t>
            </w:r>
          </w:p>
        </w:tc>
      </w:tr>
      <w:tr>
        <w:trPr>
          <w:trHeight w:val="14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пайдалану, бюджеттік кредиттерді, мемлекеттік кепілдіктерді, кепілгерліктерді, қарыздарды беру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пайдалану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туралы заңнама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r>
              <w:rPr>
                <w:rFonts w:ascii="Times New Roman"/>
                <w:b w:val="false"/>
                <w:i w:val="false"/>
                <w:color w:val="000000"/>
                <w:sz w:val="20"/>
              </w:rPr>
              <w:t>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4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бақылау объектісі қызметіндегі өзге де заңнама бұзушылықтары, сондай-ақ оның міндеттері мен функцияларын іске асыруға байланысты заңнамадағы кемшіліктер мен олқылықтар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491"/>
        <w:gridCol w:w="957"/>
        <w:gridCol w:w="1842"/>
        <w:gridCol w:w="1409"/>
        <w:gridCol w:w="1184"/>
        <w:gridCol w:w="807"/>
        <w:gridCol w:w="1094"/>
        <w:gridCol w:w="1094"/>
        <w:gridCol w:w="1759"/>
        <w:gridCol w:w="1097"/>
        <w:gridCol w:w="1624"/>
      </w:tblGrid>
      <w:tr>
        <w:trPr>
          <w:trHeight w:val="23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коды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мемлекеттік (салалық) бағдарлама әзірлеушісінің/ бірлесіп орындаушысының атауы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коды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коды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атауы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Тиімсіз пайдаланылған бюджет қаражатының (активтердің) сомасы (мың теңге)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бұзушылықтар (мың теңге)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нормативтік және құқықтық актілерге сілтеме жасай отырып, өзге де салалық заңнамадағы кемшілік, бұзушылық фактісін, заңнаманың жетілдірілмеуіне (НҚА арасындағы қайшылықтар, құқықтық реттеудегі олқылықтар,</w:t>
            </w:r>
            <w:r>
              <w:br/>
            </w:r>
            <w:r>
              <w:rPr>
                <w:rFonts w:ascii="Times New Roman"/>
                <w:b w:val="false"/>
                <w:i w:val="false"/>
                <w:color w:val="000000"/>
                <w:sz w:val="20"/>
              </w:rPr>
              <w:t>
</w:t>
            </w:r>
            <w:r>
              <w:rPr>
                <w:rFonts w:ascii="Times New Roman"/>
                <w:b w:val="false"/>
                <w:i w:val="false"/>
                <w:color w:val="000000"/>
                <w:sz w:val="20"/>
              </w:rPr>
              <w:t>коллизиялар)</w:t>
            </w:r>
            <w:r>
              <w:br/>
            </w:r>
            <w:r>
              <w:rPr>
                <w:rFonts w:ascii="Times New Roman"/>
                <w:b w:val="false"/>
                <w:i w:val="false"/>
                <w:color w:val="000000"/>
                <w:sz w:val="20"/>
              </w:rPr>
              <w:t>
</w:t>
            </w:r>
            <w:r>
              <w:rPr>
                <w:rFonts w:ascii="Times New Roman"/>
                <w:b w:val="false"/>
                <w:i w:val="false"/>
                <w:color w:val="000000"/>
                <w:sz w:val="20"/>
              </w:rPr>
              <w:t>және/ немесе жұмыстың ұйымдастырылуына (біліктілігінің болмауы немесе жеткіліксіздігі, өкілеттіктерді қайталау, басқа ұйымдармен өзара іс-қимыл жасау тетігінің жасалмауы және т.б.) байланысты жүйелі проблемаларды сипаттау</w:t>
            </w:r>
          </w:p>
        </w:tc>
      </w:tr>
      <w:tr>
        <w:trPr>
          <w:trHeight w:val="3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r>
              <w:rPr>
                <w:rFonts w:ascii="Times New Roman"/>
                <w:b w:val="false"/>
                <w:i w:val="false"/>
                <w:color w:val="000000"/>
                <w:sz w:val="20"/>
              </w:rPr>
              <w:t>(соның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бақылауға</w:t>
            </w:r>
            <w:r>
              <w:br/>
            </w:r>
            <w:r>
              <w:rPr>
                <w:rFonts w:ascii="Times New Roman"/>
                <w:b w:val="false"/>
                <w:i w:val="false"/>
                <w:color w:val="000000"/>
                <w:sz w:val="20"/>
              </w:rPr>
              <w:t>
</w:t>
            </w:r>
            <w:r>
              <w:rPr>
                <w:rFonts w:ascii="Times New Roman"/>
                <w:b w:val="false"/>
                <w:i w:val="false"/>
                <w:color w:val="000000"/>
                <w:sz w:val="20"/>
              </w:rPr>
              <w:t>қатысқан</w:t>
            </w:r>
            <w:r>
              <w:br/>
            </w:r>
            <w:r>
              <w:rPr>
                <w:rFonts w:ascii="Times New Roman"/>
                <w:b w:val="false"/>
                <w:i w:val="false"/>
                <w:color w:val="000000"/>
                <w:sz w:val="20"/>
              </w:rPr>
              <w:t>
</w:t>
            </w:r>
            <w:r>
              <w:rPr>
                <w:rFonts w:ascii="Times New Roman"/>
                <w:b w:val="false"/>
                <w:i w:val="false"/>
                <w:color w:val="000000"/>
                <w:sz w:val="20"/>
              </w:rPr>
              <w:t>адамдар</w:t>
            </w:r>
            <w:r>
              <w:br/>
            </w:r>
            <w:r>
              <w:rPr>
                <w:rFonts w:ascii="Times New Roman"/>
                <w:b w:val="false"/>
                <w:i w:val="false"/>
                <w:color w:val="000000"/>
                <w:sz w:val="20"/>
              </w:rPr>
              <w:t>
</w:t>
            </w:r>
            <w:r>
              <w:rPr>
                <w:rFonts w:ascii="Times New Roman"/>
                <w:b w:val="false"/>
                <w:i w:val="false"/>
                <w:color w:val="000000"/>
                <w:sz w:val="20"/>
              </w:rPr>
              <w:t>бөлінісінде):</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Есеп комитетінің бақылау жүргізген қызметкерлері_____________________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Келісілді: Есеп комитетінің бақылау жүргізуге жауапты мүшесі</w:t>
      </w:r>
      <w:r>
        <w:br/>
      </w:r>
      <w:r>
        <w:rPr>
          <w:rFonts w:ascii="Times New Roman"/>
          <w:b w:val="false"/>
          <w:i w:val="false"/>
          <w:color w:val="000000"/>
          <w:sz w:val="28"/>
        </w:rPr>
        <w:t>
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Бақылауды жүргізген бақылау тобының жетекшісі мен қатысушылары</w:t>
      </w:r>
      <w:r>
        <w:br/>
      </w:r>
      <w:r>
        <w:rPr>
          <w:rFonts w:ascii="Times New Roman"/>
          <w:b w:val="false"/>
          <w:i w:val="false"/>
          <w:color w:val="000000"/>
          <w:sz w:val="28"/>
        </w:rPr>
        <w:t>
Есеп комитетінің бақылау жүргізуге жауапты мүшесімен келісілетін</w:t>
      </w:r>
      <w:r>
        <w:br/>
      </w:r>
      <w:r>
        <w:rPr>
          <w:rFonts w:ascii="Times New Roman"/>
          <w:b w:val="false"/>
          <w:i w:val="false"/>
          <w:color w:val="000000"/>
          <w:sz w:val="28"/>
        </w:rPr>
        <w:t>
Қорытындыға қоса берілетін Анықталған бұзушылықтардың жиынтық</w:t>
      </w:r>
      <w:r>
        <w:br/>
      </w:r>
      <w:r>
        <w:rPr>
          <w:rFonts w:ascii="Times New Roman"/>
          <w:b w:val="false"/>
          <w:i w:val="false"/>
          <w:color w:val="000000"/>
          <w:sz w:val="28"/>
        </w:rPr>
        <w:t>
тізіліміне қол қояды.</w:t>
      </w:r>
      <w:r>
        <w:br/>
      </w:r>
      <w:r>
        <w:rPr>
          <w:rFonts w:ascii="Times New Roman"/>
          <w:b w:val="false"/>
          <w:i w:val="false"/>
          <w:color w:val="000000"/>
          <w:sz w:val="28"/>
        </w:rPr>
        <w:t>
 </w:t>
      </w:r>
      <w:r>
        <w:br/>
      </w:r>
      <w:r>
        <w:rPr>
          <w:rFonts w:ascii="Times New Roman"/>
          <w:b w:val="false"/>
          <w:i w:val="false"/>
          <w:color w:val="000000"/>
          <w:sz w:val="28"/>
        </w:rPr>
        <w:t>
      Ескертпе: Бақылау нәтижелері бойынша анықталған бұзушылықтар мен кемшіліктердің тізілімін (жиынтық тізілімін) толтыру.</w:t>
      </w:r>
      <w:r>
        <w:br/>
      </w:r>
      <w:r>
        <w:rPr>
          <w:rFonts w:ascii="Times New Roman"/>
          <w:b w:val="false"/>
          <w:i w:val="false"/>
          <w:color w:val="000000"/>
          <w:sz w:val="28"/>
        </w:rPr>
        <w:t>
      Анықталған бұзушылықтар мен кемшіліктердің тізілімі әрбір бақылау объектісінде толтырылып, бақылау актісіне қоса беріледі.</w:t>
      </w:r>
      <w:r>
        <w:br/>
      </w:r>
      <w:r>
        <w:rPr>
          <w:rFonts w:ascii="Times New Roman"/>
          <w:b w:val="false"/>
          <w:i w:val="false"/>
          <w:color w:val="000000"/>
          <w:sz w:val="28"/>
        </w:rPr>
        <w:t>
      Анықталған бұзушылықтар мен кемшіліктердің жиынтық тізілімі бақылау объектілерінің қарсылықтары қаралғаннан кейін сапаны</w:t>
      </w:r>
      <w:r>
        <w:br/>
      </w:r>
      <w:r>
        <w:rPr>
          <w:rFonts w:ascii="Times New Roman"/>
          <w:b w:val="false"/>
          <w:i w:val="false"/>
          <w:color w:val="000000"/>
          <w:sz w:val="28"/>
        </w:rPr>
        <w:t>
бақылаудың қорытындысы ескеріле отырып, Қорытындыға қоса беріледі.</w:t>
      </w:r>
      <w:r>
        <w:br/>
      </w:r>
      <w:r>
        <w:rPr>
          <w:rFonts w:ascii="Times New Roman"/>
          <w:b w:val="false"/>
          <w:i w:val="false"/>
          <w:color w:val="000000"/>
          <w:sz w:val="28"/>
        </w:rPr>
        <w:t>
      Анықталған бұзушылықтар мен кемшіліктердің тізілімі (жиынтық тізілімі) Қазақстан Республикасы Қаржы министрінің 2012 жылғы 30 наурыздағы № 180 бұйрығымен бекітілген Мемлекеттік қаржылық бақылау объектілерінде анықталатын бұзушылықтар </w:t>
      </w:r>
      <w:r>
        <w:rPr>
          <w:rFonts w:ascii="Times New Roman"/>
          <w:b w:val="false"/>
          <w:i w:val="false"/>
          <w:color w:val="000000"/>
          <w:sz w:val="28"/>
        </w:rPr>
        <w:t>сыныптауышына</w:t>
      </w:r>
      <w:r>
        <w:rPr>
          <w:rFonts w:ascii="Times New Roman"/>
          <w:b w:val="false"/>
          <w:i w:val="false"/>
          <w:color w:val="000000"/>
          <w:sz w:val="28"/>
        </w:rPr>
        <w:t xml:space="preserve"> (бұдан әрі – Сыныптауыш) сәйкес жасалады.</w:t>
      </w:r>
      <w:r>
        <w:br/>
      </w:r>
      <w:r>
        <w:rPr>
          <w:rFonts w:ascii="Times New Roman"/>
          <w:b w:val="false"/>
          <w:i w:val="false"/>
          <w:color w:val="000000"/>
          <w:sz w:val="28"/>
        </w:rPr>
        <w:t>
      1-бөлім. Қаражат бюджетке түскен кезде:</w:t>
      </w:r>
      <w:r>
        <w:br/>
      </w:r>
      <w:r>
        <w:rPr>
          <w:rFonts w:ascii="Times New Roman"/>
          <w:b w:val="false"/>
          <w:i w:val="false"/>
          <w:color w:val="000000"/>
          <w:sz w:val="28"/>
        </w:rPr>
        <w:t>
      «Р/с №» деген 1-бағанда – бақылау объектілерінің реттік нөмірлері (1, 2, 3 және т.б.) көрсетіледі;</w:t>
      </w:r>
      <w:r>
        <w:br/>
      </w:r>
      <w:r>
        <w:rPr>
          <w:rFonts w:ascii="Times New Roman"/>
          <w:b w:val="false"/>
          <w:i w:val="false"/>
          <w:color w:val="000000"/>
          <w:sz w:val="28"/>
        </w:rPr>
        <w:t>
      «Жыл» деген 2-бағанда – есепті кезеңдер көрсетіле отырып, бақылаумен қамтылған кезең көрсетіледі;</w:t>
      </w:r>
      <w:r>
        <w:br/>
      </w:r>
      <w:r>
        <w:rPr>
          <w:rFonts w:ascii="Times New Roman"/>
          <w:b w:val="false"/>
          <w:i w:val="false"/>
          <w:color w:val="000000"/>
          <w:sz w:val="28"/>
        </w:rPr>
        <w:t>
      «Бақылау объектісінің атауы» деген 3-бағанда – мемлекеттік кірістер органдары, квазимемлекеттік сектор субъектілері, сондай-ақ салықтық емес түсімдер бойынша уәкілетті органдар көрсетіледі;</w:t>
      </w:r>
      <w:r>
        <w:br/>
      </w:r>
      <w:r>
        <w:rPr>
          <w:rFonts w:ascii="Times New Roman"/>
          <w:b w:val="false"/>
          <w:i w:val="false"/>
          <w:color w:val="000000"/>
          <w:sz w:val="28"/>
        </w:rPr>
        <w:t>
      «Бақылау объектісінің БСН-і» деген 4-бағанда – бақылау объектісінің бизнес-сәйкестендіру нөмірі (болған жағдайда) көрсетіледі;</w:t>
      </w:r>
      <w:r>
        <w:br/>
      </w:r>
      <w:r>
        <w:rPr>
          <w:rFonts w:ascii="Times New Roman"/>
          <w:b w:val="false"/>
          <w:i w:val="false"/>
          <w:color w:val="000000"/>
          <w:sz w:val="28"/>
        </w:rPr>
        <w:t>
      «Өңірдің коды» деген 5-бағанда бақылау объектісі тіркелген аумақтың коды көрсетіледі;</w:t>
      </w:r>
      <w:r>
        <w:br/>
      </w:r>
      <w:r>
        <w:rPr>
          <w:rFonts w:ascii="Times New Roman"/>
          <w:b w:val="false"/>
          <w:i w:val="false"/>
          <w:color w:val="000000"/>
          <w:sz w:val="28"/>
        </w:rPr>
        <w:t>
      «ББС бойынша бюджетке түсетін түсімдер коды» деген 6-бағанда – Қазақстан Республикасы Қаржы министрінің 2014 жылғы 18 қыркүйектегі № 403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Бірыңғай бюджеттік сыныптамасына (бұдан әрі – ББС) сай бюджет түсімдерінің коды көрсетіледі;</w:t>
      </w:r>
      <w:r>
        <w:br/>
      </w:r>
      <w:r>
        <w:rPr>
          <w:rFonts w:ascii="Times New Roman"/>
          <w:b w:val="false"/>
          <w:i w:val="false"/>
          <w:color w:val="000000"/>
          <w:sz w:val="28"/>
        </w:rPr>
        <w:t>
      «Бюджетке түсетін түсімдер бойынша анықталған қаржылық бұзушылықтардың жалпы сомасы» деген 7-бағанда – түсімдер бойынша анықталған қаржылық бұзушылықтардың жалпы сомасы, оның ішінде 8-бағанда – бюджетке түсуге жататын бұзушылық сомасы, 9-бағанда – бақылау барысында түскен бұзушылық сомасы көрсетіледі;</w:t>
      </w:r>
      <w:r>
        <w:br/>
      </w:r>
      <w:r>
        <w:rPr>
          <w:rFonts w:ascii="Times New Roman"/>
          <w:b w:val="false"/>
          <w:i w:val="false"/>
          <w:color w:val="000000"/>
          <w:sz w:val="28"/>
        </w:rPr>
        <w:t>
      «Бюджетке түсетін қаражаттың уақтылы, толық есепке жатқызылмауы» деген 10-бағанда – қазынашылық органдарының уақтылы және толық есепке жатқызбаған бюджетке түсетін түсімдердің жалпы сомасы, оның ішінде 11-бағанда – бюджетке түсуге жататын, уақтылы, толық есепке жатқызылмаған қаражат сомасы, 12-бағанда – бюджетке түсетін қаражаттың уақтылы, толық есепке жатқызылмауына жүргізілген бақылау барысында түскен сома көрсетіледі;</w:t>
      </w:r>
      <w:r>
        <w:br/>
      </w:r>
      <w:r>
        <w:rPr>
          <w:rFonts w:ascii="Times New Roman"/>
          <w:b w:val="false"/>
          <w:i w:val="false"/>
          <w:color w:val="000000"/>
          <w:sz w:val="28"/>
        </w:rPr>
        <w:t>
      «Артық (қате) төленген түсімдер сомаларын бюджеттен қайтаруды және (немесе) есепке жатқызуды Қазақстан Республикасының заңнамасын бұза отырып жүзеге асыру» деген 13-бағанда – бюджеттен қайтарылуы Қазақстан Республикасының заңнамасын бұза отырып жүзеге асырылған бюджетке түскен түсімдердің сомасы, оның ішінде 14-бағанда – Қазақстан Республикасының заңнамасын бұза отырып артық (қате) төленген түсімдер сомаларын бюджеттен қайтарудың және (немесе) есепке жатқызудың түсуге жататын сомасы, 15-бағанда – Қазақстан Республикасының заңнамасын бұза отырып артық (қате) төленген түсімдер сомаларын бюджетке қайтарудың және (немесе) есепке жатқызудың бақылау барысында түскен сомасы көрсетіледі;</w:t>
      </w:r>
      <w:r>
        <w:br/>
      </w:r>
      <w:r>
        <w:rPr>
          <w:rFonts w:ascii="Times New Roman"/>
          <w:b w:val="false"/>
          <w:i w:val="false"/>
          <w:color w:val="000000"/>
          <w:sz w:val="28"/>
        </w:rPr>
        <w:t>
      «Мемлекеттік кірістер органдарының салықтық түсімдердің, әкімшілік айыппұлдардың, кедендік және бюджетке төленетін басқа да міндетті төлемдердің толықтығы мен уақтылылығын қамтамасыз етпеуі» деген 16-бағанда – салықтық және кедендік әкімшілік ету шараларының қамтамасыз етілмеуіне байланысты, бюджетке түспеген салықтардың, әкімшілік айыппұлдардың, кедендік төлемдердің сомалары, оның ішінде 17-бағанда – мемлекеттік кірістер органдары толықтығы мен уақтылылығын қамтамасыз етпеген салықтық түсімдердің, әкімшілік айыппұлдардың, кедендік және бюджетке төленетін басқа да міндетті төлемдердің бюджетке түсуге жататын сомасы, 18-бағанда – мемлекеттік кірістер органдары толықтығы мен уақтылылығын қамтамасыз етпеген салықтық түсімдердің, әкімшілік айыппұлдардың, кедендік және бюджетке төленетін басқа да міндетті төлемдердің бақылау іс-шарасы барысында бюджетке түскен сомасы көрсетіледі;</w:t>
      </w:r>
      <w:r>
        <w:br/>
      </w:r>
      <w:r>
        <w:rPr>
          <w:rFonts w:ascii="Times New Roman"/>
          <w:b w:val="false"/>
          <w:i w:val="false"/>
          <w:color w:val="000000"/>
          <w:sz w:val="28"/>
        </w:rPr>
        <w:t>
      «Бақылауды жүзеге асыратын өзге де уәкілетті органдардың бюджетке түсетін салықтық емес түсімдерді, негізгі капиталды сатудан түсетін түсімдерді, трансферттерді, бюджеттік кредиттерді өтеуден, мемлекеттің қаржы активтерін сатудан түскен сомаларды, қарыздарды толық өндіріп алмауы және уақтылы аудармауы» деген 19-бағанда – уәкілетті органдардың толық өндіріп алмауы және уақтылы аудармауы салдарынан бюджетке түспеген (бюджетке уақтылы түспеген) салықтық емес түсімдердің, негізгі капиталды сатудан түсетін түсімдердің, трансферттердің, бюджеттік кредиттерді өтеуден, мемлекеттің қаржы активтерін сатудан түскен сомалар, қарыздардың сомалары, оның ішінде 20-бағанда – уәкілетті органдардың толық өндіріп алмауы және уақтылы аудармауы салдарынан, бюджетке түспеген (бюджетке уақтылы түспеген) салықтық емес түсімдердің, негізгі капиталды сатудан түсетін түсімдердің, трансферттердің, бюджеттік кредиттерді өтеуден, мемлекеттің қаржы активтерін сатудан түскен түсімдердің, қарыздардың бюджетке түсуге жататын сомалары, 21-бағанда – уәкілетті органдардың толық өндіріп алмауы және уақтылы аудармауы салдарынан, бюджетке түспеген (бюджетке уақтылы түспеген) салықтық емес түсімдердің, негізгі капиталды сатудан түсетін түсімдердің, трансферттердің, бюджеттік кредиттерді өтеуден, мемлекеттің қаржы активтерін сатудан түскен түсімдердің, қарыздардың бақылау барысында түскен сомалары көрсетіледі;</w:t>
      </w:r>
      <w:r>
        <w:br/>
      </w:r>
      <w:r>
        <w:rPr>
          <w:rFonts w:ascii="Times New Roman"/>
          <w:b w:val="false"/>
          <w:i w:val="false"/>
          <w:color w:val="000000"/>
          <w:sz w:val="28"/>
        </w:rPr>
        <w:t>
      «Қаражат бюджетке түскен кездегі өзге де заңнама бұзушылықтары» деген 22-бағанда – өзге де бұзушылықтардың барлығы, оның ішінде 23-бағанда – түсуге жататын сома, 24-бағанда – бақылау барысында түскен түсімдер сомалары көрсетіледі;</w:t>
      </w:r>
      <w:r>
        <w:br/>
      </w:r>
      <w:r>
        <w:rPr>
          <w:rFonts w:ascii="Times New Roman"/>
          <w:b w:val="false"/>
          <w:i w:val="false"/>
          <w:color w:val="000000"/>
          <w:sz w:val="28"/>
        </w:rPr>
        <w:t>
      «Бұзушылық фактісін сипаттау, нормативтік құқықтық актілердің бұзылған ережелеріне сілтеме» деген 25-бағанда – құқықтың бұзылған нормаларының тармақтарына сілтеме жасай отырып, бұзушылық фактісі</w:t>
      </w:r>
      <w:r>
        <w:br/>
      </w:r>
      <w:r>
        <w:rPr>
          <w:rFonts w:ascii="Times New Roman"/>
          <w:b w:val="false"/>
          <w:i w:val="false"/>
          <w:color w:val="000000"/>
          <w:sz w:val="28"/>
        </w:rPr>
        <w:t>
қысқаша түрде сипатталады. Жүргізілген бақылау барысында анықталған қаржылық бұзушылықтар сомасы түскен жағдайда, бақылау материалдарына қоса беріліп, растайтын құжаттарға сілтеме жасай отырып, қабылдаған шаралар көрсетіледі.</w:t>
      </w:r>
      <w:r>
        <w:br/>
      </w:r>
      <w:r>
        <w:rPr>
          <w:rFonts w:ascii="Times New Roman"/>
          <w:b w:val="false"/>
          <w:i w:val="false"/>
          <w:color w:val="000000"/>
          <w:sz w:val="28"/>
        </w:rPr>
        <w:t>
      «Бұзушылықтар сыныптауышының тармағы (болған жағдайда)» деген 26-бағанда – Сыныптауыштың тармағы көрсетіледі;</w:t>
      </w:r>
      <w:r>
        <w:br/>
      </w:r>
      <w:r>
        <w:rPr>
          <w:rFonts w:ascii="Times New Roman"/>
          <w:b w:val="false"/>
          <w:i w:val="false"/>
          <w:color w:val="000000"/>
          <w:sz w:val="28"/>
        </w:rPr>
        <w:t>
      «Жиыны» деген жолда – бақылау объектілерінің бөлінісінде тізілім (жиынтық тізілім) деректері көрсетіледі (1-жол+ 2-жол+3-жол</w:t>
      </w:r>
      <w:r>
        <w:br/>
      </w:r>
      <w:r>
        <w:rPr>
          <w:rFonts w:ascii="Times New Roman"/>
          <w:b w:val="false"/>
          <w:i w:val="false"/>
          <w:color w:val="000000"/>
          <w:sz w:val="28"/>
        </w:rPr>
        <w:t>
және...).</w:t>
      </w:r>
    </w:p>
    <w:p>
      <w:pPr>
        <w:spacing w:after="0"/>
        <w:ind w:left="0"/>
        <w:jc w:val="both"/>
      </w:pPr>
      <w:r>
        <w:rPr>
          <w:rFonts w:ascii="Times New Roman"/>
          <w:b w:val="false"/>
          <w:i w:val="false"/>
          <w:color w:val="000000"/>
          <w:sz w:val="28"/>
        </w:rPr>
        <w:t>      2-бөлім. Бюджет қаражаты мен мемлекет активтерін пайдалану кезінде:</w:t>
      </w:r>
      <w:r>
        <w:br/>
      </w:r>
      <w:r>
        <w:rPr>
          <w:rFonts w:ascii="Times New Roman"/>
          <w:b w:val="false"/>
          <w:i w:val="false"/>
          <w:color w:val="000000"/>
          <w:sz w:val="28"/>
        </w:rPr>
        <w:t>
      «Р/с №» деген 1-бағанда – бақылау объектілерінің реттік нөмірлері (1, 2, 3 және тағы басқалар) көрсетіледі;</w:t>
      </w:r>
      <w:r>
        <w:br/>
      </w:r>
      <w:r>
        <w:rPr>
          <w:rFonts w:ascii="Times New Roman"/>
          <w:b w:val="false"/>
          <w:i w:val="false"/>
          <w:color w:val="000000"/>
          <w:sz w:val="28"/>
        </w:rPr>
        <w:t>
      «Жыл» деген 2-бағанда – есепті кезеңдер көрсетіле отырып, бақылаумен қамтылған кезең көрсетіледі;</w:t>
      </w:r>
      <w:r>
        <w:br/>
      </w:r>
      <w:r>
        <w:rPr>
          <w:rFonts w:ascii="Times New Roman"/>
          <w:b w:val="false"/>
          <w:i w:val="false"/>
          <w:color w:val="000000"/>
          <w:sz w:val="28"/>
        </w:rPr>
        <w:t>
      «Бюджеттік бағдарлама әкімшісінің коды» деген 3-бағанда – бюджеттік бағдарлама әкімшісінің ББС бойынша коды көрсетіледі;</w:t>
      </w:r>
      <w:r>
        <w:br/>
      </w:r>
      <w:r>
        <w:rPr>
          <w:rFonts w:ascii="Times New Roman"/>
          <w:b w:val="false"/>
          <w:i w:val="false"/>
          <w:color w:val="000000"/>
          <w:sz w:val="28"/>
        </w:rPr>
        <w:t>
      «Бюджеттік бағдарлама әкімшісінің, мемлекеттік (салалық) бағдарлама әзірлеушісінің/бірлесіп орындаушысының атауы» деген 4-бағанда – бюджеттік бағдарламаларды, мемлекеттік (салалық) бағдарламаны жоспарлауға, негіздеуге және іске асыруға жауапты мемлекеттік орган, әзірлеуші/бірлесіп орындаушы көрсетіледі;</w:t>
      </w:r>
      <w:r>
        <w:br/>
      </w:r>
      <w:r>
        <w:rPr>
          <w:rFonts w:ascii="Times New Roman"/>
          <w:b w:val="false"/>
          <w:i w:val="false"/>
          <w:color w:val="000000"/>
          <w:sz w:val="28"/>
        </w:rPr>
        <w:t>
      «Бақылау объектісінің атауы» деген 5-бағанда – Бақылаудың жоспарында, бағдарламасында және жұмыс жоспарында көзделген бақылау объектісінің толық атауы көрсетіледі;</w:t>
      </w:r>
      <w:r>
        <w:br/>
      </w:r>
      <w:r>
        <w:rPr>
          <w:rFonts w:ascii="Times New Roman"/>
          <w:b w:val="false"/>
          <w:i w:val="false"/>
          <w:color w:val="000000"/>
          <w:sz w:val="28"/>
        </w:rPr>
        <w:t>
      «Бақылау объектісінің БСН-і» деген 6-бағанда – бақылау объектісінің бизнес-сәйкестендіру нөмірі (болған жағдайда) көрсетіледі;</w:t>
      </w:r>
      <w:r>
        <w:br/>
      </w:r>
      <w:r>
        <w:rPr>
          <w:rFonts w:ascii="Times New Roman"/>
          <w:b w:val="false"/>
          <w:i w:val="false"/>
          <w:color w:val="000000"/>
          <w:sz w:val="28"/>
        </w:rPr>
        <w:t>
      «Өңірдің коды» деген 7-бағанда бақылау объектісі тіркелген аумақтың коды көрсетіледі;</w:t>
      </w:r>
      <w:r>
        <w:br/>
      </w:r>
      <w:r>
        <w:rPr>
          <w:rFonts w:ascii="Times New Roman"/>
          <w:b w:val="false"/>
          <w:i w:val="false"/>
          <w:color w:val="000000"/>
          <w:sz w:val="28"/>
        </w:rPr>
        <w:t>
      «Бюджеттік бағдарламаның коды» деген 8-бағанда – ББС-ға сай бюджеттік бағдарламаның коды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коды ақпарат түрінде 45-бағанда көрсетіледі;</w:t>
      </w:r>
      <w:r>
        <w:br/>
      </w:r>
      <w:r>
        <w:rPr>
          <w:rFonts w:ascii="Times New Roman"/>
          <w:b w:val="false"/>
          <w:i w:val="false"/>
          <w:color w:val="000000"/>
          <w:sz w:val="28"/>
        </w:rPr>
        <w:t>
      «Бюджеттік бағдарламаның атауы» деген 9-бағанда – ББС-ға сай бюджеттік бағдарламаның атауы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атауы ақпарат түрінде 45-бағанда көрсетіледі;</w:t>
      </w:r>
      <w:r>
        <w:br/>
      </w:r>
      <w:r>
        <w:rPr>
          <w:rFonts w:ascii="Times New Roman"/>
          <w:b w:val="false"/>
          <w:i w:val="false"/>
          <w:color w:val="000000"/>
          <w:sz w:val="28"/>
        </w:rPr>
        <w:t>
      «Бақылаумен қамтылған қаражат көлемі, барлығы» деген 10-бағанда – бақылаумен қамтылатын қаражат көлемі, бұл ретте бақылаумен қамтылған есепті кезеңде енгізілген түзетулер мен нақтылауларды ескере отырып, бюджеттік бағдарламалар бойынша, оның ішінде 11-бағанда – бюджет қаражатының қамтылған көлемі, 12-бағанда – бақылаумен қамтылған трансферттердің сомасы, 13-бағанда – мемлекет пен квазимемлекеттік сектор активтерінің қамтылған сомасы көрсетіледі;</w:t>
      </w:r>
      <w:r>
        <w:br/>
      </w:r>
      <w:r>
        <w:rPr>
          <w:rFonts w:ascii="Times New Roman"/>
          <w:b w:val="false"/>
          <w:i w:val="false"/>
          <w:color w:val="000000"/>
          <w:sz w:val="28"/>
        </w:rPr>
        <w:t>
      «Анықталған қаржылық бұзушылықтардың жалпы сомасы, барлығы (23-бағ.+28-бағ.+33-бағ.)» деген 14-бағанда – бюджет қаражатын пайдалану кезінде анықталған бюджет заңнамасы және өзге де заңнама бұзушылықтарының жалпы сомасы (23-бағ.), активтерді пайдалану кезіндегі бюджет және өзге де заңнама бұзушылықтары (28-бағ.), бухгалтерлік есепті жүргізу мен қаржылық есептілікті жасау кезіндегі заңнама бұзушылықтары (33-бағ.), оның ішінде 15-бағанда – трансферттерді пайдалану кезінде анықталған бұзушылықтардың сомасы көрсетіледі;</w:t>
      </w:r>
      <w:r>
        <w:br/>
      </w:r>
      <w:r>
        <w:rPr>
          <w:rFonts w:ascii="Times New Roman"/>
          <w:b w:val="false"/>
          <w:i w:val="false"/>
          <w:color w:val="000000"/>
          <w:sz w:val="28"/>
        </w:rPr>
        <w:t>
      «оның ішінде қалпына келтіруге (өтелуге) жататыны» деген 16-бағанда (24-бағ.+26-бағ.+29-бағ.+31-бағ.+34-бағ.) – бюджет</w:t>
      </w:r>
      <w:r>
        <w:br/>
      </w:r>
      <w:r>
        <w:rPr>
          <w:rFonts w:ascii="Times New Roman"/>
          <w:b w:val="false"/>
          <w:i w:val="false"/>
          <w:color w:val="000000"/>
          <w:sz w:val="28"/>
        </w:rPr>
        <w:t>
қаражатын пайдалану кезінде бюджет заңнамасының сақталуын бақылаудың қорытындысы бойынша қалпына келтіруге және өтелуге жататын сома (24-бағ. және 26-бағ.), активтерді пайдалану кезіндегі бюджет және өзге де заңнама бұзушылықтары (29-бағ. және 31-бағ.), бухгалтерлік есепті жүргізу мен қаржылық есептілікті жасау кезіндегі заңнама бұзушылықтары (34-бағ.) көрсетіледі, оның ішінде 19-бағанда – трансферттерді пайдалану кезінде анықталып, қалпына келтіруге (өтелуге) жататын бұзушылықтардың сомасы көрсетіледі;</w:t>
      </w:r>
      <w:r>
        <w:br/>
      </w:r>
      <w:r>
        <w:rPr>
          <w:rFonts w:ascii="Times New Roman"/>
          <w:b w:val="false"/>
          <w:i w:val="false"/>
          <w:color w:val="000000"/>
          <w:sz w:val="28"/>
        </w:rPr>
        <w:t>
      «Оның ішінде қалпына келтіруге жататыны» деген 17-бағанда (24-бағ.+29-бағ.+34-бағ.)» – бюджет қаражатын пайдалану кезінде бюджет заңнамасы және өзге де заңнаманың сақталуын бақылаудың қорытындысы бойынша қалпына келтіруге жататын сома (24-бағ.), активтерді пайдалану кезіндегі бюджет және өзге де заңнама бұзушылықтары (29-бағ.), бухгалтерлік есепті жүргізу мен қаржылық есептілікті жасау кезіндегі заңнама бұзушылықтары (34-бағ.) көрсетіледі;</w:t>
      </w:r>
      <w:r>
        <w:br/>
      </w:r>
      <w:r>
        <w:rPr>
          <w:rFonts w:ascii="Times New Roman"/>
          <w:b w:val="false"/>
          <w:i w:val="false"/>
          <w:color w:val="000000"/>
          <w:sz w:val="28"/>
        </w:rPr>
        <w:t>
      «Оның ішінде өтелуге жататыны» деген 18-бағанда (26-бағ.+31-бағ.)» – бюджет қаражатын пайдалану кезінде бюджет заңнамасы және өзге де заңнаманың сақталуын бақылаудың қорытындысы бойынша өтелуге жататын сома (29-бағ.), активтерді пайдалану кезіндегі бюджет және өзге де заңнама бұзушылықтары (31-бағ.) көрсетіледі;</w:t>
      </w:r>
      <w:r>
        <w:br/>
      </w:r>
      <w:r>
        <w:rPr>
          <w:rFonts w:ascii="Times New Roman"/>
          <w:b w:val="false"/>
          <w:i w:val="false"/>
          <w:color w:val="000000"/>
          <w:sz w:val="28"/>
        </w:rPr>
        <w:t>
      «Оның ішінде қалпына келтірілгені» деген 20-бағанда (25-бағ.+30-бағ.+35-бағ.)» – бюджет қаражатын пайдалану кезінде бюджет заңнамасы және өзге де заңнама бұзушылықтарының анықталған фактілері бойынша бақылау барысында қалпына келтірілген қаржылық бұзушылықтар сомасы (25-бағ.), активтерді пайдалану кезіндегі бюджет және өзге де заңнама бұзушылықтары (30-бағ.), бухгалтерлік есепті жүргізу мен қаржылық есептілікті жасау кезіндегі заңнама бұзушылықтары (35-бағ.) көрсетіледі;</w:t>
      </w:r>
      <w:r>
        <w:br/>
      </w:r>
      <w:r>
        <w:rPr>
          <w:rFonts w:ascii="Times New Roman"/>
          <w:b w:val="false"/>
          <w:i w:val="false"/>
          <w:color w:val="000000"/>
          <w:sz w:val="28"/>
        </w:rPr>
        <w:t>
      «Оның ішінде өтелгені» деген 21-бағанда (27-бағ.+32-бағ.)» – бюджет қаражатын пайдалану кезінде бюджет заңнамасы және өзге де заңнама бұзушылықтарының анықталған фактілері бойынша бақылау барысында өтелген қаржылық бұзушылықтар сомасы (27-бағ.), активтерді пайдалану кезіндегі бюджет және өзге де заңнама бұзушылықтары (32-бағ.) көрсетіледі;</w:t>
      </w:r>
      <w:r>
        <w:br/>
      </w:r>
      <w:r>
        <w:rPr>
          <w:rFonts w:ascii="Times New Roman"/>
          <w:b w:val="false"/>
          <w:i w:val="false"/>
          <w:color w:val="000000"/>
          <w:sz w:val="28"/>
        </w:rPr>
        <w:t>
      «Оның ішінде қалпына келтірілгені (өтелгені), соның ішінде трансферттер» деген 22-бағанда – трансферттерді пайдалану кезінде қалпына келтірілген және өтелген сома көрсетіледі;</w:t>
      </w:r>
      <w:r>
        <w:br/>
      </w:r>
      <w:r>
        <w:rPr>
          <w:rFonts w:ascii="Times New Roman"/>
          <w:b w:val="false"/>
          <w:i w:val="false"/>
          <w:color w:val="000000"/>
          <w:sz w:val="28"/>
        </w:rPr>
        <w:t>
      «Бюджет қаражатын пайдалану кезіндегі бюджет заңнамасы және өзге де заңнама бұзушылықтары, барлығы» деген 23-бағанда – республикалық бюджет қаражатын, соның ішінде жоғары тұрған бюджеттен төмен тұрған бюджетке бөлінген нысаналы трансферттер мен кредиттерді, байланысты гранттарды, мемлекеттік және мемлекет кепілдік берген қарыздарды, концессиялық жобаларды бюджеттен қоса қаржыландыруды, сондай-ақ кепілгерліктерді пайдалану кезінде анықталған бұзушылықтардың сомасы көрсетіледі;</w:t>
      </w:r>
      <w:r>
        <w:br/>
      </w:r>
      <w:r>
        <w:rPr>
          <w:rFonts w:ascii="Times New Roman"/>
          <w:b w:val="false"/>
          <w:i w:val="false"/>
          <w:color w:val="000000"/>
          <w:sz w:val="28"/>
        </w:rPr>
        <w:t>
      «Активтерді пайдалану кезіндегі бюджет және өзге де заңнама бұзушылықтары, барлығы» деген 28-бағанда – мемлекет пен квазимемлекеттік сектордың активтерін, квазимемлекеттік сектор субъектілеріне мемлекеттік және бюджеттік бағдарламаларда көзделген мақсаттар мен іс-шараларға бөлінген бюджет қаражатын пайдалану кезіндегі бұзушылықтардың анықталған сомасы көрсетіледі;</w:t>
      </w:r>
      <w:r>
        <w:br/>
      </w:r>
      <w:r>
        <w:rPr>
          <w:rFonts w:ascii="Times New Roman"/>
          <w:b w:val="false"/>
          <w:i w:val="false"/>
          <w:color w:val="000000"/>
          <w:sz w:val="28"/>
        </w:rPr>
        <w:t>
      «Бухгалтерлік есепті жүргізу мен қаржылық есептілікті жасау кезіндегі заңнама бұзушылықтары, барлығы» деген 33-бағанда – анықталған бұзушылықтардың сомасы, атап айтқанда бухгалтерлік есепті жүргізудегі бұзушылықтар, бюджеттік есепті жүргізу, есептілікті жасау және ұсыну қағидаларының бұзушылықтары, активтерді, материалдарды, құндылығы төмен тез тозатын заттарды негізсіз есептен шығару, жазалау шараларын қабылдамау, сондай-ақ дебиторлық берешекті жасыру немесе негізсіз есептен шығару, квазимемлекеттiк сектор субъектiлерiнің лауазымды адамдарының іс-әрекеттері нәтижесінде қаражатты өтеу немесе қалпына келтіру қажеттілігі туындап, олардың Қазақстан Республикасының бухгалтерлік есеп және қаржылық есептілік туралы заңнамасында көзделген міндеттерді орындамауы және (немесе) тиісінше орындамауы көрсетіледі;</w:t>
      </w:r>
      <w:r>
        <w:br/>
      </w:r>
      <w:r>
        <w:rPr>
          <w:rFonts w:ascii="Times New Roman"/>
          <w:b w:val="false"/>
          <w:i w:val="false"/>
          <w:color w:val="000000"/>
          <w:sz w:val="28"/>
        </w:rPr>
        <w:t>
      39-бағанда – республикалық бюджет қаражатын пайдалану, бюджеттік кредиттерді, мемлекеттік кепілдіктер мен кепілгерліктерді, қарыздарды беру кезіндегі рәсімдерге бақылау жүргізу барысында анықталған бұзушылықтар саны, 41-бағанда – Қазақстан Республикасының заңнамасына сәйкес, мемлекет пен квазимемлекеттік сектор активтерін пайдалану рәсімдері бойынша бұзушылықтар саны, 43-бағанда – жұмыс істеуді қамтамасыз ету, сондай-ақ мемлекеттік функцияларды не тапсырыс берушінің жарғылық қызметін орындау үшін қажетті тауарларды, жұмыстарды, көрсетілетін қызметтерді ақылы негізде тапсырыс берушілердің сатып алуы кезінде жол берілген мемлекеттік сатып алу рәсімдері бұзушылықтарының саны көрсетіледі. 41 және 43-бағандарда көзделген рәсімдік бұзушылықтар анықталған жағдайда, бюджетке қалпына келтірілуге (өтелуге) жататын және/немесе бақылау іс-шарасы барысында қалпына келтірілген (өтелген) сомалар болған кезде, тиісінше 36-38, 40, 42, 44-бағандар ақшалай мәнде толтырылады;</w:t>
      </w:r>
      <w:r>
        <w:br/>
      </w:r>
      <w:r>
        <w:rPr>
          <w:rFonts w:ascii="Times New Roman"/>
          <w:b w:val="false"/>
          <w:i w:val="false"/>
          <w:color w:val="000000"/>
          <w:sz w:val="28"/>
        </w:rPr>
        <w:t>
      «Бұзушылық фактісін сипаттау, НҚА-ның бұзылған ережелеріне сілтеме жасау» деген 45-бағанда – құқық нормалары бұзылған тармаққа сілтеме жасала отырып, бұзушылық фактісі қысқаша түрде сипатталады. Жүргізілген бақылау барысында анықталған қаржылық бұзушылықтардың сомалары қалпына келтірілген (өтелген) жағдайда, бақылау материалдарына қоса беріліп, растайтын құжаттарға сілтеме жасала отырып, қабылданған шаралар көрсетіледі;</w:t>
      </w:r>
      <w:r>
        <w:br/>
      </w:r>
      <w:r>
        <w:rPr>
          <w:rFonts w:ascii="Times New Roman"/>
          <w:b w:val="false"/>
          <w:i w:val="false"/>
          <w:color w:val="000000"/>
          <w:sz w:val="28"/>
        </w:rPr>
        <w:t>
      «Бұзушылықтар сыныптауышының тармағы (болған жағдайда)» деген 46-бағанда – Сыныптауыштың тармағы көрсетіледі;</w:t>
      </w:r>
      <w:r>
        <w:br/>
      </w:r>
      <w:r>
        <w:rPr>
          <w:rFonts w:ascii="Times New Roman"/>
          <w:b w:val="false"/>
          <w:i w:val="false"/>
          <w:color w:val="000000"/>
          <w:sz w:val="28"/>
        </w:rPr>
        <w:t>
      «Жиыны» деген жолда – бақылау объектілерінің бөлінісінде тізілім (жиынтық тізілім) деректері көрсетіледі (1-жол+2-жол+3-жол+...).</w:t>
      </w:r>
    </w:p>
    <w:p>
      <w:pPr>
        <w:spacing w:after="0"/>
        <w:ind w:left="0"/>
        <w:jc w:val="both"/>
      </w:pPr>
      <w:r>
        <w:rPr>
          <w:rFonts w:ascii="Times New Roman"/>
          <w:b w:val="false"/>
          <w:i w:val="false"/>
          <w:color w:val="000000"/>
          <w:sz w:val="28"/>
        </w:rPr>
        <w:t>      3-бөлім. Бақылау объектісі қызметіндегі өзге де заңнама</w:t>
      </w:r>
      <w:r>
        <w:br/>
      </w:r>
      <w:r>
        <w:rPr>
          <w:rFonts w:ascii="Times New Roman"/>
          <w:b w:val="false"/>
          <w:i w:val="false"/>
          <w:color w:val="000000"/>
          <w:sz w:val="28"/>
        </w:rPr>
        <w:t>
бұзушылықтары, сондай-ақ оның міндеттері мен функцияларын іске</w:t>
      </w:r>
      <w:r>
        <w:br/>
      </w:r>
      <w:r>
        <w:rPr>
          <w:rFonts w:ascii="Times New Roman"/>
          <w:b w:val="false"/>
          <w:i w:val="false"/>
          <w:color w:val="000000"/>
          <w:sz w:val="28"/>
        </w:rPr>
        <w:t>
асыруға байланысты заңнамадағы кемшіліктер мен олқылықтар:</w:t>
      </w:r>
      <w:r>
        <w:br/>
      </w:r>
      <w:r>
        <w:rPr>
          <w:rFonts w:ascii="Times New Roman"/>
          <w:b w:val="false"/>
          <w:i w:val="false"/>
          <w:color w:val="000000"/>
          <w:sz w:val="28"/>
        </w:rPr>
        <w:t>
      «Р/с №» деген 1-бағанда – бақылау объектілерінің реттік нөмірлері (1, 2, 3 және т.б.) көрсетіледі;</w:t>
      </w:r>
      <w:r>
        <w:br/>
      </w:r>
      <w:r>
        <w:rPr>
          <w:rFonts w:ascii="Times New Roman"/>
          <w:b w:val="false"/>
          <w:i w:val="false"/>
          <w:color w:val="000000"/>
          <w:sz w:val="28"/>
        </w:rPr>
        <w:t>
      «Жыл» деген 2-бағанда – есепті кезеңдер көрсетіле отырып, бақылаумен қамтылған кезең көрсетіледі;</w:t>
      </w:r>
      <w:r>
        <w:br/>
      </w:r>
      <w:r>
        <w:rPr>
          <w:rFonts w:ascii="Times New Roman"/>
          <w:b w:val="false"/>
          <w:i w:val="false"/>
          <w:color w:val="000000"/>
          <w:sz w:val="28"/>
        </w:rPr>
        <w:t>
      «Бюджеттік бағдарлама әкімшісінің коды» деген 3-бағанда – бюджеттік бағдарлама әкімшісінің ББС-ға сай коды көрсетіледі;</w:t>
      </w:r>
      <w:r>
        <w:br/>
      </w:r>
      <w:r>
        <w:rPr>
          <w:rFonts w:ascii="Times New Roman"/>
          <w:b w:val="false"/>
          <w:i w:val="false"/>
          <w:color w:val="000000"/>
          <w:sz w:val="28"/>
        </w:rPr>
        <w:t>
      «Бюджеттік бағдарлама әкімшісінің, мемлекеттік (салалық) бағдарлама әзірлеушісінің/бірлесіп орындаушысының атауы» деген 4-бағанда – бюджеттік бағдарламаларды, мемлекеттік (салалық) бағдарламаны жоспарлауға, негіздеуге және іске асыруға жауапты мемлекеттік орган, әзірлеуші/бірлесіп орындаушы көрсетіледі;</w:t>
      </w:r>
      <w:r>
        <w:br/>
      </w:r>
      <w:r>
        <w:rPr>
          <w:rFonts w:ascii="Times New Roman"/>
          <w:b w:val="false"/>
          <w:i w:val="false"/>
          <w:color w:val="000000"/>
          <w:sz w:val="28"/>
        </w:rPr>
        <w:t>
      «Бақылау объектісінің атауы» деген 5-бағанда – Бақылаудың жоспарында, бағдарламасында және жұмыс жоспарында көзделген бақылау объектісінің толық атауы көрсетіледі;</w:t>
      </w:r>
      <w:r>
        <w:br/>
      </w:r>
      <w:r>
        <w:rPr>
          <w:rFonts w:ascii="Times New Roman"/>
          <w:b w:val="false"/>
          <w:i w:val="false"/>
          <w:color w:val="000000"/>
          <w:sz w:val="28"/>
        </w:rPr>
        <w:t>
      «Бақылау объектісінің БСН-і» деген 6-бағанда – бақылау объектісінің бизнес-сәйкестендіру нөмірі (болған жағдайда) көрсетіледі;</w:t>
      </w:r>
      <w:r>
        <w:br/>
      </w:r>
      <w:r>
        <w:rPr>
          <w:rFonts w:ascii="Times New Roman"/>
          <w:b w:val="false"/>
          <w:i w:val="false"/>
          <w:color w:val="000000"/>
          <w:sz w:val="28"/>
        </w:rPr>
        <w:t>
      «Өңірдің коды» деген 7-бағанда бақылау объектісі тіркелген аумақтың коды көрсетіледі;</w:t>
      </w:r>
      <w:r>
        <w:br/>
      </w:r>
      <w:r>
        <w:rPr>
          <w:rFonts w:ascii="Times New Roman"/>
          <w:b w:val="false"/>
          <w:i w:val="false"/>
          <w:color w:val="000000"/>
          <w:sz w:val="28"/>
        </w:rPr>
        <w:t>
      «Бюджеттік бағдарламаның коды» деген 8-бағанда – ББС-ға сай бюджеттік бағдарламаның коды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коды ақпарат түрінде 12-бағанда көрсетіледі;</w:t>
      </w:r>
      <w:r>
        <w:br/>
      </w:r>
      <w:r>
        <w:rPr>
          <w:rFonts w:ascii="Times New Roman"/>
          <w:b w:val="false"/>
          <w:i w:val="false"/>
          <w:color w:val="000000"/>
          <w:sz w:val="28"/>
        </w:rPr>
        <w:t>
      «Бюджеттік бағдарламаның атауы» деген 9-бағанда – ББС-ға сай бюджеттік бағдарламаның атауы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атауы ақпарат түрінде 12-бағанда көрсетіледі;</w:t>
      </w:r>
      <w:r>
        <w:br/>
      </w:r>
      <w:r>
        <w:rPr>
          <w:rFonts w:ascii="Times New Roman"/>
          <w:b w:val="false"/>
          <w:i w:val="false"/>
          <w:color w:val="000000"/>
          <w:sz w:val="28"/>
        </w:rPr>
        <w:t>
      «Тиімсіз пайдаланылған бюджет қаражатының (активтердің) сомасы (мың теңге)» деген 10-бағанда – тиімсіз пайдаланылған бюджет қаражатының, мемлекет пен квазимемлекеттік сектор активтерінің анықталған сомасы көрсетіледі;</w:t>
      </w:r>
      <w:r>
        <w:br/>
      </w:r>
      <w:r>
        <w:rPr>
          <w:rFonts w:ascii="Times New Roman"/>
          <w:b w:val="false"/>
          <w:i w:val="false"/>
          <w:color w:val="000000"/>
          <w:sz w:val="28"/>
        </w:rPr>
        <w:t>
      «Өзге де бұзушылықтар» деген 11-бағанда – Сыныптауышта ескерілмей, жүргізілген бақылау барысында анықталған бұзушылықтардың сомалары, сондай-ақ бақылау объектісі болып табылмайтын заңды тұлғалардың қызметіндегі бұзушылықтар/кемшіліктер көрсетіледі;</w:t>
      </w:r>
      <w:r>
        <w:br/>
      </w:r>
      <w:r>
        <w:rPr>
          <w:rFonts w:ascii="Times New Roman"/>
          <w:b w:val="false"/>
          <w:i w:val="false"/>
          <w:color w:val="000000"/>
          <w:sz w:val="28"/>
        </w:rPr>
        <w:t>
      «Тиісті нормативтік және құқықтық актілерге сілтеме жасай отырып, өзге де салалық заңнамадағы кемшілік, бұзушылық фактісін, заңнаманың жетілдірілмеуіне (НҚА арасындағы қайшылықтар, құқықтық реттеудегі олқылықтар, коллизиялар) және/немесе жұмыстың ұйымдастырылуына (біліктілігінің болмауы немесе жеткіліксіздігі, өкілеттіктерді қайталау, басқа ұйымдармен өзара іс-қимыл жасау тетігінің жасалмауы және т.б.) байланысты жүйелі проблемаларды сипаттау» деген 12-бағанда – бақылау барысында анықталған бюджет қаражаты, активтер түскен және оларды пайдаланған кезде заңнамадағы кемшіліктер мен олқылықтар, бюджет қаражатын қалыптастыру және пайдалану, мемлекеттік органға жүктелген функциялар мен міндеттерді орындау процесінің нормативтік құқықтық актілермен және әдіснамалық құжаттармен реттелмеген фактілері қысқаша түрде көрсетіледі.</w:t>
      </w:r>
    </w:p>
    <w:bookmarkStart w:name="z788" w:id="116"/>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w:t>
      </w:r>
      <w:r>
        <w:br/>
      </w:r>
      <w:r>
        <w:rPr>
          <w:rFonts w:ascii="Times New Roman"/>
          <w:b w:val="false"/>
          <w:i w:val="false"/>
          <w:color w:val="000000"/>
          <w:sz w:val="28"/>
        </w:rPr>
        <w:t>
№ 5-НҚ нормативтік қаулысына</w:t>
      </w:r>
      <w:r>
        <w:br/>
      </w:r>
      <w:r>
        <w:rPr>
          <w:rFonts w:ascii="Times New Roman"/>
          <w:b w:val="false"/>
          <w:i w:val="false"/>
          <w:color w:val="000000"/>
          <w:sz w:val="28"/>
        </w:rPr>
        <w:t xml:space="preserve">
23-қосымша             </w:t>
      </w:r>
    </w:p>
    <w:bookmarkEnd w:id="116"/>
    <w:bookmarkStart w:name="z789" w:id="117"/>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24-1-қосымша     </w:t>
      </w:r>
    </w:p>
    <w:bookmarkEnd w:id="117"/>
    <w:bookmarkStart w:name="z790" w:id="118"/>
    <w:p>
      <w:pPr>
        <w:spacing w:after="0"/>
        <w:ind w:left="0"/>
        <w:jc w:val="both"/>
      </w:pPr>
      <w:r>
        <w:rPr>
          <w:rFonts w:ascii="Times New Roman"/>
          <w:b w:val="false"/>
          <w:i w:val="false"/>
          <w:color w:val="000000"/>
          <w:sz w:val="28"/>
        </w:rPr>
        <w:t>
нысан</w:t>
      </w:r>
    </w:p>
    <w:bookmarkEnd w:id="118"/>
    <w:bookmarkStart w:name="z791" w:id="119"/>
    <w:p>
      <w:pPr>
        <w:spacing w:after="0"/>
        <w:ind w:left="0"/>
        <w:jc w:val="left"/>
      </w:pPr>
      <w:r>
        <w:rPr>
          <w:rFonts w:ascii="Times New Roman"/>
          <w:b/>
          <w:i w:val="false"/>
          <w:color w:val="000000"/>
        </w:rPr>
        <w:t xml:space="preserve"> 
Бақылау объектілері қалпына келтірген және өтеген қаражат</w:t>
      </w:r>
      <w:r>
        <w:br/>
      </w:r>
      <w:r>
        <w:rPr>
          <w:rFonts w:ascii="Times New Roman"/>
          <w:b/>
          <w:i w:val="false"/>
          <w:color w:val="000000"/>
        </w:rPr>
        <w:t>
(жұмыстар, тауарлар, қызметтер) бойынша ақпарат</w:t>
      </w:r>
    </w:p>
    <w:bookmarkEnd w:id="119"/>
    <w:p>
      <w:pPr>
        <w:spacing w:after="0"/>
        <w:ind w:left="0"/>
        <w:jc w:val="both"/>
      </w:pPr>
      <w:r>
        <w:rPr>
          <w:rFonts w:ascii="Times New Roman"/>
          <w:b w:val="false"/>
          <w:i w:val="false"/>
          <w:color w:val="000000"/>
          <w:sz w:val="28"/>
        </w:rPr>
        <w:t>      Бақылау іс-шарасының атауы: ________________________</w:t>
      </w:r>
      <w:r>
        <w:br/>
      </w:r>
      <w:r>
        <w:rPr>
          <w:rFonts w:ascii="Times New Roman"/>
          <w:b w:val="false"/>
          <w:i w:val="false"/>
          <w:color w:val="000000"/>
          <w:sz w:val="28"/>
        </w:rPr>
        <w:t>
      ЕК мүшесі (бақылау іс-шарасына жетекшілік ететін): ____________</w:t>
      </w:r>
      <w:r>
        <w:br/>
      </w:r>
      <w:r>
        <w:rPr>
          <w:rFonts w:ascii="Times New Roman"/>
          <w:b w:val="false"/>
          <w:i w:val="false"/>
          <w:color w:val="000000"/>
          <w:sz w:val="28"/>
        </w:rPr>
        <w:t>
      Бақылау іс-шарасын жүргізетін жауапты адам:</w:t>
      </w:r>
      <w:r>
        <w:br/>
      </w: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532"/>
        <w:gridCol w:w="645"/>
        <w:gridCol w:w="660"/>
        <w:gridCol w:w="617"/>
        <w:gridCol w:w="864"/>
        <w:gridCol w:w="815"/>
        <w:gridCol w:w="991"/>
        <w:gridCol w:w="928"/>
        <w:gridCol w:w="968"/>
        <w:gridCol w:w="1363"/>
        <w:gridCol w:w="2169"/>
        <w:gridCol w:w="2579"/>
      </w:tblGrid>
      <w:tr>
        <w:trPr>
          <w:trHeight w:val="30" w:hRule="atLeast"/>
        </w:trPr>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 (ББӘ)</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бұзушылықтардың барлығы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 барысында қалпына келтірілгені және өтелгені (фактіге шаққанда анықталғаны), теңгемен, %</w:t>
            </w:r>
          </w:p>
        </w:tc>
        <w:tc>
          <w:tcPr>
            <w:tcW w:w="2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Бұзушылықтардың</w:t>
            </w:r>
            <w:r>
              <w:br/>
            </w:r>
            <w:r>
              <w:rPr>
                <w:rFonts w:ascii="Times New Roman"/>
                <w:b w:val="false"/>
                <w:i w:val="false"/>
                <w:color w:val="000000"/>
                <w:sz w:val="20"/>
              </w:rPr>
              <w:t>
</w:t>
            </w:r>
            <w:r>
              <w:rPr>
                <w:rFonts w:ascii="Times New Roman"/>
                <w:b w:val="false"/>
                <w:i w:val="false"/>
                <w:color w:val="000000"/>
                <w:sz w:val="20"/>
              </w:rPr>
              <w:t>жойылғанын</w:t>
            </w:r>
            <w:r>
              <w:br/>
            </w:r>
            <w:r>
              <w:rPr>
                <w:rFonts w:ascii="Times New Roman"/>
                <w:b w:val="false"/>
                <w:i w:val="false"/>
                <w:color w:val="000000"/>
                <w:sz w:val="20"/>
              </w:rPr>
              <w:t>
</w:t>
            </w:r>
            <w:r>
              <w:rPr>
                <w:rFonts w:ascii="Times New Roman"/>
                <w:b w:val="false"/>
                <w:i w:val="false"/>
                <w:color w:val="000000"/>
                <w:sz w:val="20"/>
              </w:rPr>
              <w:t>растайтын</w:t>
            </w:r>
            <w:r>
              <w:br/>
            </w:r>
            <w:r>
              <w:rPr>
                <w:rFonts w:ascii="Times New Roman"/>
                <w:b w:val="false"/>
                <w:i w:val="false"/>
                <w:color w:val="000000"/>
                <w:sz w:val="20"/>
              </w:rPr>
              <w:t>
</w:t>
            </w:r>
            <w:r>
              <w:rPr>
                <w:rFonts w:ascii="Times New Roman"/>
                <w:b w:val="false"/>
                <w:i w:val="false"/>
                <w:color w:val="000000"/>
                <w:sz w:val="20"/>
              </w:rPr>
              <w:t>құжаттар</w:t>
            </w:r>
            <w:r>
              <w:br/>
            </w:r>
            <w:r>
              <w:rPr>
                <w:rFonts w:ascii="Times New Roman"/>
                <w:b w:val="false"/>
                <w:i w:val="false"/>
                <w:color w:val="000000"/>
                <w:sz w:val="20"/>
              </w:rPr>
              <w:t>
</w:t>
            </w:r>
            <w:r>
              <w:rPr>
                <w:rFonts w:ascii="Times New Roman"/>
                <w:b w:val="false"/>
                <w:i w:val="false"/>
                <w:color w:val="000000"/>
                <w:sz w:val="20"/>
              </w:rPr>
              <w:t>(атауы, №,</w:t>
            </w:r>
            <w:r>
              <w:br/>
            </w:r>
            <w:r>
              <w:rPr>
                <w:rFonts w:ascii="Times New Roman"/>
                <w:b w:val="false"/>
                <w:i w:val="false"/>
                <w:color w:val="000000"/>
                <w:sz w:val="20"/>
              </w:rPr>
              <w:t>
</w:t>
            </w:r>
            <w:r>
              <w:rPr>
                <w:rFonts w:ascii="Times New Roman"/>
                <w:b w:val="false"/>
                <w:i w:val="false"/>
                <w:color w:val="000000"/>
                <w:sz w:val="20"/>
              </w:rPr>
              <w:t>күні және</w:t>
            </w:r>
            <w:r>
              <w:br/>
            </w:r>
            <w:r>
              <w:rPr>
                <w:rFonts w:ascii="Times New Roman"/>
                <w:b w:val="false"/>
                <w:i w:val="false"/>
                <w:color w:val="000000"/>
                <w:sz w:val="20"/>
              </w:rPr>
              <w:t>
</w:t>
            </w:r>
            <w:r>
              <w:rPr>
                <w:rFonts w:ascii="Times New Roman"/>
                <w:b w:val="false"/>
                <w:i w:val="false"/>
                <w:color w:val="000000"/>
                <w:sz w:val="20"/>
              </w:rPr>
              <w:t>басқа да</w:t>
            </w:r>
            <w:r>
              <w:br/>
            </w:r>
            <w:r>
              <w:rPr>
                <w:rFonts w:ascii="Times New Roman"/>
                <w:b w:val="false"/>
                <w:i w:val="false"/>
                <w:color w:val="000000"/>
                <w:sz w:val="20"/>
              </w:rPr>
              <w:t>
</w:t>
            </w:r>
            <w:r>
              <w:rPr>
                <w:rFonts w:ascii="Times New Roman"/>
                <w:b w:val="false"/>
                <w:i w:val="false"/>
                <w:color w:val="000000"/>
                <w:sz w:val="20"/>
              </w:rPr>
              <w:t>деректемелер)</w:t>
            </w:r>
          </w:p>
        </w:tc>
        <w:tc>
          <w:tcPr>
            <w:tcW w:w="2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Өтелмеген және қалпына келтірілмеген қаражат қалдығы (айырма)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 орындаумен, қызметтерді көрсету-мен,</w:t>
            </w:r>
            <w:r>
              <w:br/>
            </w:r>
            <w:r>
              <w:rPr>
                <w:rFonts w:ascii="Times New Roman"/>
                <w:b w:val="false"/>
                <w:i w:val="false"/>
                <w:color w:val="000000"/>
                <w:sz w:val="20"/>
              </w:rPr>
              <w:t>
</w:t>
            </w:r>
            <w:r>
              <w:rPr>
                <w:rFonts w:ascii="Times New Roman"/>
                <w:b w:val="false"/>
                <w:i w:val="false"/>
                <w:color w:val="000000"/>
                <w:sz w:val="20"/>
              </w:rPr>
              <w:t>тауарларды</w:t>
            </w:r>
            <w:r>
              <w:br/>
            </w:r>
            <w:r>
              <w:rPr>
                <w:rFonts w:ascii="Times New Roman"/>
                <w:b w:val="false"/>
                <w:i w:val="false"/>
                <w:color w:val="000000"/>
                <w:sz w:val="20"/>
              </w:rPr>
              <w:t>
</w:t>
            </w:r>
            <w:r>
              <w:rPr>
                <w:rFonts w:ascii="Times New Roman"/>
                <w:b w:val="false"/>
                <w:i w:val="false"/>
                <w:color w:val="000000"/>
                <w:sz w:val="20"/>
              </w:rPr>
              <w:t>жеткізумен</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бойынша қалпына келтірумен (құжаттарды сәйкес</w:t>
            </w:r>
            <w:r>
              <w:br/>
            </w:r>
            <w:r>
              <w:rPr>
                <w:rFonts w:ascii="Times New Roman"/>
                <w:b w:val="false"/>
                <w:i w:val="false"/>
                <w:color w:val="000000"/>
                <w:sz w:val="20"/>
              </w:rPr>
              <w:t>
</w:t>
            </w:r>
            <w:r>
              <w:rPr>
                <w:rFonts w:ascii="Times New Roman"/>
                <w:b w:val="false"/>
                <w:i w:val="false"/>
                <w:color w:val="000000"/>
                <w:sz w:val="20"/>
              </w:rPr>
              <w:t>жүргізу кезінде)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қаражаттың өтелуі,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(РМК, АҚ, ЖШС және басқ.) бюджетіне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бюджетке</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қорға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4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2" w:id="120"/>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w:t>
      </w:r>
      <w:r>
        <w:br/>
      </w:r>
      <w:r>
        <w:rPr>
          <w:rFonts w:ascii="Times New Roman"/>
          <w:b w:val="false"/>
          <w:i w:val="false"/>
          <w:color w:val="000000"/>
          <w:sz w:val="28"/>
        </w:rPr>
        <w:t xml:space="preserve">
№ 5-НҚ нормативтік қаулысына  </w:t>
      </w:r>
      <w:r>
        <w:br/>
      </w:r>
      <w:r>
        <w:rPr>
          <w:rFonts w:ascii="Times New Roman"/>
          <w:b w:val="false"/>
          <w:i w:val="false"/>
          <w:color w:val="000000"/>
          <w:sz w:val="28"/>
        </w:rPr>
        <w:t xml:space="preserve">
24-қосымша             </w:t>
      </w:r>
    </w:p>
    <w:bookmarkEnd w:id="120"/>
    <w:bookmarkStart w:name="z793" w:id="121"/>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25-қосымша         </w:t>
      </w:r>
    </w:p>
    <w:bookmarkEnd w:id="121"/>
    <w:bookmarkStart w:name="z794" w:id="122"/>
    <w:p>
      <w:pPr>
        <w:spacing w:after="0"/>
        <w:ind w:left="0"/>
        <w:jc w:val="both"/>
      </w:pPr>
      <w:r>
        <w:rPr>
          <w:rFonts w:ascii="Times New Roman"/>
          <w:b w:val="false"/>
          <w:i w:val="false"/>
          <w:color w:val="000000"/>
          <w:sz w:val="28"/>
        </w:rPr>
        <w:t>
нысан</w:t>
      </w:r>
    </w:p>
    <w:bookmarkEnd w:id="122"/>
    <w:bookmarkStart w:name="z795" w:id="123"/>
    <w:p>
      <w:pPr>
        <w:spacing w:after="0"/>
        <w:ind w:left="0"/>
        <w:jc w:val="left"/>
      </w:pPr>
      <w:r>
        <w:rPr>
          <w:rFonts w:ascii="Times New Roman"/>
          <w:b/>
          <w:i w:val="false"/>
          <w:color w:val="000000"/>
        </w:rPr>
        <w:t xml:space="preserve"> 
Республикалық бюджеттің атқарылуын бақылау жөніндегі есеп</w:t>
      </w:r>
      <w:r>
        <w:br/>
      </w:r>
      <w:r>
        <w:rPr>
          <w:rFonts w:ascii="Times New Roman"/>
          <w:b/>
          <w:i w:val="false"/>
          <w:color w:val="000000"/>
        </w:rPr>
        <w:t>
комитетінің қаулысы</w:t>
      </w:r>
    </w:p>
    <w:bookmarkEnd w:id="123"/>
    <w:p>
      <w:pPr>
        <w:spacing w:after="0"/>
        <w:ind w:left="0"/>
        <w:jc w:val="both"/>
      </w:pPr>
      <w:r>
        <w:rPr>
          <w:rFonts w:ascii="Times New Roman"/>
          <w:b w:val="false"/>
          <w:i w:val="false"/>
          <w:color w:val="000000"/>
          <w:sz w:val="28"/>
        </w:rPr>
        <w:t>_______________________                        «___»________ 20__ жыл</w:t>
      </w:r>
      <w:r>
        <w:br/>
      </w:r>
      <w:r>
        <w:rPr>
          <w:rFonts w:ascii="Times New Roman"/>
          <w:b w:val="false"/>
          <w:i w:val="false"/>
          <w:color w:val="000000"/>
          <w:sz w:val="28"/>
        </w:rPr>
        <w:t>
(органның орналасқан жері)</w:t>
      </w:r>
    </w:p>
    <w:p>
      <w:pPr>
        <w:spacing w:after="0"/>
        <w:ind w:left="0"/>
        <w:jc w:val="both"/>
      </w:pPr>
      <w:r>
        <w:rPr>
          <w:rFonts w:ascii="Times New Roman"/>
          <w:b w:val="false"/>
          <w:i w:val="false"/>
          <w:color w:val="000000"/>
          <w:sz w:val="28"/>
        </w:rPr>
        <w:t>                          Қаулының тақырыбы</w:t>
      </w:r>
      <w:r>
        <w:br/>
      </w:r>
      <w:r>
        <w:rPr>
          <w:rFonts w:ascii="Times New Roman"/>
          <w:b w:val="false"/>
          <w:i w:val="false"/>
          <w:color w:val="000000"/>
          <w:sz w:val="28"/>
        </w:rPr>
        <w:t>
Айқындаушы бөлік ____________________________________________________</w:t>
      </w:r>
      <w:r>
        <w:br/>
      </w:r>
      <w:r>
        <w:rPr>
          <w:rFonts w:ascii="Times New Roman"/>
          <w:b w:val="false"/>
          <w:i w:val="false"/>
          <w:color w:val="000000"/>
          <w:sz w:val="28"/>
        </w:rPr>
        <w:t>
Қаулы шығарушы бөлік ________________________________________________</w:t>
      </w:r>
    </w:p>
    <w:p>
      <w:pPr>
        <w:spacing w:after="0"/>
        <w:ind w:left="0"/>
        <w:jc w:val="both"/>
      </w:pPr>
      <w:r>
        <w:rPr>
          <w:rFonts w:ascii="Times New Roman"/>
          <w:b w:val="false"/>
          <w:i w:val="false"/>
          <w:color w:val="000000"/>
          <w:sz w:val="28"/>
        </w:rPr>
        <w:t>Есеп комитетінің Төрағасы                      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Республикалық бюджеттің атқарылуын бақылау жөніндегі есеп комитетінің қаулысын (бұдан әрі – Қаулы) жасау</w:t>
      </w:r>
      <w:r>
        <w:br/>
      </w:r>
      <w:r>
        <w:rPr>
          <w:rFonts w:ascii="Times New Roman"/>
          <w:b w:val="false"/>
          <w:i w:val="false"/>
          <w:color w:val="000000"/>
          <w:sz w:val="28"/>
        </w:rPr>
        <w:t>
      Қаулы тақырыбында «... бақылаудың қорытындысы туралы» деп көрсетіледі.</w:t>
      </w:r>
      <w:r>
        <w:br/>
      </w:r>
      <w:r>
        <w:rPr>
          <w:rFonts w:ascii="Times New Roman"/>
          <w:b w:val="false"/>
          <w:i w:val="false"/>
          <w:color w:val="000000"/>
          <w:sz w:val="28"/>
        </w:rPr>
        <w:t>
      Қаулы айқындаушы және қаулы шығарушы бөліктен тұрады:</w:t>
      </w:r>
      <w:r>
        <w:br/>
      </w:r>
      <w:r>
        <w:rPr>
          <w:rFonts w:ascii="Times New Roman"/>
          <w:b w:val="false"/>
          <w:i w:val="false"/>
          <w:color w:val="000000"/>
          <w:sz w:val="28"/>
        </w:rPr>
        <w:t>
      1. Айқындаушы бөлікте Есеп комитетінің отырысында бақылау қорытындыларын қарау туралы ақпарат, бақылаумен қамтылған мәселенің жай-күйі туралы жалпы тұжырым, соның ішінде:</w:t>
      </w:r>
      <w:r>
        <w:br/>
      </w:r>
      <w:r>
        <w:rPr>
          <w:rFonts w:ascii="Times New Roman"/>
          <w:b w:val="false"/>
          <w:i w:val="false"/>
          <w:color w:val="000000"/>
          <w:sz w:val="28"/>
        </w:rPr>
        <w:t>
      1) бақылаумен қамтылған жалпы сома, оның ішінде анықталған бұзушылықтардың, соның ішінде бюджет кірістері мен шығыстары бойынша, мемлекет активтерін пайдалану кезіндегі сомалар;</w:t>
      </w:r>
      <w:r>
        <w:br/>
      </w:r>
      <w:r>
        <w:rPr>
          <w:rFonts w:ascii="Times New Roman"/>
          <w:b w:val="false"/>
          <w:i w:val="false"/>
          <w:color w:val="000000"/>
          <w:sz w:val="28"/>
        </w:rPr>
        <w:t>
      2) тиімсіз пайдаланылған қаражат сомасы;</w:t>
      </w:r>
      <w:r>
        <w:br/>
      </w:r>
      <w:r>
        <w:rPr>
          <w:rFonts w:ascii="Times New Roman"/>
          <w:b w:val="false"/>
          <w:i w:val="false"/>
          <w:color w:val="000000"/>
          <w:sz w:val="28"/>
        </w:rPr>
        <w:t>
      3) рәсімдік сипаттағы бұзушылықтар сомасы;</w:t>
      </w:r>
      <w:r>
        <w:br/>
      </w:r>
      <w:r>
        <w:rPr>
          <w:rFonts w:ascii="Times New Roman"/>
          <w:b w:val="false"/>
          <w:i w:val="false"/>
          <w:color w:val="000000"/>
          <w:sz w:val="28"/>
        </w:rPr>
        <w:t>
      4) бақылау барысында қалыпна келтірілген (өтелген) сома көрсетіледі.</w:t>
      </w:r>
      <w:r>
        <w:br/>
      </w:r>
      <w:r>
        <w:rPr>
          <w:rFonts w:ascii="Times New Roman"/>
          <w:b w:val="false"/>
          <w:i w:val="false"/>
          <w:color w:val="000000"/>
          <w:sz w:val="28"/>
        </w:rPr>
        <w:t>
      Бұл ретте Есеп комитетінің мүшесі бақылау қорытындысы бойынша өткізілген отырысты ескере отырып, Қаулыда көрсетілген деректердің бақылау материалдарына сәйкестігін қамтамасыз етеді.</w:t>
      </w:r>
      <w:r>
        <w:br/>
      </w:r>
      <w:r>
        <w:rPr>
          <w:rFonts w:ascii="Times New Roman"/>
          <w:b w:val="false"/>
          <w:i w:val="false"/>
          <w:color w:val="000000"/>
          <w:sz w:val="28"/>
        </w:rPr>
        <w:t>
      2. Қаулы шығарушы бөлік:</w:t>
      </w:r>
      <w:r>
        <w:br/>
      </w:r>
      <w:r>
        <w:rPr>
          <w:rFonts w:ascii="Times New Roman"/>
          <w:b w:val="false"/>
          <w:i w:val="false"/>
          <w:color w:val="000000"/>
          <w:sz w:val="28"/>
        </w:rPr>
        <w:t>
      1) жүргізілген бақылау іс-шарасының нәтижелері бойынша дайындалған Қорытындыны бекіту туралы шешімді (шет елдердің мемлекеттік қаржылық бақылау органдарымен бірлескен, қосарлас бақылау-талдамалық іс-шаралардың нәтижелері бойынша есепті мақұлдау туралы);</w:t>
      </w:r>
      <w:r>
        <w:br/>
      </w:r>
      <w:r>
        <w:rPr>
          <w:rFonts w:ascii="Times New Roman"/>
          <w:b w:val="false"/>
          <w:i w:val="false"/>
          <w:color w:val="000000"/>
          <w:sz w:val="28"/>
        </w:rPr>
        <w:t>
      2) қажет болған жағдайда, Қазақстан Республикасы Үкіметінің, мемлекеттік органның бақылау жүргізуге жатқызылған мемлекеттік басқару саласындағы жүйелі кемшіліктерге назар аударуы туралы шешімді;</w:t>
      </w:r>
      <w:r>
        <w:br/>
      </w:r>
      <w:r>
        <w:rPr>
          <w:rFonts w:ascii="Times New Roman"/>
          <w:b w:val="false"/>
          <w:i w:val="false"/>
          <w:color w:val="000000"/>
          <w:sz w:val="28"/>
        </w:rPr>
        <w:t>
      3) мерзімдерін көрсете отырып, Қазақстан Республикасының Үкіметіне, басқа да консультативтік-кеңесші органдарға және уәкілетті органдарға нормативтік құқықтық актілерді жетілдіру жөніндегі ұсынымдарды;</w:t>
      </w:r>
      <w:r>
        <w:br/>
      </w:r>
      <w:r>
        <w:rPr>
          <w:rFonts w:ascii="Times New Roman"/>
          <w:b w:val="false"/>
          <w:i w:val="false"/>
          <w:color w:val="000000"/>
          <w:sz w:val="28"/>
        </w:rPr>
        <w:t>
      4) мерзімдерін көрсете отырып, нормативтік құқықтық актілерді жетілдіру, Қазақстан Республикасының заңнамасы талаптарының сақталуын қамтамасыз ету, анықталған бұзушылықтарды және жұмыстағы кемшiлiктердi жою, негізсіз пайдаланылған бюджет қаражатын қалпына келтіру не оларды есепке алу бойынша қалпына келтіру, бюджет қаражатының атаулылық және нысаналы сипаты принципін бұза отырып пайдаланылғандарын, соның ішінде нысаналы трансферттер мен бюджеттік кредиттерді қайтару, өнім берушілердің шарттық міндеттемелерін орындауы, сондай-ақ бюджет және өзге де заңнама талаптарының бұзушылықтарына жол берген лауазымды адамдарды жауаптылыққа тарту жөнінде бақылау объектілері және басқа да мемлекеттік органдар орындауға міндетті Есеп комитетінің шешімдерін;</w:t>
      </w:r>
      <w:r>
        <w:br/>
      </w:r>
      <w:r>
        <w:rPr>
          <w:rFonts w:ascii="Times New Roman"/>
          <w:b w:val="false"/>
          <w:i w:val="false"/>
          <w:color w:val="000000"/>
          <w:sz w:val="28"/>
        </w:rPr>
        <w:t>
      5) бақылау объектілерінің лауазымды және өзге де адамдарының іс-әрекеттерінде қылмыс белгілерін қамтитын анықталған фактілер бойынша бақылау материалдарын процестік шаралар қабылдау үшін құқық қорғау органдарына жіберу туралы шешімдерді;</w:t>
      </w:r>
      <w:r>
        <w:br/>
      </w:r>
      <w:r>
        <w:rPr>
          <w:rFonts w:ascii="Times New Roman"/>
          <w:b w:val="false"/>
          <w:i w:val="false"/>
          <w:color w:val="000000"/>
          <w:sz w:val="28"/>
        </w:rPr>
        <w:t>
      6) егер бақылау материалдары Қаулы қабылданғанға дейін берілмесе, бақылау объектілерінің лауазымды және өзге де адамдарының іс-әрекеттерінде әкімшілік құқық бұзушылықтар белгілерін қамтитын анықталған фактілер бойынша бақылау материалдарын әкімшілік құқық бұзушылықтар туралы істерді қарауға уәкілетті органдарға жіберу туралы шешімдерді;</w:t>
      </w:r>
      <w:r>
        <w:br/>
      </w:r>
      <w:r>
        <w:rPr>
          <w:rFonts w:ascii="Times New Roman"/>
          <w:b w:val="false"/>
          <w:i w:val="false"/>
          <w:color w:val="000000"/>
          <w:sz w:val="28"/>
        </w:rPr>
        <w:t>
      7) қажет болған жағдайда, мемлекеттік қаржылық бақылау объектілерінің лауазымды адамдарының Қазақстан Республикасының нормативтік құқықтық актілерін сақтамауының анықталған фактілері, соның ішінде тиімділікті бақылаудың нәтижелері бойынша Қазақстан Республикасының Президентіне ұсыным жіберу туралы шешімді;</w:t>
      </w:r>
      <w:r>
        <w:br/>
      </w:r>
      <w:r>
        <w:rPr>
          <w:rFonts w:ascii="Times New Roman"/>
          <w:b w:val="false"/>
          <w:i w:val="false"/>
          <w:color w:val="000000"/>
          <w:sz w:val="28"/>
        </w:rPr>
        <w:t>
      8) қажет болған жағдайда, басқа уәкілетті мемлекеттік органдарға – салықтық, кедендік және басқа да тексерулерді жүргізу туралы, тексеру комиссияларына – бірлескен Қаулының орындалу толықтығы мен сапасына бақылау, бақылау объектілерінің бұзушылықтарды нақты жойғанына постбақылау жүргізу туралы тапсырмаларды (бірлескен бақылау кезінде);</w:t>
      </w:r>
      <w:r>
        <w:br/>
      </w:r>
      <w:r>
        <w:rPr>
          <w:rFonts w:ascii="Times New Roman"/>
          <w:b w:val="false"/>
          <w:i w:val="false"/>
          <w:color w:val="000000"/>
          <w:sz w:val="28"/>
        </w:rPr>
        <w:t>
      9) қажет болған жағдайда, бақылау объектісінің және басқа мүдделі адамдардың мекенжайына оларға қатысты бөлігінде анықталған бұзушылықтарды және жұмыстағы кемшіліктерді жою үшін ұсыным жіберу туралы Есеп комитетінің бақылауға жауапты мүшесіне тапсырманы;</w:t>
      </w:r>
      <w:r>
        <w:br/>
      </w:r>
      <w:r>
        <w:rPr>
          <w:rFonts w:ascii="Times New Roman"/>
          <w:b w:val="false"/>
          <w:i w:val="false"/>
          <w:color w:val="000000"/>
          <w:sz w:val="28"/>
        </w:rPr>
        <w:t>
      10) Қаулының (Ұсынымның) орындалуы туралы ақпаратты белгіленген мерзімде немесе егер мерзімі көрсетілмесе, оларды алған күннен бастап жиырма жұмыс күні ішінде бақылау органдарына ұсыну туралы талапты;</w:t>
      </w:r>
      <w:r>
        <w:br/>
      </w:r>
      <w:r>
        <w:rPr>
          <w:rFonts w:ascii="Times New Roman"/>
          <w:b w:val="false"/>
          <w:i w:val="false"/>
          <w:color w:val="000000"/>
          <w:sz w:val="28"/>
        </w:rPr>
        <w:t>
      11) Қаулыны орындаудың міндеттілігі туралы талапты;</w:t>
      </w:r>
      <w:r>
        <w:br/>
      </w:r>
      <w:r>
        <w:rPr>
          <w:rFonts w:ascii="Times New Roman"/>
          <w:b w:val="false"/>
          <w:i w:val="false"/>
          <w:color w:val="000000"/>
          <w:sz w:val="28"/>
        </w:rPr>
        <w:t>
      12) Қаулының орындалуын бақылау жүктелген Есеп комитетінің лауазымды адамының лауазымын, аты-жөнін және тегін қамтиды.</w:t>
      </w:r>
      <w:r>
        <w:br/>
      </w:r>
      <w:r>
        <w:rPr>
          <w:rFonts w:ascii="Times New Roman"/>
          <w:b w:val="false"/>
          <w:i w:val="false"/>
          <w:color w:val="000000"/>
          <w:sz w:val="28"/>
        </w:rPr>
        <w:t>
      Қаулы Республикалық бюджеттің атқарылуын бақылау жөніндегі есеп комитетінің Қаулыға арналған бланкісінде ресімделеді.</w:t>
      </w:r>
    </w:p>
    <w:bookmarkStart w:name="z796" w:id="124"/>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w:t>
      </w:r>
      <w:r>
        <w:br/>
      </w:r>
      <w:r>
        <w:rPr>
          <w:rFonts w:ascii="Times New Roman"/>
          <w:b w:val="false"/>
          <w:i w:val="false"/>
          <w:color w:val="000000"/>
          <w:sz w:val="28"/>
        </w:rPr>
        <w:t xml:space="preserve">
№ 5-НҚ нормативтік қаулысына   </w:t>
      </w:r>
      <w:r>
        <w:br/>
      </w:r>
      <w:r>
        <w:rPr>
          <w:rFonts w:ascii="Times New Roman"/>
          <w:b w:val="false"/>
          <w:i w:val="false"/>
          <w:color w:val="000000"/>
          <w:sz w:val="28"/>
        </w:rPr>
        <w:t xml:space="preserve">
25-қосымша            </w:t>
      </w:r>
    </w:p>
    <w:bookmarkEnd w:id="124"/>
    <w:bookmarkStart w:name="z797" w:id="125"/>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27-қосымша       </w:t>
      </w:r>
    </w:p>
    <w:bookmarkEnd w:id="125"/>
    <w:bookmarkStart w:name="z798" w:id="126"/>
    <w:p>
      <w:pPr>
        <w:spacing w:after="0"/>
        <w:ind w:left="0"/>
        <w:jc w:val="left"/>
      </w:pPr>
      <w:r>
        <w:rPr>
          <w:rFonts w:ascii="Times New Roman"/>
          <w:b/>
          <w:i w:val="false"/>
          <w:color w:val="000000"/>
        </w:rPr>
        <w:t xml:space="preserve"> 
Бақылау іс-шаралары материалдарының сапасына бақылау жүргізу</w:t>
      </w:r>
      <w:r>
        <w:br/>
      </w:r>
      <w:r>
        <w:rPr>
          <w:rFonts w:ascii="Times New Roman"/>
          <w:b/>
          <w:i w:val="false"/>
          <w:color w:val="000000"/>
        </w:rPr>
        <w:t>
әдістемесі</w:t>
      </w:r>
    </w:p>
    <w:bookmarkEnd w:id="126"/>
    <w:bookmarkStart w:name="z799" w:id="127"/>
    <w:p>
      <w:pPr>
        <w:spacing w:after="0"/>
        <w:ind w:left="0"/>
        <w:jc w:val="left"/>
      </w:pPr>
      <w:r>
        <w:rPr>
          <w:rFonts w:ascii="Times New Roman"/>
          <w:b/>
          <w:i w:val="false"/>
          <w:color w:val="000000"/>
        </w:rPr>
        <w:t xml:space="preserve"> 
1. Жалпы ережелер</w:t>
      </w:r>
    </w:p>
    <w:bookmarkEnd w:id="127"/>
    <w:bookmarkStart w:name="z800" w:id="128"/>
    <w:p>
      <w:pPr>
        <w:spacing w:after="0"/>
        <w:ind w:left="0"/>
        <w:jc w:val="both"/>
      </w:pPr>
      <w:r>
        <w:rPr>
          <w:rFonts w:ascii="Times New Roman"/>
          <w:b w:val="false"/>
          <w:i w:val="false"/>
          <w:color w:val="000000"/>
          <w:sz w:val="28"/>
        </w:rPr>
        <w:t>
      1. Осы Бақылау іс-шаралары материалдарының сапасына бақылау жүргізу әдістемесі (бұдан әрі – Әдістеме) бақылау жүргізуге дайындалудан бастап, Есеп комитеті шешімдерінің (қаулыларының (ұсынымдарының)) орындалуын жүзеге асыруға дейінгі сапаны бақылауды жүргізу кезінде бірыңғай тәсілді қамтамасыз ету мақсатында әзірленді және сапаны бақылауды жүргізуге және құқықтық қамтамасыз етуге жауапты құрылымдық бөлімшелердің сапаны бақылауды жүзеге асыру рәсімдеріне қойылатын талаптарды, соның ішінде сараптамалық қорытындылардың мазмұнына қойылатын талаптарды нақтылайды.</w:t>
      </w:r>
      <w:r>
        <w:br/>
      </w:r>
      <w:r>
        <w:rPr>
          <w:rFonts w:ascii="Times New Roman"/>
          <w:b w:val="false"/>
          <w:i w:val="false"/>
          <w:color w:val="000000"/>
          <w:sz w:val="28"/>
        </w:rPr>
        <w:t>
</w:t>
      </w:r>
      <w:r>
        <w:rPr>
          <w:rFonts w:ascii="Times New Roman"/>
          <w:b w:val="false"/>
          <w:i w:val="false"/>
          <w:color w:val="000000"/>
          <w:sz w:val="28"/>
        </w:rPr>
        <w:t>
      2. Бақылау іс-шаралары материалдарының сапасын бақылауды осы Әдістемеге 1-қосымшаға сай белгіленген тәртіппен бекітілген Есеп комитетінің кезекті жоспарлы кезеңге арналған бақылау іс-шараларының жоспарынан (бұдан әрі – Жоспар) іріктеу жолымен қалыптастырылып, Есеп комитетінің Төрағасы бекітетін Сапаны бақылауға жататын бақылау іс-шараларының тізбесіне (бұдан әрі – Тізбе) сай, сапаны бақылауды жүргізуге жауапты құрылымдық бөлімше жүргізеді. Бұл ретте жыл сайын сапаны бақылаумен Есеп комитетінің әрбір мүшесі бойынша кемінде бір бақылау іс-шарасын міндетті түрде бақылаумен қамти отырып, Жоспарда көзделген бақылау іс-шараларының кемінде 50%-ы қамтылуы тиіс.</w:t>
      </w:r>
      <w:r>
        <w:br/>
      </w:r>
      <w:r>
        <w:rPr>
          <w:rFonts w:ascii="Times New Roman"/>
          <w:b w:val="false"/>
          <w:i w:val="false"/>
          <w:color w:val="000000"/>
          <w:sz w:val="28"/>
        </w:rPr>
        <w:t>
</w:t>
      </w:r>
      <w:r>
        <w:rPr>
          <w:rFonts w:ascii="Times New Roman"/>
          <w:b w:val="false"/>
          <w:i w:val="false"/>
          <w:color w:val="000000"/>
          <w:sz w:val="28"/>
        </w:rPr>
        <w:t>
      3. Тізбені қалыптастыруды сапаны бақылауды жүргізуге жауапты құрылымдық бөлімше Жоспарды қалыптастыру кезеңінде бақылау іс-шараларын жүргізу мерзімдерін және жоспарлауға жауапты құрылымдық бөлімше жүргізетін бақылау объектілерінің тәуекелдерін бағалауды ескере отырып, осы Әдістемеге 2-қосымшаға сай критерийлер бойынша есептелген бақылау іс-шаралары тәуекелдерінің жиынтық көрсеткіштерін ранжирлеу жолымен жүзеге асырады.</w:t>
      </w:r>
      <w:r>
        <w:br/>
      </w:r>
      <w:r>
        <w:rPr>
          <w:rFonts w:ascii="Times New Roman"/>
          <w:b w:val="false"/>
          <w:i w:val="false"/>
          <w:color w:val="000000"/>
          <w:sz w:val="28"/>
        </w:rPr>
        <w:t>
</w:t>
      </w:r>
      <w:r>
        <w:rPr>
          <w:rFonts w:ascii="Times New Roman"/>
          <w:b w:val="false"/>
          <w:i w:val="false"/>
          <w:color w:val="000000"/>
          <w:sz w:val="28"/>
        </w:rPr>
        <w:t>
      4. Жоспарлы кезеңге арналған тізбені қалыптастыру үшін жоспарлауға жауапты құрылымдық бөлімше Жоспар бекітілгеннен кейін бір жұмыс күнінен кешіктірмей, Тәуекелдерді басқарудың үлгі жүйесіне сәйкес, бақылау объектілері бойынша тәуекелдерді бағалау деректерін сапаны бақылауды жүргізуге жауапты құрылымдық бөлімшеге жібереді.</w:t>
      </w:r>
      <w:r>
        <w:br/>
      </w:r>
      <w:r>
        <w:rPr>
          <w:rFonts w:ascii="Times New Roman"/>
          <w:b w:val="false"/>
          <w:i w:val="false"/>
          <w:color w:val="000000"/>
          <w:sz w:val="28"/>
        </w:rPr>
        <w:t>
</w:t>
      </w:r>
      <w:r>
        <w:rPr>
          <w:rFonts w:ascii="Times New Roman"/>
          <w:b w:val="false"/>
          <w:i w:val="false"/>
          <w:color w:val="000000"/>
          <w:sz w:val="28"/>
        </w:rPr>
        <w:t>
      5. Тәуекелдердің жиынтық көрсеткіштерінің мәндері сәйкес келген жағдайда, іріктеу тәуекелдерді бағалаудың әр критерийі бойынша көрсеткіштердің мәндерін салыстыру негізінде жүзеге асырылады. Бұл ретте бақылау объектілері, бюджет қаражаты мен мемлекет активтері бақылаумен ең көп қамтылған бақылау іс-шарасына, сондай-ақ кешенді тексерулерге басымдық беріледі.</w:t>
      </w:r>
      <w:r>
        <w:br/>
      </w:r>
      <w:r>
        <w:rPr>
          <w:rFonts w:ascii="Times New Roman"/>
          <w:b w:val="false"/>
          <w:i w:val="false"/>
          <w:color w:val="000000"/>
          <w:sz w:val="28"/>
        </w:rPr>
        <w:t>
</w:t>
      </w:r>
      <w:r>
        <w:rPr>
          <w:rFonts w:ascii="Times New Roman"/>
          <w:b w:val="false"/>
          <w:i w:val="false"/>
          <w:color w:val="000000"/>
          <w:sz w:val="28"/>
        </w:rPr>
        <w:t>
      6. Бақылау іс-шараларын іріктеу нәтижелері қамтылған тізбені сапаны бақылауды жүргізуге жауапты құрылымдық бөлімше Жылдық жоспар бекітілгеннен кейін бес жұмыс күнінен кешіктірмей, Есеп комитетінің Төрағасына бекітуге ұсынады.</w:t>
      </w:r>
      <w:r>
        <w:br/>
      </w:r>
      <w:r>
        <w:rPr>
          <w:rFonts w:ascii="Times New Roman"/>
          <w:b w:val="false"/>
          <w:i w:val="false"/>
          <w:color w:val="000000"/>
          <w:sz w:val="28"/>
        </w:rPr>
        <w:t>
</w:t>
      </w:r>
      <w:r>
        <w:rPr>
          <w:rFonts w:ascii="Times New Roman"/>
          <w:b w:val="false"/>
          <w:i w:val="false"/>
          <w:color w:val="000000"/>
          <w:sz w:val="28"/>
        </w:rPr>
        <w:t>
      7. Бекітілген Тізбе сапаны бақылауды жүргізуге жауапты құрылымдық бөлімшеде сақталады және және жария етуге жатпайды.</w:t>
      </w:r>
      <w:r>
        <w:br/>
      </w:r>
      <w:r>
        <w:rPr>
          <w:rFonts w:ascii="Times New Roman"/>
          <w:b w:val="false"/>
          <w:i w:val="false"/>
          <w:color w:val="000000"/>
          <w:sz w:val="28"/>
        </w:rPr>
        <w:t>
</w:t>
      </w:r>
      <w:r>
        <w:rPr>
          <w:rFonts w:ascii="Times New Roman"/>
          <w:b w:val="false"/>
          <w:i w:val="false"/>
          <w:color w:val="000000"/>
          <w:sz w:val="28"/>
        </w:rPr>
        <w:t>
      8. Тізбеге өзгерістер мен толықтырулар сапаны бақылауды жүргізуге жауапты құрылымдық бөлімшенің бастамасы және Есеп комитеті Төрағасының тапсырмасы бойынша енгізіледі. Жоспарға өзгерістер мен толықтырулар енгізу, сондай-ақ бақылау іс-шарасы тәуекелін қайта бағалау негіз бола алады.</w:t>
      </w:r>
      <w:r>
        <w:br/>
      </w:r>
      <w:r>
        <w:rPr>
          <w:rFonts w:ascii="Times New Roman"/>
          <w:b w:val="false"/>
          <w:i w:val="false"/>
          <w:color w:val="000000"/>
          <w:sz w:val="28"/>
        </w:rPr>
        <w:t>
</w:t>
      </w:r>
      <w:r>
        <w:rPr>
          <w:rFonts w:ascii="Times New Roman"/>
          <w:b w:val="false"/>
          <w:i w:val="false"/>
          <w:color w:val="000000"/>
          <w:sz w:val="28"/>
        </w:rPr>
        <w:t>
      9. Құқықтық қамтамасыз етуге жауапты құрылымдық бөлімше Тізбеге қарамастан, осы Әдістемеге 3 және 4-қосымшаларға сай нысан бойынша сараптама нәтижелерін міндетті түрде ресімдей және сапаны бақылауды жүргізуге, бақылау жүргізуге жауапты құрылымдық бөлімшелерге жібере отырып, бақылау іс-шараларының барлық материалдарына заң сараптамасын жүргізеді.</w:t>
      </w:r>
      <w:r>
        <w:br/>
      </w:r>
      <w:r>
        <w:rPr>
          <w:rFonts w:ascii="Times New Roman"/>
          <w:b w:val="false"/>
          <w:i w:val="false"/>
          <w:color w:val="000000"/>
          <w:sz w:val="28"/>
        </w:rPr>
        <w:t>
      Құқықтық қамтамасыз етуге жауапты құрылымдық бөлімше заң сараптамасын жүргізген кезде мынадай құжаттарды:</w:t>
      </w:r>
      <w:r>
        <w:br/>
      </w:r>
      <w:r>
        <w:rPr>
          <w:rFonts w:ascii="Times New Roman"/>
          <w:b w:val="false"/>
          <w:i w:val="false"/>
          <w:color w:val="000000"/>
          <w:sz w:val="28"/>
        </w:rPr>
        <w:t>
      бұзушылықтар тізілімін, бақылау актісін, актіге қоса берілген растайтын құжаттарды – бақылау актісінде бұзушылық ретінде тіркелген бұзушылықтар (кемшіліктер) тармақтары мазмұнының сәйкестігі, анықталған бұзушылықтар көрсетілген кезде заңнаманың дұрыс қолданылуы, бұзушылықтарды растайтын құжаттардың бар болуы мәніне;</w:t>
      </w:r>
      <w:r>
        <w:br/>
      </w:r>
      <w:r>
        <w:rPr>
          <w:rFonts w:ascii="Times New Roman"/>
          <w:b w:val="false"/>
          <w:i w:val="false"/>
          <w:color w:val="000000"/>
          <w:sz w:val="28"/>
        </w:rPr>
        <w:t>
      жиынтық тізілімді, қаулы (ұсыным) жобасын – қаулы (ұсыным) жобасына заңдық негізделмеген, расталмаған, әділ емес жазылған тұжырымдар мен ұсынымдардың енгізілуіне жол бермеу мәніне;</w:t>
      </w:r>
      <w:r>
        <w:br/>
      </w:r>
      <w:r>
        <w:rPr>
          <w:rFonts w:ascii="Times New Roman"/>
          <w:b w:val="false"/>
          <w:i w:val="false"/>
          <w:color w:val="000000"/>
          <w:sz w:val="28"/>
        </w:rPr>
        <w:t>
      бақылау актілерін, растайтын құжаттарды – қажетті құжаттар тізбесінің бар-жоғы, бақылау объектілерінің лауазымды және өзге адамдарының іс-әрекетінде заңнамада көзделген қылмыс белгілерінің анықталуы мәніне зерделейді.</w:t>
      </w:r>
      <w:r>
        <w:br/>
      </w:r>
      <w:r>
        <w:rPr>
          <w:rFonts w:ascii="Times New Roman"/>
          <w:b w:val="false"/>
          <w:i w:val="false"/>
          <w:color w:val="000000"/>
          <w:sz w:val="28"/>
        </w:rPr>
        <w:t>
      Қажетті растайтын құжаттар мен қылмыс белгілері болмаған жағдайда – құқық қорғау органдарына бақылау материалдарын жіберу мүмкіндігінің жоқ екендігі, сондай-ақ қаулы (ұсыным) жобасында жазылған ұсынымдар мен тапсырмалардың құқықтық негізділігі туралы қорытынды еркін нысанда жасалады.</w:t>
      </w:r>
      <w:r>
        <w:br/>
      </w:r>
      <w:r>
        <w:rPr>
          <w:rFonts w:ascii="Times New Roman"/>
          <w:b w:val="false"/>
          <w:i w:val="false"/>
          <w:color w:val="000000"/>
          <w:sz w:val="28"/>
        </w:rPr>
        <w:t>
</w:t>
      </w:r>
      <w:r>
        <w:rPr>
          <w:rFonts w:ascii="Times New Roman"/>
          <w:b w:val="false"/>
          <w:i w:val="false"/>
          <w:color w:val="000000"/>
          <w:sz w:val="28"/>
        </w:rPr>
        <w:t>
      10. Сапаны бақылау мынадай:</w:t>
      </w:r>
      <w:r>
        <w:br/>
      </w:r>
      <w:r>
        <w:rPr>
          <w:rFonts w:ascii="Times New Roman"/>
          <w:b w:val="false"/>
          <w:i w:val="false"/>
          <w:color w:val="000000"/>
          <w:sz w:val="28"/>
        </w:rPr>
        <w:t>
</w:t>
      </w:r>
      <w:r>
        <w:rPr>
          <w:rFonts w:ascii="Times New Roman"/>
          <w:b w:val="false"/>
          <w:i w:val="false"/>
          <w:color w:val="000000"/>
          <w:sz w:val="28"/>
        </w:rPr>
        <w:t>
      1) бақылау жүргізуге дайындалу сапасын бақылау;</w:t>
      </w:r>
      <w:r>
        <w:br/>
      </w:r>
      <w:r>
        <w:rPr>
          <w:rFonts w:ascii="Times New Roman"/>
          <w:b w:val="false"/>
          <w:i w:val="false"/>
          <w:color w:val="000000"/>
          <w:sz w:val="28"/>
        </w:rPr>
        <w:t>
</w:t>
      </w:r>
      <w:r>
        <w:rPr>
          <w:rFonts w:ascii="Times New Roman"/>
          <w:b w:val="false"/>
          <w:i w:val="false"/>
          <w:color w:val="000000"/>
          <w:sz w:val="28"/>
        </w:rPr>
        <w:t>
      2) бақылау актілерінің сапасын бақылау;</w:t>
      </w:r>
      <w:r>
        <w:br/>
      </w:r>
      <w:r>
        <w:rPr>
          <w:rFonts w:ascii="Times New Roman"/>
          <w:b w:val="false"/>
          <w:i w:val="false"/>
          <w:color w:val="000000"/>
          <w:sz w:val="28"/>
        </w:rPr>
        <w:t>
</w:t>
      </w:r>
      <w:r>
        <w:rPr>
          <w:rFonts w:ascii="Times New Roman"/>
          <w:b w:val="false"/>
          <w:i w:val="false"/>
          <w:color w:val="000000"/>
          <w:sz w:val="28"/>
        </w:rPr>
        <w:t>
      3) бақылау іс-шарасының қорытындысы бойынша қорытындылар мен қаулылар (ұсынымдар) жобаларының сапасын бақылау;</w:t>
      </w:r>
      <w:r>
        <w:br/>
      </w:r>
      <w:r>
        <w:rPr>
          <w:rFonts w:ascii="Times New Roman"/>
          <w:b w:val="false"/>
          <w:i w:val="false"/>
          <w:color w:val="000000"/>
          <w:sz w:val="28"/>
        </w:rPr>
        <w:t>
</w:t>
      </w:r>
      <w:r>
        <w:rPr>
          <w:rFonts w:ascii="Times New Roman"/>
          <w:b w:val="false"/>
          <w:i w:val="false"/>
          <w:color w:val="000000"/>
          <w:sz w:val="28"/>
        </w:rPr>
        <w:t>
      4) Есеп комитеті қаулыларының (ұсынымдарының) орындалу сапасын бақылау бағыттары бойынша жүзеге асырылады.</w:t>
      </w:r>
      <w:r>
        <w:br/>
      </w:r>
      <w:r>
        <w:rPr>
          <w:rFonts w:ascii="Times New Roman"/>
          <w:b w:val="false"/>
          <w:i w:val="false"/>
          <w:color w:val="000000"/>
          <w:sz w:val="28"/>
        </w:rPr>
        <w:t>
</w:t>
      </w:r>
      <w:r>
        <w:rPr>
          <w:rFonts w:ascii="Times New Roman"/>
          <w:b w:val="false"/>
          <w:i w:val="false"/>
          <w:color w:val="000000"/>
          <w:sz w:val="28"/>
        </w:rPr>
        <w:t>
      11. Осы Әдістеменің 10-тармағында көзделген әрбір бағыт бойынша бақылау іс-шараларының сапасына бақылау жүргізу рәсімі осы Әдістемеге 5-қосымшаға сәйкес жүзеге асырылады, осы Әдістемеге 6 және 7-қосымшаларға сай нысандармен, сапаны бақылаудың қорытындысы және қаулыны (ұсынымды) бақылаудың қорытындысы туралы Есеп комитеті мүшесінің қызметтік жазбасын талдаудың қорытындысы бойынша, тиісінше, сараптамалық қорытындылармен ресімделеді және Есеп комитетінің бақылауға жауапты мүшесіне, бақылау жүргізуге жауапты құрылымдық бөлімшеге жіберіледі. Заң қорытындысында көрсетілген ескертулер сапаны бақылаудың нәтижелері бойынша сараптамалық қорытындыда көрсетіледі.</w:t>
      </w:r>
      <w:r>
        <w:br/>
      </w:r>
      <w:r>
        <w:rPr>
          <w:rFonts w:ascii="Times New Roman"/>
          <w:b w:val="false"/>
          <w:i w:val="false"/>
          <w:color w:val="000000"/>
          <w:sz w:val="28"/>
        </w:rPr>
        <w:t>
</w:t>
      </w:r>
      <w:r>
        <w:rPr>
          <w:rFonts w:ascii="Times New Roman"/>
          <w:b w:val="false"/>
          <w:i w:val="false"/>
          <w:color w:val="000000"/>
          <w:sz w:val="28"/>
        </w:rPr>
        <w:t>
      12. Келіспеушіліктер болған жағдайда, бақылау жүргізуге жауапты құрылымдық бөлімше соңғы сараптамалық қорытынды ұсынылған күннен бастап екі жұмыс күнінен кешіктірмей, сапаны бақылауды жүргізуге жауапты құрылымдық бөлімшеге осы Әдістемеге 8-қосымшаға сай нысан бойынша дәлелді қарсылықтарын жібереді.</w:t>
      </w:r>
      <w:r>
        <w:br/>
      </w:r>
      <w:r>
        <w:rPr>
          <w:rFonts w:ascii="Times New Roman"/>
          <w:b w:val="false"/>
          <w:i w:val="false"/>
          <w:color w:val="000000"/>
          <w:sz w:val="28"/>
        </w:rPr>
        <w:t>
      Көрсетілген мерзім ішінде қарсылықтар келіп түспеген жағдайда, сараптамалық қорытындының тұжырымдары қабылданған болып есептеледі.</w:t>
      </w:r>
      <w:r>
        <w:br/>
      </w:r>
      <w:r>
        <w:rPr>
          <w:rFonts w:ascii="Times New Roman"/>
          <w:b w:val="false"/>
          <w:i w:val="false"/>
          <w:color w:val="000000"/>
          <w:sz w:val="28"/>
        </w:rPr>
        <w:t>
</w:t>
      </w:r>
      <w:r>
        <w:rPr>
          <w:rFonts w:ascii="Times New Roman"/>
          <w:b w:val="false"/>
          <w:i w:val="false"/>
          <w:color w:val="000000"/>
          <w:sz w:val="28"/>
        </w:rPr>
        <w:t>
      13. Сапаны бақылауды жүргізуге жауапты құрылымдық бөлімше әр бақылау іс-шарасының сапасын бақылауды және сараптамалық қорытындыларға қарсылықтарды өңдеуді аяқтағаннан кейін оның барлық кезеңдерінің сапасын бақылаудың нәтижелерін қорыта отырып, осы Әдістемеге 9-қосымшаға сай нысан бойынша жиынтық сараптамалық қорытынды дайындайды, ол Есеп комитетінің бақылауға жауапты мүшесіне, бақылау жүргізуге жауапты құрылымдық бөлімшеге жіберіледі. Жиынтық сараптамалық қорытынды Есеп комитетінің отырысын өткізу үшін дайындалған құжаттарға міндетті түрде қоса тіркеледі.</w:t>
      </w:r>
      <w:r>
        <w:br/>
      </w:r>
      <w:r>
        <w:rPr>
          <w:rFonts w:ascii="Times New Roman"/>
          <w:b w:val="false"/>
          <w:i w:val="false"/>
          <w:color w:val="000000"/>
          <w:sz w:val="28"/>
        </w:rPr>
        <w:t>
</w:t>
      </w:r>
      <w:r>
        <w:rPr>
          <w:rFonts w:ascii="Times New Roman"/>
          <w:b w:val="false"/>
          <w:i w:val="false"/>
          <w:color w:val="000000"/>
          <w:sz w:val="28"/>
        </w:rPr>
        <w:t>
      14. Сараптамалық және заңдық қорытындылар, оларға қатысты қарсылықтар белгіленген тәртіппен міндетті түрде ішкі хат-хабарларда тіркеледі.</w:t>
      </w:r>
      <w:r>
        <w:br/>
      </w:r>
      <w:r>
        <w:rPr>
          <w:rFonts w:ascii="Times New Roman"/>
          <w:b w:val="false"/>
          <w:i w:val="false"/>
          <w:color w:val="000000"/>
          <w:sz w:val="28"/>
        </w:rPr>
        <w:t>
</w:t>
      </w:r>
      <w:r>
        <w:rPr>
          <w:rFonts w:ascii="Times New Roman"/>
          <w:b w:val="false"/>
          <w:i w:val="false"/>
          <w:color w:val="000000"/>
          <w:sz w:val="28"/>
        </w:rPr>
        <w:t>
      15. Есеп комитеті Төрағасының шешімі бойынша бақылау объектісінде қайта тексеру тағайындалуы мүмкін. Сапаны бақылауды жүргізуге жауапты құрылымдық бөлімше және (немесе) аталған бақылауға қатыспаған бақылаушылар Есеп комитетінің сыртқы мемлекеттік қаржылық бақылау жүргізу қағидасына 8 және 9-қосымшаларға сай нысан негізінде қайта тексеру жүргізудің Жоспарын және Бағдарламасын әзірлейді, оларға сараптамалық қорытындыда ескертулер орын алған мәселелер енгізіледі. Қайта тексеру жүргізу мерзімін Есеп комитетінің Төрағасы айқындайды. Қайта тексеру жүргізу нәтижелері Есеп комитетінің сыртқы мемлекеттік қаржылық бақылау жүргізу қағидасына (бұдан әрі – Қағида) 19-қосымшаға сай нысан негізінде актімен екі данада ресімделеді және бақылау объектісіне, сондай-ақ шешім қабылдау үшін тікелей Есеп комитетінің Төрағасына ұсынылады.</w:t>
      </w:r>
    </w:p>
    <w:bookmarkEnd w:id="128"/>
    <w:bookmarkStart w:name="z819" w:id="129"/>
    <w:p>
      <w:pPr>
        <w:spacing w:after="0"/>
        <w:ind w:left="0"/>
        <w:jc w:val="left"/>
      </w:pPr>
      <w:r>
        <w:rPr>
          <w:rFonts w:ascii="Times New Roman"/>
          <w:b/>
          <w:i w:val="false"/>
          <w:color w:val="000000"/>
        </w:rPr>
        <w:t xml:space="preserve"> 
2. Бақылау жүргізуге дайындалу сапасын бақылау</w:t>
      </w:r>
    </w:p>
    <w:bookmarkEnd w:id="129"/>
    <w:bookmarkStart w:name="z820" w:id="130"/>
    <w:p>
      <w:pPr>
        <w:spacing w:after="0"/>
        <w:ind w:left="0"/>
        <w:jc w:val="both"/>
      </w:pPr>
      <w:r>
        <w:rPr>
          <w:rFonts w:ascii="Times New Roman"/>
          <w:b w:val="false"/>
          <w:i w:val="false"/>
          <w:color w:val="000000"/>
          <w:sz w:val="28"/>
        </w:rPr>
        <w:t>
      16. Бақылау жүргізуге жауапты құрылымдық бөлімше бақылауға шыққанға дейін кемінде төрт жұмыс күні бұрын сапаны бақылауды жүргізуге жауапты құрылымдық бөлімшеге Есеп комитетінің бақылауға жауапты мүшесімен алдын ала келісілген мынадай құжаттарды: бақылау объектісін алдын ала зерделеу нәтижелері туралы ақпаратты; Бақылау жүргізу жоспары мен бағдарламасының жобаларын; алдын ала зерделеу (болған жағдайда) нәтижелері бойынша Есеп комитетінің Жоспарына өзгерістер мен толықтырулар енгізу туралы Есеп комитеті мүшесінің қызметтік жазбасын ұсынады.</w:t>
      </w:r>
      <w:r>
        <w:br/>
      </w:r>
      <w:r>
        <w:rPr>
          <w:rFonts w:ascii="Times New Roman"/>
          <w:b w:val="false"/>
          <w:i w:val="false"/>
          <w:color w:val="000000"/>
          <w:sz w:val="28"/>
        </w:rPr>
        <w:t>
</w:t>
      </w:r>
      <w:r>
        <w:rPr>
          <w:rFonts w:ascii="Times New Roman"/>
          <w:b w:val="false"/>
          <w:i w:val="false"/>
          <w:color w:val="000000"/>
          <w:sz w:val="28"/>
        </w:rPr>
        <w:t>
      17. Сапаны бақылау оны жүргізуге жауапты құрылымдық бөлімшеге құжаттардың жіберілген күнін тіркеуден басталады. Егер құжаттар осы Әдістеменің 16-тармағында белгіленген мерзімнен кеш ұсынылған жағдайда, бұл туралы сараптамалық қорытындының «Анықталған бұзушылықтар, сәйкессіздіктер, кемшіліктер жөніндегі негізгі тұжырымдар және оларды жою жөніндегі ұсыныстар» деген бөлімінде тиісті жазба жасалады.</w:t>
      </w:r>
      <w:r>
        <w:br/>
      </w:r>
      <w:r>
        <w:rPr>
          <w:rFonts w:ascii="Times New Roman"/>
          <w:b w:val="false"/>
          <w:i w:val="false"/>
          <w:color w:val="000000"/>
          <w:sz w:val="28"/>
        </w:rPr>
        <w:t>
      Сапаны бақылау осы Әдістемеге 5-қосымшаға сәйкес әрбір бақылау іс-шарасы бойынша мынадай критерийлер:</w:t>
      </w:r>
      <w:r>
        <w:br/>
      </w:r>
      <w:r>
        <w:rPr>
          <w:rFonts w:ascii="Times New Roman"/>
          <w:b w:val="false"/>
          <w:i w:val="false"/>
          <w:color w:val="000000"/>
          <w:sz w:val="28"/>
        </w:rPr>
        <w:t>
</w:t>
      </w:r>
      <w:r>
        <w:rPr>
          <w:rFonts w:ascii="Times New Roman"/>
          <w:b w:val="false"/>
          <w:i w:val="false"/>
          <w:color w:val="000000"/>
          <w:sz w:val="28"/>
        </w:rPr>
        <w:t>
      1) Бақылау жүргізу жоспары және бағдарламасы жобаларының белгіленген нысандарға сәйкестігі;</w:t>
      </w:r>
      <w:r>
        <w:br/>
      </w:r>
      <w:r>
        <w:rPr>
          <w:rFonts w:ascii="Times New Roman"/>
          <w:b w:val="false"/>
          <w:i w:val="false"/>
          <w:color w:val="000000"/>
          <w:sz w:val="28"/>
        </w:rPr>
        <w:t>
</w:t>
      </w:r>
      <w:r>
        <w:rPr>
          <w:rFonts w:ascii="Times New Roman"/>
          <w:b w:val="false"/>
          <w:i w:val="false"/>
          <w:color w:val="000000"/>
          <w:sz w:val="28"/>
        </w:rPr>
        <w:t>
      2) Бақылау жүргізу бағдарламасы жобасында бағалау критерийлерінің (тиімділікке бақылау жүргізген жағдайда), бақылау мәселелерінің толық көрсетілуі және олардың белгіленген талаптарға сәйкес келуі;</w:t>
      </w:r>
      <w:r>
        <w:br/>
      </w:r>
      <w:r>
        <w:rPr>
          <w:rFonts w:ascii="Times New Roman"/>
          <w:b w:val="false"/>
          <w:i w:val="false"/>
          <w:color w:val="000000"/>
          <w:sz w:val="28"/>
        </w:rPr>
        <w:t>
</w:t>
      </w:r>
      <w:r>
        <w:rPr>
          <w:rFonts w:ascii="Times New Roman"/>
          <w:b w:val="false"/>
          <w:i w:val="false"/>
          <w:color w:val="000000"/>
          <w:sz w:val="28"/>
        </w:rPr>
        <w:t>
      3) Бақылау жүргізу бағдарламасы жобасында бақылауды нормативтік құқықтық және әдіснамалық қамтамасыз ету тізбесінің дұрыс көрсетілуі бойынша үш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18. Бақылау жүргізуге жауапты құрылымдық бөлімше сараптамалық қорытындыны алғаннан кейін бір жұмыс күні ішінде Бақылау жүргізу жоспарының және бағдарламасының жобаларын сапаны бақылауды жүргізуге жауапты құрылымдық бөлімшенің ескертулері мен ұсыныстарына сәйкес жетілдіреді. Даулы мәселелер жұмыс тәртібімен талқыланады. Егер талқылаудың қорытындысы бойынша тараптар ортақ көзқарасқа келмесе, келіспеушіліктер Есеп комитетінің бақылауға жауапты мүшесінің алдында талқыланады.</w:t>
      </w:r>
    </w:p>
    <w:bookmarkEnd w:id="130"/>
    <w:bookmarkStart w:name="z826" w:id="131"/>
    <w:p>
      <w:pPr>
        <w:spacing w:after="0"/>
        <w:ind w:left="0"/>
        <w:jc w:val="left"/>
      </w:pPr>
      <w:r>
        <w:rPr>
          <w:rFonts w:ascii="Times New Roman"/>
          <w:b/>
          <w:i w:val="false"/>
          <w:color w:val="000000"/>
        </w:rPr>
        <w:t xml:space="preserve"> 
3. Бақылау актілерінің сапасын бақылау</w:t>
      </w:r>
    </w:p>
    <w:bookmarkEnd w:id="131"/>
    <w:bookmarkStart w:name="z827" w:id="132"/>
    <w:p>
      <w:pPr>
        <w:spacing w:after="0"/>
        <w:ind w:left="0"/>
        <w:jc w:val="both"/>
      </w:pPr>
      <w:r>
        <w:rPr>
          <w:rFonts w:ascii="Times New Roman"/>
          <w:b w:val="false"/>
          <w:i w:val="false"/>
          <w:color w:val="000000"/>
          <w:sz w:val="28"/>
        </w:rPr>
        <w:t>
      19. Әрбір объекті бойынша бақылау актілерінің сапасын бақылау қол қойылған акт Есеп комитетіне келіп түскеннен кейін жүзеге асырылады.</w:t>
      </w:r>
      <w:r>
        <w:br/>
      </w:r>
      <w:r>
        <w:rPr>
          <w:rFonts w:ascii="Times New Roman"/>
          <w:b w:val="false"/>
          <w:i w:val="false"/>
          <w:color w:val="000000"/>
          <w:sz w:val="28"/>
        </w:rPr>
        <w:t>
</w:t>
      </w:r>
      <w:r>
        <w:rPr>
          <w:rFonts w:ascii="Times New Roman"/>
          <w:b w:val="false"/>
          <w:i w:val="false"/>
          <w:color w:val="000000"/>
          <w:sz w:val="28"/>
        </w:rPr>
        <w:t>
      20. Бақылау объектісі бақылау актісін қайтармаған және (немесе) оған қол қоймаған жағдайда, сапаны бақылауды жүргізуге жауапты құрылымдық бөлімше бақылау актісіне қол қоюдан бас тартқаны және оның алдыңғы даналарын қайтармағаны туралы тиісті жазбасы бар бақылау актісінің үшінші данасының көшірмесін қарайды.</w:t>
      </w:r>
      <w:r>
        <w:br/>
      </w:r>
      <w:r>
        <w:rPr>
          <w:rFonts w:ascii="Times New Roman"/>
          <w:b w:val="false"/>
          <w:i w:val="false"/>
          <w:color w:val="000000"/>
          <w:sz w:val="28"/>
        </w:rPr>
        <w:t>
</w:t>
      </w:r>
      <w:r>
        <w:rPr>
          <w:rFonts w:ascii="Times New Roman"/>
          <w:b w:val="false"/>
          <w:i w:val="false"/>
          <w:color w:val="000000"/>
          <w:sz w:val="28"/>
        </w:rPr>
        <w:t>
      21. Құжат айналымына жауапты құрылымдық бөлімше Бақылау актілерін есепке алу журналында бақылау актілерін өткізу күнін және өткізуге жауапты қызметкердің қолын міндетті түрде тіркей отырып, оларды сканерлегеннен кейін келесі жұмыс күнінен кешіктірмей, сапаны бақылауды жүргізуге жауапты құрылымдық бөлімшеге тіркеу және есепке қою үшін ұсынады.</w:t>
      </w:r>
      <w:r>
        <w:br/>
      </w:r>
      <w:r>
        <w:rPr>
          <w:rFonts w:ascii="Times New Roman"/>
          <w:b w:val="false"/>
          <w:i w:val="false"/>
          <w:color w:val="000000"/>
          <w:sz w:val="28"/>
        </w:rPr>
        <w:t>
</w:t>
      </w:r>
      <w:r>
        <w:rPr>
          <w:rFonts w:ascii="Times New Roman"/>
          <w:b w:val="false"/>
          <w:i w:val="false"/>
          <w:color w:val="000000"/>
          <w:sz w:val="28"/>
        </w:rPr>
        <w:t>
      22. Сапаны бақылауды жүргізуге жауапты құрылымдық бөлімше актілер түскен күні оларды ЭҚАБЖ-ның арнайы модулінде хронологиялық тәртіппен тіркеуді қамтамасыз етеді.</w:t>
      </w:r>
      <w:r>
        <w:br/>
      </w:r>
      <w:r>
        <w:rPr>
          <w:rFonts w:ascii="Times New Roman"/>
          <w:b w:val="false"/>
          <w:i w:val="false"/>
          <w:color w:val="000000"/>
          <w:sz w:val="28"/>
        </w:rPr>
        <w:t>
      Сапаны бақылауды жүргізуге жауапты құрылымдық бөлімше бақылау актілерін тіркеген кезде тексеруді мынадай өлшемдер: бақылаушылардың және бақылау объектілері өкілдерінің қойған қолдарының бар-жоғы, бақылау актісінде көрсетілген парақтардың жалпы санының бақылау актісінің және оларға қатысты қосымшалардың қағаз және электрондық нұсқасындағы парақтар санына сәйкестігі, актінің сканерленген электрондық нұсқасын көріп оқу мүмкіндігі бойынша жүзеге асырады.</w:t>
      </w:r>
      <w:r>
        <w:br/>
      </w:r>
      <w:r>
        <w:rPr>
          <w:rFonts w:ascii="Times New Roman"/>
          <w:b w:val="false"/>
          <w:i w:val="false"/>
          <w:color w:val="000000"/>
          <w:sz w:val="28"/>
        </w:rPr>
        <w:t>
</w:t>
      </w:r>
      <w:r>
        <w:rPr>
          <w:rFonts w:ascii="Times New Roman"/>
          <w:b w:val="false"/>
          <w:i w:val="false"/>
          <w:color w:val="000000"/>
          <w:sz w:val="28"/>
        </w:rPr>
        <w:t>
      23. Сапаны бақылауды жүргізуге жауапты құрылымдық бөлімше сапаны бақылауды оның тіркелген кезінен бастап жеті жұмыс күні ішінде жүзеге асырады.</w:t>
      </w:r>
      <w:r>
        <w:br/>
      </w:r>
      <w:r>
        <w:rPr>
          <w:rFonts w:ascii="Times New Roman"/>
          <w:b w:val="false"/>
          <w:i w:val="false"/>
          <w:color w:val="000000"/>
          <w:sz w:val="28"/>
        </w:rPr>
        <w:t>
      Егер сапаны бақылауға бір жұмыс күні ішінде 7-ден астам акті түссе немесе бақылау актісі 50 беттен асатын болса (қосымшаларын есептемегенде), онда әрбір бақылау актісі бойынша сапаны бақылау он жұмыс күні ішінде жүргізіледі.</w:t>
      </w:r>
      <w:r>
        <w:br/>
      </w:r>
      <w:r>
        <w:rPr>
          <w:rFonts w:ascii="Times New Roman"/>
          <w:b w:val="false"/>
          <w:i w:val="false"/>
          <w:color w:val="000000"/>
          <w:sz w:val="28"/>
        </w:rPr>
        <w:t>
</w:t>
      </w:r>
      <w:r>
        <w:rPr>
          <w:rFonts w:ascii="Times New Roman"/>
          <w:b w:val="false"/>
          <w:i w:val="false"/>
          <w:color w:val="000000"/>
          <w:sz w:val="28"/>
        </w:rPr>
        <w:t>
      24. Сапаны бақылауды жүргізуге жауапты құрылымдық бөлімше басшысы басшылықтың тапсырмасы немесе өзінің бастамасы бойынша жақын арада болатын отырыстарға материалдарды дайындау мерзімдерінің сақталуын қамтамасыз ету мақсатында бақылау актілерінің келіп түскен күніне қарамастан оларды қарау басымдылығын белгілеуі мүмкін.</w:t>
      </w:r>
      <w:r>
        <w:br/>
      </w:r>
      <w:r>
        <w:rPr>
          <w:rFonts w:ascii="Times New Roman"/>
          <w:b w:val="false"/>
          <w:i w:val="false"/>
          <w:color w:val="000000"/>
          <w:sz w:val="28"/>
        </w:rPr>
        <w:t>
</w:t>
      </w:r>
      <w:r>
        <w:rPr>
          <w:rFonts w:ascii="Times New Roman"/>
          <w:b w:val="false"/>
          <w:i w:val="false"/>
          <w:color w:val="000000"/>
          <w:sz w:val="28"/>
        </w:rPr>
        <w:t>
      25. Сапаны бақылау мынадай критерийлер:</w:t>
      </w:r>
      <w:r>
        <w:br/>
      </w:r>
      <w:r>
        <w:rPr>
          <w:rFonts w:ascii="Times New Roman"/>
          <w:b w:val="false"/>
          <w:i w:val="false"/>
          <w:color w:val="000000"/>
          <w:sz w:val="28"/>
        </w:rPr>
        <w:t>
</w:t>
      </w:r>
      <w:r>
        <w:rPr>
          <w:rFonts w:ascii="Times New Roman"/>
          <w:b w:val="false"/>
          <w:i w:val="false"/>
          <w:color w:val="000000"/>
          <w:sz w:val="28"/>
        </w:rPr>
        <w:t>
      1) бақылауды аяқтау мерзімдерінің сақталуы, бақылау актісінің танысу және қол қою үшін ұсынылуы, бақылау актісінің тіркеуге және есепке алуға өткізілуі;</w:t>
      </w:r>
      <w:r>
        <w:br/>
      </w:r>
      <w:r>
        <w:rPr>
          <w:rFonts w:ascii="Times New Roman"/>
          <w:b w:val="false"/>
          <w:i w:val="false"/>
          <w:color w:val="000000"/>
          <w:sz w:val="28"/>
        </w:rPr>
        <w:t>
</w:t>
      </w:r>
      <w:r>
        <w:rPr>
          <w:rFonts w:ascii="Times New Roman"/>
          <w:b w:val="false"/>
          <w:i w:val="false"/>
          <w:color w:val="000000"/>
          <w:sz w:val="28"/>
        </w:rPr>
        <w:t>
      2) бақылау актісінің белгіленген нысанға сәйкестігі;</w:t>
      </w:r>
      <w:r>
        <w:br/>
      </w:r>
      <w:r>
        <w:rPr>
          <w:rFonts w:ascii="Times New Roman"/>
          <w:b w:val="false"/>
          <w:i w:val="false"/>
          <w:color w:val="000000"/>
          <w:sz w:val="28"/>
        </w:rPr>
        <w:t>
</w:t>
      </w:r>
      <w:r>
        <w:rPr>
          <w:rFonts w:ascii="Times New Roman"/>
          <w:b w:val="false"/>
          <w:i w:val="false"/>
          <w:color w:val="000000"/>
          <w:sz w:val="28"/>
        </w:rPr>
        <w:t>
      3) бақылау актісі мазмұнының Стандарттардың және Қағиданың белгіленген талаптарына сәйкестігі бойынша жүргізіледі.</w:t>
      </w:r>
      <w:r>
        <w:br/>
      </w:r>
      <w:r>
        <w:rPr>
          <w:rFonts w:ascii="Times New Roman"/>
          <w:b w:val="false"/>
          <w:i w:val="false"/>
          <w:color w:val="000000"/>
          <w:sz w:val="28"/>
        </w:rPr>
        <w:t>
</w:t>
      </w:r>
      <w:r>
        <w:rPr>
          <w:rFonts w:ascii="Times New Roman"/>
          <w:b w:val="false"/>
          <w:i w:val="false"/>
          <w:color w:val="000000"/>
          <w:sz w:val="28"/>
        </w:rPr>
        <w:t>
      26. Сараптамалық қорытындыда заң қорытындысында көрсетілген ескертулер көрсетіледі.</w:t>
      </w:r>
      <w:r>
        <w:br/>
      </w:r>
      <w:r>
        <w:rPr>
          <w:rFonts w:ascii="Times New Roman"/>
          <w:b w:val="false"/>
          <w:i w:val="false"/>
          <w:color w:val="000000"/>
          <w:sz w:val="28"/>
        </w:rPr>
        <w:t>
</w:t>
      </w:r>
      <w:r>
        <w:rPr>
          <w:rFonts w:ascii="Times New Roman"/>
          <w:b w:val="false"/>
          <w:i w:val="false"/>
          <w:color w:val="000000"/>
          <w:sz w:val="28"/>
        </w:rPr>
        <w:t>
      27. Сапаны бақылауды жүргізген кезде заң сараптамасын жүргізу мерзімі осы Әдістеменің 23-тармағында көрсетілген сапаны бақылау мерзіміне сай есептеледі және сапаны бақылауды жүргізуге және бақылау жүргізуге жауапты құрылымдық бөлімшелерге қорытынды жалпы мерзім өткенге дейін кемінде бір жұмыс күні бұрын ұсынылады. Құқықтық қамтамасыз етуге жауапты құрылымдық бөлімше басшысы заң сараптамасын жүргізудің анағұрлым қысқа мерзімін белгілеуі мүмкін.</w:t>
      </w:r>
      <w:r>
        <w:br/>
      </w:r>
      <w:r>
        <w:rPr>
          <w:rFonts w:ascii="Times New Roman"/>
          <w:b w:val="false"/>
          <w:i w:val="false"/>
          <w:color w:val="000000"/>
          <w:sz w:val="28"/>
        </w:rPr>
        <w:t>
</w:t>
      </w:r>
      <w:r>
        <w:rPr>
          <w:rFonts w:ascii="Times New Roman"/>
          <w:b w:val="false"/>
          <w:i w:val="false"/>
          <w:color w:val="000000"/>
          <w:sz w:val="28"/>
        </w:rPr>
        <w:t>
      28. Сараптамалық қорытындының тұжырымдарымен келіспеген жағдайда, бақылау жүргізуге жауапты құрылымдық бөлімше осы Әдістемеге 8-қосымшаға сай нысан бойынша өзінің дәлелді негіздемелері бар қарсылықтарын жібереді.</w:t>
      </w:r>
      <w:r>
        <w:br/>
      </w:r>
      <w:r>
        <w:rPr>
          <w:rFonts w:ascii="Times New Roman"/>
          <w:b w:val="false"/>
          <w:i w:val="false"/>
          <w:color w:val="000000"/>
          <w:sz w:val="28"/>
        </w:rPr>
        <w:t>
</w:t>
      </w:r>
      <w:r>
        <w:rPr>
          <w:rFonts w:ascii="Times New Roman"/>
          <w:b w:val="false"/>
          <w:i w:val="false"/>
          <w:color w:val="000000"/>
          <w:sz w:val="28"/>
        </w:rPr>
        <w:t>
      29. Бақылауды және сапаны бақылауды жүргізуге жауапты құрылымдық бөлімшелер қарсылықтарды жұмыс тәртібінде өздері келіскен мерзімдерде, бірақ Есеп комитетінің Төрағасына отырысқа арналған материалдарды ұсыну мерзімінен бір күн бұрын талқылайды.</w:t>
      </w:r>
      <w:r>
        <w:br/>
      </w:r>
      <w:r>
        <w:rPr>
          <w:rFonts w:ascii="Times New Roman"/>
          <w:b w:val="false"/>
          <w:i w:val="false"/>
          <w:color w:val="000000"/>
          <w:sz w:val="28"/>
        </w:rPr>
        <w:t>
      Әрбір даулы мәселе бойынша ескертулер алынып тасталған жағдайда, сапаны бақылауды жүргізуге жауапты құрылымдық бөлімшенің және сапаны бақылауды жүргізуге жауапты құрылымдық бөлімшенің дәлелдерімен және тұжырымдарымен келіскен жағдайда, бақылау жүргізуге жауапты құрылымдық бөлімшенің лауазымды адамдарының қолымен расталған келісу немесе келіспеу туралы түпкілікті шешім қабылданады. Жекелеген мәселелер бойынша сапаны бақылау критерийлері жөніндегі кемшіліктердің сыныптамасы өзгертілуі мүмкін.</w:t>
      </w:r>
      <w:r>
        <w:br/>
      </w:r>
      <w:r>
        <w:rPr>
          <w:rFonts w:ascii="Times New Roman"/>
          <w:b w:val="false"/>
          <w:i w:val="false"/>
          <w:color w:val="000000"/>
          <w:sz w:val="28"/>
        </w:rPr>
        <w:t>
</w:t>
      </w:r>
      <w:r>
        <w:rPr>
          <w:rFonts w:ascii="Times New Roman"/>
          <w:b w:val="false"/>
          <w:i w:val="false"/>
          <w:color w:val="000000"/>
          <w:sz w:val="28"/>
        </w:rPr>
        <w:t>
      30. Есеп комитетінің бақылауға жауапты мүшесі бақылау іс-шарасының нәтижесі бойынша қорытынды мен қаулының (ұсынымның) жобаларын дайындау кезінде сараптамалық қорытындының тұжырымдарын ескереді.</w:t>
      </w:r>
    </w:p>
    <w:bookmarkEnd w:id="132"/>
    <w:bookmarkStart w:name="z842" w:id="133"/>
    <w:p>
      <w:pPr>
        <w:spacing w:after="0"/>
        <w:ind w:left="0"/>
        <w:jc w:val="left"/>
      </w:pPr>
      <w:r>
        <w:rPr>
          <w:rFonts w:ascii="Times New Roman"/>
          <w:b/>
          <w:i w:val="false"/>
          <w:color w:val="000000"/>
        </w:rPr>
        <w:t xml:space="preserve"> 
4. Қорытындылар мен қаулылар (ұсынымдар) жобаларының сапасын</w:t>
      </w:r>
      <w:r>
        <w:br/>
      </w:r>
      <w:r>
        <w:rPr>
          <w:rFonts w:ascii="Times New Roman"/>
          <w:b/>
          <w:i w:val="false"/>
          <w:color w:val="000000"/>
        </w:rPr>
        <w:t>
бақылау</w:t>
      </w:r>
    </w:p>
    <w:bookmarkEnd w:id="133"/>
    <w:bookmarkStart w:name="z843" w:id="134"/>
    <w:p>
      <w:pPr>
        <w:spacing w:after="0"/>
        <w:ind w:left="0"/>
        <w:jc w:val="both"/>
      </w:pPr>
      <w:r>
        <w:rPr>
          <w:rFonts w:ascii="Times New Roman"/>
          <w:b w:val="false"/>
          <w:i w:val="false"/>
          <w:color w:val="000000"/>
          <w:sz w:val="28"/>
        </w:rPr>
        <w:t>
      31. Есеп комитетінің бақылауға жауапты мүшесі материалдарды Есеп комитеті Төрағасының қарауына ұсынудың белгіленген мерзіміне дейін бес жұмыс күнінен кешіктірмей, қорытындының және қаулының (ұсынымның) жобаларын, бұзушылықтардың жиынтық тізілімін, бақылау объектілерінің қарсылықтарын және оларға берілетін жауаптарды сапаны бақылау мен заң сараптамасын жүргізу үшін сапаны бақылауды жүргізуге, құқықтық қамтамасыз етуге жауапты құрылымдық бөлімшелерге ұсынады.</w:t>
      </w:r>
      <w:r>
        <w:br/>
      </w:r>
      <w:r>
        <w:rPr>
          <w:rFonts w:ascii="Times New Roman"/>
          <w:b w:val="false"/>
          <w:i w:val="false"/>
          <w:color w:val="000000"/>
          <w:sz w:val="28"/>
        </w:rPr>
        <w:t>
</w:t>
      </w:r>
      <w:r>
        <w:rPr>
          <w:rFonts w:ascii="Times New Roman"/>
          <w:b w:val="false"/>
          <w:i w:val="false"/>
          <w:color w:val="000000"/>
          <w:sz w:val="28"/>
        </w:rPr>
        <w:t>
      32. Құқықтық қамтамасыз етуге жауапты құрылымдық бөлімше екі жұмыс күні ішінде заң сараптамасын дайындайды және сапаны бақылауға жауапты құрылымдық бөлімшеге жібереді.</w:t>
      </w:r>
      <w:r>
        <w:br/>
      </w:r>
      <w:r>
        <w:rPr>
          <w:rFonts w:ascii="Times New Roman"/>
          <w:b w:val="false"/>
          <w:i w:val="false"/>
          <w:color w:val="000000"/>
          <w:sz w:val="28"/>
        </w:rPr>
        <w:t>
</w:t>
      </w:r>
      <w:r>
        <w:rPr>
          <w:rFonts w:ascii="Times New Roman"/>
          <w:b w:val="false"/>
          <w:i w:val="false"/>
          <w:color w:val="000000"/>
          <w:sz w:val="28"/>
        </w:rPr>
        <w:t>
      33. Сапаны бақылау заң қорытындысы келіп түскен күннен бастап екі жұмыс күні ішінде жүзеге асырылады. Сараптамалық қорытындыда заң қорытындысында көрсетілген ескертулерге сілтеме жасалады.</w:t>
      </w:r>
      <w:r>
        <w:br/>
      </w:r>
      <w:r>
        <w:rPr>
          <w:rFonts w:ascii="Times New Roman"/>
          <w:b w:val="false"/>
          <w:i w:val="false"/>
          <w:color w:val="000000"/>
          <w:sz w:val="28"/>
        </w:rPr>
        <w:t>
</w:t>
      </w:r>
      <w:r>
        <w:rPr>
          <w:rFonts w:ascii="Times New Roman"/>
          <w:b w:val="false"/>
          <w:i w:val="false"/>
          <w:color w:val="000000"/>
          <w:sz w:val="28"/>
        </w:rPr>
        <w:t>
      34. Қорытындылардың және қаулылардың (ұсынымдардың) жобаларының сапасын бақылау мынадай критерийлер:</w:t>
      </w:r>
      <w:r>
        <w:br/>
      </w:r>
      <w:r>
        <w:rPr>
          <w:rFonts w:ascii="Times New Roman"/>
          <w:b w:val="false"/>
          <w:i w:val="false"/>
          <w:color w:val="000000"/>
          <w:sz w:val="28"/>
        </w:rPr>
        <w:t>
</w:t>
      </w:r>
      <w:r>
        <w:rPr>
          <w:rFonts w:ascii="Times New Roman"/>
          <w:b w:val="false"/>
          <w:i w:val="false"/>
          <w:color w:val="000000"/>
          <w:sz w:val="28"/>
        </w:rPr>
        <w:t>
      1) белгіленген нысандарға қойылатын талаптарға сәйкестігі;</w:t>
      </w:r>
      <w:r>
        <w:br/>
      </w:r>
      <w:r>
        <w:rPr>
          <w:rFonts w:ascii="Times New Roman"/>
          <w:b w:val="false"/>
          <w:i w:val="false"/>
          <w:color w:val="000000"/>
          <w:sz w:val="28"/>
        </w:rPr>
        <w:t>
</w:t>
      </w:r>
      <w:r>
        <w:rPr>
          <w:rFonts w:ascii="Times New Roman"/>
          <w:b w:val="false"/>
          <w:i w:val="false"/>
          <w:color w:val="000000"/>
          <w:sz w:val="28"/>
        </w:rPr>
        <w:t>
      2) Стандарттардың, Қағиданың және өзге де нормативтік құқықтық құжаттардың белгіленген талаптарына мазмұнның сәйкестігі бойынша жүзеге асырылады.</w:t>
      </w:r>
      <w:r>
        <w:br/>
      </w:r>
      <w:r>
        <w:rPr>
          <w:rFonts w:ascii="Times New Roman"/>
          <w:b w:val="false"/>
          <w:i w:val="false"/>
          <w:color w:val="000000"/>
          <w:sz w:val="28"/>
        </w:rPr>
        <w:t>
</w:t>
      </w:r>
      <w:r>
        <w:rPr>
          <w:rFonts w:ascii="Times New Roman"/>
          <w:b w:val="false"/>
          <w:i w:val="false"/>
          <w:color w:val="000000"/>
          <w:sz w:val="28"/>
        </w:rPr>
        <w:t>
      35. Сараптамалық қорытындыда жазылған тұжырымдар бойынша келіспеушіліктер болған жағдайда, сапаны бақылауды жүргізуге жауапты құрылымдық бөлімше сараптамалық қорытындыны алған күннен бастап екі жұмыс күні ішінде даулы мәселелерді Есеп комитетінің мүшесімен талқылайды.</w:t>
      </w:r>
      <w:r>
        <w:br/>
      </w:r>
      <w:r>
        <w:rPr>
          <w:rFonts w:ascii="Times New Roman"/>
          <w:b w:val="false"/>
          <w:i w:val="false"/>
          <w:color w:val="000000"/>
          <w:sz w:val="28"/>
        </w:rPr>
        <w:t>
</w:t>
      </w:r>
      <w:r>
        <w:rPr>
          <w:rFonts w:ascii="Times New Roman"/>
          <w:b w:val="false"/>
          <w:i w:val="false"/>
          <w:color w:val="000000"/>
          <w:sz w:val="28"/>
        </w:rPr>
        <w:t>
      36. Егер Есеп комитетінің бақылауға жауапты мүшесі бақылау іс-шарасының нәтижесі бойынша қорытындының жобасына сараптамалық қорытындының тұжырымдарын ескермеу туралы шешім қабылдаса, онда сапаны бақылауды жүргізуге жауапты құрылымдық бөлімше ескертулері бар бұрыштама қояды.</w:t>
      </w:r>
      <w:r>
        <w:br/>
      </w:r>
      <w:r>
        <w:rPr>
          <w:rFonts w:ascii="Times New Roman"/>
          <w:b w:val="false"/>
          <w:i w:val="false"/>
          <w:color w:val="000000"/>
          <w:sz w:val="28"/>
        </w:rPr>
        <w:t>
      Сапаны бақылауды жүргізуге жауапты құрылымдық бөлімше басшысы келіспеушілік фактісі туралы Есеп комитетінің Төрағасына баяндайды.</w:t>
      </w:r>
    </w:p>
    <w:bookmarkEnd w:id="134"/>
    <w:bookmarkStart w:name="z851" w:id="135"/>
    <w:p>
      <w:pPr>
        <w:spacing w:after="0"/>
        <w:ind w:left="0"/>
        <w:jc w:val="left"/>
      </w:pPr>
      <w:r>
        <w:rPr>
          <w:rFonts w:ascii="Times New Roman"/>
          <w:b/>
          <w:i w:val="false"/>
          <w:color w:val="000000"/>
        </w:rPr>
        <w:t xml:space="preserve"> 
5. Есеп комитеті қаулыларының (ұсынымдарының) орындалу сапасын</w:t>
      </w:r>
      <w:r>
        <w:br/>
      </w:r>
      <w:r>
        <w:rPr>
          <w:rFonts w:ascii="Times New Roman"/>
          <w:b/>
          <w:i w:val="false"/>
          <w:color w:val="000000"/>
        </w:rPr>
        <w:t>
бақылау</w:t>
      </w:r>
    </w:p>
    <w:bookmarkEnd w:id="135"/>
    <w:bookmarkStart w:name="z852" w:id="136"/>
    <w:p>
      <w:pPr>
        <w:spacing w:after="0"/>
        <w:ind w:left="0"/>
        <w:jc w:val="both"/>
      </w:pPr>
      <w:r>
        <w:rPr>
          <w:rFonts w:ascii="Times New Roman"/>
          <w:b w:val="false"/>
          <w:i w:val="false"/>
          <w:color w:val="000000"/>
          <w:sz w:val="28"/>
        </w:rPr>
        <w:t>
      37. Есеп комитеті мүшесінің Есеп комитеті Қаулысы (Ұсынымы) тармақтарының орындалуын бақылау нәтижелері туралы қызметтік жазбасы Есеп комитеті Төрағасының қарауына жіберіледі, ол Есеп комитетінің аппарат басшысына бақылаудан алу мүмкіндігін қарауға тапсырма береді.</w:t>
      </w:r>
      <w:r>
        <w:br/>
      </w:r>
      <w:r>
        <w:rPr>
          <w:rFonts w:ascii="Times New Roman"/>
          <w:b w:val="false"/>
          <w:i w:val="false"/>
          <w:color w:val="000000"/>
          <w:sz w:val="28"/>
        </w:rPr>
        <w:t>
</w:t>
      </w:r>
      <w:r>
        <w:rPr>
          <w:rFonts w:ascii="Times New Roman"/>
          <w:b w:val="false"/>
          <w:i w:val="false"/>
          <w:color w:val="000000"/>
          <w:sz w:val="28"/>
        </w:rPr>
        <w:t>
      38. Есеп комитетінің аппарат басшысы сапаны бақылауды жүргізуге жауапты құрылымдық бөлімшеге орындаудың уақтылылығы мен толықтығы мәніне сапаны бақылау жүргізуге тапсырма береді.</w:t>
      </w:r>
      <w:r>
        <w:br/>
      </w:r>
      <w:r>
        <w:rPr>
          <w:rFonts w:ascii="Times New Roman"/>
          <w:b w:val="false"/>
          <w:i w:val="false"/>
          <w:color w:val="000000"/>
          <w:sz w:val="28"/>
        </w:rPr>
        <w:t>
</w:t>
      </w:r>
      <w:r>
        <w:rPr>
          <w:rFonts w:ascii="Times New Roman"/>
          <w:b w:val="false"/>
          <w:i w:val="false"/>
          <w:color w:val="000000"/>
          <w:sz w:val="28"/>
        </w:rPr>
        <w:t>
      39. Сапаны бақылау Қаулы (Ұсыным) тармақтарының орындалуы туралы растайтын құжаттардың негізінде үш жұмыс күні ішінде жүргізіледі.</w:t>
      </w:r>
      <w:r>
        <w:br/>
      </w:r>
      <w:r>
        <w:rPr>
          <w:rFonts w:ascii="Times New Roman"/>
          <w:b w:val="false"/>
          <w:i w:val="false"/>
          <w:color w:val="000000"/>
          <w:sz w:val="28"/>
        </w:rPr>
        <w:t>
</w:t>
      </w:r>
      <w:r>
        <w:rPr>
          <w:rFonts w:ascii="Times New Roman"/>
          <w:b w:val="false"/>
          <w:i w:val="false"/>
          <w:color w:val="000000"/>
          <w:sz w:val="28"/>
        </w:rPr>
        <w:t>
      40. Есеп комитеті Қаулыларының (Ұсынымдарының) тармақтарын бақылаудан алу үшін мыналар:</w:t>
      </w:r>
      <w:r>
        <w:br/>
      </w:r>
      <w:r>
        <w:rPr>
          <w:rFonts w:ascii="Times New Roman"/>
          <w:b w:val="false"/>
          <w:i w:val="false"/>
          <w:color w:val="000000"/>
          <w:sz w:val="28"/>
        </w:rPr>
        <w:t>
</w:t>
      </w:r>
      <w:r>
        <w:rPr>
          <w:rFonts w:ascii="Times New Roman"/>
          <w:b w:val="false"/>
          <w:i w:val="false"/>
          <w:color w:val="000000"/>
          <w:sz w:val="28"/>
        </w:rPr>
        <w:t>
      1) толық және сапалы орындалуы;</w:t>
      </w:r>
      <w:r>
        <w:br/>
      </w:r>
      <w:r>
        <w:rPr>
          <w:rFonts w:ascii="Times New Roman"/>
          <w:b w:val="false"/>
          <w:i w:val="false"/>
          <w:color w:val="000000"/>
          <w:sz w:val="28"/>
        </w:rPr>
        <w:t>
</w:t>
      </w:r>
      <w:r>
        <w:rPr>
          <w:rFonts w:ascii="Times New Roman"/>
          <w:b w:val="false"/>
          <w:i w:val="false"/>
          <w:color w:val="000000"/>
          <w:sz w:val="28"/>
        </w:rPr>
        <w:t>
      2) заңды тұлғаның таратылуы (соның ішінде банкроттық), жеке тұлғаның қайтыс болуы;</w:t>
      </w:r>
      <w:r>
        <w:br/>
      </w:r>
      <w:r>
        <w:rPr>
          <w:rFonts w:ascii="Times New Roman"/>
          <w:b w:val="false"/>
          <w:i w:val="false"/>
          <w:color w:val="000000"/>
          <w:sz w:val="28"/>
        </w:rPr>
        <w:t>
</w:t>
      </w:r>
      <w:r>
        <w:rPr>
          <w:rFonts w:ascii="Times New Roman"/>
          <w:b w:val="false"/>
          <w:i w:val="false"/>
          <w:color w:val="000000"/>
          <w:sz w:val="28"/>
        </w:rPr>
        <w:t>
      3) лауазымды адамның және/немесе жеке тұлғаның Қазақстан Республикасының шегінен тыс тұрақты тұрғылықты жерге кетуі;</w:t>
      </w:r>
      <w:r>
        <w:br/>
      </w:r>
      <w:r>
        <w:rPr>
          <w:rFonts w:ascii="Times New Roman"/>
          <w:b w:val="false"/>
          <w:i w:val="false"/>
          <w:color w:val="000000"/>
          <w:sz w:val="28"/>
        </w:rPr>
        <w:t>
</w:t>
      </w:r>
      <w:r>
        <w:rPr>
          <w:rFonts w:ascii="Times New Roman"/>
          <w:b w:val="false"/>
          <w:i w:val="false"/>
          <w:color w:val="000000"/>
          <w:sz w:val="28"/>
        </w:rPr>
        <w:t>
      4) фактілерді немесе өтеуге (қалпына келтіруге) жататын сомалар көлемін соттың растамауы;</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заңдарында белгіленген ескіру мерзімінің өтуі;</w:t>
      </w:r>
      <w:r>
        <w:br/>
      </w:r>
      <w:r>
        <w:rPr>
          <w:rFonts w:ascii="Times New Roman"/>
          <w:b w:val="false"/>
          <w:i w:val="false"/>
          <w:color w:val="000000"/>
          <w:sz w:val="28"/>
        </w:rPr>
        <w:t>
</w:t>
      </w:r>
      <w:r>
        <w:rPr>
          <w:rFonts w:ascii="Times New Roman"/>
          <w:b w:val="false"/>
          <w:i w:val="false"/>
          <w:color w:val="000000"/>
          <w:sz w:val="28"/>
        </w:rPr>
        <w:t>
      6) жария ету (рақымшылық жасау) актісінің қабылдануы, сондай-ақ қаражатты өтеу (қалпына келтіру) туралы Есеп комитеті қорытынды жасаған фактілерді заңдастыратын заңнаманың өзгеруі негіз болып табылады.</w:t>
      </w:r>
      <w:r>
        <w:br/>
      </w:r>
      <w:r>
        <w:rPr>
          <w:rFonts w:ascii="Times New Roman"/>
          <w:b w:val="false"/>
          <w:i w:val="false"/>
          <w:color w:val="000000"/>
          <w:sz w:val="28"/>
        </w:rPr>
        <w:t>
</w:t>
      </w:r>
      <w:r>
        <w:rPr>
          <w:rFonts w:ascii="Times New Roman"/>
          <w:b w:val="false"/>
          <w:i w:val="false"/>
          <w:color w:val="000000"/>
          <w:sz w:val="28"/>
        </w:rPr>
        <w:t>
      41. Сапаны бақылаудың қорытындысы бойынша 7-қосымшаға сай белгіленген нысанда тұжырымдар мен ұсыныстар көрсетіле отырып, сараптамалық қорытынды жасалады және тиісті шешім қабылдау үшін Есеп комитетінің Төрағасына ұсынылады.</w:t>
      </w:r>
    </w:p>
    <w:bookmarkEnd w:id="136"/>
    <w:bookmarkStart w:name="z863" w:id="137"/>
    <w:p>
      <w:pPr>
        <w:spacing w:after="0"/>
        <w:ind w:left="0"/>
        <w:jc w:val="left"/>
      </w:pPr>
      <w:r>
        <w:rPr>
          <w:rFonts w:ascii="Times New Roman"/>
          <w:b/>
          <w:i w:val="false"/>
          <w:color w:val="000000"/>
        </w:rPr>
        <w:t xml:space="preserve"> 
6. Қорытынды ережелер</w:t>
      </w:r>
    </w:p>
    <w:bookmarkEnd w:id="137"/>
    <w:bookmarkStart w:name="z864" w:id="138"/>
    <w:p>
      <w:pPr>
        <w:spacing w:after="0"/>
        <w:ind w:left="0"/>
        <w:jc w:val="both"/>
      </w:pPr>
      <w:r>
        <w:rPr>
          <w:rFonts w:ascii="Times New Roman"/>
          <w:b w:val="false"/>
          <w:i w:val="false"/>
          <w:color w:val="000000"/>
          <w:sz w:val="28"/>
        </w:rPr>
        <w:t>
      42. Бақылау іс-шарасының материалдарына сапаны бақылау жүргізу аяқталған соң осы Әдістемеге 10-қосымшаға сай критерийлер бойынша жүзеге асыралатын алдын ала бағалау жүргізіледі. Алдын ала бағалау жүргізілген бақылау іс-шарасының қорытындысы қаралғаннан кейін Есеп комитетінің отырысында айтылады.</w:t>
      </w:r>
      <w:r>
        <w:br/>
      </w:r>
      <w:r>
        <w:rPr>
          <w:rFonts w:ascii="Times New Roman"/>
          <w:b w:val="false"/>
          <w:i w:val="false"/>
          <w:color w:val="000000"/>
          <w:sz w:val="28"/>
        </w:rPr>
        <w:t>
</w:t>
      </w:r>
      <w:r>
        <w:rPr>
          <w:rFonts w:ascii="Times New Roman"/>
          <w:b w:val="false"/>
          <w:i w:val="false"/>
          <w:color w:val="000000"/>
          <w:sz w:val="28"/>
        </w:rPr>
        <w:t>
      43. Есеп комитеті шешімдерінің (қаулыларының, ұсынымдарының) іске асырылуына постбақылаулық бағалау осы Әдістемеге 11-қосымшаға сай критерийлермен олардың орындалу сапасын бақылаудың қорытындысы бойынша жүзеге асырылады. Әрбір критерий бойынша бағалау критерийі көрсеткішінің нақты мәніне сәйкес келетін 0-ден 100-ге дейінгі балл диапазонындағы бағалар мен басымдықтар бойынша салмақтық коэффициенттер белгіленген.</w:t>
      </w:r>
      <w:r>
        <w:br/>
      </w:r>
      <w:r>
        <w:rPr>
          <w:rFonts w:ascii="Times New Roman"/>
          <w:b w:val="false"/>
          <w:i w:val="false"/>
          <w:color w:val="000000"/>
          <w:sz w:val="28"/>
        </w:rPr>
        <w:t>
</w:t>
      </w:r>
      <w:r>
        <w:rPr>
          <w:rFonts w:ascii="Times New Roman"/>
          <w:b w:val="false"/>
          <w:i w:val="false"/>
          <w:color w:val="000000"/>
          <w:sz w:val="28"/>
        </w:rPr>
        <w:t>
      44. Постбақылаулық бағалау көрсеткішінің шекті мәндері балдармен:</w:t>
      </w:r>
      <w:r>
        <w:br/>
      </w:r>
      <w:r>
        <w:rPr>
          <w:rFonts w:ascii="Times New Roman"/>
          <w:b w:val="false"/>
          <w:i w:val="false"/>
          <w:color w:val="000000"/>
          <w:sz w:val="28"/>
        </w:rPr>
        <w:t>
      «өте жақсы» - 90 балдан жоғары;</w:t>
      </w:r>
      <w:r>
        <w:br/>
      </w:r>
      <w:r>
        <w:rPr>
          <w:rFonts w:ascii="Times New Roman"/>
          <w:b w:val="false"/>
          <w:i w:val="false"/>
          <w:color w:val="000000"/>
          <w:sz w:val="28"/>
        </w:rPr>
        <w:t>
      «жақсы» - 81-ден 90 балға дейін, қоса алғанда;</w:t>
      </w:r>
      <w:r>
        <w:br/>
      </w:r>
      <w:r>
        <w:rPr>
          <w:rFonts w:ascii="Times New Roman"/>
          <w:b w:val="false"/>
          <w:i w:val="false"/>
          <w:color w:val="000000"/>
          <w:sz w:val="28"/>
        </w:rPr>
        <w:t>
      «қанағаттанарлық» - 65-тен 80 балға дейін, қоса алғанда.</w:t>
      </w:r>
      <w:r>
        <w:br/>
      </w:r>
      <w:r>
        <w:rPr>
          <w:rFonts w:ascii="Times New Roman"/>
          <w:b w:val="false"/>
          <w:i w:val="false"/>
          <w:color w:val="000000"/>
          <w:sz w:val="28"/>
        </w:rPr>
        <w:t>
</w:t>
      </w:r>
      <w:r>
        <w:rPr>
          <w:rFonts w:ascii="Times New Roman"/>
          <w:b w:val="false"/>
          <w:i w:val="false"/>
          <w:color w:val="000000"/>
          <w:sz w:val="28"/>
        </w:rPr>
        <w:t>
      45. Постбақылаулық бағалау Есеп комитеті мүшесінің Төрағаның атына жазған Есеп комитетінің Қаулысын (Ұсынымын) бақылаудан толық алу туралы қызметтік жазбасы негізінде жүргізіледі.</w:t>
      </w:r>
      <w:r>
        <w:br/>
      </w:r>
      <w:r>
        <w:rPr>
          <w:rFonts w:ascii="Times New Roman"/>
          <w:b w:val="false"/>
          <w:i w:val="false"/>
          <w:color w:val="000000"/>
          <w:sz w:val="28"/>
        </w:rPr>
        <w:t>
</w:t>
      </w:r>
      <w:r>
        <w:rPr>
          <w:rFonts w:ascii="Times New Roman"/>
          <w:b w:val="false"/>
          <w:i w:val="false"/>
          <w:color w:val="000000"/>
          <w:sz w:val="28"/>
        </w:rPr>
        <w:t>
      46. Постбақылаулық бағалау көрсеткіші әрбір критерий бойынша көрсеткіштер мәндерінің тиісті диапазоны балдарының санын мына формула бойынша салмақтық коэффициентке біртіндеп көбейту нәтижесінде алынған балдардың санын қосу жолымен шығарылады:</w:t>
      </w:r>
      <w:r>
        <w:br/>
      </w:r>
      <w:r>
        <w:rPr>
          <w:rFonts w:ascii="Times New Roman"/>
          <w:b w:val="false"/>
          <w:i w:val="false"/>
          <w:color w:val="000000"/>
          <w:sz w:val="28"/>
        </w:rPr>
        <w:t>
      ОП постбақылаулық баға= k1*Х1+…+ kn*Хn</w:t>
      </w:r>
    </w:p>
    <w:bookmarkEnd w:id="138"/>
    <w:bookmarkStart w:name="z869" w:id="139"/>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k1-ден n-ге дейін – критерийлердің салмақтық коэффициенттері;</w:t>
      </w:r>
      <w:r>
        <w:br/>
      </w:r>
      <w:r>
        <w:rPr>
          <w:rFonts w:ascii="Times New Roman"/>
          <w:b w:val="false"/>
          <w:i w:val="false"/>
          <w:color w:val="000000"/>
          <w:sz w:val="28"/>
        </w:rPr>
        <w:t>
      X1-ден n-ге дейін – осы критерий бойынша қол жеткізілген/қол жеткізілмеген көрсеткіштерге сай берілген балдардың саны;</w:t>
      </w:r>
      <w:r>
        <w:br/>
      </w:r>
      <w:r>
        <w:rPr>
          <w:rFonts w:ascii="Times New Roman"/>
          <w:b w:val="false"/>
          <w:i w:val="false"/>
          <w:color w:val="000000"/>
          <w:sz w:val="28"/>
        </w:rPr>
        <w:t>
      n – бағалау критерийлерінің саны.</w:t>
      </w:r>
      <w:r>
        <w:br/>
      </w:r>
      <w:r>
        <w:rPr>
          <w:rFonts w:ascii="Times New Roman"/>
          <w:b w:val="false"/>
          <w:i w:val="false"/>
          <w:color w:val="000000"/>
          <w:sz w:val="28"/>
        </w:rPr>
        <w:t>
      47. Қорытынды бағалау бірінші жартыжылдықтың қорытындысы бойынша ағымдағы жылдың 20 шілдесінен кешіктірмей, жылдың қорытындысы бойынша есепті кезеңнен кейінгі жылдың 20 қаңтарынан кешіктірмей жүргізіледі.</w:t>
      </w:r>
      <w:r>
        <w:br/>
      </w:r>
      <w:r>
        <w:rPr>
          <w:rFonts w:ascii="Times New Roman"/>
          <w:b w:val="false"/>
          <w:i w:val="false"/>
          <w:color w:val="000000"/>
          <w:sz w:val="28"/>
        </w:rPr>
        <w:t>
</w:t>
      </w:r>
      <w:r>
        <w:rPr>
          <w:rFonts w:ascii="Times New Roman"/>
          <w:b w:val="false"/>
          <w:i w:val="false"/>
          <w:color w:val="000000"/>
          <w:sz w:val="28"/>
        </w:rPr>
        <w:t>
      48. Бақылау іс-шарасын қорытынды бағалаудың көрсеткіші алдын ала бағалау үшін – 0,7 және постбақылаулық бағалау үшін – 0,3 салмақтық коэффициенттерін қолдана отырып, бақылау іс-шарасын алдын ала бағалаудың және Есеп комитеті қаулыларының (ұсынымдарының) орындалуын постбақылаулық бағалаудың көрсеткіштерін қосу жолымен шығарылады:</w:t>
      </w:r>
    </w:p>
    <w:bookmarkEnd w:id="139"/>
    <w:p>
      <w:pPr>
        <w:spacing w:after="0"/>
        <w:ind w:left="0"/>
        <w:jc w:val="both"/>
      </w:pPr>
      <w:r>
        <w:rPr>
          <w:rFonts w:ascii="Times New Roman"/>
          <w:b w:val="false"/>
          <w:i w:val="false"/>
          <w:color w:val="000000"/>
          <w:sz w:val="28"/>
        </w:rPr>
        <w:t>      ОП қорытынды баға = (0,7*ОП алдын ала бағалау + 0,3*ОП постбақылаулық бағалау)</w:t>
      </w:r>
    </w:p>
    <w:bookmarkStart w:name="z871" w:id="140"/>
    <w:p>
      <w:pPr>
        <w:spacing w:after="0"/>
        <w:ind w:left="0"/>
        <w:jc w:val="both"/>
      </w:pPr>
      <w:r>
        <w:rPr>
          <w:rFonts w:ascii="Times New Roman"/>
          <w:b w:val="false"/>
          <w:i w:val="false"/>
          <w:color w:val="000000"/>
          <w:sz w:val="28"/>
        </w:rPr>
        <w:t>      Қорытынды бағалаудың шекті мәндері балдармен:</w:t>
      </w:r>
      <w:r>
        <w:br/>
      </w:r>
      <w:r>
        <w:rPr>
          <w:rFonts w:ascii="Times New Roman"/>
          <w:b w:val="false"/>
          <w:i w:val="false"/>
          <w:color w:val="000000"/>
          <w:sz w:val="28"/>
        </w:rPr>
        <w:t>
      «өте жақсы» - 90-нан 100 балға дейін;</w:t>
      </w:r>
      <w:r>
        <w:br/>
      </w:r>
      <w:r>
        <w:rPr>
          <w:rFonts w:ascii="Times New Roman"/>
          <w:b w:val="false"/>
          <w:i w:val="false"/>
          <w:color w:val="000000"/>
          <w:sz w:val="28"/>
        </w:rPr>
        <w:t>
      «жақсы» - 81-ден 90 балға дейін;</w:t>
      </w:r>
      <w:r>
        <w:br/>
      </w:r>
      <w:r>
        <w:rPr>
          <w:rFonts w:ascii="Times New Roman"/>
          <w:b w:val="false"/>
          <w:i w:val="false"/>
          <w:color w:val="000000"/>
          <w:sz w:val="28"/>
        </w:rPr>
        <w:t>
      «қанағаттанарлық» - 65-тен 80 балға дейін.</w:t>
      </w:r>
      <w:r>
        <w:br/>
      </w:r>
      <w:r>
        <w:rPr>
          <w:rFonts w:ascii="Times New Roman"/>
          <w:b w:val="false"/>
          <w:i w:val="false"/>
          <w:color w:val="000000"/>
          <w:sz w:val="28"/>
        </w:rPr>
        <w:t>
      49. Бақылау іс-шарасын қорытынды бағалау нәтижелері бойынша осы Әдістемеге 12-қосымшаға сай нысан бойынша бағалау парағы ресімделеді.</w:t>
      </w:r>
      <w:r>
        <w:br/>
      </w:r>
      <w:r>
        <w:rPr>
          <w:rFonts w:ascii="Times New Roman"/>
          <w:b w:val="false"/>
          <w:i w:val="false"/>
          <w:color w:val="000000"/>
          <w:sz w:val="28"/>
        </w:rPr>
        <w:t>
      Тізбеге кірмейтін бақылау іс-шараларына қатысты қорытынды бағалау постбақылаулық бағалауға тең деп қабылданады.</w:t>
      </w:r>
      <w:r>
        <w:br/>
      </w:r>
      <w:r>
        <w:rPr>
          <w:rFonts w:ascii="Times New Roman"/>
          <w:b w:val="false"/>
          <w:i w:val="false"/>
          <w:color w:val="000000"/>
          <w:sz w:val="28"/>
        </w:rPr>
        <w:t>
</w:t>
      </w:r>
      <w:r>
        <w:rPr>
          <w:rFonts w:ascii="Times New Roman"/>
          <w:b w:val="false"/>
          <w:i w:val="false"/>
          <w:color w:val="000000"/>
          <w:sz w:val="28"/>
        </w:rPr>
        <w:t>
      50. Сапаны бақылауды жүргізуге жауапты құрылымдық бөлімше сапаны бақылаудың қорытындысы бойынша анықталған бұзушылықтар мен кемшіліктерді жинақтап, оларға жол бермеу, бақылау жүргізу жөніндегі әдістемені жетілдіру және жұмысты ұйымдастыру бойынша ұсыныстарын Есеп комитетінің Төрағасына енгізеді.</w:t>
      </w:r>
    </w:p>
    <w:bookmarkEnd w:id="140"/>
    <w:bookmarkStart w:name="z873" w:id="141"/>
    <w:p>
      <w:pPr>
        <w:spacing w:after="0"/>
        <w:ind w:left="0"/>
        <w:jc w:val="both"/>
      </w:pPr>
      <w:r>
        <w:rPr>
          <w:rFonts w:ascii="Times New Roman"/>
          <w:b w:val="false"/>
          <w:i w:val="false"/>
          <w:color w:val="000000"/>
          <w:sz w:val="28"/>
        </w:rPr>
        <w:t xml:space="preserve">
Бақылау іс-шаралары    </w:t>
      </w:r>
      <w:r>
        <w:br/>
      </w:r>
      <w:r>
        <w:rPr>
          <w:rFonts w:ascii="Times New Roman"/>
          <w:b w:val="false"/>
          <w:i w:val="false"/>
          <w:color w:val="000000"/>
          <w:sz w:val="28"/>
        </w:rPr>
        <w:t xml:space="preserve">
материалдарының сапасына </w:t>
      </w:r>
      <w:r>
        <w:br/>
      </w:r>
      <w:r>
        <w:rPr>
          <w:rFonts w:ascii="Times New Roman"/>
          <w:b w:val="false"/>
          <w:i w:val="false"/>
          <w:color w:val="000000"/>
          <w:sz w:val="28"/>
        </w:rPr>
        <w:t>
бақылау жүргізу әдістемесіне</w:t>
      </w:r>
      <w:r>
        <w:br/>
      </w:r>
      <w:r>
        <w:rPr>
          <w:rFonts w:ascii="Times New Roman"/>
          <w:b w:val="false"/>
          <w:i w:val="false"/>
          <w:color w:val="000000"/>
          <w:sz w:val="28"/>
        </w:rPr>
        <w:t xml:space="preserve">
1-қосымша         </w:t>
      </w:r>
    </w:p>
    <w:bookmarkEnd w:id="141"/>
    <w:bookmarkStart w:name="z874" w:id="142"/>
    <w:p>
      <w:pPr>
        <w:spacing w:after="0"/>
        <w:ind w:left="0"/>
        <w:jc w:val="left"/>
      </w:pPr>
      <w:r>
        <w:rPr>
          <w:rFonts w:ascii="Times New Roman"/>
          <w:b/>
          <w:i w:val="false"/>
          <w:color w:val="000000"/>
        </w:rPr>
        <w:t xml:space="preserve"> 
20__ жылы сапаны бақылауға жататын бақылау іс-шараларының</w:t>
      </w:r>
      <w:r>
        <w:br/>
      </w:r>
      <w:r>
        <w:rPr>
          <w:rFonts w:ascii="Times New Roman"/>
          <w:b/>
          <w:i w:val="false"/>
          <w:color w:val="000000"/>
        </w:rPr>
        <w:t>
тізбесі</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2104"/>
        <w:gridCol w:w="2103"/>
        <w:gridCol w:w="1670"/>
        <w:gridCol w:w="1028"/>
        <w:gridCol w:w="1140"/>
        <w:gridCol w:w="963"/>
        <w:gridCol w:w="1927"/>
        <w:gridCol w:w="2056"/>
      </w:tblGrid>
      <w:tr>
        <w:trPr>
          <w:trHeight w:val="1665"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іс-шарасының атауы</w:t>
            </w:r>
          </w:p>
        </w:tc>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комитетінің бақылауға жауапты мүшесі</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объектілерінің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іс-шарасының мерзімдері</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w:t>
            </w:r>
            <w:r>
              <w:br/>
            </w:r>
            <w:r>
              <w:rPr>
                <w:rFonts w:ascii="Times New Roman"/>
                <w:b w:val="false"/>
                <w:i w:val="false"/>
                <w:color w:val="000000"/>
                <w:sz w:val="20"/>
              </w:rPr>
              <w:t>
тобы</w:t>
            </w:r>
          </w:p>
        </w:tc>
        <w:tc>
          <w:tcPr>
            <w:tcW w:w="2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жиынтық көрсеткіші</w:t>
            </w:r>
          </w:p>
        </w:tc>
      </w:tr>
      <w:tr>
        <w:trPr>
          <w:trHeight w:val="16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5" w:id="143"/>
    <w:p>
      <w:pPr>
        <w:spacing w:after="0"/>
        <w:ind w:left="0"/>
        <w:jc w:val="both"/>
      </w:pPr>
      <w:r>
        <w:rPr>
          <w:rFonts w:ascii="Times New Roman"/>
          <w:b w:val="false"/>
          <w:i w:val="false"/>
          <w:color w:val="000000"/>
          <w:sz w:val="28"/>
        </w:rPr>
        <w:t xml:space="preserve">
Бақылау іс-шаралары    </w:t>
      </w:r>
      <w:r>
        <w:br/>
      </w:r>
      <w:r>
        <w:rPr>
          <w:rFonts w:ascii="Times New Roman"/>
          <w:b w:val="false"/>
          <w:i w:val="false"/>
          <w:color w:val="000000"/>
          <w:sz w:val="28"/>
        </w:rPr>
        <w:t xml:space="preserve">
материалдарының сапасына </w:t>
      </w:r>
      <w:r>
        <w:br/>
      </w:r>
      <w:r>
        <w:rPr>
          <w:rFonts w:ascii="Times New Roman"/>
          <w:b w:val="false"/>
          <w:i w:val="false"/>
          <w:color w:val="000000"/>
          <w:sz w:val="28"/>
        </w:rPr>
        <w:t>
бақылау жүргізу әдістемесіне</w:t>
      </w:r>
      <w:r>
        <w:br/>
      </w:r>
      <w:r>
        <w:rPr>
          <w:rFonts w:ascii="Times New Roman"/>
          <w:b w:val="false"/>
          <w:i w:val="false"/>
          <w:color w:val="000000"/>
          <w:sz w:val="28"/>
        </w:rPr>
        <w:t xml:space="preserve">
2-қосымша         </w:t>
      </w:r>
    </w:p>
    <w:bookmarkEnd w:id="143"/>
    <w:bookmarkStart w:name="z876" w:id="144"/>
    <w:p>
      <w:pPr>
        <w:spacing w:after="0"/>
        <w:ind w:left="0"/>
        <w:jc w:val="left"/>
      </w:pPr>
      <w:r>
        <w:rPr>
          <w:rFonts w:ascii="Times New Roman"/>
          <w:b/>
          <w:i w:val="false"/>
          <w:color w:val="000000"/>
        </w:rPr>
        <w:t xml:space="preserve"> 
Бақылау іс-шарасы тәуекелінің жиынтық көрсеткішін есептеу үшін</w:t>
      </w:r>
      <w:r>
        <w:br/>
      </w:r>
      <w:r>
        <w:rPr>
          <w:rFonts w:ascii="Times New Roman"/>
          <w:b/>
          <w:i w:val="false"/>
          <w:color w:val="000000"/>
        </w:rPr>
        <w:t>
критерийлер тізбесі</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8382"/>
        <w:gridCol w:w="1324"/>
        <w:gridCol w:w="1830"/>
        <w:gridCol w:w="1848"/>
      </w:tblGrid>
      <w:tr>
        <w:trPr>
          <w:trHeight w:val="300" w:hRule="atLeast"/>
        </w:trPr>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топтары</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деңгей, 3 балл</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деңгей, 2 балл</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деңгей, 1 балл</w:t>
            </w: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органдардың бақылау іс-шарасын жүргізу туралы тапсырмасының болуы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тобының құрамында бір жылдан аз бақылау жұмысы өтілі бар бақылаушылардың үлесі,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50%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10%</w:t>
            </w:r>
          </w:p>
        </w:tc>
      </w:tr>
      <w:tr>
        <w:trPr>
          <w:trHeight w:val="3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қамтылған объектілердің саны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5</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2</w:t>
            </w:r>
          </w:p>
        </w:tc>
      </w:tr>
      <w:tr>
        <w:trPr>
          <w:trHeight w:val="3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ЕК-нің 1 бақылаушысына шаққандағы объектілер саны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&gt;3</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&lt;1</w:t>
            </w:r>
          </w:p>
        </w:tc>
      </w:tr>
      <w:tr>
        <w:trPr>
          <w:trHeight w:val="3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БІ-мен қамтылған бюджеттік бағдарламалар әкімшілерінің саны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5</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2</w:t>
            </w:r>
          </w:p>
        </w:tc>
      </w:tr>
      <w:tr>
        <w:trPr>
          <w:trHeight w:val="3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БІ-мен қамтылған квазимемлекеттік сектор субъектілерінің саны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5</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2</w:t>
            </w:r>
          </w:p>
        </w:tc>
      </w:tr>
      <w:tr>
        <w:trPr>
          <w:trHeight w:val="3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БІ-мен қамтылған бағдарламалық құжаттардың саны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қамтылған бюджеттік бағдарламалар саны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&gt;20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10</w:t>
            </w:r>
          </w:p>
        </w:tc>
      </w:tr>
      <w:tr>
        <w:trPr>
          <w:trHeight w:val="39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іс-шарасымен қамтылған бюджеттік инвестициялық жобалардың саны, бірлік</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20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10</w:t>
            </w: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органдарының ұсынымдары мен ұсыныстары бойынша шара қабылдамау» критерийі бойынша тәуекелдің ең жоғары көрсеткішіне ие МО үлесі, %-бен</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50%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10%</w:t>
            </w: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көрсеткіш (</w:t>
            </w:r>
            <w:r>
              <w:rPr>
                <w:rFonts w:ascii="Times New Roman"/>
                <w:b w:val="false"/>
                <w:i w:val="false"/>
                <w:color w:val="000000"/>
                <w:sz w:val="20"/>
              </w:rPr>
              <w:t>е</w:t>
            </w:r>
            <w:r>
              <w:rPr>
                <w:rFonts w:ascii="Times New Roman"/>
                <w:b w:val="false"/>
                <w:i w:val="false"/>
                <w:color w:val="000000"/>
                <w:sz w:val="20"/>
              </w:rPr>
              <w:t xml:space="preserve"> 1-ден 10-ға дейін)</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*Бақылау іс-шараларын тәуекел дәрежесі бойынша ранжирлеу Есеп комитетінің 2013 жылғы 18 қаңтардағы №1-НП нормативтік қаулысымен бекітілген Тәуекелдерді басқарудың үлгі жүйесінің 15-19-тармақтарына сай жүзеге асырылады.</w:t>
      </w:r>
    </w:p>
    <w:bookmarkStart w:name="z877" w:id="145"/>
    <w:p>
      <w:pPr>
        <w:spacing w:after="0"/>
        <w:ind w:left="0"/>
        <w:jc w:val="both"/>
      </w:pPr>
      <w:r>
        <w:rPr>
          <w:rFonts w:ascii="Times New Roman"/>
          <w:b w:val="false"/>
          <w:i w:val="false"/>
          <w:color w:val="000000"/>
          <w:sz w:val="28"/>
        </w:rPr>
        <w:t xml:space="preserve">
Бақылау іс-шаралары    </w:t>
      </w:r>
      <w:r>
        <w:br/>
      </w:r>
      <w:r>
        <w:rPr>
          <w:rFonts w:ascii="Times New Roman"/>
          <w:b w:val="false"/>
          <w:i w:val="false"/>
          <w:color w:val="000000"/>
          <w:sz w:val="28"/>
        </w:rPr>
        <w:t xml:space="preserve">
материалдарының сапасына </w:t>
      </w:r>
      <w:r>
        <w:br/>
      </w:r>
      <w:r>
        <w:rPr>
          <w:rFonts w:ascii="Times New Roman"/>
          <w:b w:val="false"/>
          <w:i w:val="false"/>
          <w:color w:val="000000"/>
          <w:sz w:val="28"/>
        </w:rPr>
        <w:t>
бақылау жүргізу әдістемесіне</w:t>
      </w:r>
      <w:r>
        <w:br/>
      </w:r>
      <w:r>
        <w:rPr>
          <w:rFonts w:ascii="Times New Roman"/>
          <w:b w:val="false"/>
          <w:i w:val="false"/>
          <w:color w:val="000000"/>
          <w:sz w:val="28"/>
        </w:rPr>
        <w:t xml:space="preserve">
3-қосымша         </w:t>
      </w:r>
    </w:p>
    <w:bookmarkEnd w:id="145"/>
    <w:bookmarkStart w:name="z878" w:id="146"/>
    <w:p>
      <w:pPr>
        <w:spacing w:after="0"/>
        <w:ind w:left="0"/>
        <w:jc w:val="both"/>
      </w:pPr>
      <w:r>
        <w:rPr>
          <w:rFonts w:ascii="Times New Roman"/>
          <w:b w:val="false"/>
          <w:i w:val="false"/>
          <w:color w:val="000000"/>
          <w:sz w:val="28"/>
        </w:rPr>
        <w:t>
нысан</w:t>
      </w:r>
    </w:p>
    <w:bookmarkEnd w:id="146"/>
    <w:bookmarkStart w:name="z879" w:id="147"/>
    <w:p>
      <w:pPr>
        <w:spacing w:after="0"/>
        <w:ind w:left="0"/>
        <w:jc w:val="left"/>
      </w:pPr>
      <w:r>
        <w:rPr>
          <w:rFonts w:ascii="Times New Roman"/>
          <w:b/>
          <w:i w:val="false"/>
          <w:color w:val="000000"/>
        </w:rPr>
        <w:t xml:space="preserve"> 
Бұзушылықтар тізіліміне заң қорытындысы</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1"/>
        <w:gridCol w:w="5403"/>
        <w:gridCol w:w="5816"/>
      </w:tblGrid>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іс-шарасының атауы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БҰЗУШЫЛЫҚТАРДЫ САРАПТАМАЛЫҚ БАҒАЛАУ (ТІЗІЛІМ БОЙЫНША)</w:t>
            </w:r>
          </w:p>
        </w:tc>
      </w:tr>
      <w:tr>
        <w:trPr>
          <w:trHeight w:val="81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бұзушылықтың сипаттамасы</w:t>
            </w:r>
            <w:r>
              <w:br/>
            </w:r>
            <w:r>
              <w:rPr>
                <w:rFonts w:ascii="Times New Roman"/>
                <w:b w:val="false"/>
                <w:i w:val="false"/>
                <w:color w:val="000000"/>
                <w:sz w:val="20"/>
              </w:rPr>
              <w:t>
(актіге сілтеме жасау)</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Бұзушылықтың сипаты туралы заңгерлердің тұжырымдары</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Бұзылған норманың сақталуын бақылауды жүзеге асыратын уәкілетті орган/уәкілетті лауазымды адам</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бұзушылықтар бойынша</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қаражаттың түсуі бойынша</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актісінің бұзушылық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мен активтердің пайдаланылуы бойынша</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актісінің бұзушылық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қызметіндегі заңнаманың, сондай-ақ оның міндеттері мен функцияларын іске асыруға, заңнаманың кемшіліктері мен олқылықтарына байланысты өзге де бұзушылықтар бойынша</w:t>
            </w:r>
          </w:p>
        </w:tc>
      </w:tr>
      <w:tr>
        <w:trPr>
          <w:trHeight w:val="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Бұзушылық №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(ЖИЫНТЫҚ ТІЗІЛІМ) БОЙЫНША ЖАЛПЫ ТҰЖЫРЫМДАР МЕН ҰСЫНЫМДАР (ОЛАР БОЛҒАН ЖАҒДАЙДА)</w:t>
            </w:r>
          </w:p>
        </w:tc>
      </w:tr>
    </w:tbl>
    <w:bookmarkStart w:name="z880" w:id="148"/>
    <w:p>
      <w:pPr>
        <w:spacing w:after="0"/>
        <w:ind w:left="0"/>
        <w:jc w:val="both"/>
      </w:pPr>
      <w:r>
        <w:rPr>
          <w:rFonts w:ascii="Times New Roman"/>
          <w:b w:val="false"/>
          <w:i w:val="false"/>
          <w:color w:val="000000"/>
          <w:sz w:val="28"/>
        </w:rPr>
        <w:t xml:space="preserve">
Бақылау іс-шаралары    </w:t>
      </w:r>
      <w:r>
        <w:br/>
      </w:r>
      <w:r>
        <w:rPr>
          <w:rFonts w:ascii="Times New Roman"/>
          <w:b w:val="false"/>
          <w:i w:val="false"/>
          <w:color w:val="000000"/>
          <w:sz w:val="28"/>
        </w:rPr>
        <w:t xml:space="preserve">
материалдарының сапасына </w:t>
      </w:r>
      <w:r>
        <w:br/>
      </w:r>
      <w:r>
        <w:rPr>
          <w:rFonts w:ascii="Times New Roman"/>
          <w:b w:val="false"/>
          <w:i w:val="false"/>
          <w:color w:val="000000"/>
          <w:sz w:val="28"/>
        </w:rPr>
        <w:t>
бақылау жүргізу әдістемесіне</w:t>
      </w:r>
      <w:r>
        <w:br/>
      </w:r>
      <w:r>
        <w:rPr>
          <w:rFonts w:ascii="Times New Roman"/>
          <w:b w:val="false"/>
          <w:i w:val="false"/>
          <w:color w:val="000000"/>
          <w:sz w:val="28"/>
        </w:rPr>
        <w:t xml:space="preserve">
4-қосымша         </w:t>
      </w:r>
    </w:p>
    <w:bookmarkEnd w:id="148"/>
    <w:bookmarkStart w:name="z881" w:id="149"/>
    <w:p>
      <w:pPr>
        <w:spacing w:after="0"/>
        <w:ind w:left="0"/>
        <w:jc w:val="both"/>
      </w:pPr>
      <w:r>
        <w:rPr>
          <w:rFonts w:ascii="Times New Roman"/>
          <w:b w:val="false"/>
          <w:i w:val="false"/>
          <w:color w:val="000000"/>
          <w:sz w:val="28"/>
        </w:rPr>
        <w:t>
нысан</w:t>
      </w:r>
    </w:p>
    <w:bookmarkEnd w:id="149"/>
    <w:bookmarkStart w:name="z882" w:id="150"/>
    <w:p>
      <w:pPr>
        <w:spacing w:after="0"/>
        <w:ind w:left="0"/>
        <w:jc w:val="left"/>
      </w:pPr>
      <w:r>
        <w:rPr>
          <w:rFonts w:ascii="Times New Roman"/>
          <w:b/>
          <w:i w:val="false"/>
          <w:color w:val="000000"/>
        </w:rPr>
        <w:t xml:space="preserve"> 
Қаулының (ұсынымның) жобасына заң қорытындысы</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0"/>
        <w:gridCol w:w="8300"/>
      </w:tblGrid>
      <w:tr>
        <w:trPr>
          <w:trHeight w:val="30" w:hRule="atLeast"/>
        </w:trPr>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іс-шарасының атауы</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САРАПТАМАЛЫҚ БАҒАЛАУ
</w:t>
            </w:r>
          </w:p>
        </w:tc>
      </w:tr>
      <w:tr>
        <w:trPr>
          <w:trHeight w:val="1410" w:hRule="atLeast"/>
        </w:trPr>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Бақылаудың қорытындысы бойынша ұсыныстардың негізділігі</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 «негізделмеген» деп көрсетіледі (негізделмеген жағдайда, мұндай тұжырымның себебі көрсетіледі: сипаты, мерзімі, адресаты бойынша)</w:t>
            </w:r>
          </w:p>
        </w:tc>
      </w:tr>
      <w:tr>
        <w:trPr>
          <w:trHeight w:val="30" w:hRule="atLeast"/>
        </w:trPr>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ұсыным (тапсырма) (қаулы жобасының ___ беті)</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ұсыным (тапсырма) (қаулы жобасының ___ беті)</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60" w:hRule="atLeast"/>
        </w:trPr>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органдарына не әкімшілік іс қозғауға уәкілетті органдарға бақылау материалдарын жіберудің негізділігі</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117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БОЙЫНША ЖАЛПЫ ТҰЖЫРЫМДАР МЕН ҰСЫНЫМДАР (ОЛАР БОЛҒАН ЖАҒДАЙДА)</w:t>
            </w:r>
          </w:p>
        </w:tc>
      </w:tr>
    </w:tbl>
    <w:bookmarkStart w:name="z883" w:id="151"/>
    <w:p>
      <w:pPr>
        <w:spacing w:after="0"/>
        <w:ind w:left="0"/>
        <w:jc w:val="both"/>
      </w:pPr>
      <w:r>
        <w:rPr>
          <w:rFonts w:ascii="Times New Roman"/>
          <w:b w:val="false"/>
          <w:i w:val="false"/>
          <w:color w:val="000000"/>
          <w:sz w:val="28"/>
        </w:rPr>
        <w:t xml:space="preserve">
Бақылау іс-шаралары    </w:t>
      </w:r>
      <w:r>
        <w:br/>
      </w:r>
      <w:r>
        <w:rPr>
          <w:rFonts w:ascii="Times New Roman"/>
          <w:b w:val="false"/>
          <w:i w:val="false"/>
          <w:color w:val="000000"/>
          <w:sz w:val="28"/>
        </w:rPr>
        <w:t xml:space="preserve">
материалдарының сапасына </w:t>
      </w:r>
      <w:r>
        <w:br/>
      </w:r>
      <w:r>
        <w:rPr>
          <w:rFonts w:ascii="Times New Roman"/>
          <w:b w:val="false"/>
          <w:i w:val="false"/>
          <w:color w:val="000000"/>
          <w:sz w:val="28"/>
        </w:rPr>
        <w:t>
бақылау жүргізу әдістемесіне</w:t>
      </w:r>
      <w:r>
        <w:br/>
      </w:r>
      <w:r>
        <w:rPr>
          <w:rFonts w:ascii="Times New Roman"/>
          <w:b w:val="false"/>
          <w:i w:val="false"/>
          <w:color w:val="000000"/>
          <w:sz w:val="28"/>
        </w:rPr>
        <w:t xml:space="preserve">
5-қосымша         </w:t>
      </w:r>
    </w:p>
    <w:bookmarkEnd w:id="151"/>
    <w:bookmarkStart w:name="z884" w:id="152"/>
    <w:p>
      <w:pPr>
        <w:spacing w:after="0"/>
        <w:ind w:left="0"/>
        <w:jc w:val="left"/>
      </w:pPr>
      <w:r>
        <w:rPr>
          <w:rFonts w:ascii="Times New Roman"/>
          <w:b/>
          <w:i w:val="false"/>
          <w:color w:val="000000"/>
        </w:rPr>
        <w:t xml:space="preserve"> 
Бақылау іс-шараларының сапасына бақылау жүргізу рәсімдері</w:t>
      </w:r>
    </w:p>
    <w:bookmarkEnd w:id="152"/>
    <w:bookmarkStart w:name="z885" w:id="153"/>
    <w:p>
      <w:pPr>
        <w:spacing w:after="0"/>
        <w:ind w:left="0"/>
        <w:jc w:val="left"/>
      </w:pPr>
      <w:r>
        <w:rPr>
          <w:rFonts w:ascii="Times New Roman"/>
          <w:b/>
          <w:i w:val="false"/>
          <w:color w:val="000000"/>
        </w:rPr>
        <w:t xml:space="preserve"> 
1. Жоспарлау сапасын бақылау критерийлері</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3317"/>
        <w:gridCol w:w="10055"/>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сапасын бақылау критерийлері</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іс-шараларының сапасына бақылау жүргізу рәсімі</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 жоспары мен бағдарламасы жобаларының белгіленген нысандарға сәйкестігі</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Алдымен бақылау жүргізу жоспарлары, бағдарламалары жобаларының формальды белгілері осы Қағидаға 8, 9-қосымшаларда белгіленген нысандардың сақталу мәніне зерделенеді.</w:t>
            </w:r>
            <w:r>
              <w:br/>
            </w:r>
            <w:r>
              <w:rPr>
                <w:rFonts w:ascii="Times New Roman"/>
                <w:b w:val="false"/>
                <w:i w:val="false"/>
                <w:color w:val="000000"/>
                <w:sz w:val="20"/>
              </w:rPr>
              <w:t>
</w:t>
            </w:r>
            <w:r>
              <w:rPr>
                <w:rFonts w:ascii="Times New Roman"/>
                <w:b w:val="false"/>
                <w:i w:val="false"/>
                <w:color w:val="000000"/>
                <w:sz w:val="20"/>
              </w:rPr>
              <w:t>Жоспардың жобасын зерделеу кезінде оның мазмұны Есеп комитетінің жылдық және тоқсандық жұмыс жоспарларына, яғни мына параметрлерге:</w:t>
            </w:r>
            <w:r>
              <w:br/>
            </w:r>
            <w:r>
              <w:rPr>
                <w:rFonts w:ascii="Times New Roman"/>
                <w:b w:val="false"/>
                <w:i w:val="false"/>
                <w:color w:val="000000"/>
                <w:sz w:val="20"/>
              </w:rPr>
              <w:t>
</w:t>
            </w:r>
            <w:r>
              <w:rPr>
                <w:rFonts w:ascii="Times New Roman"/>
                <w:b w:val="false"/>
                <w:i w:val="false"/>
                <w:color w:val="000000"/>
                <w:sz w:val="20"/>
              </w:rPr>
              <w:t>1) жоспарда көрсетілген бақылау іс-шарасының мақсатымен сәйкес келуі тиіс бақылау іс-шарасының атауына;</w:t>
            </w:r>
            <w:r>
              <w:br/>
            </w:r>
            <w:r>
              <w:rPr>
                <w:rFonts w:ascii="Times New Roman"/>
                <w:b w:val="false"/>
                <w:i w:val="false"/>
                <w:color w:val="000000"/>
                <w:sz w:val="20"/>
              </w:rPr>
              <w:t>
</w:t>
            </w:r>
            <w:r>
              <w:rPr>
                <w:rFonts w:ascii="Times New Roman"/>
                <w:b w:val="false"/>
                <w:i w:val="false"/>
                <w:color w:val="000000"/>
                <w:sz w:val="20"/>
              </w:rPr>
              <w:t>2) бақылануы жоспарланған қаражат көлеміне;</w:t>
            </w:r>
            <w:r>
              <w:br/>
            </w:r>
            <w:r>
              <w:rPr>
                <w:rFonts w:ascii="Times New Roman"/>
                <w:b w:val="false"/>
                <w:i w:val="false"/>
                <w:color w:val="000000"/>
                <w:sz w:val="20"/>
              </w:rPr>
              <w:t>
</w:t>
            </w:r>
            <w:r>
              <w:rPr>
                <w:rFonts w:ascii="Times New Roman"/>
                <w:b w:val="false"/>
                <w:i w:val="false"/>
                <w:color w:val="000000"/>
                <w:sz w:val="20"/>
              </w:rPr>
              <w:t>3) бақылау жүргізу мерзімдеріне;</w:t>
            </w:r>
            <w:r>
              <w:br/>
            </w:r>
            <w:r>
              <w:rPr>
                <w:rFonts w:ascii="Times New Roman"/>
                <w:b w:val="false"/>
                <w:i w:val="false"/>
                <w:color w:val="000000"/>
                <w:sz w:val="20"/>
              </w:rPr>
              <w:t>
</w:t>
            </w:r>
            <w:r>
              <w:rPr>
                <w:rFonts w:ascii="Times New Roman"/>
                <w:b w:val="false"/>
                <w:i w:val="false"/>
                <w:color w:val="000000"/>
                <w:sz w:val="20"/>
              </w:rPr>
              <w:t>4) бақылаумен қамтылатын кезеңге;</w:t>
            </w:r>
            <w:r>
              <w:br/>
            </w:r>
            <w:r>
              <w:rPr>
                <w:rFonts w:ascii="Times New Roman"/>
                <w:b w:val="false"/>
                <w:i w:val="false"/>
                <w:color w:val="000000"/>
                <w:sz w:val="20"/>
              </w:rPr>
              <w:t>
</w:t>
            </w:r>
            <w:r>
              <w:rPr>
                <w:rFonts w:ascii="Times New Roman"/>
                <w:b w:val="false"/>
                <w:i w:val="false"/>
                <w:color w:val="000000"/>
                <w:sz w:val="20"/>
              </w:rPr>
              <w:t>5) бақылаудың үлгісі мен түріне;</w:t>
            </w:r>
            <w:r>
              <w:br/>
            </w:r>
            <w:r>
              <w:rPr>
                <w:rFonts w:ascii="Times New Roman"/>
                <w:b w:val="false"/>
                <w:i w:val="false"/>
                <w:color w:val="000000"/>
                <w:sz w:val="20"/>
              </w:rPr>
              <w:t>
</w:t>
            </w:r>
            <w:r>
              <w:rPr>
                <w:rFonts w:ascii="Times New Roman"/>
                <w:b w:val="false"/>
                <w:i w:val="false"/>
                <w:color w:val="000000"/>
                <w:sz w:val="20"/>
              </w:rPr>
              <w:t>6) бақылау объектілерінің санына, атауы мен ұйымдық-құқықтық нысанына сәйкестігіне зерделенеді. Есеп комитетінің бақылау іс-шаралары жоспарына өзгерістер енгізілмей бақылау объектілерінің саны мен атауы бойынша алшақтықтар тек үстеме бақылау объектілеріне қатысты ғана болуы мүмкін. Өзге де алшақтықтар болған жағдайда, бақылау объектілерін нақтылау және Есеп комитетінің бақылау іс-шаралары жоспарына өзгерістер енгізу жөнінде ұсыныстар беріледі.</w:t>
            </w:r>
            <w:r>
              <w:br/>
            </w:r>
            <w:r>
              <w:rPr>
                <w:rFonts w:ascii="Times New Roman"/>
                <w:b w:val="false"/>
                <w:i w:val="false"/>
                <w:color w:val="000000"/>
                <w:sz w:val="20"/>
              </w:rPr>
              <w:t>
</w:t>
            </w:r>
            <w:r>
              <w:rPr>
                <w:rFonts w:ascii="Times New Roman"/>
                <w:b w:val="false"/>
                <w:i w:val="false"/>
                <w:color w:val="000000"/>
                <w:sz w:val="20"/>
              </w:rPr>
              <w:t>Бақылау жоспарында бақылау объектісінің ұйымдық-құқықтық нысаны бар болуына назар аударған жөн, өйткені бақылау бағдарламасындағы бақылау мәселелері олардың құқықтық мәртебесіне қарай айқындалуы тиіс. Бақылау объектілерінің атауы мен ұйымдық-құқықтық нысаны ресми интернет-ресурстар, «Заңды тұлғалар» дерекқоры, заңнама базасы пайдаланыла отырып, ішінара тексерілуі мүмкін.</w:t>
            </w:r>
            <w:r>
              <w:br/>
            </w:r>
            <w:r>
              <w:rPr>
                <w:rFonts w:ascii="Times New Roman"/>
                <w:b w:val="false"/>
                <w:i w:val="false"/>
                <w:color w:val="000000"/>
                <w:sz w:val="20"/>
              </w:rPr>
              <w:t>
</w:t>
            </w:r>
            <w:r>
              <w:rPr>
                <w:rFonts w:ascii="Times New Roman"/>
                <w:b w:val="false"/>
                <w:i w:val="false"/>
                <w:color w:val="000000"/>
                <w:sz w:val="20"/>
              </w:rPr>
              <w:t>Бақылау бағдарламасы жобаларының құрылымын зерделеген кезде бағдарламадағы мәліметтердің бақылау жоспарының жобасында көрсетілген деректерге сәйкестігі зерделенеді.</w:t>
            </w:r>
            <w:r>
              <w:br/>
            </w:r>
            <w:r>
              <w:rPr>
                <w:rFonts w:ascii="Times New Roman"/>
                <w:b w:val="false"/>
                <w:i w:val="false"/>
                <w:color w:val="000000"/>
                <w:sz w:val="20"/>
              </w:rPr>
              <w:t>
</w:t>
            </w:r>
            <w:r>
              <w:rPr>
                <w:rFonts w:ascii="Times New Roman"/>
                <w:b w:val="false"/>
                <w:i w:val="false"/>
                <w:color w:val="000000"/>
                <w:sz w:val="20"/>
              </w:rPr>
              <w:t>Бақылау мәні бойынша бақылау бағдарламасында бақылау тақырыбы мен мақсатын ескере отырып, оның осы Қағиданың нормаларына сәйкестігін қарау қажет.</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 бағдарламасының жобасында бағалау критерийлерін (тиімділікті бақылауды жүргізген жағдайда), бақылау мәселелерін және олардың белгіленген талаптарға сәйкестігін көрсетудің толықтығы</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бағдарламасы осы Қағиданың 57-60-тармақтарының талаптарына сай, бақылау жүргізу үлгісіне қарай әр бақылау объектісі бойынша жеке мәселелерді қамтуы тиіс. Бұл ретте тиімділікті бақылауды жүргізген кезде Бағдарламаның мәселелері Мемлекеттік және салалық бағдарламаларға, орталық мемлекеттік органдардың стратегиялық жоспарларына және аумақтарды дамыту бағдарламаларына бағалау жүргізу қағидаларының (ЕК-нің 2010 жылғы 1 маусымдағы № 17-қ қаулысы) талаптары ескеріле отырып, жасалуы тиіс.</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 бағдарламасының жобасында бақылауды нормативтік құқықтық және әдіснамалық қамтамасыз ету тізбесін көрсетудің толықтығы</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нормативтік құқықтық және әдіснамалық қамтамасыз ету тізбесі бойынша:</w:t>
            </w:r>
            <w:r>
              <w:br/>
            </w:r>
            <w:r>
              <w:rPr>
                <w:rFonts w:ascii="Times New Roman"/>
                <w:b w:val="false"/>
                <w:i w:val="false"/>
                <w:color w:val="000000"/>
                <w:sz w:val="20"/>
              </w:rPr>
              <w:t>
</w:t>
            </w:r>
            <w:r>
              <w:rPr>
                <w:rFonts w:ascii="Times New Roman"/>
                <w:b w:val="false"/>
                <w:i w:val="false"/>
                <w:color w:val="000000"/>
                <w:sz w:val="20"/>
              </w:rPr>
              <w:t>– заң сатысы бойынша оның көрсетілуін сақтай отырып, мұндай тізбенің бар болуын;</w:t>
            </w:r>
            <w:r>
              <w:br/>
            </w:r>
            <w:r>
              <w:rPr>
                <w:rFonts w:ascii="Times New Roman"/>
                <w:b w:val="false"/>
                <w:i w:val="false"/>
                <w:color w:val="000000"/>
                <w:sz w:val="20"/>
              </w:rPr>
              <w:t>
</w:t>
            </w:r>
            <w:r>
              <w:rPr>
                <w:rFonts w:ascii="Times New Roman"/>
                <w:b w:val="false"/>
                <w:i w:val="false"/>
                <w:color w:val="000000"/>
                <w:sz w:val="20"/>
              </w:rPr>
              <w:t>– атаулардың дұрыс жазылуын және олардың қабылданған күнін;</w:t>
            </w:r>
            <w:r>
              <w:br/>
            </w:r>
            <w:r>
              <w:rPr>
                <w:rFonts w:ascii="Times New Roman"/>
                <w:b w:val="false"/>
                <w:i w:val="false"/>
                <w:color w:val="000000"/>
                <w:sz w:val="20"/>
              </w:rPr>
              <w:t>
</w:t>
            </w:r>
            <w:r>
              <w:rPr>
                <w:rFonts w:ascii="Times New Roman"/>
                <w:b w:val="false"/>
                <w:i w:val="false"/>
                <w:color w:val="000000"/>
                <w:sz w:val="20"/>
              </w:rPr>
              <w:t>– көрсетілген актілер мен құжаттардың өзектілігін (оларды жоюға қою немесе олардың қолданысқа енгізілмеуі фактілерін) қарау қажет.</w:t>
            </w:r>
          </w:p>
        </w:tc>
      </w:tr>
    </w:tbl>
    <w:bookmarkStart w:name="z886" w:id="154"/>
    <w:p>
      <w:pPr>
        <w:spacing w:after="0"/>
        <w:ind w:left="0"/>
        <w:jc w:val="left"/>
      </w:pPr>
      <w:r>
        <w:rPr>
          <w:rFonts w:ascii="Times New Roman"/>
          <w:b/>
          <w:i w:val="false"/>
          <w:color w:val="000000"/>
        </w:rPr>
        <w:t xml:space="preserve"> 
2. Бақылау актілерінің сапасын бақылау критерийлері</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3293"/>
        <w:gridCol w:w="9951"/>
      </w:tblGrid>
      <w:tr>
        <w:trPr>
          <w:trHeight w:val="10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актілерінің сапасын бақылаудың критерийлері </w:t>
            </w:r>
            <w:r>
              <w:br/>
            </w:r>
            <w:r>
              <w:rPr>
                <w:rFonts w:ascii="Times New Roman"/>
                <w:b w:val="false"/>
                <w:i w:val="false"/>
                <w:color w:val="000000"/>
                <w:sz w:val="20"/>
              </w:rPr>
              <w:t>
</w:t>
            </w:r>
            <w:r>
              <w:rPr>
                <w:rFonts w:ascii="Times New Roman"/>
                <w:b w:val="false"/>
                <w:i w:val="false"/>
                <w:color w:val="000000"/>
                <w:sz w:val="20"/>
              </w:rPr>
              <w:t>(кіші критерийлері)</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іс-шараларының сапасына бақылау жүргізу рәсімі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Бақылауды аяқтау, бақылау актісін танысуға және қол қоюға ұсыну, бақылау актілерін тіркеуге және есепке алуға тапсыру мерзімдерінің сақталуы</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критерий бойынша осы Қағиданың 106 және 187-тармақтары талаптарының сақталуын тексерген жөн. Бақылау объектісінің басшысына қол қоюға ұсыну мерзімі актіні танысуға және қол қоюға қабылдағаны туралы бақылау объектісінің мөртабанында көрсетілген күн немесе бақылау актісінің танысуға және қол қоюға жіберілген күнін растайтын құжат (көшірмесі) бойынша айқындалады (бақылау объектісінің актіні танысуға және қол қоюға қабылдағаны туралы мөртабаны болмаған жағдайда). </w:t>
            </w:r>
          </w:p>
          <w:p>
            <w:pPr>
              <w:spacing w:after="20"/>
              <w:ind w:left="20"/>
              <w:jc w:val="both"/>
            </w:pPr>
            <w:r>
              <w:rPr>
                <w:rFonts w:ascii="Times New Roman"/>
                <w:b w:val="false"/>
                <w:i w:val="false"/>
                <w:color w:val="000000"/>
                <w:sz w:val="20"/>
              </w:rPr>
              <w:t>Қол қойылған бақылау актілерін тіркеуге тапсырудың уақтылылығы осы Қағиданың 195-тармағында белгіленген мерзімдер ескеріле отырып тексеріледі.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актісінің белгіленген нысанға сәйкестігі</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критерий бойынша актінің осы Қағиданың 18-20-қосымшаларына сай, оның үлгі нысаны мен құрылымының талаптарына сәйкестігі мәніне, соның ішінде: актінің барлық қажетті деректемелерінің болуына; актінің қатаң есептіліктегі арнайы бланкіде жасалуына; белгіленген тәртіппен ресімделген актілерге қосымшалардың болуына, бұзушылықтар тізілімінің болуына талданады.</w:t>
            </w:r>
          </w:p>
          <w:p>
            <w:pPr>
              <w:spacing w:after="20"/>
              <w:ind w:left="20"/>
              <w:jc w:val="both"/>
            </w:pPr>
            <w:r>
              <w:rPr>
                <w:rFonts w:ascii="Times New Roman"/>
                <w:b w:val="false"/>
                <w:i w:val="false"/>
                <w:color w:val="000000"/>
                <w:sz w:val="20"/>
              </w:rPr>
              <w:t>Осы Қағиданың 105-тармағына сәйкес, үстеме бақылаудың нәтижелерін ресімдеу кезінде Қағиданың 19-қосымшасында келтірілген бақылау актісі нысанынан мынадай бөлімдердің: бақылау үлгісі, алдыңғы бақылау нәтижелері туралы мәлімет алынып тасталатынын ескеру қажет.</w:t>
            </w:r>
          </w:p>
          <w:p>
            <w:pPr>
              <w:spacing w:after="20"/>
              <w:ind w:left="20"/>
              <w:jc w:val="both"/>
            </w:pPr>
            <w:r>
              <w:rPr>
                <w:rFonts w:ascii="Times New Roman"/>
                <w:b w:val="false"/>
                <w:i w:val="false"/>
                <w:color w:val="000000"/>
                <w:sz w:val="20"/>
              </w:rPr>
              <w:t>Бақылау актісі қосымшалардың болу мәселесіне бойынша осы Қағиданың 183-тармағы талаптарының сақталуына зерделенеді.</w:t>
            </w:r>
          </w:p>
          <w:p>
            <w:pPr>
              <w:spacing w:after="20"/>
              <w:ind w:left="20"/>
              <w:jc w:val="both"/>
            </w:pPr>
            <w:r>
              <w:rPr>
                <w:rFonts w:ascii="Times New Roman"/>
                <w:b w:val="false"/>
                <w:i w:val="false"/>
                <w:color w:val="000000"/>
                <w:sz w:val="20"/>
              </w:rPr>
              <w:t xml:space="preserve">Егер бұзушылықтар тізілімінде бұзушылықтарды сипаттамау, заңнаманың бұзылған нормаларына, соның ішінде Бұзушылықтар сыныптауышының тармақтарына сілтеме көрсетпеу фактілері анықталған болса, аталған сәйкессіздік осы Қағиданың 181-тармағының талаптары бұзылғанына сілтеме жасала отырып көрсетіледі.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актісі мазмұнының Стандарттардың және Есеп комитетінің Сыртқы мемлекеттік қаржылық бақылауды жүргізу қағидасының талаптарына сәйкестігі, соның ішінде:</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актісін Стандарттар мен Қағиданың белгіленген талаптарының мазмұнына сәйкестігіне тексеру төменде көрсетілген кіші критерийлер бойынша жүргізіледі.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қамтылған мәселелердің толықтығы және Бақылау бағдарламасында көрсетілген мәселелерге сәйкестігі</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кіші критерий бойынша сапаны бақылау бекітілген Бақылау бағдарламасына енгізілген барлық мәселелер бойынша бақылаудың нәтижелері туралы мәліметтерді бақылау актісінде көрсетудің толықтығына жүзеге асырылады. Бақылау актілеріндегі бақылау нәтижелерінің бақылаудың қойылған мақсатына, мәніне және мәселелеріне сәйкестігіне назар аударған жөн. Сәйкессіздіктер анықталған кезде Бақылау бағдарламасына сай мәселенің нөмірлерін (қажет болған жағдайда атауын) көрсете отырып, осы Қағиданың 78, 179-180-тармақтарының нормаларына сілтеме жасалады.</w:t>
            </w:r>
          </w:p>
          <w:p>
            <w:pPr>
              <w:spacing w:after="20"/>
              <w:ind w:left="20"/>
              <w:jc w:val="both"/>
            </w:pPr>
            <w:r>
              <w:rPr>
                <w:rFonts w:ascii="Times New Roman"/>
                <w:b w:val="false"/>
                <w:i w:val="false"/>
                <w:color w:val="000000"/>
                <w:sz w:val="20"/>
              </w:rPr>
              <w:t>Бақылаушылардың бақылау жоспарында және бағдарламасында көрсетілмеген мәселелер мен бюджеттік бағдарламалар бойынша бақылау жүргізу фактісі табылған жағдайда, осы Қағиданың 76 және 77-тармақтарының талаптарына сай, өзгерістердің Бақылау бағдарламасы мен Жұмыс жоспарына белгіленген тәртіппен енгізілгенін тексеру қажет. Бақылау бағдарламасына бақылаушылардың бақылау барысында туындаған басқа да мәселелер бойынша бақылау жүргізуге құқығы көрсетілген фактілер қосылмайды.</w:t>
            </w:r>
          </w:p>
          <w:p>
            <w:pPr>
              <w:spacing w:after="20"/>
              <w:ind w:left="20"/>
              <w:jc w:val="both"/>
            </w:pPr>
            <w:r>
              <w:rPr>
                <w:rFonts w:ascii="Times New Roman"/>
                <w:b w:val="false"/>
                <w:i w:val="false"/>
                <w:color w:val="000000"/>
                <w:sz w:val="20"/>
              </w:rPr>
              <w:t>Анықталған сәйкессіздіктер бойынша бақылау актісінің бақылау бағдарламасы мәселелерінің тізбесіне қатаң сәйкестікте жасалатыны туралы осы Қағиданың 180-тармағының талабына сілтеме жасау қажет.</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қамтылатын кезеңнің сақталуы</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кіші критерийді бақылау кезінде бақылаумен қамтылған нақты кезең Бақылау жоспары мен бағдарламасында көзделген бақылау кезеңімен салыстырылады.</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кемшіліктер мен бұзушылықтар болмаған жағдайда, бақылау нәтижелерін ресімдеу талаптарының сақталуы</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кіші критерий бойынша осы Қағиданың 180-тармағына сәйкестігі тексеріледі. Бұл ретте, егер бақылаудың кез келген мәселесі бойынша бұзушылықтар мен кемшіліктер анықталмаса, бақылаушының бақылау актісінде анықталған кемшіліктер мен бұзушылықтардың болмағанын көрсете отырып (талдамалық сипаттағы мәселелерді қоспағанда), тексерілген мәселе жөнінде қысқаша ақпарат көрсететіні белгіленген.</w:t>
            </w:r>
          </w:p>
        </w:tc>
      </w:tr>
      <w:tr>
        <w:trPr>
          <w:trHeight w:val="429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 көрсетілген кезде заңнаманы қолданудың дұрыстығы мен негізділігі, соның ішінде Есеп комитетінің талаптары бұзылған нормативтік құқықтық және құқықтық актілерінің баптарына, тармақтары мен тармақшаларына қажетті сілтемелердің болуы</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кіші критерий бойынша құқықтық қамтамасыз етуге жауапты құрылымдық бөлімше бұзушылықтардың тіркелген фактілеріне, ережелері бұзылған нормативтік құқықтық актілер баптарының, тармақтарының және тармақшаларының нақты нормаларына сілтемелердің бар болуына, оларды қолданудың дұрыстығына, қоса берілген растайтын құжаттардың бар болуына және толықтығына құқықтық сараптама жүргізеді.</w:t>
            </w:r>
          </w:p>
          <w:p>
            <w:pPr>
              <w:spacing w:after="20"/>
              <w:ind w:left="20"/>
              <w:jc w:val="both"/>
            </w:pPr>
            <w:r>
              <w:rPr>
                <w:rFonts w:ascii="Times New Roman"/>
                <w:b w:val="false"/>
                <w:i w:val="false"/>
                <w:color w:val="000000"/>
                <w:sz w:val="20"/>
              </w:rPr>
              <w:t>Құқықтық сараптама аталған субъектіге қатысты бұзушылықты сараптаудың негізділігіне (бұзушылықтың атаулылығына) жүргізіледі.</w:t>
            </w:r>
          </w:p>
          <w:p>
            <w:pPr>
              <w:spacing w:after="20"/>
              <w:ind w:left="20"/>
              <w:jc w:val="both"/>
            </w:pPr>
            <w:r>
              <w:rPr>
                <w:rFonts w:ascii="Times New Roman"/>
                <w:b w:val="false"/>
                <w:i w:val="false"/>
                <w:color w:val="000000"/>
                <w:sz w:val="20"/>
              </w:rPr>
              <w:t>Заң қорытындысында көрсетілген ескертулер сараптамалық қорытындыға енгізіледі.</w:t>
            </w:r>
          </w:p>
          <w:p>
            <w:pPr>
              <w:spacing w:after="20"/>
              <w:ind w:left="20"/>
              <w:jc w:val="both"/>
            </w:pPr>
            <w:r>
              <w:rPr>
                <w:rFonts w:ascii="Times New Roman"/>
                <w:b w:val="false"/>
                <w:i w:val="false"/>
                <w:color w:val="000000"/>
                <w:sz w:val="20"/>
              </w:rPr>
              <w:t>Сараптамалық қорытындыда анықталған сәйкессіздіктер бойынша осы Қағиданың 184 және 185-тармақтарына, Стандарттардың «Дәлелдер» стандарты бойынша 62-тармағына сілтеме жасалады.</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өлшемі актілерін өткізуге қажеттілік болған жағдайда, олардың болуының (болмауының негіздемесі), мұндай актілерді жасау тәртібінің сақталуы</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кіші критерийдің шеңберінде бақылаушылардың осы Қағиданың 81-83-тармақтарының талаптарын сақтауы тексеріледі: бақылау объектісінің басшысына бақылау өлшемінің (тексеріп қараудың) жүргізілуі туралы хабарлама (қажет болған жағдайда) жазбаша түрде жіберілді ме; бақылау өлшемі актісінің Қағидаға 21-қосымшада келтірілген нысанға сәйкестігі; бақылау өлшемі актісінде тапсырыс берушінің өкілінің және бақылау өлшемін (тексеріп қарауды) жүргізуге қатысқан басқа да адамдардың қойған қолының болуы; қол қоюдан бас тартқан жағдайда, тиісті белгінің болуы; бақылау актісінде өлшем (тексеріп қарау) нәтижелерінің көрсетілуі.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бұзушылықты жеке тармақпен нөмірлеу және тіркеу туралы талаптардың сақталуы, бақылау тізілімі мен бақылау актілері мазмұнының сәйкестігі</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кіші критерий бойынша құқықтық қамтамасыз етуге жауапты құрылымдық бөлімше акт мазмұнының осы Қағиданың 181-тармағының талаптарын сақтауы мәніне: бақылау барысында анықталған бұзушылықтар фактілерінің барлығы сипаты мен бұзушылық түрі баяндала отырып, жалғаспалы тәртіппен, жеке тармақта нөмірленгеніне және тіркелгеніне (1-тармақ, 2-тармақ және т.б.) талдау жүргізеді.</w:t>
            </w:r>
            <w:r>
              <w:br/>
            </w:r>
            <w:r>
              <w:rPr>
                <w:rFonts w:ascii="Times New Roman"/>
                <w:b w:val="false"/>
                <w:i w:val="false"/>
                <w:color w:val="000000"/>
                <w:sz w:val="20"/>
              </w:rPr>
              <w:t>
</w:t>
            </w:r>
            <w:r>
              <w:rPr>
                <w:rFonts w:ascii="Times New Roman"/>
                <w:b w:val="false"/>
                <w:i w:val="false"/>
                <w:color w:val="000000"/>
                <w:sz w:val="20"/>
              </w:rPr>
              <w:t>Бұзушылықтар тізілімінің мазмұны бақылау актісінде тіркелген барлық бұзушылықтарды қамтуы, сондай-ақ тізілімнің барлық деректері бақылау актісіндегі деректермен сәйкес келуі тиіс.</w:t>
            </w:r>
            <w:r>
              <w:br/>
            </w:r>
            <w:r>
              <w:rPr>
                <w:rFonts w:ascii="Times New Roman"/>
                <w:b w:val="false"/>
                <w:i w:val="false"/>
                <w:color w:val="000000"/>
                <w:sz w:val="20"/>
              </w:rPr>
              <w:t>
</w:t>
            </w:r>
            <w:r>
              <w:rPr>
                <w:rFonts w:ascii="Times New Roman"/>
                <w:b w:val="false"/>
                <w:i w:val="false"/>
                <w:color w:val="000000"/>
                <w:sz w:val="20"/>
              </w:rPr>
              <w:t>Сараптамалық қорытындыда осы Қағиданың 181-тармағының талаптарының сақталмағанына сілтеме жасала отырып, заң сараптамасында аталған ескертулер көрсетіледі.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 бағдарламасының мәселелерін ашудың толықтығы</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кіші критерий шеңберінде Бақылау бағдарламасындағы мәселелердің толық ашылуы мәніне тексеру жүргізіледі және бағдарламаның белгілі бір мәселесі іс жүзінде бақылаумен қамтылғанымен, бақылаудың мақсаты мен мәніне қарай толық ашылмаған жағдайдағы сәйкессіздік көрсетіледі. Мысалы, бақылаушылар бақылау объектісінің есепті деректерін сипаттаумен шектелді ме, бақылаушылар бақылау мәселелері бойынша деректердің анықтығы мен объективтігін қамтамасыз ету жөнінде шаралар қабылдады ма, сондай-ақ және бақылау объектілерінде анықталған сәйкессіздіктер мен бұзушылықтардың себептерін белгіледі ме.</w:t>
            </w:r>
            <w:r>
              <w:br/>
            </w:r>
            <w:r>
              <w:rPr>
                <w:rFonts w:ascii="Times New Roman"/>
                <w:b w:val="false"/>
                <w:i w:val="false"/>
                <w:color w:val="000000"/>
                <w:sz w:val="20"/>
              </w:rPr>
              <w:t>
</w:t>
            </w:r>
            <w:r>
              <w:rPr>
                <w:rFonts w:ascii="Times New Roman"/>
                <w:b w:val="false"/>
                <w:i w:val="false"/>
                <w:color w:val="000000"/>
                <w:sz w:val="20"/>
              </w:rPr>
              <w:t>Сараптамалық қорытындыда сәйкессіздіктер анықталған кезде бақылау бағдарламасына сай мәселенің нөмірін (атауы қажет болған кезде) көрсете отырып, осы Қағиданың 179-180-тармақтарының нормаларына сілтеме жасау қажет.</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Стандарттардың бақылау нәтижелерін баяндау стиліне қойылатын талаптарының сақталуы (қысқалығы, қайталаудың болмауы, қисындылығы, қабылдауға оңайлығы)</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кіші критерий бойынша бақылау актісі мәтінінің жазылуы қабылдауға оңайлығына, түсінікті болуына, қайталаудың болмауына, қисындылығына, өзара байланыстылығына, хронологиялық дәйектілігіне, әдеби тіл нормаларының сақталуына зерделенеді. Анықталған сәйкессіздіктер Стандарттардың «Есептілік» стандарты бойынша 74, 76-тармақтарға сілтеме жасала отырып көрсетіледі.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фактілерін растайтын құжаттардың болуы</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кіші критерий бойынша бақылаушылардың осы Қағиданың 184-тармағының талаптары бақылау актісіне қоса берілген, бақылау актісіндегі бұзушылықтар бойынша жазбалардың анықтығын растайтын құжаттардың бар болуы мен толықтығы мәніне сақтауы тексеріледі.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деректемелерде,</w:t>
            </w:r>
            <w:r>
              <w:br/>
            </w:r>
            <w:r>
              <w:rPr>
                <w:rFonts w:ascii="Times New Roman"/>
                <w:b w:val="false"/>
                <w:i w:val="false"/>
                <w:color w:val="000000"/>
                <w:sz w:val="20"/>
              </w:rPr>
              <w:t>
</w:t>
            </w:r>
            <w:r>
              <w:rPr>
                <w:rFonts w:ascii="Times New Roman"/>
                <w:b w:val="false"/>
                <w:i w:val="false"/>
                <w:color w:val="000000"/>
                <w:sz w:val="20"/>
              </w:rPr>
              <w:t>сомаларда техникалық</w:t>
            </w:r>
            <w:r>
              <w:br/>
            </w:r>
            <w:r>
              <w:rPr>
                <w:rFonts w:ascii="Times New Roman"/>
                <w:b w:val="false"/>
                <w:i w:val="false"/>
                <w:color w:val="000000"/>
                <w:sz w:val="20"/>
              </w:rPr>
              <w:t>
</w:t>
            </w:r>
            <w:r>
              <w:rPr>
                <w:rFonts w:ascii="Times New Roman"/>
                <w:b w:val="false"/>
                <w:i w:val="false"/>
                <w:color w:val="000000"/>
                <w:sz w:val="20"/>
              </w:rPr>
              <w:t>қателердің болуы және т.б.</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кіші критерий бойынша бақылау актісінің мәтіні бақылау актісінің сомаларында, деректемелерінде, атаулары мен басқа да мәліметтерінде қателердің бар болуына зерделенеді.</w:t>
            </w:r>
          </w:p>
        </w:tc>
      </w:tr>
    </w:tbl>
    <w:bookmarkStart w:name="z887" w:id="155"/>
    <w:p>
      <w:pPr>
        <w:spacing w:after="0"/>
        <w:ind w:left="0"/>
        <w:jc w:val="left"/>
      </w:pPr>
      <w:r>
        <w:rPr>
          <w:rFonts w:ascii="Times New Roman"/>
          <w:b/>
          <w:i w:val="false"/>
          <w:color w:val="000000"/>
        </w:rPr>
        <w:t xml:space="preserve"> 
3. Қорытындылар және қаулылар (ұсынымдар) жобаларының сапасын</w:t>
      </w:r>
      <w:r>
        <w:br/>
      </w:r>
      <w:r>
        <w:rPr>
          <w:rFonts w:ascii="Times New Roman"/>
          <w:b/>
          <w:i w:val="false"/>
          <w:color w:val="000000"/>
        </w:rPr>
        <w:t>
бақылаудың критерийлері</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3431"/>
        <w:gridCol w:w="10004"/>
      </w:tblGrid>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Қорытындылар, қаулылар (ұсынымдар) жобаларының сапасын бақылаудың критерийлері (кіші критерийлері)</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іс-шараларының сапасына бақылау жүргізудің рәсімі</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нысандарға қойылатын талаптарға сәйкестігі</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критерий бойынша Қағидаға 23, 24, 25-қосымшалар жасау бойынша Қағида талаптарының сақталуына тексеру жүргізіледі.</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Мазмұнның Стандарттардың, Қағиданың және өзге де нормативтік құқықтық актілердің белгіленген талаптарына сәйкестігі, соның ішінде:</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және қаулы (ұсыным) жобаларының Стандарттар мен Қағидаға белгіленген талаптардың мазмұнына сәйкестігін тексеру төменде көрсетілген кіші критерийлер бойынша жүргізіледі:</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актілерінде бақылау объектілерінің қарсылықтары ескеріле отырып жазылған бұзушылықтардың барлық фактілерін қорытындыда қамтудың толықтығы</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критерий бойынша құқықтық қамтамасыз етуге жауапты құрылымдық бөлімше жиынтық тізілімге бақылау актілерінің қарсылықтары ескеріле отырып, бақылау актілерінде және тізілімдерде тіркелген барлық бұзушылық фактілерінің және оларға жауаптардың, сондай-ақ бақылау актілеріне заң қорытындысында көрсетілген ескертулердің енгізілуіне салыстырып тексеру жүргізеді.</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Стандарттардың бақылау нәтижелерін баяндау стиліне қойылатын талаптарының сақталуы (қысқалығы, қайталаудың болмауы, қисындылығы, қабылдауға оңайлығы)</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кіші критерий бойынша Стандарттардың 74, 76-тармақтарына және осы Қағиданың 205-тармағына сілтеме жасала отырып, «Есептілік» стандартының сақталуына тексеру жүргізіледі.</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тұжырымдар мен ұсыныстардың негізділігі</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кіші критерий бойынша ұсынымдардың, тапсырмалардың қорытынды жобасы мен бақылау актілерінің мазмұнына сәйкестігі және олардың негізділігі зерделенеді.</w:t>
            </w:r>
            <w:r>
              <w:br/>
            </w:r>
            <w:r>
              <w:rPr>
                <w:rFonts w:ascii="Times New Roman"/>
                <w:b w:val="false"/>
                <w:i w:val="false"/>
                <w:color w:val="000000"/>
                <w:sz w:val="20"/>
              </w:rPr>
              <w:t>
</w:t>
            </w:r>
            <w:r>
              <w:rPr>
                <w:rFonts w:ascii="Times New Roman"/>
                <w:b w:val="false"/>
                <w:i w:val="false"/>
                <w:color w:val="000000"/>
                <w:sz w:val="20"/>
              </w:rPr>
              <w:t>Құқықтық қамтамасыз етуге жауапты құрылымдық бөлімше адресаттың құзыретіне сай құқықтық негізділігі, атаулылығы мәселесі бойынша заң сараптамасын жүргізеді, сондай-ақ бақылау объектілерінің лауазымды және өзге де адамдарының іс-әрекеттерінде қылмыс белгілерін қамтитын, анықталған фактілер бойынша процестік шаралар қабылдау үшін құқық қорғау органдарына бақылау материалдарын беру туралы шешім енгізудің негізділігіне баға береді.</w:t>
            </w:r>
            <w:r>
              <w:br/>
            </w:r>
            <w:r>
              <w:rPr>
                <w:rFonts w:ascii="Times New Roman"/>
                <w:b w:val="false"/>
                <w:i w:val="false"/>
                <w:color w:val="000000"/>
                <w:sz w:val="20"/>
              </w:rPr>
              <w:t>
</w:t>
            </w:r>
            <w:r>
              <w:rPr>
                <w:rFonts w:ascii="Times New Roman"/>
                <w:b w:val="false"/>
                <w:i w:val="false"/>
                <w:color w:val="000000"/>
                <w:sz w:val="20"/>
              </w:rPr>
              <w:t>Ұсыныстар нақты, ақылға қонымды мерзімде орындалатын және Қазақстан Республикасының қолданыстағы заңнамасы шеңберінде болып, анықталған кемшіліктер мен бұзушылықтарды жою жөнінде нақты шаралар қабылдауға бағытталуы тиіс.</w:t>
            </w:r>
            <w:r>
              <w:br/>
            </w:r>
            <w:r>
              <w:rPr>
                <w:rFonts w:ascii="Times New Roman"/>
                <w:b w:val="false"/>
                <w:i w:val="false"/>
                <w:color w:val="000000"/>
                <w:sz w:val="20"/>
              </w:rPr>
              <w:t>
</w:t>
            </w:r>
            <w:r>
              <w:rPr>
                <w:rFonts w:ascii="Times New Roman"/>
                <w:b w:val="false"/>
                <w:i w:val="false"/>
                <w:color w:val="000000"/>
                <w:sz w:val="20"/>
              </w:rPr>
              <w:t>Қажет болған жағдайда, тапсырмалар мен ұсынымдарды толықтыру жөнінде ұсынымдар беріледі.</w:t>
            </w:r>
          </w:p>
        </w:tc>
      </w:tr>
    </w:tbl>
    <w:bookmarkStart w:name="z888" w:id="156"/>
    <w:p>
      <w:pPr>
        <w:spacing w:after="0"/>
        <w:ind w:left="0"/>
        <w:jc w:val="both"/>
      </w:pPr>
      <w:r>
        <w:rPr>
          <w:rFonts w:ascii="Times New Roman"/>
          <w:b w:val="false"/>
          <w:i w:val="false"/>
          <w:color w:val="000000"/>
          <w:sz w:val="28"/>
        </w:rPr>
        <w:t xml:space="preserve">
Бақылау іс-шаралары    </w:t>
      </w:r>
      <w:r>
        <w:br/>
      </w:r>
      <w:r>
        <w:rPr>
          <w:rFonts w:ascii="Times New Roman"/>
          <w:b w:val="false"/>
          <w:i w:val="false"/>
          <w:color w:val="000000"/>
          <w:sz w:val="28"/>
        </w:rPr>
        <w:t xml:space="preserve">
материалдарының сапасына </w:t>
      </w:r>
      <w:r>
        <w:br/>
      </w:r>
      <w:r>
        <w:rPr>
          <w:rFonts w:ascii="Times New Roman"/>
          <w:b w:val="false"/>
          <w:i w:val="false"/>
          <w:color w:val="000000"/>
          <w:sz w:val="28"/>
        </w:rPr>
        <w:t>
бақылау жүргізу әдістемесіне</w:t>
      </w:r>
      <w:r>
        <w:br/>
      </w:r>
      <w:r>
        <w:rPr>
          <w:rFonts w:ascii="Times New Roman"/>
          <w:b w:val="false"/>
          <w:i w:val="false"/>
          <w:color w:val="000000"/>
          <w:sz w:val="28"/>
        </w:rPr>
        <w:t xml:space="preserve">
6-қосымша         </w:t>
      </w:r>
    </w:p>
    <w:bookmarkEnd w:id="156"/>
    <w:bookmarkStart w:name="z889" w:id="157"/>
    <w:p>
      <w:pPr>
        <w:spacing w:after="0"/>
        <w:ind w:left="0"/>
        <w:jc w:val="both"/>
      </w:pPr>
      <w:r>
        <w:rPr>
          <w:rFonts w:ascii="Times New Roman"/>
          <w:b w:val="false"/>
          <w:i w:val="false"/>
          <w:color w:val="000000"/>
          <w:sz w:val="28"/>
        </w:rPr>
        <w:t>
нысан</w:t>
      </w:r>
    </w:p>
    <w:bookmarkEnd w:id="15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 объектісін алдын ала зерделеу туралы есептің, бақылау</w:t>
      </w:r>
      <w:r>
        <w:br/>
      </w:r>
      <w:r>
        <w:rPr>
          <w:rFonts w:ascii="Times New Roman"/>
          <w:b w:val="false"/>
          <w:i w:val="false"/>
          <w:color w:val="000000"/>
          <w:sz w:val="28"/>
        </w:rPr>
        <w:t>
актісінің атауы)</w:t>
      </w:r>
    </w:p>
    <w:p>
      <w:pPr>
        <w:spacing w:after="0"/>
        <w:ind w:left="0"/>
        <w:jc w:val="both"/>
      </w:pPr>
      <w:r>
        <w:rPr>
          <w:rFonts w:ascii="Times New Roman"/>
          <w:b w:val="false"/>
          <w:i w:val="false"/>
          <w:color w:val="000000"/>
          <w:sz w:val="28"/>
        </w:rPr>
        <w:t>бақылау іс-шарасы шеңберінде</w:t>
      </w:r>
      <w:r>
        <w:br/>
      </w:r>
      <w:r>
        <w:rPr>
          <w:rFonts w:ascii="Times New Roman"/>
          <w:b w:val="false"/>
          <w:i w:val="false"/>
          <w:color w:val="000000"/>
          <w:sz w:val="28"/>
        </w:rPr>
        <w:t>
______________________________________</w:t>
      </w:r>
      <w:r>
        <w:br/>
      </w:r>
      <w:r>
        <w:rPr>
          <w:rFonts w:ascii="Times New Roman"/>
          <w:b w:val="false"/>
          <w:i w:val="false"/>
          <w:color w:val="000000"/>
          <w:sz w:val="28"/>
        </w:rPr>
        <w:t>
(жоспарлау немесе жүргізу)</w:t>
      </w:r>
    </w:p>
    <w:p>
      <w:pPr>
        <w:spacing w:after="0"/>
        <w:ind w:left="0"/>
        <w:jc w:val="both"/>
      </w:pPr>
      <w:r>
        <w:rPr>
          <w:rFonts w:ascii="Times New Roman"/>
          <w:b w:val="false"/>
          <w:i w:val="false"/>
          <w:color w:val="000000"/>
          <w:sz w:val="28"/>
        </w:rPr>
        <w:t>сапаны бақылау нәтижесі бойынша</w:t>
      </w:r>
      <w:r>
        <w:br/>
      </w:r>
      <w:r>
        <w:rPr>
          <w:rFonts w:ascii="Times New Roman"/>
          <w:b w:val="false"/>
          <w:i w:val="false"/>
          <w:color w:val="000000"/>
          <w:sz w:val="28"/>
        </w:rPr>
        <w:t>
сараптамалық қорытынды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6248"/>
        <w:gridCol w:w="4904"/>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бақылау критерийлері</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мен сәйкессіздіктердің анықталған фактілері (ережелері бұзылған құжаттарға және НҚА-ның тармақтарына сілтеме жасай отырып, бұзушылықтар мен сәйкессіздіктердің нақты фактілерін көрсету)</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Анықталған бұзушылықтар, сәйкессіздіктер, кемшіліктер бойынша негізгі тұжырымдар және оларды жою жөніндегі ұсыныстар:</w:t>
      </w:r>
    </w:p>
    <w:p>
      <w:pPr>
        <w:spacing w:after="0"/>
        <w:ind w:left="0"/>
        <w:jc w:val="both"/>
      </w:pPr>
      <w:r>
        <w:rPr>
          <w:rFonts w:ascii="Times New Roman"/>
          <w:b w:val="false"/>
          <w:i w:val="false"/>
          <w:color w:val="000000"/>
          <w:sz w:val="28"/>
        </w:rPr>
        <w:t>Ішкі аудит</w:t>
      </w:r>
      <w:r>
        <w:br/>
      </w:r>
      <w:r>
        <w:rPr>
          <w:rFonts w:ascii="Times New Roman"/>
          <w:b w:val="false"/>
          <w:i w:val="false"/>
          <w:color w:val="000000"/>
          <w:sz w:val="28"/>
        </w:rPr>
        <w:t>
бөлімінің меңгерушісі ______________________________</w:t>
      </w:r>
    </w:p>
    <w:bookmarkStart w:name="z890" w:id="158"/>
    <w:p>
      <w:pPr>
        <w:spacing w:after="0"/>
        <w:ind w:left="0"/>
        <w:jc w:val="both"/>
      </w:pPr>
      <w:r>
        <w:rPr>
          <w:rFonts w:ascii="Times New Roman"/>
          <w:b w:val="false"/>
          <w:i w:val="false"/>
          <w:color w:val="000000"/>
          <w:sz w:val="28"/>
        </w:rPr>
        <w:t xml:space="preserve">
Бақылау іс-шаралары    </w:t>
      </w:r>
      <w:r>
        <w:br/>
      </w:r>
      <w:r>
        <w:rPr>
          <w:rFonts w:ascii="Times New Roman"/>
          <w:b w:val="false"/>
          <w:i w:val="false"/>
          <w:color w:val="000000"/>
          <w:sz w:val="28"/>
        </w:rPr>
        <w:t xml:space="preserve">
материалдарының сапасына </w:t>
      </w:r>
      <w:r>
        <w:br/>
      </w:r>
      <w:r>
        <w:rPr>
          <w:rFonts w:ascii="Times New Roman"/>
          <w:b w:val="false"/>
          <w:i w:val="false"/>
          <w:color w:val="000000"/>
          <w:sz w:val="28"/>
        </w:rPr>
        <w:t>
бақылау жүргізу әдістемесіне</w:t>
      </w:r>
      <w:r>
        <w:br/>
      </w:r>
      <w:r>
        <w:rPr>
          <w:rFonts w:ascii="Times New Roman"/>
          <w:b w:val="false"/>
          <w:i w:val="false"/>
          <w:color w:val="000000"/>
          <w:sz w:val="28"/>
        </w:rPr>
        <w:t xml:space="preserve">
7-қосымша         </w:t>
      </w:r>
    </w:p>
    <w:bookmarkEnd w:id="158"/>
    <w:bookmarkStart w:name="z891" w:id="159"/>
    <w:p>
      <w:pPr>
        <w:spacing w:after="0"/>
        <w:ind w:left="0"/>
        <w:jc w:val="both"/>
      </w:pPr>
      <w:r>
        <w:rPr>
          <w:rFonts w:ascii="Times New Roman"/>
          <w:b w:val="false"/>
          <w:i w:val="false"/>
          <w:color w:val="000000"/>
          <w:sz w:val="28"/>
        </w:rPr>
        <w:t>
нысан</w:t>
      </w:r>
    </w:p>
    <w:bookmarkEnd w:id="159"/>
    <w:p>
      <w:pPr>
        <w:spacing w:after="0"/>
        <w:ind w:left="0"/>
        <w:jc w:val="both"/>
      </w:pPr>
      <w:r>
        <w:rPr>
          <w:rFonts w:ascii="Times New Roman"/>
          <w:b/>
          <w:i w:val="false"/>
          <w:color w:val="000000"/>
          <w:sz w:val="28"/>
        </w:rPr>
        <w:t>____ жылғы «___»___________ № ____ қаулыны (ұсынымды)</w:t>
      </w:r>
      <w:r>
        <w:br/>
      </w:r>
      <w:r>
        <w:rPr>
          <w:rFonts w:ascii="Times New Roman"/>
          <w:b w:val="false"/>
          <w:i w:val="false"/>
          <w:color w:val="000000"/>
          <w:sz w:val="28"/>
        </w:rPr>
        <w:t>
</w:t>
      </w:r>
      <w:r>
        <w:rPr>
          <w:rFonts w:ascii="Times New Roman"/>
          <w:b/>
          <w:i w:val="false"/>
          <w:color w:val="000000"/>
          <w:sz w:val="28"/>
        </w:rPr>
        <w:t>бақылаудың қорытындысы туралы</w:t>
      </w:r>
      <w:r>
        <w:br/>
      </w:r>
      <w:r>
        <w:rPr>
          <w:rFonts w:ascii="Times New Roman"/>
          <w:b w:val="false"/>
          <w:i w:val="false"/>
          <w:color w:val="000000"/>
          <w:sz w:val="28"/>
        </w:rPr>
        <w:t>
</w:t>
      </w:r>
      <w:r>
        <w:rPr>
          <w:rFonts w:ascii="Times New Roman"/>
          <w:b/>
          <w:i w:val="false"/>
          <w:color w:val="000000"/>
          <w:sz w:val="28"/>
        </w:rPr>
        <w:t>Есеп комитетінің мүшесі________________________________________</w:t>
      </w:r>
      <w:r>
        <w:br/>
      </w:r>
      <w:r>
        <w:rPr>
          <w:rFonts w:ascii="Times New Roman"/>
          <w:b w:val="false"/>
          <w:i w:val="false"/>
          <w:color w:val="000000"/>
          <w:sz w:val="28"/>
        </w:rPr>
        <w:t>
</w:t>
      </w:r>
      <w:r>
        <w:rPr>
          <w:rFonts w:ascii="Times New Roman"/>
          <w:b/>
          <w:i w:val="false"/>
          <w:color w:val="000000"/>
          <w:sz w:val="28"/>
        </w:rPr>
        <w:t>қызметтік жазбасын талдаудың нәтижелері бойынша</w:t>
      </w:r>
      <w:r>
        <w:br/>
      </w:r>
      <w:r>
        <w:rPr>
          <w:rFonts w:ascii="Times New Roman"/>
          <w:b w:val="false"/>
          <w:i w:val="false"/>
          <w:color w:val="000000"/>
          <w:sz w:val="28"/>
        </w:rPr>
        <w:t>
</w:t>
      </w:r>
      <w:r>
        <w:rPr>
          <w:rFonts w:ascii="Times New Roman"/>
          <w:b/>
          <w:i w:val="false"/>
          <w:color w:val="000000"/>
          <w:sz w:val="28"/>
        </w:rPr>
        <w:t>           сараптамалық</w:t>
      </w:r>
      <w:r>
        <w:rPr>
          <w:rFonts w:ascii="Times New Roman"/>
          <w:b w:val="false"/>
          <w:i w:val="false"/>
          <w:color w:val="000000"/>
          <w:sz w:val="28"/>
        </w:rPr>
        <w:t> </w:t>
      </w:r>
      <w:r>
        <w:rPr>
          <w:rFonts w:ascii="Times New Roman"/>
          <w:b/>
          <w:i w:val="false"/>
          <w:color w:val="000000"/>
          <w:sz w:val="28"/>
        </w:rPr>
        <w:t>қорытынды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1917"/>
        <w:gridCol w:w="2090"/>
        <w:gridCol w:w="2652"/>
        <w:gridCol w:w="2284"/>
        <w:gridCol w:w="2286"/>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 (қаулының тармақшасы)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Тармақтың мазмұны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 мүшесінің ұсынысы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Талдаудың қорытындысы бойынша тұжырымдар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 мүшесінің ұсынысымен келіспеген жағдайда, тұжырымдарды негіздеу</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2" w:id="160"/>
    <w:p>
      <w:pPr>
        <w:spacing w:after="0"/>
        <w:ind w:left="0"/>
        <w:jc w:val="both"/>
      </w:pPr>
      <w:r>
        <w:rPr>
          <w:rFonts w:ascii="Times New Roman"/>
          <w:b w:val="false"/>
          <w:i w:val="false"/>
          <w:color w:val="000000"/>
          <w:sz w:val="28"/>
        </w:rPr>
        <w:t xml:space="preserve">
Бақылау іс-шаралары    </w:t>
      </w:r>
      <w:r>
        <w:br/>
      </w:r>
      <w:r>
        <w:rPr>
          <w:rFonts w:ascii="Times New Roman"/>
          <w:b w:val="false"/>
          <w:i w:val="false"/>
          <w:color w:val="000000"/>
          <w:sz w:val="28"/>
        </w:rPr>
        <w:t xml:space="preserve">
материалдарының сапасына </w:t>
      </w:r>
      <w:r>
        <w:br/>
      </w:r>
      <w:r>
        <w:rPr>
          <w:rFonts w:ascii="Times New Roman"/>
          <w:b w:val="false"/>
          <w:i w:val="false"/>
          <w:color w:val="000000"/>
          <w:sz w:val="28"/>
        </w:rPr>
        <w:t>
бақылау жүргізу әдістемесіне</w:t>
      </w:r>
      <w:r>
        <w:br/>
      </w:r>
      <w:r>
        <w:rPr>
          <w:rFonts w:ascii="Times New Roman"/>
          <w:b w:val="false"/>
          <w:i w:val="false"/>
          <w:color w:val="000000"/>
          <w:sz w:val="28"/>
        </w:rPr>
        <w:t xml:space="preserve">
8-қосымша         </w:t>
      </w:r>
    </w:p>
    <w:bookmarkEnd w:id="160"/>
    <w:bookmarkStart w:name="z893" w:id="161"/>
    <w:p>
      <w:pPr>
        <w:spacing w:after="0"/>
        <w:ind w:left="0"/>
        <w:jc w:val="both"/>
      </w:pPr>
      <w:r>
        <w:rPr>
          <w:rFonts w:ascii="Times New Roman"/>
          <w:b w:val="false"/>
          <w:i w:val="false"/>
          <w:color w:val="000000"/>
          <w:sz w:val="28"/>
        </w:rPr>
        <w:t>
нысан</w:t>
      </w:r>
    </w:p>
    <w:bookmarkEnd w:id="161"/>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(бақылау іс-шарасының және бақылау актісінің атауы)</w:t>
      </w:r>
      <w:r>
        <w:br/>
      </w:r>
      <w:r>
        <w:rPr>
          <w:rFonts w:ascii="Times New Roman"/>
          <w:b w:val="false"/>
          <w:i w:val="false"/>
          <w:color w:val="000000"/>
          <w:sz w:val="28"/>
        </w:rPr>
        <w:t>
бақылау объектісін алдын ала зерделеу туралы есептің және бақылау</w:t>
      </w:r>
      <w:r>
        <w:br/>
      </w:r>
      <w:r>
        <w:rPr>
          <w:rFonts w:ascii="Times New Roman"/>
          <w:b w:val="false"/>
          <w:i w:val="false"/>
          <w:color w:val="000000"/>
          <w:sz w:val="28"/>
        </w:rPr>
        <w:t>
актісінің сапасын бақылаудың қорытындысы бойынша сапаны бақылауды</w:t>
      </w:r>
      <w:r>
        <w:br/>
      </w:r>
      <w:r>
        <w:rPr>
          <w:rFonts w:ascii="Times New Roman"/>
          <w:b w:val="false"/>
          <w:i w:val="false"/>
          <w:color w:val="000000"/>
          <w:sz w:val="28"/>
        </w:rPr>
        <w:t>
жүзеге асыруға жауапты құрылымдық бөлімшенің</w:t>
      </w:r>
      <w:r>
        <w:br/>
      </w:r>
      <w:r>
        <w:rPr>
          <w:rFonts w:ascii="Times New Roman"/>
          <w:b w:val="false"/>
          <w:i w:val="false"/>
          <w:color w:val="000000"/>
          <w:sz w:val="28"/>
        </w:rPr>
        <w:t>
« »_______ жылғы № ____ сараптамалық қорытындысына қарсылықтар</w:t>
      </w:r>
      <w:r>
        <w:br/>
      </w:r>
      <w:r>
        <w:rPr>
          <w:rFonts w:ascii="Times New Roman"/>
          <w:b w:val="false"/>
          <w:i w:val="false"/>
          <w:color w:val="000000"/>
          <w:sz w:val="28"/>
        </w:rPr>
        <w:t>
және қарсылықтарды бірлесіп қараудың түпкілікті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1337"/>
        <w:gridCol w:w="2104"/>
        <w:gridCol w:w="2759"/>
        <w:gridCol w:w="1839"/>
        <w:gridCol w:w="1783"/>
        <w:gridCol w:w="1714"/>
        <w:gridCol w:w="1449"/>
      </w:tblGrid>
      <w:tr>
        <w:trPr>
          <w:trHeight w:val="1875" w:hRule="atLeast"/>
        </w:trPr>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Бақылауды жүргізген бақылаушының А.Ә.Т</w:t>
            </w:r>
          </w:p>
        </w:tc>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бақылаудың критерийлері (сәйкес келмейтін тармақтарды көрсете отырып)</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бақылауды жүргізуге жауапты құрылымдық бөлімше анықтаған бұзушылықтар, сәйкессіздіктер мен кемшіліктер фактілері</w:t>
            </w:r>
          </w:p>
        </w:tc>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Сапаны бақылауды жүргізуге жауапты құрылымдық бөлімшенің бұзушылықтарды, сәйкессіздіктер мен кемшіліктерді жою жөніндегі ұсыныстары </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бөлімінің дәлелді қарсылықтары (сарапталық қорытындының, НҚА-ның және осы Қағиданың тармақтарына сілтеме жасай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бақылауды жүргізуге жауапты құрылымдық бөлімшенің қарсылықтарды бірлесіп қараудың түпкілікті нәтижесі туралы шығарған шешімі</w:t>
            </w:r>
          </w:p>
        </w:tc>
      </w:tr>
      <w:tr>
        <w:trPr>
          <w:trHeight w:val="18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Қабылданады  (себептерін көрсете отырып)</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Қабылданбайды  (нақты себептерін, дәлелдерін көрсете отырып)</w:t>
            </w:r>
          </w:p>
        </w:tc>
      </w:tr>
      <w:tr>
        <w:trPr>
          <w:trHeight w:val="40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0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4" w:id="162"/>
    <w:p>
      <w:pPr>
        <w:spacing w:after="0"/>
        <w:ind w:left="0"/>
        <w:jc w:val="both"/>
      </w:pPr>
      <w:r>
        <w:rPr>
          <w:rFonts w:ascii="Times New Roman"/>
          <w:b w:val="false"/>
          <w:i w:val="false"/>
          <w:color w:val="000000"/>
          <w:sz w:val="28"/>
        </w:rPr>
        <w:t xml:space="preserve">
Бақылау іс-шаралары    </w:t>
      </w:r>
      <w:r>
        <w:br/>
      </w:r>
      <w:r>
        <w:rPr>
          <w:rFonts w:ascii="Times New Roman"/>
          <w:b w:val="false"/>
          <w:i w:val="false"/>
          <w:color w:val="000000"/>
          <w:sz w:val="28"/>
        </w:rPr>
        <w:t xml:space="preserve">
материалдарының сапасына </w:t>
      </w:r>
      <w:r>
        <w:br/>
      </w:r>
      <w:r>
        <w:rPr>
          <w:rFonts w:ascii="Times New Roman"/>
          <w:b w:val="false"/>
          <w:i w:val="false"/>
          <w:color w:val="000000"/>
          <w:sz w:val="28"/>
        </w:rPr>
        <w:t>
бақылау жүргізу әдістемесіне</w:t>
      </w:r>
      <w:r>
        <w:br/>
      </w:r>
      <w:r>
        <w:rPr>
          <w:rFonts w:ascii="Times New Roman"/>
          <w:b w:val="false"/>
          <w:i w:val="false"/>
          <w:color w:val="000000"/>
          <w:sz w:val="28"/>
        </w:rPr>
        <w:t xml:space="preserve">
9-қосымша         </w:t>
      </w:r>
    </w:p>
    <w:bookmarkEnd w:id="162"/>
    <w:bookmarkStart w:name="z895" w:id="163"/>
    <w:p>
      <w:pPr>
        <w:spacing w:after="0"/>
        <w:ind w:left="0"/>
        <w:jc w:val="both"/>
      </w:pPr>
      <w:r>
        <w:rPr>
          <w:rFonts w:ascii="Times New Roman"/>
          <w:b w:val="false"/>
          <w:i w:val="false"/>
          <w:color w:val="000000"/>
          <w:sz w:val="28"/>
        </w:rPr>
        <w:t>
нысан</w:t>
      </w:r>
    </w:p>
    <w:bookmarkEnd w:id="163"/>
    <w:p>
      <w:pPr>
        <w:spacing w:after="0"/>
        <w:ind w:left="0"/>
        <w:jc w:val="both"/>
      </w:pPr>
      <w:r>
        <w:rPr>
          <w:rFonts w:ascii="Times New Roman"/>
          <w:b w:val="false"/>
          <w:i w:val="false"/>
          <w:color w:val="000000"/>
          <w:sz w:val="28"/>
        </w:rPr>
        <w:t>_____________________________________________</w:t>
      </w:r>
      <w:r>
        <w:br/>
      </w:r>
      <w:r>
        <w:rPr>
          <w:rFonts w:ascii="Times New Roman"/>
          <w:b w:val="false"/>
          <w:i w:val="false"/>
          <w:color w:val="000000"/>
          <w:sz w:val="28"/>
        </w:rPr>
        <w:t>
(бақылау іс-шарасының атауы)</w:t>
      </w:r>
    </w:p>
    <w:p>
      <w:pPr>
        <w:spacing w:after="0"/>
        <w:ind w:left="0"/>
        <w:jc w:val="both"/>
      </w:pPr>
      <w:r>
        <w:rPr>
          <w:rFonts w:ascii="Times New Roman"/>
          <w:b w:val="false"/>
          <w:i w:val="false"/>
          <w:color w:val="000000"/>
          <w:sz w:val="28"/>
        </w:rPr>
        <w:t>       бақылау іс-шарасы материалдарының сапасын бақылаудың</w:t>
      </w:r>
      <w:r>
        <w:br/>
      </w:r>
      <w:r>
        <w:rPr>
          <w:rFonts w:ascii="Times New Roman"/>
          <w:b w:val="false"/>
          <w:i w:val="false"/>
          <w:color w:val="000000"/>
          <w:sz w:val="28"/>
        </w:rPr>
        <w:t>
        қорытындысы бойынша жиынтық сараптамалық қорытынды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3195"/>
        <w:gridCol w:w="5330"/>
        <w:gridCol w:w="2806"/>
      </w:tblGrid>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бақылаудың критерийлері</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сәйкессіздік фактілері (бұзушылықтардың нақты фактілеріне сілтемелерді көрсете отырып)</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Жою жөнінде ұсыныстар</w:t>
            </w:r>
            <w:r>
              <w:br/>
            </w:r>
            <w:r>
              <w:rPr>
                <w:rFonts w:ascii="Times New Roman"/>
                <w:b w:val="false"/>
                <w:i w:val="false"/>
                <w:color w:val="000000"/>
                <w:sz w:val="20"/>
              </w:rPr>
              <w:t>
(болған жағдайда)</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іс-шарасын жоспарлаудың сапасын бақылау</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іс-шарасы актілерінің сапасын бақылау</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Қорытындылар, қаулылар (ұсынымдар) жобаларының сапасын бақылау</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Негізгі тұжырымдар мен ұсыныстар:</w:t>
      </w:r>
    </w:p>
    <w:p>
      <w:pPr>
        <w:spacing w:after="0"/>
        <w:ind w:left="0"/>
        <w:jc w:val="both"/>
      </w:pPr>
      <w:r>
        <w:rPr>
          <w:rFonts w:ascii="Times New Roman"/>
          <w:b w:val="false"/>
          <w:i w:val="false"/>
          <w:color w:val="000000"/>
          <w:sz w:val="28"/>
        </w:rPr>
        <w:t>Ішкі аудит бөлімінің меңгерушісі ________________________________</w:t>
      </w:r>
    </w:p>
    <w:p>
      <w:pPr>
        <w:spacing w:after="0"/>
        <w:ind w:left="0"/>
        <w:jc w:val="both"/>
      </w:pPr>
      <w:r>
        <w:rPr>
          <w:rFonts w:ascii="Times New Roman"/>
          <w:b w:val="false"/>
          <w:i w:val="false"/>
          <w:color w:val="000000"/>
          <w:sz w:val="28"/>
        </w:rPr>
        <w:t>Таныстым, тұжырымдармен келісемін</w:t>
      </w:r>
    </w:p>
    <w:bookmarkStart w:name="z896" w:id="164"/>
    <w:p>
      <w:pPr>
        <w:spacing w:after="0"/>
        <w:ind w:left="0"/>
        <w:jc w:val="both"/>
      </w:pPr>
      <w:r>
        <w:rPr>
          <w:rFonts w:ascii="Times New Roman"/>
          <w:b w:val="false"/>
          <w:i w:val="false"/>
          <w:color w:val="000000"/>
          <w:sz w:val="28"/>
        </w:rPr>
        <w:t xml:space="preserve">
Бақылау іс-шаралары    </w:t>
      </w:r>
      <w:r>
        <w:br/>
      </w:r>
      <w:r>
        <w:rPr>
          <w:rFonts w:ascii="Times New Roman"/>
          <w:b w:val="false"/>
          <w:i w:val="false"/>
          <w:color w:val="000000"/>
          <w:sz w:val="28"/>
        </w:rPr>
        <w:t xml:space="preserve">
материалдарының сапасына </w:t>
      </w:r>
      <w:r>
        <w:br/>
      </w:r>
      <w:r>
        <w:rPr>
          <w:rFonts w:ascii="Times New Roman"/>
          <w:b w:val="false"/>
          <w:i w:val="false"/>
          <w:color w:val="000000"/>
          <w:sz w:val="28"/>
        </w:rPr>
        <w:t>
бақылау жүргізу әдістемесіне</w:t>
      </w:r>
      <w:r>
        <w:br/>
      </w:r>
      <w:r>
        <w:rPr>
          <w:rFonts w:ascii="Times New Roman"/>
          <w:b w:val="false"/>
          <w:i w:val="false"/>
          <w:color w:val="000000"/>
          <w:sz w:val="28"/>
        </w:rPr>
        <w:t xml:space="preserve">
10-қосымша         </w:t>
      </w:r>
    </w:p>
    <w:bookmarkEnd w:id="164"/>
    <w:bookmarkStart w:name="z897" w:id="165"/>
    <w:p>
      <w:pPr>
        <w:spacing w:after="0"/>
        <w:ind w:left="0"/>
        <w:jc w:val="left"/>
      </w:pPr>
      <w:r>
        <w:rPr>
          <w:rFonts w:ascii="Times New Roman"/>
          <w:b/>
          <w:i w:val="false"/>
          <w:color w:val="000000"/>
        </w:rPr>
        <w:t xml:space="preserve"> 
Бақылау іс-шарасын алдын ала бағалаудың критерийлері*</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3500"/>
        <w:gridCol w:w="1"/>
        <w:gridCol w:w="6605"/>
        <w:gridCol w:w="3143"/>
      </w:tblGrid>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Сапаны бақылаудың және Қағида талаптарын бұзушылықтардың негізгі критерийлері (кіші критерийлері)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Сәйкессіздіктердің анықталған фактілері мен бақылаудың көрсеткіштері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Салмақтық мәніндегі балдар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 балдар бойынша бағалау критерийлері</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Жоспарлау сапасын бақылау</w:t>
            </w:r>
          </w:p>
        </w:tc>
      </w:tr>
      <w:tr>
        <w:trPr>
          <w:trHeight w:val="3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объектілерін алдын ала зерделеудің сапасы мен бақылау іс-шарасына дайындалу, Бақылау жүргізу жоспары мен бағдарламасы жобаларының сапаны бақылауға уақтылы ұсынылуы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объектілерін сапасыз алдын ала зерделеу және бақылау іс-шарасына дайындалу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сапаны бақылауға Бақылау жүргізу жоспары мен бағдарламасы жобаларын уақтылы ұсынбау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 жоспары мен бағдарламасы жобаларының белгіленген нысандарға сәйкестігі</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 жоспары мен бағдарламасы жобаларының белгіленген нысандарға сәйкессіздігі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 бағдарламасы жобасында бағалау критерийлерінің (тиімділікке бақылау жүргізген жағдайда), мәселелердің толық көрсетілуі және олардың белгіленген талаптарға сәйкестігі</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бағалау критерийі қосылған (алынып тасталған), дұрыс емес және толық емес белгіленген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және одан көп бағалау критерийі қосылған (алынып тасталған), дұрыс емес және толық емес белгіленген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бақылау нәтижелері бойынша 3-ке дейін мәселе қосылған (алынып тасталған)</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бақылау нәтижелері бойынша 3 және одан көп мәселе қосылған (алынып тасталған)</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 бағдарламасы жобасында бақылауды нормативтік құқықтық және әдіснамалық қамтамасыз ету тізбесінің дұрыс көрсетілуі</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 бағдарламасы жобасында бақылауды нормативтік құқықтық және әдіснамалық қамтамасыз ету тізбесін дұрыс көрсетуді бұзушылық</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8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сапасын бақылау қорытындысы бойынша қарсылықтарды қарау тәртібінің сақталуы</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Қарсылықтар белгіленген мерзімдерді бұза отырып жіберілген (болған жағдайда)</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Бақылау актілерінің сапасын бақылау</w:t>
            </w:r>
          </w:p>
        </w:tc>
      </w:tr>
      <w:tr>
        <w:trPr>
          <w:trHeight w:val="111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Бақылаудың аяқталуы, бақылау актісінің танысуға және қол қоюға ұсынылуы, бақылау актілерін тіркеуге және есепке алуға өткізу мерзімдерінің сақталуы</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Бақылауды аяқтау мерзімін бұзу (Бақылауды мерзімін ұзарту туралы Есеп комитеті Төрағасының келісімінсіз)</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объектісіне бақылау актісін танысу және қол қою үшін ұсыну мерзімдерін бұзушылықтар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актілерді тіркеуге және есепке алуға өткізу мерзімін бұзушылықтар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0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актісінің белгіленген нысанға сәйкестігі</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актілерде 30 %-дан астам сәйкессіздік анықталған</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9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Бақылаумен қамтылған мәселелердің толықтығы, Бақылау жүргізу бағдарламасында көрсетілген мәселелермен сәйкестігі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жүргізу бағдарламасының 10% -ға дейінгі (қоса алғанда) мәселелері бақылаумен қамтылмаған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 бағдарламасының 10% -ы және одан астам мәселелері бақылаумен қамтылмаған</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 жоспары мен бағдарламасында көзделмеген мәселелер мен бюджеттік бағдарламалар бойынша бақылау жүргізілген</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қамтылатын кезеңнің сақталуы</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актілердің 30%-ға дейін (қоса алғанда) сәйкессіздігі фактісі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актілердің 30% -ы және одан астамының сәйкессіздігі фактісі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кемшіліктер мен бұзушылықтар болмаған жағдайда, бақылау нәтижелерін ресімдеу талаптарының сақталуы</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кемшіліктер мен бұзушылықтардың болмауын (талдамалық сипаттағы мәселелерді қоспағанда) көрсете отырып, тексерілетін мәселе бойынша қысқаша ақпараттың болмауы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2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бұзушылықтарды көрсету кезінде заңнаманы қолданудың дұрыстығы мен негізділігі, соның ішінде талаптары бұзылған Есеп комитеті Төрағасының нормативтік құқықтық және құқықтық актілерінің тармақтары мен тармақшаларына қажетті сілтемелердің болуы</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актілерінде бірден 4-ке дейінгі (қоса алғанда) факті сәйкессіздігінің анықталуы және/немесе сілтемелердің болмауы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актілерінде 5 және одан көп фактілер бойынша сәйкессіздіктің анықталуы және/немесе сілтемелердің болмауы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өлшемі актілерінің бар-жоғы (болмауының негіздемесі) қажет болған жағдайда оларды жүргізу, осындай актілерді жасау тәртібінің сақталуы</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өлшемі (тексеріп қарау) актілерін жасау тәртібінің бұзылуы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қызметтердің іс жүзінде жеткізілуі және белігілі бір жұмыс түрлерін (көлемдерін) орындаудың анықтығын растау және (немесе) оның мәніне дәлел жинау қажет болған жағдайда бақылау өлшемі (тексеріп қарау) актілерінің болмауы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бұзушылықты жеке тармақпен нөмірлеу және тіркеу жөніндегі талаптардың сақталуы, бұзушылықтар тізілімі мен бақылау актісі мазмұнының сәйкестігі</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тізілімінің және бақылау актісінің сәйкес келмеуі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бұзушылықтардың 3-ке дейінгі фактісі жеке тармақпен тіркелмеген</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бұзушылықтардың 3-тен астам фактісі жеке тармақпен тіркелмеген</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 бағдарламасындағы мәселелерді ашудың толықтығы</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бағдарламасы мәселелерінің 10%-ға дейіні (қоса алғанда) ашылмаған</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бағдарламасының 30% және одан көп мәселелері ішінара ашылмаған</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нәтижелерін баяндау стиліне қойылатын стандарттар талаптарының сақталуы (қысқалық, қайталауларды болдырмау, қисындылық, қабылдауға оңай болуы)</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актісінің мәтінінде қабылдаудың оңай болмауы, түсінбеушілік, қисындылық, өзара байланыстылық, хронологиялық реттіліктің болмауы, қарама-қайшылықтардың болуы.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05"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актісіне бұзушылық фактілерін растайтын құжаттардың бар-жоғы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құжаттармен расталмаған бірден 5-ке (қоса алғанда) дейінгі фактілердің анықталуы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құжаттармен расталмаған 5 және одан көп фактілердің анықталуы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Деректемелерде, сомаларда және техникалық қателердің бар-жоғы және т.б.</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Сомаларды есептеуде, деректемелерде, атауларда және бақылау актісінің басқа мәліметтерінде қателердің болуы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актілерінің сапасын бақылау қорытындылары бойынша қарсылықтарды қараудың тәртібінің сақталуы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Қарсылықтар белгіленген мерзім бұзыла отырып жіберілген (болған жағдайда)</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объектілерінің қарсылықтарын қараудың тәртібінің сақталуы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объектілерінің қарсылықтарына жауап белгіленген мерзім бұзыла отырып жіберілген</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объектілерінің қарсылықтарына жауап жіберілмеген</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Қорытындылар мен қаулылар (ұсынымдар) жобаларының сапасын бақылау</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және қаулы (ұсыным) жобаларын, бұзушылықтардың жиынтық тізілімін, бақылау объектілерінің қарсылықтары мен қарсылықтарға жауаптарды жіберу мерзімінің сақталуы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және қаулы (ұсыным) жобаларының, бұзушылықтардың жиынтық тізілімінің, бақылау объектілерінің қарсылықтары мен қарсылықтарға жауаптардың уақтылы жіберілмеуі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және қаулы (ұсыным) жобаларының белгіленген талаптарға сәйкестігі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және қаулы (ұсыным) жобаларының белгіленген нысандарға сәйкессіздігі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объектілерінің қарсылықтарын ескере отырып, бақылау актілерінде баяндалған бұзушылықтардың барлық фактілерін қорытындыда қамтудың толықтығы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қорытындының жобасына және жиынтық тізілімге бақылау актілерінде және әр актіге тізілімдерде тіркелген бұзушылық фактілері енгізілмеген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Тұжырымдар мен ұсыныстардың негізділігі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тұжырымдар мен ұсыныстар негізделмеген, қорытынды жобасының және бақылау актісінің мазмұнына толық сәйкес келмейді, мерзімдері оларды орындалуы ескерілмей белгіленген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нәтижелерін баяндау стиліне қойылатын стандарттар талаптарының сақталуы (қысқалық, қайталауларды болдырмау, қисындылық, қабылдауға оңай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қорытындының, қаулының (ұсыным) жобасының мәтінінде қабылдаудың оңай болмауы, түсінбеушілік, қисындылық, өзара байланыстылық, хронологиялық реттіліктің болмауы және (немесе) қарама-қайшылықтардың болуы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Бақылаудың нәтижелілігі</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балдар бойынша бағалау критерийлері</w:t>
            </w:r>
          </w:p>
        </w:tc>
      </w:tr>
      <w:tr>
        <w:trPr>
          <w:trHeight w:val="3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объектісінің бақылау барысында анықталған бұзушылықтар (кемшіліктер) бойынша қабылдаған шаралары (бюджетке өтеу, төленген, орындалған жұмыстарды, көрсетілген қызметтерді атқару, жеткізілмей қалған тауарды жеткізу, бухгалтерлік есеп бойынша қалпына келтіру және т.б)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өтеуге жататын жалпы сомадан өтелген қаражаттың үлес салмағы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дейін</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 және жоғары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жіберілмей қалған тауарлар бойынша жасалған жұмыстардың, қызметтердің, жеткізілімдердің үлес салмағы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дейін</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 және жоғары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 бойынша қалпына келтіру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 лауазымды адамдарының әкімшілік жауаптылыққа тартылуы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05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жетілдірілмеуіне (НҚА арасындағы қарама-қайшылық, құқықтық реттеудегі олқылықтар, коллизиялар) және/немесе құзыретті органдар мен бақылау объектілеріне берілген ұсынымдар (тапсырмалар) бойынша жұмысты ұйымдастыруға байланысты жүйелі кемшіліктер мен проблемалар (құзыреттің болмауы немесе жеткіліксіздігі; өкілеттіктердің қайталануы; басқа ұйымдармен өзара іс-қимыл жасау тетігінің болмауы және т.б)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жүйелік кемшіліктер мен заңнамаға өзгеріс пен қосымшалар енгізу бойынша нақты ұсыныстар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2-ге дейін</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жоғары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заңнамаға енгізілетін өзгерістер мен толықтырулар бойынш нақты ұсыныстарының саны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реттеудегі олқылықтар (НҚА арасындағы қарама-қайшылық)</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2-ге дейін</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жоғары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ұйымдастырудағы кемшіліктердің саны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5-ке дейін</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жоғары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 балдардың жалпы сомасы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балдардың жалпы сомасы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қанағаттанарлық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Шекті балл – 100 балл. Есептеу үшін бағалау – 79 балл («жақсы» деген бағаның төменгі шегі), осы балдан теріс балдар алынып тасталып, содан кейін оң балдар сомасы қосылады (олар болған жағдайда). </w:t>
            </w:r>
          </w:p>
        </w:tc>
      </w:tr>
    </w:tbl>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1) 1.3-критерий бойынша, егер сәйкессіздік деректері бұзушылықтың бірдей фактісіне қатысты болса, онда басқа теріс балдар сомасы қосылмастан, ең жоғары балл ғана ескерілетін болады;</w:t>
      </w:r>
      <w:r>
        <w:br/>
      </w:r>
      <w:r>
        <w:rPr>
          <w:rFonts w:ascii="Times New Roman"/>
          <w:b w:val="false"/>
          <w:i w:val="false"/>
          <w:color w:val="000000"/>
          <w:sz w:val="28"/>
        </w:rPr>
        <w:t>
      2) 2.3, 2.4, 2.6, 2.8, 2.9, 2.11-критерийлер бойынша, егер сәйкессіздік деректері бұзушылықтың бірдей фактісіне қатысты болса, онда басқа теріс балдар сомасы қосылмастан, ең жоғары балл ған ескерілетін болады;</w:t>
      </w:r>
      <w:r>
        <w:br/>
      </w:r>
      <w:r>
        <w:rPr>
          <w:rFonts w:ascii="Times New Roman"/>
          <w:b w:val="false"/>
          <w:i w:val="false"/>
          <w:color w:val="000000"/>
          <w:sz w:val="28"/>
        </w:rPr>
        <w:t>
      3) 3.6-критерий бойынша егер сәйкессіздік деректері бұзушылықтың бірдей фактісіне қатысты болса, онда басқа теріс балдар сомасы қосылмастан, ең жоғары балл ғана ескерілетін болады;</w:t>
      </w:r>
      <w:r>
        <w:br/>
      </w:r>
      <w:r>
        <w:rPr>
          <w:rFonts w:ascii="Times New Roman"/>
          <w:b w:val="false"/>
          <w:i w:val="false"/>
          <w:color w:val="000000"/>
          <w:sz w:val="28"/>
        </w:rPr>
        <w:t>
      4) 4.1, 4.3, 4.4-критерийлер бойынша, егер сәйкессіздік деректері бұзушылықтың бірдей фактісіне қатысты болса, онда басқа оң балдар сомасы қосылмастан, ең жоғары балл ғана ескерілетін болады;</w:t>
      </w:r>
      <w:r>
        <w:br/>
      </w:r>
      <w:r>
        <w:rPr>
          <w:rFonts w:ascii="Times New Roman"/>
          <w:b w:val="false"/>
          <w:i w:val="false"/>
          <w:color w:val="000000"/>
          <w:sz w:val="28"/>
        </w:rPr>
        <w:t>
      5) 4.3-критерий бойынша құқықтық сүйемелдеуге жауапты құрылымдық бөлімше (қызметтік жазба арқылы) сапаны бақылауға жауапты құрылымдық бөлімшеге сапаны бақылауды өткізудің жалпы мерзімінен кешіктірмей, Есеп комитетінің бақылау қорытындысы бойынша отырысына дейін мәліметтерді жібереді.</w:t>
      </w:r>
    </w:p>
    <w:p>
      <w:pPr>
        <w:spacing w:after="0"/>
        <w:ind w:left="0"/>
        <w:jc w:val="both"/>
      </w:pPr>
      <w:r>
        <w:rPr>
          <w:rFonts w:ascii="Times New Roman"/>
          <w:b w:val="false"/>
          <w:i w:val="false"/>
          <w:color w:val="000000"/>
          <w:sz w:val="28"/>
        </w:rPr>
        <w:t>      * бақылау-талдамалық және талдамалық іс-шараларға алдын ала</w:t>
      </w:r>
      <w:r>
        <w:br/>
      </w:r>
      <w:r>
        <w:rPr>
          <w:rFonts w:ascii="Times New Roman"/>
          <w:b w:val="false"/>
          <w:i w:val="false"/>
          <w:color w:val="000000"/>
          <w:sz w:val="28"/>
        </w:rPr>
        <w:t>
бағалау жүргізілмейді.</w:t>
      </w:r>
    </w:p>
    <w:bookmarkStart w:name="z898" w:id="166"/>
    <w:p>
      <w:pPr>
        <w:spacing w:after="0"/>
        <w:ind w:left="0"/>
        <w:jc w:val="both"/>
      </w:pPr>
      <w:r>
        <w:rPr>
          <w:rFonts w:ascii="Times New Roman"/>
          <w:b w:val="false"/>
          <w:i w:val="false"/>
          <w:color w:val="000000"/>
          <w:sz w:val="28"/>
        </w:rPr>
        <w:t xml:space="preserve">
Бақылау іс-шаралары    </w:t>
      </w:r>
      <w:r>
        <w:br/>
      </w:r>
      <w:r>
        <w:rPr>
          <w:rFonts w:ascii="Times New Roman"/>
          <w:b w:val="false"/>
          <w:i w:val="false"/>
          <w:color w:val="000000"/>
          <w:sz w:val="28"/>
        </w:rPr>
        <w:t xml:space="preserve">
материалдарының сапасына </w:t>
      </w:r>
      <w:r>
        <w:br/>
      </w:r>
      <w:r>
        <w:rPr>
          <w:rFonts w:ascii="Times New Roman"/>
          <w:b w:val="false"/>
          <w:i w:val="false"/>
          <w:color w:val="000000"/>
          <w:sz w:val="28"/>
        </w:rPr>
        <w:t>
бақылау жүргізу әдістемесіне</w:t>
      </w:r>
      <w:r>
        <w:br/>
      </w:r>
      <w:r>
        <w:rPr>
          <w:rFonts w:ascii="Times New Roman"/>
          <w:b w:val="false"/>
          <w:i w:val="false"/>
          <w:color w:val="000000"/>
          <w:sz w:val="28"/>
        </w:rPr>
        <w:t xml:space="preserve">
11-қосымша         </w:t>
      </w:r>
    </w:p>
    <w:bookmarkEnd w:id="166"/>
    <w:bookmarkStart w:name="z899" w:id="167"/>
    <w:p>
      <w:pPr>
        <w:spacing w:after="0"/>
        <w:ind w:left="0"/>
        <w:jc w:val="left"/>
      </w:pPr>
      <w:r>
        <w:rPr>
          <w:rFonts w:ascii="Times New Roman"/>
          <w:b/>
          <w:i w:val="false"/>
          <w:color w:val="000000"/>
        </w:rPr>
        <w:t xml:space="preserve"> 
Бақылау іс-шарасын постбақылаулық бағалаудың критерийлері</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2251"/>
        <w:gridCol w:w="4167"/>
        <w:gridCol w:w="3636"/>
        <w:gridCol w:w="1122"/>
        <w:gridCol w:w="691"/>
        <w:gridCol w:w="1841"/>
      </w:tblGrid>
      <w:tr>
        <w:trPr>
          <w:trHeight w:val="106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бақылау критерийлері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Көрсеткіш мәндерінің диапазоны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Баллдар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Салмақтық коэффициент</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Салмақтық мәндегі балмен бағалау</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8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іс-шарасының қорытындысы бойынша  Қаулының (Ұсынымның) іске асырылуын бағалау:</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 (Ұсынымды) бақылаудан алу туралы қызметтік жазбаны дайындаудың уақтылылығы</w:t>
            </w:r>
          </w:p>
        </w:tc>
        <w:tc>
          <w:tcPr>
            <w:tcW w:w="4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критерий бойынша Есеп комитеті мүшесінің қызметтік жазба дайындауының бақылау объектісінен ақпарат алған күннен бастап, МҚБ Қағидасында белгіленген мерзімдерінің сақталуы қаралады. </w:t>
            </w:r>
          </w:p>
          <w:p>
            <w:pPr>
              <w:spacing w:after="20"/>
              <w:ind w:left="20"/>
              <w:jc w:val="both"/>
            </w:pPr>
            <w:r>
              <w:rPr>
                <w:rFonts w:ascii="Times New Roman"/>
                <w:b w:val="false"/>
                <w:i w:val="false"/>
                <w:color w:val="000000"/>
                <w:sz w:val="20"/>
              </w:rPr>
              <w:t>Бағалау кезінде Есеп комитеті мүшесіне ақпарат түскен сәттен бастап, қызметтік жазбаның сараптама жүргізу үшін сапаны бақылауды жүргізуге жауапты құрылымдық бөлімшеге енгізілгенге дейінгі нақты мерзімі ескеріледі.</w:t>
            </w:r>
          </w:p>
          <w:p>
            <w:pPr>
              <w:spacing w:after="20"/>
              <w:ind w:left="20"/>
              <w:jc w:val="both"/>
            </w:pPr>
            <w:r>
              <w:rPr>
                <w:rFonts w:ascii="Times New Roman"/>
                <w:b w:val="false"/>
                <w:i w:val="false"/>
                <w:color w:val="000000"/>
                <w:sz w:val="20"/>
              </w:rPr>
              <w:t>Қаулының (Ұсынымның) жекелеген тармақтарының түрлі мерзімдерде орындалуы және оларды бақылаудан алу туралы қызметтік жазбалардың тиісінше ұсынылуы туралы ақпараттың түрлі мерзімдерде түсуін ескере отырып, осы көрсеткіш бойынша «+» белгісі бар баға қою арқылы уақтылы ұсынылған қызметтік жазбалардың олардың жалпы санына пайыздық арақатынасы есептеледі.</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уақтылы ұсынылған қызметтік жазбалардың олардың жалпы санына шаққандағы пайыздық арақатынасы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90%-дан көп</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71%-дан 90%-ға дейін қоса алғанда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51%-дан 70%-ға дейін қоса алғанда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50%-ға дейін қоса алғанда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өтелген және/немесе қалпына келтірілген қаражаттың өтелуге және/немесе қалпына келтірілуге жататын жалпы сомаға шаққандағы үлес салмағы</w:t>
            </w:r>
          </w:p>
        </w:tc>
        <w:tc>
          <w:tcPr>
            <w:tcW w:w="4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критерий бойынша «+» белгісі бар балл қою арқылы Қаулының (Ұсынымның) тиісті тармағын бақылаудан алу туралы қызметтік жазбада міндетті түрде негіздей отырып, өндіріп алуға үмітсіз қаражат сомаларын (болған жағдайда) есепке алмағанда, бюджетке нақты өтелген және/немесе қалпына келтірілген қаражаттың бюджетке өтелуге және/немесе қалпына келтірілуге жататын жалпы сомаға пайыздық арақатынасы есептеледі.</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өндіріп алуға үмітсіз қаражат сомаларын (болған жағдайда) есепке алмағанда, бюджетке нақты өтелген және/немесе қалпына келтірілген қаражаттың бюджетке өтелуге және/немесе қалпына келтірілуге жататын жалпы сомаға пайыздық арақатынасы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80%-дан көп</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51%-дан 80%-ға дейін қоса алғанда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21%-дан 50%-ға дейін қоса алғанда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10%-дан 20%-ға дейін қоса алғанда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 қоса алғанда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Қаулының (Ұсынымның) тармақтарын орындаудың уақтылылығы</w:t>
            </w:r>
          </w:p>
        </w:tc>
        <w:tc>
          <w:tcPr>
            <w:tcW w:w="4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критерий бойынша «+» белгісі бар балл қою арқылы орындау мерзімін ұзарту фактілерін ескере отырып, тапсырмалардың жалпы санына шаққанда мерзімінде орындалған тапсырмалардың пайыздық арақатынасы есептеледі.</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бағаланатын кезеңге орындау мерзімі келгенін ескере отырып, тапсырмалардың (ұсынымдардың) жалпы санына шаққанда мерзімінде орындалған тапсырмалардың пайыздық арақатынасы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90%-дан көп</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71%-дан 90%-ға дейін қоса алғанда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51%-дан 70%-ға дейін қоса алғанда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50%-ға дейін қоса алғанда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Бақылаудан алу үшін Есеп комитеті Қаулысының (Ұсынымының) орындалуы туралы қызметтік жазбаны дайындаудың сапасы</w:t>
            </w:r>
          </w:p>
        </w:tc>
        <w:tc>
          <w:tcPr>
            <w:tcW w:w="4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критерий бойынша «+» белгісі бар балл қою арқылы Қаулының (Ұсынымның) тармақтарын бақылаудан алудан бас тарту (жетілдіруге қайтару) фактілері қаралады.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Қаулылардың (Ұсынымдардың) тармақтарын бақылаудан алудан бас тарту (жетілдіруге қайтару) фактілерінің пайыздық арақатынасы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тартудың болмауы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тармақтардың 10%-дан азын бақылаудан алудан бас тарту</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тармақтардың 10%-дан 30%-ға дейінгісін қоса алғанда, бақылаудан алудан бас тарту</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тармақтардың 30%-дан астамын қоса алғанда, бақылаудан алудан бас тарту</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органдарының бақылау материалдарын іс жүргізуге қабылдауы</w:t>
            </w:r>
          </w:p>
        </w:tc>
        <w:tc>
          <w:tcPr>
            <w:tcW w:w="4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критерий бойынша материалдарды процестік іс жүргізуге қабылдау (қылмыстық іс қозғау, тергеуге дейінгі тексеру жүргізу, соның ішінде сараптама тағайындау, прокурорлық ден қою шараларын қабылдау) фактілері болған жағдайда, материалдарды процестік іс жүргізуге қабылдаудың әрбір фактісі үшін «+» белгісі бар 5 балл қойылады, бірақ олардың жалпы сомасы 50 балдан аспауы тиіс.</w:t>
            </w:r>
            <w:r>
              <w:br/>
            </w:r>
            <w:r>
              <w:rPr>
                <w:rFonts w:ascii="Times New Roman"/>
                <w:b w:val="false"/>
                <w:i w:val="false"/>
                <w:color w:val="000000"/>
                <w:sz w:val="20"/>
              </w:rPr>
              <w:t>
</w:t>
            </w:r>
            <w:r>
              <w:rPr>
                <w:rFonts w:ascii="Times New Roman"/>
                <w:b w:val="false"/>
                <w:i w:val="false"/>
                <w:color w:val="000000"/>
                <w:sz w:val="20"/>
              </w:rPr>
              <w:t>Құқық қорғау органдары құқықтық қамтамасыз етуге жауапты құрылымдық бөлімшенің қылмыс белгілерінің болмағаны туралы қорытынды берген бақылау материалдарын іс жүргізуге қабылдаудан бас тартқан жағдайда, оң бағасы бар балдардың тиісті саны нөлге теңестіріледі және материалдарды қараудан бас тартудың әрбір фактісі үшін «-» белгісі бар қосымша 5 балл қойылады, бірақ олардың жалпы сомасы 50 балдан аспауы тиіс.</w:t>
            </w:r>
            <w:r>
              <w:br/>
            </w:r>
            <w:r>
              <w:rPr>
                <w:rFonts w:ascii="Times New Roman"/>
                <w:b w:val="false"/>
                <w:i w:val="false"/>
                <w:color w:val="000000"/>
                <w:sz w:val="20"/>
              </w:rPr>
              <w:t>
</w:t>
            </w:r>
            <w:r>
              <w:rPr>
                <w:rFonts w:ascii="Times New Roman"/>
                <w:b w:val="false"/>
                <w:i w:val="false"/>
                <w:color w:val="000000"/>
                <w:sz w:val="20"/>
              </w:rPr>
              <w:t>Құқық қорғау органдары бақылау материалдарын іс жүргізуге қабылдаудан бас тартқан өзге де жағдайларда, оң бағасы бар балдардың тиісті саны нөлге теңестіріледі.</w:t>
            </w:r>
            <w:r>
              <w:br/>
            </w:r>
            <w:r>
              <w:rPr>
                <w:rFonts w:ascii="Times New Roman"/>
                <w:b w:val="false"/>
                <w:i w:val="false"/>
                <w:color w:val="000000"/>
                <w:sz w:val="20"/>
              </w:rPr>
              <w:t>
</w:t>
            </w:r>
            <w:r>
              <w:rPr>
                <w:rFonts w:ascii="Times New Roman"/>
                <w:b w:val="false"/>
                <w:i w:val="false"/>
                <w:color w:val="000000"/>
                <w:sz w:val="20"/>
              </w:rPr>
              <w:t>Процестік іс жүргізуді қозғау үшін құқық қорғау органдарына материалдарды жіберу фактілері болмаған кезде осы критерий постбақылаулық бағалаудың жиынтық көрсеткішін есептеуде ескерілмейді.</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процестік іс жүргізуге қабылдаудың (қылмыстық іс қозғау, тергеуге дейінгі тексеру жүргізу, соның ішінде сараптама тағайындау, прокурорлық ден қою шараларын қабылдау) әрбір фактісі үшін 5 балл қойылады, бірақ олардың жалпы сомасы 50 балдан аспауы тиіс</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 құқықтық қамтамасыз етуге жауапты құрылымдық бөлімшенің қылмыс белгілері жоқ екендігі туралы қорытынды берген бақылау материалдарын іс жүргізуге қабылдаудан бас тартқан жағдайда, оң бағасы бар балдардың тиісті саны нөлге теңестіріледі және материалдарды қараудан бас тартудың әрбір фактісі үшін «-» белгісі бар қосымша 5 балл қойылады, бірақ олардың жалпы сомасы 50 балдан аспауы тиіс</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 Қаулыларының (Ұсынымдарының) іске асырылуын орындауды бақылау барысында бақылау объектілерінің лауазымды адамдарын әкімшілік жауаптылыққа тарту</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критерий бойынша Есеп комитетінің сот органдарына (уәкілетті органдарға) оларға қатысты материалдар жіберген бақылау объектісінің лауазымды адамдарын әкімшілік жауаптылыққа тарту туралы соттың (уәкілетті органның) заңдық күшіне енген әрбір шешімі үшін «+» белгісі бар 5 балл қойылады, бірақ жалпы сомасы 50 балдан аспауы тиіс</w:t>
            </w:r>
            <w:r>
              <w:br/>
            </w:r>
            <w:r>
              <w:rPr>
                <w:rFonts w:ascii="Times New Roman"/>
                <w:b w:val="false"/>
                <w:i w:val="false"/>
                <w:color w:val="000000"/>
                <w:sz w:val="20"/>
              </w:rPr>
              <w:t>
</w:t>
            </w:r>
            <w:r>
              <w:rPr>
                <w:rFonts w:ascii="Times New Roman"/>
                <w:b w:val="false"/>
                <w:i w:val="false"/>
                <w:color w:val="000000"/>
                <w:sz w:val="20"/>
              </w:rPr>
              <w:t>Құқықтық қамтамасыз етуге жауапты құрылымдық бөлімше әкімшілік құқықтық бұзушылықтар белгілерінің жоқ екендігі туралы қорытынды берген әкімшілік істердің материалдарын қараудың қорытындысы бойынша әкімшілік іс жүргізу материалдарын қараудан бас тартқан және/немесе әкімшілік жаза қолданудан бас тартқан жағдайда, оң бағасы бар балдардың тиісті саны нөлге теңестіріледі және материалдарды қараудан бас тартқан әрбір факті үшін «-» белгісі бар қосымша 5 балл қойылады, бірақ олардың жалпы сомасы 50 балдан аспауы тиіс.</w:t>
            </w:r>
            <w:r>
              <w:br/>
            </w:r>
            <w:r>
              <w:rPr>
                <w:rFonts w:ascii="Times New Roman"/>
                <w:b w:val="false"/>
                <w:i w:val="false"/>
                <w:color w:val="000000"/>
                <w:sz w:val="20"/>
              </w:rPr>
              <w:t>
</w:t>
            </w:r>
            <w:r>
              <w:rPr>
                <w:rFonts w:ascii="Times New Roman"/>
                <w:b w:val="false"/>
                <w:i w:val="false"/>
                <w:color w:val="000000"/>
                <w:sz w:val="20"/>
              </w:rPr>
              <w:t>Әкімшілік істердің материалдарын қараудың қорытындысы бойынша әкімшілік іс жүргізу материалдарын қараудан бас тартудың және/немесе әкімшілік жаза қолданудан бас тартудың өзге де жағдайларында, оң бағасы бар балдардың тиісті саны нөлге теңестіріледі.</w:t>
            </w:r>
            <w:r>
              <w:br/>
            </w:r>
            <w:r>
              <w:rPr>
                <w:rFonts w:ascii="Times New Roman"/>
                <w:b w:val="false"/>
                <w:i w:val="false"/>
                <w:color w:val="000000"/>
                <w:sz w:val="20"/>
              </w:rPr>
              <w:t>
</w:t>
            </w:r>
            <w:r>
              <w:rPr>
                <w:rFonts w:ascii="Times New Roman"/>
                <w:b w:val="false"/>
                <w:i w:val="false"/>
                <w:color w:val="000000"/>
                <w:sz w:val="20"/>
              </w:rPr>
              <w:t>Егер бақылау объектісінің лауазымды адамдарын әкімшілік жауаптылыққа тартуға қатысты материалдарды жіберу туралы шешім қабылданбаса, осы критерий постбақылаулық бағалаудың жиынтық көрсеткішін есептеуде ескерілмейді.</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 сот органдарына (уәкілетті органдарға) оларға қатысты материалдар жіберген бақылау объектісінің лауазымды адамдарын әкімшілік жауаптылыққа тарту туралы соттың (уәкілетті органның) заңдық күшіне енген әрбір шешімі үшін «+» белгісі бар 5 балл қойылады, бірақ олардың жалпы сомасы 50 балдан аспауы тиіс</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қамтамасыз етуге жауапты құрылымдық бөлімше әкімшілік құқық бұзушылық белгілерінің жоқ екендігі туралы қорытынды берген материалдарды қараудан бас тартқан жағдайда, оң бағасы бар балдардың тиісті саны нөлге теңестіріледі, «-» белгісі бар қосымша 5 балдан қойылады, бірақ олардың жалпы сомасы 50 балдан аспауы тиіс</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Жеткілікті дәрежеде негізделген тұжырымдар мен ұсынымдар фактілерінің анықталуына байланысты, Қаулының (Ұсынымның) тармақтарын бақылаудан алу фактілерінің болуы</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Қаулылардың (Ұсынымдардың) тармақтары нақты орындалмастан, олар бақылаудан алынған жағдайда, жеткілікті дәрежеде негізделген тұжырымдар мен ұсынымдар фактілерінің анықталуына байланысты, «–» белгісі бар 50 балл қойылады.</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тапсырмалардың жалпы санына шаққанда дұрыс емес тұжырымдар мен ұсынымдар фактілерінің анықталуына байланысты, тапсырмалар нақты орындалмастан, оларды бақылаудан алу фактісінің болуы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 Қаулысының (Ұсынымдарының)</w:t>
            </w:r>
            <w:r>
              <w:br/>
            </w:r>
            <w:r>
              <w:rPr>
                <w:rFonts w:ascii="Times New Roman"/>
                <w:b w:val="false"/>
                <w:i w:val="false"/>
                <w:color w:val="000000"/>
                <w:sz w:val="20"/>
              </w:rPr>
              <w:t>
</w:t>
            </w:r>
            <w:r>
              <w:rPr>
                <w:rFonts w:ascii="Times New Roman"/>
                <w:b w:val="false"/>
                <w:i w:val="false"/>
                <w:color w:val="000000"/>
                <w:sz w:val="20"/>
              </w:rPr>
              <w:t>шешімдерін орындау жөніндегі ақпаратты бақылау объектісі уақтылы ұсынбаған жағдайда, бақылау объектісіне әкімшілік жауаптылық туралы ескертудің уақтылы жіберілуі</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объектісіне ЭҚАБЖ арқылы (болған жағдайда) және қағаз түрінде ӘҚтК-де көзделген әкімшілік жауаптылық туралы ескерту уақтылы жіберілмеген, Есеп комитеті Қаулысының (Ұсынымдарының) шешімдерін орындау жөніндегі ақпаратты бақылау объектісі уақтылы ұсынбаған жағдайда, «–» белгісі бар «10» балл қойылады. Жоғарыда аталған ескерту болмаған жағдайда, «–» белгісі бар «20» балл қойылады.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уақтылы жіберілмеуі ескертудің жіберілмеуі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 xml:space="preserve">–20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2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Қаулылардың (Ұсынымдардың) шешімдерін тиісінше орындамаған жағдайда, Есеп комитеті мүшесінің қызметтік жазбасының бар-жоғы</w:t>
            </w:r>
          </w:p>
        </w:tc>
        <w:tc>
          <w:tcPr>
            <w:tcW w:w="4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комитетінің мүшесі Есеп комитеті Төрағасының атына бақылау объектісіне әкімшілік ықпал ету шараларын қолдану туралы қызметтік жазбаны уақтылы жібермеген, сондай-ақ бақылау объектісі Қаулының (Ұсынымның) тармағын көрсетілген мерзімде орындамаған жағдайларда, Қаулының (ұсынымның) орындалмаған тармақтарының үлес салмағына қарай балдар қойылады.</w:t>
            </w:r>
            <w:r>
              <w:br/>
            </w:r>
            <w:r>
              <w:rPr>
                <w:rFonts w:ascii="Times New Roman"/>
                <w:b w:val="false"/>
                <w:i w:val="false"/>
                <w:color w:val="000000"/>
                <w:sz w:val="20"/>
              </w:rPr>
              <w:t>
</w:t>
            </w:r>
            <w:r>
              <w:rPr>
                <w:rFonts w:ascii="Times New Roman"/>
                <w:b w:val="false"/>
                <w:i w:val="false"/>
                <w:color w:val="000000"/>
                <w:sz w:val="20"/>
              </w:rPr>
              <w:t>Бақылау объектісінің лауазымды адамдарын әкімшілік жауаптылыққа тарту туралы қызметтік жазба ұсынылмаған жағдайда, «–» белгісі бар «50» балл қойылады.</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қаулылардың орындалмаған тармақтарының жалпы санына шаққанда уақтылы жіберілген қызметтік жазбалардың  пайыздық арақатынасы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қаулылардың орындалмаған тармақтарының 10%-дан азын уақтылы жібермеу</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қаулылардың орындалмаған тармақтарының 10%-дан 30%-ға дейінгісін уақтылы жібермеу</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қаулылардың орындалмаған тармақтарының 30%-дан астамын уақтылы жібермеу</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жазбаның болмауы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0" w:id="168"/>
    <w:p>
      <w:pPr>
        <w:spacing w:after="0"/>
        <w:ind w:left="0"/>
        <w:jc w:val="both"/>
      </w:pPr>
      <w:r>
        <w:rPr>
          <w:rFonts w:ascii="Times New Roman"/>
          <w:b w:val="false"/>
          <w:i w:val="false"/>
          <w:color w:val="000000"/>
          <w:sz w:val="28"/>
        </w:rPr>
        <w:t xml:space="preserve">
Бақылау іс-шаралары    </w:t>
      </w:r>
      <w:r>
        <w:br/>
      </w:r>
      <w:r>
        <w:rPr>
          <w:rFonts w:ascii="Times New Roman"/>
          <w:b w:val="false"/>
          <w:i w:val="false"/>
          <w:color w:val="000000"/>
          <w:sz w:val="28"/>
        </w:rPr>
        <w:t xml:space="preserve">
материалдарының сапасына  </w:t>
      </w:r>
      <w:r>
        <w:br/>
      </w:r>
      <w:r>
        <w:rPr>
          <w:rFonts w:ascii="Times New Roman"/>
          <w:b w:val="false"/>
          <w:i w:val="false"/>
          <w:color w:val="000000"/>
          <w:sz w:val="28"/>
        </w:rPr>
        <w:t>
бақылау жүргізу әдістемесіне</w:t>
      </w:r>
      <w:r>
        <w:br/>
      </w:r>
      <w:r>
        <w:rPr>
          <w:rFonts w:ascii="Times New Roman"/>
          <w:b w:val="false"/>
          <w:i w:val="false"/>
          <w:color w:val="000000"/>
          <w:sz w:val="28"/>
        </w:rPr>
        <w:t xml:space="preserve">
12-қосымша         </w:t>
      </w:r>
    </w:p>
    <w:bookmarkEnd w:id="168"/>
    <w:bookmarkStart w:name="z901" w:id="169"/>
    <w:p>
      <w:pPr>
        <w:spacing w:after="0"/>
        <w:ind w:left="0"/>
        <w:jc w:val="left"/>
      </w:pPr>
      <w:r>
        <w:rPr>
          <w:rFonts w:ascii="Times New Roman"/>
          <w:b/>
          <w:i w:val="false"/>
          <w:color w:val="000000"/>
        </w:rPr>
        <w:t xml:space="preserve"> 
Бағалау парағы</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2909"/>
        <w:gridCol w:w="5082"/>
        <w:gridCol w:w="1274"/>
        <w:gridCol w:w="2432"/>
        <w:gridCol w:w="1772"/>
      </w:tblGrid>
      <w:tr>
        <w:trPr>
          <w:trHeight w:val="10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бақылау критерийлері</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мәндерінің диапазоны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Баллдар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Салмақтық коэффициент</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Салмақтық мәндегі балмен бағалау</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Алдын ала бағалау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Бақылау іс-шарасының қорытындысы бойынша Қаулының (Ұсынымның) орындалуын бағалау:</w:t>
            </w:r>
          </w:p>
        </w:tc>
      </w:tr>
      <w:tr>
        <w:trPr>
          <w:trHeight w:val="84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 (Ұсынымды) бақылаудан алу туралы қызметтік жазбаны дайындаудың уақтылылығы</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уақтылы ұсынылған қызметтік жазбалардың олардың жалпы санына шаққандағы пайыздық арақатынасы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90%-дан астам</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71%-дан 90%-ға дейін қоса алғанда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51%-дан 70%-ға дейін қоса алғанда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50%-ға дейін қоса алғанда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65"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өтелген және/немесе қалпына келтірілген қаражаттың өтелуге және/немесе қалпына келтірілуге жататын жалпы сомаға шаққандағы үлес салмағы</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өндіріп алуға үмітсіз қаражат сомаларын (болған жағдайда) есепке алмағанда, бюджетке нақты өтелген және/немесе қалпына келтірілген қаражаттың бюджетке өтелуге және/немесе қалпына келтірілуге жататын жалпы сомаға пайыздық арақатынасы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80%-дан көп</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51%-дан 80%-ға дейін қоса алғанда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21%-дан 50%-ға дейін қоса алғанда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10%-дан 20%-ға дейін қоса алғанда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 қоса алғанда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Қаулының (Ұсынымның) тармақтарын орындаудың уақтылылығы</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бағаланатын кезеңге орындау мерзімі келгенін ескере отырып, тапсырмалардың (ұсынымдардың) жалпы санына шаққанда мерзімінде орындалған тапсырмалардың пайыздық арақатынасы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90%-дан көп</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71%-дан 90%-ға дейін қоса алғанда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51%-дан 70%-ға дейін қоса алғанда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50%-ға дейін қоса алғанда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Бақылаудан алу үшін Есеп комитеті Қаулысының (Ұсынымының) орындалуы туралы қызметтік жазбаны дайындаудың сапасы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Қаулылардың (Ұсынымдардың) тармақтарын бақылаудан алудан бас тарту (жетілдіруге қайтару) фактілерінің пайыздық арақатынасы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тартудың болмауы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тармақтардың 10%-дан азын бақылаудан алудан бас тарту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тармақтардың 10%-дан 30%-ға дейінгісін қоса алғанда, бақылаудан алудан бас тарту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тармақтардың 30%-дан астамын қоса алғанда, бақылаудан алудан бас тарту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6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органдарының бақылау материалдарын іс жүргізуге қабылдауы</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процестік іс жүргізуге қабылдаудың (қылмыстық іс қозғау, тергеуге дейінгі тексеру жүргізу, соның ішінде сараптама тағайындау, прокурорлық ден қою шараларын қабылдау) әрбір фактісі үшін 5 балл қойылады, бірақ 50 балдан аспауы тиіс</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 құқықтық қамтамасыз етуге жауапты құрылымдық бөлімшенің қылмыс белгілерінің болмағаны туралы қорытынды берген бақылау материалдарын іс жүргізуге қабылдаудан бас тартқан жағдайда, оң бағасы бар балдардың тиісті саны нөлге теңестіріледі және материалдарды қараудан бас тартудың әрбір фактісі үшін «-» белгісі бар қосымша 5 балл қойылады, бірақ олардың жалпы сомасы 50 балдан аспауы тиіс</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тартудың өзге де жағдайларында, оң бағасы бар балдардың тиісті саны нөлге теңестіріледі</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 Қаулыларының (Ұсынымдарының) іске асырылуын орындауды бақылау барысында бақылау объектілерінің лауазымды адамдарын әкімшілік жауаптылыққа тарту</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 сот органдарына (уәкілетті органдарға) оларға қатысты материалдар жіберген бақылау объектісінің лауазымды адамдарын әкімшілік жауаптылыққа тарту туралы соттың (уәкілетті органның) заңдық күшіне енген әрбір шешімі үшін «+» белгісі бар 5 балл қойылады, бірақ жалпы сомасы 50 балдан аспауы тиіс</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қамтамасыз етуге жауапты құрылымдық бөлімше қылмыс белгілерінің жоқ екендігі туралы қорытынды берген материалдардарды қараудан бас тартқан жағдайда, оң бағасы бар балдардың тиісті саны нөлге теңестіріледі, «-» белгісі бар қосымша 5 балдан қойылады, бірақ олардың жалпы сомасы 50 балдан аспауы тиіс</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тартудың өзге де жағдайларында, оң бағасы бар балдардың тиісті саны нөлге теңестіріледі</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Жеткілікті дәрежеде негізделген тұжырымдар мен ұсынымдар фактілерінің анықталуына байланысты, Қаулының (Ұсынымның) тармақтарын бақылаудан алу фактілерінің бар болуы</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тапсырмалардың жалпы санына шаққанда дұрыс емес тұжырымдар мен ұсынымдар фактілерінің анықталуына байланысты, тапсырмалар нақты орындалмастан, оларды бақылаудан алу фактісінің бар болуы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 Қаулысының (Ұсынымдарының) шешімдерін орындау жөніндегі ақпаратты бақылау объектісі уақтылы ұсынбаған жағдайда, бақылау объектісіне әкімшілік жауаптылық туралы ескертудің уақтылы жіберілуі</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уақтылы жіберілмеуі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ескертудің жіберілмеуі</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Қаулылардың (Ұсынымдардың) шешімдерін тиісінше орындамаған жағдайда, Есеп комитеті мүшесінің қызметтік жазбасының бар болуы</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қаулылардың орындалмаған тармақтарының жалпы санына шаққанда уақтылы жіберілген қызметтік жазбалардың пайыздық арақатынасы: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қаулылардың орындалмаған тармақтарының 10%-дан азын</w:t>
            </w:r>
            <w:r>
              <w:br/>
            </w:r>
            <w:r>
              <w:rPr>
                <w:rFonts w:ascii="Times New Roman"/>
                <w:b w:val="false"/>
                <w:i w:val="false"/>
                <w:color w:val="000000"/>
                <w:sz w:val="20"/>
              </w:rPr>
              <w:t>
</w:t>
            </w:r>
            <w:r>
              <w:rPr>
                <w:rFonts w:ascii="Times New Roman"/>
                <w:b w:val="false"/>
                <w:i w:val="false"/>
                <w:color w:val="000000"/>
                <w:sz w:val="20"/>
              </w:rPr>
              <w:t>уақтылы жібермеу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қаулылардың орындалмаған тармақтарының 10%-дан 30%-ға дейінгісін уақтылы жібермеу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қаулылардың орындалмаған тармақтарының 30%-дан астамын уақтылы жібермеу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жазбаның болмауы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 3-бет = (1-бет *0,7+ 2-бет*0,3):</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2" w:id="170"/>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 5-НҚ    </w:t>
      </w:r>
      <w:r>
        <w:br/>
      </w:r>
      <w:r>
        <w:rPr>
          <w:rFonts w:ascii="Times New Roman"/>
          <w:b w:val="false"/>
          <w:i w:val="false"/>
          <w:color w:val="000000"/>
          <w:sz w:val="28"/>
        </w:rPr>
        <w:t xml:space="preserve">
нормативтік қаулысына       </w:t>
      </w:r>
      <w:r>
        <w:br/>
      </w:r>
      <w:r>
        <w:rPr>
          <w:rFonts w:ascii="Times New Roman"/>
          <w:b w:val="false"/>
          <w:i w:val="false"/>
          <w:color w:val="000000"/>
          <w:sz w:val="28"/>
        </w:rPr>
        <w:t xml:space="preserve">
26-қосымша             </w:t>
      </w:r>
    </w:p>
    <w:bookmarkEnd w:id="170"/>
    <w:bookmarkStart w:name="z903" w:id="171"/>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xml:space="preserve">
сыртқы мемлекеттік қаржылық </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2-қосымша        </w:t>
      </w:r>
    </w:p>
    <w:bookmarkEnd w:id="171"/>
    <w:bookmarkStart w:name="z904" w:id="172"/>
    <w:p>
      <w:pPr>
        <w:spacing w:after="0"/>
        <w:ind w:left="0"/>
        <w:jc w:val="both"/>
      </w:pPr>
      <w:r>
        <w:rPr>
          <w:rFonts w:ascii="Times New Roman"/>
          <w:b w:val="false"/>
          <w:i w:val="false"/>
          <w:color w:val="000000"/>
          <w:sz w:val="28"/>
        </w:rPr>
        <w:t>
нысан</w:t>
      </w:r>
    </w:p>
    <w:bookmarkEnd w:id="172"/>
    <w:bookmarkStart w:name="z905" w:id="173"/>
    <w:p>
      <w:pPr>
        <w:spacing w:after="0"/>
        <w:ind w:left="0"/>
        <w:jc w:val="left"/>
      </w:pPr>
      <w:r>
        <w:rPr>
          <w:rFonts w:ascii="Times New Roman"/>
          <w:b/>
          <w:i w:val="false"/>
          <w:color w:val="000000"/>
        </w:rPr>
        <w:t xml:space="preserve"> 
Бақылау іс-шарасын жүргізуге өтінім</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793"/>
        <w:gridCol w:w="900"/>
        <w:gridCol w:w="885"/>
        <w:gridCol w:w="913"/>
        <w:gridCol w:w="1073"/>
        <w:gridCol w:w="913"/>
        <w:gridCol w:w="1033"/>
        <w:gridCol w:w="773"/>
        <w:gridCol w:w="673"/>
        <w:gridCol w:w="1013"/>
        <w:gridCol w:w="893"/>
        <w:gridCol w:w="453"/>
        <w:gridCol w:w="653"/>
        <w:gridCol w:w="793"/>
        <w:gridCol w:w="593"/>
        <w:gridCol w:w="753"/>
      </w:tblGrid>
      <w:tr>
        <w:trPr>
          <w:trHeight w:val="150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w:t>
            </w:r>
            <w:r>
              <w:br/>
            </w:r>
            <w:r>
              <w:rPr>
                <w:rFonts w:ascii="Times New Roman"/>
                <w:b w:val="false"/>
                <w:i w:val="false"/>
                <w:color w:val="000000"/>
                <w:sz w:val="20"/>
              </w:rPr>
              <w:t>
</w:t>
            </w:r>
            <w:r>
              <w:rPr>
                <w:rFonts w:ascii="Times New Roman"/>
                <w:b w:val="false"/>
                <w:i w:val="false"/>
                <w:color w:val="000000"/>
                <w:sz w:val="20"/>
              </w:rPr>
              <w:t>іс-шарасының атауы</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үлгісі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түрі</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(объектілері)</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тобы (ең жоғары, орташа, ең төмен)</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және (немесе) активтер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қамтылған сома</w:t>
            </w: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қамтылған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іс-шарасы бойынша мерзімдер</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жүргізуге қажетті бақылаушылар саны, сарапшыларды, аудиторларды тартуға қажеттілік</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жылғы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Жоспарланатын жылға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w:t>
            </w:r>
          </w:p>
        </w:tc>
        <w:tc>
          <w:tcPr>
            <w:tcW w:w="0" w:type="auto"/>
            <w:vMerge/>
            <w:tcBorders>
              <w:top w:val="nil"/>
              <w:left w:val="single" w:color="cfcfcf" w:sz="5"/>
              <w:bottom w:val="single" w:color="cfcfcf" w:sz="5"/>
              <w:right w:val="single" w:color="cfcfcf" w:sz="5"/>
            </w:tcBorders>
          </w:tcP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Өтінімге бастамашы: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комиссиясы мүшесінің А.Ә.Т.)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Негіздеме:___________________________________________________________</w:t>
      </w:r>
      <w:r>
        <w:br/>
      </w:r>
      <w:r>
        <w:rPr>
          <w:rFonts w:ascii="Times New Roman"/>
          <w:b w:val="false"/>
          <w:i w:val="false"/>
          <w:color w:val="000000"/>
          <w:sz w:val="28"/>
        </w:rPr>
        <w:t>
Аталған бағыт бойынша алдыңғы тексеру туралы мәлімет:________________</w:t>
      </w:r>
      <w:r>
        <w:br/>
      </w:r>
      <w:r>
        <w:rPr>
          <w:rFonts w:ascii="Times New Roman"/>
          <w:b w:val="false"/>
          <w:i w:val="false"/>
          <w:color w:val="000000"/>
          <w:sz w:val="28"/>
        </w:rPr>
        <w:t>
_____________________________________________________________________</w:t>
      </w:r>
    </w:p>
    <w:bookmarkStart w:name="z906" w:id="174"/>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3шілдедегі № 5-НҚ   </w:t>
      </w:r>
      <w:r>
        <w:br/>
      </w:r>
      <w:r>
        <w:rPr>
          <w:rFonts w:ascii="Times New Roman"/>
          <w:b w:val="false"/>
          <w:i w:val="false"/>
          <w:color w:val="000000"/>
          <w:sz w:val="28"/>
        </w:rPr>
        <w:t xml:space="preserve">
нормативтік қаулысына     </w:t>
      </w:r>
      <w:r>
        <w:br/>
      </w:r>
      <w:r>
        <w:rPr>
          <w:rFonts w:ascii="Times New Roman"/>
          <w:b w:val="false"/>
          <w:i w:val="false"/>
          <w:color w:val="000000"/>
          <w:sz w:val="28"/>
        </w:rPr>
        <w:t xml:space="preserve">
27-қосымша             </w:t>
      </w:r>
    </w:p>
    <w:bookmarkEnd w:id="174"/>
    <w:bookmarkStart w:name="z907" w:id="175"/>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3-1-қосымша       </w:t>
      </w:r>
    </w:p>
    <w:bookmarkEnd w:id="175"/>
    <w:bookmarkStart w:name="z908" w:id="176"/>
    <w:p>
      <w:pPr>
        <w:spacing w:after="0"/>
        <w:ind w:left="0"/>
        <w:jc w:val="both"/>
      </w:pPr>
      <w:r>
        <w:rPr>
          <w:rFonts w:ascii="Times New Roman"/>
          <w:b w:val="false"/>
          <w:i w:val="false"/>
          <w:color w:val="000000"/>
          <w:sz w:val="28"/>
        </w:rPr>
        <w:t>
нысан</w:t>
      </w:r>
    </w:p>
    <w:bookmarkEnd w:id="176"/>
    <w:p>
      <w:pPr>
        <w:spacing w:after="0"/>
        <w:ind w:left="0"/>
        <w:jc w:val="both"/>
      </w:pPr>
      <w:r>
        <w:rPr>
          <w:rFonts w:ascii="Times New Roman"/>
          <w:b w:val="false"/>
          <w:i w:val="false"/>
          <w:color w:val="000000"/>
          <w:sz w:val="28"/>
        </w:rPr>
        <w:t>______ жылы бақылау жүргізілуі жоспарланған бақылау объектілерінің</w:t>
      </w:r>
      <w:r>
        <w:br/>
      </w:r>
      <w:r>
        <w:rPr>
          <w:rFonts w:ascii="Times New Roman"/>
          <w:b w:val="false"/>
          <w:i w:val="false"/>
          <w:color w:val="000000"/>
          <w:sz w:val="28"/>
        </w:rPr>
        <w:t>
және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2208"/>
        <w:gridCol w:w="1444"/>
        <w:gridCol w:w="1278"/>
        <w:gridCol w:w="1834"/>
        <w:gridCol w:w="1834"/>
        <w:gridCol w:w="1445"/>
        <w:gridCol w:w="3126"/>
      </w:tblGrid>
      <w:tr>
        <w:trPr>
          <w:trHeight w:val="151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Іс-шаралардың атауы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үлгісі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объектілерін бақылаумен қамту кезеңі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деңгейі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іс-шарасына қатысатын басқа да мемлекеттік қаржылық бақылау органдары</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9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1"/>
        <w:gridCol w:w="2711"/>
        <w:gridCol w:w="2190"/>
        <w:gridCol w:w="2960"/>
        <w:gridCol w:w="2438"/>
      </w:tblGrid>
      <w:tr>
        <w:trPr>
          <w:trHeight w:val="11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қамтылуы жоспарланатын бюджет қаражатының, мемлекет активтерінің сомасы (млн. теңге)</w:t>
            </w:r>
          </w:p>
        </w:tc>
      </w:tr>
      <w:tr>
        <w:trPr>
          <w:trHeight w:val="12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мемлекет активтерінің атауы және нөмірі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 жыл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48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«Іс-шаралар атауы» деген 2-бағанда жоспарланған бақылау іс-шарасының атауы көрсетіледі;</w:t>
      </w:r>
      <w:r>
        <w:br/>
      </w:r>
      <w:r>
        <w:rPr>
          <w:rFonts w:ascii="Times New Roman"/>
          <w:b w:val="false"/>
          <w:i w:val="false"/>
          <w:color w:val="000000"/>
          <w:sz w:val="28"/>
        </w:rPr>
        <w:t>
      «Бақылау үлгісі» деген 3-бағанда бақылаудың тиісті үлгісі: сәйкестікке бақылау жасау, қаржылық есептілікті бақылау, тиімділікті бақылау көрсетіледі;</w:t>
      </w:r>
      <w:r>
        <w:br/>
      </w:r>
      <w:r>
        <w:rPr>
          <w:rFonts w:ascii="Times New Roman"/>
          <w:b w:val="false"/>
          <w:i w:val="false"/>
          <w:color w:val="000000"/>
          <w:sz w:val="28"/>
        </w:rPr>
        <w:t>
      «Бақылау түрі» деген 4-бағанда бақылаудың тиісті түрі: кешенді бақылау, тақырыптық бақылау, үстеме бақылау, бірлескен бақылау, қосарлас бақылау көрсетіледі;</w:t>
      </w:r>
      <w:r>
        <w:br/>
      </w:r>
      <w:r>
        <w:rPr>
          <w:rFonts w:ascii="Times New Roman"/>
          <w:b w:val="false"/>
          <w:i w:val="false"/>
          <w:color w:val="000000"/>
          <w:sz w:val="28"/>
        </w:rPr>
        <w:t>
      «Бақылау объектілерінің атауы» деген 5-бағанда бақылаумен қамтылуы жоспарланған бақылау объектілері көрсетіледі;</w:t>
      </w:r>
      <w:r>
        <w:br/>
      </w:r>
      <w:r>
        <w:rPr>
          <w:rFonts w:ascii="Times New Roman"/>
          <w:b w:val="false"/>
          <w:i w:val="false"/>
          <w:color w:val="000000"/>
          <w:sz w:val="28"/>
        </w:rPr>
        <w:t>
      «Бақылау объектілерін бақылаумен қамту кезеңі» деген 6-бағанда бақылау объектілерін бақылаумен қамтудың жоспарланған кезеңі көрсетіледі (басталу күні – аяқталу күні);</w:t>
      </w:r>
      <w:r>
        <w:br/>
      </w:r>
      <w:r>
        <w:rPr>
          <w:rFonts w:ascii="Times New Roman"/>
          <w:b w:val="false"/>
          <w:i w:val="false"/>
          <w:color w:val="000000"/>
          <w:sz w:val="28"/>
        </w:rPr>
        <w:t>
      «Бюджет деңгейі» деген 7-бағанда есебінен бақылау объектісін, оның ішінде квазимемлекеттік сектор субъектілерін қаржыландыру жүргізілетін бюджет (жергілікті) деңгейі көрсетіледі;</w:t>
      </w:r>
      <w:r>
        <w:br/>
      </w:r>
      <w:r>
        <w:rPr>
          <w:rFonts w:ascii="Times New Roman"/>
          <w:b w:val="false"/>
          <w:i w:val="false"/>
          <w:color w:val="000000"/>
          <w:sz w:val="28"/>
        </w:rPr>
        <w:t>
      «Бақылау іс-шарасына қатысатын басқа да мемлекеттік қаржылық бақылау органдары» деген 8-бағанда айқындалған бақылау объектісіне бірлескен немесе қосарлас бақылау жүргізу кезінде қатысуы жоспарланған мемлекеттік қаржылық органдары көрсетіледі;</w:t>
      </w:r>
      <w:r>
        <w:br/>
      </w:r>
      <w:r>
        <w:rPr>
          <w:rFonts w:ascii="Times New Roman"/>
          <w:b w:val="false"/>
          <w:i w:val="false"/>
          <w:color w:val="000000"/>
          <w:sz w:val="28"/>
        </w:rPr>
        <w:t>
      «Бюджеттік бағдарламаның, мемлекет активтерінің атауы мен нөмірі» деген 9-бағанда бюджеттік бағдарламаның, мемлекет активтерінің атауы мен нөмірі көрсетіледі;</w:t>
      </w:r>
      <w:r>
        <w:br/>
      </w:r>
      <w:r>
        <w:rPr>
          <w:rFonts w:ascii="Times New Roman"/>
          <w:b w:val="false"/>
          <w:i w:val="false"/>
          <w:color w:val="000000"/>
          <w:sz w:val="28"/>
        </w:rPr>
        <w:t>
      10, 11, 12-бағандарда 9-бағанда айқындалған бюджеттік бағдарламалар бөлінісінде жылдар бойынша бақылаумен қамтылуы жоспарланған сома, мемлекет активтерінің құны көрсетіледі;</w:t>
      </w:r>
      <w:r>
        <w:br/>
      </w:r>
      <w:r>
        <w:rPr>
          <w:rFonts w:ascii="Times New Roman"/>
          <w:b w:val="false"/>
          <w:i w:val="false"/>
          <w:color w:val="000000"/>
          <w:sz w:val="28"/>
        </w:rPr>
        <w:t>
      «Барлығы» деген 13-бағанда жиынтық сома көрсетіледі.</w:t>
      </w:r>
    </w:p>
    <w:bookmarkStart w:name="z909" w:id="177"/>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№5-НҚ    </w:t>
      </w:r>
      <w:r>
        <w:br/>
      </w:r>
      <w:r>
        <w:rPr>
          <w:rFonts w:ascii="Times New Roman"/>
          <w:b w:val="false"/>
          <w:i w:val="false"/>
          <w:color w:val="000000"/>
          <w:sz w:val="28"/>
        </w:rPr>
        <w:t xml:space="preserve">
нормативтік қаулысына     </w:t>
      </w:r>
      <w:r>
        <w:br/>
      </w:r>
      <w:r>
        <w:rPr>
          <w:rFonts w:ascii="Times New Roman"/>
          <w:b w:val="false"/>
          <w:i w:val="false"/>
          <w:color w:val="000000"/>
          <w:sz w:val="28"/>
        </w:rPr>
        <w:t xml:space="preserve">
28-қосымша            </w:t>
      </w:r>
    </w:p>
    <w:bookmarkEnd w:id="177"/>
    <w:bookmarkStart w:name="z910" w:id="178"/>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4-қосымша         </w:t>
      </w:r>
    </w:p>
    <w:bookmarkEnd w:id="178"/>
    <w:bookmarkStart w:name="z911" w:id="179"/>
    <w:p>
      <w:pPr>
        <w:spacing w:after="0"/>
        <w:ind w:left="0"/>
        <w:jc w:val="left"/>
      </w:pPr>
      <w:r>
        <w:rPr>
          <w:rFonts w:ascii="Times New Roman"/>
          <w:b/>
          <w:i w:val="false"/>
          <w:color w:val="000000"/>
        </w:rPr>
        <w:t xml:space="preserve"> 
Бақылау объектісінің қызметін алдын ала зерделеу барысында</w:t>
      </w:r>
      <w:r>
        <w:br/>
      </w:r>
      <w:r>
        <w:rPr>
          <w:rFonts w:ascii="Times New Roman"/>
          <w:b/>
          <w:i w:val="false"/>
          <w:color w:val="000000"/>
        </w:rPr>
        <w:t>
зерделенетін мәселелердің үлгі тізбесі*</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6"/>
        <w:gridCol w:w="7754"/>
      </w:tblGrid>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Мәселелер</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көздері</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Сәйкестікке бақылау жасау (жалпы мәселелер)** </w:t>
            </w:r>
          </w:p>
        </w:tc>
      </w:tr>
      <w:tr>
        <w:trPr>
          <w:trHeight w:val="30" w:hRule="atLeast"/>
        </w:trPr>
        <w:tc>
          <w:tcPr>
            <w:tcW w:w="6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қызметі</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w:t>
            </w:r>
            <w:r>
              <w:br/>
            </w:r>
            <w:r>
              <w:rPr>
                <w:rFonts w:ascii="Times New Roman"/>
                <w:b w:val="false"/>
                <w:i w:val="false"/>
                <w:color w:val="000000"/>
                <w:sz w:val="20"/>
              </w:rPr>
              <w:t>
</w:t>
            </w:r>
            <w:r>
              <w:rPr>
                <w:rFonts w:ascii="Times New Roman"/>
                <w:b w:val="false"/>
                <w:i w:val="false"/>
                <w:color w:val="000000"/>
                <w:sz w:val="20"/>
              </w:rPr>
              <w:t>ақпараттық-құқықтық жүйелер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объектісінің құрылтай құжаттары (Ереже, Жарғы және бақылау объектісінің қызметін регламенттейтін басқа да құжаттар)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бөлімшелері мен ведомстволық бағынысты ұйымдарын қоса алғанда, бақылау объектісінің құрылымы </w:t>
            </w:r>
          </w:p>
        </w:tc>
      </w:tr>
      <w:tr>
        <w:trPr>
          <w:trHeight w:val="30" w:hRule="atLeast"/>
        </w:trPr>
        <w:tc>
          <w:tcPr>
            <w:tcW w:w="0" w:type="auto"/>
            <w:vMerge/>
            <w:tcBorders>
              <w:top w:val="nil"/>
              <w:left w:val="single" w:color="cfcfcf" w:sz="5"/>
              <w:bottom w:val="single" w:color="cfcfcf" w:sz="5"/>
              <w:right w:val="single" w:color="cfcfcf" w:sz="5"/>
            </w:tcBorders>
          </w:tcP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белгілеуші және өзге де бастапқы құжаттарды құқық қорғау органдарының алып қоюы</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объектісі бойынша алдыңғы бақылау нәтижелері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бақылау органдарының актілері және бақылау объектісінің бақылау қорытындысы бойынша қабылдаған шаралары</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ішкі бақылау қызметінің жұмысы</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бақылау қызметінің ережесі, бақылау іс-шараларының жылдық жоспары, ішкі бақылау нәтижелері туралы есептер, ішкі бақылау қызметінің жұмысы туралы жиынтық ақпарат </w:t>
            </w:r>
          </w:p>
        </w:tc>
      </w:tr>
      <w:tr>
        <w:trPr>
          <w:trHeight w:val="144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әкімшісінің бюджетті уақтылы және сапалы орындауы</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бюджеттік бағдарламалар әкімшісі бойынша тиісті есепті жылға жергілікті бюджеттің атқарылуы туралы есеп (бюджеттің атқарылуы бойынша жергілікті уәкілетті орган ұсынатын ақпарат, төлемдер бойынша қаржыландыру жоспары, міндеттемелер бойынша қаржыландыру жоспары).</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алуды өткізу тәсілдері, тауарлардың, жұмыстар мен көрсетілетін қызметтердің номенклатурасы, бюджеттен бөлінген қаражат шегінде тауарларды, жұмыстар мен көрсетілетін қызметтерді жеткізу мерзімдері</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алудың жылдық жоспары, мемлекеттік сатып алудың нақтыланған жоспары (ақпараттық жүйелер)</w:t>
            </w:r>
          </w:p>
        </w:tc>
      </w:tr>
      <w:tr>
        <w:trPr>
          <w:trHeight w:val="30" w:hRule="atLeast"/>
        </w:trPr>
        <w:tc>
          <w:tcPr>
            <w:tcW w:w="6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туралы жиналған ақпарат</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бақылау объектісінің ақпараттық базалары, ресми статистикалық деректер, бұқаралық ақпарат құралдарының және басқа да көздердің деректері</w:t>
            </w:r>
          </w:p>
        </w:tc>
      </w:tr>
      <w:tr>
        <w:trPr>
          <w:trHeight w:val="1020" w:hRule="atLeast"/>
        </w:trPr>
        <w:tc>
          <w:tcPr>
            <w:tcW w:w="0" w:type="auto"/>
            <w:vMerge/>
            <w:tcBorders>
              <w:top w:val="nil"/>
              <w:left w:val="single" w:color="cfcfcf" w:sz="5"/>
              <w:bottom w:val="single" w:color="cfcfcf" w:sz="5"/>
              <w:right w:val="single" w:color="cfcfcf" w:sz="5"/>
            </w:tcBorders>
          </w:tcP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 лауазымды адамдарының әрекеттеріне (әрекетсіздігіне) қатысты жеке және заңды тұлғалардың өтініштері (шағымдары) (болған жағдайда)</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Қаржылық есептілікті бақылау</w:t>
            </w:r>
          </w:p>
        </w:tc>
      </w:tr>
      <w:tr>
        <w:trPr>
          <w:trHeight w:val="480" w:hRule="atLeast"/>
        </w:trPr>
        <w:tc>
          <w:tcPr>
            <w:tcW w:w="6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қызметі</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w:t>
            </w:r>
            <w:r>
              <w:br/>
            </w:r>
            <w:r>
              <w:rPr>
                <w:rFonts w:ascii="Times New Roman"/>
                <w:b w:val="false"/>
                <w:i w:val="false"/>
                <w:color w:val="000000"/>
                <w:sz w:val="20"/>
              </w:rPr>
              <w:t>
</w:t>
            </w:r>
            <w:r>
              <w:rPr>
                <w:rFonts w:ascii="Times New Roman"/>
                <w:b w:val="false"/>
                <w:i w:val="false"/>
                <w:color w:val="000000"/>
                <w:sz w:val="20"/>
              </w:rPr>
              <w:t>(ақпараттық-құқықтық жүйелер)</w:t>
            </w:r>
          </w:p>
        </w:tc>
      </w:tr>
      <w:tr>
        <w:trPr>
          <w:trHeight w:val="480" w:hRule="atLeast"/>
        </w:trPr>
        <w:tc>
          <w:tcPr>
            <w:tcW w:w="0" w:type="auto"/>
            <w:vMerge/>
            <w:tcBorders>
              <w:top w:val="nil"/>
              <w:left w:val="single" w:color="cfcfcf" w:sz="5"/>
              <w:bottom w:val="single" w:color="cfcfcf" w:sz="5"/>
              <w:right w:val="single" w:color="cfcfcf" w:sz="5"/>
            </w:tcBorders>
          </w:tcP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органдарының құқық белгілейтін және өзге де бастапқы құжаттарды алып қоюы</w:t>
            </w:r>
          </w:p>
        </w:tc>
      </w:tr>
      <w:tr>
        <w:trPr>
          <w:trHeight w:val="48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ішкі бақылау қызметінің жұмысы</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бақылаудың нәтижелері бойынша қорытынды, ішкі бақылаудың нәтижелері туралы есептер, ішкі бақылау қызметінің нұсқамасы, қабылданған шаралар туралы ақпарат, ішкі бақылау қызметінің жұмысы туралы жиынтық ақпарат</w:t>
            </w:r>
          </w:p>
        </w:tc>
      </w:tr>
      <w:tr>
        <w:trPr>
          <w:trHeight w:val="48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бойынша алдыңғы бақылау нәтижелері</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бақылау органдарының актілері, бақылау объектісінің бақылау нәтижелері бойынша қабылдаған шаралары</w:t>
            </w:r>
          </w:p>
        </w:tc>
      </w:tr>
      <w:tr>
        <w:trPr>
          <w:trHeight w:val="48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Бухгалтерлік есепке алу және бюджеттік бағдарламаларды орындау бойынша есептер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есептілік, шоғырландырылған қаржылық есептілік (бухгалтерлік баланс, активтер мен міндеттемелердегі өзгерістер туралы есеп, қаржыландыру көздері бойынша шоттарындағы ақша қозғалысы туралы есеп, түсіндірме жазба, қаржыландыру жоспарларының орындалуы туралы есеп) және басқалар</w:t>
            </w:r>
          </w:p>
        </w:tc>
      </w:tr>
      <w:tr>
        <w:trPr>
          <w:trHeight w:val="48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міндеттемелерді қабылдауының, бюджеттік бағдарламалар бойынша төлемдерді жүргізуінің, бюджет түсімдері мен шығыстарының атқарылу болжамын жасауының уақтылылығы</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бюджеттік бағдарлама әкімшісінің бюджеттік бағдарламалардың іске асырылуын мониторингтеу нәтижелері туралы есептері</w:t>
            </w:r>
          </w:p>
        </w:tc>
      </w:tr>
      <w:tr>
        <w:trPr>
          <w:trHeight w:val="48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және көрсетілетін қызметтерді сатудан түсетін ақша түсімдері мен шығыстар жоспарларының орындалуы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 мен көрсетілетін қызметтерді сатудан түсетін ақша түсімдері мен шығыстар жоспарларының орындалуы туралы есеп</w:t>
            </w:r>
          </w:p>
        </w:tc>
      </w:tr>
      <w:tr>
        <w:trPr>
          <w:trHeight w:val="48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жылына арналған бюджетті бекіту, нақтылау, түзету</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 атқары жөніндегі жергілікті уәкілетті органның бекітілген, нақтыланған, түзетілген республикалық бюджетті, бюджеттік бағдарламалар бойынша қабылданған, төленбеген міндеттемелерді және (немесе) төленген міндеттемелерді көрсете отырып, тиісті бюджеттік бағдарлама әкімшісі бойынша жергілікті бюджеттің атқарылуы туралы есебі, жүргізілген бюджеттік мониторингтеу мен нәтижелерді бағалаудың негізінде жергілікті бюджеттік бағдарламаларды орындау бөлігіндегі жергілікті бюджеттің атқарылуы туралы талдамалық есеп; экономикалық ахуал мен облыстың, республикалық маңызы бар қаланың, астананың тиісті кезеңге арналған әлеуметтік-экономикалық даму болжамында қабылданған негізгі бағыттарын іске асыру туралы талдамалық ақпаратын қамтитын түсіндірме жазба</w:t>
            </w:r>
          </w:p>
        </w:tc>
      </w:tr>
      <w:tr>
        <w:trPr>
          <w:trHeight w:val="27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 баланстарының есептік баптары бойынша дебиторлық және кредиторлық берешектер</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бюджеттің дебиторлық берешегі туралы, соның ішінде өткен жылдардағы есептері, жергілікті бюджеттің кредиторлық берешегі туралы есеп (бюджеттің атқарылуы бойынша жергілікті уәкілетті органның ай сайынғы ақпараты)</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Тиімділікті бақылау (жалпы мәселелер)***</w:t>
            </w:r>
          </w:p>
        </w:tc>
      </w:tr>
      <w:tr>
        <w:trPr>
          <w:trHeight w:val="330" w:hRule="atLeast"/>
        </w:trPr>
        <w:tc>
          <w:tcPr>
            <w:tcW w:w="6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қызметі</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w:t>
            </w:r>
            <w:r>
              <w:br/>
            </w:r>
            <w:r>
              <w:rPr>
                <w:rFonts w:ascii="Times New Roman"/>
                <w:b w:val="false"/>
                <w:i w:val="false"/>
                <w:color w:val="000000"/>
                <w:sz w:val="20"/>
              </w:rPr>
              <w:t>
</w:t>
            </w:r>
            <w:r>
              <w:rPr>
                <w:rFonts w:ascii="Times New Roman"/>
                <w:b w:val="false"/>
                <w:i w:val="false"/>
                <w:color w:val="000000"/>
                <w:sz w:val="20"/>
              </w:rPr>
              <w:t>(ақпараттық-құқықтық жүйелер)</w:t>
            </w:r>
          </w:p>
        </w:tc>
      </w:tr>
      <w:tr>
        <w:trPr>
          <w:trHeight w:val="630" w:hRule="atLeast"/>
        </w:trPr>
        <w:tc>
          <w:tcPr>
            <w:tcW w:w="0" w:type="auto"/>
            <w:vMerge/>
            <w:tcBorders>
              <w:top w:val="nil"/>
              <w:left w:val="single" w:color="cfcfcf" w:sz="5"/>
              <w:bottom w:val="single" w:color="cfcfcf" w:sz="5"/>
              <w:right w:val="single" w:color="cfcfcf" w:sz="5"/>
            </w:tcBorders>
          </w:tcP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құрылтай құжаттары (бақылау объектісінің қызметін регламенттейтін Ереже, Жарғы және басқа құжаттар) (ақпараттық-құқықтық жүйелер)</w:t>
            </w:r>
          </w:p>
        </w:tc>
      </w:tr>
      <w:tr>
        <w:trPr>
          <w:trHeight w:val="630" w:hRule="atLeast"/>
        </w:trPr>
        <w:tc>
          <w:tcPr>
            <w:tcW w:w="0" w:type="auto"/>
            <w:vMerge/>
            <w:tcBorders>
              <w:top w:val="nil"/>
              <w:left w:val="single" w:color="cfcfcf" w:sz="5"/>
              <w:bottom w:val="single" w:color="cfcfcf" w:sz="5"/>
              <w:right w:val="single" w:color="cfcfcf" w:sz="5"/>
            </w:tcBorders>
          </w:tcP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белгілейтін және өзге де бастапқы құжаттарды құқық қорғау органдарының алып қоюы</w:t>
            </w:r>
          </w:p>
        </w:tc>
      </w:tr>
      <w:tr>
        <w:trPr>
          <w:trHeight w:val="6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бақылау қызметінің жұмысы</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іс-шараларының жылдық жоспары, ішкі бақылау нәтижелері бойынша қорытындылар, ішкі бақылау нәтижелері туралы есептер, ішкі бақылау қызметтерінің нұсқамасы, қабылданған шаралар туралы ақпарат, ішкі бақылау қызметтерінің жұмысы туралы жиынтық ақпарат)</w:t>
            </w:r>
          </w:p>
        </w:tc>
      </w:tr>
      <w:tr>
        <w:trPr>
          <w:trHeight w:val="6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бойынша бағалау мәніне байланысты алдыңғы бақылаудың нәтижелері</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бақылау органдарының актілері, бақылау қорытындысы бойынша бақылау объектісінің қабылдаған шаралары</w:t>
            </w:r>
          </w:p>
        </w:tc>
      </w:tr>
      <w:tr>
        <w:trPr>
          <w:trHeight w:val="630" w:hRule="atLeast"/>
        </w:trPr>
        <w:tc>
          <w:tcPr>
            <w:tcW w:w="6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қызметінің нәтижелері мен проблемалары</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есептілік, бақылау объектісі дайындаған талдамалық жазбалар мен шолулар</w:t>
            </w:r>
          </w:p>
        </w:tc>
      </w:tr>
      <w:tr>
        <w:trPr>
          <w:trHeight w:val="630" w:hRule="atLeast"/>
        </w:trPr>
        <w:tc>
          <w:tcPr>
            <w:tcW w:w="0" w:type="auto"/>
            <w:vMerge/>
            <w:tcBorders>
              <w:top w:val="nil"/>
              <w:left w:val="single" w:color="cfcfcf" w:sz="5"/>
              <w:bottom w:val="single" w:color="cfcfcf" w:sz="5"/>
              <w:right w:val="single" w:color="cfcfcf" w:sz="5"/>
            </w:tcBorders>
          </w:tcP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ақпарат көздері (ресми статистикалық деректер, бағдарламаның мәніне байланысты проблемалармен айналысатын ғылыми-зерттеу институттарының материалдары, бұқаралық ақпарат құралдары). Тексерілетін бақылау объектісінің ақпараттық жүйелері</w:t>
            </w:r>
          </w:p>
        </w:tc>
      </w:tr>
      <w:tr>
        <w:trPr>
          <w:trHeight w:val="6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дамыту бағдарламаларын қаржылық қамтамасыз ету</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дамыту бағдарламасы</w:t>
            </w:r>
          </w:p>
        </w:tc>
      </w:tr>
      <w:tr>
        <w:trPr>
          <w:trHeight w:val="420" w:hRule="atLeast"/>
        </w:trPr>
        <w:tc>
          <w:tcPr>
            <w:tcW w:w="6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асырудың негізгі іс-қимылдарын жүзеге асыру және талаптарын орындау/орындамау</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әкімшілерінің тиісті жылдардағы аумақты дамыту бағдарламасын іске асыру туралы есебі</w:t>
            </w:r>
          </w:p>
        </w:tc>
      </w:tr>
      <w:tr>
        <w:trPr>
          <w:trHeight w:val="630" w:hRule="atLeast"/>
        </w:trPr>
        <w:tc>
          <w:tcPr>
            <w:tcW w:w="0" w:type="auto"/>
            <w:vMerge/>
            <w:tcBorders>
              <w:top w:val="nil"/>
              <w:left w:val="single" w:color="cfcfcf" w:sz="5"/>
              <w:bottom w:val="single" w:color="cfcfcf" w:sz="5"/>
              <w:right w:val="single" w:color="cfcfcf" w:sz="5"/>
            </w:tcBorders>
          </w:tcP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дамыту бағдарламаларын іске асыру бойынша іс-шаралар жоспарларының орындалуы туралы есеп</w:t>
            </w:r>
          </w:p>
        </w:tc>
      </w:tr>
      <w:tr>
        <w:trPr>
          <w:trHeight w:val="630" w:hRule="atLeast"/>
        </w:trPr>
        <w:tc>
          <w:tcPr>
            <w:tcW w:w="0" w:type="auto"/>
            <w:vMerge/>
            <w:tcBorders>
              <w:top w:val="nil"/>
              <w:left w:val="single" w:color="cfcfcf" w:sz="5"/>
              <w:bottom w:val="single" w:color="cfcfcf" w:sz="5"/>
              <w:right w:val="single" w:color="cfcfcf" w:sz="5"/>
            </w:tcBorders>
          </w:tcP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жоспарларын орындау туралы есеп және бағалау мәніне байланысты басқа да қаржылық құжаттар </w:t>
            </w:r>
          </w:p>
        </w:tc>
      </w:tr>
      <w:tr>
        <w:trPr>
          <w:trHeight w:val="630" w:hRule="atLeast"/>
        </w:trPr>
        <w:tc>
          <w:tcPr>
            <w:tcW w:w="6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Қаражаты есебінен бюджеттік инвестициялық жобаларды іске асыру жүргізілетін бюджеттік бағдарламалар</w:t>
            </w:r>
          </w:p>
        </w:tc>
      </w:tr>
      <w:tr>
        <w:trPr>
          <w:trHeight w:val="630" w:hRule="atLeast"/>
        </w:trPr>
        <w:tc>
          <w:tcPr>
            <w:tcW w:w="0" w:type="auto"/>
            <w:vMerge/>
            <w:tcBorders>
              <w:top w:val="nil"/>
              <w:left w:val="single" w:color="cfcfcf" w:sz="5"/>
              <w:bottom w:val="single" w:color="cfcfcf" w:sz="5"/>
              <w:right w:val="single" w:color="cfcfcf" w:sz="5"/>
            </w:tcBorders>
          </w:tcP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әкімшісінің бюджеттік инвестициялық жобаларды іске асыру туралы есебі</w:t>
            </w:r>
          </w:p>
        </w:tc>
      </w:tr>
      <w:tr>
        <w:trPr>
          <w:trHeight w:val="6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алуды жүзеге асыру</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жылдық мемлекеттік сатып алу жоспары</w:t>
            </w:r>
          </w:p>
        </w:tc>
      </w:tr>
      <w:tr>
        <w:trPr>
          <w:trHeight w:val="630" w:hRule="atLeast"/>
        </w:trPr>
        <w:tc>
          <w:tcPr>
            <w:tcW w:w="6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бюджеттік инвестициялар тізбесі</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 кезеңін, мердігерлік ұйымдарды, сметалық және шарттық құнды, құрылыс объектілерін енгізуді, ақпараттық жүйені тәжірибелік және өндірістік пайдалануға беруді көрсете отырып, бюджеттік инвестициялық жобалар бойынша ақпарат</w:t>
            </w:r>
          </w:p>
        </w:tc>
      </w:tr>
      <w:tr>
        <w:trPr>
          <w:trHeight w:val="630" w:hRule="atLeast"/>
        </w:trPr>
        <w:tc>
          <w:tcPr>
            <w:tcW w:w="0" w:type="auto"/>
            <w:vMerge/>
            <w:tcBorders>
              <w:top w:val="nil"/>
              <w:left w:val="single" w:color="cfcfcf" w:sz="5"/>
              <w:bottom w:val="single" w:color="cfcfcf" w:sz="5"/>
              <w:right w:val="single" w:color="cfcfcf" w:sz="5"/>
            </w:tcBorders>
          </w:tcP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жобаларды қоса алғанда, басым бюджеттік инвестициялардың тізбесі</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Акциялары (қатысу үлестерi) мемлекетке тиесiлi квазимемлекеттiк сектор субъектiлерiнiң активтері</w:t>
            </w:r>
          </w:p>
        </w:tc>
      </w:tr>
      <w:tr>
        <w:trPr>
          <w:trHeight w:val="6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қызметі</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қызметін регламенттейтін нормативтік құқықтық актілер (ақпараттық-құқықтық жүйелер)</w:t>
            </w:r>
          </w:p>
        </w:tc>
      </w:tr>
      <w:tr>
        <w:trPr>
          <w:trHeight w:val="6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бойынша алдыңғы бақылаудың нәтижелері</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бақылау органдары актілері, басқа бақылаушы органдар жүргізген алдыңғы бақылаудың материалдары бойынша анықталған бұзушылықтарды жою жөнінде қабылданған шаралар</w:t>
            </w:r>
          </w:p>
        </w:tc>
      </w:tr>
      <w:tr>
        <w:trPr>
          <w:trHeight w:val="630" w:hRule="atLeast"/>
        </w:trPr>
        <w:tc>
          <w:tcPr>
            <w:tcW w:w="6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туралы жинақталған ақпарат</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статистикалық деректер, бұқаралық ақпарат құралдарының деректері, басқа көздерден алынған деректер</w:t>
            </w:r>
          </w:p>
        </w:tc>
      </w:tr>
      <w:tr>
        <w:trPr>
          <w:trHeight w:val="630" w:hRule="atLeast"/>
        </w:trPr>
        <w:tc>
          <w:tcPr>
            <w:tcW w:w="0" w:type="auto"/>
            <w:vMerge/>
            <w:tcBorders>
              <w:top w:val="nil"/>
              <w:left w:val="single" w:color="cfcfcf" w:sz="5"/>
              <w:bottom w:val="single" w:color="cfcfcf" w:sz="5"/>
              <w:right w:val="single" w:color="cfcfcf" w:sz="5"/>
            </w:tcBorders>
          </w:tcP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құрылтай құжаттары (бақылау объектісінің қызметін регламенттейтін Жарғы және басқа да құжаттар) (ақпараттық-құқықтық жүйелер)</w:t>
            </w:r>
          </w:p>
        </w:tc>
      </w:tr>
      <w:tr>
        <w:trPr>
          <w:trHeight w:val="6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Квазимемлекеттік сектор субъектісінің қаржылық есептілігі</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баланс, табыстар мен залалдар туралы есеп, ақша қаражатының қозғалысы туралы есеп, капиталдағы өзгерістер туралы есеп, түсіндірме жазба. Мемлекет активтерінің пайдаланылуы туралы есеп</w:t>
            </w:r>
          </w:p>
        </w:tc>
      </w:tr>
      <w:tr>
        <w:trPr>
          <w:trHeight w:val="6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Акцияларының (қатысу үлестерінің) бақылау пакеті мемлекетке тиесілі ұйымдардың ақшасын қаржы құралдарына орналастырудың талаптары мен нормаларын сақтау</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Акцияларының (қатысу үлестерінің) бақылау пакеті мемлекетке тиесілі ұйымдардың ақшасын қаржы құралдарына орналастыру жөніндегі ақпарат</w:t>
            </w:r>
          </w:p>
        </w:tc>
      </w:tr>
      <w:tr>
        <w:trPr>
          <w:trHeight w:val="6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 басқару (филиалдар, негізгі бөлімшелер арасындағы өзара байланыс тәртібі, өзара тәуелділік). Құрылымның негізділігі және басқару аппаратының саны</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аппаратының штат кестесі, құрылымы мен саны, ішкі нұсқаулықтар (бұйрықтар, өкімдер, нұсқаулықтар, кеңес хаттамалары)</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Осы тізбе толыққанды болып табылмайды. Бақылау барысында қосымша құжаттар және (немесе) ақпарат сұратылуы мүмкін.</w:t>
      </w:r>
      <w:r>
        <w:br/>
      </w:r>
      <w:r>
        <w:rPr>
          <w:rFonts w:ascii="Times New Roman"/>
          <w:b w:val="false"/>
          <w:i w:val="false"/>
          <w:color w:val="000000"/>
          <w:sz w:val="28"/>
        </w:rPr>
        <w:t>
      ** «Сәйкестікке бақылау жасау» үлгісі бойынша алдын ала зерделеу кезінде жалпы мәселелер және осы үлгіге жататын бақылаудың тиісті мақсаты бойынша қосымша мәселелер зерделенеді.</w:t>
      </w:r>
      <w:r>
        <w:br/>
      </w:r>
      <w:r>
        <w:rPr>
          <w:rFonts w:ascii="Times New Roman"/>
          <w:b w:val="false"/>
          <w:i w:val="false"/>
          <w:color w:val="000000"/>
          <w:sz w:val="28"/>
        </w:rPr>
        <w:t>
      *** «Тиімділікті бақылау» үлгісі бойынша алдын ала зерделеу кезінде жалпы мәселелер және осы үлгіге жататын бақылаудың тиісті мақсаты бойынша қосымша мәселелер зерделенеді.</w:t>
      </w:r>
    </w:p>
    <w:bookmarkStart w:name="z912" w:id="180"/>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№5-НҚ   </w:t>
      </w:r>
      <w:r>
        <w:br/>
      </w:r>
      <w:r>
        <w:rPr>
          <w:rFonts w:ascii="Times New Roman"/>
          <w:b w:val="false"/>
          <w:i w:val="false"/>
          <w:color w:val="000000"/>
          <w:sz w:val="28"/>
        </w:rPr>
        <w:t xml:space="preserve">
нормативтік қаулысына     </w:t>
      </w:r>
      <w:r>
        <w:br/>
      </w:r>
      <w:r>
        <w:rPr>
          <w:rFonts w:ascii="Times New Roman"/>
          <w:b w:val="false"/>
          <w:i w:val="false"/>
          <w:color w:val="000000"/>
          <w:sz w:val="28"/>
        </w:rPr>
        <w:t xml:space="preserve">
29-қосымша           </w:t>
      </w:r>
    </w:p>
    <w:bookmarkEnd w:id="180"/>
    <w:bookmarkStart w:name="z913" w:id="181"/>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xml:space="preserve">
сыртқы мемлекеттік     </w:t>
      </w:r>
      <w:r>
        <w:br/>
      </w:r>
      <w:r>
        <w:rPr>
          <w:rFonts w:ascii="Times New Roman"/>
          <w:b w:val="false"/>
          <w:i w:val="false"/>
          <w:color w:val="000000"/>
          <w:sz w:val="28"/>
        </w:rPr>
        <w:t>
қаржылық бақылауды жүргізу</w:t>
      </w:r>
      <w:r>
        <w:br/>
      </w:r>
      <w:r>
        <w:rPr>
          <w:rFonts w:ascii="Times New Roman"/>
          <w:b w:val="false"/>
          <w:i w:val="false"/>
          <w:color w:val="000000"/>
          <w:sz w:val="28"/>
        </w:rPr>
        <w:t xml:space="preserve">
қағидасына 5-қосымша   </w:t>
      </w:r>
    </w:p>
    <w:bookmarkEnd w:id="181"/>
    <w:bookmarkStart w:name="z914" w:id="182"/>
    <w:p>
      <w:pPr>
        <w:spacing w:after="0"/>
        <w:ind w:left="0"/>
        <w:jc w:val="both"/>
      </w:pPr>
      <w:r>
        <w:rPr>
          <w:rFonts w:ascii="Times New Roman"/>
          <w:b w:val="false"/>
          <w:i w:val="false"/>
          <w:color w:val="000000"/>
          <w:sz w:val="28"/>
        </w:rPr>
        <w:t>
нысан</w:t>
      </w:r>
    </w:p>
    <w:bookmarkEnd w:id="182"/>
    <w:p>
      <w:pPr>
        <w:spacing w:after="0"/>
        <w:ind w:left="0"/>
        <w:jc w:val="both"/>
      </w:pPr>
      <w:r>
        <w:rPr>
          <w:rFonts w:ascii="Times New Roman"/>
          <w:b w:val="false"/>
          <w:i w:val="false"/>
          <w:color w:val="000000"/>
          <w:sz w:val="28"/>
        </w:rPr>
        <w:t>Бақылау объектісін алдын ала зерделеу үшін құжаттар мен ақпарат сұрату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органның немесе ұйымның атауы</w:t>
      </w:r>
    </w:p>
    <w:p>
      <w:pPr>
        <w:spacing w:after="0"/>
        <w:ind w:left="0"/>
        <w:jc w:val="both"/>
      </w:pPr>
      <w:r>
        <w:rPr>
          <w:rFonts w:ascii="Times New Roman"/>
          <w:b w:val="false"/>
          <w:i w:val="false"/>
          <w:color w:val="000000"/>
          <w:sz w:val="28"/>
        </w:rPr>
        <w:t>      Тексеру комиссиясының 20__ жылғы ____-тоқсанға арналған жұмыс жоспарына сәйкес,____________________________________________________</w:t>
      </w:r>
      <w:r>
        <w:br/>
      </w:r>
      <w:r>
        <w:rPr>
          <w:rFonts w:ascii="Times New Roman"/>
          <w:b w:val="false"/>
          <w:i w:val="false"/>
          <w:color w:val="000000"/>
          <w:sz w:val="28"/>
        </w:rPr>
        <w:t>
(бақылау объектісінің атауы, бақылаудың мақсаты мен мәні көрсетіледі)</w:t>
      </w:r>
      <w:r>
        <w:br/>
      </w:r>
      <w:r>
        <w:rPr>
          <w:rFonts w:ascii="Times New Roman"/>
          <w:b w:val="false"/>
          <w:i w:val="false"/>
          <w:color w:val="000000"/>
          <w:sz w:val="28"/>
        </w:rPr>
        <w:t>
_________ ________________ аралығында бақылау жүргізу көзделген.</w:t>
      </w:r>
      <w:r>
        <w:br/>
      </w:r>
      <w:r>
        <w:rPr>
          <w:rFonts w:ascii="Times New Roman"/>
          <w:b w:val="false"/>
          <w:i w:val="false"/>
          <w:color w:val="000000"/>
          <w:sz w:val="28"/>
        </w:rPr>
        <w:t>
(бақылаудың ұзақтығы көрсетіледі)</w:t>
      </w:r>
      <w:r>
        <w:br/>
      </w:r>
      <w:r>
        <w:rPr>
          <w:rFonts w:ascii="Times New Roman"/>
          <w:b w:val="false"/>
          <w:i w:val="false"/>
          <w:color w:val="000000"/>
          <w:sz w:val="28"/>
        </w:rPr>
        <w:t>
      Осыған байланысты, Қазақстан Республикасы Бюджет кодексінің</w:t>
      </w:r>
      <w:r>
        <w:br/>
      </w:r>
      <w:r>
        <w:rPr>
          <w:rFonts w:ascii="Times New Roman"/>
          <w:b w:val="false"/>
          <w:i w:val="false"/>
          <w:color w:val="000000"/>
          <w:sz w:val="28"/>
        </w:rPr>
        <w:t>
146-бабының </w:t>
      </w:r>
      <w:r>
        <w:rPr>
          <w:rFonts w:ascii="Times New Roman"/>
          <w:b w:val="false"/>
          <w:i w:val="false"/>
          <w:color w:val="000000"/>
          <w:sz w:val="28"/>
        </w:rPr>
        <w:t>2-тармағына</w:t>
      </w:r>
      <w:r>
        <w:rPr>
          <w:rFonts w:ascii="Times New Roman"/>
          <w:b w:val="false"/>
          <w:i w:val="false"/>
          <w:color w:val="000000"/>
          <w:sz w:val="28"/>
        </w:rPr>
        <w:t xml:space="preserve"> сәйкес_______________________________________</w:t>
      </w:r>
      <w:r>
        <w:br/>
      </w:r>
      <w:r>
        <w:rPr>
          <w:rFonts w:ascii="Times New Roman"/>
          <w:b w:val="false"/>
          <w:i w:val="false"/>
          <w:color w:val="000000"/>
          <w:sz w:val="28"/>
        </w:rPr>
        <w:t>
                             (мәселелердің үлгі тізбесіне сай қажетті</w:t>
      </w:r>
      <w:r>
        <w:br/>
      </w:r>
      <w:r>
        <w:rPr>
          <w:rFonts w:ascii="Times New Roman"/>
          <w:b w:val="false"/>
          <w:i w:val="false"/>
          <w:color w:val="000000"/>
          <w:sz w:val="28"/>
        </w:rPr>
        <w:t>
__________________________________________ туралы ақпаратты растайтын</w:t>
      </w:r>
      <w:r>
        <w:br/>
      </w:r>
      <w:r>
        <w:rPr>
          <w:rFonts w:ascii="Times New Roman"/>
          <w:b w:val="false"/>
          <w:i w:val="false"/>
          <w:color w:val="000000"/>
          <w:sz w:val="28"/>
        </w:rPr>
        <w:t>
мәліметтер мен құжаттама тізбесі көрсетіледі)</w:t>
      </w:r>
      <w:r>
        <w:br/>
      </w:r>
      <w:r>
        <w:rPr>
          <w:rFonts w:ascii="Times New Roman"/>
          <w:b w:val="false"/>
          <w:i w:val="false"/>
          <w:color w:val="000000"/>
          <w:sz w:val="28"/>
        </w:rPr>
        <w:t>
      құжаттардың көшірмелерімен бірге ұсынуларыңызды сұраймыз.</w:t>
      </w:r>
      <w:r>
        <w:br/>
      </w:r>
      <w:r>
        <w:rPr>
          <w:rFonts w:ascii="Times New Roman"/>
          <w:b w:val="false"/>
          <w:i w:val="false"/>
          <w:color w:val="000000"/>
          <w:sz w:val="28"/>
        </w:rPr>
        <w:t>
      Сұратылған ақпарат пен құжаттардың көшірмелерін</w:t>
      </w:r>
      <w:r>
        <w:br/>
      </w:r>
      <w:r>
        <w:rPr>
          <w:rFonts w:ascii="Times New Roman"/>
          <w:b w:val="false"/>
          <w:i w:val="false"/>
          <w:color w:val="000000"/>
          <w:sz w:val="28"/>
        </w:rPr>
        <w:t>
___________________________________ дейін қағаз түрінде немесе</w:t>
      </w:r>
      <w:r>
        <w:br/>
      </w:r>
      <w:r>
        <w:rPr>
          <w:rFonts w:ascii="Times New Roman"/>
          <w:b w:val="false"/>
          <w:i w:val="false"/>
          <w:color w:val="000000"/>
          <w:sz w:val="28"/>
        </w:rPr>
        <w:t>
(құжаттаманы ұсыну күні көрсетіледі)</w:t>
      </w:r>
      <w:r>
        <w:br/>
      </w:r>
      <w:r>
        <w:rPr>
          <w:rFonts w:ascii="Times New Roman"/>
          <w:b w:val="false"/>
          <w:i w:val="false"/>
          <w:color w:val="000000"/>
          <w:sz w:val="28"/>
        </w:rPr>
        <w:t>
электрондық почта арқылы ұсыну қажет.</w:t>
      </w:r>
    </w:p>
    <w:p>
      <w:pPr>
        <w:spacing w:after="0"/>
        <w:ind w:left="0"/>
        <w:jc w:val="both"/>
      </w:pPr>
      <w:r>
        <w:rPr>
          <w:rFonts w:ascii="Times New Roman"/>
          <w:b w:val="false"/>
          <w:i w:val="false"/>
          <w:color w:val="000000"/>
          <w:sz w:val="28"/>
        </w:rPr>
        <w:t>      Тексеру комиссиясының мүшесі __________________________________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Орындаушының аты-жөні, тегі</w:t>
      </w:r>
      <w:r>
        <w:br/>
      </w:r>
      <w:r>
        <w:rPr>
          <w:rFonts w:ascii="Times New Roman"/>
          <w:b w:val="false"/>
          <w:i w:val="false"/>
          <w:color w:val="000000"/>
          <w:sz w:val="28"/>
        </w:rPr>
        <w:t>
      (телефоны, электрондық почтасының мекенжайы)</w:t>
      </w:r>
    </w:p>
    <w:p>
      <w:pPr>
        <w:spacing w:after="0"/>
        <w:ind w:left="0"/>
        <w:jc w:val="both"/>
      </w:pPr>
      <w:r>
        <w:rPr>
          <w:rFonts w:ascii="Times New Roman"/>
          <w:b w:val="false"/>
          <w:i w:val="false"/>
          <w:color w:val="000000"/>
          <w:sz w:val="28"/>
        </w:rPr>
        <w:t>      Ескертпе: Бақылау объектілерін алдын ала зерделеу үшін құжаттар</w:t>
      </w:r>
      <w:r>
        <w:br/>
      </w:r>
      <w:r>
        <w:rPr>
          <w:rFonts w:ascii="Times New Roman"/>
          <w:b w:val="false"/>
          <w:i w:val="false"/>
          <w:color w:val="000000"/>
          <w:sz w:val="28"/>
        </w:rPr>
        <w:t>
мен ақпарат сұрату Тексеру комиссиясының ресми бланкісінде</w:t>
      </w:r>
      <w:r>
        <w:br/>
      </w:r>
      <w:r>
        <w:rPr>
          <w:rFonts w:ascii="Times New Roman"/>
          <w:b w:val="false"/>
          <w:i w:val="false"/>
          <w:color w:val="000000"/>
          <w:sz w:val="28"/>
        </w:rPr>
        <w:t>
ресімделеді.</w:t>
      </w:r>
    </w:p>
    <w:bookmarkStart w:name="z915" w:id="183"/>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№5-НҚ   </w:t>
      </w:r>
      <w:r>
        <w:br/>
      </w:r>
      <w:r>
        <w:rPr>
          <w:rFonts w:ascii="Times New Roman"/>
          <w:b w:val="false"/>
          <w:i w:val="false"/>
          <w:color w:val="000000"/>
          <w:sz w:val="28"/>
        </w:rPr>
        <w:t xml:space="preserve">
нормативтік қаулысына     </w:t>
      </w:r>
      <w:r>
        <w:br/>
      </w:r>
      <w:r>
        <w:rPr>
          <w:rFonts w:ascii="Times New Roman"/>
          <w:b w:val="false"/>
          <w:i w:val="false"/>
          <w:color w:val="000000"/>
          <w:sz w:val="28"/>
        </w:rPr>
        <w:t xml:space="preserve">
30-қосымша           </w:t>
      </w:r>
    </w:p>
    <w:bookmarkEnd w:id="183"/>
    <w:bookmarkStart w:name="z916" w:id="184"/>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xml:space="preserve">
сыртқы мемлекеттік       </w:t>
      </w:r>
      <w:r>
        <w:br/>
      </w:r>
      <w:r>
        <w:rPr>
          <w:rFonts w:ascii="Times New Roman"/>
          <w:b w:val="false"/>
          <w:i w:val="false"/>
          <w:color w:val="000000"/>
          <w:sz w:val="28"/>
        </w:rPr>
        <w:t xml:space="preserve">
қаржылық бақылауды жүргізу </w:t>
      </w:r>
      <w:r>
        <w:br/>
      </w:r>
      <w:r>
        <w:rPr>
          <w:rFonts w:ascii="Times New Roman"/>
          <w:b w:val="false"/>
          <w:i w:val="false"/>
          <w:color w:val="000000"/>
          <w:sz w:val="28"/>
        </w:rPr>
        <w:t xml:space="preserve">
қағидасына 6-қосымша     </w:t>
      </w:r>
    </w:p>
    <w:bookmarkEnd w:id="184"/>
    <w:bookmarkStart w:name="z917" w:id="185"/>
    <w:p>
      <w:pPr>
        <w:spacing w:after="0"/>
        <w:ind w:left="0"/>
        <w:jc w:val="both"/>
      </w:pPr>
      <w:r>
        <w:rPr>
          <w:rFonts w:ascii="Times New Roman"/>
          <w:b w:val="false"/>
          <w:i w:val="false"/>
          <w:color w:val="000000"/>
          <w:sz w:val="28"/>
        </w:rPr>
        <w:t>
нысан</w:t>
      </w:r>
    </w:p>
    <w:bookmarkEnd w:id="185"/>
    <w:p>
      <w:pPr>
        <w:spacing w:after="0"/>
        <w:ind w:left="0"/>
        <w:jc w:val="both"/>
      </w:pPr>
      <w:r>
        <w:rPr>
          <w:rFonts w:ascii="Times New Roman"/>
          <w:b w:val="false"/>
          <w:i w:val="false"/>
          <w:color w:val="000000"/>
          <w:sz w:val="28"/>
        </w:rPr>
        <w:t xml:space="preserve">Тексеру комиссиясының мүшесі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Аты-жөні, тегі        </w:t>
      </w:r>
    </w:p>
    <w:bookmarkStart w:name="z918" w:id="186"/>
    <w:p>
      <w:pPr>
        <w:spacing w:after="0"/>
        <w:ind w:left="0"/>
        <w:jc w:val="left"/>
      </w:pPr>
      <w:r>
        <w:rPr>
          <w:rFonts w:ascii="Times New Roman"/>
          <w:b/>
          <w:i w:val="false"/>
          <w:color w:val="000000"/>
        </w:rPr>
        <w:t xml:space="preserve"> 
Бақылау объектілерін алдын ала зерделеу нәтижелері туралы</w:t>
      </w:r>
      <w:r>
        <w:br/>
      </w:r>
      <w:r>
        <w:rPr>
          <w:rFonts w:ascii="Times New Roman"/>
          <w:b/>
          <w:i w:val="false"/>
          <w:color w:val="000000"/>
        </w:rPr>
        <w:t>
ақпарат</w:t>
      </w:r>
    </w:p>
    <w:bookmarkEnd w:id="186"/>
    <w:p>
      <w:pPr>
        <w:spacing w:after="0"/>
        <w:ind w:left="0"/>
        <w:jc w:val="both"/>
      </w:pPr>
      <w:r>
        <w:rPr>
          <w:rFonts w:ascii="Times New Roman"/>
          <w:b w:val="false"/>
          <w:i w:val="false"/>
          <w:color w:val="000000"/>
          <w:sz w:val="28"/>
        </w:rPr>
        <w:t>      1. Бақылау объектілерін алдын ала зерделеу барысында___________</w:t>
      </w:r>
      <w:r>
        <w:br/>
      </w:r>
      <w:r>
        <w:rPr>
          <w:rFonts w:ascii="Times New Roman"/>
          <w:b w:val="false"/>
          <w:i w:val="false"/>
          <w:color w:val="000000"/>
          <w:sz w:val="28"/>
        </w:rPr>
        <w:t>
                                                           (бақылау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объектілерінің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(бақылаудың мақсаты көрсетіледі)</w:t>
      </w:r>
      <w:r>
        <w:br/>
      </w:r>
      <w:r>
        <w:rPr>
          <w:rFonts w:ascii="Times New Roman"/>
          <w:b w:val="false"/>
          <w:i w:val="false"/>
          <w:color w:val="000000"/>
          <w:sz w:val="28"/>
        </w:rPr>
        <w:t>
жүргізуге маңызы бар мынадай құжаттар зерделенді:</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(зерделенген құжаттардың, есептердің, алдыңғы бақылау актілерінің</w:t>
      </w:r>
      <w:r>
        <w:br/>
      </w:r>
      <w:r>
        <w:rPr>
          <w:rFonts w:ascii="Times New Roman"/>
          <w:b w:val="false"/>
          <w:i w:val="false"/>
          <w:color w:val="000000"/>
          <w:sz w:val="28"/>
        </w:rPr>
        <w:t>
және басқа да ақпараттың, соның ішінде қаржыландырудың бекітілген</w:t>
      </w:r>
      <w:r>
        <w:br/>
      </w:r>
      <w:r>
        <w:rPr>
          <w:rFonts w:ascii="Times New Roman"/>
          <w:b w:val="false"/>
          <w:i w:val="false"/>
          <w:color w:val="000000"/>
          <w:sz w:val="28"/>
        </w:rPr>
        <w:t>
сомаларының тиісті бюджеттік бағдарлама бойынша бөлінуі мен игерілуін</w:t>
      </w:r>
      <w:r>
        <w:br/>
      </w:r>
      <w:r>
        <w:rPr>
          <w:rFonts w:ascii="Times New Roman"/>
          <w:b w:val="false"/>
          <w:i w:val="false"/>
          <w:color w:val="000000"/>
          <w:sz w:val="28"/>
        </w:rPr>
        <w:t>
жылдар бөлінісінде көрсете отырып, бақылау объектісінен</w:t>
      </w:r>
      <w:r>
        <w:br/>
      </w:r>
      <w:r>
        <w:rPr>
          <w:rFonts w:ascii="Times New Roman"/>
          <w:b w:val="false"/>
          <w:i w:val="false"/>
          <w:color w:val="000000"/>
          <w:sz w:val="28"/>
        </w:rPr>
        <w:t>
алынғандарының тізбесі көрсетіледі)</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(аумақты дамыту бағдарламаларына бағалау жүргізген жағдайда,</w:t>
      </w:r>
      <w:r>
        <w:br/>
      </w:r>
      <w:r>
        <w:rPr>
          <w:rFonts w:ascii="Times New Roman"/>
          <w:b w:val="false"/>
          <w:i w:val="false"/>
          <w:color w:val="000000"/>
          <w:sz w:val="28"/>
        </w:rPr>
        <w:t>
аумақты дамыту бағдарламасын іске асыруға арналған жоспарлы шығыстар</w:t>
      </w:r>
      <w:r>
        <w:br/>
      </w:r>
      <w:r>
        <w:rPr>
          <w:rFonts w:ascii="Times New Roman"/>
          <w:b w:val="false"/>
          <w:i w:val="false"/>
          <w:color w:val="000000"/>
          <w:sz w:val="28"/>
        </w:rPr>
        <w:t>
– қаржыландыру көздері бөлінісінде, бекітілген сомалар – Бағдарламаны</w:t>
      </w:r>
      <w:r>
        <w:br/>
      </w:r>
      <w:r>
        <w:rPr>
          <w:rFonts w:ascii="Times New Roman"/>
          <w:b w:val="false"/>
          <w:i w:val="false"/>
          <w:color w:val="000000"/>
          <w:sz w:val="28"/>
        </w:rPr>
        <w:t>
іске асыру жөніндегі іс-шаралар жоспарына сай, нақты бөлінген және</w:t>
      </w:r>
      <w:r>
        <w:br/>
      </w:r>
      <w:r>
        <w:rPr>
          <w:rFonts w:ascii="Times New Roman"/>
          <w:b w:val="false"/>
          <w:i w:val="false"/>
          <w:color w:val="000000"/>
          <w:sz w:val="28"/>
        </w:rPr>
        <w:t>
игерілген сомалар – жылдар бөлінісінде, стратегиялық жоспармен</w:t>
      </w:r>
      <w:r>
        <w:br/>
      </w:r>
      <w:r>
        <w:rPr>
          <w:rFonts w:ascii="Times New Roman"/>
          <w:b w:val="false"/>
          <w:i w:val="false"/>
          <w:color w:val="000000"/>
          <w:sz w:val="28"/>
        </w:rPr>
        <w:t>
бекітілген бюджеттік бағдарламалар – қаржыландыру көлемі,</w:t>
      </w:r>
      <w:r>
        <w:br/>
      </w:r>
      <w:r>
        <w:rPr>
          <w:rFonts w:ascii="Times New Roman"/>
          <w:b w:val="false"/>
          <w:i w:val="false"/>
          <w:color w:val="000000"/>
          <w:sz w:val="28"/>
        </w:rPr>
        <w:t>
нақтыланған, түзетілген және игерілген сомалары көрсетіле отырып,</w:t>
      </w:r>
      <w:r>
        <w:br/>
      </w:r>
      <w:r>
        <w:rPr>
          <w:rFonts w:ascii="Times New Roman"/>
          <w:b w:val="false"/>
          <w:i w:val="false"/>
          <w:color w:val="000000"/>
          <w:sz w:val="28"/>
        </w:rPr>
        <w:t>
жылдар бөлінісінде көрсетіледі)</w:t>
      </w:r>
    </w:p>
    <w:p>
      <w:pPr>
        <w:spacing w:after="0"/>
        <w:ind w:left="0"/>
        <w:jc w:val="both"/>
      </w:pPr>
      <w:r>
        <w:rPr>
          <w:rFonts w:ascii="Times New Roman"/>
          <w:b w:val="false"/>
          <w:i w:val="false"/>
          <w:color w:val="000000"/>
          <w:sz w:val="28"/>
        </w:rPr>
        <w:t>      2. Бақылау объектісін алдын ала зерделеудің және жүргізілген</w:t>
      </w:r>
      <w:r>
        <w:br/>
      </w:r>
      <w:r>
        <w:rPr>
          <w:rFonts w:ascii="Times New Roman"/>
          <w:b w:val="false"/>
          <w:i w:val="false"/>
          <w:color w:val="000000"/>
          <w:sz w:val="28"/>
        </w:rPr>
        <w:t>
талдаудың қорытындысы бойынша мыналарды ұсынамыз:</w:t>
      </w:r>
      <w:r>
        <w:br/>
      </w:r>
      <w:r>
        <w:rPr>
          <w:rFonts w:ascii="Times New Roman"/>
          <w:b w:val="false"/>
          <w:i w:val="false"/>
          <w:color w:val="000000"/>
          <w:sz w:val="28"/>
        </w:rPr>
        <w:t>
      2.1. Бақылау бағдарламасына:</w:t>
      </w:r>
      <w:r>
        <w:br/>
      </w:r>
      <w:r>
        <w:rPr>
          <w:rFonts w:ascii="Times New Roman"/>
          <w:b w:val="false"/>
          <w:i w:val="false"/>
          <w:color w:val="000000"/>
          <w:sz w:val="28"/>
        </w:rPr>
        <w:t>
      1) бақылаумен қамтылатын бюджет қаражаты мен активтердің</w:t>
      </w:r>
      <w:r>
        <w:br/>
      </w:r>
      <w:r>
        <w:rPr>
          <w:rFonts w:ascii="Times New Roman"/>
          <w:b w:val="false"/>
          <w:i w:val="false"/>
          <w:color w:val="000000"/>
          <w:sz w:val="28"/>
        </w:rPr>
        <w:t>
көлемі_______________________________________________________________</w:t>
      </w:r>
      <w:r>
        <w:br/>
      </w:r>
      <w:r>
        <w:rPr>
          <w:rFonts w:ascii="Times New Roman"/>
          <w:b w:val="false"/>
          <w:i w:val="false"/>
          <w:color w:val="000000"/>
          <w:sz w:val="28"/>
        </w:rPr>
        <w:t>
(бақылаумен қамтылатын қаражат пен активтер көлемі тексерілетін жылдар және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бюджеттік бағдарламалар бөлінісінде көрсетіледі)</w:t>
      </w:r>
      <w:r>
        <w:br/>
      </w:r>
      <w:r>
        <w:rPr>
          <w:rFonts w:ascii="Times New Roman"/>
          <w:b w:val="false"/>
          <w:i w:val="false"/>
          <w:color w:val="000000"/>
          <w:sz w:val="28"/>
        </w:rPr>
        <w:t>
      2) бақылау объектілері және оларды бақылаушылар арасында бөлу,</w:t>
      </w:r>
      <w:r>
        <w:br/>
      </w:r>
      <w:r>
        <w:rPr>
          <w:rFonts w:ascii="Times New Roman"/>
          <w:b w:val="false"/>
          <w:i w:val="false"/>
          <w:color w:val="000000"/>
          <w:sz w:val="28"/>
        </w:rPr>
        <w:t>
кешенді, қосарлас және бірлескен бақылау жүргізілген жағдайда,</w:t>
      </w:r>
      <w:r>
        <w:br/>
      </w:r>
      <w:r>
        <w:rPr>
          <w:rFonts w:ascii="Times New Roman"/>
          <w:b w:val="false"/>
          <w:i w:val="false"/>
          <w:color w:val="000000"/>
          <w:sz w:val="28"/>
        </w:rPr>
        <w:t>
мемлекеттік органдар мен мемлекеттік қаржылық бақылау органдарының</w:t>
      </w:r>
      <w:r>
        <w:br/>
      </w:r>
      <w:r>
        <w:rPr>
          <w:rFonts w:ascii="Times New Roman"/>
          <w:b w:val="false"/>
          <w:i w:val="false"/>
          <w:color w:val="000000"/>
          <w:sz w:val="28"/>
        </w:rPr>
        <w:t>
арасында бөлу: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зерделенген бақылау объектілеріне қатысты қолданылатын</w:t>
      </w:r>
      <w:r>
        <w:br/>
      </w:r>
      <w:r>
        <w:rPr>
          <w:rFonts w:ascii="Times New Roman"/>
          <w:b w:val="false"/>
          <w:i w:val="false"/>
          <w:color w:val="000000"/>
          <w:sz w:val="28"/>
        </w:rPr>
        <w:t>
бақылау түрі мен үлгісі:___________________________________________;</w:t>
      </w:r>
      <w:r>
        <w:br/>
      </w:r>
      <w:r>
        <w:rPr>
          <w:rFonts w:ascii="Times New Roman"/>
          <w:b w:val="false"/>
          <w:i w:val="false"/>
          <w:color w:val="000000"/>
          <w:sz w:val="28"/>
        </w:rPr>
        <w:t>
      1) бақылау мәселелері:_______________________________________.</w:t>
      </w:r>
      <w:r>
        <w:br/>
      </w:r>
      <w:r>
        <w:rPr>
          <w:rFonts w:ascii="Times New Roman"/>
          <w:b w:val="false"/>
          <w:i w:val="false"/>
          <w:color w:val="000000"/>
          <w:sz w:val="28"/>
        </w:rPr>
        <w:t>
      (болған жағдайда бақылаудың ықтимал мәселелерінің тізбесі,</w:t>
      </w:r>
      <w:r>
        <w:br/>
      </w:r>
      <w:r>
        <w:rPr>
          <w:rFonts w:ascii="Times New Roman"/>
          <w:b w:val="false"/>
          <w:i w:val="false"/>
          <w:color w:val="000000"/>
          <w:sz w:val="28"/>
        </w:rPr>
        <w:t>
соның ішінде тиімділікті бақылауды жүргізу кезінде критерийлер</w:t>
      </w:r>
      <w:r>
        <w:br/>
      </w:r>
      <w:r>
        <w:rPr>
          <w:rFonts w:ascii="Times New Roman"/>
          <w:b w:val="false"/>
          <w:i w:val="false"/>
          <w:color w:val="000000"/>
          <w:sz w:val="28"/>
        </w:rPr>
        <w:t>
көрсетіледі)</w:t>
      </w:r>
      <w:r>
        <w:br/>
      </w:r>
      <w:r>
        <w:rPr>
          <w:rFonts w:ascii="Times New Roman"/>
          <w:b w:val="false"/>
          <w:i w:val="false"/>
          <w:color w:val="000000"/>
          <w:sz w:val="28"/>
        </w:rPr>
        <w:t>
енгізілсін.</w:t>
      </w:r>
    </w:p>
    <w:p>
      <w:pPr>
        <w:spacing w:after="0"/>
        <w:ind w:left="0"/>
        <w:jc w:val="both"/>
      </w:pPr>
      <w:r>
        <w:rPr>
          <w:rFonts w:ascii="Times New Roman"/>
          <w:b w:val="false"/>
          <w:i w:val="false"/>
          <w:color w:val="000000"/>
          <w:sz w:val="28"/>
        </w:rPr>
        <w:t>      2.2. Бақылау іс-шарасынан мынадай негіздер_____________________</w:t>
      </w:r>
      <w:r>
        <w:br/>
      </w:r>
      <w:r>
        <w:rPr>
          <w:rFonts w:ascii="Times New Roman"/>
          <w:b w:val="false"/>
          <w:i w:val="false"/>
          <w:color w:val="000000"/>
          <w:sz w:val="28"/>
        </w:rPr>
        <w:t>
                                          (тиісті негіздерді көрсету)</w:t>
      </w:r>
      <w:r>
        <w:br/>
      </w:r>
      <w:r>
        <w:rPr>
          <w:rFonts w:ascii="Times New Roman"/>
          <w:b w:val="false"/>
          <w:i w:val="false"/>
          <w:color w:val="000000"/>
          <w:sz w:val="28"/>
        </w:rPr>
        <w:t>
бойынша __________________________________________ бақылау объектісі</w:t>
      </w:r>
      <w:r>
        <w:br/>
      </w:r>
      <w:r>
        <w:rPr>
          <w:rFonts w:ascii="Times New Roman"/>
          <w:b w:val="false"/>
          <w:i w:val="false"/>
          <w:color w:val="000000"/>
          <w:sz w:val="28"/>
        </w:rPr>
        <w:t>
               (бақылау объектісінің атауы)</w:t>
      </w:r>
      <w:r>
        <w:br/>
      </w:r>
      <w:r>
        <w:rPr>
          <w:rFonts w:ascii="Times New Roman"/>
          <w:b w:val="false"/>
          <w:i w:val="false"/>
          <w:color w:val="000000"/>
          <w:sz w:val="28"/>
        </w:rPr>
        <w:t>
алынып тасталсын (енгізілсін).</w:t>
      </w:r>
      <w:r>
        <w:br/>
      </w:r>
      <w:r>
        <w:rPr>
          <w:rFonts w:ascii="Times New Roman"/>
          <w:b w:val="false"/>
          <w:i w:val="false"/>
          <w:color w:val="000000"/>
          <w:sz w:val="28"/>
        </w:rPr>
        <w:t>
      2.3. Бақылау іс-шараларын жүргізу мерзімі мынадай негіздер________</w:t>
      </w:r>
      <w:r>
        <w:br/>
      </w:r>
      <w:r>
        <w:rPr>
          <w:rFonts w:ascii="Times New Roman"/>
          <w:b w:val="false"/>
          <w:i w:val="false"/>
          <w:color w:val="000000"/>
          <w:sz w:val="28"/>
        </w:rPr>
        <w:t>
бойынша ______________________________________________ қайта қаралсын</w:t>
      </w:r>
      <w:r>
        <w:br/>
      </w:r>
      <w:r>
        <w:rPr>
          <w:rFonts w:ascii="Times New Roman"/>
          <w:b w:val="false"/>
          <w:i w:val="false"/>
          <w:color w:val="000000"/>
          <w:sz w:val="28"/>
        </w:rPr>
        <w:t>
(ұлғайтылсын/қысқартылсын).</w:t>
      </w:r>
    </w:p>
    <w:p>
      <w:pPr>
        <w:spacing w:after="0"/>
        <w:ind w:left="0"/>
        <w:jc w:val="both"/>
      </w:pPr>
      <w:r>
        <w:rPr>
          <w:rFonts w:ascii="Times New Roman"/>
          <w:b w:val="false"/>
          <w:i w:val="false"/>
          <w:color w:val="000000"/>
          <w:sz w:val="28"/>
        </w:rPr>
        <w:t>      Бақылау тобының жетекшісі             _________________________</w:t>
      </w:r>
      <w:r>
        <w:br/>
      </w:r>
      <w:r>
        <w:rPr>
          <w:rFonts w:ascii="Times New Roman"/>
          <w:b w:val="false"/>
          <w:i w:val="false"/>
          <w:color w:val="000000"/>
          <w:sz w:val="28"/>
        </w:rPr>
        <w:t>
      (бақылаушы)                             (қолы, аты-жөні, тегі)</w:t>
      </w:r>
    </w:p>
    <w:p>
      <w:pPr>
        <w:spacing w:after="0"/>
        <w:ind w:left="0"/>
        <w:jc w:val="both"/>
      </w:pPr>
      <w:r>
        <w:rPr>
          <w:rFonts w:ascii="Times New Roman"/>
          <w:b w:val="false"/>
          <w:i w:val="false"/>
          <w:color w:val="000000"/>
          <w:sz w:val="28"/>
        </w:rPr>
        <w:t>Ескертпе: қажет болған жағдайда, 2.1, 2.2, 2.3-тармақтар толтырылады.</w:t>
      </w:r>
    </w:p>
    <w:bookmarkStart w:name="z919" w:id="187"/>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№5-НҚ   </w:t>
      </w:r>
      <w:r>
        <w:br/>
      </w:r>
      <w:r>
        <w:rPr>
          <w:rFonts w:ascii="Times New Roman"/>
          <w:b w:val="false"/>
          <w:i w:val="false"/>
          <w:color w:val="000000"/>
          <w:sz w:val="28"/>
        </w:rPr>
        <w:t xml:space="preserve">
нормативтік қаулысына      </w:t>
      </w:r>
      <w:r>
        <w:br/>
      </w:r>
      <w:r>
        <w:rPr>
          <w:rFonts w:ascii="Times New Roman"/>
          <w:b w:val="false"/>
          <w:i w:val="false"/>
          <w:color w:val="000000"/>
          <w:sz w:val="28"/>
        </w:rPr>
        <w:t xml:space="preserve">
31-қосымша            </w:t>
      </w:r>
    </w:p>
    <w:bookmarkEnd w:id="187"/>
    <w:bookmarkStart w:name="z920" w:id="188"/>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xml:space="preserve">
сыртқы мемлекеттік    </w:t>
      </w:r>
      <w:r>
        <w:br/>
      </w:r>
      <w:r>
        <w:rPr>
          <w:rFonts w:ascii="Times New Roman"/>
          <w:b w:val="false"/>
          <w:i w:val="false"/>
          <w:color w:val="000000"/>
          <w:sz w:val="28"/>
        </w:rPr>
        <w:t xml:space="preserve">
қаржылық бақылауды жүргізу </w:t>
      </w:r>
      <w:r>
        <w:br/>
      </w:r>
      <w:r>
        <w:rPr>
          <w:rFonts w:ascii="Times New Roman"/>
          <w:b w:val="false"/>
          <w:i w:val="false"/>
          <w:color w:val="000000"/>
          <w:sz w:val="28"/>
        </w:rPr>
        <w:t xml:space="preserve">
қағидасына 7-1-қосымша  </w:t>
      </w:r>
    </w:p>
    <w:bookmarkEnd w:id="188"/>
    <w:bookmarkStart w:name="z921" w:id="189"/>
    <w:p>
      <w:pPr>
        <w:spacing w:after="0"/>
        <w:ind w:left="0"/>
        <w:jc w:val="both"/>
      </w:pPr>
      <w:r>
        <w:rPr>
          <w:rFonts w:ascii="Times New Roman"/>
          <w:b w:val="false"/>
          <w:i w:val="false"/>
          <w:color w:val="000000"/>
          <w:sz w:val="28"/>
        </w:rPr>
        <w:t>
нысан</w:t>
      </w:r>
    </w:p>
    <w:bookmarkEnd w:id="189"/>
    <w:p>
      <w:pPr>
        <w:spacing w:after="0"/>
        <w:ind w:left="0"/>
        <w:jc w:val="both"/>
      </w:pPr>
      <w:r>
        <w:rPr>
          <w:rFonts w:ascii="Times New Roman"/>
          <w:b w:val="false"/>
          <w:i w:val="false"/>
          <w:color w:val="000000"/>
          <w:sz w:val="28"/>
        </w:rPr>
        <w:t>_________________________________</w:t>
      </w:r>
      <w:r>
        <w:br/>
      </w:r>
      <w:r>
        <w:rPr>
          <w:rFonts w:ascii="Times New Roman"/>
          <w:b w:val="false"/>
          <w:i w:val="false"/>
          <w:color w:val="000000"/>
          <w:sz w:val="28"/>
        </w:rPr>
        <w:t xml:space="preserve">
мемлекеттік органның      </w:t>
      </w:r>
      <w:r>
        <w:br/>
      </w:r>
      <w:r>
        <w:rPr>
          <w:rFonts w:ascii="Times New Roman"/>
          <w:b w:val="false"/>
          <w:i w:val="false"/>
          <w:color w:val="000000"/>
          <w:sz w:val="28"/>
        </w:rPr>
        <w:t xml:space="preserve">
немесе ұйымның атауы      </w:t>
      </w:r>
    </w:p>
    <w:bookmarkStart w:name="z922" w:id="190"/>
    <w:p>
      <w:pPr>
        <w:spacing w:after="0"/>
        <w:ind w:left="0"/>
        <w:jc w:val="left"/>
      </w:pPr>
      <w:r>
        <w:rPr>
          <w:rFonts w:ascii="Times New Roman"/>
          <w:b/>
          <w:i w:val="false"/>
          <w:color w:val="000000"/>
        </w:rPr>
        <w:t xml:space="preserve"> 
Бақылау жүргізу туралы хабарлама</w:t>
      </w:r>
    </w:p>
    <w:bookmarkEnd w:id="190"/>
    <w:p>
      <w:pPr>
        <w:spacing w:after="0"/>
        <w:ind w:left="0"/>
        <w:jc w:val="both"/>
      </w:pPr>
      <w:r>
        <w:rPr>
          <w:rFonts w:ascii="Times New Roman"/>
          <w:b w:val="false"/>
          <w:i w:val="false"/>
          <w:color w:val="000000"/>
          <w:sz w:val="28"/>
        </w:rPr>
        <w:t>      Тексеру комиссиясының 20_ жылғы ____-тоқсанға арналған жұмыс</w:t>
      </w:r>
      <w:r>
        <w:br/>
      </w:r>
      <w:r>
        <w:rPr>
          <w:rFonts w:ascii="Times New Roman"/>
          <w:b w:val="false"/>
          <w:i w:val="false"/>
          <w:color w:val="000000"/>
          <w:sz w:val="28"/>
        </w:rPr>
        <w:t>
жоспарына сәйкес, __________________ аралығында______________________</w:t>
      </w:r>
      <w:r>
        <w:br/>
      </w:r>
      <w:r>
        <w:rPr>
          <w:rFonts w:ascii="Times New Roman"/>
          <w:b w:val="false"/>
          <w:i w:val="false"/>
          <w:color w:val="000000"/>
          <w:sz w:val="28"/>
        </w:rPr>
        <w:t>
            (бақылаудың ұзақтығы көрсетіледі) (бақылаудың мақсаты мен</w:t>
      </w:r>
      <w:r>
        <w:br/>
      </w:r>
      <w:r>
        <w:rPr>
          <w:rFonts w:ascii="Times New Roman"/>
          <w:b w:val="false"/>
          <w:i w:val="false"/>
          <w:color w:val="000000"/>
          <w:sz w:val="28"/>
        </w:rPr>
        <w:t>
___________________________________ бақылау жүргізілетін болады.</w:t>
      </w:r>
      <w:r>
        <w:br/>
      </w:r>
      <w:r>
        <w:rPr>
          <w:rFonts w:ascii="Times New Roman"/>
          <w:b w:val="false"/>
          <w:i w:val="false"/>
          <w:color w:val="000000"/>
          <w:sz w:val="28"/>
        </w:rPr>
        <w:t>
          мәні көрсетіледі)</w:t>
      </w:r>
      <w:r>
        <w:br/>
      </w:r>
      <w:r>
        <w:rPr>
          <w:rFonts w:ascii="Times New Roman"/>
          <w:b w:val="false"/>
          <w:i w:val="false"/>
          <w:color w:val="000000"/>
          <w:sz w:val="28"/>
        </w:rPr>
        <w:t>
      Бақылау жүргізуге және жауапты лауазымды адамдарды белгілеуге</w:t>
      </w:r>
      <w:r>
        <w:br/>
      </w:r>
      <w:r>
        <w:rPr>
          <w:rFonts w:ascii="Times New Roman"/>
          <w:b w:val="false"/>
          <w:i w:val="false"/>
          <w:color w:val="000000"/>
          <w:sz w:val="28"/>
        </w:rPr>
        <w:t>
жәрдем көрсетулеріңізді, бақылау жүргізуге кедергі</w:t>
      </w:r>
      <w:r>
        <w:br/>
      </w:r>
      <w:r>
        <w:rPr>
          <w:rFonts w:ascii="Times New Roman"/>
          <w:b w:val="false"/>
          <w:i w:val="false"/>
          <w:color w:val="000000"/>
          <w:sz w:val="28"/>
        </w:rPr>
        <w:t>
келтірмеулеріңізді, қажетті жағдай жасауларыңызды, дайындық</w:t>
      </w:r>
      <w:r>
        <w:br/>
      </w:r>
      <w:r>
        <w:rPr>
          <w:rFonts w:ascii="Times New Roman"/>
          <w:b w:val="false"/>
          <w:i w:val="false"/>
          <w:color w:val="000000"/>
          <w:sz w:val="28"/>
        </w:rPr>
        <w:t>
жұмыстарын жүзеге асыруларыңызды, қызметкерлерді жұмыс орындарымен</w:t>
      </w:r>
      <w:r>
        <w:br/>
      </w:r>
      <w:r>
        <w:rPr>
          <w:rFonts w:ascii="Times New Roman"/>
          <w:b w:val="false"/>
          <w:i w:val="false"/>
          <w:color w:val="000000"/>
          <w:sz w:val="28"/>
        </w:rPr>
        <w:t>
және барлық сұратылған ақпаратпен қамтамасыз етулеріңізді сұраймыз.</w:t>
      </w:r>
    </w:p>
    <w:p>
      <w:pPr>
        <w:spacing w:after="0"/>
        <w:ind w:left="0"/>
        <w:jc w:val="both"/>
      </w:pPr>
      <w:r>
        <w:rPr>
          <w:rFonts w:ascii="Times New Roman"/>
          <w:b w:val="false"/>
          <w:i w:val="false"/>
          <w:color w:val="000000"/>
          <w:sz w:val="28"/>
        </w:rPr>
        <w:t>      Тексеру комиссиясының</w:t>
      </w:r>
      <w:r>
        <w:br/>
      </w:r>
      <w:r>
        <w:rPr>
          <w:rFonts w:ascii="Times New Roman"/>
          <w:b w:val="false"/>
          <w:i w:val="false"/>
          <w:color w:val="000000"/>
          <w:sz w:val="28"/>
        </w:rPr>
        <w:t>
      мүшесі                                  _______________________</w:t>
      </w:r>
      <w:r>
        <w:br/>
      </w: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Ескертпе: Бақылау жүргізу туралы хабарлама Тексеру</w:t>
      </w:r>
      <w:r>
        <w:br/>
      </w:r>
      <w:r>
        <w:rPr>
          <w:rFonts w:ascii="Times New Roman"/>
          <w:b w:val="false"/>
          <w:i w:val="false"/>
          <w:color w:val="000000"/>
          <w:sz w:val="28"/>
        </w:rPr>
        <w:t>
комиссиясының ресми бланкісінде ресімделеді.</w:t>
      </w:r>
    </w:p>
    <w:bookmarkStart w:name="z923" w:id="191"/>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№5-НҚ   </w:t>
      </w:r>
      <w:r>
        <w:br/>
      </w:r>
      <w:r>
        <w:rPr>
          <w:rFonts w:ascii="Times New Roman"/>
          <w:b w:val="false"/>
          <w:i w:val="false"/>
          <w:color w:val="000000"/>
          <w:sz w:val="28"/>
        </w:rPr>
        <w:t xml:space="preserve">
нормативтік қаулысына       </w:t>
      </w:r>
      <w:r>
        <w:br/>
      </w:r>
      <w:r>
        <w:rPr>
          <w:rFonts w:ascii="Times New Roman"/>
          <w:b w:val="false"/>
          <w:i w:val="false"/>
          <w:color w:val="000000"/>
          <w:sz w:val="28"/>
        </w:rPr>
        <w:t xml:space="preserve">
32-қосымша             </w:t>
      </w:r>
    </w:p>
    <w:bookmarkEnd w:id="191"/>
    <w:bookmarkStart w:name="z924" w:id="192"/>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xml:space="preserve">
маңызы бар қаланың, астананың </w:t>
      </w:r>
      <w:r>
        <w:br/>
      </w:r>
      <w:r>
        <w:rPr>
          <w:rFonts w:ascii="Times New Roman"/>
          <w:b w:val="false"/>
          <w:i w:val="false"/>
          <w:color w:val="000000"/>
          <w:sz w:val="28"/>
        </w:rPr>
        <w:t>
тексеру комиссияларының сыртқы</w:t>
      </w:r>
      <w:r>
        <w:br/>
      </w:r>
      <w:r>
        <w:rPr>
          <w:rFonts w:ascii="Times New Roman"/>
          <w:b w:val="false"/>
          <w:i w:val="false"/>
          <w:color w:val="000000"/>
          <w:sz w:val="28"/>
        </w:rPr>
        <w:t>
мемлекеттік қаржылық бақылауды</w:t>
      </w:r>
      <w:r>
        <w:br/>
      </w:r>
      <w:r>
        <w:rPr>
          <w:rFonts w:ascii="Times New Roman"/>
          <w:b w:val="false"/>
          <w:i w:val="false"/>
          <w:color w:val="000000"/>
          <w:sz w:val="28"/>
        </w:rPr>
        <w:t xml:space="preserve">
жүргізу қағидасына 8-қосымша  </w:t>
      </w:r>
    </w:p>
    <w:bookmarkEnd w:id="192"/>
    <w:bookmarkStart w:name="z925" w:id="193"/>
    <w:p>
      <w:pPr>
        <w:spacing w:after="0"/>
        <w:ind w:left="0"/>
        <w:jc w:val="both"/>
      </w:pPr>
      <w:r>
        <w:rPr>
          <w:rFonts w:ascii="Times New Roman"/>
          <w:b w:val="false"/>
          <w:i w:val="false"/>
          <w:color w:val="000000"/>
          <w:sz w:val="28"/>
        </w:rPr>
        <w:t>
нысан</w:t>
      </w:r>
    </w:p>
    <w:bookmarkEnd w:id="193"/>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_________ облысы          </w:t>
      </w:r>
      <w:r>
        <w:br/>
      </w:r>
      <w:r>
        <w:rPr>
          <w:rFonts w:ascii="Times New Roman"/>
          <w:b w:val="false"/>
          <w:i w:val="false"/>
          <w:color w:val="000000"/>
          <w:sz w:val="28"/>
        </w:rPr>
        <w:t>
(__________ қаласы) бойынша</w:t>
      </w:r>
      <w:r>
        <w:br/>
      </w:r>
      <w:r>
        <w:rPr>
          <w:rFonts w:ascii="Times New Roman"/>
          <w:b w:val="false"/>
          <w:i w:val="false"/>
          <w:color w:val="000000"/>
          <w:sz w:val="28"/>
        </w:rPr>
        <w:t xml:space="preserve">
тексеру комиссиясының      </w:t>
      </w:r>
      <w:r>
        <w:br/>
      </w:r>
      <w:r>
        <w:rPr>
          <w:rFonts w:ascii="Times New Roman"/>
          <w:b w:val="false"/>
          <w:i w:val="false"/>
          <w:color w:val="000000"/>
          <w:sz w:val="28"/>
        </w:rPr>
        <w:t xml:space="preserve">
Төрағасы                   </w:t>
      </w:r>
      <w:r>
        <w:br/>
      </w:r>
      <w:r>
        <w:rPr>
          <w:rFonts w:ascii="Times New Roman"/>
          <w:b w:val="false"/>
          <w:i w:val="false"/>
          <w:color w:val="000000"/>
          <w:sz w:val="28"/>
        </w:rPr>
        <w:t>
_____________ ______________</w:t>
      </w:r>
      <w:r>
        <w:br/>
      </w:r>
      <w:r>
        <w:rPr>
          <w:rFonts w:ascii="Times New Roman"/>
          <w:b w:val="false"/>
          <w:i w:val="false"/>
          <w:color w:val="000000"/>
          <w:sz w:val="28"/>
        </w:rPr>
        <w:t>
20___ жылғы «___»___________</w:t>
      </w:r>
    </w:p>
    <w:bookmarkStart w:name="z926" w:id="194"/>
    <w:p>
      <w:pPr>
        <w:spacing w:after="0"/>
        <w:ind w:left="0"/>
        <w:jc w:val="left"/>
      </w:pPr>
      <w:r>
        <w:rPr>
          <w:rFonts w:ascii="Times New Roman"/>
          <w:b/>
          <w:i w:val="false"/>
          <w:color w:val="000000"/>
        </w:rPr>
        <w:t xml:space="preserve"> 
Бақылау жүргізу жоспары</w:t>
      </w:r>
    </w:p>
    <w:bookmarkEnd w:id="194"/>
    <w:p>
      <w:pPr>
        <w:spacing w:after="0"/>
        <w:ind w:left="0"/>
        <w:jc w:val="both"/>
      </w:pPr>
      <w:r>
        <w:rPr>
          <w:rFonts w:ascii="Times New Roman"/>
          <w:b w:val="false"/>
          <w:i w:val="false"/>
          <w:color w:val="000000"/>
          <w:sz w:val="28"/>
        </w:rPr>
        <w:t>Бақылау негізі: _______________________________________________</w:t>
      </w:r>
      <w:r>
        <w:br/>
      </w:r>
      <w:r>
        <w:rPr>
          <w:rFonts w:ascii="Times New Roman"/>
          <w:b w:val="false"/>
          <w:i w:val="false"/>
          <w:color w:val="000000"/>
          <w:sz w:val="28"/>
        </w:rPr>
        <w:t>
Бақылау мақсаты: ______________________________________________</w:t>
      </w:r>
      <w:r>
        <w:br/>
      </w:r>
      <w:r>
        <w:rPr>
          <w:rFonts w:ascii="Times New Roman"/>
          <w:b w:val="false"/>
          <w:i w:val="false"/>
          <w:color w:val="000000"/>
          <w:sz w:val="28"/>
        </w:rPr>
        <w:t>
Бақылау үлгісі: _______________________________________________</w:t>
      </w:r>
      <w:r>
        <w:br/>
      </w:r>
      <w:r>
        <w:rPr>
          <w:rFonts w:ascii="Times New Roman"/>
          <w:b w:val="false"/>
          <w:i w:val="false"/>
          <w:color w:val="000000"/>
          <w:sz w:val="28"/>
        </w:rPr>
        <w:t>
Бақылау түрі:__________________________________________________</w:t>
      </w:r>
      <w:r>
        <w:br/>
      </w:r>
      <w:r>
        <w:rPr>
          <w:rFonts w:ascii="Times New Roman"/>
          <w:b w:val="false"/>
          <w:i w:val="false"/>
          <w:color w:val="000000"/>
          <w:sz w:val="28"/>
        </w:rPr>
        <w:t>
Бақылау объектілері және жүру бағдарлары: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2856"/>
        <w:gridCol w:w="3559"/>
        <w:gridCol w:w="1585"/>
        <w:gridCol w:w="1799"/>
        <w:gridCol w:w="3460"/>
      </w:tblGrid>
      <w:tr>
        <w:trPr>
          <w:trHeight w:val="375"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3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орналасқан жері (облыс/қала)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Жүру бағдары</w:t>
            </w:r>
          </w:p>
        </w:tc>
        <w:tc>
          <w:tcPr>
            <w:tcW w:w="3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тобына қатысушылардың аты-жөні, тегі, лауазымы</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мерзімі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Бағдары</w:t>
            </w:r>
          </w:p>
        </w:tc>
        <w:tc>
          <w:tcPr>
            <w:tcW w:w="0" w:type="auto"/>
            <w:vMerge/>
            <w:tcBorders>
              <w:top w:val="nil"/>
              <w:left w:val="single" w:color="cfcfcf" w:sz="5"/>
              <w:bottom w:val="single" w:color="cfcfcf" w:sz="5"/>
              <w:right w:val="single" w:color="cfcfcf" w:sz="5"/>
            </w:tcBorders>
          </w:tcP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Бақылаумен қамтылатын қаражат және (немесе) активтер көлемі: _______</w:t>
      </w:r>
      <w:r>
        <w:br/>
      </w:r>
      <w:r>
        <w:rPr>
          <w:rFonts w:ascii="Times New Roman"/>
          <w:b w:val="false"/>
          <w:i w:val="false"/>
          <w:color w:val="000000"/>
          <w:sz w:val="28"/>
        </w:rPr>
        <w:t>
Бақылаумен қамтылатын кезең: ____________________________________</w:t>
      </w:r>
      <w:r>
        <w:br/>
      </w:r>
      <w:r>
        <w:rPr>
          <w:rFonts w:ascii="Times New Roman"/>
          <w:b w:val="false"/>
          <w:i w:val="false"/>
          <w:color w:val="000000"/>
          <w:sz w:val="28"/>
        </w:rPr>
        <w:t>
Бақылау жүргізу мерзімі __________________________________ аралығы</w:t>
      </w:r>
      <w:r>
        <w:br/>
      </w:r>
      <w:r>
        <w:rPr>
          <w:rFonts w:ascii="Times New Roman"/>
          <w:b w:val="false"/>
          <w:i w:val="false"/>
          <w:color w:val="000000"/>
          <w:sz w:val="28"/>
        </w:rPr>
        <w:t>
Қажетті ресурстар: _____________________________________________</w:t>
      </w:r>
    </w:p>
    <w:p>
      <w:pPr>
        <w:spacing w:after="0"/>
        <w:ind w:left="0"/>
        <w:jc w:val="both"/>
      </w:pPr>
      <w:r>
        <w:rPr>
          <w:rFonts w:ascii="Times New Roman"/>
          <w:b w:val="false"/>
          <w:i w:val="false"/>
          <w:color w:val="000000"/>
          <w:sz w:val="28"/>
        </w:rPr>
        <w:t>Тексеру комиссиясының мүшесі                  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бақылау жүргізу жоспарын жасау (бұдан әрі – Бақылау</w:t>
      </w:r>
      <w:r>
        <w:br/>
      </w:r>
      <w:r>
        <w:rPr>
          <w:rFonts w:ascii="Times New Roman"/>
          <w:b w:val="false"/>
          <w:i w:val="false"/>
          <w:color w:val="000000"/>
          <w:sz w:val="28"/>
        </w:rPr>
        <w:t>
жоспары).</w:t>
      </w:r>
      <w:r>
        <w:br/>
      </w:r>
      <w:r>
        <w:rPr>
          <w:rFonts w:ascii="Times New Roman"/>
          <w:b w:val="false"/>
          <w:i w:val="false"/>
          <w:color w:val="000000"/>
          <w:sz w:val="28"/>
        </w:rPr>
        <w:t>
      Бақылау жоспарында негізгі ұйымдастырушылық мәселелер, бақылау жүргізудің негізі, бақылау мақсаты, бақылау үлгісі мен түрі, бақылау объектілері, жүру бағдарлары (іссапарлар), бақылаумен қамтылатын қаражат көлемі мен кезеңі, жолда жүру уақыты ескеріле отырып, бақылау жүргізу мерзімі, сондай-ақ оны жүргізуге қажетті ресурстар көрсетіледі:</w:t>
      </w:r>
      <w:r>
        <w:br/>
      </w:r>
      <w:r>
        <w:rPr>
          <w:rFonts w:ascii="Times New Roman"/>
          <w:b w:val="false"/>
          <w:i w:val="false"/>
          <w:color w:val="000000"/>
          <w:sz w:val="28"/>
        </w:rPr>
        <w:t>
      1. Бақылау негізі.</w:t>
      </w:r>
      <w:r>
        <w:br/>
      </w:r>
      <w:r>
        <w:rPr>
          <w:rFonts w:ascii="Times New Roman"/>
          <w:b w:val="false"/>
          <w:i w:val="false"/>
          <w:color w:val="000000"/>
          <w:sz w:val="28"/>
        </w:rPr>
        <w:t>
      Тексеру комиссиясының тиісті жылдың тиісті тоқсанына арналған Жұмыс жоспарына сілтеме жасалады.</w:t>
      </w:r>
      <w:r>
        <w:br/>
      </w:r>
      <w:r>
        <w:rPr>
          <w:rFonts w:ascii="Times New Roman"/>
          <w:b w:val="false"/>
          <w:i w:val="false"/>
          <w:color w:val="000000"/>
          <w:sz w:val="28"/>
        </w:rPr>
        <w:t>
      2. Бақылау мақсаты.</w:t>
      </w:r>
      <w:r>
        <w:br/>
      </w:r>
      <w:r>
        <w:rPr>
          <w:rFonts w:ascii="Times New Roman"/>
          <w:b w:val="false"/>
          <w:i w:val="false"/>
          <w:color w:val="000000"/>
          <w:sz w:val="28"/>
        </w:rPr>
        <w:t>
      Жоспарланған бақылаудың тақырыбына (бақылау, бақылау-талдамалық және (немесе) талдамалық іс-шаралар атауы) және үлгісіне қарай:</w:t>
      </w:r>
      <w:r>
        <w:br/>
      </w:r>
      <w:r>
        <w:rPr>
          <w:rFonts w:ascii="Times New Roman"/>
          <w:b w:val="false"/>
          <w:i w:val="false"/>
          <w:color w:val="000000"/>
          <w:sz w:val="28"/>
        </w:rPr>
        <w:t>
      1) жергілікті бюджеттің атқарылуын;</w:t>
      </w:r>
      <w:r>
        <w:br/>
      </w:r>
      <w:r>
        <w:rPr>
          <w:rFonts w:ascii="Times New Roman"/>
          <w:b w:val="false"/>
          <w:i w:val="false"/>
          <w:color w:val="000000"/>
          <w:sz w:val="28"/>
        </w:rPr>
        <w:t>
      2) аумақты дамыту бағдарламаларының және бюджеттік бағдарламалардың іске асырылу тиімділігін;</w:t>
      </w:r>
      <w:r>
        <w:br/>
      </w:r>
      <w:r>
        <w:rPr>
          <w:rFonts w:ascii="Times New Roman"/>
          <w:b w:val="false"/>
          <w:i w:val="false"/>
          <w:color w:val="000000"/>
          <w:sz w:val="28"/>
        </w:rPr>
        <w:t>
      3) акциялары (қатысу үлестерi) мемлекетке тиесiлi квазимемлекеттiк сектор субъектiлерiнiң иелігіндегі активтердi басқаруының тиiмдiлiгiн;</w:t>
      </w:r>
      <w:r>
        <w:br/>
      </w:r>
      <w:r>
        <w:rPr>
          <w:rFonts w:ascii="Times New Roman"/>
          <w:b w:val="false"/>
          <w:i w:val="false"/>
          <w:color w:val="000000"/>
          <w:sz w:val="28"/>
        </w:rPr>
        <w:t>
      4) бюджеттік инвестициялардың тиімділігін;</w:t>
      </w:r>
      <w:r>
        <w:br/>
      </w:r>
      <w:r>
        <w:rPr>
          <w:rFonts w:ascii="Times New Roman"/>
          <w:b w:val="false"/>
          <w:i w:val="false"/>
          <w:color w:val="000000"/>
          <w:sz w:val="28"/>
        </w:rPr>
        <w:t>
      5) жергілікті бюджетке түсетін түсімдердің толықтығы мен уақтылылығын, жергілікті бюджеттен түсетін түсімдер сомаларының қайтарылуын;</w:t>
      </w:r>
      <w:r>
        <w:br/>
      </w:r>
      <w:r>
        <w:rPr>
          <w:rFonts w:ascii="Times New Roman"/>
          <w:b w:val="false"/>
          <w:i w:val="false"/>
          <w:color w:val="000000"/>
          <w:sz w:val="28"/>
        </w:rPr>
        <w:t>
      6) жоғары тұрған бюджеттен бөлінген қаражаттың, соның ішінде:</w:t>
      </w:r>
      <w:r>
        <w:br/>
      </w:r>
      <w:r>
        <w:rPr>
          <w:rFonts w:ascii="Times New Roman"/>
          <w:b w:val="false"/>
          <w:i w:val="false"/>
          <w:color w:val="000000"/>
          <w:sz w:val="28"/>
        </w:rPr>
        <w:t>
      нысаналы трансферттер мен кредиттерді;</w:t>
      </w:r>
      <w:r>
        <w:br/>
      </w:r>
      <w:r>
        <w:rPr>
          <w:rFonts w:ascii="Times New Roman"/>
          <w:b w:val="false"/>
          <w:i w:val="false"/>
          <w:color w:val="000000"/>
          <w:sz w:val="28"/>
        </w:rPr>
        <w:t>
      байланысты гранттарды;</w:t>
      </w:r>
      <w:r>
        <w:br/>
      </w:r>
      <w:r>
        <w:rPr>
          <w:rFonts w:ascii="Times New Roman"/>
          <w:b w:val="false"/>
          <w:i w:val="false"/>
          <w:color w:val="000000"/>
          <w:sz w:val="28"/>
        </w:rPr>
        <w:t>
      мемлекеттік және мемлекет кепілдік берген қарыздарды;</w:t>
      </w:r>
      <w:r>
        <w:br/>
      </w:r>
      <w:r>
        <w:rPr>
          <w:rFonts w:ascii="Times New Roman"/>
          <w:b w:val="false"/>
          <w:i w:val="false"/>
          <w:color w:val="000000"/>
          <w:sz w:val="28"/>
        </w:rPr>
        <w:t>
      бюджеттік инвестицияларды;</w:t>
      </w:r>
      <w:r>
        <w:br/>
      </w:r>
      <w:r>
        <w:rPr>
          <w:rFonts w:ascii="Times New Roman"/>
          <w:b w:val="false"/>
          <w:i w:val="false"/>
          <w:color w:val="000000"/>
          <w:sz w:val="28"/>
        </w:rPr>
        <w:t>
      концессиялық жобаларды бюджеттен қоса қаржыландыруды пайдаланудың Қазақстан Республикасының заңнамасына сәйкестігін;</w:t>
      </w:r>
      <w:r>
        <w:br/>
      </w:r>
      <w:r>
        <w:rPr>
          <w:rFonts w:ascii="Times New Roman"/>
          <w:b w:val="false"/>
          <w:i w:val="false"/>
          <w:color w:val="000000"/>
          <w:sz w:val="28"/>
        </w:rPr>
        <w:t>
      7) мемлекеттің кепілгерліктері мен активтерін пайдаланудың Қазақстан Республикасының заңнамасына сәйкестігін;</w:t>
      </w:r>
      <w:r>
        <w:br/>
      </w:r>
      <w:r>
        <w:rPr>
          <w:rFonts w:ascii="Times New Roman"/>
          <w:b w:val="false"/>
          <w:i w:val="false"/>
          <w:color w:val="000000"/>
          <w:sz w:val="28"/>
        </w:rPr>
        <w:t>
      8) жергілікті бюджет қаражаты мен мемлекет активтерін пайдалану кезінде Қазақстан Республикасының мемлекеттік сатып алу туралы заңнамасының сақталуын;</w:t>
      </w:r>
      <w:r>
        <w:br/>
      </w:r>
      <w:r>
        <w:rPr>
          <w:rFonts w:ascii="Times New Roman"/>
          <w:b w:val="false"/>
          <w:i w:val="false"/>
          <w:color w:val="000000"/>
          <w:sz w:val="28"/>
        </w:rPr>
        <w:t>
      9) бақылау объектілерінің есепке алу мен есептілікті жүргізуінің анықтығы мен дұрыстығын;</w:t>
      </w:r>
      <w:r>
        <w:br/>
      </w:r>
      <w:r>
        <w:rPr>
          <w:rFonts w:ascii="Times New Roman"/>
          <w:b w:val="false"/>
          <w:i w:val="false"/>
          <w:color w:val="000000"/>
          <w:sz w:val="28"/>
        </w:rPr>
        <w:t>
      10) мемлекеттік қаржылық бақылау стандарттарының сақталуын;</w:t>
      </w:r>
      <w:r>
        <w:br/>
      </w:r>
      <w:r>
        <w:rPr>
          <w:rFonts w:ascii="Times New Roman"/>
          <w:b w:val="false"/>
          <w:i w:val="false"/>
          <w:color w:val="000000"/>
          <w:sz w:val="28"/>
        </w:rPr>
        <w:t>
      11) жергілікті атқарушы органдарға, мемлекеттік органдарға және бақылау объектілеріне жіберілген ұсынымдар мен тапсырмалардың орындалуын;</w:t>
      </w:r>
      <w:r>
        <w:br/>
      </w:r>
      <w:r>
        <w:rPr>
          <w:rFonts w:ascii="Times New Roman"/>
          <w:b w:val="false"/>
          <w:i w:val="false"/>
          <w:color w:val="000000"/>
          <w:sz w:val="28"/>
        </w:rPr>
        <w:t>
      12) Тексеру комиссиясы шешімдерінің орындалуын (постбақылау);</w:t>
      </w:r>
      <w:r>
        <w:br/>
      </w:r>
      <w:r>
        <w:rPr>
          <w:rFonts w:ascii="Times New Roman"/>
          <w:b w:val="false"/>
          <w:i w:val="false"/>
          <w:color w:val="000000"/>
          <w:sz w:val="28"/>
        </w:rPr>
        <w:t>
      13) басқаларды бақылау және (немесе) бағалау көрсетіледі.</w:t>
      </w:r>
      <w:r>
        <w:br/>
      </w:r>
      <w:r>
        <w:rPr>
          <w:rFonts w:ascii="Times New Roman"/>
          <w:b w:val="false"/>
          <w:i w:val="false"/>
          <w:color w:val="000000"/>
          <w:sz w:val="28"/>
        </w:rPr>
        <w:t>
      3. Бақылау үлгісі.</w:t>
      </w:r>
      <w:r>
        <w:br/>
      </w:r>
      <w:r>
        <w:rPr>
          <w:rFonts w:ascii="Times New Roman"/>
          <w:b w:val="false"/>
          <w:i w:val="false"/>
          <w:color w:val="000000"/>
          <w:sz w:val="28"/>
        </w:rPr>
        <w:t>
      Жүргізілетін бақылаудың тиісті үлгісі көрсетіледі: сәйкестікке бақылау жасау, қаржылық есептілікті бақылау, тиімділікті бақылау.</w:t>
      </w:r>
      <w:r>
        <w:br/>
      </w:r>
      <w:r>
        <w:rPr>
          <w:rFonts w:ascii="Times New Roman"/>
          <w:b w:val="false"/>
          <w:i w:val="false"/>
          <w:color w:val="000000"/>
          <w:sz w:val="28"/>
        </w:rPr>
        <w:t>
      4. Бақылау түрі.</w:t>
      </w:r>
      <w:r>
        <w:br/>
      </w:r>
      <w:r>
        <w:rPr>
          <w:rFonts w:ascii="Times New Roman"/>
          <w:b w:val="false"/>
          <w:i w:val="false"/>
          <w:color w:val="000000"/>
          <w:sz w:val="28"/>
        </w:rPr>
        <w:t>
      Жүргізілетін бақылаудың тиісті түрі көрсетіледі: кешенді, тақырыптық, үстеме, бірлескен, қосарлас.</w:t>
      </w:r>
      <w:r>
        <w:br/>
      </w:r>
      <w:r>
        <w:rPr>
          <w:rFonts w:ascii="Times New Roman"/>
          <w:b w:val="false"/>
          <w:i w:val="false"/>
          <w:color w:val="000000"/>
          <w:sz w:val="28"/>
        </w:rPr>
        <w:t>
      5. Бақылау объектілері және жүру бағдарлары.</w:t>
      </w:r>
      <w:r>
        <w:br/>
      </w:r>
      <w:r>
        <w:rPr>
          <w:rFonts w:ascii="Times New Roman"/>
          <w:b w:val="false"/>
          <w:i w:val="false"/>
          <w:color w:val="000000"/>
          <w:sz w:val="28"/>
        </w:rPr>
        <w:t>
      Көрсетілген кестеде:</w:t>
      </w:r>
      <w:r>
        <w:br/>
      </w:r>
      <w:r>
        <w:rPr>
          <w:rFonts w:ascii="Times New Roman"/>
          <w:b w:val="false"/>
          <w:i w:val="false"/>
          <w:color w:val="000000"/>
          <w:sz w:val="28"/>
        </w:rPr>
        <w:t>
      1-бағанда – реттік сан нөмірі;</w:t>
      </w:r>
      <w:r>
        <w:br/>
      </w:r>
      <w:r>
        <w:rPr>
          <w:rFonts w:ascii="Times New Roman"/>
          <w:b w:val="false"/>
          <w:i w:val="false"/>
          <w:color w:val="000000"/>
          <w:sz w:val="28"/>
        </w:rPr>
        <w:t>
      2-бағанда – барлық бақылау объектілерінің, соның ішінде өңірлердегі бақылау объектілерінің толық атауы;</w:t>
      </w:r>
      <w:r>
        <w:br/>
      </w:r>
      <w:r>
        <w:rPr>
          <w:rFonts w:ascii="Times New Roman"/>
          <w:b w:val="false"/>
          <w:i w:val="false"/>
          <w:color w:val="000000"/>
          <w:sz w:val="28"/>
        </w:rPr>
        <w:t>
      3-бағанда – облысты, қаланы көрсете отырып, бақылау объектісінің орналасқан жері;</w:t>
      </w:r>
      <w:r>
        <w:br/>
      </w:r>
      <w:r>
        <w:rPr>
          <w:rFonts w:ascii="Times New Roman"/>
          <w:b w:val="false"/>
          <w:i w:val="false"/>
          <w:color w:val="000000"/>
          <w:sz w:val="28"/>
        </w:rPr>
        <w:t>
      4-бағанда – бақылау объектілері бөлінісінде тексеру мерзімі,</w:t>
      </w:r>
      <w:r>
        <w:br/>
      </w:r>
      <w:r>
        <w:rPr>
          <w:rFonts w:ascii="Times New Roman"/>
          <w:b w:val="false"/>
          <w:i w:val="false"/>
          <w:color w:val="000000"/>
          <w:sz w:val="28"/>
        </w:rPr>
        <w:t>
      5-бағанда – бағдары,</w:t>
      </w:r>
      <w:r>
        <w:br/>
      </w:r>
      <w:r>
        <w:rPr>
          <w:rFonts w:ascii="Times New Roman"/>
          <w:b w:val="false"/>
          <w:i w:val="false"/>
          <w:color w:val="000000"/>
          <w:sz w:val="28"/>
        </w:rPr>
        <w:t>
      6-бағанда – бақылау тобына қатысушылардың аты-жөні, тегі, лауазымы толтырылады.</w:t>
      </w:r>
      <w:r>
        <w:br/>
      </w:r>
      <w:r>
        <w:rPr>
          <w:rFonts w:ascii="Times New Roman"/>
          <w:b w:val="false"/>
          <w:i w:val="false"/>
          <w:color w:val="000000"/>
          <w:sz w:val="28"/>
        </w:rPr>
        <w:t>
      6. Бақылаумен қамтылатын қаражат және (немесе) активтер көлемі*.</w:t>
      </w:r>
      <w:r>
        <w:br/>
      </w:r>
      <w:r>
        <w:rPr>
          <w:rFonts w:ascii="Times New Roman"/>
          <w:b w:val="false"/>
          <w:i w:val="false"/>
          <w:color w:val="000000"/>
          <w:sz w:val="28"/>
        </w:rPr>
        <w:t>
      Жүргізілетін бақылау іс-шарасы шеңберінде бақылаумен қамтуға жататын жергілікті бюджет қаражатының және (немесе) активтердің жалпы көлемі көрсетіледі.</w:t>
      </w:r>
      <w:r>
        <w:br/>
      </w:r>
      <w:r>
        <w:rPr>
          <w:rFonts w:ascii="Times New Roman"/>
          <w:b w:val="false"/>
          <w:i w:val="false"/>
          <w:color w:val="000000"/>
          <w:sz w:val="28"/>
        </w:rPr>
        <w:t>
      *Осы бөлім жергілікті бюджетке түсетiн түсiмдердiң толықтығы мен уақтылылығына, жергілікті бюджетке түсетін түсімдердің артық (қате) төленген сомаларының қайтарылуына бақылау жүргізу кезінде толтырылмайды.</w:t>
      </w:r>
      <w:r>
        <w:br/>
      </w:r>
      <w:r>
        <w:rPr>
          <w:rFonts w:ascii="Times New Roman"/>
          <w:b w:val="false"/>
          <w:i w:val="false"/>
          <w:color w:val="000000"/>
          <w:sz w:val="28"/>
        </w:rPr>
        <w:t>
      7. Бақылаумен қамтылатын кезең.</w:t>
      </w:r>
      <w:r>
        <w:br/>
      </w:r>
      <w:r>
        <w:rPr>
          <w:rFonts w:ascii="Times New Roman"/>
          <w:b w:val="false"/>
          <w:i w:val="false"/>
          <w:color w:val="000000"/>
          <w:sz w:val="28"/>
        </w:rPr>
        <w:t>
      Бақылау объектілері қызметінің бақылаумен қамтылатын кезеңі (күндері, айлары, жылдары) көрсетіледі.</w:t>
      </w:r>
      <w:r>
        <w:br/>
      </w:r>
      <w:r>
        <w:rPr>
          <w:rFonts w:ascii="Times New Roman"/>
          <w:b w:val="false"/>
          <w:i w:val="false"/>
          <w:color w:val="000000"/>
          <w:sz w:val="28"/>
        </w:rPr>
        <w:t>
      8. Бақылау жүргізу мерзімі.</w:t>
      </w:r>
      <w:r>
        <w:br/>
      </w:r>
      <w:r>
        <w:rPr>
          <w:rFonts w:ascii="Times New Roman"/>
          <w:b w:val="false"/>
          <w:i w:val="false"/>
          <w:color w:val="000000"/>
          <w:sz w:val="28"/>
        </w:rPr>
        <w:t>
      Бақылау жүргізудің басталған және аяқталған күні көрсетіледі.</w:t>
      </w:r>
      <w:r>
        <w:br/>
      </w:r>
      <w:r>
        <w:rPr>
          <w:rFonts w:ascii="Times New Roman"/>
          <w:b w:val="false"/>
          <w:i w:val="false"/>
          <w:color w:val="000000"/>
          <w:sz w:val="28"/>
        </w:rPr>
        <w:t>
      9. Қажетті ресурстар.</w:t>
      </w:r>
      <w:r>
        <w:br/>
      </w:r>
      <w:r>
        <w:rPr>
          <w:rFonts w:ascii="Times New Roman"/>
          <w:b w:val="false"/>
          <w:i w:val="false"/>
          <w:color w:val="000000"/>
          <w:sz w:val="28"/>
        </w:rPr>
        <w:t>
      Тексеру комиссиясының бақылау жүргізуге тартылған қызметкерлерінің саны көрсетіледі. Мемлекеттік органдардың мамандары, аудиторлық ұйымдардың қызметкерлері мен сарапшылар тартылған жағдайда, бақылауға тартылған қызметкерлердің саны және мемлекеттік органның, аудиторлық ұйымның атауы көрсетіледі.</w:t>
      </w:r>
    </w:p>
    <w:bookmarkStart w:name="z927" w:id="195"/>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№5-НҚ    </w:t>
      </w:r>
      <w:r>
        <w:br/>
      </w:r>
      <w:r>
        <w:rPr>
          <w:rFonts w:ascii="Times New Roman"/>
          <w:b w:val="false"/>
          <w:i w:val="false"/>
          <w:color w:val="000000"/>
          <w:sz w:val="28"/>
        </w:rPr>
        <w:t xml:space="preserve">
нормативтік қаулысына      </w:t>
      </w:r>
      <w:r>
        <w:br/>
      </w:r>
      <w:r>
        <w:rPr>
          <w:rFonts w:ascii="Times New Roman"/>
          <w:b w:val="false"/>
          <w:i w:val="false"/>
          <w:color w:val="000000"/>
          <w:sz w:val="28"/>
        </w:rPr>
        <w:t xml:space="preserve">
33-қосымша           </w:t>
      </w:r>
    </w:p>
    <w:bookmarkEnd w:id="195"/>
    <w:bookmarkStart w:name="z928" w:id="196"/>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xml:space="preserve">
сыртқы мемлекеттік қаржылық </w:t>
      </w:r>
      <w:r>
        <w:br/>
      </w:r>
      <w:r>
        <w:rPr>
          <w:rFonts w:ascii="Times New Roman"/>
          <w:b w:val="false"/>
          <w:i w:val="false"/>
          <w:color w:val="000000"/>
          <w:sz w:val="28"/>
        </w:rPr>
        <w:t xml:space="preserve">
бақылауды жүргізу қағидасына </w:t>
      </w:r>
      <w:r>
        <w:br/>
      </w:r>
      <w:r>
        <w:rPr>
          <w:rFonts w:ascii="Times New Roman"/>
          <w:b w:val="false"/>
          <w:i w:val="false"/>
          <w:color w:val="000000"/>
          <w:sz w:val="28"/>
        </w:rPr>
        <w:t xml:space="preserve">
9-қосымша          </w:t>
      </w:r>
    </w:p>
    <w:bookmarkEnd w:id="196"/>
    <w:bookmarkStart w:name="z929" w:id="197"/>
    <w:p>
      <w:pPr>
        <w:spacing w:after="0"/>
        <w:ind w:left="0"/>
        <w:jc w:val="both"/>
      </w:pPr>
      <w:r>
        <w:rPr>
          <w:rFonts w:ascii="Times New Roman"/>
          <w:b w:val="false"/>
          <w:i w:val="false"/>
          <w:color w:val="000000"/>
          <w:sz w:val="28"/>
        </w:rPr>
        <w:t>
нысан</w:t>
      </w:r>
    </w:p>
    <w:bookmarkEnd w:id="197"/>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________ облысы            </w:t>
      </w:r>
      <w:r>
        <w:br/>
      </w:r>
      <w:r>
        <w:rPr>
          <w:rFonts w:ascii="Times New Roman"/>
          <w:b w:val="false"/>
          <w:i w:val="false"/>
          <w:color w:val="000000"/>
          <w:sz w:val="28"/>
        </w:rPr>
        <w:t xml:space="preserve">
( ______қаласы) бойынша     </w:t>
      </w:r>
      <w:r>
        <w:br/>
      </w:r>
      <w:r>
        <w:rPr>
          <w:rFonts w:ascii="Times New Roman"/>
          <w:b w:val="false"/>
          <w:i w:val="false"/>
          <w:color w:val="000000"/>
          <w:sz w:val="28"/>
        </w:rPr>
        <w:t>
Тексеру комиссиясының мүшесі</w:t>
      </w:r>
      <w:r>
        <w:br/>
      </w:r>
      <w:r>
        <w:rPr>
          <w:rFonts w:ascii="Times New Roman"/>
          <w:b w:val="false"/>
          <w:i w:val="false"/>
          <w:color w:val="000000"/>
          <w:sz w:val="28"/>
        </w:rPr>
        <w:t>
_____________ ______________</w:t>
      </w:r>
      <w:r>
        <w:br/>
      </w:r>
      <w:r>
        <w:rPr>
          <w:rFonts w:ascii="Times New Roman"/>
          <w:b w:val="false"/>
          <w:i w:val="false"/>
          <w:color w:val="000000"/>
          <w:sz w:val="28"/>
        </w:rPr>
        <w:t>
20___ жылғы «___»___________</w:t>
      </w:r>
    </w:p>
    <w:bookmarkStart w:name="z930" w:id="198"/>
    <w:p>
      <w:pPr>
        <w:spacing w:after="0"/>
        <w:ind w:left="0"/>
        <w:jc w:val="left"/>
      </w:pPr>
      <w:r>
        <w:rPr>
          <w:rFonts w:ascii="Times New Roman"/>
          <w:b/>
          <w:i w:val="false"/>
          <w:color w:val="000000"/>
        </w:rPr>
        <w:t xml:space="preserve"> 
Бақылау жүргізу бағдарламасы</w:t>
      </w:r>
    </w:p>
    <w:bookmarkEnd w:id="198"/>
    <w:p>
      <w:pPr>
        <w:spacing w:after="0"/>
        <w:ind w:left="0"/>
        <w:jc w:val="both"/>
      </w:pPr>
      <w:r>
        <w:rPr>
          <w:rFonts w:ascii="Times New Roman"/>
          <w:b w:val="false"/>
          <w:i w:val="false"/>
          <w:color w:val="000000"/>
          <w:sz w:val="28"/>
        </w:rPr>
        <w:t>1. _____________________________________________</w:t>
      </w:r>
      <w:r>
        <w:br/>
      </w:r>
      <w:r>
        <w:rPr>
          <w:rFonts w:ascii="Times New Roman"/>
          <w:b w:val="false"/>
          <w:i w:val="false"/>
          <w:color w:val="000000"/>
          <w:sz w:val="28"/>
        </w:rPr>
        <w:t>
(бақылау объектісінің атауы)</w:t>
      </w:r>
    </w:p>
    <w:p>
      <w:pPr>
        <w:spacing w:after="0"/>
        <w:ind w:left="0"/>
        <w:jc w:val="both"/>
      </w:pPr>
      <w:r>
        <w:rPr>
          <w:rFonts w:ascii="Times New Roman"/>
          <w:b w:val="false"/>
          <w:i w:val="false"/>
          <w:color w:val="000000"/>
          <w:sz w:val="28"/>
        </w:rPr>
        <w:t>Бақылау мақсаты: ____________________________________________________</w:t>
      </w:r>
      <w:r>
        <w:br/>
      </w:r>
      <w:r>
        <w:rPr>
          <w:rFonts w:ascii="Times New Roman"/>
          <w:b w:val="false"/>
          <w:i w:val="false"/>
          <w:color w:val="000000"/>
          <w:sz w:val="28"/>
        </w:rPr>
        <w:t>
Бақылау мәні: _______________________________________________________</w:t>
      </w:r>
      <w:r>
        <w:br/>
      </w:r>
      <w:r>
        <w:rPr>
          <w:rFonts w:ascii="Times New Roman"/>
          <w:b w:val="false"/>
          <w:i w:val="false"/>
          <w:color w:val="000000"/>
          <w:sz w:val="28"/>
        </w:rPr>
        <w:t>
Бақылау үлгісі: _____________________________________________________</w:t>
      </w:r>
      <w:r>
        <w:br/>
      </w:r>
      <w:r>
        <w:rPr>
          <w:rFonts w:ascii="Times New Roman"/>
          <w:b w:val="false"/>
          <w:i w:val="false"/>
          <w:color w:val="000000"/>
          <w:sz w:val="28"/>
        </w:rPr>
        <w:t>
Бақылау түрі: _______________________________________________________</w:t>
      </w:r>
      <w:r>
        <w:br/>
      </w:r>
      <w:r>
        <w:rPr>
          <w:rFonts w:ascii="Times New Roman"/>
          <w:b w:val="false"/>
          <w:i w:val="false"/>
          <w:color w:val="000000"/>
          <w:sz w:val="28"/>
        </w:rPr>
        <w:t>
Бақылаумен қамтылатын кезең: ________________________________________</w:t>
      </w:r>
      <w:r>
        <w:br/>
      </w:r>
      <w:r>
        <w:rPr>
          <w:rFonts w:ascii="Times New Roman"/>
          <w:b w:val="false"/>
          <w:i w:val="false"/>
          <w:color w:val="000000"/>
          <w:sz w:val="28"/>
        </w:rPr>
        <w:t>
Бақылау жүргізу мерзімі ____________ ________________________ аралығы</w:t>
      </w:r>
      <w:r>
        <w:br/>
      </w:r>
      <w:r>
        <w:rPr>
          <w:rFonts w:ascii="Times New Roman"/>
          <w:b w:val="false"/>
          <w:i w:val="false"/>
          <w:color w:val="000000"/>
          <w:sz w:val="28"/>
        </w:rPr>
        <w:t>
Бақылау тобының құрамы (бақылаушы): _________________________________</w:t>
      </w:r>
      <w:r>
        <w:br/>
      </w:r>
      <w:r>
        <w:rPr>
          <w:rFonts w:ascii="Times New Roman"/>
          <w:b w:val="false"/>
          <w:i w:val="false"/>
          <w:color w:val="000000"/>
          <w:sz w:val="28"/>
        </w:rPr>
        <w:t>
Бақылаумен қамтылатын қаражат және (немесе) активтер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4581"/>
        <w:gridCol w:w="4868"/>
        <w:gridCol w:w="3699"/>
      </w:tblGrid>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Бақылауға жататын бюджеттік бағдарлама (нөмірі мен атауы) және (немесе) активтер</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Жыл/жартыжылдық/айлар</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Бақылауға жататын қаражат және (немесе) активтер көлемі (мың теңге)</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Бақылау мәселелері: _____________________________________________</w:t>
      </w:r>
    </w:p>
    <w:p>
      <w:pPr>
        <w:spacing w:after="0"/>
        <w:ind w:left="0"/>
        <w:jc w:val="both"/>
      </w:pPr>
      <w:r>
        <w:rPr>
          <w:rFonts w:ascii="Times New Roman"/>
          <w:b w:val="false"/>
          <w:i w:val="false"/>
          <w:color w:val="000000"/>
          <w:sz w:val="28"/>
        </w:rPr>
        <w:t>2. _____________________________________________</w:t>
      </w:r>
      <w:r>
        <w:br/>
      </w:r>
      <w:r>
        <w:rPr>
          <w:rFonts w:ascii="Times New Roman"/>
          <w:b w:val="false"/>
          <w:i w:val="false"/>
          <w:color w:val="000000"/>
          <w:sz w:val="28"/>
        </w:rPr>
        <w:t>
(бақылау объектісінің атауы)</w:t>
      </w:r>
    </w:p>
    <w:p>
      <w:pPr>
        <w:spacing w:after="0"/>
        <w:ind w:left="0"/>
        <w:jc w:val="both"/>
      </w:pPr>
      <w:r>
        <w:rPr>
          <w:rFonts w:ascii="Times New Roman"/>
          <w:b w:val="false"/>
          <w:i w:val="false"/>
          <w:color w:val="000000"/>
          <w:sz w:val="28"/>
        </w:rPr>
        <w:t>Бақылау мақсаты: ____________________________________________________</w:t>
      </w:r>
      <w:r>
        <w:br/>
      </w:r>
      <w:r>
        <w:rPr>
          <w:rFonts w:ascii="Times New Roman"/>
          <w:b w:val="false"/>
          <w:i w:val="false"/>
          <w:color w:val="000000"/>
          <w:sz w:val="28"/>
        </w:rPr>
        <w:t>
Бақылау мәні: _______________________________________________________</w:t>
      </w:r>
      <w:r>
        <w:br/>
      </w:r>
      <w:r>
        <w:rPr>
          <w:rFonts w:ascii="Times New Roman"/>
          <w:b w:val="false"/>
          <w:i w:val="false"/>
          <w:color w:val="000000"/>
          <w:sz w:val="28"/>
        </w:rPr>
        <w:t>
Бақылау үлгісі: _____________________________________________________</w:t>
      </w:r>
      <w:r>
        <w:br/>
      </w:r>
      <w:r>
        <w:rPr>
          <w:rFonts w:ascii="Times New Roman"/>
          <w:b w:val="false"/>
          <w:i w:val="false"/>
          <w:color w:val="000000"/>
          <w:sz w:val="28"/>
        </w:rPr>
        <w:t>
Бақылау түрі: _______________________________________________________</w:t>
      </w:r>
      <w:r>
        <w:br/>
      </w:r>
      <w:r>
        <w:rPr>
          <w:rFonts w:ascii="Times New Roman"/>
          <w:b w:val="false"/>
          <w:i w:val="false"/>
          <w:color w:val="000000"/>
          <w:sz w:val="28"/>
        </w:rPr>
        <w:t>
Бақылаумен қамтылатын кезең: ________________________________________</w:t>
      </w:r>
      <w:r>
        <w:br/>
      </w:r>
      <w:r>
        <w:rPr>
          <w:rFonts w:ascii="Times New Roman"/>
          <w:b w:val="false"/>
          <w:i w:val="false"/>
          <w:color w:val="000000"/>
          <w:sz w:val="28"/>
        </w:rPr>
        <w:t>
Бақылау жүргізу мерзімі ____________ ________________________ аралығы</w:t>
      </w:r>
      <w:r>
        <w:br/>
      </w:r>
      <w:r>
        <w:rPr>
          <w:rFonts w:ascii="Times New Roman"/>
          <w:b w:val="false"/>
          <w:i w:val="false"/>
          <w:color w:val="000000"/>
          <w:sz w:val="28"/>
        </w:rPr>
        <w:t>
Бақылау тобының құрамы (бақылаушы): _________________________________</w:t>
      </w:r>
      <w:r>
        <w:br/>
      </w:r>
      <w:r>
        <w:rPr>
          <w:rFonts w:ascii="Times New Roman"/>
          <w:b w:val="false"/>
          <w:i w:val="false"/>
          <w:color w:val="000000"/>
          <w:sz w:val="28"/>
        </w:rPr>
        <w:t>
Бақылаумен қамтылатын қаражат және (немесе) активтер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4581"/>
        <w:gridCol w:w="4868"/>
        <w:gridCol w:w="3699"/>
      </w:tblGrid>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Бақылауға жататын бюджеттік бағдарлама (нөмірі мен атауы) және (немесе) активтер</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Жыл/жартыжылдық/айлар</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Бақылауға жататын қаражат және (немесе) активтер көлемі (мың теңге)</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Бақылау мәселелері: _____________________________________________</w:t>
      </w:r>
    </w:p>
    <w:p>
      <w:pPr>
        <w:spacing w:after="0"/>
        <w:ind w:left="0"/>
        <w:jc w:val="both"/>
      </w:pPr>
      <w:r>
        <w:rPr>
          <w:rFonts w:ascii="Times New Roman"/>
          <w:b w:val="false"/>
          <w:i w:val="false"/>
          <w:color w:val="000000"/>
          <w:sz w:val="28"/>
        </w:rPr>
        <w:t>3. _____________________________________________</w:t>
      </w:r>
      <w:r>
        <w:br/>
      </w:r>
      <w:r>
        <w:rPr>
          <w:rFonts w:ascii="Times New Roman"/>
          <w:b w:val="false"/>
          <w:i w:val="false"/>
          <w:color w:val="000000"/>
          <w:sz w:val="28"/>
        </w:rPr>
        <w:t>
(бақылау объектісінің атауы)</w:t>
      </w:r>
    </w:p>
    <w:p>
      <w:pPr>
        <w:spacing w:after="0"/>
        <w:ind w:left="0"/>
        <w:jc w:val="both"/>
      </w:pPr>
      <w:r>
        <w:rPr>
          <w:rFonts w:ascii="Times New Roman"/>
          <w:b w:val="false"/>
          <w:i w:val="false"/>
          <w:color w:val="000000"/>
          <w:sz w:val="28"/>
        </w:rPr>
        <w:t>Бақылау мақсаты: ____________________________________________________</w:t>
      </w:r>
      <w:r>
        <w:br/>
      </w:r>
      <w:r>
        <w:rPr>
          <w:rFonts w:ascii="Times New Roman"/>
          <w:b w:val="false"/>
          <w:i w:val="false"/>
          <w:color w:val="000000"/>
          <w:sz w:val="28"/>
        </w:rPr>
        <w:t>
Бақылау мәні: _______________________________________________________</w:t>
      </w:r>
      <w:r>
        <w:br/>
      </w:r>
      <w:r>
        <w:rPr>
          <w:rFonts w:ascii="Times New Roman"/>
          <w:b w:val="false"/>
          <w:i w:val="false"/>
          <w:color w:val="000000"/>
          <w:sz w:val="28"/>
        </w:rPr>
        <w:t>
Бақылау үлгісі: _____________________________________________________</w:t>
      </w:r>
      <w:r>
        <w:br/>
      </w:r>
      <w:r>
        <w:rPr>
          <w:rFonts w:ascii="Times New Roman"/>
          <w:b w:val="false"/>
          <w:i w:val="false"/>
          <w:color w:val="000000"/>
          <w:sz w:val="28"/>
        </w:rPr>
        <w:t>
Бақылау түрі: _______________________________________________________</w:t>
      </w:r>
      <w:r>
        <w:br/>
      </w:r>
      <w:r>
        <w:rPr>
          <w:rFonts w:ascii="Times New Roman"/>
          <w:b w:val="false"/>
          <w:i w:val="false"/>
          <w:color w:val="000000"/>
          <w:sz w:val="28"/>
        </w:rPr>
        <w:t>
Бақылаумен қамтылатын кезең: ________________________________________</w:t>
      </w:r>
      <w:r>
        <w:br/>
      </w:r>
      <w:r>
        <w:rPr>
          <w:rFonts w:ascii="Times New Roman"/>
          <w:b w:val="false"/>
          <w:i w:val="false"/>
          <w:color w:val="000000"/>
          <w:sz w:val="28"/>
        </w:rPr>
        <w:t>
Бақылау жүргізу мерзімі ____________ ________________________ аралығы</w:t>
      </w:r>
      <w:r>
        <w:br/>
      </w:r>
      <w:r>
        <w:rPr>
          <w:rFonts w:ascii="Times New Roman"/>
          <w:b w:val="false"/>
          <w:i w:val="false"/>
          <w:color w:val="000000"/>
          <w:sz w:val="28"/>
        </w:rPr>
        <w:t>
Бақылау тобының құрамы (бақылаушы): _________________________________</w:t>
      </w:r>
      <w:r>
        <w:br/>
      </w:r>
      <w:r>
        <w:rPr>
          <w:rFonts w:ascii="Times New Roman"/>
          <w:b w:val="false"/>
          <w:i w:val="false"/>
          <w:color w:val="000000"/>
          <w:sz w:val="28"/>
        </w:rPr>
        <w:t>
Бақылаумен қамтылатын қаражат және (немесе) активтер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4581"/>
        <w:gridCol w:w="4868"/>
        <w:gridCol w:w="3699"/>
      </w:tblGrid>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Бақылауға жататын бюджеттік бағдарлама (нөмірі мен атауы) және (немесе) активтер</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Жыл/жартыжылдық/айлар</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Бақылауға жататын қаражат және (немесе) активтер көлемі (мың теңге)</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Бақылау мәселелері: _________________________________________________</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Бақылау тобының жетекшісі                    ________________________</w:t>
      </w:r>
      <w:r>
        <w:br/>
      </w:r>
      <w:r>
        <w:rPr>
          <w:rFonts w:ascii="Times New Roman"/>
          <w:b w:val="false"/>
          <w:i w:val="false"/>
          <w:color w:val="000000"/>
          <w:sz w:val="28"/>
        </w:rPr>
        <w:t>
(бақылаушы)                                   (қолы, аты-жөні, тегі)</w:t>
      </w:r>
    </w:p>
    <w:p>
      <w:pPr>
        <w:spacing w:after="0"/>
        <w:ind w:left="0"/>
        <w:jc w:val="both"/>
      </w:pPr>
      <w:r>
        <w:rPr>
          <w:rFonts w:ascii="Times New Roman"/>
          <w:b w:val="false"/>
          <w:i w:val="false"/>
          <w:color w:val="000000"/>
          <w:sz w:val="28"/>
        </w:rPr>
        <w:t>      Ескертпе: Бақылау жүргізу бағдарламасын (бұдан әрі – Бақылау бағдарламасы) жасау.</w:t>
      </w:r>
      <w:r>
        <w:br/>
      </w:r>
      <w:r>
        <w:rPr>
          <w:rFonts w:ascii="Times New Roman"/>
          <w:b w:val="false"/>
          <w:i w:val="false"/>
          <w:color w:val="000000"/>
          <w:sz w:val="28"/>
        </w:rPr>
        <w:t>
      Бақылау бағдарламасында бақылау объектілері бойынша: бақылау объектісінің атауы, бақылау мәні, бақылау үлгісі мен түрі, бақылаумен қамтылатын кезең, бақылау жүргізудің мерзімі, бақылау тобының құрамы (бақылаушы), бақылаумен қамтылатын қаражат және (немесе) активтер көлемі, бақылау мәселелері көрсетіледі. Тиімділікті бақылау жүргізілетін жағдайда, Бақылау бағдарламасына тиімділікті бақылау жүргізілетін бақылау объектілеріне қатысты оны бағалау критерийлері енгізіледі. Бақылау бағдарламасында бақылау барысында пайдаланылатын Қазақстан Республикасы нормативтік құқықтық актілерінің, әдіснамалық құжаттардың тізбесі келтіріледі.</w:t>
      </w:r>
      <w:r>
        <w:br/>
      </w:r>
      <w:r>
        <w:rPr>
          <w:rFonts w:ascii="Times New Roman"/>
          <w:b w:val="false"/>
          <w:i w:val="false"/>
          <w:color w:val="000000"/>
          <w:sz w:val="28"/>
        </w:rPr>
        <w:t>
      1. Бақылау объектісінің атауы.</w:t>
      </w:r>
      <w:r>
        <w:br/>
      </w:r>
      <w:r>
        <w:rPr>
          <w:rFonts w:ascii="Times New Roman"/>
          <w:b w:val="false"/>
          <w:i w:val="false"/>
          <w:color w:val="000000"/>
          <w:sz w:val="28"/>
        </w:rPr>
        <w:t>
      Реттік сан нөмірі, бақылау объектісінің атауы көрсетіледі.</w:t>
      </w:r>
      <w:r>
        <w:br/>
      </w:r>
      <w:r>
        <w:rPr>
          <w:rFonts w:ascii="Times New Roman"/>
          <w:b w:val="false"/>
          <w:i w:val="false"/>
          <w:color w:val="000000"/>
          <w:sz w:val="28"/>
        </w:rPr>
        <w:t>
      2. Бақылау мақсаты.</w:t>
      </w:r>
      <w:r>
        <w:br/>
      </w:r>
      <w:r>
        <w:rPr>
          <w:rFonts w:ascii="Times New Roman"/>
          <w:b w:val="false"/>
          <w:i w:val="false"/>
          <w:color w:val="000000"/>
          <w:sz w:val="28"/>
        </w:rPr>
        <w:t>
      Жоспарланған бақылаудың тақырыбына (бақылау, бақылау-талдамалық және (немесе) талдамалық іс-шаралар атауы) және үлгісіне қарай әр объекті бойынша осы Қағиданың 43-тармағына сәйкес көрсетіледі.</w:t>
      </w:r>
      <w:r>
        <w:br/>
      </w:r>
      <w:r>
        <w:rPr>
          <w:rFonts w:ascii="Times New Roman"/>
          <w:b w:val="false"/>
          <w:i w:val="false"/>
          <w:color w:val="000000"/>
          <w:sz w:val="28"/>
        </w:rPr>
        <w:t>
      3. Бақылау мәні.</w:t>
      </w:r>
      <w:r>
        <w:br/>
      </w:r>
      <w:r>
        <w:rPr>
          <w:rFonts w:ascii="Times New Roman"/>
          <w:b w:val="false"/>
          <w:i w:val="false"/>
          <w:color w:val="000000"/>
          <w:sz w:val="28"/>
        </w:rPr>
        <w:t>
      Бақылауға тартылатын бақылау объектісі қызметінің бағыттары осы Қағиданың 48-тармағына сәйкес көрсетіледі.</w:t>
      </w:r>
      <w:r>
        <w:br/>
      </w:r>
      <w:r>
        <w:rPr>
          <w:rFonts w:ascii="Times New Roman"/>
          <w:b w:val="false"/>
          <w:i w:val="false"/>
          <w:color w:val="000000"/>
          <w:sz w:val="28"/>
        </w:rPr>
        <w:t>
      4. Бақылау үлгісі.</w:t>
      </w:r>
      <w:r>
        <w:br/>
      </w:r>
      <w:r>
        <w:rPr>
          <w:rFonts w:ascii="Times New Roman"/>
          <w:b w:val="false"/>
          <w:i w:val="false"/>
          <w:color w:val="000000"/>
          <w:sz w:val="28"/>
        </w:rPr>
        <w:t>
      Осы бақылау объектісінде жүргізілетін бақылаудың тиісті үлгісі көрсетіледі: сәйкестікке бақылау жасау, қаржылық есептілікті бақылау, тиімділікті бақылау.</w:t>
      </w:r>
      <w:r>
        <w:br/>
      </w:r>
      <w:r>
        <w:rPr>
          <w:rFonts w:ascii="Times New Roman"/>
          <w:b w:val="false"/>
          <w:i w:val="false"/>
          <w:color w:val="000000"/>
          <w:sz w:val="28"/>
        </w:rPr>
        <w:t>
      5. Бақылау түрі.</w:t>
      </w:r>
      <w:r>
        <w:br/>
      </w:r>
      <w:r>
        <w:rPr>
          <w:rFonts w:ascii="Times New Roman"/>
          <w:b w:val="false"/>
          <w:i w:val="false"/>
          <w:color w:val="000000"/>
          <w:sz w:val="28"/>
        </w:rPr>
        <w:t>
      Осы бақылау объектісінде жүргізілетін бақылаудың тиісті түрі көрсетіледі: кешенді, тақырыптық, үстеме, бірлескен, қосарлас.</w:t>
      </w:r>
      <w:r>
        <w:br/>
      </w:r>
      <w:r>
        <w:rPr>
          <w:rFonts w:ascii="Times New Roman"/>
          <w:b w:val="false"/>
          <w:i w:val="false"/>
          <w:color w:val="000000"/>
          <w:sz w:val="28"/>
        </w:rPr>
        <w:t>
      6. Бақылаумен қамтылатын кезең.</w:t>
      </w:r>
      <w:r>
        <w:br/>
      </w:r>
      <w:r>
        <w:rPr>
          <w:rFonts w:ascii="Times New Roman"/>
          <w:b w:val="false"/>
          <w:i w:val="false"/>
          <w:color w:val="000000"/>
          <w:sz w:val="28"/>
        </w:rPr>
        <w:t>
      Бақылау объектісі қызметінің бақылаумен қамтылатын кезеңі (күндері, айлары, жылдары) көрсетіледі.</w:t>
      </w:r>
      <w:r>
        <w:br/>
      </w:r>
      <w:r>
        <w:rPr>
          <w:rFonts w:ascii="Times New Roman"/>
          <w:b w:val="false"/>
          <w:i w:val="false"/>
          <w:color w:val="000000"/>
          <w:sz w:val="28"/>
        </w:rPr>
        <w:t>
      7. Бақылау жүргізу мерзімі.</w:t>
      </w:r>
      <w:r>
        <w:br/>
      </w:r>
      <w:r>
        <w:rPr>
          <w:rFonts w:ascii="Times New Roman"/>
          <w:b w:val="false"/>
          <w:i w:val="false"/>
          <w:color w:val="000000"/>
          <w:sz w:val="28"/>
        </w:rPr>
        <w:t>
      Бақылау жүргізудің басталған және аяқталған күні көрсетіледі.</w:t>
      </w:r>
      <w:r>
        <w:br/>
      </w:r>
      <w:r>
        <w:rPr>
          <w:rFonts w:ascii="Times New Roman"/>
          <w:b w:val="false"/>
          <w:i w:val="false"/>
          <w:color w:val="000000"/>
          <w:sz w:val="28"/>
        </w:rPr>
        <w:t>
      8. Бақылау тобының құрамы (бақылаушы).</w:t>
      </w:r>
      <w:r>
        <w:br/>
      </w:r>
      <w:r>
        <w:rPr>
          <w:rFonts w:ascii="Times New Roman"/>
          <w:b w:val="false"/>
          <w:i w:val="false"/>
          <w:color w:val="000000"/>
          <w:sz w:val="28"/>
        </w:rPr>
        <w:t>
      Осы бақылау объектісінде бақылауды жүзеге асырып жатқан Тексеру комиссиясы қызметкер(лер)інің, мемлекеттік органдар мамандарының, сарапшылардың (олар тартылған жағдайда) аты-жөндері, тектері, лауазымдары көрсетіледі.</w:t>
      </w:r>
      <w:r>
        <w:br/>
      </w:r>
      <w:r>
        <w:rPr>
          <w:rFonts w:ascii="Times New Roman"/>
          <w:b w:val="false"/>
          <w:i w:val="false"/>
          <w:color w:val="000000"/>
          <w:sz w:val="28"/>
        </w:rPr>
        <w:t>
      9. Бақылаумен қамтылатын қаражат көлемі*.</w:t>
      </w:r>
      <w:r>
        <w:br/>
      </w:r>
      <w:r>
        <w:rPr>
          <w:rFonts w:ascii="Times New Roman"/>
          <w:b w:val="false"/>
          <w:i w:val="false"/>
          <w:color w:val="000000"/>
          <w:sz w:val="28"/>
        </w:rPr>
        <w:t>
      Көрсетілген кесте бюджеттік бағдарламалар бөлінісінде:</w:t>
      </w:r>
      <w:r>
        <w:br/>
      </w:r>
      <w:r>
        <w:rPr>
          <w:rFonts w:ascii="Times New Roman"/>
          <w:b w:val="false"/>
          <w:i w:val="false"/>
          <w:color w:val="000000"/>
          <w:sz w:val="28"/>
        </w:rPr>
        <w:t>
      1-бағанда – рет сан нөмірі;</w:t>
      </w:r>
      <w:r>
        <w:br/>
      </w:r>
      <w:r>
        <w:rPr>
          <w:rFonts w:ascii="Times New Roman"/>
          <w:b w:val="false"/>
          <w:i w:val="false"/>
          <w:color w:val="000000"/>
          <w:sz w:val="28"/>
        </w:rPr>
        <w:t>
      2-бағанда – осы бақылау объектісінде бақылауға жататын бюджеттік бағдарламаның нөмірі мен атауы;</w:t>
      </w:r>
      <w:r>
        <w:br/>
      </w:r>
      <w:r>
        <w:rPr>
          <w:rFonts w:ascii="Times New Roman"/>
          <w:b w:val="false"/>
          <w:i w:val="false"/>
          <w:color w:val="000000"/>
          <w:sz w:val="28"/>
        </w:rPr>
        <w:t>
      3-бағанда – бақылау жүргізілетін тиісті жыл, жартыжылдық, айлардың саны;</w:t>
      </w:r>
      <w:r>
        <w:br/>
      </w:r>
      <w:r>
        <w:rPr>
          <w:rFonts w:ascii="Times New Roman"/>
          <w:b w:val="false"/>
          <w:i w:val="false"/>
          <w:color w:val="000000"/>
          <w:sz w:val="28"/>
        </w:rPr>
        <w:t>
      4-бағанда – бақылаумен қамтылатын кезең ескеріле отырып, осы бюджеттік бағдарлама бойынша бақылауға жататын жергілікті бюджет қаражатының көлемі толтырылады.</w:t>
      </w:r>
      <w:r>
        <w:br/>
      </w:r>
      <w:r>
        <w:rPr>
          <w:rFonts w:ascii="Times New Roman"/>
          <w:b w:val="false"/>
          <w:i w:val="false"/>
          <w:color w:val="000000"/>
          <w:sz w:val="28"/>
        </w:rPr>
        <w:t>
      4-бағанның соңында осы бақылау объектісінде бақылауға жататын жергілікті бюджет қаражаты көлемінің жиынтық сомасы көрсетіледі.</w:t>
      </w:r>
      <w:r>
        <w:br/>
      </w:r>
      <w:r>
        <w:rPr>
          <w:rFonts w:ascii="Times New Roman"/>
          <w:b w:val="false"/>
          <w:i w:val="false"/>
          <w:color w:val="000000"/>
          <w:sz w:val="28"/>
        </w:rPr>
        <w:t>
      Осы бақылау объектісіне мемлекеттік органдардың мамандары, аудиторлық ұйымдардың қызметкерлері және сарапшылар тартылған жағдайда, олардың аты-жөндері, тектері, лауазымдары, мемлекеттік органның, аудиторлық ұйымның атауы көрсетіледі.</w:t>
      </w:r>
      <w:r>
        <w:br/>
      </w:r>
      <w:r>
        <w:rPr>
          <w:rFonts w:ascii="Times New Roman"/>
          <w:b w:val="false"/>
          <w:i w:val="false"/>
          <w:color w:val="000000"/>
          <w:sz w:val="28"/>
        </w:rPr>
        <w:t>
      ** Осы бөлім жергілікті бюджетке түсетiн түсiмдердiң толықтығы мен уақтылылығына, жергілікті бюджетке түсетін түсімдердің артық (қате) төленген сомаларының қайтарылуына бақылау жүргізу кезінде толтырылмайды.</w:t>
      </w:r>
      <w:r>
        <w:br/>
      </w:r>
      <w:r>
        <w:rPr>
          <w:rFonts w:ascii="Times New Roman"/>
          <w:b w:val="false"/>
          <w:i w:val="false"/>
          <w:color w:val="000000"/>
          <w:sz w:val="28"/>
        </w:rPr>
        <w:t>
      10. Бақылау мәселелері.</w:t>
      </w:r>
      <w:r>
        <w:br/>
      </w:r>
      <w:r>
        <w:rPr>
          <w:rFonts w:ascii="Times New Roman"/>
          <w:b w:val="false"/>
          <w:i w:val="false"/>
          <w:color w:val="000000"/>
          <w:sz w:val="28"/>
        </w:rPr>
        <w:t>
      Осы бақылау объектісінде жүргізілетін бақылау мәселелері осы Қағиданың 46-48-тармақтарына сәйкес көрсетіледі. Тиімділікті бақылау жүзеге асырылған жағдайда, осы Қағиданың 52-тармағына сәйкес, оны жүргізудің критерийлері енгізіледі.</w:t>
      </w:r>
      <w:r>
        <w:br/>
      </w:r>
      <w:r>
        <w:rPr>
          <w:rFonts w:ascii="Times New Roman"/>
          <w:b w:val="false"/>
          <w:i w:val="false"/>
          <w:color w:val="000000"/>
          <w:sz w:val="28"/>
        </w:rPr>
        <w:t>
      Келесі бақылау объектілері бойынша мәліметтер осындай тәртіппен толтырылады.</w:t>
      </w:r>
      <w:r>
        <w:br/>
      </w:r>
      <w:r>
        <w:rPr>
          <w:rFonts w:ascii="Times New Roman"/>
          <w:b w:val="false"/>
          <w:i w:val="false"/>
          <w:color w:val="000000"/>
          <w:sz w:val="28"/>
        </w:rPr>
        <w:t>
      11. Бақылауды нормативтік құқықтық және әдіснамалық қамтамасыз ету.</w:t>
      </w:r>
      <w:r>
        <w:br/>
      </w:r>
      <w:r>
        <w:rPr>
          <w:rFonts w:ascii="Times New Roman"/>
          <w:b w:val="false"/>
          <w:i w:val="false"/>
          <w:color w:val="000000"/>
          <w:sz w:val="28"/>
        </w:rPr>
        <w:t>
      Бақылау барысында пайдаланылатын Қазақстан Республикасы нормативтік құқықтық актілерінің, әдіснамалық құжаттардың тізбесі көрсетіле отырып толтырылады (жүргізілетін бақылау бойынша жалпы бір кесте толтырылады).</w:t>
      </w:r>
    </w:p>
    <w:bookmarkStart w:name="z931" w:id="199"/>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№5-НҚ    </w:t>
      </w:r>
      <w:r>
        <w:br/>
      </w:r>
      <w:r>
        <w:rPr>
          <w:rFonts w:ascii="Times New Roman"/>
          <w:b w:val="false"/>
          <w:i w:val="false"/>
          <w:color w:val="000000"/>
          <w:sz w:val="28"/>
        </w:rPr>
        <w:t xml:space="preserve">
нормативтік қаулысына       </w:t>
      </w:r>
      <w:r>
        <w:br/>
      </w:r>
      <w:r>
        <w:rPr>
          <w:rFonts w:ascii="Times New Roman"/>
          <w:b w:val="false"/>
          <w:i w:val="false"/>
          <w:color w:val="000000"/>
          <w:sz w:val="28"/>
        </w:rPr>
        <w:t xml:space="preserve">
34-қосымша              </w:t>
      </w:r>
    </w:p>
    <w:bookmarkEnd w:id="199"/>
    <w:bookmarkStart w:name="z932" w:id="200"/>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xml:space="preserve">
маңызы бар қаланың, астананың </w:t>
      </w:r>
      <w:r>
        <w:br/>
      </w:r>
      <w:r>
        <w:rPr>
          <w:rFonts w:ascii="Times New Roman"/>
          <w:b w:val="false"/>
          <w:i w:val="false"/>
          <w:color w:val="000000"/>
          <w:sz w:val="28"/>
        </w:rPr>
        <w:t>
тексеру комиссияларының сыртқы</w:t>
      </w:r>
      <w:r>
        <w:br/>
      </w:r>
      <w:r>
        <w:rPr>
          <w:rFonts w:ascii="Times New Roman"/>
          <w:b w:val="false"/>
          <w:i w:val="false"/>
          <w:color w:val="000000"/>
          <w:sz w:val="28"/>
        </w:rPr>
        <w:t>
мемлекеттік қаржылық бақылауды</w:t>
      </w:r>
      <w:r>
        <w:br/>
      </w:r>
      <w:r>
        <w:rPr>
          <w:rFonts w:ascii="Times New Roman"/>
          <w:b w:val="false"/>
          <w:i w:val="false"/>
          <w:color w:val="000000"/>
          <w:sz w:val="28"/>
        </w:rPr>
        <w:t xml:space="preserve">
жүргізу қағидасына 10-қосымша </w:t>
      </w:r>
    </w:p>
    <w:bookmarkEnd w:id="200"/>
    <w:bookmarkStart w:name="z933" w:id="201"/>
    <w:p>
      <w:pPr>
        <w:spacing w:after="0"/>
        <w:ind w:left="0"/>
        <w:jc w:val="both"/>
      </w:pPr>
      <w:r>
        <w:rPr>
          <w:rFonts w:ascii="Times New Roman"/>
          <w:b w:val="false"/>
          <w:i w:val="false"/>
          <w:color w:val="000000"/>
          <w:sz w:val="28"/>
        </w:rPr>
        <w:t>
нысан</w:t>
      </w:r>
    </w:p>
    <w:bookmarkEnd w:id="201"/>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 облысы ( ______қаласы) бойынша</w:t>
      </w:r>
      <w:r>
        <w:br/>
      </w:r>
      <w:r>
        <w:rPr>
          <w:rFonts w:ascii="Times New Roman"/>
          <w:b w:val="false"/>
          <w:i w:val="false"/>
          <w:color w:val="000000"/>
          <w:sz w:val="28"/>
        </w:rPr>
        <w:t xml:space="preserve">
Тексеру комиссиясының мүшесі           </w:t>
      </w:r>
      <w:r>
        <w:br/>
      </w:r>
      <w:r>
        <w:rPr>
          <w:rFonts w:ascii="Times New Roman"/>
          <w:b w:val="false"/>
          <w:i w:val="false"/>
          <w:color w:val="000000"/>
          <w:sz w:val="28"/>
        </w:rPr>
        <w:t xml:space="preserve">
_____________ ______________           </w:t>
      </w:r>
      <w:r>
        <w:br/>
      </w:r>
      <w:r>
        <w:rPr>
          <w:rFonts w:ascii="Times New Roman"/>
          <w:b w:val="false"/>
          <w:i w:val="false"/>
          <w:color w:val="000000"/>
          <w:sz w:val="28"/>
        </w:rPr>
        <w:t xml:space="preserve">
20___ жылғы «___»___________           </w:t>
      </w:r>
    </w:p>
    <w:bookmarkStart w:name="z934" w:id="202"/>
    <w:p>
      <w:pPr>
        <w:spacing w:after="0"/>
        <w:ind w:left="0"/>
        <w:jc w:val="left"/>
      </w:pPr>
      <w:r>
        <w:rPr>
          <w:rFonts w:ascii="Times New Roman"/>
          <w:b/>
          <w:i w:val="false"/>
          <w:color w:val="000000"/>
        </w:rPr>
        <w:t xml:space="preserve"> 
Бақылау жүргізудің жұмыс жоспары</w:t>
      </w:r>
    </w:p>
    <w:bookmarkEnd w:id="202"/>
    <w:p>
      <w:pPr>
        <w:spacing w:after="0"/>
        <w:ind w:left="0"/>
        <w:jc w:val="both"/>
      </w:pPr>
      <w:r>
        <w:rPr>
          <w:rFonts w:ascii="Times New Roman"/>
          <w:b w:val="false"/>
          <w:i w:val="false"/>
          <w:color w:val="000000"/>
          <w:sz w:val="28"/>
        </w:rPr>
        <w:t>Тексеру комиссиясының қызметкері (бақылауға тартылған маман, аудитор)</w:t>
      </w:r>
      <w:r>
        <w:br/>
      </w:r>
      <w:r>
        <w:rPr>
          <w:rFonts w:ascii="Times New Roman"/>
          <w:b w:val="false"/>
          <w:i w:val="false"/>
          <w:color w:val="000000"/>
          <w:sz w:val="28"/>
        </w:rPr>
        <w:t>
_____________________________</w:t>
      </w:r>
      <w:r>
        <w:br/>
      </w:r>
      <w:r>
        <w:rPr>
          <w:rFonts w:ascii="Times New Roman"/>
          <w:b w:val="false"/>
          <w:i w:val="false"/>
          <w:color w:val="000000"/>
          <w:sz w:val="28"/>
        </w:rPr>
        <w:t>
(аты-жөні, тегі, лауазымы)</w:t>
      </w:r>
    </w:p>
    <w:p>
      <w:pPr>
        <w:spacing w:after="0"/>
        <w:ind w:left="0"/>
        <w:jc w:val="both"/>
      </w:pPr>
      <w:r>
        <w:rPr>
          <w:rFonts w:ascii="Times New Roman"/>
          <w:b w:val="false"/>
          <w:i w:val="false"/>
          <w:color w:val="000000"/>
          <w:sz w:val="28"/>
        </w:rPr>
        <w:t>Бақылаудың атауы:____________________________________________________</w:t>
      </w:r>
      <w:r>
        <w:br/>
      </w:r>
      <w:r>
        <w:rPr>
          <w:rFonts w:ascii="Times New Roman"/>
          <w:b w:val="false"/>
          <w:i w:val="false"/>
          <w:color w:val="000000"/>
          <w:sz w:val="28"/>
        </w:rPr>
        <w:t>
Бақылау жүргізудің жалпы мерзімі: _______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1531"/>
        <w:gridCol w:w="1920"/>
        <w:gridCol w:w="1870"/>
        <w:gridCol w:w="2253"/>
        <w:gridCol w:w="3329"/>
        <w:gridCol w:w="2489"/>
      </w:tblGrid>
      <w:tr>
        <w:trPr>
          <w:trHeight w:val="24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(бақылау</w:t>
            </w:r>
            <w:r>
              <w:br/>
            </w:r>
            <w:r>
              <w:rPr>
                <w:rFonts w:ascii="Times New Roman"/>
                <w:b w:val="false"/>
                <w:i w:val="false"/>
                <w:color w:val="000000"/>
                <w:sz w:val="20"/>
              </w:rPr>
              <w:t>
бағдарламасынан)</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қамтылатын кезең (жыл, жартыжылдық, айлар)</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w:t>
            </w:r>
            <w:r>
              <w:br/>
            </w:r>
            <w:r>
              <w:rPr>
                <w:rFonts w:ascii="Times New Roman"/>
                <w:b w:val="false"/>
                <w:i w:val="false"/>
                <w:color w:val="000000"/>
                <w:sz w:val="20"/>
              </w:rPr>
              <w:t>
мерзімі (бақылау жоспарынан)</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мәселелері (бақылау бағдарламасынан)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 мерзімі (кезеңдері)</w:t>
            </w: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актісіне қосу үшін материалдар ұсыну (тексерілген мәселе, объекті бойынша)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бақылау объектісіне тапсырылған күні</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Бақылау тобының жетекшісі                    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Тексеру комиссиясының қызметкері (бақылауға тартылған маман, аудитор)</w:t>
      </w:r>
      <w:r>
        <w:br/>
      </w:r>
      <w:r>
        <w:rPr>
          <w:rFonts w:ascii="Times New Roman"/>
          <w:b w:val="false"/>
          <w:i w:val="false"/>
          <w:color w:val="000000"/>
          <w:sz w:val="28"/>
        </w:rPr>
        <w:t>
                                              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Бақылау жүргізудің жұмыс жоспарын (бұдан әрі – Жұмыс жоспары) жасау.</w:t>
      </w:r>
      <w:r>
        <w:br/>
      </w:r>
      <w:r>
        <w:rPr>
          <w:rFonts w:ascii="Times New Roman"/>
          <w:b w:val="false"/>
          <w:i w:val="false"/>
          <w:color w:val="000000"/>
          <w:sz w:val="28"/>
        </w:rPr>
        <w:t>
      Жұмыс жоспарының жоғарғы бөлігінде «Бақылаудың атауы» деген жолда бақылау жоспарына сай жүргізілетін бақылаудың атауы көрсетіледі.</w:t>
      </w:r>
      <w:r>
        <w:br/>
      </w:r>
      <w:r>
        <w:rPr>
          <w:rFonts w:ascii="Times New Roman"/>
          <w:b w:val="false"/>
          <w:i w:val="false"/>
          <w:color w:val="000000"/>
          <w:sz w:val="28"/>
        </w:rPr>
        <w:t>
      «Бақылау жүргізудің жалпы мерзімі» деген жолда барлық бақылау объектілерінде бақылау жүргізуге қажетті күнтізбелік күндердің жалпы саны көрсетіледі.</w:t>
      </w:r>
      <w:r>
        <w:br/>
      </w:r>
      <w:r>
        <w:rPr>
          <w:rFonts w:ascii="Times New Roman"/>
          <w:b w:val="false"/>
          <w:i w:val="false"/>
          <w:color w:val="000000"/>
          <w:sz w:val="28"/>
        </w:rPr>
        <w:t>
      Көрсетілген кесте бақылау объектілерінің бөлінісінде:</w:t>
      </w:r>
      <w:r>
        <w:br/>
      </w:r>
      <w:r>
        <w:rPr>
          <w:rFonts w:ascii="Times New Roman"/>
          <w:b w:val="false"/>
          <w:i w:val="false"/>
          <w:color w:val="000000"/>
          <w:sz w:val="28"/>
        </w:rPr>
        <w:t>
      1-бағанда – рет саны нөмірі;</w:t>
      </w:r>
      <w:r>
        <w:br/>
      </w:r>
      <w:r>
        <w:rPr>
          <w:rFonts w:ascii="Times New Roman"/>
          <w:b w:val="false"/>
          <w:i w:val="false"/>
          <w:color w:val="000000"/>
          <w:sz w:val="28"/>
        </w:rPr>
        <w:t>
      2-бағанда – бақылау объектісінің атауы (Бақылау бағдарламасында бекітілген деректерге сәйкес келеді);</w:t>
      </w:r>
      <w:r>
        <w:br/>
      </w:r>
      <w:r>
        <w:rPr>
          <w:rFonts w:ascii="Times New Roman"/>
          <w:b w:val="false"/>
          <w:i w:val="false"/>
          <w:color w:val="000000"/>
          <w:sz w:val="28"/>
        </w:rPr>
        <w:t>
      3-бағанда – Тексеру комиссиясының тиісті қызметкері бақылаумен қамтитын бақылау объектісі қызметінің кезеңі;</w:t>
      </w:r>
      <w:r>
        <w:br/>
      </w:r>
      <w:r>
        <w:rPr>
          <w:rFonts w:ascii="Times New Roman"/>
          <w:b w:val="false"/>
          <w:i w:val="false"/>
          <w:color w:val="000000"/>
          <w:sz w:val="28"/>
        </w:rPr>
        <w:t>
      4-баған – Тексеру комиссиясының қызметкері бақылау объектісінің орналасқан жеріне іссапарға жіберілген жағдайда, Тексеру комиссиясы қызметкерінің іссапар мерзімі мен бағдары көрсетіле отырып толтырылады (Бақылау жүргізу жоспарында бекітілген деректерге сәйкес келеді);</w:t>
      </w:r>
      <w:r>
        <w:br/>
      </w:r>
      <w:r>
        <w:rPr>
          <w:rFonts w:ascii="Times New Roman"/>
          <w:b w:val="false"/>
          <w:i w:val="false"/>
          <w:color w:val="000000"/>
          <w:sz w:val="28"/>
        </w:rPr>
        <w:t>
      5-бағанда – осы бақылау объектісінде бақылау жүргізу барысында Тексеру комиссиясының қызметкері қамтуы тиіс мәселелер және оларды қараудың реті көрсетіледі (Бақылау бағдарламасында бекітілген деректерге сәйкес келеді);</w:t>
      </w:r>
      <w:r>
        <w:br/>
      </w:r>
      <w:r>
        <w:rPr>
          <w:rFonts w:ascii="Times New Roman"/>
          <w:b w:val="false"/>
          <w:i w:val="false"/>
          <w:color w:val="000000"/>
          <w:sz w:val="28"/>
        </w:rPr>
        <w:t>
      6-бағанда – бақылау жүргізетін қызметкердің бақылау актісіне қосу үшін материалдарды беретін күні көрсетіледі. Бақылау объектісіне бір бақылаушыдан артық шыққан кезде толтырылады.</w:t>
      </w:r>
      <w:r>
        <w:br/>
      </w:r>
      <w:r>
        <w:rPr>
          <w:rFonts w:ascii="Times New Roman"/>
          <w:b w:val="false"/>
          <w:i w:val="false"/>
          <w:color w:val="000000"/>
          <w:sz w:val="28"/>
        </w:rPr>
        <w:t>
      7-бағанда бақылау актісін тапсырған күн көрсетіледі.</w:t>
      </w:r>
    </w:p>
    <w:bookmarkStart w:name="z935" w:id="203"/>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№5-НҚ    </w:t>
      </w:r>
      <w:r>
        <w:br/>
      </w:r>
      <w:r>
        <w:rPr>
          <w:rFonts w:ascii="Times New Roman"/>
          <w:b w:val="false"/>
          <w:i w:val="false"/>
          <w:color w:val="000000"/>
          <w:sz w:val="28"/>
        </w:rPr>
        <w:t xml:space="preserve">
нормативтік қаулысына       </w:t>
      </w:r>
      <w:r>
        <w:br/>
      </w:r>
      <w:r>
        <w:rPr>
          <w:rFonts w:ascii="Times New Roman"/>
          <w:b w:val="false"/>
          <w:i w:val="false"/>
          <w:color w:val="000000"/>
          <w:sz w:val="28"/>
        </w:rPr>
        <w:t xml:space="preserve">
35-қосымша             </w:t>
      </w:r>
    </w:p>
    <w:bookmarkEnd w:id="203"/>
    <w:bookmarkStart w:name="z936" w:id="204"/>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11-қосымша        </w:t>
      </w:r>
    </w:p>
    <w:bookmarkEnd w:id="204"/>
    <w:bookmarkStart w:name="z937" w:id="205"/>
    <w:p>
      <w:pPr>
        <w:spacing w:after="0"/>
        <w:ind w:left="0"/>
        <w:jc w:val="both"/>
      </w:pPr>
      <w:r>
        <w:rPr>
          <w:rFonts w:ascii="Times New Roman"/>
          <w:b w:val="false"/>
          <w:i w:val="false"/>
          <w:color w:val="000000"/>
          <w:sz w:val="28"/>
        </w:rPr>
        <w:t>
нысан</w:t>
      </w:r>
    </w:p>
    <w:bookmarkEnd w:id="205"/>
    <w:bookmarkStart w:name="z938" w:id="206"/>
    <w:p>
      <w:pPr>
        <w:spacing w:after="0"/>
        <w:ind w:left="0"/>
        <w:jc w:val="left"/>
      </w:pPr>
      <w:r>
        <w:rPr>
          <w:rFonts w:ascii="Times New Roman"/>
          <w:b/>
          <w:i w:val="false"/>
          <w:color w:val="000000"/>
        </w:rPr>
        <w:t xml:space="preserve"> 
Бақылау жүргізуге тапсырма</w:t>
      </w:r>
    </w:p>
    <w:bookmarkEnd w:id="206"/>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142-бабына</w:t>
      </w:r>
      <w:r>
        <w:rPr>
          <w:rFonts w:ascii="Times New Roman"/>
          <w:b w:val="false"/>
          <w:i w:val="false"/>
          <w:color w:val="000000"/>
          <w:sz w:val="28"/>
        </w:rPr>
        <w:t xml:space="preserve"> және</w:t>
      </w:r>
      <w:r>
        <w:br/>
      </w:r>
      <w:r>
        <w:rPr>
          <w:rFonts w:ascii="Times New Roman"/>
          <w:b w:val="false"/>
          <w:i w:val="false"/>
          <w:color w:val="000000"/>
          <w:sz w:val="28"/>
        </w:rPr>
        <w:t>
_______ облысы (_______ қаласы) бойынша тексеру комиссиясының 20__</w:t>
      </w:r>
      <w:r>
        <w:br/>
      </w:r>
      <w:r>
        <w:rPr>
          <w:rFonts w:ascii="Times New Roman"/>
          <w:b w:val="false"/>
          <w:i w:val="false"/>
          <w:color w:val="000000"/>
          <w:sz w:val="28"/>
        </w:rPr>
        <w:t>
жылғы __-тоқсанға арналған жұмыс жоспарына сәйкес,___________________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комиссиясының бақылау жүргізу тапсырылған қызметкер(лер)інің</w:t>
      </w:r>
      <w:r>
        <w:br/>
      </w:r>
      <w:r>
        <w:rPr>
          <w:rFonts w:ascii="Times New Roman"/>
          <w:b w:val="false"/>
          <w:i w:val="false"/>
          <w:color w:val="000000"/>
          <w:sz w:val="28"/>
        </w:rPr>
        <w:t>
А.Ә.Т. мен лауазымы, бақылау жүргізуге тартылған мемлекеттік органдар</w:t>
      </w:r>
      <w:r>
        <w:br/>
      </w:r>
      <w:r>
        <w:rPr>
          <w:rFonts w:ascii="Times New Roman"/>
          <w:b w:val="false"/>
          <w:i w:val="false"/>
          <w:color w:val="000000"/>
          <w:sz w:val="28"/>
        </w:rPr>
        <w:t>
мамандарының, аудиторлық ұйымдар қызметкерлерінің және (немесе)</w:t>
      </w:r>
      <w:r>
        <w:br/>
      </w:r>
      <w:r>
        <w:rPr>
          <w:rFonts w:ascii="Times New Roman"/>
          <w:b w:val="false"/>
          <w:i w:val="false"/>
          <w:color w:val="000000"/>
          <w:sz w:val="28"/>
        </w:rPr>
        <w:t>
сарапшылардың А.Ә.Т.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 объектісінің ұйымдық-құқықтық нысаны,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оның орналасқан жері, ЖСН, БСН, басшысының А.Ә.Т. көрсетіледі)</w:t>
      </w:r>
      <w:r>
        <w:br/>
      </w:r>
      <w:r>
        <w:rPr>
          <w:rFonts w:ascii="Times New Roman"/>
          <w:b w:val="false"/>
          <w:i w:val="false"/>
          <w:color w:val="000000"/>
          <w:sz w:val="28"/>
        </w:rPr>
        <w:t>
____________________________________________________ мәселесі бойынша</w:t>
      </w:r>
      <w:r>
        <w:br/>
      </w:r>
      <w:r>
        <w:rPr>
          <w:rFonts w:ascii="Times New Roman"/>
          <w:b w:val="false"/>
          <w:i w:val="false"/>
          <w:color w:val="000000"/>
          <w:sz w:val="28"/>
        </w:rPr>
        <w:t>
            (бақылау мәні көрсетіледі)</w:t>
      </w:r>
      <w:r>
        <w:br/>
      </w:r>
      <w:r>
        <w:rPr>
          <w:rFonts w:ascii="Times New Roman"/>
          <w:b w:val="false"/>
          <w:i w:val="false"/>
          <w:color w:val="000000"/>
          <w:sz w:val="28"/>
        </w:rPr>
        <w:t>
бақылау жүргізу тапсырылады.</w:t>
      </w:r>
    </w:p>
    <w:p>
      <w:pPr>
        <w:spacing w:after="0"/>
        <w:ind w:left="0"/>
        <w:jc w:val="both"/>
      </w:pPr>
      <w:r>
        <w:rPr>
          <w:rFonts w:ascii="Times New Roman"/>
          <w:b w:val="false"/>
          <w:i w:val="false"/>
          <w:color w:val="000000"/>
          <w:sz w:val="28"/>
        </w:rPr>
        <w:t>      Бақылау мақсаты _______________________________</w:t>
      </w:r>
      <w:r>
        <w:br/>
      </w:r>
      <w:r>
        <w:rPr>
          <w:rFonts w:ascii="Times New Roman"/>
          <w:b w:val="false"/>
          <w:i w:val="false"/>
          <w:color w:val="000000"/>
          <w:sz w:val="28"/>
        </w:rPr>
        <w:t>
      Бақылау үлгісі ________________________________*</w:t>
      </w:r>
      <w:r>
        <w:br/>
      </w:r>
      <w:r>
        <w:rPr>
          <w:rFonts w:ascii="Times New Roman"/>
          <w:b w:val="false"/>
          <w:i w:val="false"/>
          <w:color w:val="000000"/>
          <w:sz w:val="28"/>
        </w:rPr>
        <w:t>
      Бақылау түрі __________________________________</w:t>
      </w:r>
      <w:r>
        <w:br/>
      </w:r>
      <w:r>
        <w:rPr>
          <w:rFonts w:ascii="Times New Roman"/>
          <w:b w:val="false"/>
          <w:i w:val="false"/>
          <w:color w:val="000000"/>
          <w:sz w:val="28"/>
        </w:rPr>
        <w:t>
      Бақылаумен қамтылатын кезең ___________________</w:t>
      </w:r>
      <w:r>
        <w:br/>
      </w:r>
      <w:r>
        <w:rPr>
          <w:rFonts w:ascii="Times New Roman"/>
          <w:b w:val="false"/>
          <w:i w:val="false"/>
          <w:color w:val="000000"/>
          <w:sz w:val="28"/>
        </w:rPr>
        <w:t>
      Бақылау жүргізу мерзімі ____________________________ аралығы</w:t>
      </w:r>
      <w:r>
        <w:br/>
      </w:r>
      <w:r>
        <w:rPr>
          <w:rFonts w:ascii="Times New Roman"/>
          <w:b w:val="false"/>
          <w:i w:val="false"/>
          <w:color w:val="000000"/>
          <w:sz w:val="28"/>
        </w:rPr>
        <w:t>
      Тексеру комиссиясының мүшесі _________</w:t>
      </w:r>
      <w:r>
        <w:br/>
      </w:r>
      <w:r>
        <w:rPr>
          <w:rFonts w:ascii="Times New Roman"/>
          <w:b w:val="false"/>
          <w:i w:val="false"/>
          <w:color w:val="000000"/>
          <w:sz w:val="28"/>
        </w:rPr>
        <w:t>
      (Тексеру комиссиясының Төрағасы)............</w:t>
      </w:r>
      <w:r>
        <w:br/>
      </w:r>
      <w:r>
        <w:rPr>
          <w:rFonts w:ascii="Times New Roman"/>
          <w:b w:val="false"/>
          <w:i w:val="false"/>
          <w:color w:val="000000"/>
          <w:sz w:val="28"/>
        </w:rPr>
        <w:t>
      (қолы, аты-жөні, тегі)</w:t>
      </w:r>
      <w:r>
        <w:br/>
      </w:r>
      <w:r>
        <w:rPr>
          <w:rFonts w:ascii="Times New Roman"/>
          <w:b w:val="false"/>
          <w:i w:val="false"/>
          <w:color w:val="000000"/>
          <w:sz w:val="28"/>
        </w:rPr>
        <w:t>
      Бақылау мерзімі ____ жылғы «__»_____бастап, ____ жылғы</w:t>
      </w:r>
      <w:r>
        <w:br/>
      </w:r>
      <w:r>
        <w:rPr>
          <w:rFonts w:ascii="Times New Roman"/>
          <w:b w:val="false"/>
          <w:i w:val="false"/>
          <w:color w:val="000000"/>
          <w:sz w:val="28"/>
        </w:rPr>
        <w:t>
«__»______ дейін ұзартылды.*</w:t>
      </w:r>
      <w:r>
        <w:br/>
      </w:r>
      <w:r>
        <w:rPr>
          <w:rFonts w:ascii="Times New Roman"/>
          <w:b w:val="false"/>
          <w:i w:val="false"/>
          <w:color w:val="000000"/>
          <w:sz w:val="28"/>
        </w:rPr>
        <w:t>
      Тексеру комиссиясының Төрағасы 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*Үстеме бақылауды жүргізу кезінде көрсетілмейді.</w:t>
      </w:r>
    </w:p>
    <w:p>
      <w:pPr>
        <w:spacing w:after="0"/>
        <w:ind w:left="0"/>
        <w:jc w:val="both"/>
      </w:pPr>
      <w:r>
        <w:rPr>
          <w:rFonts w:ascii="Times New Roman"/>
          <w:b w:val="false"/>
          <w:i w:val="false"/>
          <w:color w:val="000000"/>
          <w:sz w:val="28"/>
        </w:rPr>
        <w:t>      Ескертпе: Бақылау жүргізуге тапсырма (бұдан әрі – Тапсырма) жасау.</w:t>
      </w:r>
      <w:r>
        <w:br/>
      </w:r>
      <w:r>
        <w:rPr>
          <w:rFonts w:ascii="Times New Roman"/>
          <w:b w:val="false"/>
          <w:i w:val="false"/>
          <w:color w:val="000000"/>
          <w:sz w:val="28"/>
        </w:rPr>
        <w:t>
      Тапсырма мынадай деректерді:</w:t>
      </w:r>
      <w:r>
        <w:br/>
      </w:r>
      <w:r>
        <w:rPr>
          <w:rFonts w:ascii="Times New Roman"/>
          <w:b w:val="false"/>
          <w:i w:val="false"/>
          <w:color w:val="000000"/>
          <w:sz w:val="28"/>
        </w:rPr>
        <w:t>
      1) нөмірі мен берілген күнін;</w:t>
      </w:r>
      <w:r>
        <w:br/>
      </w:r>
      <w:r>
        <w:rPr>
          <w:rFonts w:ascii="Times New Roman"/>
          <w:b w:val="false"/>
          <w:i w:val="false"/>
          <w:color w:val="000000"/>
          <w:sz w:val="28"/>
        </w:rPr>
        <w:t>
      2) бақылау жүргізудің құқықтық негіздерін;</w:t>
      </w:r>
      <w:r>
        <w:br/>
      </w:r>
      <w:r>
        <w:rPr>
          <w:rFonts w:ascii="Times New Roman"/>
          <w:b w:val="false"/>
          <w:i w:val="false"/>
          <w:color w:val="000000"/>
          <w:sz w:val="28"/>
        </w:rPr>
        <w:t>
      3) бақылауды (соның ішінде үстеме бақылау) жүргізу тапсырылған Тексеру комиссиясы қызметкер(лер)інің атын, әкесінің атын (болған жағдайда), тегін және лауазымын, бақылау жүргізуге тартылған мемлекеттік органдар мамандарының, аудиторлық ұйымдар қызметкерлерінің және (немесе) сарапшылардың атын, әкесінің атын (болған жағдайда), тегін);</w:t>
      </w:r>
      <w:r>
        <w:br/>
      </w:r>
      <w:r>
        <w:rPr>
          <w:rFonts w:ascii="Times New Roman"/>
          <w:b w:val="false"/>
          <w:i w:val="false"/>
          <w:color w:val="000000"/>
          <w:sz w:val="28"/>
        </w:rPr>
        <w:t>
      4) бақылау объектісінің ұйымдық-құқықтық нысанын (оның филиалдары мен өкілдіктерін қоса алғанда), толық атауын, орналасқан жерін, бизнес-сәйкестендіру нөмірін (бұдан әрі – БСН), жеке сәйкестендіру нөмірін (бұдан әрі – ЖСН), басшысының атын, әкесінің атын (болған жағдайда), тегін;</w:t>
      </w:r>
      <w:r>
        <w:br/>
      </w:r>
      <w:r>
        <w:rPr>
          <w:rFonts w:ascii="Times New Roman"/>
          <w:b w:val="false"/>
          <w:i w:val="false"/>
          <w:color w:val="000000"/>
          <w:sz w:val="28"/>
        </w:rPr>
        <w:t>
      5) мақсатын (Бақылаудың жоспары мен бағдарламасына сәйкес келеді);</w:t>
      </w:r>
      <w:r>
        <w:br/>
      </w:r>
      <w:r>
        <w:rPr>
          <w:rFonts w:ascii="Times New Roman"/>
          <w:b w:val="false"/>
          <w:i w:val="false"/>
          <w:color w:val="000000"/>
          <w:sz w:val="28"/>
        </w:rPr>
        <w:t>
      6) бақылаудың үлгісі мен түрін (Бақылаудың бағдарламасына сәйкес келеді);</w:t>
      </w:r>
      <w:r>
        <w:br/>
      </w:r>
      <w:r>
        <w:rPr>
          <w:rFonts w:ascii="Times New Roman"/>
          <w:b w:val="false"/>
          <w:i w:val="false"/>
          <w:color w:val="000000"/>
          <w:sz w:val="28"/>
        </w:rPr>
        <w:t>
      7) бақылау объектісінде бақылау жүргізудің жоспарланып отырған мерзімін (Бақылаудың бағдарламасына сәйкес келеді);</w:t>
      </w:r>
      <w:r>
        <w:br/>
      </w:r>
      <w:r>
        <w:rPr>
          <w:rFonts w:ascii="Times New Roman"/>
          <w:b w:val="false"/>
          <w:i w:val="false"/>
          <w:color w:val="000000"/>
          <w:sz w:val="28"/>
        </w:rPr>
        <w:t>
      8) бақылаумен қамтылатын кезеңді (Бақылаудың бағдарламасына сәйкес келеді);</w:t>
      </w:r>
      <w:r>
        <w:br/>
      </w:r>
      <w:r>
        <w:rPr>
          <w:rFonts w:ascii="Times New Roman"/>
          <w:b w:val="false"/>
          <w:i w:val="false"/>
          <w:color w:val="000000"/>
          <w:sz w:val="28"/>
        </w:rPr>
        <w:t>
      9) Тексеру комиссиясының бақылау жүргізуге жауапты мүшесінің (Тексеру комиссиясының Төрағасының) аты-жөні мен тегін, оның қолын, не оның міндетін атқарушы адамның деректерін, сондай-ақ Тексеру комиссиясының мөрін;</w:t>
      </w:r>
      <w:r>
        <w:br/>
      </w:r>
      <w:r>
        <w:rPr>
          <w:rFonts w:ascii="Times New Roman"/>
          <w:b w:val="false"/>
          <w:i w:val="false"/>
          <w:color w:val="000000"/>
          <w:sz w:val="28"/>
        </w:rPr>
        <w:t>
      10) бастапқыда белгіленген бақылау мерзімі асып кеткен жағдайда, күнін көрсете отырып, бақылау мерзімінің ұзартылғаны туралы мәліметтерді қамтиды.</w:t>
      </w:r>
    </w:p>
    <w:bookmarkStart w:name="z939" w:id="207"/>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№5-НҚ    </w:t>
      </w:r>
      <w:r>
        <w:br/>
      </w:r>
      <w:r>
        <w:rPr>
          <w:rFonts w:ascii="Times New Roman"/>
          <w:b w:val="false"/>
          <w:i w:val="false"/>
          <w:color w:val="000000"/>
          <w:sz w:val="28"/>
        </w:rPr>
        <w:t xml:space="preserve">
нормативтік қаулысына       </w:t>
      </w:r>
      <w:r>
        <w:br/>
      </w:r>
      <w:r>
        <w:rPr>
          <w:rFonts w:ascii="Times New Roman"/>
          <w:b w:val="false"/>
          <w:i w:val="false"/>
          <w:color w:val="000000"/>
          <w:sz w:val="28"/>
        </w:rPr>
        <w:t xml:space="preserve">
36-қосымша             </w:t>
      </w:r>
    </w:p>
    <w:bookmarkEnd w:id="207"/>
    <w:bookmarkStart w:name="z940" w:id="208"/>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11-1-қосымша       </w:t>
      </w:r>
    </w:p>
    <w:bookmarkEnd w:id="208"/>
    <w:bookmarkStart w:name="z941" w:id="209"/>
    <w:p>
      <w:pPr>
        <w:spacing w:after="0"/>
        <w:ind w:left="0"/>
        <w:jc w:val="both"/>
      </w:pPr>
      <w:r>
        <w:rPr>
          <w:rFonts w:ascii="Times New Roman"/>
          <w:b w:val="false"/>
          <w:i w:val="false"/>
          <w:color w:val="000000"/>
          <w:sz w:val="28"/>
        </w:rPr>
        <w:t>
нысан</w:t>
      </w:r>
    </w:p>
    <w:bookmarkEnd w:id="209"/>
    <w:bookmarkStart w:name="z942" w:id="210"/>
    <w:p>
      <w:pPr>
        <w:spacing w:after="0"/>
        <w:ind w:left="0"/>
        <w:jc w:val="left"/>
      </w:pPr>
      <w:r>
        <w:rPr>
          <w:rFonts w:ascii="Times New Roman"/>
          <w:b/>
          <w:i w:val="false"/>
          <w:color w:val="000000"/>
        </w:rPr>
        <w:t xml:space="preserve"> 
Алдын ала зерделеу жүргізуге тапсырма</w:t>
      </w:r>
    </w:p>
    <w:bookmarkEnd w:id="210"/>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142-бабына</w:t>
      </w:r>
      <w:r>
        <w:rPr>
          <w:rFonts w:ascii="Times New Roman"/>
          <w:b w:val="false"/>
          <w:i w:val="false"/>
          <w:color w:val="000000"/>
          <w:sz w:val="28"/>
        </w:rPr>
        <w:t xml:space="preserve"> және және</w:t>
      </w:r>
      <w:r>
        <w:br/>
      </w:r>
      <w:r>
        <w:rPr>
          <w:rFonts w:ascii="Times New Roman"/>
          <w:b w:val="false"/>
          <w:i w:val="false"/>
          <w:color w:val="000000"/>
          <w:sz w:val="28"/>
        </w:rPr>
        <w:t>
_______ облысы (_______ қаласы) бойынша тексеру комиссиясының 20__</w:t>
      </w:r>
      <w:r>
        <w:br/>
      </w:r>
      <w:r>
        <w:rPr>
          <w:rFonts w:ascii="Times New Roman"/>
          <w:b w:val="false"/>
          <w:i w:val="false"/>
          <w:color w:val="000000"/>
          <w:sz w:val="28"/>
        </w:rPr>
        <w:t>
жылғы __-тоқсанға арналған жұмыс жоспарына сәйкес 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(алдын ала зерделеу жүргізу тапсырылған Тексеру комиссиясы</w:t>
      </w:r>
      <w:r>
        <w:br/>
      </w:r>
      <w:r>
        <w:rPr>
          <w:rFonts w:ascii="Times New Roman"/>
          <w:b w:val="false"/>
          <w:i w:val="false"/>
          <w:color w:val="000000"/>
          <w:sz w:val="28"/>
        </w:rPr>
        <w:t>
қызметкер(лер)інің А.Ә.Т. мен лауазымы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 объектісінің ұйымдық-құқықтық нысаны,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оның орналасқан жері, ЖСН, БСН, басшысының А.Ә.Т. көрсетіледі)</w:t>
      </w:r>
      <w:r>
        <w:br/>
      </w:r>
      <w:r>
        <w:rPr>
          <w:rFonts w:ascii="Times New Roman"/>
          <w:b w:val="false"/>
          <w:i w:val="false"/>
          <w:color w:val="000000"/>
          <w:sz w:val="28"/>
        </w:rPr>
        <w:t>
_______________________________ алдын ала зерделеу тапсырылады.</w:t>
      </w:r>
      <w:r>
        <w:br/>
      </w:r>
      <w:r>
        <w:rPr>
          <w:rFonts w:ascii="Times New Roman"/>
          <w:b w:val="false"/>
          <w:i w:val="false"/>
          <w:color w:val="000000"/>
          <w:sz w:val="28"/>
        </w:rPr>
        <w:t>
(алдын ала зерделеу мәні көрсетіледі)</w:t>
      </w:r>
    </w:p>
    <w:p>
      <w:pPr>
        <w:spacing w:after="0"/>
        <w:ind w:left="0"/>
        <w:jc w:val="both"/>
      </w:pPr>
      <w:r>
        <w:rPr>
          <w:rFonts w:ascii="Times New Roman"/>
          <w:b w:val="false"/>
          <w:i w:val="false"/>
          <w:color w:val="000000"/>
          <w:sz w:val="28"/>
        </w:rPr>
        <w:t>Алдын ала зерделеу мақсаты __________________________________________</w:t>
      </w:r>
      <w:r>
        <w:br/>
      </w:r>
      <w:r>
        <w:rPr>
          <w:rFonts w:ascii="Times New Roman"/>
          <w:b w:val="false"/>
          <w:i w:val="false"/>
          <w:color w:val="000000"/>
          <w:sz w:val="28"/>
        </w:rPr>
        <w:t>
Алдын ала зерделеу кезеңі ___________________________________________</w:t>
      </w:r>
      <w:r>
        <w:br/>
      </w:r>
      <w:r>
        <w:rPr>
          <w:rFonts w:ascii="Times New Roman"/>
          <w:b w:val="false"/>
          <w:i w:val="false"/>
          <w:color w:val="000000"/>
          <w:sz w:val="28"/>
        </w:rPr>
        <w:t>
Алдын ала зерделеу мерзімі ________________________________ аралығы</w:t>
      </w:r>
      <w:r>
        <w:br/>
      </w:r>
      <w:r>
        <w:rPr>
          <w:rFonts w:ascii="Times New Roman"/>
          <w:b w:val="false"/>
          <w:i w:val="false"/>
          <w:color w:val="000000"/>
          <w:sz w:val="28"/>
        </w:rPr>
        <w:t xml:space="preserve">
Тексеру комиссиясының мүшесі </w:t>
      </w:r>
      <w:r>
        <w:br/>
      </w:r>
      <w:r>
        <w:rPr>
          <w:rFonts w:ascii="Times New Roman"/>
          <w:b w:val="false"/>
          <w:i w:val="false"/>
          <w:color w:val="000000"/>
          <w:sz w:val="28"/>
        </w:rPr>
        <w:t>
(Тексеру комиссиясының Төрағасы)        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Алдын ала зерделеу жүргізуге тапсырма (бұдан әрі – Тапсырма) жасау.</w:t>
      </w:r>
      <w:r>
        <w:br/>
      </w:r>
      <w:r>
        <w:rPr>
          <w:rFonts w:ascii="Times New Roman"/>
          <w:b w:val="false"/>
          <w:i w:val="false"/>
          <w:color w:val="000000"/>
          <w:sz w:val="28"/>
        </w:rPr>
        <w:t>
      Тапсырма мынадай деректерді:</w:t>
      </w:r>
      <w:r>
        <w:br/>
      </w:r>
      <w:r>
        <w:rPr>
          <w:rFonts w:ascii="Times New Roman"/>
          <w:b w:val="false"/>
          <w:i w:val="false"/>
          <w:color w:val="000000"/>
          <w:sz w:val="28"/>
        </w:rPr>
        <w:t>
      1) нөмірі мен берілген күнін;</w:t>
      </w:r>
      <w:r>
        <w:br/>
      </w:r>
      <w:r>
        <w:rPr>
          <w:rFonts w:ascii="Times New Roman"/>
          <w:b w:val="false"/>
          <w:i w:val="false"/>
          <w:color w:val="000000"/>
          <w:sz w:val="28"/>
        </w:rPr>
        <w:t>
      2) алдын ала зерделеу жүргізудің құқықтық негіздерін;</w:t>
      </w:r>
      <w:r>
        <w:br/>
      </w:r>
      <w:r>
        <w:rPr>
          <w:rFonts w:ascii="Times New Roman"/>
          <w:b w:val="false"/>
          <w:i w:val="false"/>
          <w:color w:val="000000"/>
          <w:sz w:val="28"/>
        </w:rPr>
        <w:t>
      3) алдын ала зерделеуді жүргізу тапсырылған Тексеру комиссиясы қызметкер(лер)інің атын, әкесінің атын (болған жағдайда), тегін және лауазымын;</w:t>
      </w:r>
      <w:r>
        <w:br/>
      </w:r>
      <w:r>
        <w:rPr>
          <w:rFonts w:ascii="Times New Roman"/>
          <w:b w:val="false"/>
          <w:i w:val="false"/>
          <w:color w:val="000000"/>
          <w:sz w:val="28"/>
        </w:rPr>
        <w:t>
      4) бақылау объектісінің ұйымдық-құқықтық нысанын (оның филиалдары мен өкілдіктерін қоса алғанда), толық атауын, орналасқан жерін, бизнес-сәйкестендіру нөмірін (бұдан әрі – БСН), жеке сәйкестендіру нөмірін (бұдан әрі – ЖСН), басшысының атын, әкесінің атын (болған жағдайда), тегін;</w:t>
      </w:r>
      <w:r>
        <w:br/>
      </w:r>
      <w:r>
        <w:rPr>
          <w:rFonts w:ascii="Times New Roman"/>
          <w:b w:val="false"/>
          <w:i w:val="false"/>
          <w:color w:val="000000"/>
          <w:sz w:val="28"/>
        </w:rPr>
        <w:t>
      5) алдын ала зерделеудің мақсатын;</w:t>
      </w:r>
      <w:r>
        <w:br/>
      </w:r>
      <w:r>
        <w:rPr>
          <w:rFonts w:ascii="Times New Roman"/>
          <w:b w:val="false"/>
          <w:i w:val="false"/>
          <w:color w:val="000000"/>
          <w:sz w:val="28"/>
        </w:rPr>
        <w:t>
      6) алдын ала зерделеумен қамтылатын кезеңді;</w:t>
      </w:r>
      <w:r>
        <w:br/>
      </w:r>
      <w:r>
        <w:rPr>
          <w:rFonts w:ascii="Times New Roman"/>
          <w:b w:val="false"/>
          <w:i w:val="false"/>
          <w:color w:val="000000"/>
          <w:sz w:val="28"/>
        </w:rPr>
        <w:t>
      7) бақылау объектісінде алдын ала зерделеу жүргізудің жоспарланып отырған мерзімін;</w:t>
      </w:r>
      <w:r>
        <w:br/>
      </w:r>
      <w:r>
        <w:rPr>
          <w:rFonts w:ascii="Times New Roman"/>
          <w:b w:val="false"/>
          <w:i w:val="false"/>
          <w:color w:val="000000"/>
          <w:sz w:val="28"/>
        </w:rPr>
        <w:t>
      8) Тексеру комиссиясының алдын ала зерделеу жүргізуге жауапты мүшесінің (Тексеру комиссиясының Төрағасының) аты-жөні мен тегін, оның қолын, не оның міндетін атқарушы адамның деректерін, сондай-ақ Тексеру комиссиясының мөрін қамтиды.</w:t>
      </w:r>
    </w:p>
    <w:bookmarkStart w:name="z943" w:id="211"/>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№5-НҚ   </w:t>
      </w:r>
      <w:r>
        <w:br/>
      </w:r>
      <w:r>
        <w:rPr>
          <w:rFonts w:ascii="Times New Roman"/>
          <w:b w:val="false"/>
          <w:i w:val="false"/>
          <w:color w:val="000000"/>
          <w:sz w:val="28"/>
        </w:rPr>
        <w:t xml:space="preserve">
нормативтік қаулысына     </w:t>
      </w:r>
      <w:r>
        <w:br/>
      </w:r>
      <w:r>
        <w:rPr>
          <w:rFonts w:ascii="Times New Roman"/>
          <w:b w:val="false"/>
          <w:i w:val="false"/>
          <w:color w:val="000000"/>
          <w:sz w:val="28"/>
        </w:rPr>
        <w:t xml:space="preserve">
37-қосымша            </w:t>
      </w:r>
    </w:p>
    <w:bookmarkEnd w:id="211"/>
    <w:bookmarkStart w:name="z944" w:id="212"/>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11-2-қосымша      </w:t>
      </w:r>
    </w:p>
    <w:bookmarkEnd w:id="212"/>
    <w:bookmarkStart w:name="z945" w:id="213"/>
    <w:p>
      <w:pPr>
        <w:spacing w:after="0"/>
        <w:ind w:left="0"/>
        <w:jc w:val="both"/>
      </w:pPr>
      <w:r>
        <w:rPr>
          <w:rFonts w:ascii="Times New Roman"/>
          <w:b w:val="false"/>
          <w:i w:val="false"/>
          <w:color w:val="000000"/>
          <w:sz w:val="28"/>
        </w:rPr>
        <w:t>
нысан</w:t>
      </w:r>
    </w:p>
    <w:bookmarkEnd w:id="213"/>
    <w:bookmarkStart w:name="z946" w:id="214"/>
    <w:p>
      <w:pPr>
        <w:spacing w:after="0"/>
        <w:ind w:left="0"/>
        <w:jc w:val="left"/>
      </w:pPr>
      <w:r>
        <w:rPr>
          <w:rFonts w:ascii="Times New Roman"/>
          <w:b/>
          <w:i w:val="false"/>
          <w:color w:val="000000"/>
        </w:rPr>
        <w:t xml:space="preserve"> 
Қайта тексеруді жүргізуге тапсырма</w:t>
      </w:r>
    </w:p>
    <w:bookmarkEnd w:id="214"/>
    <w:p>
      <w:pPr>
        <w:spacing w:after="0"/>
        <w:ind w:left="0"/>
        <w:jc w:val="both"/>
      </w:pPr>
      <w:r>
        <w:rPr>
          <w:rFonts w:ascii="Times New Roman"/>
          <w:b w:val="false"/>
          <w:i w:val="false"/>
          <w:color w:val="000000"/>
          <w:sz w:val="28"/>
        </w:rPr>
        <w:t>      Қазақстан Республикасы Президентінің 2009 жылғы 7 сәуірдегі №</w:t>
      </w:r>
      <w:r>
        <w:br/>
      </w:r>
      <w:r>
        <w:rPr>
          <w:rFonts w:ascii="Times New Roman"/>
          <w:b w:val="false"/>
          <w:i w:val="false"/>
          <w:color w:val="000000"/>
          <w:sz w:val="28"/>
        </w:rPr>
        <w:t>
788 Жарлығымен бекітілген Мемлекеттік қаржылық бақылау</w:t>
      </w:r>
      <w:r>
        <w:br/>
      </w:r>
      <w:r>
        <w:rPr>
          <w:rFonts w:ascii="Times New Roman"/>
          <w:b w:val="false"/>
          <w:i w:val="false"/>
          <w:color w:val="000000"/>
          <w:sz w:val="28"/>
        </w:rPr>
        <w:t>
стандарттарының </w:t>
      </w:r>
      <w:r>
        <w:rPr>
          <w:rFonts w:ascii="Times New Roman"/>
          <w:b w:val="false"/>
          <w:i w:val="false"/>
          <w:color w:val="000000"/>
          <w:sz w:val="28"/>
        </w:rPr>
        <w:t>89-тармағына</w:t>
      </w:r>
      <w:r>
        <w:rPr>
          <w:rFonts w:ascii="Times New Roman"/>
          <w:b w:val="false"/>
          <w:i w:val="false"/>
          <w:color w:val="000000"/>
          <w:sz w:val="28"/>
        </w:rPr>
        <w:t>, Есеп комитетінің 2013 жылғы 16</w:t>
      </w:r>
      <w:r>
        <w:br/>
      </w:r>
      <w:r>
        <w:rPr>
          <w:rFonts w:ascii="Times New Roman"/>
          <w:b w:val="false"/>
          <w:i w:val="false"/>
          <w:color w:val="000000"/>
          <w:sz w:val="28"/>
        </w:rPr>
        <w:t>
сәуірдегі № 3-НП нормативтік қаулысымен бекітілген Облыстардың,</w:t>
      </w:r>
      <w:r>
        <w:br/>
      </w:r>
      <w:r>
        <w:rPr>
          <w:rFonts w:ascii="Times New Roman"/>
          <w:b w:val="false"/>
          <w:i w:val="false"/>
          <w:color w:val="000000"/>
          <w:sz w:val="28"/>
        </w:rPr>
        <w:t>
республикалық маңызы бар қаланың, астананың тексеру комиссияларының</w:t>
      </w:r>
      <w:r>
        <w:br/>
      </w:r>
      <w:r>
        <w:rPr>
          <w:rFonts w:ascii="Times New Roman"/>
          <w:b w:val="false"/>
          <w:i w:val="false"/>
          <w:color w:val="000000"/>
          <w:sz w:val="28"/>
        </w:rPr>
        <w:t>
сыртқы мемлекеттік қаржылық бақылауды жүргізу қағидасының</w:t>
      </w:r>
      <w:r>
        <w:br/>
      </w:r>
      <w:r>
        <w:rPr>
          <w:rFonts w:ascii="Times New Roman"/>
          <w:b w:val="false"/>
          <w:i w:val="false"/>
          <w:color w:val="000000"/>
          <w:sz w:val="28"/>
        </w:rPr>
        <w:t>
</w:t>
      </w:r>
      <w:r>
        <w:rPr>
          <w:rFonts w:ascii="Times New Roman"/>
          <w:b w:val="false"/>
          <w:i w:val="false"/>
          <w:color w:val="000000"/>
          <w:sz w:val="28"/>
        </w:rPr>
        <w:t>157-тармағына</w:t>
      </w:r>
      <w:r>
        <w:rPr>
          <w:rFonts w:ascii="Times New Roman"/>
          <w:b w:val="false"/>
          <w:i w:val="false"/>
          <w:color w:val="000000"/>
          <w:sz w:val="28"/>
        </w:rPr>
        <w:t xml:space="preserve"> сәйкес және Тексеру комиссиясының Төрағасының 20__</w:t>
      </w:r>
      <w:r>
        <w:br/>
      </w:r>
      <w:r>
        <w:rPr>
          <w:rFonts w:ascii="Times New Roman"/>
          <w:b w:val="false"/>
          <w:i w:val="false"/>
          <w:color w:val="000000"/>
          <w:sz w:val="28"/>
        </w:rPr>
        <w:t>
жылғы «___»_________ №_______ шешімімен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(қайта тексеруді жүргізу тапсырылған Тексеру комиссиясы</w:t>
      </w:r>
      <w:r>
        <w:br/>
      </w:r>
      <w:r>
        <w:rPr>
          <w:rFonts w:ascii="Times New Roman"/>
          <w:b w:val="false"/>
          <w:i w:val="false"/>
          <w:color w:val="000000"/>
          <w:sz w:val="28"/>
        </w:rPr>
        <w:t>
қызметкер(лер)інің А.Ә.Т. мен лауазымы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 объектісінің ұйымдық-құқықтық нысаны, толық атауы, оның</w:t>
      </w:r>
      <w:r>
        <w:br/>
      </w:r>
      <w:r>
        <w:rPr>
          <w:rFonts w:ascii="Times New Roman"/>
          <w:b w:val="false"/>
          <w:i w:val="false"/>
          <w:color w:val="000000"/>
          <w:sz w:val="28"/>
        </w:rPr>
        <w:t>
орналасқан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жері, ЖСН, БСН, басшысының А.Ә.Т. көрсетіледі)</w:t>
      </w:r>
      <w:r>
        <w:br/>
      </w:r>
      <w:r>
        <w:rPr>
          <w:rFonts w:ascii="Times New Roman"/>
          <w:b w:val="false"/>
          <w:i w:val="false"/>
          <w:color w:val="000000"/>
          <w:sz w:val="28"/>
        </w:rPr>
        <w:t>
_____________________________ мәселеcі бойынша қайта тексеру жүргізу</w:t>
      </w:r>
      <w:r>
        <w:br/>
      </w:r>
      <w:r>
        <w:rPr>
          <w:rFonts w:ascii="Times New Roman"/>
          <w:b w:val="false"/>
          <w:i w:val="false"/>
          <w:color w:val="000000"/>
          <w:sz w:val="28"/>
        </w:rPr>
        <w:t>
(қайта тексеру мәні көрсетіледі)</w:t>
      </w:r>
      <w:r>
        <w:br/>
      </w:r>
      <w:r>
        <w:rPr>
          <w:rFonts w:ascii="Times New Roman"/>
          <w:b w:val="false"/>
          <w:i w:val="false"/>
          <w:color w:val="000000"/>
          <w:sz w:val="28"/>
        </w:rPr>
        <w:t>
тапсырылады.</w:t>
      </w:r>
    </w:p>
    <w:p>
      <w:pPr>
        <w:spacing w:after="0"/>
        <w:ind w:left="0"/>
        <w:jc w:val="both"/>
      </w:pPr>
      <w:r>
        <w:rPr>
          <w:rFonts w:ascii="Times New Roman"/>
          <w:b w:val="false"/>
          <w:i w:val="false"/>
          <w:color w:val="000000"/>
          <w:sz w:val="28"/>
        </w:rPr>
        <w:t>Қайта тексеру мақсаты ____________________</w:t>
      </w:r>
      <w:r>
        <w:br/>
      </w:r>
      <w:r>
        <w:rPr>
          <w:rFonts w:ascii="Times New Roman"/>
          <w:b w:val="false"/>
          <w:i w:val="false"/>
          <w:color w:val="000000"/>
          <w:sz w:val="28"/>
        </w:rPr>
        <w:t>
Қайта тексерумен қамтылатын кезең ___________</w:t>
      </w:r>
      <w:r>
        <w:br/>
      </w:r>
      <w:r>
        <w:rPr>
          <w:rFonts w:ascii="Times New Roman"/>
          <w:b w:val="false"/>
          <w:i w:val="false"/>
          <w:color w:val="000000"/>
          <w:sz w:val="28"/>
        </w:rPr>
        <w:t>
Қайта тексеру жүргізу мерзімі_______________________________аралығы</w:t>
      </w:r>
      <w:r>
        <w:br/>
      </w:r>
      <w:r>
        <w:rPr>
          <w:rFonts w:ascii="Times New Roman"/>
          <w:b w:val="false"/>
          <w:i w:val="false"/>
          <w:color w:val="000000"/>
          <w:sz w:val="28"/>
        </w:rPr>
        <w:t>
Тексеру комиссиясының мүшесі</w:t>
      </w:r>
      <w:r>
        <w:br/>
      </w:r>
      <w:r>
        <w:rPr>
          <w:rFonts w:ascii="Times New Roman"/>
          <w:b w:val="false"/>
          <w:i w:val="false"/>
          <w:color w:val="000000"/>
          <w:sz w:val="28"/>
        </w:rPr>
        <w:t>
(Тексеру комиссиясының Төрағасы) ___________________________</w:t>
      </w:r>
      <w:r>
        <w:br/>
      </w:r>
      <w:r>
        <w:rPr>
          <w:rFonts w:ascii="Times New Roman"/>
          <w:b w:val="false"/>
          <w:i w:val="false"/>
          <w:color w:val="000000"/>
          <w:sz w:val="28"/>
        </w:rPr>
        <w:t>
                                 (қолы, аты-жөні, тегі)</w:t>
      </w:r>
      <w:r>
        <w:br/>
      </w:r>
      <w:r>
        <w:rPr>
          <w:rFonts w:ascii="Times New Roman"/>
          <w:b w:val="false"/>
          <w:i w:val="false"/>
          <w:color w:val="000000"/>
          <w:sz w:val="28"/>
        </w:rPr>
        <w:t>
      Ескертпе: Қайта тексеру жүргізуге тапсырма (бұдан әрі – Тапсырма) жасау.</w:t>
      </w:r>
      <w:r>
        <w:br/>
      </w:r>
      <w:r>
        <w:rPr>
          <w:rFonts w:ascii="Times New Roman"/>
          <w:b w:val="false"/>
          <w:i w:val="false"/>
          <w:color w:val="000000"/>
          <w:sz w:val="28"/>
        </w:rPr>
        <w:t>
      Тапсырма мынадай деректерді қамтиды:</w:t>
      </w:r>
      <w:r>
        <w:br/>
      </w:r>
      <w:r>
        <w:rPr>
          <w:rFonts w:ascii="Times New Roman"/>
          <w:b w:val="false"/>
          <w:i w:val="false"/>
          <w:color w:val="000000"/>
          <w:sz w:val="28"/>
        </w:rPr>
        <w:t>
      1) нөмірі мен берілген күнін;</w:t>
      </w:r>
      <w:r>
        <w:br/>
      </w:r>
      <w:r>
        <w:rPr>
          <w:rFonts w:ascii="Times New Roman"/>
          <w:b w:val="false"/>
          <w:i w:val="false"/>
          <w:color w:val="000000"/>
          <w:sz w:val="28"/>
        </w:rPr>
        <w:t>
      2) қайта тексеруді жүргізудің құқықтық негіздерін;</w:t>
      </w:r>
      <w:r>
        <w:br/>
      </w:r>
      <w:r>
        <w:rPr>
          <w:rFonts w:ascii="Times New Roman"/>
          <w:b w:val="false"/>
          <w:i w:val="false"/>
          <w:color w:val="000000"/>
          <w:sz w:val="28"/>
        </w:rPr>
        <w:t>
      3) қайта тексеруді жүргізу тапсырылған Тексеру комиссиясы қызметкер(лер)інің атын, әкесінің атын (болған жағдайда), тегін және лауазымын;</w:t>
      </w:r>
      <w:r>
        <w:br/>
      </w:r>
      <w:r>
        <w:rPr>
          <w:rFonts w:ascii="Times New Roman"/>
          <w:b w:val="false"/>
          <w:i w:val="false"/>
          <w:color w:val="000000"/>
          <w:sz w:val="28"/>
        </w:rPr>
        <w:t>
      4) бақылау объектісінің ұйымдық-құқықтық нысанын (оның филиалдары мен өкілдіктерін қоса алғанда), толық атауын, орналасқан жерін, бизнес-сәйкестендіру нөмірін (БСН), жеке сәйкестендіру нөмірін (ЖСН), басшысының атын, әкесінің атын (болған жағдайда), тегін;</w:t>
      </w:r>
      <w:r>
        <w:br/>
      </w:r>
      <w:r>
        <w:rPr>
          <w:rFonts w:ascii="Times New Roman"/>
          <w:b w:val="false"/>
          <w:i w:val="false"/>
          <w:color w:val="000000"/>
          <w:sz w:val="28"/>
        </w:rPr>
        <w:t>
      5) бақылаудың мақсаты мен мәнін (Қайта тексерудің жоспары мен бағдарламасына сәйкес келеді);</w:t>
      </w:r>
      <w:r>
        <w:br/>
      </w:r>
      <w:r>
        <w:rPr>
          <w:rFonts w:ascii="Times New Roman"/>
          <w:b w:val="false"/>
          <w:i w:val="false"/>
          <w:color w:val="000000"/>
          <w:sz w:val="28"/>
        </w:rPr>
        <w:t>
      6) бақылау объектісінде қайта тексеруді жүргізудің жоспарланып отырған мерзімін (Қайта тексеру жүргізудің бағдарламасына сәйкес келеді);</w:t>
      </w:r>
      <w:r>
        <w:br/>
      </w:r>
      <w:r>
        <w:rPr>
          <w:rFonts w:ascii="Times New Roman"/>
          <w:b w:val="false"/>
          <w:i w:val="false"/>
          <w:color w:val="000000"/>
          <w:sz w:val="28"/>
        </w:rPr>
        <w:t>
      7) қайта тексерумен қамтылатын кезеңді (Қайта тексеруді жүргізу бағдарламасына сәйкес келеді) қамтиды;</w:t>
      </w:r>
      <w:r>
        <w:br/>
      </w:r>
      <w:r>
        <w:rPr>
          <w:rFonts w:ascii="Times New Roman"/>
          <w:b w:val="false"/>
          <w:i w:val="false"/>
          <w:color w:val="000000"/>
          <w:sz w:val="28"/>
        </w:rPr>
        <w:t>
      8) Тексеру комиссиясының қайта тексеру жүргізуге жауапты мүшесінің (Тексеру комиссиясының Төрағасының) аты-жөні мен тегін, оның қолын, не оның міндетін атқарушы адамның деректерін, сондай-ақ Тексеру комиссиясының мөрін қамтиды.</w:t>
      </w:r>
    </w:p>
    <w:bookmarkStart w:name="z947" w:id="215"/>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 5-НҚ   </w:t>
      </w:r>
      <w:r>
        <w:br/>
      </w:r>
      <w:r>
        <w:rPr>
          <w:rFonts w:ascii="Times New Roman"/>
          <w:b w:val="false"/>
          <w:i w:val="false"/>
          <w:color w:val="000000"/>
          <w:sz w:val="28"/>
        </w:rPr>
        <w:t xml:space="preserve">
нормативтік қаулысына      </w:t>
      </w:r>
      <w:r>
        <w:br/>
      </w:r>
      <w:r>
        <w:rPr>
          <w:rFonts w:ascii="Times New Roman"/>
          <w:b w:val="false"/>
          <w:i w:val="false"/>
          <w:color w:val="000000"/>
          <w:sz w:val="28"/>
        </w:rPr>
        <w:t xml:space="preserve">
38-қосымша            </w:t>
      </w:r>
    </w:p>
    <w:bookmarkEnd w:id="215"/>
    <w:bookmarkStart w:name="z948" w:id="216"/>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xml:space="preserve">
сыртқы мемлекеттік қаржылық </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11-3-қосымша       </w:t>
      </w:r>
    </w:p>
    <w:bookmarkEnd w:id="216"/>
    <w:bookmarkStart w:name="z949" w:id="217"/>
    <w:p>
      <w:pPr>
        <w:spacing w:after="0"/>
        <w:ind w:left="0"/>
        <w:jc w:val="both"/>
      </w:pPr>
      <w:r>
        <w:rPr>
          <w:rFonts w:ascii="Times New Roman"/>
          <w:b w:val="false"/>
          <w:i w:val="false"/>
          <w:color w:val="000000"/>
          <w:sz w:val="28"/>
        </w:rPr>
        <w:t>
нысан</w:t>
      </w:r>
    </w:p>
    <w:bookmarkEnd w:id="217"/>
    <w:bookmarkStart w:name="z950" w:id="218"/>
    <w:p>
      <w:pPr>
        <w:spacing w:after="0"/>
        <w:ind w:left="0"/>
        <w:jc w:val="left"/>
      </w:pPr>
      <w:r>
        <w:rPr>
          <w:rFonts w:ascii="Times New Roman"/>
          <w:b/>
          <w:i w:val="false"/>
          <w:color w:val="000000"/>
        </w:rPr>
        <w:t xml:space="preserve"> 
Постбақылау жүргізуге тапсырма</w:t>
      </w:r>
    </w:p>
    <w:bookmarkEnd w:id="218"/>
    <w:p>
      <w:pPr>
        <w:spacing w:after="0"/>
        <w:ind w:left="0"/>
        <w:jc w:val="both"/>
      </w:pPr>
      <w:r>
        <w:rPr>
          <w:rFonts w:ascii="Times New Roman"/>
          <w:b w:val="false"/>
          <w:i w:val="false"/>
          <w:color w:val="000000"/>
          <w:sz w:val="28"/>
        </w:rPr>
        <w:t>      Қазақстан Республикасы Бюджет кодексінің 142-бабы</w:t>
      </w:r>
      <w:r>
        <w:br/>
      </w:r>
      <w:r>
        <w:rPr>
          <w:rFonts w:ascii="Times New Roman"/>
          <w:b w:val="false"/>
          <w:i w:val="false"/>
          <w:color w:val="000000"/>
          <w:sz w:val="28"/>
        </w:rPr>
        <w:t>
</w:t>
      </w:r>
      <w:r>
        <w:rPr>
          <w:rFonts w:ascii="Times New Roman"/>
          <w:b w:val="false"/>
          <w:i w:val="false"/>
          <w:color w:val="000000"/>
          <w:sz w:val="28"/>
        </w:rPr>
        <w:t>17) тармақшасына</w:t>
      </w:r>
      <w:r>
        <w:rPr>
          <w:rFonts w:ascii="Times New Roman"/>
          <w:b w:val="false"/>
          <w:i w:val="false"/>
          <w:color w:val="000000"/>
          <w:sz w:val="28"/>
        </w:rPr>
        <w:t>, Есеп комитетінің 2013 жылғы 16 сәуірдегі № 3-НП</w:t>
      </w:r>
      <w:r>
        <w:br/>
      </w:r>
      <w:r>
        <w:rPr>
          <w:rFonts w:ascii="Times New Roman"/>
          <w:b w:val="false"/>
          <w:i w:val="false"/>
          <w:color w:val="000000"/>
          <w:sz w:val="28"/>
        </w:rPr>
        <w:t>
нормативтік қаулысымен бекітілген Облыстардың, республикалық маңызы</w:t>
      </w:r>
      <w:r>
        <w:br/>
      </w:r>
      <w:r>
        <w:rPr>
          <w:rFonts w:ascii="Times New Roman"/>
          <w:b w:val="false"/>
          <w:i w:val="false"/>
          <w:color w:val="000000"/>
          <w:sz w:val="28"/>
        </w:rPr>
        <w:t>
бар қаланың, астананың тексеру комиссияларының сыртқы мемлекеттік</w:t>
      </w:r>
      <w:r>
        <w:br/>
      </w:r>
      <w:r>
        <w:rPr>
          <w:rFonts w:ascii="Times New Roman"/>
          <w:b w:val="false"/>
          <w:i w:val="false"/>
          <w:color w:val="000000"/>
          <w:sz w:val="28"/>
        </w:rPr>
        <w:t>
қаржылық бақылауды жүргізу қағидасының </w:t>
      </w:r>
      <w:r>
        <w:rPr>
          <w:rFonts w:ascii="Times New Roman"/>
          <w:b w:val="false"/>
          <w:i w:val="false"/>
          <w:color w:val="000000"/>
          <w:sz w:val="28"/>
        </w:rPr>
        <w:t>181-тармағына</w:t>
      </w:r>
      <w:r>
        <w:rPr>
          <w:rFonts w:ascii="Times New Roman"/>
          <w:b w:val="false"/>
          <w:i w:val="false"/>
          <w:color w:val="000000"/>
          <w:sz w:val="28"/>
        </w:rPr>
        <w:t xml:space="preserve"> сәйкес және</w:t>
      </w:r>
      <w:r>
        <w:br/>
      </w:r>
      <w:r>
        <w:rPr>
          <w:rFonts w:ascii="Times New Roman"/>
          <w:b w:val="false"/>
          <w:i w:val="false"/>
          <w:color w:val="000000"/>
          <w:sz w:val="28"/>
        </w:rPr>
        <w:t>
Тексеру комиссиясы Төрағасының 20__ жылғы «___»_________ №____шешімімен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(постбақылауды жүргізу тапсырылған Тексеру комиссиясы</w:t>
      </w:r>
      <w:r>
        <w:br/>
      </w:r>
      <w:r>
        <w:rPr>
          <w:rFonts w:ascii="Times New Roman"/>
          <w:b w:val="false"/>
          <w:i w:val="false"/>
          <w:color w:val="000000"/>
          <w:sz w:val="28"/>
        </w:rPr>
        <w:t>
қызметкер(лер)інің А.Ә.Т. мен лауазымы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 объектісінің ұйымдық-құқықтық нысаны, толық атауы, оның</w:t>
      </w:r>
      <w:r>
        <w:br/>
      </w:r>
      <w:r>
        <w:rPr>
          <w:rFonts w:ascii="Times New Roman"/>
          <w:b w:val="false"/>
          <w:i w:val="false"/>
          <w:color w:val="000000"/>
          <w:sz w:val="28"/>
        </w:rPr>
        <w:t>
орналасқан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жері, ЖСН, БСН, басшысының А.Ә.Т. көрсетіледі)</w:t>
      </w:r>
      <w:r>
        <w:br/>
      </w:r>
      <w:r>
        <w:rPr>
          <w:rFonts w:ascii="Times New Roman"/>
          <w:b w:val="false"/>
          <w:i w:val="false"/>
          <w:color w:val="000000"/>
          <w:sz w:val="28"/>
        </w:rPr>
        <w:t>
_______________________________ мәселеcі бойынша постбақылау жүргізу</w:t>
      </w:r>
      <w:r>
        <w:br/>
      </w:r>
      <w:r>
        <w:rPr>
          <w:rFonts w:ascii="Times New Roman"/>
          <w:b w:val="false"/>
          <w:i w:val="false"/>
          <w:color w:val="000000"/>
          <w:sz w:val="28"/>
        </w:rPr>
        <w:t>
(постбақылау мәні көрсетіледі)</w:t>
      </w:r>
      <w:r>
        <w:br/>
      </w:r>
      <w:r>
        <w:rPr>
          <w:rFonts w:ascii="Times New Roman"/>
          <w:b w:val="false"/>
          <w:i w:val="false"/>
          <w:color w:val="000000"/>
          <w:sz w:val="28"/>
        </w:rPr>
        <w:t>
тапсырылады.</w:t>
      </w:r>
    </w:p>
    <w:p>
      <w:pPr>
        <w:spacing w:after="0"/>
        <w:ind w:left="0"/>
        <w:jc w:val="both"/>
      </w:pPr>
      <w:r>
        <w:rPr>
          <w:rFonts w:ascii="Times New Roman"/>
          <w:b w:val="false"/>
          <w:i w:val="false"/>
          <w:color w:val="000000"/>
          <w:sz w:val="28"/>
        </w:rPr>
        <w:t>Мақсаты ____________________</w:t>
      </w:r>
      <w:r>
        <w:br/>
      </w:r>
      <w:r>
        <w:rPr>
          <w:rFonts w:ascii="Times New Roman"/>
          <w:b w:val="false"/>
          <w:i w:val="false"/>
          <w:color w:val="000000"/>
          <w:sz w:val="28"/>
        </w:rPr>
        <w:t>
Постбақылаумен қамтылатын кезең ___________</w:t>
      </w:r>
      <w:r>
        <w:br/>
      </w:r>
      <w:r>
        <w:rPr>
          <w:rFonts w:ascii="Times New Roman"/>
          <w:b w:val="false"/>
          <w:i w:val="false"/>
          <w:color w:val="000000"/>
          <w:sz w:val="28"/>
        </w:rPr>
        <w:t>
Постбақылау жүргізу мерзімі_______________________________аралығы</w:t>
      </w:r>
      <w:r>
        <w:br/>
      </w:r>
      <w:r>
        <w:rPr>
          <w:rFonts w:ascii="Times New Roman"/>
          <w:b w:val="false"/>
          <w:i w:val="false"/>
          <w:color w:val="000000"/>
          <w:sz w:val="28"/>
        </w:rPr>
        <w:t>
Тексеру комиссиясының мүшесі</w:t>
      </w:r>
      <w:r>
        <w:br/>
      </w:r>
      <w:r>
        <w:rPr>
          <w:rFonts w:ascii="Times New Roman"/>
          <w:b w:val="false"/>
          <w:i w:val="false"/>
          <w:color w:val="000000"/>
          <w:sz w:val="28"/>
        </w:rPr>
        <w:t>
(Тексеру комиссиясының Төрағасы)          ___________________________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Постбақылау жүргізуге тапсырма (бұдан әрі – Тапсырма) жасау.</w:t>
      </w:r>
      <w:r>
        <w:br/>
      </w:r>
      <w:r>
        <w:rPr>
          <w:rFonts w:ascii="Times New Roman"/>
          <w:b w:val="false"/>
          <w:i w:val="false"/>
          <w:color w:val="000000"/>
          <w:sz w:val="28"/>
        </w:rPr>
        <w:t>
      Тапсырма мынадай деректерді:</w:t>
      </w:r>
      <w:r>
        <w:br/>
      </w:r>
      <w:r>
        <w:rPr>
          <w:rFonts w:ascii="Times New Roman"/>
          <w:b w:val="false"/>
          <w:i w:val="false"/>
          <w:color w:val="000000"/>
          <w:sz w:val="28"/>
        </w:rPr>
        <w:t>
      1) нөмірі мен берілген күнін;</w:t>
      </w:r>
      <w:r>
        <w:br/>
      </w:r>
      <w:r>
        <w:rPr>
          <w:rFonts w:ascii="Times New Roman"/>
          <w:b w:val="false"/>
          <w:i w:val="false"/>
          <w:color w:val="000000"/>
          <w:sz w:val="28"/>
        </w:rPr>
        <w:t>
      2) постбақылау жүргізудің құқықтық негіздерін;</w:t>
      </w:r>
      <w:r>
        <w:br/>
      </w:r>
      <w:r>
        <w:rPr>
          <w:rFonts w:ascii="Times New Roman"/>
          <w:b w:val="false"/>
          <w:i w:val="false"/>
          <w:color w:val="000000"/>
          <w:sz w:val="28"/>
        </w:rPr>
        <w:t>
      3) постбақылауды жүргізу тапсырылған Тексеру комиссиясы қызметкер(лер)інің атын, әкесінің атын (болған жағдайда), тегін және лауазымын;</w:t>
      </w:r>
      <w:r>
        <w:br/>
      </w:r>
      <w:r>
        <w:rPr>
          <w:rFonts w:ascii="Times New Roman"/>
          <w:b w:val="false"/>
          <w:i w:val="false"/>
          <w:color w:val="000000"/>
          <w:sz w:val="28"/>
        </w:rPr>
        <w:t>
      4) постбақылау объектісінің ұйымдық-құқықтық нысанын (оның филиалдары мен өкілдіктерін қоса алғанда), толық атауын, орналасқан жерін, бизнес-сәйкестендіру нөмірін (БСН), жеке сәйкестендіру нөмірін (ЖСН), басшысының атын, әкесінің атын (болған жағдайда), тегін;</w:t>
      </w:r>
      <w:r>
        <w:br/>
      </w:r>
      <w:r>
        <w:rPr>
          <w:rFonts w:ascii="Times New Roman"/>
          <w:b w:val="false"/>
          <w:i w:val="false"/>
          <w:color w:val="000000"/>
          <w:sz w:val="28"/>
        </w:rPr>
        <w:t>
      5) бақылаудың мақсаты мен мәнін (Постбақылау жоспары мен бағдарламасына сәйкес келеді);</w:t>
      </w:r>
      <w:r>
        <w:br/>
      </w:r>
      <w:r>
        <w:rPr>
          <w:rFonts w:ascii="Times New Roman"/>
          <w:b w:val="false"/>
          <w:i w:val="false"/>
          <w:color w:val="000000"/>
          <w:sz w:val="28"/>
        </w:rPr>
        <w:t>
      6) бақылау объектісінде постбақылау жүргізудің жоспарланып отырған мерзімін (Постбақылау бағдарламасына сәйкес келеді);</w:t>
      </w:r>
      <w:r>
        <w:br/>
      </w:r>
      <w:r>
        <w:rPr>
          <w:rFonts w:ascii="Times New Roman"/>
          <w:b w:val="false"/>
          <w:i w:val="false"/>
          <w:color w:val="000000"/>
          <w:sz w:val="28"/>
        </w:rPr>
        <w:t>
      7) постбақылаумен қамтылатын кезеңді (Постбақылау бағдарламасына сәйкес келеді);</w:t>
      </w:r>
      <w:r>
        <w:br/>
      </w:r>
      <w:r>
        <w:rPr>
          <w:rFonts w:ascii="Times New Roman"/>
          <w:b w:val="false"/>
          <w:i w:val="false"/>
          <w:color w:val="000000"/>
          <w:sz w:val="28"/>
        </w:rPr>
        <w:t>
      8) Тексеру комиссиясының постбақылауды жүргізуге жауапты мүшесінің (Тексеру комиссиясы Төрағасының) аты-жөні, тегін, оның қолын не оның міндетін атқарушы адамның деректерін, сондай-ақ Тексеру комиссиясының мөрін қамтиды.</w:t>
      </w:r>
    </w:p>
    <w:bookmarkStart w:name="z951" w:id="219"/>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w:t>
      </w:r>
      <w:r>
        <w:br/>
      </w:r>
      <w:r>
        <w:rPr>
          <w:rFonts w:ascii="Times New Roman"/>
          <w:b w:val="false"/>
          <w:i w:val="false"/>
          <w:color w:val="000000"/>
          <w:sz w:val="28"/>
        </w:rPr>
        <w:t xml:space="preserve">
№ 5-НҚ нормативтік қаулысына    </w:t>
      </w:r>
      <w:r>
        <w:br/>
      </w:r>
      <w:r>
        <w:rPr>
          <w:rFonts w:ascii="Times New Roman"/>
          <w:b w:val="false"/>
          <w:i w:val="false"/>
          <w:color w:val="000000"/>
          <w:sz w:val="28"/>
        </w:rPr>
        <w:t xml:space="preserve">
39-қосымша             </w:t>
      </w:r>
    </w:p>
    <w:bookmarkEnd w:id="219"/>
    <w:bookmarkStart w:name="z952" w:id="220"/>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12-қосымша        </w:t>
      </w:r>
    </w:p>
    <w:bookmarkEnd w:id="220"/>
    <w:bookmarkStart w:name="z953" w:id="221"/>
    <w:p>
      <w:pPr>
        <w:spacing w:after="0"/>
        <w:ind w:left="0"/>
        <w:jc w:val="both"/>
      </w:pPr>
      <w:r>
        <w:rPr>
          <w:rFonts w:ascii="Times New Roman"/>
          <w:b w:val="false"/>
          <w:i w:val="false"/>
          <w:color w:val="000000"/>
          <w:sz w:val="28"/>
        </w:rPr>
        <w:t>
нысан</w:t>
      </w:r>
    </w:p>
    <w:bookmarkEnd w:id="221"/>
    <w:p>
      <w:pPr>
        <w:spacing w:after="0"/>
        <w:ind w:left="0"/>
        <w:jc w:val="both"/>
      </w:pPr>
      <w:r>
        <w:rPr>
          <w:rFonts w:ascii="Times New Roman"/>
          <w:b w:val="false"/>
          <w:i w:val="false"/>
          <w:color w:val="000000"/>
          <w:sz w:val="28"/>
        </w:rPr>
        <w:t>күні, айы, жылы</w:t>
      </w:r>
    </w:p>
    <w:p>
      <w:pPr>
        <w:spacing w:after="0"/>
        <w:ind w:left="0"/>
        <w:jc w:val="both"/>
      </w:pPr>
      <w:r>
        <w:rPr>
          <w:rFonts w:ascii="Times New Roman"/>
          <w:b w:val="false"/>
          <w:i w:val="false"/>
          <w:color w:val="000000"/>
          <w:sz w:val="28"/>
        </w:rPr>
        <w:t>Бақылау объектісінің басшысы</w:t>
      </w:r>
      <w:r>
        <w:br/>
      </w:r>
      <w:r>
        <w:rPr>
          <w:rFonts w:ascii="Times New Roman"/>
          <w:b w:val="false"/>
          <w:i w:val="false"/>
          <w:color w:val="000000"/>
          <w:sz w:val="28"/>
        </w:rPr>
        <w:t>
____________________________</w:t>
      </w:r>
      <w:r>
        <w:br/>
      </w:r>
      <w:r>
        <w:rPr>
          <w:rFonts w:ascii="Times New Roman"/>
          <w:b w:val="false"/>
          <w:i w:val="false"/>
          <w:color w:val="000000"/>
          <w:sz w:val="28"/>
        </w:rPr>
        <w:t xml:space="preserve">
(аты-жөні, тегі)       </w:t>
      </w:r>
    </w:p>
    <w:p>
      <w:pPr>
        <w:spacing w:after="0"/>
        <w:ind w:left="0"/>
        <w:jc w:val="left"/>
      </w:pPr>
      <w:r>
        <w:rPr>
          <w:rFonts w:ascii="Times New Roman"/>
          <w:b/>
          <w:i w:val="false"/>
          <w:color w:val="000000"/>
        </w:rPr>
        <w:t xml:space="preserve"> Бақылау объектісі басшысының (келісімімен бақылау жүзеге</w:t>
      </w:r>
      <w:r>
        <w:br/>
      </w:r>
      <w:r>
        <w:rPr>
          <w:rFonts w:ascii="Times New Roman"/>
          <w:b/>
          <w:i w:val="false"/>
          <w:color w:val="000000"/>
        </w:rPr>
        <w:t>
асырылатын лауазымды адамның) міндеттерін атқару жөніндегі</w:t>
      </w:r>
      <w:r>
        <w:br/>
      </w:r>
      <w:r>
        <w:rPr>
          <w:rFonts w:ascii="Times New Roman"/>
          <w:b/>
          <w:i w:val="false"/>
          <w:color w:val="000000"/>
        </w:rPr>
        <w:t>
талап</w:t>
      </w:r>
    </w:p>
    <w:p>
      <w:pPr>
        <w:spacing w:after="0"/>
        <w:ind w:left="0"/>
        <w:jc w:val="both"/>
      </w:pPr>
      <w:r>
        <w:rPr>
          <w:rFonts w:ascii="Times New Roman"/>
          <w:b w:val="false"/>
          <w:i w:val="false"/>
          <w:color w:val="000000"/>
          <w:sz w:val="28"/>
        </w:rPr>
        <w:t>      1. Қазақстан Республикасы Бюджет кодексінің (бұдан әрі – Бюджет кодексі) 146-бабының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бақылау объектісінің басшысы:</w:t>
      </w:r>
      <w:r>
        <w:br/>
      </w:r>
      <w:r>
        <w:rPr>
          <w:rFonts w:ascii="Times New Roman"/>
          <w:b w:val="false"/>
          <w:i w:val="false"/>
          <w:color w:val="000000"/>
          <w:sz w:val="28"/>
        </w:rPr>
        <w:t>
      1) мемлекеттiк қаржылық бақылау органының қызметкерлерiн жұмыс орындарымен қамтамасыз етуге;</w:t>
      </w:r>
      <w:r>
        <w:br/>
      </w:r>
      <w:r>
        <w:rPr>
          <w:rFonts w:ascii="Times New Roman"/>
          <w:b w:val="false"/>
          <w:i w:val="false"/>
          <w:color w:val="000000"/>
          <w:sz w:val="28"/>
        </w:rPr>
        <w:t>
      2) мемлекеттiк қаржылық бақылау органының қызметкерлерiн бақылауды жүзеге асыру үшiн сұратылып отырған барлық қажеттi ақпаратпен ___________</w:t>
      </w:r>
      <w:r>
        <w:br/>
      </w:r>
      <w:r>
        <w:rPr>
          <w:rFonts w:ascii="Times New Roman"/>
          <w:b w:val="false"/>
          <w:i w:val="false"/>
          <w:color w:val="000000"/>
          <w:sz w:val="28"/>
        </w:rPr>
        <w:t>
           (басшысының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немесе бас бухгалтерінің қолы қойылған қажетті құжаттар мен</w:t>
      </w:r>
      <w:r>
        <w:br/>
      </w:r>
      <w:r>
        <w:rPr>
          <w:rFonts w:ascii="Times New Roman"/>
          <w:b w:val="false"/>
          <w:i w:val="false"/>
          <w:color w:val="000000"/>
          <w:sz w:val="28"/>
        </w:rPr>
        <w:t>
ақпараттың тізбесі көрсетіледі)</w:t>
      </w:r>
      <w:r>
        <w:br/>
      </w:r>
      <w:r>
        <w:rPr>
          <w:rFonts w:ascii="Times New Roman"/>
          <w:b w:val="false"/>
          <w:i w:val="false"/>
          <w:color w:val="000000"/>
          <w:sz w:val="28"/>
        </w:rPr>
        <w:t>
____________________ дейін қамтамасыз етуге;</w:t>
      </w:r>
      <w:r>
        <w:br/>
      </w:r>
      <w:r>
        <w:rPr>
          <w:rFonts w:ascii="Times New Roman"/>
          <w:b w:val="false"/>
          <w:i w:val="false"/>
          <w:color w:val="000000"/>
          <w:sz w:val="28"/>
        </w:rPr>
        <w:t>
(күні көрсетіледі)</w:t>
      </w:r>
      <w:r>
        <w:br/>
      </w:r>
      <w:r>
        <w:rPr>
          <w:rFonts w:ascii="Times New Roman"/>
          <w:b w:val="false"/>
          <w:i w:val="false"/>
          <w:color w:val="000000"/>
          <w:sz w:val="28"/>
        </w:rPr>
        <w:t>
      3) мемлекеттiк қаржылық бақылау органы қызметкерлерiнiң ақпараттық және есептік жүйелерге, соның ішінде ЭҚАБЖ-ға кіруін қамтамасыз етуге;</w:t>
      </w:r>
      <w:r>
        <w:br/>
      </w:r>
      <w:r>
        <w:rPr>
          <w:rFonts w:ascii="Times New Roman"/>
          <w:b w:val="false"/>
          <w:i w:val="false"/>
          <w:color w:val="000000"/>
          <w:sz w:val="28"/>
        </w:rPr>
        <w:t>
      4) мемлекеттiк қаржылық бақылау органы қызметкерлерiнiң iс-әрекеттерiне араласпауға, бақылау жүргiзуге кедергi келтiрмеуге және оның ауқымын шектемеуге;</w:t>
      </w:r>
      <w:r>
        <w:br/>
      </w:r>
      <w:r>
        <w:rPr>
          <w:rFonts w:ascii="Times New Roman"/>
          <w:b w:val="false"/>
          <w:i w:val="false"/>
          <w:color w:val="000000"/>
          <w:sz w:val="28"/>
        </w:rPr>
        <w:t>
      5) бақылау актiсiн жүргiзiлген бақылау нәтижелерiмен танысуға берген күннен бастап, үш күн мерзiмде белгiленген тәртiппен бақылау актiсiне қол қоюға міндетті. Нәтижелермен келiспеген жағдайда, бақылау актiсiне қарсылықтың болғаны туралы ескертпемен қол қойылады. Қарсылықтар бақылау актісіне қоса беріледі немесе бақылау актісі танысуға алынған күннен бастап, күнтізбелік он күн ішінде ұсынылады.</w:t>
      </w:r>
      <w:r>
        <w:br/>
      </w:r>
      <w:r>
        <w:rPr>
          <w:rFonts w:ascii="Times New Roman"/>
          <w:b w:val="false"/>
          <w:i w:val="false"/>
          <w:color w:val="000000"/>
          <w:sz w:val="28"/>
        </w:rPr>
        <w:t>
      2. Бюджет кодексінің 149-бабы </w:t>
      </w:r>
      <w:r>
        <w:rPr>
          <w:rFonts w:ascii="Times New Roman"/>
          <w:b w:val="false"/>
          <w:i w:val="false"/>
          <w:color w:val="000000"/>
          <w:sz w:val="28"/>
        </w:rPr>
        <w:t>2-тармағының</w:t>
      </w:r>
      <w:r>
        <w:rPr>
          <w:rFonts w:ascii="Times New Roman"/>
          <w:b w:val="false"/>
          <w:i w:val="false"/>
          <w:color w:val="000000"/>
          <w:sz w:val="28"/>
        </w:rPr>
        <w:t xml:space="preserve"> негізінде мемлекеттiк қаржылық бақылау органдарының лауазымды адамдарына олардың өз құзыреттерiне сәйкес қызметтiк мiндеттерiн орындауда бақылау жүргiзуге жiберуден бас тарту, қажеттi құжаттарды, материалдарды, қызмет туралы ақпаратты және өзге де мәлiметтердi беруден бас тарту, анық емес ақпарат беру түрiндегi кедергi келтiру, бақылауды жүзеге асыруға өзге де кедергi жасау әкімшілік жауаптылыққа әкеп соқтырады.</w:t>
      </w:r>
    </w:p>
    <w:p>
      <w:pPr>
        <w:spacing w:after="0"/>
        <w:ind w:left="0"/>
        <w:jc w:val="both"/>
      </w:pPr>
      <w:r>
        <w:rPr>
          <w:rFonts w:ascii="Times New Roman"/>
          <w:b w:val="false"/>
          <w:i w:val="false"/>
          <w:color w:val="000000"/>
          <w:sz w:val="28"/>
        </w:rPr>
        <w:t>      Тексеру комиссиясының қызметкері ______________________</w:t>
      </w:r>
      <w:r>
        <w:br/>
      </w:r>
      <w:r>
        <w:rPr>
          <w:rFonts w:ascii="Times New Roman"/>
          <w:b w:val="false"/>
          <w:i w:val="false"/>
          <w:color w:val="000000"/>
          <w:sz w:val="28"/>
        </w:rPr>
        <w:t>
                                     (лауазымы, аты-жөні, тегі, қолы)</w:t>
      </w:r>
    </w:p>
    <w:p>
      <w:pPr>
        <w:spacing w:after="0"/>
        <w:ind w:left="0"/>
        <w:jc w:val="both"/>
      </w:pPr>
      <w:r>
        <w:rPr>
          <w:rFonts w:ascii="Times New Roman"/>
          <w:b w:val="false"/>
          <w:i w:val="false"/>
          <w:color w:val="000000"/>
          <w:sz w:val="28"/>
        </w:rPr>
        <w:t>      Ескертпе: Талаптың бірінші данасы бақылау актісінің бланкісінде ресімделеді.</w:t>
      </w:r>
    </w:p>
    <w:bookmarkStart w:name="z954" w:id="222"/>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 5-НҚ   </w:t>
      </w:r>
      <w:r>
        <w:br/>
      </w:r>
      <w:r>
        <w:rPr>
          <w:rFonts w:ascii="Times New Roman"/>
          <w:b w:val="false"/>
          <w:i w:val="false"/>
          <w:color w:val="000000"/>
          <w:sz w:val="28"/>
        </w:rPr>
        <w:t xml:space="preserve">
нормативтік қаулысына      </w:t>
      </w:r>
      <w:r>
        <w:br/>
      </w:r>
      <w:r>
        <w:rPr>
          <w:rFonts w:ascii="Times New Roman"/>
          <w:b w:val="false"/>
          <w:i w:val="false"/>
          <w:color w:val="000000"/>
          <w:sz w:val="28"/>
        </w:rPr>
        <w:t xml:space="preserve">
40-қосымша            </w:t>
      </w:r>
    </w:p>
    <w:bookmarkEnd w:id="222"/>
    <w:bookmarkStart w:name="z955" w:id="223"/>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14-қосымша         </w:t>
      </w:r>
    </w:p>
    <w:bookmarkEnd w:id="223"/>
    <w:bookmarkStart w:name="z956" w:id="224"/>
    <w:p>
      <w:pPr>
        <w:spacing w:after="0"/>
        <w:ind w:left="0"/>
        <w:jc w:val="both"/>
      </w:pPr>
      <w:r>
        <w:rPr>
          <w:rFonts w:ascii="Times New Roman"/>
          <w:b w:val="false"/>
          <w:i w:val="false"/>
          <w:color w:val="000000"/>
          <w:sz w:val="28"/>
        </w:rPr>
        <w:t>
нысан</w:t>
      </w:r>
    </w:p>
    <w:bookmarkEnd w:id="224"/>
    <w:bookmarkStart w:name="z957" w:id="225"/>
    <w:p>
      <w:pPr>
        <w:spacing w:after="0"/>
        <w:ind w:left="0"/>
        <w:jc w:val="left"/>
      </w:pPr>
      <w:r>
        <w:rPr>
          <w:rFonts w:ascii="Times New Roman"/>
          <w:b/>
          <w:i w:val="false"/>
          <w:color w:val="000000"/>
        </w:rPr>
        <w:t xml:space="preserve"> 
Бақылау бағдарламасының (Жұмыс жоспарының) орындалуы барысы</w:t>
      </w:r>
      <w:r>
        <w:br/>
      </w:r>
      <w:r>
        <w:rPr>
          <w:rFonts w:ascii="Times New Roman"/>
          <w:b/>
          <w:i w:val="false"/>
          <w:color w:val="000000"/>
        </w:rPr>
        <w:t>
туралы бақылау тобы жетекшісінің апта сайынғы есебі</w:t>
      </w:r>
    </w:p>
    <w:bookmarkEnd w:id="225"/>
    <w:p>
      <w:pPr>
        <w:spacing w:after="0"/>
        <w:ind w:left="0"/>
        <w:jc w:val="both"/>
      </w:pPr>
      <w:r>
        <w:rPr>
          <w:rFonts w:ascii="Times New Roman"/>
          <w:b w:val="false"/>
          <w:i w:val="false"/>
          <w:color w:val="000000"/>
          <w:sz w:val="28"/>
        </w:rPr>
        <w:t>      Бақылау іс-шарасы:«___________________________________________»</w:t>
      </w:r>
      <w:r>
        <w:br/>
      </w:r>
      <w:r>
        <w:rPr>
          <w:rFonts w:ascii="Times New Roman"/>
          <w:b w:val="false"/>
          <w:i w:val="false"/>
          <w:color w:val="000000"/>
          <w:sz w:val="28"/>
        </w:rPr>
        <w:t>
      Жалпы жүргізу мерзімі: басталған және аяқталған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0"/>
        <w:gridCol w:w="1182"/>
        <w:gridCol w:w="1263"/>
        <w:gridCol w:w="1529"/>
        <w:gridCol w:w="1663"/>
        <w:gridCol w:w="1529"/>
        <w:gridCol w:w="1649"/>
        <w:gridCol w:w="1889"/>
        <w:gridCol w:w="1756"/>
      </w:tblGrid>
      <w:tr>
        <w:trPr>
          <w:trHeight w:val="555" w:hRule="atLeast"/>
        </w:trPr>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Бақылаушының (сектор меңгерушісінің А.Ә.Т.)</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мерзімі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күнге анықталғаны (жинақтау, яғни бақылау басталғаннан аяқталғанға дейін)</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басталуы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проблемалық мәселелер және олардың қысқаша сипаттамасы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бұзушылықтар (мың теңге)</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бұзушылықтар, соның ішінде рәсімдік</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НҚА-ның бұзылған ережелеріне сілтеме жасай отырып, бұзушылықтар сомасы бөлінісінде бұзушылық түрінің қысқаша сипаттамасы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(соның ішінде алдыңғы есептерде көрсетілген бұзушылықтар мен кемшіліктер фактілерін жойған жағдайда, негіздеме көрсетіледі)</w:t>
            </w:r>
          </w:p>
        </w:tc>
      </w:tr>
      <w:tr>
        <w:trPr>
          <w:trHeight w:val="555"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55"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Бақылау тобы жетекшісінің (бақылаушының) аты-жөні және тегі__________</w:t>
      </w:r>
      <w:r>
        <w:br/>
      </w:r>
      <w:r>
        <w:rPr>
          <w:rFonts w:ascii="Times New Roman"/>
          <w:b w:val="false"/>
          <w:i w:val="false"/>
          <w:color w:val="000000"/>
          <w:sz w:val="28"/>
        </w:rPr>
        <w:t>
                                                             (қолы)</w:t>
      </w:r>
    </w:p>
    <w:bookmarkStart w:name="z958" w:id="226"/>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w:t>
      </w:r>
      <w:r>
        <w:br/>
      </w:r>
      <w:r>
        <w:rPr>
          <w:rFonts w:ascii="Times New Roman"/>
          <w:b w:val="false"/>
          <w:i w:val="false"/>
          <w:color w:val="000000"/>
          <w:sz w:val="28"/>
        </w:rPr>
        <w:t xml:space="preserve">
№ 5-НҚ нормативтік қаулысына   </w:t>
      </w:r>
      <w:r>
        <w:br/>
      </w:r>
      <w:r>
        <w:rPr>
          <w:rFonts w:ascii="Times New Roman"/>
          <w:b w:val="false"/>
          <w:i w:val="false"/>
          <w:color w:val="000000"/>
          <w:sz w:val="28"/>
        </w:rPr>
        <w:t xml:space="preserve">
41-қосымша             </w:t>
      </w:r>
    </w:p>
    <w:bookmarkEnd w:id="226"/>
    <w:bookmarkStart w:name="z959" w:id="227"/>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16-қосымша         </w:t>
      </w:r>
    </w:p>
    <w:bookmarkEnd w:id="227"/>
    <w:bookmarkStart w:name="z960" w:id="228"/>
    <w:p>
      <w:pPr>
        <w:spacing w:after="0"/>
        <w:ind w:left="0"/>
        <w:jc w:val="both"/>
      </w:pPr>
      <w:r>
        <w:rPr>
          <w:rFonts w:ascii="Times New Roman"/>
          <w:b w:val="false"/>
          <w:i w:val="false"/>
          <w:color w:val="000000"/>
          <w:sz w:val="28"/>
        </w:rPr>
        <w:t>
нысан</w:t>
      </w:r>
    </w:p>
    <w:bookmarkEnd w:id="228"/>
    <w:bookmarkStart w:name="z961" w:id="229"/>
    <w:p>
      <w:pPr>
        <w:spacing w:after="0"/>
        <w:ind w:left="0"/>
        <w:jc w:val="left"/>
      </w:pPr>
      <w:r>
        <w:rPr>
          <w:rFonts w:ascii="Times New Roman"/>
          <w:b/>
          <w:i w:val="false"/>
          <w:color w:val="000000"/>
        </w:rPr>
        <w:t xml:space="preserve"> 
Бақылау актісі</w:t>
      </w:r>
    </w:p>
    <w:bookmarkEnd w:id="229"/>
    <w:p>
      <w:pPr>
        <w:spacing w:after="0"/>
        <w:ind w:left="0"/>
        <w:jc w:val="both"/>
      </w:pPr>
      <w:r>
        <w:rPr>
          <w:rFonts w:ascii="Times New Roman"/>
          <w:b w:val="false"/>
          <w:i w:val="false"/>
          <w:color w:val="000000"/>
          <w:sz w:val="28"/>
        </w:rPr>
        <w:t>_________________                       20___жылғы «____» ___________</w:t>
      </w:r>
      <w:r>
        <w:br/>
      </w:r>
      <w:r>
        <w:rPr>
          <w:rFonts w:ascii="Times New Roman"/>
          <w:b w:val="false"/>
          <w:i w:val="false"/>
          <w:color w:val="000000"/>
          <w:sz w:val="28"/>
        </w:rPr>
        <w:t>
(жасалған орны)</w:t>
      </w:r>
    </w:p>
    <w:p>
      <w:pPr>
        <w:spacing w:after="0"/>
        <w:ind w:left="0"/>
        <w:jc w:val="both"/>
      </w:pPr>
      <w:r>
        <w:rPr>
          <w:rFonts w:ascii="Times New Roman"/>
          <w:b w:val="false"/>
          <w:i w:val="false"/>
          <w:color w:val="000000"/>
          <w:sz w:val="28"/>
        </w:rPr>
        <w:t>№_______</w:t>
      </w:r>
    </w:p>
    <w:p>
      <w:pPr>
        <w:spacing w:after="0"/>
        <w:ind w:left="0"/>
        <w:jc w:val="both"/>
      </w:pPr>
      <w:r>
        <w:rPr>
          <w:rFonts w:ascii="Times New Roman"/>
          <w:b w:val="false"/>
          <w:i w:val="false"/>
          <w:color w:val="000000"/>
          <w:sz w:val="28"/>
        </w:rPr>
        <w:t>Бақылау объектісінің атауы __________________________________________</w:t>
      </w:r>
      <w:r>
        <w:br/>
      </w:r>
      <w:r>
        <w:rPr>
          <w:rFonts w:ascii="Times New Roman"/>
          <w:b w:val="false"/>
          <w:i w:val="false"/>
          <w:color w:val="000000"/>
          <w:sz w:val="28"/>
        </w:rPr>
        <w:t>
Бақылау үлгісі ______________________________________________________</w:t>
      </w:r>
      <w:r>
        <w:br/>
      </w:r>
      <w:r>
        <w:rPr>
          <w:rFonts w:ascii="Times New Roman"/>
          <w:b w:val="false"/>
          <w:i w:val="false"/>
          <w:color w:val="000000"/>
          <w:sz w:val="28"/>
        </w:rPr>
        <w:t>
Бақылау түрі ________________________________________________________</w:t>
      </w:r>
      <w:r>
        <w:br/>
      </w:r>
      <w:r>
        <w:rPr>
          <w:rFonts w:ascii="Times New Roman"/>
          <w:b w:val="false"/>
          <w:i w:val="false"/>
          <w:color w:val="000000"/>
          <w:sz w:val="28"/>
        </w:rPr>
        <w:t>
Бақылау жүргізуге тапсырма __________________________________________</w:t>
      </w:r>
      <w:r>
        <w:br/>
      </w:r>
      <w:r>
        <w:rPr>
          <w:rFonts w:ascii="Times New Roman"/>
          <w:b w:val="false"/>
          <w:i w:val="false"/>
          <w:color w:val="000000"/>
          <w:sz w:val="28"/>
        </w:rPr>
        <w:t>
Бақылауды __________________________________________________ жүргізді</w:t>
      </w:r>
      <w:r>
        <w:br/>
      </w:r>
      <w:r>
        <w:rPr>
          <w:rFonts w:ascii="Times New Roman"/>
          <w:b w:val="false"/>
          <w:i w:val="false"/>
          <w:color w:val="000000"/>
          <w:sz w:val="28"/>
        </w:rPr>
        <w:t>
Бақылау мақсаты _____________________________________________________</w:t>
      </w:r>
      <w:r>
        <w:br/>
      </w:r>
      <w:r>
        <w:rPr>
          <w:rFonts w:ascii="Times New Roman"/>
          <w:b w:val="false"/>
          <w:i w:val="false"/>
          <w:color w:val="000000"/>
          <w:sz w:val="28"/>
        </w:rPr>
        <w:t>
Бақылау мәні ________________________________________________________</w:t>
      </w:r>
      <w:r>
        <w:br/>
      </w:r>
      <w:r>
        <w:rPr>
          <w:rFonts w:ascii="Times New Roman"/>
          <w:b w:val="false"/>
          <w:i w:val="false"/>
          <w:color w:val="000000"/>
          <w:sz w:val="28"/>
        </w:rPr>
        <w:t>
Бақылаумен қамтылған кезең __________________________________________</w:t>
      </w:r>
      <w:r>
        <w:br/>
      </w:r>
      <w:r>
        <w:rPr>
          <w:rFonts w:ascii="Times New Roman"/>
          <w:b w:val="false"/>
          <w:i w:val="false"/>
          <w:color w:val="000000"/>
          <w:sz w:val="28"/>
        </w:rPr>
        <w:t>
Бақылау жүргізу мерзімі_____________ ________________________ аралығы</w:t>
      </w:r>
      <w:r>
        <w:br/>
      </w:r>
      <w:r>
        <w:rPr>
          <w:rFonts w:ascii="Times New Roman"/>
          <w:b w:val="false"/>
          <w:i w:val="false"/>
          <w:color w:val="000000"/>
          <w:sz w:val="28"/>
        </w:rPr>
        <w:t>
Бақылау объектісінің лауазымды адамдары _____________________________</w:t>
      </w:r>
      <w:r>
        <w:br/>
      </w:r>
      <w:r>
        <w:rPr>
          <w:rFonts w:ascii="Times New Roman"/>
          <w:b w:val="false"/>
          <w:i w:val="false"/>
          <w:color w:val="000000"/>
          <w:sz w:val="28"/>
        </w:rPr>
        <w:t>
Алдыңғы бақылаудың нәтижелері _______________________________________</w:t>
      </w:r>
      <w:r>
        <w:br/>
      </w:r>
      <w:r>
        <w:rPr>
          <w:rFonts w:ascii="Times New Roman"/>
          <w:b w:val="false"/>
          <w:i w:val="false"/>
          <w:color w:val="000000"/>
          <w:sz w:val="28"/>
        </w:rPr>
        <w:t>
Жүргізіліп отырған бақылау нәтижелері туралы мәлімет ________________</w:t>
      </w:r>
      <w:r>
        <w:br/>
      </w:r>
      <w:r>
        <w:rPr>
          <w:rFonts w:ascii="Times New Roman"/>
          <w:b w:val="false"/>
          <w:i w:val="false"/>
          <w:color w:val="000000"/>
          <w:sz w:val="28"/>
        </w:rPr>
        <w:t>
Бақылау жүргізудегі кедергілер ______________________________________</w:t>
      </w:r>
      <w:r>
        <w:br/>
      </w:r>
      <w:r>
        <w:rPr>
          <w:rFonts w:ascii="Times New Roman"/>
          <w:b w:val="false"/>
          <w:i w:val="false"/>
          <w:color w:val="000000"/>
          <w:sz w:val="28"/>
        </w:rPr>
        <w:t>
Бақылау барысында қабылданған шаралар _______________________________</w:t>
      </w:r>
    </w:p>
    <w:p>
      <w:pPr>
        <w:spacing w:after="0"/>
        <w:ind w:left="0"/>
        <w:jc w:val="both"/>
      </w:pPr>
      <w:r>
        <w:rPr>
          <w:rFonts w:ascii="Times New Roman"/>
          <w:b w:val="false"/>
          <w:i w:val="false"/>
          <w:color w:val="000000"/>
          <w:sz w:val="28"/>
        </w:rPr>
        <w:t>Қосымшалар:</w:t>
      </w:r>
      <w:r>
        <w:br/>
      </w:r>
      <w:r>
        <w:rPr>
          <w:rFonts w:ascii="Times New Roman"/>
          <w:b w:val="false"/>
          <w:i w:val="false"/>
          <w:color w:val="000000"/>
          <w:sz w:val="28"/>
        </w:rPr>
        <w:t>
Тексеру комиссиясының қызметкер(лер)і:</w:t>
      </w:r>
      <w:r>
        <w:br/>
      </w:r>
      <w:r>
        <w:rPr>
          <w:rFonts w:ascii="Times New Roman"/>
          <w:b w:val="false"/>
          <w:i w:val="false"/>
          <w:color w:val="000000"/>
          <w:sz w:val="28"/>
        </w:rPr>
        <w:t>
_____________________                   _____________________________</w:t>
      </w:r>
      <w:r>
        <w:br/>
      </w: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Мемлекеттік органдардың мамандары, сарапшылар</w:t>
      </w:r>
      <w:r>
        <w:br/>
      </w:r>
      <w:r>
        <w:rPr>
          <w:rFonts w:ascii="Times New Roman"/>
          <w:b w:val="false"/>
          <w:i w:val="false"/>
          <w:color w:val="000000"/>
          <w:sz w:val="28"/>
        </w:rPr>
        <w:t>
_____________________                   _____________________________</w:t>
      </w:r>
      <w:r>
        <w:br/>
      </w: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Бақылау объектісінің лауазымды адамдары:</w:t>
      </w:r>
      <w:r>
        <w:br/>
      </w:r>
      <w:r>
        <w:rPr>
          <w:rFonts w:ascii="Times New Roman"/>
          <w:b w:val="false"/>
          <w:i w:val="false"/>
          <w:color w:val="000000"/>
          <w:sz w:val="28"/>
        </w:rPr>
        <w:t>
_____________________                   _____________________________</w:t>
      </w:r>
      <w:r>
        <w:br/>
      </w:r>
      <w:r>
        <w:rPr>
          <w:rFonts w:ascii="Times New Roman"/>
          <w:b w:val="false"/>
          <w:i w:val="false"/>
          <w:color w:val="000000"/>
          <w:sz w:val="28"/>
        </w:rPr>
        <w:t>
(лауазымы)                                 (қолы, аты-жөні, тегі)</w:t>
      </w:r>
      <w:r>
        <w:br/>
      </w:r>
      <w:r>
        <w:rPr>
          <w:rFonts w:ascii="Times New Roman"/>
          <w:b w:val="false"/>
          <w:i w:val="false"/>
          <w:color w:val="000000"/>
          <w:sz w:val="28"/>
        </w:rPr>
        <w:t>
_____________________                   _____________________________</w:t>
      </w:r>
      <w:r>
        <w:br/>
      </w: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Бақылау актісі екі (үш) данада жасалды:</w:t>
      </w:r>
      <w:r>
        <w:br/>
      </w: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Ескертпе: бақылау актісін жасау.</w:t>
      </w:r>
      <w:r>
        <w:br/>
      </w:r>
      <w:r>
        <w:rPr>
          <w:rFonts w:ascii="Times New Roman"/>
          <w:b w:val="false"/>
          <w:i w:val="false"/>
          <w:color w:val="000000"/>
          <w:sz w:val="28"/>
        </w:rPr>
        <w:t>
      Бақылау актісінің жоғары бөлігінде оның жасалған орны (қаланың, басқа да елді мекеннің (село, кент және тағы басқаларының) атауы), бақылау актісінің жасалған күні, бақылау актісі данасының нөмірі көрсетіледі (№ 1 дана – Тексеру комиссиясы үшін, № 2 дана – бақылау объектісі үшін жасалады. Бірлескен бақылау кезінде № 1 дана – Тексеру комиссиясы үшін, № 2 дана – бірлескен бақылауға қатысушы мемлекеттік орган үшін, № 3 дана – бақылау объектісі үшін жасалады).</w:t>
      </w:r>
      <w:r>
        <w:br/>
      </w:r>
      <w:r>
        <w:rPr>
          <w:rFonts w:ascii="Times New Roman"/>
          <w:b w:val="false"/>
          <w:i w:val="false"/>
          <w:color w:val="000000"/>
          <w:sz w:val="28"/>
        </w:rPr>
        <w:t>
      Бақылау актісінде мынадай деректер көрсетіледі:</w:t>
      </w:r>
      <w:r>
        <w:br/>
      </w:r>
      <w:r>
        <w:rPr>
          <w:rFonts w:ascii="Times New Roman"/>
          <w:b w:val="false"/>
          <w:i w:val="false"/>
          <w:color w:val="000000"/>
          <w:sz w:val="28"/>
        </w:rPr>
        <w:t>
      1. Бақылау объектісі.</w:t>
      </w:r>
      <w:r>
        <w:br/>
      </w:r>
      <w:r>
        <w:rPr>
          <w:rFonts w:ascii="Times New Roman"/>
          <w:b w:val="false"/>
          <w:i w:val="false"/>
          <w:color w:val="000000"/>
          <w:sz w:val="28"/>
        </w:rPr>
        <w:t>
      Бақылау объектісінің толық атауы, мемлекеттік тіркеу туралы деректері, банктік және салықтық деректемелері, БСН (ЖСН) көрсетіледі.</w:t>
      </w:r>
      <w:r>
        <w:br/>
      </w:r>
      <w:r>
        <w:rPr>
          <w:rFonts w:ascii="Times New Roman"/>
          <w:b w:val="false"/>
          <w:i w:val="false"/>
          <w:color w:val="000000"/>
          <w:sz w:val="28"/>
        </w:rPr>
        <w:t>
      2. Бақылау үлгісі.</w:t>
      </w:r>
      <w:r>
        <w:br/>
      </w:r>
      <w:r>
        <w:rPr>
          <w:rFonts w:ascii="Times New Roman"/>
          <w:b w:val="false"/>
          <w:i w:val="false"/>
          <w:color w:val="000000"/>
          <w:sz w:val="28"/>
        </w:rPr>
        <w:t>
      Бақылау бағдарламасына сәйкес, бақылау үлгісі (сәйкестікке бақылау жасау, қаржылық есептілікті, тиімділікті бақылау) көрсетіледі.</w:t>
      </w:r>
      <w:r>
        <w:br/>
      </w:r>
      <w:r>
        <w:rPr>
          <w:rFonts w:ascii="Times New Roman"/>
          <w:b w:val="false"/>
          <w:i w:val="false"/>
          <w:color w:val="000000"/>
          <w:sz w:val="28"/>
        </w:rPr>
        <w:t>
      3. Бақылау түрі.</w:t>
      </w:r>
      <w:r>
        <w:br/>
      </w:r>
      <w:r>
        <w:rPr>
          <w:rFonts w:ascii="Times New Roman"/>
          <w:b w:val="false"/>
          <w:i w:val="false"/>
          <w:color w:val="000000"/>
          <w:sz w:val="28"/>
        </w:rPr>
        <w:t>
      Бақылау бағдарламасына сәйкес, бақылау түрі (кешенді, тақырыптық, үстеме, бірлескен, қосарлас) көрсетіледі.</w:t>
      </w:r>
      <w:r>
        <w:br/>
      </w:r>
      <w:r>
        <w:rPr>
          <w:rFonts w:ascii="Times New Roman"/>
          <w:b w:val="false"/>
          <w:i w:val="false"/>
          <w:color w:val="000000"/>
          <w:sz w:val="28"/>
        </w:rPr>
        <w:t>
      4. Бақылау жүргізуге тапсырма.</w:t>
      </w:r>
      <w:r>
        <w:br/>
      </w:r>
      <w:r>
        <w:rPr>
          <w:rFonts w:ascii="Times New Roman"/>
          <w:b w:val="false"/>
          <w:i w:val="false"/>
          <w:color w:val="000000"/>
          <w:sz w:val="28"/>
        </w:rPr>
        <w:t>
      Тапсырманың күні мен нөмірі, Тапсырмаға қол қойған лауазымды адамның аты-жөні, тегі, лауазымы көрсетіледі.</w:t>
      </w:r>
      <w:r>
        <w:br/>
      </w:r>
      <w:r>
        <w:rPr>
          <w:rFonts w:ascii="Times New Roman"/>
          <w:b w:val="false"/>
          <w:i w:val="false"/>
          <w:color w:val="000000"/>
          <w:sz w:val="28"/>
        </w:rPr>
        <w:t>
      5. Бақылауды жүргізді.</w:t>
      </w:r>
      <w:r>
        <w:br/>
      </w:r>
      <w:r>
        <w:rPr>
          <w:rFonts w:ascii="Times New Roman"/>
          <w:b w:val="false"/>
          <w:i w:val="false"/>
          <w:color w:val="000000"/>
          <w:sz w:val="28"/>
        </w:rPr>
        <w:t>
      Бақылауды жүргізген Тексеру комиссиясы қызметкерінің, бақылау жүргізуге тартылған мемлекеттік органдардың, аудиторлық ұйымдар мамандарының және сарапшылардың аты-жөні, тегі, лауазымы көрсетіледі.</w:t>
      </w:r>
      <w:r>
        <w:br/>
      </w:r>
      <w:r>
        <w:rPr>
          <w:rFonts w:ascii="Times New Roman"/>
          <w:b w:val="false"/>
          <w:i w:val="false"/>
          <w:color w:val="000000"/>
          <w:sz w:val="28"/>
        </w:rPr>
        <w:t>
      6. Бақылауд мақсаты.</w:t>
      </w:r>
      <w:r>
        <w:br/>
      </w:r>
      <w:r>
        <w:rPr>
          <w:rFonts w:ascii="Times New Roman"/>
          <w:b w:val="false"/>
          <w:i w:val="false"/>
          <w:color w:val="000000"/>
          <w:sz w:val="28"/>
        </w:rPr>
        <w:t>
      Бақылау бағдарламасына сәйкес, бақылаудың мақсаты көрсетіледі.</w:t>
      </w:r>
      <w:r>
        <w:br/>
      </w:r>
      <w:r>
        <w:rPr>
          <w:rFonts w:ascii="Times New Roman"/>
          <w:b w:val="false"/>
          <w:i w:val="false"/>
          <w:color w:val="000000"/>
          <w:sz w:val="28"/>
        </w:rPr>
        <w:t>
      7. Бақылау мәні.</w:t>
      </w:r>
      <w:r>
        <w:br/>
      </w:r>
      <w:r>
        <w:rPr>
          <w:rFonts w:ascii="Times New Roman"/>
          <w:b w:val="false"/>
          <w:i w:val="false"/>
          <w:color w:val="000000"/>
          <w:sz w:val="28"/>
        </w:rPr>
        <w:t>
      Бақылау бағдарламасына сәйкес, бақылаудың мәні көрсетіледі.</w:t>
      </w:r>
      <w:r>
        <w:br/>
      </w:r>
      <w:r>
        <w:rPr>
          <w:rFonts w:ascii="Times New Roman"/>
          <w:b w:val="false"/>
          <w:i w:val="false"/>
          <w:color w:val="000000"/>
          <w:sz w:val="28"/>
        </w:rPr>
        <w:t>
      8. Бақылаумен қамтылған кезең.</w:t>
      </w:r>
      <w:r>
        <w:br/>
      </w:r>
      <w:r>
        <w:rPr>
          <w:rFonts w:ascii="Times New Roman"/>
          <w:b w:val="false"/>
          <w:i w:val="false"/>
          <w:color w:val="000000"/>
          <w:sz w:val="28"/>
        </w:rPr>
        <w:t>
      Бақылау объектісі қызметінің тексерілген кезеңі көрсетіледі (Бақылау бағдарламасына сәйкес келеді).</w:t>
      </w:r>
      <w:r>
        <w:br/>
      </w:r>
      <w:r>
        <w:rPr>
          <w:rFonts w:ascii="Times New Roman"/>
          <w:b w:val="false"/>
          <w:i w:val="false"/>
          <w:color w:val="000000"/>
          <w:sz w:val="28"/>
        </w:rPr>
        <w:t>
      9. Бақылау жүргізу мерзімі.</w:t>
      </w:r>
      <w:r>
        <w:br/>
      </w:r>
      <w:r>
        <w:rPr>
          <w:rFonts w:ascii="Times New Roman"/>
          <w:b w:val="false"/>
          <w:i w:val="false"/>
          <w:color w:val="000000"/>
          <w:sz w:val="28"/>
        </w:rPr>
        <w:t>
      Осы бақылау объектісінде бақылау жүргізудің басталған және аяқталған күні көрсетіледі (Бақылау бағдарламасына сәйкес келеді).</w:t>
      </w:r>
      <w:r>
        <w:br/>
      </w:r>
      <w:r>
        <w:rPr>
          <w:rFonts w:ascii="Times New Roman"/>
          <w:b w:val="false"/>
          <w:i w:val="false"/>
          <w:color w:val="000000"/>
          <w:sz w:val="28"/>
        </w:rPr>
        <w:t>
      10. Бақылау объектісінің лауазымды адамдары.</w:t>
      </w:r>
      <w:r>
        <w:br/>
      </w:r>
      <w:r>
        <w:rPr>
          <w:rFonts w:ascii="Times New Roman"/>
          <w:b w:val="false"/>
          <w:i w:val="false"/>
          <w:color w:val="000000"/>
          <w:sz w:val="28"/>
        </w:rPr>
        <w:t>
      Бақылау объектісінің келісімімен бақылау жүзеге асырылған лауазымды адамдарының аты-жөні, тегі, сондай-ақ бақылау объектісінің бақылаумен қамтылған кезеңде жұмыс істеген және құжаттарға қол қою құқығы болған лауазымды адамдарының аты-жөні, тегі көрсетіледі.</w:t>
      </w:r>
      <w:r>
        <w:br/>
      </w:r>
      <w:r>
        <w:rPr>
          <w:rFonts w:ascii="Times New Roman"/>
          <w:b w:val="false"/>
          <w:i w:val="false"/>
          <w:color w:val="000000"/>
          <w:sz w:val="28"/>
        </w:rPr>
        <w:t>
      11. Алдыңғы бақылау нәтижелері.</w:t>
      </w:r>
      <w:r>
        <w:br/>
      </w:r>
      <w:r>
        <w:rPr>
          <w:rFonts w:ascii="Times New Roman"/>
          <w:b w:val="false"/>
          <w:i w:val="false"/>
          <w:color w:val="000000"/>
          <w:sz w:val="28"/>
        </w:rPr>
        <w:t>
      Басқа мемлекеттік қаржылық бақылау органдары мен құқық қорғау органдарының бұрын қамтыған, тек тексеру мәні Тексеру комиссиясы жүргізген бақылау мәнімен сәйкес келетін мәселелер бойынша қысқаша мәліметтер, бақылау объектісінің анықталған бұзушылықтарды жою жөнінде қабылдаған шаралары көрсетіледі. Тексеру комиссиясының бақылауда тұрған Қаулылары (Ұсынымдары) бойынша орындалу мерзімі өткен тапсырмалық тармақтар жөніндегі шаралар көрсетіледі.</w:t>
      </w:r>
      <w:r>
        <w:br/>
      </w:r>
      <w:r>
        <w:rPr>
          <w:rFonts w:ascii="Times New Roman"/>
          <w:b w:val="false"/>
          <w:i w:val="false"/>
          <w:color w:val="000000"/>
          <w:sz w:val="28"/>
        </w:rPr>
        <w:t>
      12. Жүргізіліп отырған бақылау нәтижелері туралы мәліметтер.</w:t>
      </w:r>
      <w:r>
        <w:br/>
      </w:r>
      <w:r>
        <w:rPr>
          <w:rFonts w:ascii="Times New Roman"/>
          <w:b w:val="false"/>
          <w:i w:val="false"/>
          <w:color w:val="000000"/>
          <w:sz w:val="28"/>
        </w:rPr>
        <w:t>
      Бақылау актісінің осы бөлімінде бақылау мақсатына қол жеткізілгенін растауға жеткілікті жүргізілген бақылаудың нәтижелері туралы мәліметтер көрсетіледі. Бақылау бағдарламасының сұрақтарына жауаптар белгіленеді, бұл ретте Бақылау бағдарламасының әрбір мәселесінің атауы көрсетіледі.</w:t>
      </w:r>
      <w:r>
        <w:br/>
      </w:r>
      <w:r>
        <w:rPr>
          <w:rFonts w:ascii="Times New Roman"/>
          <w:b w:val="false"/>
          <w:i w:val="false"/>
          <w:color w:val="000000"/>
          <w:sz w:val="28"/>
        </w:rPr>
        <w:t>
      Бақылау бағдарламасының сұрақтарына жауаптар толық, дәл, объективті және қысқаша жазылады.</w:t>
      </w:r>
      <w:r>
        <w:br/>
      </w:r>
      <w:r>
        <w:rPr>
          <w:rFonts w:ascii="Times New Roman"/>
          <w:b w:val="false"/>
          <w:i w:val="false"/>
          <w:color w:val="000000"/>
          <w:sz w:val="28"/>
        </w:rPr>
        <w:t>
      Бақылау актісіне қосымшаларда егжей-тегжейлі ақпарат көрсетіле отырып, тексерілетін мәселелер бойынша бақылау объектісі қызметінің нәтижелері бақылау актісінде жинақталған түрде тіркеледі.</w:t>
      </w:r>
      <w:r>
        <w:br/>
      </w:r>
      <w:r>
        <w:rPr>
          <w:rFonts w:ascii="Times New Roman"/>
          <w:b w:val="false"/>
          <w:i w:val="false"/>
          <w:color w:val="000000"/>
          <w:sz w:val="28"/>
        </w:rPr>
        <w:t>
      Бақылау актісінде жүргізілген үстеме бақылаудың, бақылау өлшемдерінің (тексеріп қараулардың) нәтижелері көрсетіледі, сондай-ақ бұзушылық фактілері, соның ішінде бақылау объектісі болып табылмайтын басқа да мемлекеттік органдардың бөлінетін бюджеттік бағдарлама қаражатын пайдалану кезінде жасағандары баяндалады.</w:t>
      </w:r>
      <w:r>
        <w:br/>
      </w:r>
      <w:r>
        <w:rPr>
          <w:rFonts w:ascii="Times New Roman"/>
          <w:b w:val="false"/>
          <w:i w:val="false"/>
          <w:color w:val="000000"/>
          <w:sz w:val="28"/>
        </w:rPr>
        <w:t>
      Бақылау мәселелері бойынша бұзушылықтар анықталған жағдайда, бұзушылықтың әрбір фактісі жалғаспалы тәртіппен нөмірленеді және ережелері бұзылған нормативтік құқықтық актілердің және құқықтық актілердің баптарына, тармақтарына және тармақшаларына сілтеме жасала отырып, бұзушылықтың сипаттамасы мен түрін сипаттау арқылы жеке тармақпен (1-тармақ, 2-тармақ және тағы басқа) белгіленеді және тиісті бұзушылыққа дәлел болатын құжаттар көрсетіледі.</w:t>
      </w:r>
      <w:r>
        <w:br/>
      </w:r>
      <w:r>
        <w:rPr>
          <w:rFonts w:ascii="Times New Roman"/>
          <w:b w:val="false"/>
          <w:i w:val="false"/>
          <w:color w:val="000000"/>
          <w:sz w:val="28"/>
        </w:rPr>
        <w:t>
      Егер, талдамалық сипаттағы мәселелерді қоспағанда, Бақылау бағдарламасы мәселесі бойынша бұзушылықтар анықталмаса, қысқаша ақпарат беріледі және «Бағдарлама мәселесі (атауы) тексерілді. Бұзушылықтар анықталмады.» деген жазба жасалады. Бақылау актісіне тексеру жүргізілген құжаттардың деректемелері көрсетіле отырып, олардың тізбесі қоса беріледі.</w:t>
      </w:r>
      <w:r>
        <w:br/>
      </w:r>
      <w:r>
        <w:rPr>
          <w:rFonts w:ascii="Times New Roman"/>
          <w:b w:val="false"/>
          <w:i w:val="false"/>
          <w:color w:val="000000"/>
          <w:sz w:val="28"/>
        </w:rPr>
        <w:t>
      Бақылауды жүзеге асыратын қызметкерлер жүргізілетін бақылаудың мәніне қарай бақылау актісіне қосымшалар ретінде ресімделетін мынадай кестелерді толтырады:</w:t>
      </w:r>
      <w:r>
        <w:br/>
      </w:r>
      <w:r>
        <w:rPr>
          <w:rFonts w:ascii="Times New Roman"/>
          <w:b w:val="false"/>
          <w:i w:val="false"/>
          <w:color w:val="000000"/>
          <w:sz w:val="28"/>
        </w:rPr>
        <w:t>
      1) 1-кесте. Әкімшілердің бақылаумен қамтылған бюджеттік бағдарламаларды (кіші бағдарламаларды) орындауы туралы ақпарат;</w:t>
      </w:r>
      <w:r>
        <w:br/>
      </w:r>
      <w:r>
        <w:rPr>
          <w:rFonts w:ascii="Times New Roman"/>
          <w:b w:val="false"/>
          <w:i w:val="false"/>
          <w:color w:val="000000"/>
          <w:sz w:val="28"/>
        </w:rPr>
        <w:t>
      2) 2-кесте. Құрылыс жұмыстарының орындалған (қабылданған) көлемі және құрылыс объектілерін пайдалануға берудің уақтылылығы туралы ақпарат;</w:t>
      </w:r>
      <w:r>
        <w:br/>
      </w:r>
      <w:r>
        <w:rPr>
          <w:rFonts w:ascii="Times New Roman"/>
          <w:b w:val="false"/>
          <w:i w:val="false"/>
          <w:color w:val="000000"/>
          <w:sz w:val="28"/>
        </w:rPr>
        <w:t>
      3) 3-кесте. ____ жылы объектілерді салу және реконструкциялау құнының қымбаттағаны туралы мәлімет (қымбаттаған жағдайда).</w:t>
      </w:r>
      <w:r>
        <w:br/>
      </w:r>
      <w:r>
        <w:rPr>
          <w:rFonts w:ascii="Times New Roman"/>
          <w:b w:val="false"/>
          <w:i w:val="false"/>
          <w:color w:val="000000"/>
          <w:sz w:val="28"/>
        </w:rPr>
        <w:t>
      Бақылауды жүзеге асырып жатқан қызметкерлер бақылау актісіне қосымша болып табылатын өзге де қажетті кестелер жасауы мүмкін. Бақылау актісінде көрсетілген қосымшаларға сілтеме жасау міндетті.</w:t>
      </w:r>
      <w:r>
        <w:br/>
      </w:r>
      <w:r>
        <w:rPr>
          <w:rFonts w:ascii="Times New Roman"/>
          <w:b w:val="false"/>
          <w:i w:val="false"/>
          <w:color w:val="000000"/>
          <w:sz w:val="28"/>
        </w:rPr>
        <w:t>
      13. Бақылау жүргізудегі кедергілер.</w:t>
      </w:r>
      <w:r>
        <w:br/>
      </w:r>
      <w:r>
        <w:rPr>
          <w:rFonts w:ascii="Times New Roman"/>
          <w:b w:val="false"/>
          <w:i w:val="false"/>
          <w:color w:val="000000"/>
          <w:sz w:val="28"/>
        </w:rPr>
        <w:t>
      Бақылау объектісі лауазымды адамдарының Тексеру комиссиясы қызметкерлерінің бақылау жүргізуіне кедергі келтіру фактілері туралы мәліметтер көрсетіледі.</w:t>
      </w:r>
      <w:r>
        <w:br/>
      </w:r>
      <w:r>
        <w:rPr>
          <w:rFonts w:ascii="Times New Roman"/>
          <w:b w:val="false"/>
          <w:i w:val="false"/>
          <w:color w:val="000000"/>
          <w:sz w:val="28"/>
        </w:rPr>
        <w:t>
      Тексеру комиссиясының қызметкері әкімшілік құқық бұзушылықтың жасалғаны туралы хаттама жасаған жағдайда, оның нөмірі және күні көрсетіледі (хаттама бақылау объектісінің лауазымды адамдары бақылау объектісіне жіберуден бас тартқан кезде, бақылау жүргізу үшін қажетті құжаттарды ұсынбаған немесе анық емес, объективті емес және (немесе) толық емес ақпаратты, материалдарды және өзге де мәліметтерді ұсынған кезде, бақылау актісіне қол қоюдан бас тартқан немесе қол қойылған бақылау актісін бермеген кезде жасалады).</w:t>
      </w:r>
      <w:r>
        <w:br/>
      </w:r>
      <w:r>
        <w:rPr>
          <w:rFonts w:ascii="Times New Roman"/>
          <w:b w:val="false"/>
          <w:i w:val="false"/>
          <w:color w:val="000000"/>
          <w:sz w:val="28"/>
        </w:rPr>
        <w:t>
      14. Бақылау барысында қабылданған шаралар.</w:t>
      </w:r>
      <w:r>
        <w:br/>
      </w:r>
      <w:r>
        <w:rPr>
          <w:rFonts w:ascii="Times New Roman"/>
          <w:b w:val="false"/>
          <w:i w:val="false"/>
          <w:color w:val="000000"/>
          <w:sz w:val="28"/>
        </w:rPr>
        <w:t>
      Бақылау барысында анықталған бұзушылықтарды жою бойынша бақылау объектісінің қабылдаған шаралары туралы мәліметтер көрсетіледі (салықтарды, айыппұлдар мен өсімпұлдарды қосымша есептеу, негізсіз пайдаланылған қаражатты бюджетке өтеу, бухгалтерлік есеп пен қаржылық есептілік бойынша қаражатты қалпына келтіру, тауарларды, жұмыстар мен көрсетілетін қызметтерді берушілердің шарттық міндеттемелерін орындауы, бақылау объектісінің лауазымды адамдарына қатысты қабылданған тәртіптік жазалау шаралары және басқалар).</w:t>
      </w:r>
      <w:r>
        <w:br/>
      </w:r>
      <w:r>
        <w:rPr>
          <w:rFonts w:ascii="Times New Roman"/>
          <w:b w:val="false"/>
          <w:i w:val="false"/>
          <w:color w:val="000000"/>
          <w:sz w:val="28"/>
        </w:rPr>
        <w:t>
      15. Қосымшалар:</w:t>
      </w:r>
      <w:r>
        <w:br/>
      </w:r>
      <w:r>
        <w:rPr>
          <w:rFonts w:ascii="Times New Roman"/>
          <w:b w:val="false"/>
          <w:i w:val="false"/>
          <w:color w:val="000000"/>
          <w:sz w:val="28"/>
        </w:rPr>
        <w:t>
      1) бақылау объектісі басшысының міндеттерін атқару жөніндегі талап;</w:t>
      </w:r>
      <w:r>
        <w:br/>
      </w:r>
      <w:r>
        <w:rPr>
          <w:rFonts w:ascii="Times New Roman"/>
          <w:b w:val="false"/>
          <w:i w:val="false"/>
          <w:color w:val="000000"/>
          <w:sz w:val="28"/>
        </w:rPr>
        <w:t>
      2) бақылаудың нәтижелері бойынша анықталған бұзушылықтар мен кемшіліктердің тізілімі (міндетті түрде);</w:t>
      </w:r>
      <w:r>
        <w:br/>
      </w:r>
      <w:r>
        <w:rPr>
          <w:rFonts w:ascii="Times New Roman"/>
          <w:b w:val="false"/>
          <w:i w:val="false"/>
          <w:color w:val="000000"/>
          <w:sz w:val="28"/>
        </w:rPr>
        <w:t>
      3) құжаттардың түпнұсқалары немесе тиісті түрде куәландырылған көшірмелері, анықтамалар, кестелер, бұзушылық фактілерін бейнелейтін фотосуреттер;</w:t>
      </w:r>
      <w:r>
        <w:br/>
      </w:r>
      <w:r>
        <w:rPr>
          <w:rFonts w:ascii="Times New Roman"/>
          <w:b w:val="false"/>
          <w:i w:val="false"/>
          <w:color w:val="000000"/>
          <w:sz w:val="28"/>
        </w:rPr>
        <w:t>
      4) функционалдық және лауазымдық міндеттерін негізге отырып, жол берілген бұзушылықтарға қатысы бар адамдардың жазбаша түсініктемелері (қажет болғанда);</w:t>
      </w:r>
      <w:r>
        <w:br/>
      </w:r>
      <w:r>
        <w:rPr>
          <w:rFonts w:ascii="Times New Roman"/>
          <w:b w:val="false"/>
          <w:i w:val="false"/>
          <w:color w:val="000000"/>
          <w:sz w:val="28"/>
        </w:rPr>
        <w:t>
      5) бақылау өлшемдері мен тексеріп қараулардың актілері (олар жасалған жағдайда);</w:t>
      </w:r>
      <w:r>
        <w:br/>
      </w:r>
      <w:r>
        <w:rPr>
          <w:rFonts w:ascii="Times New Roman"/>
          <w:b w:val="false"/>
          <w:i w:val="false"/>
          <w:color w:val="000000"/>
          <w:sz w:val="28"/>
        </w:rPr>
        <w:t>
      6) зерттеулердің (сынақтардың және тағы басқаларының), сараптамалардың қорытындылары, хаттамалардың көшірмелері, бақылау нәтижелеріне байланысты басқа да құжаттар немесе олардың көшірмелері (олар толтырылған жағдайда);</w:t>
      </w:r>
      <w:r>
        <w:br/>
      </w:r>
      <w:r>
        <w:rPr>
          <w:rFonts w:ascii="Times New Roman"/>
          <w:b w:val="false"/>
          <w:i w:val="false"/>
          <w:color w:val="000000"/>
          <w:sz w:val="28"/>
        </w:rPr>
        <w:t>
      7) мемлекеттік органдар мамандарының, сарапшылардың (тартылған жағдайда) сараптамалық қорытындылары;</w:t>
      </w:r>
      <w:r>
        <w:br/>
      </w:r>
      <w:r>
        <w:rPr>
          <w:rFonts w:ascii="Times New Roman"/>
          <w:b w:val="false"/>
          <w:i w:val="false"/>
          <w:color w:val="000000"/>
          <w:sz w:val="28"/>
        </w:rPr>
        <w:t>
      8) мемлекеттік қызметтерді алушылардың қанағаттануы тұрғысынан халық арасында сауалнама жүргізу (қажет болғанда) нәтижелері;</w:t>
      </w:r>
      <w:r>
        <w:br/>
      </w:r>
      <w:r>
        <w:rPr>
          <w:rFonts w:ascii="Times New Roman"/>
          <w:b w:val="false"/>
          <w:i w:val="false"/>
          <w:color w:val="000000"/>
          <w:sz w:val="28"/>
        </w:rPr>
        <w:t>
      9) ақы төлеу фактісін растайтын құжаттар (бақылау барысында қаражат өтелген (қалпына келтірілген) жағдайда):</w:t>
      </w:r>
      <w:r>
        <w:br/>
      </w:r>
      <w:r>
        <w:rPr>
          <w:rFonts w:ascii="Times New Roman"/>
          <w:b w:val="false"/>
          <w:i w:val="false"/>
          <w:color w:val="000000"/>
          <w:sz w:val="28"/>
        </w:rPr>
        <w:t>
      төлем тапсырмалары (төлеуге арналған шоттар, түбіртектер, чектер және (немесе) басқалары);</w:t>
      </w:r>
      <w:r>
        <w:br/>
      </w:r>
      <w:r>
        <w:rPr>
          <w:rFonts w:ascii="Times New Roman"/>
          <w:b w:val="false"/>
          <w:i w:val="false"/>
          <w:color w:val="000000"/>
          <w:sz w:val="28"/>
        </w:rPr>
        <w:t>
      ведомостар, ордерлер, нарядтар;</w:t>
      </w:r>
      <w:r>
        <w:br/>
      </w:r>
      <w:r>
        <w:rPr>
          <w:rFonts w:ascii="Times New Roman"/>
          <w:b w:val="false"/>
          <w:i w:val="false"/>
          <w:color w:val="000000"/>
          <w:sz w:val="28"/>
        </w:rPr>
        <w:t>
      10) бақылау актісінің танысуға және қол қоюға жіберілген күнін растайтын құжат (көшірмесі) (актінің танысуға және қол қоюға қабылданғаны туралы бақылау объектісінің мөртабаны болмаған жағдайда).</w:t>
      </w:r>
      <w:r>
        <w:br/>
      </w:r>
      <w:r>
        <w:rPr>
          <w:rFonts w:ascii="Times New Roman"/>
          <w:b w:val="false"/>
          <w:i w:val="false"/>
          <w:color w:val="000000"/>
          <w:sz w:val="28"/>
        </w:rPr>
        <w:t>
      16. Бақылауды жүргізген Тексеру комиссиясы қызметкерлерінің (бақылау жүргізуге тартылған мемлекеттік органдар мамандарының, сарапшылардың) және бақылау объектілерінің лауазымды адамдарының қолдары.</w:t>
      </w:r>
      <w:r>
        <w:br/>
      </w:r>
      <w:r>
        <w:rPr>
          <w:rFonts w:ascii="Times New Roman"/>
          <w:b w:val="false"/>
          <w:i w:val="false"/>
          <w:color w:val="000000"/>
          <w:sz w:val="28"/>
        </w:rPr>
        <w:t>
      Бақылау актісінің соңғы бетінде адресатты және бланк нөмірін көрсете отырып, бақылау актісінің екі (үш) данада (бақылау актісінің № 1 данасы – Тексеру комиссиясына, бақылау актісі бланкінің №__; № 2 дана – бақылау объектісіне, бланк № __) жасалғаны туралы жазба жасалады.</w:t>
      </w:r>
      <w:r>
        <w:br/>
      </w:r>
      <w:r>
        <w:rPr>
          <w:rFonts w:ascii="Times New Roman"/>
          <w:b w:val="false"/>
          <w:i w:val="false"/>
          <w:color w:val="000000"/>
          <w:sz w:val="28"/>
        </w:rPr>
        <w:t>
      Бақылауды жүргізген бақылаушылар және бақылау объектісінің лауазымды адамдары екінші парағынан бастап, бақылау актісінің барлық беттеріне қол қояды.</w:t>
      </w:r>
    </w:p>
    <w:bookmarkStart w:name="z962" w:id="230"/>
    <w:p>
      <w:pPr>
        <w:spacing w:after="0"/>
        <w:ind w:left="0"/>
        <w:jc w:val="both"/>
      </w:pPr>
      <w:r>
        <w:rPr>
          <w:rFonts w:ascii="Times New Roman"/>
          <w:b w:val="false"/>
          <w:i w:val="false"/>
          <w:color w:val="000000"/>
          <w:sz w:val="28"/>
        </w:rPr>
        <w:t>
20___ жылғы «____» _________</w:t>
      </w:r>
      <w:r>
        <w:br/>
      </w:r>
      <w:r>
        <w:rPr>
          <w:rFonts w:ascii="Times New Roman"/>
          <w:b w:val="false"/>
          <w:i w:val="false"/>
          <w:color w:val="000000"/>
          <w:sz w:val="28"/>
        </w:rPr>
        <w:t>
Бақылау актісіне №__ қосымша</w:t>
      </w:r>
    </w:p>
    <w:bookmarkEnd w:id="230"/>
    <w:p>
      <w:pPr>
        <w:spacing w:after="0"/>
        <w:ind w:left="0"/>
        <w:jc w:val="both"/>
      </w:pPr>
      <w:r>
        <w:rPr>
          <w:rFonts w:ascii="Times New Roman"/>
          <w:b w:val="false"/>
          <w:i w:val="false"/>
          <w:color w:val="000000"/>
          <w:sz w:val="28"/>
        </w:rPr>
        <w:t>1-кесте. Әкімшілердің бақылаумен қамтылған бюджеттік бағдарламаларды</w:t>
      </w:r>
      <w:r>
        <w:br/>
      </w:r>
      <w:r>
        <w:rPr>
          <w:rFonts w:ascii="Times New Roman"/>
          <w:b w:val="false"/>
          <w:i w:val="false"/>
          <w:color w:val="000000"/>
          <w:sz w:val="28"/>
        </w:rPr>
        <w:t>
(кіші бағдарламаларды) орындауы туралы ақпарат</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106"/>
        <w:gridCol w:w="2245"/>
        <w:gridCol w:w="1994"/>
        <w:gridCol w:w="1716"/>
        <w:gridCol w:w="1854"/>
        <w:gridCol w:w="1716"/>
        <w:gridCol w:w="1716"/>
      </w:tblGrid>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(кіші бағдарламалардың) атауы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 қаржыландыру жоспарының бекітілген сомасы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қаржыландыру жоспарының түзетілген (нақтыланған) сомасы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қорытындысы бойынша төленген міндеттемелер (кассалық шығыстар)</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Түзетілген (нақтыланған) сома мен төленген міндеттемелер арасындағы ауытқу, қаражаттың игерілмеу себептері көрсетіледі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қорытындысы бойынша  іс жүзіндегі шығыстар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міндеттемелердің (кассалық шығыстардың) жыл қорытындысы бойынша іс жүзінде жүргізілген шығыстардан ауытқу себептері</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3-баған – жыл басына бюджеттік бағдарламалар (кіші бағдарламалар) бөлінісінде қаржыландыру жоспарында көзделген қаражат;</w:t>
      </w:r>
      <w:r>
        <w:br/>
      </w:r>
      <w:r>
        <w:rPr>
          <w:rFonts w:ascii="Times New Roman"/>
          <w:b w:val="false"/>
          <w:i w:val="false"/>
          <w:color w:val="000000"/>
          <w:sz w:val="28"/>
        </w:rPr>
        <w:t>
      5-баған – жыл соңына бюджеттік бағдарламалар (кіші бағдарламалар) бөлінісінде қаржыландыру жоспарында көзделген қаражат;</w:t>
      </w:r>
      <w:r>
        <w:br/>
      </w:r>
      <w:r>
        <w:rPr>
          <w:rFonts w:ascii="Times New Roman"/>
          <w:b w:val="false"/>
          <w:i w:val="false"/>
          <w:color w:val="000000"/>
          <w:sz w:val="28"/>
        </w:rPr>
        <w:t>
      6-баған – баланс деректері (№ 2 нысан);</w:t>
      </w:r>
      <w:r>
        <w:br/>
      </w:r>
      <w:r>
        <w:rPr>
          <w:rFonts w:ascii="Times New Roman"/>
          <w:b w:val="false"/>
          <w:i w:val="false"/>
          <w:color w:val="000000"/>
          <w:sz w:val="28"/>
        </w:rPr>
        <w:t>
      7-баған – баланс деректері (№ 2 нысан).</w:t>
      </w:r>
    </w:p>
    <w:bookmarkStart w:name="z963" w:id="231"/>
    <w:p>
      <w:pPr>
        <w:spacing w:after="0"/>
        <w:ind w:left="0"/>
        <w:jc w:val="both"/>
      </w:pPr>
      <w:r>
        <w:rPr>
          <w:rFonts w:ascii="Times New Roman"/>
          <w:b w:val="false"/>
          <w:i w:val="false"/>
          <w:color w:val="000000"/>
          <w:sz w:val="28"/>
        </w:rPr>
        <w:t>
20___ жылғы «____» _________</w:t>
      </w:r>
      <w:r>
        <w:br/>
      </w:r>
      <w:r>
        <w:rPr>
          <w:rFonts w:ascii="Times New Roman"/>
          <w:b w:val="false"/>
          <w:i w:val="false"/>
          <w:color w:val="000000"/>
          <w:sz w:val="28"/>
        </w:rPr>
        <w:t>
Бақылау актісіне №__ қосымша</w:t>
      </w:r>
    </w:p>
    <w:bookmarkEnd w:id="231"/>
    <w:p>
      <w:pPr>
        <w:spacing w:after="0"/>
        <w:ind w:left="0"/>
        <w:jc w:val="both"/>
      </w:pPr>
      <w:r>
        <w:rPr>
          <w:rFonts w:ascii="Times New Roman"/>
          <w:b w:val="false"/>
          <w:i w:val="false"/>
          <w:color w:val="000000"/>
          <w:sz w:val="28"/>
        </w:rPr>
        <w:t>2-кесте. Құрылыс жұмыстарының көлемін орындау және құрылыс</w:t>
      </w:r>
      <w:r>
        <w:br/>
      </w:r>
      <w:r>
        <w:rPr>
          <w:rFonts w:ascii="Times New Roman"/>
          <w:b w:val="false"/>
          <w:i w:val="false"/>
          <w:color w:val="000000"/>
          <w:sz w:val="28"/>
        </w:rPr>
        <w:t>
объектілерін пайдалануға берудің уақтылылығы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1269"/>
        <w:gridCol w:w="1638"/>
        <w:gridCol w:w="1845"/>
        <w:gridCol w:w="959"/>
        <w:gridCol w:w="1373"/>
        <w:gridCol w:w="1444"/>
        <w:gridCol w:w="1698"/>
        <w:gridCol w:w="1373"/>
        <w:gridCol w:w="1689"/>
      </w:tblGrid>
      <w:tr>
        <w:trPr>
          <w:trHeight w:val="630" w:hRule="atLeast"/>
        </w:trPr>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объектінің атау</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сараптама қорытындысы бойынша құрылыстың сметалық құны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шарттық құны (мың теңге)</w:t>
            </w:r>
          </w:p>
        </w:tc>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бас кезінен бастап, орындалған (қабылданған) жұмыстар көлемі (мың теңге)</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Шартқа сай объектіні пайдалануға берудің жоспарланған мерзімі</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 пайдалануға берудің іс жүзіндегі мерзімі</w:t>
            </w: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 пайдалануға уақтылы бермеу себептері</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нормативтік ұзақтығы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1-баған – реттік нөмірі;</w:t>
      </w:r>
      <w:r>
        <w:br/>
      </w:r>
      <w:r>
        <w:rPr>
          <w:rFonts w:ascii="Times New Roman"/>
          <w:b w:val="false"/>
          <w:i w:val="false"/>
          <w:color w:val="000000"/>
          <w:sz w:val="28"/>
        </w:rPr>
        <w:t>
      2-баған – шегінде объектінің құрылысын қаржыландыру жүргізілетін бюджеттік бағдарламаның атауы;</w:t>
      </w:r>
      <w:r>
        <w:br/>
      </w:r>
      <w:r>
        <w:rPr>
          <w:rFonts w:ascii="Times New Roman"/>
          <w:b w:val="false"/>
          <w:i w:val="false"/>
          <w:color w:val="000000"/>
          <w:sz w:val="28"/>
        </w:rPr>
        <w:t>
      3-баған – Мемлекеттік сараптаманың қорытындысы бойынша құрылыстың сметалық құны;</w:t>
      </w:r>
      <w:r>
        <w:br/>
      </w:r>
      <w:r>
        <w:rPr>
          <w:rFonts w:ascii="Times New Roman"/>
          <w:b w:val="false"/>
          <w:i w:val="false"/>
          <w:color w:val="000000"/>
          <w:sz w:val="28"/>
        </w:rPr>
        <w:t>
      4-баған – Мемлекеттік сараптаманың қорытындысы бойынша құрылысты іске асырудың нормативтік мерзімі;</w:t>
      </w:r>
      <w:r>
        <w:br/>
      </w:r>
      <w:r>
        <w:rPr>
          <w:rFonts w:ascii="Times New Roman"/>
          <w:b w:val="false"/>
          <w:i w:val="false"/>
          <w:color w:val="000000"/>
          <w:sz w:val="28"/>
        </w:rPr>
        <w:t>
      5-баған – жасалған шарт талаптары бойынша құрылыстың көзделген кезеңі;</w:t>
      </w:r>
      <w:r>
        <w:br/>
      </w:r>
      <w:r>
        <w:rPr>
          <w:rFonts w:ascii="Times New Roman"/>
          <w:b w:val="false"/>
          <w:i w:val="false"/>
          <w:color w:val="000000"/>
          <w:sz w:val="28"/>
        </w:rPr>
        <w:t>
      6-баған – шарт талаптары бойынша объект құрылысының көзделген құны;</w:t>
      </w:r>
      <w:r>
        <w:br/>
      </w:r>
      <w:r>
        <w:rPr>
          <w:rFonts w:ascii="Times New Roman"/>
          <w:b w:val="false"/>
          <w:i w:val="false"/>
          <w:color w:val="000000"/>
          <w:sz w:val="28"/>
        </w:rPr>
        <w:t>
      7-баған – құрылыстың бас кезінен бастап, қабылданған актілерге сай іс жүзінде орындалған құрылыс жұмыстарының құны;</w:t>
      </w:r>
      <w:r>
        <w:br/>
      </w:r>
      <w:r>
        <w:rPr>
          <w:rFonts w:ascii="Times New Roman"/>
          <w:b w:val="false"/>
          <w:i w:val="false"/>
          <w:color w:val="000000"/>
          <w:sz w:val="28"/>
        </w:rPr>
        <w:t>
      8-баған – мердігердің қабылдаған міндеттемелерінің талаптары бойынша объектіні тапсыруды аяқтаудың көзделген мерзімі;</w:t>
      </w:r>
      <w:r>
        <w:br/>
      </w:r>
      <w:r>
        <w:rPr>
          <w:rFonts w:ascii="Times New Roman"/>
          <w:b w:val="false"/>
          <w:i w:val="false"/>
          <w:color w:val="000000"/>
          <w:sz w:val="28"/>
        </w:rPr>
        <w:t>
      9-баған – Мемлекеттік қабылдау комиссиясының актісіне сай, объектіні пайдалануға қабылдау мерзімі;</w:t>
      </w:r>
      <w:r>
        <w:br/>
      </w:r>
      <w:r>
        <w:rPr>
          <w:rFonts w:ascii="Times New Roman"/>
          <w:b w:val="false"/>
          <w:i w:val="false"/>
          <w:color w:val="000000"/>
          <w:sz w:val="28"/>
        </w:rPr>
        <w:t>
      10-баған – құрылыс объектісі пайдалануға уақтылы тапсырылмаған жағдайда, себептері.</w:t>
      </w:r>
    </w:p>
    <w:bookmarkStart w:name="z964" w:id="232"/>
    <w:p>
      <w:pPr>
        <w:spacing w:after="0"/>
        <w:ind w:left="0"/>
        <w:jc w:val="both"/>
      </w:pPr>
      <w:r>
        <w:rPr>
          <w:rFonts w:ascii="Times New Roman"/>
          <w:b w:val="false"/>
          <w:i w:val="false"/>
          <w:color w:val="000000"/>
          <w:sz w:val="28"/>
        </w:rPr>
        <w:t>
20___ жылғы «____» _________</w:t>
      </w:r>
      <w:r>
        <w:br/>
      </w:r>
      <w:r>
        <w:rPr>
          <w:rFonts w:ascii="Times New Roman"/>
          <w:b w:val="false"/>
          <w:i w:val="false"/>
          <w:color w:val="000000"/>
          <w:sz w:val="28"/>
        </w:rPr>
        <w:t>
Бақылау актісіне №__ қосымша</w:t>
      </w:r>
    </w:p>
    <w:bookmarkEnd w:id="232"/>
    <w:bookmarkStart w:name="z965" w:id="233"/>
    <w:p>
      <w:pPr>
        <w:spacing w:after="0"/>
        <w:ind w:left="0"/>
        <w:jc w:val="both"/>
      </w:pPr>
      <w:r>
        <w:rPr>
          <w:rFonts w:ascii="Times New Roman"/>
          <w:b w:val="false"/>
          <w:i w:val="false"/>
          <w:color w:val="000000"/>
          <w:sz w:val="28"/>
        </w:rPr>
        <w:t>
3-кесте. ___ жылы құрылыс объектілерін салу және реконструкциялау</w:t>
      </w:r>
      <w:r>
        <w:br/>
      </w:r>
      <w:r>
        <w:rPr>
          <w:rFonts w:ascii="Times New Roman"/>
          <w:b w:val="false"/>
          <w:i w:val="false"/>
          <w:color w:val="000000"/>
          <w:sz w:val="28"/>
        </w:rPr>
        <w:t>
құнының қымбаттағаны туралы мәліметтер</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3038"/>
        <w:gridCol w:w="3178"/>
        <w:gridCol w:w="1837"/>
        <w:gridCol w:w="2253"/>
        <w:gridCol w:w="1576"/>
        <w:gridCol w:w="1437"/>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атауы, қымбаттауды мақұлдаған бюджет комиссиясы шешімдерінің нөмірі және күні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сараптаманың қорытындысы бойынша объектінің бастапқы құны (мың теңге)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Түзетуден кейінгі құрылыс құны (мың теңге)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Қымбаттау (мың теңге)</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Себебі</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1-баған – реттік нөмірі;</w:t>
      </w:r>
      <w:r>
        <w:br/>
      </w:r>
      <w:r>
        <w:rPr>
          <w:rFonts w:ascii="Times New Roman"/>
          <w:b w:val="false"/>
          <w:i w:val="false"/>
          <w:color w:val="000000"/>
          <w:sz w:val="28"/>
        </w:rPr>
        <w:t>
      2-баған – шегінде объектіні салу немесе реконструкциялау құнының қымбаттауына қаржыландыру жүргізілетін бюджеттік бағдарламаның атауы;</w:t>
      </w:r>
      <w:r>
        <w:br/>
      </w:r>
      <w:r>
        <w:rPr>
          <w:rFonts w:ascii="Times New Roman"/>
          <w:b w:val="false"/>
          <w:i w:val="false"/>
          <w:color w:val="000000"/>
          <w:sz w:val="28"/>
        </w:rPr>
        <w:t>
      4-баған – Мемлекеттік сараптаманың қорытындысы бойынша объектіні салудың немесе реконструкциялаудың бастапқы құны;</w:t>
      </w:r>
      <w:r>
        <w:br/>
      </w:r>
      <w:r>
        <w:rPr>
          <w:rFonts w:ascii="Times New Roman"/>
          <w:b w:val="false"/>
          <w:i w:val="false"/>
          <w:color w:val="000000"/>
          <w:sz w:val="28"/>
        </w:rPr>
        <w:t>
      5-баған – объектіні салу немесе реконструкциялаудың жобаны түзеткеннен кейінгі (қымбаттау) құны;</w:t>
      </w:r>
      <w:r>
        <w:br/>
      </w:r>
      <w:r>
        <w:rPr>
          <w:rFonts w:ascii="Times New Roman"/>
          <w:b w:val="false"/>
          <w:i w:val="false"/>
          <w:color w:val="000000"/>
          <w:sz w:val="28"/>
        </w:rPr>
        <w:t>
      6-баған – қымбаттау (түзету) құны;</w:t>
      </w:r>
      <w:r>
        <w:br/>
      </w:r>
      <w:r>
        <w:rPr>
          <w:rFonts w:ascii="Times New Roman"/>
          <w:b w:val="false"/>
          <w:i w:val="false"/>
          <w:color w:val="000000"/>
          <w:sz w:val="28"/>
        </w:rPr>
        <w:t>
      7-баған - объектіні салудың және реконструкциялаудың қымбаттауына әсер еткен себептер көрсетіледі.</w:t>
      </w:r>
    </w:p>
    <w:bookmarkStart w:name="z966" w:id="234"/>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w:t>
      </w:r>
      <w:r>
        <w:br/>
      </w:r>
      <w:r>
        <w:rPr>
          <w:rFonts w:ascii="Times New Roman"/>
          <w:b w:val="false"/>
          <w:i w:val="false"/>
          <w:color w:val="000000"/>
          <w:sz w:val="28"/>
        </w:rPr>
        <w:t xml:space="preserve">
№ 5-НҚ нормативтік қаулысына   </w:t>
      </w:r>
      <w:r>
        <w:br/>
      </w:r>
      <w:r>
        <w:rPr>
          <w:rFonts w:ascii="Times New Roman"/>
          <w:b w:val="false"/>
          <w:i w:val="false"/>
          <w:color w:val="000000"/>
          <w:sz w:val="28"/>
        </w:rPr>
        <w:t xml:space="preserve">
42-қосымша              </w:t>
      </w:r>
    </w:p>
    <w:bookmarkEnd w:id="234"/>
    <w:bookmarkStart w:name="z967" w:id="235"/>
    <w:p>
      <w:pPr>
        <w:spacing w:after="0"/>
        <w:ind w:left="0"/>
        <w:jc w:val="both"/>
      </w:pPr>
      <w:r>
        <w:rPr>
          <w:rFonts w:ascii="Times New Roman"/>
          <w:b w:val="false"/>
          <w:i w:val="false"/>
          <w:color w:val="000000"/>
          <w:sz w:val="28"/>
        </w:rPr>
        <w:t>
Облыстардың, республикалық маңызы</w:t>
      </w:r>
      <w:r>
        <w:br/>
      </w:r>
      <w:r>
        <w:rPr>
          <w:rFonts w:ascii="Times New Roman"/>
          <w:b w:val="false"/>
          <w:i w:val="false"/>
          <w:color w:val="000000"/>
          <w:sz w:val="28"/>
        </w:rPr>
        <w:t xml:space="preserve">
бар қаланың, астананың тексеру  </w:t>
      </w:r>
      <w:r>
        <w:br/>
      </w:r>
      <w:r>
        <w:rPr>
          <w:rFonts w:ascii="Times New Roman"/>
          <w:b w:val="false"/>
          <w:i w:val="false"/>
          <w:color w:val="000000"/>
          <w:sz w:val="28"/>
        </w:rPr>
        <w:t>
комиссияларының сыртқы мемлекеттік</w:t>
      </w:r>
      <w:r>
        <w:br/>
      </w:r>
      <w:r>
        <w:rPr>
          <w:rFonts w:ascii="Times New Roman"/>
          <w:b w:val="false"/>
          <w:i w:val="false"/>
          <w:color w:val="000000"/>
          <w:sz w:val="28"/>
        </w:rPr>
        <w:t xml:space="preserve">
қаржылық бақылауды жүргізу    </w:t>
      </w:r>
      <w:r>
        <w:br/>
      </w:r>
      <w:r>
        <w:rPr>
          <w:rFonts w:ascii="Times New Roman"/>
          <w:b w:val="false"/>
          <w:i w:val="false"/>
          <w:color w:val="000000"/>
          <w:sz w:val="28"/>
        </w:rPr>
        <w:t xml:space="preserve">
қағидасына 17-қосымша     </w:t>
      </w:r>
    </w:p>
    <w:bookmarkEnd w:id="235"/>
    <w:bookmarkStart w:name="z968" w:id="236"/>
    <w:p>
      <w:pPr>
        <w:spacing w:after="0"/>
        <w:ind w:left="0"/>
        <w:jc w:val="both"/>
      </w:pPr>
      <w:r>
        <w:rPr>
          <w:rFonts w:ascii="Times New Roman"/>
          <w:b w:val="false"/>
          <w:i w:val="false"/>
          <w:color w:val="000000"/>
          <w:sz w:val="28"/>
        </w:rPr>
        <w:t>
нысан</w:t>
      </w:r>
    </w:p>
    <w:bookmarkEnd w:id="236"/>
    <w:bookmarkStart w:name="z969" w:id="237"/>
    <w:p>
      <w:pPr>
        <w:spacing w:after="0"/>
        <w:ind w:left="0"/>
        <w:jc w:val="left"/>
      </w:pPr>
      <w:r>
        <w:rPr>
          <w:rFonts w:ascii="Times New Roman"/>
          <w:b/>
          <w:i w:val="false"/>
          <w:color w:val="000000"/>
        </w:rPr>
        <w:t xml:space="preserve"> 
Бақылау нәтижелері бойынша анықталған бұзушылықтар мен</w:t>
      </w:r>
      <w:r>
        <w:br/>
      </w:r>
      <w:r>
        <w:rPr>
          <w:rFonts w:ascii="Times New Roman"/>
          <w:b/>
          <w:i w:val="false"/>
          <w:color w:val="000000"/>
        </w:rPr>
        <w:t>
кемшіліктер  тізілімі</w:t>
      </w:r>
    </w:p>
    <w:bookmarkEnd w:id="237"/>
    <w:p>
      <w:pPr>
        <w:spacing w:after="0"/>
        <w:ind w:left="0"/>
        <w:jc w:val="both"/>
      </w:pPr>
      <w:r>
        <w:rPr>
          <w:rFonts w:ascii="Times New Roman"/>
          <w:b w:val="false"/>
          <w:i w:val="false"/>
          <w:color w:val="000000"/>
          <w:sz w:val="28"/>
        </w:rPr>
        <w:t>      1) қаражат бюджетке түскен кезде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160"/>
        <w:gridCol w:w="81"/>
        <w:gridCol w:w="1118"/>
        <w:gridCol w:w="1213"/>
        <w:gridCol w:w="1071"/>
        <w:gridCol w:w="1639"/>
        <w:gridCol w:w="817"/>
        <w:gridCol w:w="1815"/>
        <w:gridCol w:w="1465"/>
        <w:gridCol w:w="816"/>
        <w:gridCol w:w="1715"/>
        <w:gridCol w:w="1368"/>
      </w:tblGrid>
      <w:tr>
        <w:trPr>
          <w:trHeight w:val="270" w:hRule="atLeast"/>
        </w:trPr>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коды</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ББС бойынша бюджетке түсетін түсімдер коды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түсетін түсімдер бойынша анықталған қаржылық бұзушылықтардың жалпы сомасы (10-бағ.+13-бағ.+16-бағ.+ 19-бағ.+22-бағ.)</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түсетін қаражаттың уақтылы, толық есепке жатқызылмауы</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(соның ішінде бақылауға қатысқан адамдар бөлінісінде):</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1462"/>
        <w:gridCol w:w="904"/>
        <w:gridCol w:w="728"/>
        <w:gridCol w:w="1463"/>
        <w:gridCol w:w="1014"/>
        <w:gridCol w:w="728"/>
        <w:gridCol w:w="1463"/>
        <w:gridCol w:w="987"/>
        <w:gridCol w:w="646"/>
        <w:gridCol w:w="687"/>
        <w:gridCol w:w="823"/>
        <w:gridCol w:w="1028"/>
        <w:gridCol w:w="1341"/>
      </w:tblGrid>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 бюджетке түсуі кезіндегі өзге де заңнама бұзушылықтары</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фактісін сипаттау, НҚА-ның бұзылған ережелеріне сілтеме жасау</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сыныптауышының тармағы (болған жағдайда)</w:t>
            </w:r>
          </w:p>
        </w:tc>
      </w:tr>
      <w:tr>
        <w:trPr>
          <w:trHeight w:val="29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 (қате) төленген түсімдер сомаларын бюджеттен қайтаруды және (немесе) есепке жатқызуды ҚР заңнамасын бұза отырып жүзеге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Салықтардың, әкімшілік айыппұлдардың, кедендік және бюджетке төленетін басқа да міндетті төлемдердің толықтығы мен уақтылылығын қамтамасыз етпеу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Бақылауды жүзеге асыратын өзге де уәкілетті органдардың бюджетке түсетін салықтық емес түсімдерді, негізгі капиталды сатудан түсетін түсімдерді, трансферттерді, бюджеттік кредиттерді өтеуден, мемлекеттің қаржы активтерін сатудан түскен сомаларды, қарыздарды толық өндіріп алмауы және уақтылы аудармауы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бюджет қаражаты мен активтерді пайдалану кезінде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778"/>
        <w:gridCol w:w="815"/>
        <w:gridCol w:w="1934"/>
        <w:gridCol w:w="1080"/>
        <w:gridCol w:w="755"/>
        <w:gridCol w:w="683"/>
        <w:gridCol w:w="887"/>
        <w:gridCol w:w="1"/>
        <w:gridCol w:w="899"/>
        <w:gridCol w:w="747"/>
        <w:gridCol w:w="1013"/>
        <w:gridCol w:w="1109"/>
        <w:gridCol w:w="772"/>
        <w:gridCol w:w="946"/>
        <w:gridCol w:w="1030"/>
      </w:tblGrid>
      <w:tr>
        <w:trPr>
          <w:trHeight w:val="30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коды</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аумақты дамыту бағдарламасы әзірлеушісінің/ бірлесіп орындаушысының атауы</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коды</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қамтылған қаражат көлемі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трансферттерді пайдалану кезінде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(соның ішінде бақылауға қатысқан адамдар бөлінісінде):</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985"/>
        <w:gridCol w:w="852"/>
        <w:gridCol w:w="701"/>
        <w:gridCol w:w="701"/>
        <w:gridCol w:w="915"/>
        <w:gridCol w:w="811"/>
        <w:gridCol w:w="1"/>
        <w:gridCol w:w="1"/>
        <w:gridCol w:w="779"/>
        <w:gridCol w:w="1269"/>
        <w:gridCol w:w="687"/>
        <w:gridCol w:w="1627"/>
        <w:gridCol w:w="1485"/>
        <w:gridCol w:w="1328"/>
        <w:gridCol w:w="1172"/>
      </w:tblGrid>
      <w:tr>
        <w:trPr>
          <w:trHeight w:val="300" w:hRule="atLeast"/>
        </w:trPr>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қаржылық бұзушылықтардың жалпы сомасы (23-бағ.+28-бағ.+33-бағ.)</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720" w:hRule="atLeast"/>
        </w:trPr>
        <w:tc>
          <w:tcPr>
            <w:tcW w:w="0" w:type="auto"/>
            <w:gridSpan w:val="11"/>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пайдалану кезіндегі бюджет заңнамасы және өзге де заңнама бұзушылықтары</w:t>
            </w:r>
          </w:p>
        </w:tc>
      </w:tr>
      <w:tr>
        <w:trPr>
          <w:trHeight w:val="405" w:hRule="atLeast"/>
        </w:trPr>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трансферттерді пайдалану кезінде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қалпына кел.-ге (өтелуге) жат.-ны (24-бағ.+26-бағ.+29-бағ.+31-бағ.+34-бағ.)</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трансферттер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бақылау барысында қалпына келт.-гені (өтелгені)</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17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қалпына келтірілгені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өтелгені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трансферттер</w:t>
            </w:r>
          </w:p>
        </w:tc>
        <w:tc>
          <w:tcPr>
            <w:tcW w:w="0" w:type="auto"/>
            <w:vMerge/>
            <w:tcBorders>
              <w:top w:val="nil"/>
              <w:left w:val="single" w:color="cfcfcf" w:sz="5"/>
              <w:bottom w:val="single" w:color="cfcfcf" w:sz="5"/>
              <w:right w:val="single" w:color="cfcfcf" w:sz="5"/>
            </w:tcBorders>
          </w:tcP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қалпына келтірілгені</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өтелгені</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1121"/>
        <w:gridCol w:w="1296"/>
        <w:gridCol w:w="1414"/>
        <w:gridCol w:w="1253"/>
        <w:gridCol w:w="725"/>
        <w:gridCol w:w="1751"/>
        <w:gridCol w:w="1576"/>
        <w:gridCol w:w="813"/>
        <w:gridCol w:w="1751"/>
        <w:gridCol w:w="1576"/>
      </w:tblGrid>
      <w:tr>
        <w:trPr>
          <w:trHeight w:val="43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Рәсімдерді орындау тәртібінің бұзушылықтары</w:t>
            </w:r>
          </w:p>
        </w:tc>
      </w:tr>
      <w:tr>
        <w:trPr>
          <w:trHeight w:val="14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пайдалану кезіндегі бюджет және өзге де заңнама бұзушылықтары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есепті жүргізу және қаржылық есептілікті жасау кезіндегі заңнама бұзушылықтары</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440" w:hRule="atLeast"/>
        </w:trPr>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2040" w:hRule="atLeast"/>
        </w:trPr>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қалпына келтірілгені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өтелгені</w:t>
            </w:r>
          </w:p>
        </w:tc>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қалпына келтірілгені</w:t>
            </w:r>
          </w:p>
        </w:tc>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(өтелуге) жататыны, мың теңге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қалпына келтірілгені (өтелгені), мың теңге</w:t>
            </w:r>
          </w:p>
        </w:tc>
      </w:tr>
      <w:tr>
        <w:trPr>
          <w:trHeight w:val="43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43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3"/>
        <w:gridCol w:w="1480"/>
        <w:gridCol w:w="1317"/>
        <w:gridCol w:w="2006"/>
        <w:gridCol w:w="1462"/>
        <w:gridCol w:w="1644"/>
        <w:gridCol w:w="1880"/>
        <w:gridCol w:w="2388"/>
      </w:tblGrid>
      <w:tr>
        <w:trPr>
          <w:trHeight w:val="4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Рәсімдерді орындау тәртібінің бұзушылықтары</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фактісін сипаттау, НҚА-ның бұзылған ережелеріне сілтеме жасау</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сыныптауышының тармағы (болған жағдайда)</w:t>
            </w:r>
          </w:p>
        </w:tc>
      </w:tr>
      <w:tr>
        <w:trPr>
          <w:trHeight w:val="14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пайдалану, бюджеттік кредиттерді, мемлекеттік кепілдіктерді, кепілгерліктерді, қарыздарды беру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пайдалану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туралы заңнама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6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4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бақылау объектісі қызметіндегі өзге де заңнама бұзушылықтары, сондай-ақ оның міндеттері мен функцияларын іске асыруға байланысты заңнамадағы кемшіліктер мен олқылықтар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780"/>
        <w:gridCol w:w="1280"/>
        <w:gridCol w:w="2266"/>
        <w:gridCol w:w="1251"/>
        <w:gridCol w:w="854"/>
        <w:gridCol w:w="765"/>
        <w:gridCol w:w="1016"/>
        <w:gridCol w:w="1251"/>
        <w:gridCol w:w="1404"/>
        <w:gridCol w:w="1021"/>
        <w:gridCol w:w="1507"/>
      </w:tblGrid>
      <w:tr>
        <w:trPr>
          <w:trHeight w:val="6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коды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аумақтарды дамыту бағдарламасы әзірлеушісінің/бірлесіп</w:t>
            </w:r>
            <w:r>
              <w:br/>
            </w:r>
            <w:r>
              <w:rPr>
                <w:rFonts w:ascii="Times New Roman"/>
                <w:b w:val="false"/>
                <w:i w:val="false"/>
                <w:color w:val="000000"/>
                <w:sz w:val="20"/>
              </w:rPr>
              <w:t>
</w:t>
            </w:r>
            <w:r>
              <w:rPr>
                <w:rFonts w:ascii="Times New Roman"/>
                <w:b w:val="false"/>
                <w:i w:val="false"/>
                <w:color w:val="000000"/>
                <w:sz w:val="20"/>
              </w:rPr>
              <w:t>орындаушысының</w:t>
            </w:r>
            <w:r>
              <w:br/>
            </w:r>
            <w:r>
              <w:rPr>
                <w:rFonts w:ascii="Times New Roman"/>
                <w:b w:val="false"/>
                <w:i w:val="false"/>
                <w:color w:val="000000"/>
                <w:sz w:val="20"/>
              </w:rPr>
              <w:t>
</w:t>
            </w:r>
            <w:r>
              <w:rPr>
                <w:rFonts w:ascii="Times New Roman"/>
                <w:b w:val="false"/>
                <w:i w:val="false"/>
                <w:color w:val="000000"/>
                <w:sz w:val="20"/>
              </w:rPr>
              <w:t>атауы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коды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коды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атауы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Тиімсіз пайдаланылған бюджет қаражатының (активтер) сомасы (мың теңге)</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бұзушылықтар (мың. теңге)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нормативтік және құқықтық актілерге сілтеме жасай отырып, өзге де салалық заңнамадағы кемшілік, бұзушылық фактісін, заңнаманың жетілдірілмеуіне (НҚА арасындағы қайшылықтар, құқықтық реттеудегі олқылықтар, коллизиялар) және/ немесе жұмыстың ұйымдастырылуына (біліктілігінің болмауы немесе жеткіліксіздігі, өкілеттіктерді қайталау, басқа ұйымдармен өзара іс-қимыл жасау тетігінің жасалмауы және т.б.) байланысты жүйелі проблемаларды сипаттау</w:t>
            </w:r>
          </w:p>
        </w:tc>
      </w:tr>
      <w:tr>
        <w:trPr>
          <w:trHeight w:val="3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(соның ішінде бақылауға қатысқан адамдар бөлінісінде):</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Тексеру комиссиясының бақылау жүргізген қызметкерлері________________</w:t>
      </w:r>
      <w:r>
        <w:br/>
      </w:r>
      <w:r>
        <w:rPr>
          <w:rFonts w:ascii="Times New Roman"/>
          <w:b w:val="false"/>
          <w:i w:val="false"/>
          <w:color w:val="000000"/>
          <w:sz w:val="28"/>
        </w:rPr>
        <w:t>
                                               (қолы, аты-жөні, тегі)</w:t>
      </w:r>
    </w:p>
    <w:bookmarkStart w:name="z970" w:id="238"/>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w:t>
      </w:r>
      <w:r>
        <w:br/>
      </w:r>
      <w:r>
        <w:rPr>
          <w:rFonts w:ascii="Times New Roman"/>
          <w:b w:val="false"/>
          <w:i w:val="false"/>
          <w:color w:val="000000"/>
          <w:sz w:val="28"/>
        </w:rPr>
        <w:t xml:space="preserve">
№ 5-НҚ нормативтік қаулысына  </w:t>
      </w:r>
      <w:r>
        <w:br/>
      </w:r>
      <w:r>
        <w:rPr>
          <w:rFonts w:ascii="Times New Roman"/>
          <w:b w:val="false"/>
          <w:i w:val="false"/>
          <w:color w:val="000000"/>
          <w:sz w:val="28"/>
        </w:rPr>
        <w:t xml:space="preserve">
43-қосымша            </w:t>
      </w:r>
    </w:p>
    <w:bookmarkEnd w:id="238"/>
    <w:bookmarkStart w:name="z971" w:id="239"/>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20-қосымша        </w:t>
      </w:r>
    </w:p>
    <w:bookmarkEnd w:id="239"/>
    <w:bookmarkStart w:name="z972" w:id="240"/>
    <w:p>
      <w:pPr>
        <w:spacing w:after="0"/>
        <w:ind w:left="0"/>
        <w:jc w:val="both"/>
      </w:pPr>
      <w:r>
        <w:rPr>
          <w:rFonts w:ascii="Times New Roman"/>
          <w:b w:val="false"/>
          <w:i w:val="false"/>
          <w:color w:val="000000"/>
          <w:sz w:val="28"/>
        </w:rPr>
        <w:t>
нысан</w:t>
      </w:r>
    </w:p>
    <w:bookmarkEnd w:id="240"/>
    <w:p>
      <w:pPr>
        <w:spacing w:after="0"/>
        <w:ind w:left="0"/>
        <w:jc w:val="both"/>
      </w:pPr>
      <w:r>
        <w:rPr>
          <w:rFonts w:ascii="Times New Roman"/>
          <w:b w:val="false"/>
          <w:i w:val="false"/>
          <w:color w:val="000000"/>
          <w:sz w:val="28"/>
        </w:rPr>
        <w:t>_______________________ облысы</w:t>
      </w:r>
      <w:r>
        <w:br/>
      </w:r>
      <w:r>
        <w:rPr>
          <w:rFonts w:ascii="Times New Roman"/>
          <w:b w:val="false"/>
          <w:i w:val="false"/>
          <w:color w:val="000000"/>
          <w:sz w:val="28"/>
        </w:rPr>
        <w:t>
(_____________ қаласы) бойынша</w:t>
      </w:r>
      <w:r>
        <w:br/>
      </w:r>
      <w:r>
        <w:rPr>
          <w:rFonts w:ascii="Times New Roman"/>
          <w:b w:val="false"/>
          <w:i w:val="false"/>
          <w:color w:val="000000"/>
          <w:sz w:val="28"/>
        </w:rPr>
        <w:t>
тексеру комиссиясының Төрағасы</w:t>
      </w:r>
      <w:r>
        <w:br/>
      </w:r>
      <w:r>
        <w:rPr>
          <w:rFonts w:ascii="Times New Roman"/>
          <w:b w:val="false"/>
          <w:i w:val="false"/>
          <w:color w:val="000000"/>
          <w:sz w:val="28"/>
        </w:rPr>
        <w:t>
______________________________</w:t>
      </w:r>
      <w:r>
        <w:br/>
      </w:r>
      <w:r>
        <w:rPr>
          <w:rFonts w:ascii="Times New Roman"/>
          <w:b w:val="false"/>
          <w:i w:val="false"/>
          <w:color w:val="000000"/>
          <w:sz w:val="28"/>
        </w:rPr>
        <w:t xml:space="preserve">
(аты-жөні, тегі)      </w:t>
      </w:r>
    </w:p>
    <w:bookmarkStart w:name="z973" w:id="241"/>
    <w:p>
      <w:pPr>
        <w:spacing w:after="0"/>
        <w:ind w:left="0"/>
        <w:jc w:val="left"/>
      </w:pPr>
      <w:r>
        <w:rPr>
          <w:rFonts w:ascii="Times New Roman"/>
          <w:b/>
          <w:i w:val="false"/>
          <w:color w:val="000000"/>
        </w:rPr>
        <w:t xml:space="preserve"> 
Бақылау нәтижесі бойынша қорытынды</w:t>
      </w:r>
    </w:p>
    <w:bookmarkEnd w:id="241"/>
    <w:p>
      <w:pPr>
        <w:spacing w:after="0"/>
        <w:ind w:left="0"/>
        <w:jc w:val="both"/>
      </w:pPr>
      <w:r>
        <w:rPr>
          <w:rFonts w:ascii="Times New Roman"/>
          <w:b w:val="false"/>
          <w:i w:val="false"/>
          <w:color w:val="000000"/>
          <w:sz w:val="28"/>
        </w:rPr>
        <w:t>Бақылау мақсаты _____________________________________________________</w:t>
      </w:r>
      <w:r>
        <w:br/>
      </w:r>
      <w:r>
        <w:rPr>
          <w:rFonts w:ascii="Times New Roman"/>
          <w:b w:val="false"/>
          <w:i w:val="false"/>
          <w:color w:val="000000"/>
          <w:sz w:val="28"/>
        </w:rPr>
        <w:t>
Бақылау объектілері _________________________________________________</w:t>
      </w:r>
      <w:r>
        <w:br/>
      </w:r>
      <w:r>
        <w:rPr>
          <w:rFonts w:ascii="Times New Roman"/>
          <w:b w:val="false"/>
          <w:i w:val="false"/>
          <w:color w:val="000000"/>
          <w:sz w:val="28"/>
        </w:rPr>
        <w:t>
Бақылау мәні ________________________________________________________</w:t>
      </w:r>
      <w:r>
        <w:br/>
      </w:r>
      <w:r>
        <w:rPr>
          <w:rFonts w:ascii="Times New Roman"/>
          <w:b w:val="false"/>
          <w:i w:val="false"/>
          <w:color w:val="000000"/>
          <w:sz w:val="28"/>
        </w:rPr>
        <w:t>
Бақылауды _________________________________________________ жүргізді.</w:t>
      </w:r>
      <w:r>
        <w:br/>
      </w:r>
      <w:r>
        <w:rPr>
          <w:rFonts w:ascii="Times New Roman"/>
          <w:b w:val="false"/>
          <w:i w:val="false"/>
          <w:color w:val="000000"/>
          <w:sz w:val="28"/>
        </w:rPr>
        <w:t>
Бақылау қамтылатын кезең_____________________________________________</w:t>
      </w:r>
      <w:r>
        <w:br/>
      </w:r>
      <w:r>
        <w:rPr>
          <w:rFonts w:ascii="Times New Roman"/>
          <w:b w:val="false"/>
          <w:i w:val="false"/>
          <w:color w:val="000000"/>
          <w:sz w:val="28"/>
        </w:rPr>
        <w:t>
Негізгі (талдамалық ) бөлім__________________________________________</w:t>
      </w:r>
      <w:r>
        <w:br/>
      </w:r>
      <w:r>
        <w:rPr>
          <w:rFonts w:ascii="Times New Roman"/>
          <w:b w:val="false"/>
          <w:i w:val="false"/>
          <w:color w:val="000000"/>
          <w:sz w:val="28"/>
        </w:rPr>
        <w:t>
Қабылданған шаралар _________________________________________________</w:t>
      </w:r>
      <w:r>
        <w:br/>
      </w:r>
      <w:r>
        <w:rPr>
          <w:rFonts w:ascii="Times New Roman"/>
          <w:b w:val="false"/>
          <w:i w:val="false"/>
          <w:color w:val="000000"/>
          <w:sz w:val="28"/>
        </w:rPr>
        <w:t>
Бақылаудың қорытындысы бойынша тұжырымдар ___________________________</w:t>
      </w:r>
      <w:r>
        <w:br/>
      </w:r>
      <w:r>
        <w:rPr>
          <w:rFonts w:ascii="Times New Roman"/>
          <w:b w:val="false"/>
          <w:i w:val="false"/>
          <w:color w:val="000000"/>
          <w:sz w:val="28"/>
        </w:rPr>
        <w:t>
Бақылаудың қорытындысы бойынша ұсыныстар_____________________________</w:t>
      </w:r>
      <w:r>
        <w:br/>
      </w:r>
      <w:r>
        <w:rPr>
          <w:rFonts w:ascii="Times New Roman"/>
          <w:b w:val="false"/>
          <w:i w:val="false"/>
          <w:color w:val="000000"/>
          <w:sz w:val="28"/>
        </w:rPr>
        <w:t>
Қосымша: (__ парақ) _________________________________________________</w:t>
      </w:r>
      <w:r>
        <w:br/>
      </w:r>
      <w:r>
        <w:rPr>
          <w:rFonts w:ascii="Times New Roman"/>
          <w:b w:val="false"/>
          <w:i w:val="false"/>
          <w:color w:val="000000"/>
          <w:sz w:val="28"/>
        </w:rPr>
        <w:t>
Тексеру комиссиясының мүшесі ________________________________________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бақылау нәтижесі бойынша қорытынды (бұдан әрі – Қорытынды) жасау.</w:t>
      </w:r>
      <w:r>
        <w:br/>
      </w:r>
      <w:r>
        <w:rPr>
          <w:rFonts w:ascii="Times New Roman"/>
          <w:b w:val="false"/>
          <w:i w:val="false"/>
          <w:color w:val="000000"/>
          <w:sz w:val="28"/>
        </w:rPr>
        <w:t>
      Қорытындының кіріспе бөлігі бақылаудың мақсатын, мәнін және объектілерін қамтиды.</w:t>
      </w:r>
      <w:r>
        <w:br/>
      </w:r>
      <w:r>
        <w:rPr>
          <w:rFonts w:ascii="Times New Roman"/>
          <w:b w:val="false"/>
          <w:i w:val="false"/>
          <w:color w:val="000000"/>
          <w:sz w:val="28"/>
        </w:rPr>
        <w:t>
      Қорытындының кіріспе бөлігінде мынадай деректер көрсетіледі:</w:t>
      </w:r>
      <w:r>
        <w:br/>
      </w:r>
      <w:r>
        <w:rPr>
          <w:rFonts w:ascii="Times New Roman"/>
          <w:b w:val="false"/>
          <w:i w:val="false"/>
          <w:color w:val="000000"/>
          <w:sz w:val="28"/>
        </w:rPr>
        <w:t>
      1. Бақылау мақсаты.</w:t>
      </w:r>
      <w:r>
        <w:br/>
      </w:r>
      <w:r>
        <w:rPr>
          <w:rFonts w:ascii="Times New Roman"/>
          <w:b w:val="false"/>
          <w:i w:val="false"/>
          <w:color w:val="000000"/>
          <w:sz w:val="28"/>
        </w:rPr>
        <w:t>
      Бекітілген Бақылау жоспарына сәйкес бақылаудың мақсаты көрсетіледі.</w:t>
      </w:r>
      <w:r>
        <w:br/>
      </w:r>
      <w:r>
        <w:rPr>
          <w:rFonts w:ascii="Times New Roman"/>
          <w:b w:val="false"/>
          <w:i w:val="false"/>
          <w:color w:val="000000"/>
          <w:sz w:val="28"/>
        </w:rPr>
        <w:t>
      2. Бақылау объектілері.</w:t>
      </w:r>
      <w:r>
        <w:br/>
      </w:r>
      <w:r>
        <w:rPr>
          <w:rFonts w:ascii="Times New Roman"/>
          <w:b w:val="false"/>
          <w:i w:val="false"/>
          <w:color w:val="000000"/>
          <w:sz w:val="28"/>
        </w:rPr>
        <w:t>
      Бақылау объектілерінің атауы, соның ішінде үстеме бақылау объектілері де көрсетіледі.</w:t>
      </w:r>
      <w:r>
        <w:br/>
      </w:r>
      <w:r>
        <w:rPr>
          <w:rFonts w:ascii="Times New Roman"/>
          <w:b w:val="false"/>
          <w:i w:val="false"/>
          <w:color w:val="000000"/>
          <w:sz w:val="28"/>
        </w:rPr>
        <w:t>
      3. Бақылау мәні.</w:t>
      </w:r>
      <w:r>
        <w:br/>
      </w:r>
      <w:r>
        <w:rPr>
          <w:rFonts w:ascii="Times New Roman"/>
          <w:b w:val="false"/>
          <w:i w:val="false"/>
          <w:color w:val="000000"/>
          <w:sz w:val="28"/>
        </w:rPr>
        <w:t>
      Бекітілген Бақылау бағдарламасына сәйкес, бақылауға жүргізуге жатқызылған бақылау объектілері қызметінің бағыттары көрсетіледі.</w:t>
      </w:r>
      <w:r>
        <w:br/>
      </w:r>
      <w:r>
        <w:rPr>
          <w:rFonts w:ascii="Times New Roman"/>
          <w:b w:val="false"/>
          <w:i w:val="false"/>
          <w:color w:val="000000"/>
          <w:sz w:val="28"/>
        </w:rPr>
        <w:t>
      4. Қорытындының негізгі (талдамалық) бөлігі бақылау іс-шараларының жинақталған түрдегі нақты нәтижелерін қамтиды, соның ішінде:</w:t>
      </w:r>
      <w:r>
        <w:br/>
      </w:r>
      <w:r>
        <w:rPr>
          <w:rFonts w:ascii="Times New Roman"/>
          <w:b w:val="false"/>
          <w:i w:val="false"/>
          <w:color w:val="000000"/>
          <w:sz w:val="28"/>
        </w:rPr>
        <w:t>
      1) бақылаумен қамтылған жалпы соманы, оның ішінде анықталған бұзушылықтардың, соның ішінде бюджет кірістері мен шығыстары бойынша, мемлекет активтерін пайдалану кезіндегі сомаларды;</w:t>
      </w:r>
      <w:r>
        <w:br/>
      </w:r>
      <w:r>
        <w:rPr>
          <w:rFonts w:ascii="Times New Roman"/>
          <w:b w:val="false"/>
          <w:i w:val="false"/>
          <w:color w:val="000000"/>
          <w:sz w:val="28"/>
        </w:rPr>
        <w:t>
      2) тиімсіз пайдаланылған қаражат сомасын;</w:t>
      </w:r>
      <w:r>
        <w:br/>
      </w:r>
      <w:r>
        <w:rPr>
          <w:rFonts w:ascii="Times New Roman"/>
          <w:b w:val="false"/>
          <w:i w:val="false"/>
          <w:color w:val="000000"/>
          <w:sz w:val="28"/>
        </w:rPr>
        <w:t>
      3) рәсімдік сипаттағы бұзушылықтар сомасын;</w:t>
      </w:r>
      <w:r>
        <w:br/>
      </w:r>
      <w:r>
        <w:rPr>
          <w:rFonts w:ascii="Times New Roman"/>
          <w:b w:val="false"/>
          <w:i w:val="false"/>
          <w:color w:val="000000"/>
          <w:sz w:val="28"/>
        </w:rPr>
        <w:t>
      4) бақылау барысында қалыпна келтірілген (өтелген) соманы қамтиды.</w:t>
      </w:r>
      <w:r>
        <w:br/>
      </w:r>
      <w:r>
        <w:rPr>
          <w:rFonts w:ascii="Times New Roman"/>
          <w:b w:val="false"/>
          <w:i w:val="false"/>
          <w:color w:val="000000"/>
          <w:sz w:val="28"/>
        </w:rPr>
        <w:t>
      Бұл ретте Тексеру комиссиясының мүшесі бақылау қорытындысы бойынша өткізілген отырысты ескере отырып, Қорытындыда көрсетілген деректердің бақылау материалдарына сәйкестігін қамтамасыз етеді.</w:t>
      </w:r>
      <w:r>
        <w:br/>
      </w:r>
      <w:r>
        <w:rPr>
          <w:rFonts w:ascii="Times New Roman"/>
          <w:b w:val="false"/>
          <w:i w:val="false"/>
          <w:color w:val="000000"/>
          <w:sz w:val="28"/>
        </w:rPr>
        <w:t>
      Сондай-ақ осы бөлімде бақылаудың қойған мақсаты және белгілі бір түрі мен үлгісі шегінде уәкілетті органның және ұйымдардың (болған жағдайда) қорытындыларының нәтижелері, бақылау объектісінің қызметіне жасалған талдаудың қорытындылары келтіріледі. Тиімділікті бақылау кезінде негізінде бағалау жүзеге асырылған критерийлер көрсетіледі.</w:t>
      </w:r>
      <w:r>
        <w:br/>
      </w:r>
      <w:r>
        <w:rPr>
          <w:rFonts w:ascii="Times New Roman"/>
          <w:b w:val="false"/>
          <w:i w:val="false"/>
          <w:color w:val="000000"/>
          <w:sz w:val="28"/>
        </w:rPr>
        <w:t>
      Қорытындының жиынтық бөлігі мынадай бөлімдерді қамтиды:</w:t>
      </w:r>
      <w:r>
        <w:br/>
      </w:r>
      <w:r>
        <w:rPr>
          <w:rFonts w:ascii="Times New Roman"/>
          <w:b w:val="false"/>
          <w:i w:val="false"/>
          <w:color w:val="000000"/>
          <w:sz w:val="28"/>
        </w:rPr>
        <w:t>
      5. Бақылау барысында қабылданған шаралар.</w:t>
      </w:r>
      <w:r>
        <w:br/>
      </w:r>
      <w:r>
        <w:rPr>
          <w:rFonts w:ascii="Times New Roman"/>
          <w:b w:val="false"/>
          <w:i w:val="false"/>
          <w:color w:val="000000"/>
          <w:sz w:val="28"/>
        </w:rPr>
        <w:t>
      Аталған бөлімде есептелген (қосымша есептелген) салықтар, айыппұлдар, өсімпұлдар туралы, бюджетке түсімдер енгізудің қамтамасыз етілгені және негізсіз пайдаланылған қаражаттың өтелгені, тауарларды, жұмыстар мен көрсетілетін қызметтерді берушілердің шарттық міндеттемелерін орындағаны, бақылау объектісінің бұзушылықтарға жол берген лауазымды адамдарына қолданылған тәртіптік жазалау шаралары туралы, бақылауды жүзеге асыру процесінде және бақылаудың қорытындысы бойынша отырыс өткізілгенге дейін бақылау объектісінің бұзушылықтарды жоюына қатысты басқа да ақпарат, сондай-ақ бақылау материалдарын әкімшілік құқық бұзушылықтар туралы істерді қарауға уәкілетті органдарға беру туралы мәліметтер мен оларды қараудың нәтижелері (болған жағдайда) көрсетіледі.</w:t>
      </w:r>
      <w:r>
        <w:br/>
      </w:r>
      <w:r>
        <w:rPr>
          <w:rFonts w:ascii="Times New Roman"/>
          <w:b w:val="false"/>
          <w:i w:val="false"/>
          <w:color w:val="000000"/>
          <w:sz w:val="28"/>
        </w:rPr>
        <w:t>
      6. Бақылаудың қорытындысы бойынша тұжырымдар.</w:t>
      </w:r>
      <w:r>
        <w:br/>
      </w:r>
      <w:r>
        <w:rPr>
          <w:rFonts w:ascii="Times New Roman"/>
          <w:b w:val="false"/>
          <w:i w:val="false"/>
          <w:color w:val="000000"/>
          <w:sz w:val="28"/>
        </w:rPr>
        <w:t>
      Жүргізілген бақылаудың мәселелері бойынша бақылау объектісі қызметінің нәтижелерін жалпы бағалау және анықталған бұзушылықтардың жалпы сомасы көрсетіледі. Бақылау бағытының ерекшеліктерін ескере отырып, бақылаудың үлгісіне, түріне және объектісіне қарай бюджеттің атқарылуын, аумақтарды дамыту бағдарламаларының, бюджеттік бағдарламалардың іске асырылуын, мемлекеттік органдардың (бюджеттік бағдарламалар әкімшілерінің) қызметін, жергілікті бюджетке түсетін түсімдердің толықтығы мен уақтылылығын, түсімдердің бюджетке артық (қате) төленген сомаларының қайтарылуын және (немесе) есепке жатқызылуын, бюджет қаражаты мен мемлекет активтерінің, байланысты гранттардың, жергілікті атқарушы органдар берген қарыздардың тиімді пайдаланылуын, сондай-ақ анықталған бұзушылықтардың, кемшіліктердің себептерін және әкеліп соқтыруы мүмкін салдарларды бағалау қамтылады.</w:t>
      </w:r>
      <w:r>
        <w:br/>
      </w:r>
      <w:r>
        <w:rPr>
          <w:rFonts w:ascii="Times New Roman"/>
          <w:b w:val="false"/>
          <w:i w:val="false"/>
          <w:color w:val="000000"/>
          <w:sz w:val="28"/>
        </w:rPr>
        <w:t>
      7. Бақылаудың қорытындысы бойынша ұсыныстар.</w:t>
      </w:r>
      <w:r>
        <w:br/>
      </w:r>
      <w:r>
        <w:rPr>
          <w:rFonts w:ascii="Times New Roman"/>
          <w:b w:val="false"/>
          <w:i w:val="false"/>
          <w:color w:val="000000"/>
          <w:sz w:val="28"/>
        </w:rPr>
        <w:t>
      Тексеру комиссиясының бақылауды жүргізуге жауапты мүшесінің тұжырымдармен негізделген және анықталған бұзушылықтар мен кемшіліктердің себептерін жоюға бағытталған ұсыныстары, сондай-ақ Тексеру комиссиясының отырысында бақылау іс-шарасының қорытындыларын қарау туралы оның пікірі көрсетіледі.</w:t>
      </w:r>
      <w:r>
        <w:br/>
      </w:r>
      <w:r>
        <w:rPr>
          <w:rFonts w:ascii="Times New Roman"/>
          <w:b w:val="false"/>
          <w:i w:val="false"/>
          <w:color w:val="000000"/>
          <w:sz w:val="28"/>
        </w:rPr>
        <w:t>
      Бөлімде:</w:t>
      </w:r>
      <w:r>
        <w:br/>
      </w:r>
      <w:r>
        <w:rPr>
          <w:rFonts w:ascii="Times New Roman"/>
          <w:b w:val="false"/>
          <w:i w:val="false"/>
          <w:color w:val="000000"/>
          <w:sz w:val="28"/>
        </w:rPr>
        <w:t>
      1) жергілікті атқарушы және басқа да мемлекеттік органдарға нормативтік құқықтық актілерді жетілдіру жөніндегі ұсынымдар;</w:t>
      </w:r>
      <w:r>
        <w:br/>
      </w:r>
      <w:r>
        <w:rPr>
          <w:rFonts w:ascii="Times New Roman"/>
          <w:b w:val="false"/>
          <w:i w:val="false"/>
          <w:color w:val="000000"/>
          <w:sz w:val="28"/>
        </w:rPr>
        <w:t>
      2) нормативтік құқықтық актілерді жетілдіру, Қазақстан Республикасының заңнамасы талаптарының сақталуын қамтамасыз ету, анықталған бұзушылықтарды жою, негізсіз пайдаланылған бюджет қаражатын қалпына келтіру не оларды есепке алу бойынша қалпына келтіру, бюджет қаражатының атаулылық және нысаналы сипаты принципін бұза отырып пайдаланылғандарын, соның ішінде нысаналы трансферттер мен бюджеттік кредиттерді қайтару, өнім берушілердің шарттық міндеттемелерін орындауы, сондай-ақ бюджет және өзге де заңнаманың талаптарын бұзуға жол берген лауазымды адамдарды жауаптылыққа тарту жөнінде бақылау объектілері орындауға міндетті Тексеру комиссиясының шешімдері;</w:t>
      </w:r>
      <w:r>
        <w:br/>
      </w:r>
      <w:r>
        <w:rPr>
          <w:rFonts w:ascii="Times New Roman"/>
          <w:b w:val="false"/>
          <w:i w:val="false"/>
          <w:color w:val="000000"/>
          <w:sz w:val="28"/>
        </w:rPr>
        <w:t>
      3) бақылау объектілерінің лауазымды және өзге де адамдарының іс-әрекеттерінде қылмыс белгілерін қамтитын анықталған фактілер бойынша бақылау материалдарын процестік шаралар қабылдау үшін құқық қорғау органдарына жіберу туралы шешімдер;</w:t>
      </w:r>
      <w:r>
        <w:br/>
      </w:r>
      <w:r>
        <w:rPr>
          <w:rFonts w:ascii="Times New Roman"/>
          <w:b w:val="false"/>
          <w:i w:val="false"/>
          <w:color w:val="000000"/>
          <w:sz w:val="28"/>
        </w:rPr>
        <w:t>
      4) егер бақылау материалдары Қорытынды дайындалғанға дейін берілмесе, бақылау объектілерінің лауазымды және өзге де адамдарының іс-әрекеттерінде әкімшілік құқық бұзушылықтар белгілерін қамтитын анықталған фактілер бойынша бақылау материалдарын әкімшілік құқық бұзушылықтар туралы істерді қарауға уәкілетті органдарға жіберу туралы шешімдер;</w:t>
      </w:r>
      <w:r>
        <w:br/>
      </w:r>
      <w:r>
        <w:rPr>
          <w:rFonts w:ascii="Times New Roman"/>
          <w:b w:val="false"/>
          <w:i w:val="false"/>
          <w:color w:val="000000"/>
          <w:sz w:val="28"/>
        </w:rPr>
        <w:t>
      5) бақылау объектісі басшылығының бюджет пен өзге де заңнама талаптарының бұрын жол берген бұзушылықтарының салдарларын барынша азайтуға бағытталған, бақылау іс-шарасы барысында және отырыс өткізілгенге дейін жасаған іс-әрекеттерін назарға алу туралы ұсыныстар көрсетіледі.</w:t>
      </w:r>
      <w:r>
        <w:br/>
      </w:r>
      <w:r>
        <w:rPr>
          <w:rFonts w:ascii="Times New Roman"/>
          <w:b w:val="false"/>
          <w:i w:val="false"/>
          <w:color w:val="000000"/>
          <w:sz w:val="28"/>
        </w:rPr>
        <w:t>
      Ұсыныстар нақты, ақылға қонымды мерзімде және Қазақстан Республикасының қолданыстағы заңнамасы шеңберінде орындалатын, анықталған бұзушылықтар мен кемшіліктерді жою жөнінде нақты шаралар қабылдауға бағытталатын болуы тиіс;</w:t>
      </w:r>
      <w:r>
        <w:br/>
      </w:r>
      <w:r>
        <w:rPr>
          <w:rFonts w:ascii="Times New Roman"/>
          <w:b w:val="false"/>
          <w:i w:val="false"/>
          <w:color w:val="000000"/>
          <w:sz w:val="28"/>
        </w:rPr>
        <w:t>
      6) егер бақылау объектісіне қаражатты бюджетке қайтаруды қамтамасыз ету тапсырылған болса, Қорытындыда Қазақстан Республикасы Қаржы министрінің 2014 жылғы 18 қыркүйектегі № 403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Бірыңғай бюджеттік сыныптамасына сай бюджет түсімдерінің (алдын ала қазынашылық органдарымен пысықталған) коды көрсетіледі.</w:t>
      </w:r>
      <w:r>
        <w:br/>
      </w:r>
      <w:r>
        <w:rPr>
          <w:rFonts w:ascii="Times New Roman"/>
          <w:b w:val="false"/>
          <w:i w:val="false"/>
          <w:color w:val="000000"/>
          <w:sz w:val="28"/>
        </w:rPr>
        <w:t>
      8. Қосымшалар.</w:t>
      </w:r>
      <w:r>
        <w:br/>
      </w:r>
      <w:r>
        <w:rPr>
          <w:rFonts w:ascii="Times New Roman"/>
          <w:b w:val="false"/>
          <w:i w:val="false"/>
          <w:color w:val="000000"/>
          <w:sz w:val="28"/>
        </w:rPr>
        <w:t>
      Қорытындыға бақылау нәтижелері бойынша анықталған бұзушылықтар мен кемшіліктердің жиынтық тізілімі, сондай-ақ бақылау объектілері қалпына келтірген және өтеген қаражат (жұмыстар, тауарлар, қызметтер) жөніндегі ақпарат міндетті түрде қоса беріледі.</w:t>
      </w:r>
      <w:r>
        <w:br/>
      </w:r>
      <w:r>
        <w:rPr>
          <w:rFonts w:ascii="Times New Roman"/>
          <w:b w:val="false"/>
          <w:i w:val="false"/>
          <w:color w:val="000000"/>
          <w:sz w:val="28"/>
        </w:rPr>
        <w:t>
      Жекелеген бұзушылықтарды неғұрлым толығырақ ашу үшін негізгі (талдамалық) бөлік қосымшалармен (кестелер, есептеулер, таратып жазулар) толықтырылады. Қосымшалар Қорытындының негізгі мәтінімен бірге біртұтас бүтінді құрайды.</w:t>
      </w:r>
    </w:p>
    <w:bookmarkStart w:name="z974" w:id="242"/>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 5-НҚ    </w:t>
      </w:r>
      <w:r>
        <w:br/>
      </w:r>
      <w:r>
        <w:rPr>
          <w:rFonts w:ascii="Times New Roman"/>
          <w:b w:val="false"/>
          <w:i w:val="false"/>
          <w:color w:val="000000"/>
          <w:sz w:val="28"/>
        </w:rPr>
        <w:t xml:space="preserve">
нормативтік қаулысына      </w:t>
      </w:r>
      <w:r>
        <w:br/>
      </w:r>
      <w:r>
        <w:rPr>
          <w:rFonts w:ascii="Times New Roman"/>
          <w:b w:val="false"/>
          <w:i w:val="false"/>
          <w:color w:val="000000"/>
          <w:sz w:val="28"/>
        </w:rPr>
        <w:t xml:space="preserve">
44-қосымша            </w:t>
      </w:r>
    </w:p>
    <w:bookmarkEnd w:id="242"/>
    <w:bookmarkStart w:name="z975" w:id="243"/>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21-қосымша         </w:t>
      </w:r>
    </w:p>
    <w:bookmarkEnd w:id="243"/>
    <w:bookmarkStart w:name="z976" w:id="244"/>
    <w:p>
      <w:pPr>
        <w:spacing w:after="0"/>
        <w:ind w:left="0"/>
        <w:jc w:val="both"/>
      </w:pPr>
      <w:r>
        <w:rPr>
          <w:rFonts w:ascii="Times New Roman"/>
          <w:b w:val="false"/>
          <w:i w:val="false"/>
          <w:color w:val="000000"/>
          <w:sz w:val="28"/>
        </w:rPr>
        <w:t>
нысан</w:t>
      </w:r>
    </w:p>
    <w:bookmarkEnd w:id="244"/>
    <w:bookmarkStart w:name="z977" w:id="245"/>
    <w:p>
      <w:pPr>
        <w:spacing w:after="0"/>
        <w:ind w:left="0"/>
        <w:jc w:val="left"/>
      </w:pPr>
      <w:r>
        <w:rPr>
          <w:rFonts w:ascii="Times New Roman"/>
          <w:b/>
          <w:i w:val="false"/>
          <w:color w:val="000000"/>
        </w:rPr>
        <w:t xml:space="preserve"> 
Бақылау нәтижелері бойынша анықталған бұзушылықтар мен</w:t>
      </w:r>
      <w:r>
        <w:br/>
      </w:r>
      <w:r>
        <w:rPr>
          <w:rFonts w:ascii="Times New Roman"/>
          <w:b/>
          <w:i w:val="false"/>
          <w:color w:val="000000"/>
        </w:rPr>
        <w:t>
кемшіліктердің жиынтық тізілімі</w:t>
      </w:r>
    </w:p>
    <w:bookmarkEnd w:id="245"/>
    <w:p>
      <w:pPr>
        <w:spacing w:after="0"/>
        <w:ind w:left="0"/>
        <w:jc w:val="both"/>
      </w:pPr>
      <w:r>
        <w:rPr>
          <w:rFonts w:ascii="Times New Roman"/>
          <w:b w:val="false"/>
          <w:i w:val="false"/>
          <w:color w:val="000000"/>
          <w:sz w:val="28"/>
        </w:rPr>
        <w:t>      1) қаражат бюджетке түскен кезде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944"/>
        <w:gridCol w:w="1257"/>
        <w:gridCol w:w="1101"/>
        <w:gridCol w:w="974"/>
        <w:gridCol w:w="1471"/>
        <w:gridCol w:w="821"/>
        <w:gridCol w:w="1847"/>
        <w:gridCol w:w="1469"/>
        <w:gridCol w:w="757"/>
        <w:gridCol w:w="1567"/>
        <w:gridCol w:w="1268"/>
      </w:tblGrid>
      <w:tr>
        <w:trPr>
          <w:trHeight w:val="27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коды</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ББС бойынша бюджетке түсетін түсімдер коды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түсетін түсімдер бойынша анықталған қаржылық бұзушылықтар-дың жалпы сомасы (10-бағ.+13-бағ.+16-бағ.+19-бағ.+22-бағ.)</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түсетін қаражаттың уақтылы, толық есепке жатқызылмауы</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w:t>
            </w:r>
            <w:r>
              <w:rPr>
                <w:rFonts w:ascii="Times New Roman"/>
                <w:b w:val="false"/>
                <w:i w:val="false"/>
                <w:color w:val="000000"/>
                <w:sz w:val="20"/>
              </w:rPr>
              <w:t>-лы</w:t>
            </w:r>
            <w:r>
              <w:br/>
            </w:r>
            <w:r>
              <w:rPr>
                <w:rFonts w:ascii="Times New Roman"/>
                <w:b w:val="false"/>
                <w:i w:val="false"/>
                <w:color w:val="000000"/>
                <w:sz w:val="20"/>
              </w:rPr>
              <w:t>
</w:t>
            </w:r>
            <w:r>
              <w:rPr>
                <w:rFonts w:ascii="Times New Roman"/>
                <w:b w:val="false"/>
                <w:i w:val="false"/>
                <w:color w:val="000000"/>
                <w:sz w:val="20"/>
              </w:rPr>
              <w:t>-ғы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w:t>
            </w:r>
            <w:r>
              <w:br/>
            </w:r>
            <w:r>
              <w:rPr>
                <w:rFonts w:ascii="Times New Roman"/>
                <w:b w:val="false"/>
                <w:i w:val="false"/>
                <w:color w:val="000000"/>
                <w:sz w:val="20"/>
              </w:rPr>
              <w:t>
</w:t>
            </w:r>
            <w:r>
              <w:rPr>
                <w:rFonts w:ascii="Times New Roman"/>
                <w:b w:val="false"/>
                <w:i w:val="false"/>
                <w:color w:val="000000"/>
                <w:sz w:val="20"/>
              </w:rPr>
              <w:t>сында түскені</w:t>
            </w:r>
          </w:p>
        </w:tc>
      </w:tr>
      <w:tr>
        <w:trPr>
          <w:trHeight w:val="2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(соның ішінде бақылауға қатысқан адамдар бөлінісінде):</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470"/>
        <w:gridCol w:w="909"/>
        <w:gridCol w:w="730"/>
        <w:gridCol w:w="1471"/>
        <w:gridCol w:w="1019"/>
        <w:gridCol w:w="730"/>
        <w:gridCol w:w="1472"/>
        <w:gridCol w:w="827"/>
        <w:gridCol w:w="827"/>
        <w:gridCol w:w="827"/>
        <w:gridCol w:w="909"/>
        <w:gridCol w:w="1033"/>
        <w:gridCol w:w="1047"/>
      </w:tblGrid>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 бюджетке түскен кезіндегі өзге де заңнама бұзушылықтары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фактісін сипаттау, НҚА-ның бұзылған ережелеріне сіл-</w:t>
            </w:r>
            <w:r>
              <w:br/>
            </w:r>
            <w:r>
              <w:rPr>
                <w:rFonts w:ascii="Times New Roman"/>
                <w:b w:val="false"/>
                <w:i w:val="false"/>
                <w:color w:val="000000"/>
                <w:sz w:val="20"/>
              </w:rPr>
              <w:t>
</w:t>
            </w:r>
            <w:r>
              <w:rPr>
                <w:rFonts w:ascii="Times New Roman"/>
                <w:b w:val="false"/>
                <w:i w:val="false"/>
                <w:color w:val="000000"/>
                <w:sz w:val="20"/>
              </w:rPr>
              <w:t>теме жасау</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сыныптауышының тармағы (болған жағдайда)</w:t>
            </w:r>
          </w:p>
        </w:tc>
      </w:tr>
      <w:tr>
        <w:trPr>
          <w:trHeight w:val="29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 (қате) төленген түсімдер сомаларын бюджеттен қайтаруды және (немесе) есепке жатқызуды ҚР заңнамасын бұза отырып жүзеге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Салықтардың, әкімшілік айыппұлдардың, кедендік және бюджетке төленетін басқа да міндетті төлемдердің толықтығы мен уақтылылығын қамтамасыз етпеу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Бақылауды жүзеге асыратын өзге де уәкілетті органдардың бюджетке түсетін салықтық емес түсімдерді, негізгі капиталды сатудан түсетін түсімдерді, трансферттерді, бюджеттік кредиттерді өтеуден, мемлекеттің қаржы активтерін сатудан түскен сомаларды, қарыздарды толық өндіріп алмауы және уақтылы аудармауы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w:t>
            </w:r>
            <w:r>
              <w:br/>
            </w:r>
            <w:r>
              <w:rPr>
                <w:rFonts w:ascii="Times New Roman"/>
                <w:b w:val="false"/>
                <w:i w:val="false"/>
                <w:color w:val="000000"/>
                <w:sz w:val="20"/>
              </w:rPr>
              <w:t>
</w:t>
            </w:r>
            <w:r>
              <w:rPr>
                <w:rFonts w:ascii="Times New Roman"/>
                <w:b w:val="false"/>
                <w:i w:val="false"/>
                <w:color w:val="000000"/>
                <w:sz w:val="20"/>
              </w:rPr>
              <w:t>кені</w:t>
            </w:r>
          </w:p>
        </w:tc>
        <w:tc>
          <w:tcPr>
            <w:tcW w:w="0" w:type="auto"/>
            <w:vMerge/>
            <w:tcBorders>
              <w:top w:val="nil"/>
              <w:left w:val="single" w:color="cfcfcf" w:sz="5"/>
              <w:bottom w:val="single" w:color="cfcfcf" w:sz="5"/>
              <w:right w:val="single" w:color="cfcfcf" w:sz="5"/>
            </w:tcBorders>
          </w:tcP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бюджет қаражаты мен мемлекет активтерін пайдалану кезінде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898"/>
        <w:gridCol w:w="1178"/>
        <w:gridCol w:w="2312"/>
        <w:gridCol w:w="1266"/>
        <w:gridCol w:w="869"/>
        <w:gridCol w:w="781"/>
        <w:gridCol w:w="1031"/>
        <w:gridCol w:w="1090"/>
        <w:gridCol w:w="786"/>
        <w:gridCol w:w="1199"/>
        <w:gridCol w:w="1228"/>
        <w:gridCol w:w="757"/>
      </w:tblGrid>
      <w:tr>
        <w:trPr>
          <w:trHeight w:val="30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коды</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аумақты  дамыту  бағдарламасын әзірлеушінің/бірлесіп орындаушының атауы</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коды</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коды</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қамтылған қаражат көлемі</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5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трансферттерді пайдалану кезінде</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r>
      <w:tr>
        <w:trPr>
          <w:trHeight w:val="4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4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(соның ішінде бақылауға қатысқан адамдар бөлінісінде):</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1063"/>
        <w:gridCol w:w="834"/>
        <w:gridCol w:w="679"/>
        <w:gridCol w:w="994"/>
        <w:gridCol w:w="898"/>
        <w:gridCol w:w="652"/>
        <w:gridCol w:w="652"/>
        <w:gridCol w:w="954"/>
        <w:gridCol w:w="812"/>
        <w:gridCol w:w="1436"/>
        <w:gridCol w:w="1848"/>
        <w:gridCol w:w="1264"/>
        <w:gridCol w:w="1117"/>
      </w:tblGrid>
      <w:tr>
        <w:trPr>
          <w:trHeight w:val="30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қаржылық бұзушылықтардың жалпы сомасы  (23-бағ.+28-бағ.+33-бағ.)</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720" w:hRule="atLeast"/>
        </w:trPr>
        <w:tc>
          <w:tcPr>
            <w:tcW w:w="0" w:type="auto"/>
            <w:gridSpan w:val="9"/>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пайдалану кезіндегі бюджет заңнамасы және өзге де заңнама бұзушылықтары</w:t>
            </w:r>
          </w:p>
        </w:tc>
      </w:tr>
      <w:tr>
        <w:trPr>
          <w:trHeight w:val="405"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трансферттерді пайдалану кезінде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қалпына келтіруге (өтелуге) жататыны (24-бағ.+26-бағ.+29-бағ.+31-бағ.+34-бағ.)</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бақылау барысында қалпына келтірілгені (өтелгені)</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қалпына келтірілгені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өтелгені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транс-</w:t>
            </w:r>
            <w:r>
              <w:br/>
            </w:r>
            <w:r>
              <w:rPr>
                <w:rFonts w:ascii="Times New Roman"/>
                <w:b w:val="false"/>
                <w:i w:val="false"/>
                <w:color w:val="000000"/>
                <w:sz w:val="20"/>
              </w:rPr>
              <w:t>
</w:t>
            </w:r>
            <w:r>
              <w:rPr>
                <w:rFonts w:ascii="Times New Roman"/>
                <w:b w:val="false"/>
                <w:i w:val="false"/>
                <w:color w:val="000000"/>
                <w:sz w:val="20"/>
              </w:rPr>
              <w:t>ферт</w:t>
            </w:r>
            <w:r>
              <w:br/>
            </w:r>
            <w:r>
              <w:rPr>
                <w:rFonts w:ascii="Times New Roman"/>
                <w:b w:val="false"/>
                <w:i w:val="false"/>
                <w:color w:val="000000"/>
                <w:sz w:val="20"/>
              </w:rPr>
              <w:t>
</w:t>
            </w:r>
            <w:r>
              <w:rPr>
                <w:rFonts w:ascii="Times New Roman"/>
                <w:b w:val="false"/>
                <w:i w:val="false"/>
                <w:color w:val="000000"/>
                <w:sz w:val="20"/>
              </w:rPr>
              <w:t>-тер</w:t>
            </w:r>
          </w:p>
        </w:tc>
        <w:tc>
          <w:tcPr>
            <w:tcW w:w="0" w:type="auto"/>
            <w:vMerge/>
            <w:tcBorders>
              <w:top w:val="nil"/>
              <w:left w:val="single" w:color="cfcfcf" w:sz="5"/>
              <w:bottom w:val="single" w:color="cfcfcf" w:sz="5"/>
              <w:right w:val="single" w:color="cfcfcf" w:sz="5"/>
            </w:tcBorders>
          </w:tcP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қалпына келтірілгені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өтелгені</w:t>
            </w:r>
          </w:p>
        </w:tc>
      </w:tr>
      <w:tr>
        <w:trPr>
          <w:trHeight w:val="4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4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478"/>
        <w:gridCol w:w="1479"/>
        <w:gridCol w:w="1331"/>
        <w:gridCol w:w="1170"/>
        <w:gridCol w:w="757"/>
        <w:gridCol w:w="1568"/>
        <w:gridCol w:w="1479"/>
        <w:gridCol w:w="772"/>
        <w:gridCol w:w="1642"/>
        <w:gridCol w:w="1480"/>
      </w:tblGrid>
      <w:tr>
        <w:trPr>
          <w:trHeight w:val="43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Рәсімдерді орындау тәртібінің бұзушылықтары</w:t>
            </w:r>
          </w:p>
        </w:tc>
      </w:tr>
      <w:tr>
        <w:trPr>
          <w:trHeight w:val="14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пайдалану кезіндегі бюджет және өзге де заңнама бұзушылықтары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есепті жүргізу және қаржылық есептілікті жасау кезіндегі заңнама бұзушылықтары</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440" w:hRule="atLeast"/>
        </w:trPr>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2040" w:hRule="atLeast"/>
        </w:trPr>
        <w:tc>
          <w:tcPr>
            <w:tcW w:w="0" w:type="auto"/>
            <w:vMerge/>
            <w:tcBorders>
              <w:top w:val="nil"/>
              <w:left w:val="single" w:color="cfcfcf" w:sz="5"/>
              <w:bottom w:val="single" w:color="cfcfcf" w:sz="5"/>
              <w:right w:val="single" w:color="cfcfcf" w:sz="5"/>
            </w:tcBorders>
          </w:tcP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қалпына келтірілгені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өтелгені</w:t>
            </w:r>
          </w:p>
        </w:tc>
        <w:tc>
          <w:tcPr>
            <w:tcW w:w="0" w:type="auto"/>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бақылау барысында қалпына келтірілгені </w:t>
            </w:r>
          </w:p>
        </w:tc>
        <w:tc>
          <w:tcPr>
            <w:tcW w:w="0" w:type="auto"/>
            <w:vMerge/>
            <w:tcBorders>
              <w:top w:val="nil"/>
              <w:left w:val="single" w:color="cfcfcf" w:sz="5"/>
              <w:bottom w:val="single" w:color="cfcfcf" w:sz="5"/>
              <w:right w:val="single" w:color="cfcfcf" w:sz="5"/>
            </w:tcBorders>
          </w:tcP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(өтелуге) жататыны, мың теңге</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қалпына келтірілгені (өтелгені), мың теңге</w:t>
            </w:r>
          </w:p>
        </w:tc>
      </w:tr>
      <w:tr>
        <w:trPr>
          <w:trHeight w:val="43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43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3"/>
        <w:gridCol w:w="1480"/>
        <w:gridCol w:w="1317"/>
        <w:gridCol w:w="2006"/>
        <w:gridCol w:w="1462"/>
        <w:gridCol w:w="1644"/>
        <w:gridCol w:w="1880"/>
        <w:gridCol w:w="2388"/>
      </w:tblGrid>
      <w:tr>
        <w:trPr>
          <w:trHeight w:val="4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Рәсімдерді орындау тәртібінің бұзушылықтары</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фактісін сипаттау, НҚА-ның бұзылған ережелеріне сілтеме жасау</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сыныптауышының тармағы (болған жағдайда)</w:t>
            </w:r>
          </w:p>
        </w:tc>
      </w:tr>
      <w:tr>
        <w:trPr>
          <w:trHeight w:val="14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пайдалану, бюджеттік кредиттерді, мемлекеттік кепілдіктерді, кепілгерліктерді, қарыздарды беру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пайдалану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туралы заңнама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4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бақылау объектісі қызметіндегі өзге де заңнама бұзушылықтары, сондай-ақ оның міндеттері мен функцияларын іске асыруға байланысты заңнамадағы кемшіліктер мен олқылықтар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491"/>
        <w:gridCol w:w="958"/>
        <w:gridCol w:w="1832"/>
        <w:gridCol w:w="1410"/>
        <w:gridCol w:w="1185"/>
        <w:gridCol w:w="808"/>
        <w:gridCol w:w="1095"/>
        <w:gridCol w:w="1095"/>
        <w:gridCol w:w="1761"/>
        <w:gridCol w:w="1097"/>
        <w:gridCol w:w="1625"/>
      </w:tblGrid>
      <w:tr>
        <w:trPr>
          <w:trHeight w:val="23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коды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аумақтарды дамыту бағдарламасы әзірлеушісінің/ бірлесіп орындаушысының атауы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коды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коды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атауы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Тиімсіз пайдаланылған бюджет қаражатының (активтер) сомасы (мың теңге)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бұзушылықтар (мың теңге)</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нормативтік және құқықтық актілерге сілтеме жасай отырып, өзге де салалық заңнамадағы кемшілік, бұзушылық фактісін, заңнаманың жетілдірілмеуіне (НҚА арасындағы қайшылықтар, құқықтық реттеудегі олқылықтар, коллизиялар) және/ немесе жұмыстың ұйымдастырылуына (білікті-лігінің болмауы немесе жеткіліксіздігі, өкілеттіктерді қайталау, басқа ұйымдар-мен өзара іс-қимыл жасау тетігінің жасалмауы және т.б.) байланысты жүйелі проблемаларды сипаттау</w:t>
            </w:r>
          </w:p>
        </w:tc>
      </w:tr>
      <w:tr>
        <w:trPr>
          <w:trHeight w:val="37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7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(соның  ішінде бақылауға қатысқан адамдар бөлінісінде):</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Тексеру комиссиясының бақылау жүргізген қызметкерлері________________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Келісілген: Тексеру комиссиясының бақылауға жауапты мүшесі___________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Бақылауды жүргізген бақылау тобының жетекшісі мен қатысушылары Тексеру комиссиясының бақылау жүргізуге жауапты мүшесімен келісілетін Қорытындыға қоса берілетін Анықталған бұзушылықтардың жиынтық тізіліміне қол қояды.</w:t>
      </w:r>
      <w:r>
        <w:br/>
      </w:r>
      <w:r>
        <w:rPr>
          <w:rFonts w:ascii="Times New Roman"/>
          <w:b w:val="false"/>
          <w:i w:val="false"/>
          <w:color w:val="000000"/>
          <w:sz w:val="28"/>
        </w:rPr>
        <w:t>
      Ескертпе: Бақылау нәтижелері бойынша анықталған бұзушылықтар мен кемшіліктердің тізілімін (жиынтық тізілімін) толтыру.</w:t>
      </w:r>
      <w:r>
        <w:br/>
      </w:r>
      <w:r>
        <w:rPr>
          <w:rFonts w:ascii="Times New Roman"/>
          <w:b w:val="false"/>
          <w:i w:val="false"/>
          <w:color w:val="000000"/>
          <w:sz w:val="28"/>
        </w:rPr>
        <w:t>
      Анықталған бұзушылықтар мен кемшіліктердің тізілімі әрбір бақылау объектісінде толтырылып, бақылау актісіне қоса беріледі.</w:t>
      </w:r>
      <w:r>
        <w:br/>
      </w:r>
      <w:r>
        <w:rPr>
          <w:rFonts w:ascii="Times New Roman"/>
          <w:b w:val="false"/>
          <w:i w:val="false"/>
          <w:color w:val="000000"/>
          <w:sz w:val="28"/>
        </w:rPr>
        <w:t>
      Анықталған бұзушылықтар мен кемшіліктердің жиынтық тізілімі бақылау объектілерінің қарсылықтары қаралғаннан кейін сапаны бақылау қорытындысын ескере отырып, Қорытындыға қоса беріледі.</w:t>
      </w:r>
      <w:r>
        <w:br/>
      </w:r>
      <w:r>
        <w:rPr>
          <w:rFonts w:ascii="Times New Roman"/>
          <w:b w:val="false"/>
          <w:i w:val="false"/>
          <w:color w:val="000000"/>
          <w:sz w:val="28"/>
        </w:rPr>
        <w:t>
      Анықталған бұзушылықтар мен кемшіліктердің тізілімі (жиынтық тізілімі) Қазақстан Республикасы Қаржы министрінің 2012 жылғы 30 наурыздағы № 180 бұйрығымен бекітілген Мемлекеттік қаржылық бақылау объектілерінде анықталатын бұзушылықтар </w:t>
      </w:r>
      <w:r>
        <w:rPr>
          <w:rFonts w:ascii="Times New Roman"/>
          <w:b w:val="false"/>
          <w:i w:val="false"/>
          <w:color w:val="000000"/>
          <w:sz w:val="28"/>
        </w:rPr>
        <w:t>сыныптауышына</w:t>
      </w:r>
      <w:r>
        <w:rPr>
          <w:rFonts w:ascii="Times New Roman"/>
          <w:b w:val="false"/>
          <w:i w:val="false"/>
          <w:color w:val="000000"/>
          <w:sz w:val="28"/>
        </w:rPr>
        <w:t xml:space="preserve"> (бұдан әрі – Сыныптауыш) сәйкес жасалады.</w:t>
      </w:r>
      <w:r>
        <w:br/>
      </w:r>
      <w:r>
        <w:rPr>
          <w:rFonts w:ascii="Times New Roman"/>
          <w:b w:val="false"/>
          <w:i w:val="false"/>
          <w:color w:val="000000"/>
          <w:sz w:val="28"/>
        </w:rPr>
        <w:t>
      1-бөлім. Қаражат бюджетке түскен кезде:</w:t>
      </w:r>
      <w:r>
        <w:br/>
      </w:r>
      <w:r>
        <w:rPr>
          <w:rFonts w:ascii="Times New Roman"/>
          <w:b w:val="false"/>
          <w:i w:val="false"/>
          <w:color w:val="000000"/>
          <w:sz w:val="28"/>
        </w:rPr>
        <w:t>
      «Р/с №» деген 1-бағанда – бақылау объектілерінің реттік нөмірлері (1, 2, 3 және т.б.) көрсетіледі;</w:t>
      </w:r>
      <w:r>
        <w:br/>
      </w:r>
      <w:r>
        <w:rPr>
          <w:rFonts w:ascii="Times New Roman"/>
          <w:b w:val="false"/>
          <w:i w:val="false"/>
          <w:color w:val="000000"/>
          <w:sz w:val="28"/>
        </w:rPr>
        <w:t>
      «Жыл» деген 2-бағанда – есепті кезеңдер көрсетіле отырып, бақылаумен қамтылған кезең көрсетіледі;</w:t>
      </w:r>
      <w:r>
        <w:br/>
      </w:r>
      <w:r>
        <w:rPr>
          <w:rFonts w:ascii="Times New Roman"/>
          <w:b w:val="false"/>
          <w:i w:val="false"/>
          <w:color w:val="000000"/>
          <w:sz w:val="28"/>
        </w:rPr>
        <w:t>
      «Бақылау объектісінің атауы» деген 3-бағанда – мемлекеттік кірістер органдары, квазимемлекеттік сектор субъектілері, сондай-ақ салықтық емес түсімдер бойынша уәкілетті органдар көрсетіледі;</w:t>
      </w:r>
      <w:r>
        <w:br/>
      </w:r>
      <w:r>
        <w:rPr>
          <w:rFonts w:ascii="Times New Roman"/>
          <w:b w:val="false"/>
          <w:i w:val="false"/>
          <w:color w:val="000000"/>
          <w:sz w:val="28"/>
        </w:rPr>
        <w:t>
      «Бақылау объектісінің БСН-і» деген 4-бағанда – бақылау объектісінің бизнес-сәйкестендіру нөмірі (болған жағдайда) көрсетіледі;</w:t>
      </w:r>
      <w:r>
        <w:br/>
      </w:r>
      <w:r>
        <w:rPr>
          <w:rFonts w:ascii="Times New Roman"/>
          <w:b w:val="false"/>
          <w:i w:val="false"/>
          <w:color w:val="000000"/>
          <w:sz w:val="28"/>
        </w:rPr>
        <w:t>
      «Өңірдің коды» деген 5-бағанда бақылау объектісі тіркелген аумақтың коды көрсетіледі;</w:t>
      </w:r>
      <w:r>
        <w:br/>
      </w:r>
      <w:r>
        <w:rPr>
          <w:rFonts w:ascii="Times New Roman"/>
          <w:b w:val="false"/>
          <w:i w:val="false"/>
          <w:color w:val="000000"/>
          <w:sz w:val="28"/>
        </w:rPr>
        <w:t>
      «ББС бойынша бюджетке түсетін түсімдер коды» деген 6-бағанда – Қазақстан Республикасы Қаржы министрінің 2014 жылғы 18 қыркүйектегі № 403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Бірыңғай бюджеттік сыныптамасына (бұдан әрі – ББС) сай түсімдердің коды көрсетіледі;</w:t>
      </w:r>
      <w:r>
        <w:br/>
      </w:r>
      <w:r>
        <w:rPr>
          <w:rFonts w:ascii="Times New Roman"/>
          <w:b w:val="false"/>
          <w:i w:val="false"/>
          <w:color w:val="000000"/>
          <w:sz w:val="28"/>
        </w:rPr>
        <w:t>
      «Бюджетке түсетін түсімдер бойынша анықталған бұзушылықтардың жалпы сомасы» деген 7-бағанда – түсімдер бойынша анықталған қаржылық бұзушылықтардың жалпы сомасы, оның ішінде 8-бағанда – бюджетке түсуге жататын бұзушылық сомасы, 9-бағанда – бақылау барысында түскен бұзушылық сомасы көрсетіледі;</w:t>
      </w:r>
      <w:r>
        <w:br/>
      </w:r>
      <w:r>
        <w:rPr>
          <w:rFonts w:ascii="Times New Roman"/>
          <w:b w:val="false"/>
          <w:i w:val="false"/>
          <w:color w:val="000000"/>
          <w:sz w:val="28"/>
        </w:rPr>
        <w:t>
      «Бюджетке түсетін қаражаттың уақтылы, толық есепке жатқызылмауы» деген 10-бағанда – қазынашылық органдарының уақтылы және толық есепке жатқызбаған бюджетке түсетін түсімдердің жалпы сомасы, оның ішінде 11-бағанда – бюджетке түсуге жататын, уақтылы, толық есепке жатқызылмаған қаражат сомасы, 12-бағанда – бюджетке түсетін қаражаттың уақтылы, толық есепке жатқызылмауына жүргізілген бақылау барысында түскен сома көрсетіледі;</w:t>
      </w:r>
      <w:r>
        <w:br/>
      </w:r>
      <w:r>
        <w:rPr>
          <w:rFonts w:ascii="Times New Roman"/>
          <w:b w:val="false"/>
          <w:i w:val="false"/>
          <w:color w:val="000000"/>
          <w:sz w:val="28"/>
        </w:rPr>
        <w:t>
      «Артық (қате) төленген түсімдер сомаларын бюджеттен қайтаруды және (немесе) есепке жатқызуды Қазақстан Республикасының заңнамасын бұза отырып жүзеге асыру» деген 13-бағанда – бюджеттен қайтарылуы Қазақстан Республикасының заңнамасын бұза отырып жүзеге асырылған бюджетке түскен түсімдердің сомасы, оның ішінде 14-бағанда – Қазақстан Республикасының заңнамасын бұза отырып артық (қате) төленген түсімдер сомаларын бюджеттен қайтарудың және (немесе) есепке жатқызудың түсуге жататын сомасы, 15-бағанда – Қазақстан Республикасының заңнамасын бұза отырып артық (қате) төленген түсімдер сомаларын бюджетке қайтарудың және (немесе) есепке жатқызудың бақылау барысында түскен сомасы көрсетіледі;</w:t>
      </w:r>
      <w:r>
        <w:br/>
      </w:r>
      <w:r>
        <w:rPr>
          <w:rFonts w:ascii="Times New Roman"/>
          <w:b w:val="false"/>
          <w:i w:val="false"/>
          <w:color w:val="000000"/>
          <w:sz w:val="28"/>
        </w:rPr>
        <w:t>
      «Салықтардың, әкімшілік айыппұлдардың, кедендік және бюджетке төленетін басқа да міндетті төлемдердің толықтығы мен уақтылылығын қамтамасыз етпеу» деген 16-бағанда – салықтық және кедендік әкімшілік ету шараларының қамтамасыз етілмеуіне байланысты, бюджетке түспеген салықтардың, әкімшілік айыппұлдардың, кедендік төлемдердің сомалары, оның ішінде 17-бағанда – мемлекеттік кірістер органдары толықтығы мен уақтылылығын қамтамасыз етпеген салықтық түсімдердің, әкімшілік айыппұлдардың, кедендік және бюджетке төленетін басқа да міндетті төлемдердің бюджетке түсуге жататын сомасы, 18-бағанда – мемлекеттік кірістер органдары толықтығы мен уақтылылығын қамтамасыз етпеген салықтық түсімдердің, әкімшілік айыппұлдардың, кедендік және бюджетке төленетін басқа да міндетті төлемдердің бақылау іс-шарасы барысында бюджетке түскен сомасы көрсетіледі;</w:t>
      </w:r>
      <w:r>
        <w:br/>
      </w:r>
      <w:r>
        <w:rPr>
          <w:rFonts w:ascii="Times New Roman"/>
          <w:b w:val="false"/>
          <w:i w:val="false"/>
          <w:color w:val="000000"/>
          <w:sz w:val="28"/>
        </w:rPr>
        <w:t>
      «Бақылауды жүзеге асыратын өзге де уәкілетті органдардың бюджетке түсетін салықтық емес түсімдерді, негізгі капиталды сатудан түсетін түсімдерді, трансферттерді, бюджеттік кредиттерді өтеуден, мемлекеттің қаржы активтерін сатудан түскен сомаларды, қарыздарды толық өндіріп алмауы және уақтылы аудармауы» деген 19-бағанда – уәкілетті органдардың толық өндіріп алмауы және уақтылы аудармауы салдарынан бюджетке түспеген (бюджетке уақтылы түспеген) салықтық емес түсімдердің, негізгі капиталды сатудан түсетін түсімдердің, трансферттердің, бюджеттік кредиттерді өтеуден, мемлекеттің қаржы активтерін сатудан түскен сомалар, қарыздардың сомалары, оның ішінде 20-бағанда – уәкілетті органдардың толық өндіріп алмауы және уақтылы аудармауы салдарынан, бюджетке түспеген (бюджетке уақтылы түспеген) салықтық емес түсімдердің, негізгі капиталды сатудан түсетін түсімдердің, трансферттердің, бюджеттік кредиттерді өтеуден, мемлекеттің қаржы активтерін сатудан түскен түсімдердің, қарыздардың бюджетке түсуге жататын сомалары, 21-бағанда – уәкілетті органдардың толық өндіріп алмауы және уақтылы аудармауы салдарынан, бюджетке түспеген (бюджетке уақтылы түспеген) салықтық емес түсімдердің, негізгі капиталды сатудан түсетін түсімдердің, трансферттердің, бюджеттік кредиттерді өтеуден, мемлекеттің қаржы активтерін сатудан түскен түсімдердің, қарыздардың бақылау барысында түскен сомалары көрсетіледі;</w:t>
      </w:r>
      <w:r>
        <w:br/>
      </w:r>
      <w:r>
        <w:rPr>
          <w:rFonts w:ascii="Times New Roman"/>
          <w:b w:val="false"/>
          <w:i w:val="false"/>
          <w:color w:val="000000"/>
          <w:sz w:val="28"/>
        </w:rPr>
        <w:t>
      «Қаражат бюджетке түскен кездегі өзге де заңнама бұзушылықтары» деген 22-бағанда – өзге де бұзушылықтардың барлығы, оның ішінде 23-бағанда – түсуге жататын сома, 24-бағанда – бақылау барысында түскен түсімдер сомалары көрсетіледі;</w:t>
      </w:r>
      <w:r>
        <w:br/>
      </w:r>
      <w:r>
        <w:rPr>
          <w:rFonts w:ascii="Times New Roman"/>
          <w:b w:val="false"/>
          <w:i w:val="false"/>
          <w:color w:val="000000"/>
          <w:sz w:val="28"/>
        </w:rPr>
        <w:t>
      «Бұзушылық фактісін сипаттау, нормативтік құқықтық актілердің бұзылған ережелеріне сілтеме» деген 25-бағанда – құқықтың бұзылған нормаларының тармағына сілтеме жасай отырып, бұзушылық фактісі қысқаша түрде сипатталады. Жүргізілген бақылау барысында анықталған қаржылық бұзушылықтар сомасы түскен жағдайда, бақылау материалдарына қоса беріліп, растайтын құжаттарға сілтеме жасай отырып, қабылдаған шаралар көрсетіледі.</w:t>
      </w:r>
      <w:r>
        <w:br/>
      </w:r>
      <w:r>
        <w:rPr>
          <w:rFonts w:ascii="Times New Roman"/>
          <w:b w:val="false"/>
          <w:i w:val="false"/>
          <w:color w:val="000000"/>
          <w:sz w:val="28"/>
        </w:rPr>
        <w:t>
      «Бұзушылықтар сыныптауышының тармағы (болған жағдайда)» деген 26-бағанда – Сыныптауыштың тармағы көрсетіледі;</w:t>
      </w:r>
      <w:r>
        <w:br/>
      </w:r>
      <w:r>
        <w:rPr>
          <w:rFonts w:ascii="Times New Roman"/>
          <w:b w:val="false"/>
          <w:i w:val="false"/>
          <w:color w:val="000000"/>
          <w:sz w:val="28"/>
        </w:rPr>
        <w:t>
      «Жиыны» деген жолда – бақылау объектілерінің бөлінісінде тізілім (жиынтық тізілім) деректері көрсетіледі (1-жол+2-жол+3-жол және тағы басқалар).</w:t>
      </w:r>
    </w:p>
    <w:p>
      <w:pPr>
        <w:spacing w:after="0"/>
        <w:ind w:left="0"/>
        <w:jc w:val="both"/>
      </w:pPr>
      <w:r>
        <w:rPr>
          <w:rFonts w:ascii="Times New Roman"/>
          <w:b w:val="false"/>
          <w:i w:val="false"/>
          <w:color w:val="000000"/>
          <w:sz w:val="28"/>
        </w:rPr>
        <w:t>      2-бөлім. Бюджет қаражаты мен мемлекет активтерін пайдалану</w:t>
      </w:r>
      <w:r>
        <w:br/>
      </w:r>
      <w:r>
        <w:rPr>
          <w:rFonts w:ascii="Times New Roman"/>
          <w:b w:val="false"/>
          <w:i w:val="false"/>
          <w:color w:val="000000"/>
          <w:sz w:val="28"/>
        </w:rPr>
        <w:t>
кезінде</w:t>
      </w:r>
      <w:r>
        <w:br/>
      </w:r>
      <w:r>
        <w:rPr>
          <w:rFonts w:ascii="Times New Roman"/>
          <w:b w:val="false"/>
          <w:i w:val="false"/>
          <w:color w:val="000000"/>
          <w:sz w:val="28"/>
        </w:rPr>
        <w:t>
      «Р/с №» деген 1-бағанда – бақылау объектілерінің реттік нөмірлері (1, 2, 3 және тағы басқалар) көрсетіледі;</w:t>
      </w:r>
      <w:r>
        <w:br/>
      </w:r>
      <w:r>
        <w:rPr>
          <w:rFonts w:ascii="Times New Roman"/>
          <w:b w:val="false"/>
          <w:i w:val="false"/>
          <w:color w:val="000000"/>
          <w:sz w:val="28"/>
        </w:rPr>
        <w:t>
      «Жыл» деген 2-бағанда – есепті кезеңдер көрсетіле отырып, бақылаумен қамтылған кезең көрсетіледі;</w:t>
      </w:r>
      <w:r>
        <w:br/>
      </w:r>
      <w:r>
        <w:rPr>
          <w:rFonts w:ascii="Times New Roman"/>
          <w:b w:val="false"/>
          <w:i w:val="false"/>
          <w:color w:val="000000"/>
          <w:sz w:val="28"/>
        </w:rPr>
        <w:t>
      «Бюджеттік бағдарлама әкімшісінің коды» деген 3-бағанда – бюджеттік бағдарлама әкімшісінің ББС бойынша коды көрсетіледі;</w:t>
      </w:r>
      <w:r>
        <w:br/>
      </w:r>
      <w:r>
        <w:rPr>
          <w:rFonts w:ascii="Times New Roman"/>
          <w:b w:val="false"/>
          <w:i w:val="false"/>
          <w:color w:val="000000"/>
          <w:sz w:val="28"/>
        </w:rPr>
        <w:t>
      «Бюджеттік бағдарлама әкімшісінің, мемлекеттік (салалық) бағдарлама әзірлеушісінің/бірлесіп орындаушысының атауы» деген 4-бағанда – бюджеттік бағдарламаларды, мемлекеттік (салалық) бағдарламаны жоспарлауға, негіздеуге және іске асыруға жауапты мемлекеттік орган, әзірлеуші/бірлесіп орындаушы көрсетіледі;</w:t>
      </w:r>
      <w:r>
        <w:br/>
      </w:r>
      <w:r>
        <w:rPr>
          <w:rFonts w:ascii="Times New Roman"/>
          <w:b w:val="false"/>
          <w:i w:val="false"/>
          <w:color w:val="000000"/>
          <w:sz w:val="28"/>
        </w:rPr>
        <w:t>
      «Бақылау объектісінің атауы» деген 5-бағанда – Бақылаудың жоспарында, бағдарламасында және жұмыс жоспарында көзделген бақылау объектісінің толық атауы көрсетіледі;</w:t>
      </w:r>
      <w:r>
        <w:br/>
      </w:r>
      <w:r>
        <w:rPr>
          <w:rFonts w:ascii="Times New Roman"/>
          <w:b w:val="false"/>
          <w:i w:val="false"/>
          <w:color w:val="000000"/>
          <w:sz w:val="28"/>
        </w:rPr>
        <w:t>
      «Бақылау объектісінің БСН-і» деген 6-бағанда – бақылау объектісінің бизнес-сәйкестендіру нөмірі (болған жағдайда) көрсетіледі;</w:t>
      </w:r>
      <w:r>
        <w:br/>
      </w:r>
      <w:r>
        <w:rPr>
          <w:rFonts w:ascii="Times New Roman"/>
          <w:b w:val="false"/>
          <w:i w:val="false"/>
          <w:color w:val="000000"/>
          <w:sz w:val="28"/>
        </w:rPr>
        <w:t>
      «Өңірдің коды» деген 7-бағанда бақылау объектісі тіркелген аумақтың коды көрсетіледі;</w:t>
      </w:r>
      <w:r>
        <w:br/>
      </w:r>
      <w:r>
        <w:rPr>
          <w:rFonts w:ascii="Times New Roman"/>
          <w:b w:val="false"/>
          <w:i w:val="false"/>
          <w:color w:val="000000"/>
          <w:sz w:val="28"/>
        </w:rPr>
        <w:t>
      «Бюджеттік бағдарламаның коды» деген 8-бағанда – ББС-ға сай бюджеттік бағдарламаның коды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коды ақпарат түрінде 45-бағанда көрсетіледі;</w:t>
      </w:r>
      <w:r>
        <w:br/>
      </w:r>
      <w:r>
        <w:rPr>
          <w:rFonts w:ascii="Times New Roman"/>
          <w:b w:val="false"/>
          <w:i w:val="false"/>
          <w:color w:val="000000"/>
          <w:sz w:val="28"/>
        </w:rPr>
        <w:t>
      «Бюджеттік бағдарламаның атауы» деген 9-бағанда – ББС-ға сай бюджеттік бағдарламаның атауы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атауы ақпарат түрінде 45-бағанда көрсетіледі;</w:t>
      </w:r>
      <w:r>
        <w:br/>
      </w:r>
      <w:r>
        <w:rPr>
          <w:rFonts w:ascii="Times New Roman"/>
          <w:b w:val="false"/>
          <w:i w:val="false"/>
          <w:color w:val="000000"/>
          <w:sz w:val="28"/>
        </w:rPr>
        <w:t>
      «Бақылаумен қамтылған қаражат көлемі, барлығы» деген 10-бағанда – бақылаумен қамтылатын қаражат көлемі, бұл ретте бақылаумен қамтылған есепті кезеңде енгізілген түзетулер мен нақтылауларды ескере отырып, бюджеттік бағдарламалар бойынша, оның ішінде 11-бағанда – бюджет қаражатының қамтылған көлемі, 12-бағанда – бақылаумен қамтылған трансферттердің сомасы, 13-бағанда – мемлекет пен квазимемлекеттік сектор активтерінің қамтылған сомасы көрсетіледі;</w:t>
      </w:r>
      <w:r>
        <w:br/>
      </w:r>
      <w:r>
        <w:rPr>
          <w:rFonts w:ascii="Times New Roman"/>
          <w:b w:val="false"/>
          <w:i w:val="false"/>
          <w:color w:val="000000"/>
          <w:sz w:val="28"/>
        </w:rPr>
        <w:t>
      «Анықталған қаржылық бұзушылықтардың жалпы сомасы, барлығы (23-бағ.+28-бағ.+33-бағ.)» деген 14-бағанда – бюджет қаражатын пайдалану кезінде анықталған бюджет заңнамасы және өзге де заңнама бұзушылықтарының жалпы сомасы (23-бағ.), активтерді пайдалану кезіндегі бюджет және өзге де заңнама бұзушылықтары (28-бағ.), бухгалтерлік есепті жүргізу мен қаржылық есептілікті жасау кезіндегі заңнама бұзушылықтары (33-бағ.), оның ішінде 15-бағанда – трансферттерді пайдалану кезінде анықталған бұзушылықтардың сомасы көрсетіледі;</w:t>
      </w:r>
      <w:r>
        <w:br/>
      </w:r>
      <w:r>
        <w:rPr>
          <w:rFonts w:ascii="Times New Roman"/>
          <w:b w:val="false"/>
          <w:i w:val="false"/>
          <w:color w:val="000000"/>
          <w:sz w:val="28"/>
        </w:rPr>
        <w:t>
      «оның ішінде қалпына келтіруге (өтелуге) жататыны» деген 16-бағанда (24-бағ.+26-бағ.+29-бағ.+31-бағ.+34-бағ.) – бюджет қаражатын пайдалану кезінде бюджет заңнамасының сақталуын бақылаудың қорытындысы бойынша қалпына келтіруге және өтелуге жататын сома (24-бағ. және 26-бағ.), активтерді пайдалану кезіндегі бюджет және өзге де заңнама бұзушылықтары (29-бағ. және 31-бағ.), бухгалтерлік есепті жүргізу мен қаржылық есептілікті жасау кезіндегі заңнама бұзушылықтары (34-бағ.) көрсетіледі, оның ішінде 19-бағанда – трансферттерді пайдалану кезінде анықталып, қалпына келтіруге (өтелуге) жататын бұзушылықтардың сомасы көрсетіледі;</w:t>
      </w:r>
      <w:r>
        <w:br/>
      </w:r>
      <w:r>
        <w:rPr>
          <w:rFonts w:ascii="Times New Roman"/>
          <w:b w:val="false"/>
          <w:i w:val="false"/>
          <w:color w:val="000000"/>
          <w:sz w:val="28"/>
        </w:rPr>
        <w:t>
      «Оның ішінде қалпына келтіруге жататыны» деген 17-бағанда (24-бағ.+29-бағ.+34-бағ.)» – бюджет қаражатын пайдалану кезінде бюджет заңнамасы және өзге де заңнаманың сақталуын бақылаудың қорытындысы бойынша қалпына келтіруге жататын сома (24-бағ.), активтерді пайдалану кезіндегі бюджет және өзге де заңнама бұзушылықтары (29-бағ.), бухгалтерлік есепті жүргізу мен қаржылық есептілікті жасау кезіндегі заңнама бұзушылықтары (34-бағ.) көрсетіледі;</w:t>
      </w:r>
      <w:r>
        <w:br/>
      </w:r>
      <w:r>
        <w:rPr>
          <w:rFonts w:ascii="Times New Roman"/>
          <w:b w:val="false"/>
          <w:i w:val="false"/>
          <w:color w:val="000000"/>
          <w:sz w:val="28"/>
        </w:rPr>
        <w:t>
      «Оның ішінде өтелуге жататыны» деген 18-бағанда (26-бағ.+31-бағ.)» – бюджет қаражатын пайдалану кезінде бюджет заңнамасы және өзге де заңнаманың сақталуын бақылаудың қорытындысы бойынша өтелуге жататын сома (29-бағ.), активтерді пайдалану кезіндегі бюджет және өзге де заңнама бұзушылықтары (31-бағ.) көрсетіледі;</w:t>
      </w:r>
      <w:r>
        <w:br/>
      </w:r>
      <w:r>
        <w:rPr>
          <w:rFonts w:ascii="Times New Roman"/>
          <w:b w:val="false"/>
          <w:i w:val="false"/>
          <w:color w:val="000000"/>
          <w:sz w:val="28"/>
        </w:rPr>
        <w:t>
      «Оның ішінде бақылау барысында қалпына келтірілгені» деген 20-бағанда (25-бағ.+30-бағ.+35-бағ.)» – бюджет қаражатын пайдалану кезінде бюджет заңнамасы және өзге де заңнама бұзушылықтарының анықталған фактілері бойынша бақылау барысында қалпына келтірілген қаржылық бұзушылықтар сомасы (25-бағ.), активтерді пайдалану кезіндегі бюджет және өзге де заңнама бұзушылықтары (30-бағ.), бухгалтерлік есепті жүргізу мен қаржылық есептілікті жасау кезіндегі заңнама бұзушылықтары (35-бағ.) көрсетіледі;</w:t>
      </w:r>
      <w:r>
        <w:br/>
      </w:r>
      <w:r>
        <w:rPr>
          <w:rFonts w:ascii="Times New Roman"/>
          <w:b w:val="false"/>
          <w:i w:val="false"/>
          <w:color w:val="000000"/>
          <w:sz w:val="28"/>
        </w:rPr>
        <w:t>
      «Оның ішінде бақылау барысында өтелгені» деген 21-бағанда (27-бағ.+32-бағ.)» – бюджет қаражатын пайдалану кезінде бюджет заңнамасы және өзге де заңнама бұзушылықтарының анықталған фактілері бойынша бақылау барысында өтелген қаржылық бұзушылықтар сомасы (27-бағ.), активтерді пайдалану кезіндегі бюджет және өзге де заңнама бұзушылықтары (32-бағ.) көрсетіледі;</w:t>
      </w:r>
      <w:r>
        <w:br/>
      </w:r>
      <w:r>
        <w:rPr>
          <w:rFonts w:ascii="Times New Roman"/>
          <w:b w:val="false"/>
          <w:i w:val="false"/>
          <w:color w:val="000000"/>
          <w:sz w:val="28"/>
        </w:rPr>
        <w:t>
      «Оның ішінде қалпына келтірілгені (өтелгені), соның ішінде трансферттер» деген 22-бағанда – трансферттерді пайдалану кезінде қалпына келтірілген және өтелген сома көрсетіледі;</w:t>
      </w:r>
      <w:r>
        <w:br/>
      </w:r>
      <w:r>
        <w:rPr>
          <w:rFonts w:ascii="Times New Roman"/>
          <w:b w:val="false"/>
          <w:i w:val="false"/>
          <w:color w:val="000000"/>
          <w:sz w:val="28"/>
        </w:rPr>
        <w:t>
      «Бюджет қаражатын пайдалану кезіндегі бюджет заңнамасы және өзге де заңнама бұзушылықтары, барлығы» деген 23-бағанда – республикалық бюджет қаражатын, соның ішінде жоғары тұрған бюджеттен төмен тұрған бюджетке бөлінген нысаналы трансферттер мен кредиттерді, байланысты гранттарды, мемлекеттік және мемлекет кепілдік берген қарыздарды, концессиялық жобаларды бюджеттен қоса қаржыландыруды, сондай-ақ кепілгерліктерді пайдалану кезінде анықталған бұзушылықтардың сомасы көрсетіледі;</w:t>
      </w:r>
      <w:r>
        <w:br/>
      </w:r>
      <w:r>
        <w:rPr>
          <w:rFonts w:ascii="Times New Roman"/>
          <w:b w:val="false"/>
          <w:i w:val="false"/>
          <w:color w:val="000000"/>
          <w:sz w:val="28"/>
        </w:rPr>
        <w:t>
      «Активтерді пайдалану кезіндегі бюджет және өзге де заңнама бұзушылықтары, барлығы» деген 28-бағанда – мемлекет пен квазимемлекеттік сектордың активтерін, квазимемлекеттік сектор субъектілеріне мемлекеттік және бюджеттік бағдарламаларда көзделген мақсаттар мен іс-шараларға бөлінген бюджет қаражатын пайдалану кезіндегі бұзушылықтардың анықталған сомасы көрсетіледі;</w:t>
      </w:r>
      <w:r>
        <w:br/>
      </w:r>
      <w:r>
        <w:rPr>
          <w:rFonts w:ascii="Times New Roman"/>
          <w:b w:val="false"/>
          <w:i w:val="false"/>
          <w:color w:val="000000"/>
          <w:sz w:val="28"/>
        </w:rPr>
        <w:t>
      «Бухгалтерлік есепті жүргізу мен қаржылық есептілікті жасау кезіндегі заңнама бұзушылықтары, барлығы» деген 33-бағанда – анықталған бұзушылықтардың сомасы, атап айтқанда бухгалтерлік есепті жүргізудегі бұзушылықтар, бюджеттік есепті жүргізу, есептілікті жасау және ұсыну қағидаларының бұзушылықтары, активтерді, материалдарды, құндылығы төмен тез тозатын заттарды негізсіз есептен шығару, жазалау шараларын қабылдамау, сондай-ақ дебиторлық берешекті жасыру немесе негізсіз есептен шығару, квазимемлекеттiк сектор субъектiлерiнің лауазымды адамдарының іс-қимылдары нәтижесінде қаражатты өтеу немесе қалпына келтіру қажеттігі туындап, олардың Қазақстан Республикасының бухгалтерлік есеп және қаржылық есептілік туралы заңнамасында көзделген міндеттерді орындамауы және (немесе) тиісінше орындамауы көрсетіледі;</w:t>
      </w:r>
      <w:r>
        <w:br/>
      </w:r>
      <w:r>
        <w:rPr>
          <w:rFonts w:ascii="Times New Roman"/>
          <w:b w:val="false"/>
          <w:i w:val="false"/>
          <w:color w:val="000000"/>
          <w:sz w:val="28"/>
        </w:rPr>
        <w:t>
      39-бағанда – республикалық бюджет қаражатын пайдалану, бюджеттік кредиттерді, мемлекеттік кепілдіктер мен кепілгерліктерді, қарыздарды беру кезіндегі рәсімдерге бақылау жүргізу барысында анықталған бұзушылықтар саны, 41-бағанда – Қазақстан Республикасының заңнамасына сәйкес, мемлекет пен квазимемлекеттік сектор активтерін пайдалану рәсімдері бойынша бұзушылықтар саны, 43-бағанда – жұмыс істеуді қамтамасыз ету, сондай-ақ мемлекеттік функцияларды не тапсырыс берушінің жарғылық қызметін орындау үшін қажетті тауарларды, жұмыстарды, көрсетілетін қызметтерді ақылы негізде тапсырыс берушілердің сатып алуы кезінде жол берілген мемлекеттік сатып алу рәсімдері бұзушылықтарының саны көрсетіледі. 41 және 43-бағандарда көзделген рәсімдік бұзушылықтар анықталған жағдайда, бюджетке қалпына келтірілуге (өтелуге) жататын және/немесе бақылау іс-шарасы барысында қалпына келтірілген (өтелген) сомалар болған кезде, тиісінше 36-38, 40, 42, 44-бағандар ақшалай мәнде толтырылады;</w:t>
      </w:r>
      <w:r>
        <w:br/>
      </w:r>
      <w:r>
        <w:rPr>
          <w:rFonts w:ascii="Times New Roman"/>
          <w:b w:val="false"/>
          <w:i w:val="false"/>
          <w:color w:val="000000"/>
          <w:sz w:val="28"/>
        </w:rPr>
        <w:t>
      «Бұзушылық фактісін сипаттау, НҚА-ның бұзылған ережелеріне сілтеме жасау» деген 45-бағанда – құқық нормалары бұзылған тармаққа сілтеме жасала отырып, бұзушылық фактісі қысқаша түрде сипатталады. Жүргізілген бақылау барысында анықталған қаржылық бұзушылықтардың сомалары қалпына келтірілген (өтелген) жағдайда, бақылау материалдарына қоса беріліп, растайтын құжаттарға сілтеме жасала отырып, қабылданған шаралар көрсетіледі;</w:t>
      </w:r>
      <w:r>
        <w:br/>
      </w:r>
      <w:r>
        <w:rPr>
          <w:rFonts w:ascii="Times New Roman"/>
          <w:b w:val="false"/>
          <w:i w:val="false"/>
          <w:color w:val="000000"/>
          <w:sz w:val="28"/>
        </w:rPr>
        <w:t>
      «Бұзушылықтар сыныптауышының тармағы (болған жағдайда)» деген 46-бағанда – Сыныптауыштың тармағы көрсетіледі;</w:t>
      </w:r>
      <w:r>
        <w:br/>
      </w:r>
      <w:r>
        <w:rPr>
          <w:rFonts w:ascii="Times New Roman"/>
          <w:b w:val="false"/>
          <w:i w:val="false"/>
          <w:color w:val="000000"/>
          <w:sz w:val="28"/>
        </w:rPr>
        <w:t>
      «Жиыны» деген жолда – бақылау объектілерінің бөлінісінде тізілім (жиынтық тізілім) деректері көрсетіледі (1-жол+2-жол+3-жол және тағы басқалар).</w:t>
      </w:r>
    </w:p>
    <w:p>
      <w:pPr>
        <w:spacing w:after="0"/>
        <w:ind w:left="0"/>
        <w:jc w:val="both"/>
      </w:pPr>
      <w:r>
        <w:rPr>
          <w:rFonts w:ascii="Times New Roman"/>
          <w:b w:val="false"/>
          <w:i w:val="false"/>
          <w:color w:val="000000"/>
          <w:sz w:val="28"/>
        </w:rPr>
        <w:t>      3-бөлім. Бақылау объектісі қызметіндегі өзге де заңнама</w:t>
      </w:r>
      <w:r>
        <w:br/>
      </w:r>
      <w:r>
        <w:rPr>
          <w:rFonts w:ascii="Times New Roman"/>
          <w:b w:val="false"/>
          <w:i w:val="false"/>
          <w:color w:val="000000"/>
          <w:sz w:val="28"/>
        </w:rPr>
        <w:t>
бұзушылықтары, сондай-ақ оның міндеттері мен функцияларын іске</w:t>
      </w:r>
      <w:r>
        <w:br/>
      </w:r>
      <w:r>
        <w:rPr>
          <w:rFonts w:ascii="Times New Roman"/>
          <w:b w:val="false"/>
          <w:i w:val="false"/>
          <w:color w:val="000000"/>
          <w:sz w:val="28"/>
        </w:rPr>
        <w:t>
асыруға байланысты заңнамадағы кемшіліктер мен олқылықтар:</w:t>
      </w:r>
      <w:r>
        <w:br/>
      </w:r>
      <w:r>
        <w:rPr>
          <w:rFonts w:ascii="Times New Roman"/>
          <w:b w:val="false"/>
          <w:i w:val="false"/>
          <w:color w:val="000000"/>
          <w:sz w:val="28"/>
        </w:rPr>
        <w:t>
      «Р/с №» деген 1-бағанда – бақылау объектілерінің реттік нөмірлері (1, 2, 3 және т.б.) көрсетіледі;</w:t>
      </w:r>
      <w:r>
        <w:br/>
      </w:r>
      <w:r>
        <w:rPr>
          <w:rFonts w:ascii="Times New Roman"/>
          <w:b w:val="false"/>
          <w:i w:val="false"/>
          <w:color w:val="000000"/>
          <w:sz w:val="28"/>
        </w:rPr>
        <w:t>
      «Жыл» деген 2-бағанда – есепті кезеңдер көрсетіле отырып, бақылаумен қамтылған кезең көрсетіледі;</w:t>
      </w:r>
      <w:r>
        <w:br/>
      </w:r>
      <w:r>
        <w:rPr>
          <w:rFonts w:ascii="Times New Roman"/>
          <w:b w:val="false"/>
          <w:i w:val="false"/>
          <w:color w:val="000000"/>
          <w:sz w:val="28"/>
        </w:rPr>
        <w:t>
      «Бюджеттік бағдарлама әкімшісінің коды» деген 3-бағанда – бюджеттік бағдарлама әкімшісінің ББС-ға сай коды көрсетіледі;</w:t>
      </w:r>
      <w:r>
        <w:br/>
      </w:r>
      <w:r>
        <w:rPr>
          <w:rFonts w:ascii="Times New Roman"/>
          <w:b w:val="false"/>
          <w:i w:val="false"/>
          <w:color w:val="000000"/>
          <w:sz w:val="28"/>
        </w:rPr>
        <w:t>
      «Бюджеттік бағдарлама әкімшісінің, мемлекеттік (салалық) бағдарлама әзірлеушісінің/бірлесіп орындаушысының атауы» деген 4-бағанда – бюджеттік бағдарламаларды, мемлекеттік (салалық) бағдарламаны жоспарлауға, негіздеуге және іске асыруға жауапты мемлекеттік орган, әзірлеуші/бірлесіп орындаушы көрсетіледі;</w:t>
      </w:r>
      <w:r>
        <w:br/>
      </w:r>
      <w:r>
        <w:rPr>
          <w:rFonts w:ascii="Times New Roman"/>
          <w:b w:val="false"/>
          <w:i w:val="false"/>
          <w:color w:val="000000"/>
          <w:sz w:val="28"/>
        </w:rPr>
        <w:t>
      «Бақылау объектісінің атауы» деген 5-бағанда – Бақылаудың жоспарында, бағдарламасында және жұмыс жоспарында көзделген бақылау объектісінің толық атауы көрсетіледі;</w:t>
      </w:r>
      <w:r>
        <w:br/>
      </w:r>
      <w:r>
        <w:rPr>
          <w:rFonts w:ascii="Times New Roman"/>
          <w:b w:val="false"/>
          <w:i w:val="false"/>
          <w:color w:val="000000"/>
          <w:sz w:val="28"/>
        </w:rPr>
        <w:t>
      «Бақылау объектісінің БСН-і» деген 6-бағанда – бақылау объектісінің бизнес-сәйкестендіру нөмірі (болған жағдайда) көрсетіледі;</w:t>
      </w:r>
      <w:r>
        <w:br/>
      </w:r>
      <w:r>
        <w:rPr>
          <w:rFonts w:ascii="Times New Roman"/>
          <w:b w:val="false"/>
          <w:i w:val="false"/>
          <w:color w:val="000000"/>
          <w:sz w:val="28"/>
        </w:rPr>
        <w:t>
      «Өңірдің коды» деген 7-бағанда бақылау объектісі тіркелген аумақтың коды көрсетіледі;</w:t>
      </w:r>
      <w:r>
        <w:br/>
      </w:r>
      <w:r>
        <w:rPr>
          <w:rFonts w:ascii="Times New Roman"/>
          <w:b w:val="false"/>
          <w:i w:val="false"/>
          <w:color w:val="000000"/>
          <w:sz w:val="28"/>
        </w:rPr>
        <w:t>
      «Бюджеттік бағдарламаның коды» деген 8-бағанда – ББС-ға сай бюджеттік бағдарламаның коды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коды ақпарат түрінде 12-бағанда көрсетіледі;</w:t>
      </w:r>
      <w:r>
        <w:br/>
      </w:r>
      <w:r>
        <w:rPr>
          <w:rFonts w:ascii="Times New Roman"/>
          <w:b w:val="false"/>
          <w:i w:val="false"/>
          <w:color w:val="000000"/>
          <w:sz w:val="28"/>
        </w:rPr>
        <w:t>
      «Бюджеттік бағдарламаның атауы» деген 9-бағанда – ББС-ға сай бюджеттік бағдарламаның атауы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атауы ақпарат түрінде 12-бағанда көрсетіледі;</w:t>
      </w:r>
      <w:r>
        <w:br/>
      </w:r>
      <w:r>
        <w:rPr>
          <w:rFonts w:ascii="Times New Roman"/>
          <w:b w:val="false"/>
          <w:i w:val="false"/>
          <w:color w:val="000000"/>
          <w:sz w:val="28"/>
        </w:rPr>
        <w:t>
      «Тиімсіз пайдаланылған бюджет қаражатының (активтердің) сомасы (мың теңге)» деген 10-бағанда – тиімсіз пайдаланылған бюджет қаражатының, мемлекет пен квазимемлекеттік сектор активтерінің анықталған сомасы көрсетіледі;</w:t>
      </w:r>
      <w:r>
        <w:br/>
      </w:r>
      <w:r>
        <w:rPr>
          <w:rFonts w:ascii="Times New Roman"/>
          <w:b w:val="false"/>
          <w:i w:val="false"/>
          <w:color w:val="000000"/>
          <w:sz w:val="28"/>
        </w:rPr>
        <w:t>
      «Өзге де бұзушылықтар» деген 11-бағанда – Сыныптауышта ескерілмей, жүргізілген бақылау барысында анықталған бұзушылықтардың сомалары, сондай-ақ бақылау объектісі болып табылмайтын заңды тұлғалардың қызметіндегі бұзушылықтар/кемшіліктер көрсетіледі;</w:t>
      </w:r>
      <w:r>
        <w:br/>
      </w:r>
      <w:r>
        <w:rPr>
          <w:rFonts w:ascii="Times New Roman"/>
          <w:b w:val="false"/>
          <w:i w:val="false"/>
          <w:color w:val="000000"/>
          <w:sz w:val="28"/>
        </w:rPr>
        <w:t>
      «Тиісті нормативтік және құқықтық актілерге сілтеме жасай отырып, өзге де салалық заңнамадағы кемшілік, бұзушылық фактісін, заңнаманың жетілдірілмеуіне (НҚА арасындағы қайшылықтар, құқықтық реттеудегі олқылықтар, коллизиялар) және/немесе жұмыстың ұйымдастырылмауына (біліктілігінің болмауы немесе жеткіліксіздігі, өкілеттіктерді қайталау, басқа ұйымдармен өзара іс-қимыл жасау тетігінің жасалмауы және т.б.) байланысты жүйелі проблемаларды сипаттау» деген 12-бағанда – бақылау барысында анықталған бюджет қаражаты, активтер түскен және оларды пайдаланған кезде заңнамадағы кемшіліктер мен олқылықтар, бюджет қаражатын қалыптастыру және пайдалану, мемлекеттік органға жүктелген функциялар мен міндеттерді орындау процесінің нормативтік құқықтық актілермен және әдіснамалық құжаттармен реттелмеген фактілері қысқаша түрде көрсетіледі.</w:t>
      </w:r>
    </w:p>
    <w:bookmarkStart w:name="z978" w:id="246"/>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xml:space="preserve">
2015 жылғы 3 шілдедегі № 5-НҚ   </w:t>
      </w:r>
      <w:r>
        <w:br/>
      </w:r>
      <w:r>
        <w:rPr>
          <w:rFonts w:ascii="Times New Roman"/>
          <w:b w:val="false"/>
          <w:i w:val="false"/>
          <w:color w:val="000000"/>
          <w:sz w:val="28"/>
        </w:rPr>
        <w:t xml:space="preserve">
нормативтік қаулысына       </w:t>
      </w:r>
      <w:r>
        <w:br/>
      </w:r>
      <w:r>
        <w:rPr>
          <w:rFonts w:ascii="Times New Roman"/>
          <w:b w:val="false"/>
          <w:i w:val="false"/>
          <w:color w:val="000000"/>
          <w:sz w:val="28"/>
        </w:rPr>
        <w:t xml:space="preserve">
45-қосымша           </w:t>
      </w:r>
    </w:p>
    <w:bookmarkEnd w:id="246"/>
    <w:bookmarkStart w:name="z979" w:id="247"/>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21-1-қосымша      </w:t>
      </w:r>
    </w:p>
    <w:bookmarkEnd w:id="247"/>
    <w:bookmarkStart w:name="z980" w:id="248"/>
    <w:p>
      <w:pPr>
        <w:spacing w:after="0"/>
        <w:ind w:left="0"/>
        <w:jc w:val="both"/>
      </w:pPr>
      <w:r>
        <w:rPr>
          <w:rFonts w:ascii="Times New Roman"/>
          <w:b w:val="false"/>
          <w:i w:val="false"/>
          <w:color w:val="000000"/>
          <w:sz w:val="28"/>
        </w:rPr>
        <w:t>
нысан</w:t>
      </w:r>
    </w:p>
    <w:bookmarkEnd w:id="248"/>
    <w:p>
      <w:pPr>
        <w:spacing w:after="0"/>
        <w:ind w:left="0"/>
        <w:jc w:val="both"/>
      </w:pPr>
      <w:r>
        <w:rPr>
          <w:rFonts w:ascii="Times New Roman"/>
          <w:b w:val="false"/>
          <w:i w:val="false"/>
          <w:color w:val="000000"/>
          <w:sz w:val="28"/>
        </w:rPr>
        <w:t>Бақылау объектілері қалпына келтірген және өтеген қаражат (жұмыстар,</w:t>
      </w:r>
      <w:r>
        <w:br/>
      </w:r>
      <w:r>
        <w:rPr>
          <w:rFonts w:ascii="Times New Roman"/>
          <w:b w:val="false"/>
          <w:i w:val="false"/>
          <w:color w:val="000000"/>
          <w:sz w:val="28"/>
        </w:rPr>
        <w:t>
тауарлар, қызметтер) бойынша ақпарат</w:t>
      </w:r>
      <w:r>
        <w:br/>
      </w:r>
      <w:r>
        <w:rPr>
          <w:rFonts w:ascii="Times New Roman"/>
          <w:b w:val="false"/>
          <w:i w:val="false"/>
          <w:color w:val="000000"/>
          <w:sz w:val="28"/>
        </w:rPr>
        <w:t>
Бақылау іс-шарасының атауы: ________________________</w:t>
      </w:r>
      <w:r>
        <w:br/>
      </w:r>
      <w:r>
        <w:rPr>
          <w:rFonts w:ascii="Times New Roman"/>
          <w:b w:val="false"/>
          <w:i w:val="false"/>
          <w:color w:val="000000"/>
          <w:sz w:val="28"/>
        </w:rPr>
        <w:t>
Тексеру комиссиясының мүшесі (бақылау іс-шарасына жетекшілік ететін):</w:t>
      </w:r>
      <w:r>
        <w:br/>
      </w:r>
      <w:r>
        <w:rPr>
          <w:rFonts w:ascii="Times New Roman"/>
          <w:b w:val="false"/>
          <w:i w:val="false"/>
          <w:color w:val="000000"/>
          <w:sz w:val="28"/>
        </w:rPr>
        <w:t>
_________________________</w:t>
      </w:r>
      <w:r>
        <w:br/>
      </w:r>
      <w:r>
        <w:rPr>
          <w:rFonts w:ascii="Times New Roman"/>
          <w:b w:val="false"/>
          <w:i w:val="false"/>
          <w:color w:val="000000"/>
          <w:sz w:val="28"/>
        </w:rPr>
        <w:t>
Бақылау іс-шарасын жүргізетін жауапты адам: _________________________</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029"/>
        <w:gridCol w:w="1202"/>
        <w:gridCol w:w="844"/>
        <w:gridCol w:w="794"/>
        <w:gridCol w:w="1162"/>
        <w:gridCol w:w="1012"/>
        <w:gridCol w:w="1292"/>
        <w:gridCol w:w="884"/>
        <w:gridCol w:w="833"/>
        <w:gridCol w:w="821"/>
        <w:gridCol w:w="1376"/>
        <w:gridCol w:w="1574"/>
      </w:tblGrid>
      <w:tr>
        <w:trPr>
          <w:trHeight w:val="30" w:hRule="atLeast"/>
        </w:trPr>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 (ББӘ)</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бұзушылықтардың барлығы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 барысында қалпына келтірілгені және өтелгені (фактіге шаққанда анықталғаны), теңгемен, %</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Бұзушылықтардың жойылғанын растайтын құжаттар (атауы, №, күні және басқа да деректемелер)</w:t>
            </w:r>
          </w:p>
        </w:tc>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Өтелмеген және қалпына келтірілмеген қаражат қалдығы (айырма)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 орындаумен, қызметтерді көрсетумен, тауарларды жеткізумен</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бойынша қалпына келтірумен (құжаттарды сәй-</w:t>
            </w:r>
            <w:r>
              <w:br/>
            </w:r>
            <w:r>
              <w:rPr>
                <w:rFonts w:ascii="Times New Roman"/>
                <w:b w:val="false"/>
                <w:i w:val="false"/>
                <w:color w:val="000000"/>
                <w:sz w:val="20"/>
              </w:rPr>
              <w:t>
</w:t>
            </w:r>
            <w:r>
              <w:rPr>
                <w:rFonts w:ascii="Times New Roman"/>
                <w:b w:val="false"/>
                <w:i w:val="false"/>
                <w:color w:val="000000"/>
                <w:sz w:val="20"/>
              </w:rPr>
              <w:t>кес жүр-</w:t>
            </w:r>
            <w:r>
              <w:br/>
            </w:r>
            <w:r>
              <w:rPr>
                <w:rFonts w:ascii="Times New Roman"/>
                <w:b w:val="false"/>
                <w:i w:val="false"/>
                <w:color w:val="000000"/>
                <w:sz w:val="20"/>
              </w:rPr>
              <w:t>
</w:t>
            </w:r>
            <w:r>
              <w:rPr>
                <w:rFonts w:ascii="Times New Roman"/>
                <w:b w:val="false"/>
                <w:i w:val="false"/>
                <w:color w:val="000000"/>
                <w:sz w:val="20"/>
              </w:rPr>
              <w:t>гізу кезінде)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қаражаттың өтелуі,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(МКҚК, ШЖҚ МКК, АҚ, ЖШС және басқ.) бюджетіне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бюджетке</w:t>
            </w: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қорға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w:t>
            </w:r>
          </w:p>
          <w:p>
            <w:pPr>
              <w:spacing w:after="20"/>
              <w:ind w:left="20"/>
              <w:jc w:val="both"/>
            </w:pPr>
            <w:r>
              <w:rPr>
                <w:rFonts w:ascii="Times New Roman"/>
                <w:b w:val="false"/>
                <w:i w:val="false"/>
                <w:color w:val="000000"/>
                <w:sz w:val="20"/>
              </w:rPr>
              <w:t>ны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1" w:id="249"/>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бақылау жөніндегі есеп комитетінің</w:t>
      </w:r>
      <w:r>
        <w:br/>
      </w:r>
      <w:r>
        <w:rPr>
          <w:rFonts w:ascii="Times New Roman"/>
          <w:b w:val="false"/>
          <w:i w:val="false"/>
          <w:color w:val="000000"/>
          <w:sz w:val="28"/>
        </w:rPr>
        <w:t>
2015 жылғы 3 шілдедегі № 5-НҚ</w:t>
      </w:r>
      <w:r>
        <w:br/>
      </w:r>
      <w:r>
        <w:rPr>
          <w:rFonts w:ascii="Times New Roman"/>
          <w:b w:val="false"/>
          <w:i w:val="false"/>
          <w:color w:val="000000"/>
          <w:sz w:val="28"/>
        </w:rPr>
        <w:t>
нормативтік қаулысына</w:t>
      </w:r>
      <w:r>
        <w:br/>
      </w:r>
      <w:r>
        <w:rPr>
          <w:rFonts w:ascii="Times New Roman"/>
          <w:b w:val="false"/>
          <w:i w:val="false"/>
          <w:color w:val="000000"/>
          <w:sz w:val="28"/>
        </w:rPr>
        <w:t>
46-қосымша</w:t>
      </w:r>
    </w:p>
    <w:bookmarkEnd w:id="249"/>
    <w:bookmarkStart w:name="z982" w:id="250"/>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22-қосымша        </w:t>
      </w:r>
    </w:p>
    <w:bookmarkEnd w:id="250"/>
    <w:bookmarkStart w:name="z983" w:id="251"/>
    <w:p>
      <w:pPr>
        <w:spacing w:after="0"/>
        <w:ind w:left="0"/>
        <w:jc w:val="both"/>
      </w:pPr>
      <w:r>
        <w:rPr>
          <w:rFonts w:ascii="Times New Roman"/>
          <w:b w:val="false"/>
          <w:i w:val="false"/>
          <w:color w:val="000000"/>
          <w:sz w:val="28"/>
        </w:rPr>
        <w:t>
нысан</w:t>
      </w:r>
    </w:p>
    <w:bookmarkEnd w:id="251"/>
    <w:p>
      <w:pPr>
        <w:spacing w:after="0"/>
        <w:ind w:left="0"/>
        <w:jc w:val="both"/>
      </w:pPr>
      <w:r>
        <w:rPr>
          <w:rFonts w:ascii="Times New Roman"/>
          <w:b w:val="false"/>
          <w:i w:val="false"/>
          <w:color w:val="000000"/>
          <w:sz w:val="28"/>
        </w:rPr>
        <w:t>_____________ облысы (_____________қаласы) бойынша тексеру</w:t>
      </w:r>
      <w:r>
        <w:br/>
      </w:r>
      <w:r>
        <w:rPr>
          <w:rFonts w:ascii="Times New Roman"/>
          <w:b w:val="false"/>
          <w:i w:val="false"/>
          <w:color w:val="000000"/>
          <w:sz w:val="28"/>
        </w:rPr>
        <w:t>
комиссиясының қаулысы</w:t>
      </w:r>
    </w:p>
    <w:p>
      <w:pPr>
        <w:spacing w:after="0"/>
        <w:ind w:left="0"/>
        <w:jc w:val="both"/>
      </w:pPr>
      <w:r>
        <w:rPr>
          <w:rFonts w:ascii="Times New Roman"/>
          <w:b w:val="false"/>
          <w:i w:val="false"/>
          <w:color w:val="000000"/>
          <w:sz w:val="28"/>
        </w:rPr>
        <w:t>__________________________                  20__ жылғы "___"________</w:t>
      </w:r>
      <w:r>
        <w:br/>
      </w:r>
      <w:r>
        <w:rPr>
          <w:rFonts w:ascii="Times New Roman"/>
          <w:b w:val="false"/>
          <w:i w:val="false"/>
          <w:color w:val="000000"/>
          <w:sz w:val="28"/>
        </w:rPr>
        <w:t>
(органның орналасқан жері)</w:t>
      </w:r>
    </w:p>
    <w:p>
      <w:pPr>
        <w:spacing w:after="0"/>
        <w:ind w:left="0"/>
        <w:jc w:val="both"/>
      </w:pPr>
      <w:r>
        <w:rPr>
          <w:rFonts w:ascii="Times New Roman"/>
          <w:b w:val="false"/>
          <w:i w:val="false"/>
          <w:color w:val="000000"/>
          <w:sz w:val="28"/>
        </w:rPr>
        <w:t>Қаулының тақырыбы</w:t>
      </w:r>
    </w:p>
    <w:p>
      <w:pPr>
        <w:spacing w:after="0"/>
        <w:ind w:left="0"/>
        <w:jc w:val="both"/>
      </w:pPr>
      <w:r>
        <w:rPr>
          <w:rFonts w:ascii="Times New Roman"/>
          <w:b w:val="false"/>
          <w:i w:val="false"/>
          <w:color w:val="000000"/>
          <w:sz w:val="28"/>
        </w:rPr>
        <w:t>Айқындаушы бөлік ____________________________________________________</w:t>
      </w:r>
      <w:r>
        <w:br/>
      </w:r>
      <w:r>
        <w:rPr>
          <w:rFonts w:ascii="Times New Roman"/>
          <w:b w:val="false"/>
          <w:i w:val="false"/>
          <w:color w:val="000000"/>
          <w:sz w:val="28"/>
        </w:rPr>
        <w:t>
Қаулы шығарушы бөлік ________________________________________________</w:t>
      </w:r>
      <w:r>
        <w:br/>
      </w:r>
      <w:r>
        <w:rPr>
          <w:rFonts w:ascii="Times New Roman"/>
          <w:b w:val="false"/>
          <w:i w:val="false"/>
          <w:color w:val="000000"/>
          <w:sz w:val="28"/>
        </w:rPr>
        <w:t>
Тексеру комиссиясының Төрағасы ______________________________________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Тексеру комиссиясының қаулысын (бұдан әрі – Қаулы)</w:t>
      </w:r>
      <w:r>
        <w:br/>
      </w:r>
      <w:r>
        <w:rPr>
          <w:rFonts w:ascii="Times New Roman"/>
          <w:b w:val="false"/>
          <w:i w:val="false"/>
          <w:color w:val="000000"/>
          <w:sz w:val="28"/>
        </w:rPr>
        <w:t>
жасау.</w:t>
      </w:r>
      <w:r>
        <w:br/>
      </w:r>
      <w:r>
        <w:rPr>
          <w:rFonts w:ascii="Times New Roman"/>
          <w:b w:val="false"/>
          <w:i w:val="false"/>
          <w:color w:val="000000"/>
          <w:sz w:val="28"/>
        </w:rPr>
        <w:t>
      Қаулы тақырыбында « бақылаудың қорытындысы туралы» деп көрсетіледі.</w:t>
      </w:r>
      <w:r>
        <w:br/>
      </w:r>
      <w:r>
        <w:rPr>
          <w:rFonts w:ascii="Times New Roman"/>
          <w:b w:val="false"/>
          <w:i w:val="false"/>
          <w:color w:val="000000"/>
          <w:sz w:val="28"/>
        </w:rPr>
        <w:t>
      Қаулы айқындаушы және қаулы шығарушы бөліктен тұрады:</w:t>
      </w:r>
      <w:r>
        <w:br/>
      </w:r>
      <w:r>
        <w:rPr>
          <w:rFonts w:ascii="Times New Roman"/>
          <w:b w:val="false"/>
          <w:i w:val="false"/>
          <w:color w:val="000000"/>
          <w:sz w:val="28"/>
        </w:rPr>
        <w:t>
      1. Айқындаушы бөлікте Тексеру комиссиясының отырысында бақылау қорытындыларын қарау туралы ақпарат, бақылаумен қамтылған мәселенің жай-күйі туралы жалпы тұжырым, соның ішінде:</w:t>
      </w:r>
      <w:r>
        <w:br/>
      </w:r>
      <w:r>
        <w:rPr>
          <w:rFonts w:ascii="Times New Roman"/>
          <w:b w:val="false"/>
          <w:i w:val="false"/>
          <w:color w:val="000000"/>
          <w:sz w:val="28"/>
        </w:rPr>
        <w:t>
      1) бақылаумен қамтылған жалпы сома, оның ішінде анықталған бұзушылықтардың, соның ішінде бюджет кірістері мен шығыстары бойынша, мемлекет активтерін пайдалану кезіндегі сомалар;</w:t>
      </w:r>
      <w:r>
        <w:br/>
      </w:r>
      <w:r>
        <w:rPr>
          <w:rFonts w:ascii="Times New Roman"/>
          <w:b w:val="false"/>
          <w:i w:val="false"/>
          <w:color w:val="000000"/>
          <w:sz w:val="28"/>
        </w:rPr>
        <w:t>
      2) тиімсіз пайдаланылған қаражат сомасы;</w:t>
      </w:r>
      <w:r>
        <w:br/>
      </w:r>
      <w:r>
        <w:rPr>
          <w:rFonts w:ascii="Times New Roman"/>
          <w:b w:val="false"/>
          <w:i w:val="false"/>
          <w:color w:val="000000"/>
          <w:sz w:val="28"/>
        </w:rPr>
        <w:t>
      3) рәсімдік сипаттағы бұзушылықтар сомасы;</w:t>
      </w:r>
      <w:r>
        <w:br/>
      </w:r>
      <w:r>
        <w:rPr>
          <w:rFonts w:ascii="Times New Roman"/>
          <w:b w:val="false"/>
          <w:i w:val="false"/>
          <w:color w:val="000000"/>
          <w:sz w:val="28"/>
        </w:rPr>
        <w:t>
      4) бақылау барысында қалпына келтірілген (өтелген) сома көрсетіледі.</w:t>
      </w:r>
      <w:r>
        <w:br/>
      </w:r>
      <w:r>
        <w:rPr>
          <w:rFonts w:ascii="Times New Roman"/>
          <w:b w:val="false"/>
          <w:i w:val="false"/>
          <w:color w:val="000000"/>
          <w:sz w:val="28"/>
        </w:rPr>
        <w:t>
      Бұл ретте Тексеру комиссиясының мүшелері бақылау қорытындысы бойынша өткізілген отырысты ескере отырып, Қаулыда көрсетілген деректердің бақылау материалдарына сәйкестігін қамтамасыз еткендері жөн.</w:t>
      </w:r>
      <w:r>
        <w:br/>
      </w:r>
      <w:r>
        <w:rPr>
          <w:rFonts w:ascii="Times New Roman"/>
          <w:b w:val="false"/>
          <w:i w:val="false"/>
          <w:color w:val="000000"/>
          <w:sz w:val="28"/>
        </w:rPr>
        <w:t>
      2. Қаулы шығарушы бөлік:</w:t>
      </w:r>
      <w:r>
        <w:br/>
      </w:r>
      <w:r>
        <w:rPr>
          <w:rFonts w:ascii="Times New Roman"/>
          <w:b w:val="false"/>
          <w:i w:val="false"/>
          <w:color w:val="000000"/>
          <w:sz w:val="28"/>
        </w:rPr>
        <w:t>
      1) жүргізілген бақылау іс-шарасының нәтижелері бойынша дайындалған Қорытындыны бекіту туралы шешімді (шетел елдердің мемлекеттік қаржылық бақылау органдарымен бірлескен, қосарлас бақылау-талдамалық іс-шараларының нәтижелері бойынша есепті мақұлдау туралы);</w:t>
      </w:r>
      <w:r>
        <w:br/>
      </w:r>
      <w:r>
        <w:rPr>
          <w:rFonts w:ascii="Times New Roman"/>
          <w:b w:val="false"/>
          <w:i w:val="false"/>
          <w:color w:val="000000"/>
          <w:sz w:val="28"/>
        </w:rPr>
        <w:t>
      2) қажет болған жағдайда, жергілікті атқарушы органның, басқа да мемлекеттік органдардың назарын бақылау жүргізуге жатқызылған мемлекеттік басқару саласындағы жүйелі кемшіліктерге аудару туралы шешімді;</w:t>
      </w:r>
      <w:r>
        <w:br/>
      </w:r>
      <w:r>
        <w:rPr>
          <w:rFonts w:ascii="Times New Roman"/>
          <w:b w:val="false"/>
          <w:i w:val="false"/>
          <w:color w:val="000000"/>
          <w:sz w:val="28"/>
        </w:rPr>
        <w:t>
      3) мерзімін көрсете отырып, жергілікті атқарушы органдарға, басқа да мемлекеттік органдарға нормативтік құқықтық актілерді жетілдіру жөніндегі ұсынымдарды;</w:t>
      </w:r>
      <w:r>
        <w:br/>
      </w:r>
      <w:r>
        <w:rPr>
          <w:rFonts w:ascii="Times New Roman"/>
          <w:b w:val="false"/>
          <w:i w:val="false"/>
          <w:color w:val="000000"/>
          <w:sz w:val="28"/>
        </w:rPr>
        <w:t>
      4) мерзімін көрсете отырып, нормативтік құқықтық актілерді жетілдіру, Қазақстан Республикасының заңнамасы талаптарының сақталуын қамтамасыз ету, анықталған бұзушылықтарды және жұмыстағы кемшiлiктердi жою, негізсіз пайдаланылған бюджет қаражатын қалпына келтіру не оларды есеп бойынша қалпына келтіру, бюджет қаражатының атаулылық және нысаналы сипаты принципін бұза отырып пайдаланылғандарын, соның ішінде нысаналы трансферттер мен бюджеттік кредиттерді қайтару, өнім берушілердің шарттық міндеттемелерін орындауы, сондай-ақ бюджет және өзге де заңнаманың талаптарын бұзуға жол берген лауазымды адамдарды жауаптылыққа тарту жөнінде бақылау объектілері орындауға міндетті Тексеру комиссиясының шешімдерін;</w:t>
      </w:r>
      <w:r>
        <w:br/>
      </w:r>
      <w:r>
        <w:rPr>
          <w:rFonts w:ascii="Times New Roman"/>
          <w:b w:val="false"/>
          <w:i w:val="false"/>
          <w:color w:val="000000"/>
          <w:sz w:val="28"/>
        </w:rPr>
        <w:t>
      5) бақылау объектілерінің лауазымды және өзге де адамдарының іс-әрекеттерінде қылмыс белгілерін қамтитын анықталған фактілер бойынша бақылау материалдарын процестік шаралар қабылдау үшін құқық қорғау органдарына жіберу туралы шешімдерді;</w:t>
      </w:r>
      <w:r>
        <w:br/>
      </w:r>
      <w:r>
        <w:rPr>
          <w:rFonts w:ascii="Times New Roman"/>
          <w:b w:val="false"/>
          <w:i w:val="false"/>
          <w:color w:val="000000"/>
          <w:sz w:val="28"/>
        </w:rPr>
        <w:t>
      6) егер бақылау материалдары Қаулы қабылданғанға дейін берілмесе, бақылау объектілерінің лауазымды және өзге де адамдарының іс-әрекеттерінде әкімшілік құқық бұзушылықтар белгілерін қамтитын анықталған фактілер бойынша бақылау материалдарын әкімшілік құқық бұзушылықтар туралы істерді қарауға уәкілетті органдарға жіберу туралы шешімдерді;</w:t>
      </w:r>
      <w:r>
        <w:br/>
      </w:r>
      <w:r>
        <w:rPr>
          <w:rFonts w:ascii="Times New Roman"/>
          <w:b w:val="false"/>
          <w:i w:val="false"/>
          <w:color w:val="000000"/>
          <w:sz w:val="28"/>
        </w:rPr>
        <w:t>
      7) қажет болған жағдайда, басқа уәкілетті мемлекеттік органдарға салықтық және басқа да тексерулерді жүргізу туралы тапсырмаларды;</w:t>
      </w:r>
      <w:r>
        <w:br/>
      </w:r>
      <w:r>
        <w:rPr>
          <w:rFonts w:ascii="Times New Roman"/>
          <w:b w:val="false"/>
          <w:i w:val="false"/>
          <w:color w:val="000000"/>
          <w:sz w:val="28"/>
        </w:rPr>
        <w:t>
      8) қажет болған жағдайда, бақылау объектісінің және басқа да мүдделі адамдардың мекенжайына (соның ішінде мәслихатқа лауазымды адамдардың Қазақстан Республикасының нормативтік құқықтық актілерін сақтамауының, сондай-ақ тиімділікті бақылау нәтижесінің анықталған фактілері бойынша) ұсынымды дайындау және жіберу туралы Тексеру комиссиясының жауапты мүшесіне тапсырманы;</w:t>
      </w:r>
      <w:r>
        <w:br/>
      </w:r>
      <w:r>
        <w:rPr>
          <w:rFonts w:ascii="Times New Roman"/>
          <w:b w:val="false"/>
          <w:i w:val="false"/>
          <w:color w:val="000000"/>
          <w:sz w:val="28"/>
        </w:rPr>
        <w:t>
      9) Қаулының (ұсынымның) орындалуы туралы ақпаратты белгіленген мерзімде немесе егер мерзімі көрсетілмесе, оларды алған күннен бастап жиырма жұмыс күні ішінде бақылау органына ұсыну туралы талапты;</w:t>
      </w:r>
      <w:r>
        <w:br/>
      </w:r>
      <w:r>
        <w:rPr>
          <w:rFonts w:ascii="Times New Roman"/>
          <w:b w:val="false"/>
          <w:i w:val="false"/>
          <w:color w:val="000000"/>
          <w:sz w:val="28"/>
        </w:rPr>
        <w:t>
      10) Қаулыны міндетті түрде орындау туралы талапты;</w:t>
      </w:r>
      <w:r>
        <w:br/>
      </w:r>
      <w:r>
        <w:rPr>
          <w:rFonts w:ascii="Times New Roman"/>
          <w:b w:val="false"/>
          <w:i w:val="false"/>
          <w:color w:val="000000"/>
          <w:sz w:val="28"/>
        </w:rPr>
        <w:t>
      11) Қаулының орындалуын бақылау жүктелген Тексеру комиссиясының лауазымды адамының лауазымын, аты-жөнін және тегін қамтиды.</w:t>
      </w:r>
      <w:r>
        <w:br/>
      </w:r>
      <w:r>
        <w:rPr>
          <w:rFonts w:ascii="Times New Roman"/>
          <w:b w:val="false"/>
          <w:i w:val="false"/>
          <w:color w:val="000000"/>
          <w:sz w:val="28"/>
        </w:rPr>
        <w:t>
      Қаулы Тексеру комиссиясының Қаулысы бланкісінде ресімделеді.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