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4b888" w14:textId="2e4b8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меншік объектілерін құқықтық қорғаудың кейбір мәселелері" Қазақстан Республикасы Әділет Министрінің міндетін атқарушының 2010 жылғы 23 сәуірдегі № 136 бұйрығына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2015 жылғы 30 маусымдағы № 363 бұйрығы. Қазақстан Республикасы Әділет министрлігінде 2015 жылы 13 тамызда № 11883 болып тіркелді. Күші жойылды - Қазақстан Республикасы Әділет министрінің м.а. 2018 жылғы 25 тамыздағы № 1302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25.08.2018 </w:t>
      </w:r>
      <w:r>
        <w:rPr>
          <w:rFonts w:ascii="Times New Roman"/>
          <w:b w:val="false"/>
          <w:i w:val="false"/>
          <w:color w:val="ff0000"/>
          <w:sz w:val="28"/>
        </w:rPr>
        <w:t>№ 1302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"Зияткерлік меншік саласын құқықтық реттеу мәселелері бойынша Қазақстан Республикасының кейбір заңнама актілеріне өзгерістер және толықтырулар енгізу туралы" 2015 жылғы 7 сәуірдегі </w:t>
      </w:r>
      <w:r>
        <w:rPr>
          <w:rFonts w:ascii="Times New Roman"/>
          <w:b w:val="false"/>
          <w:i w:val="false"/>
          <w:color w:val="000000"/>
          <w:sz w:val="28"/>
        </w:rPr>
        <w:t xml:space="preserve"> Заңына</w:t>
      </w:r>
      <w:r>
        <w:rPr>
          <w:rFonts w:ascii="Times New Roman"/>
          <w:b w:val="false"/>
          <w:i w:val="false"/>
          <w:color w:val="000000"/>
          <w:sz w:val="28"/>
        </w:rPr>
        <w:t xml:space="preserve"> сәйкес келтіру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"Өнеркәсіптік меншік объектілерін құқықтық қорғаудың кейбір мәселелері" Қазақстан Республикасы Әділет Министрінің міндетін атқарушының 2010 жылғы 23 сәуірдегі № 136 </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(нормативтік құқықтық актілерді мемлекеттік тіркеу тізілімінде № 6234 тіркелген, Қазақстан Республикасы орталық атқарушы және өзге де орталық мемлекеттік органдарының актілер жинағында, 2010 жылғы № 16 (тираждың шыққан уақыты 15.12.2010 ж.) жарияланған) келесі енгізілсін:</w:t>
      </w:r>
    </w:p>
    <w:bookmarkEnd w:id="1"/>
    <w:bookmarkStart w:name="z3" w:id="2"/>
    <w:p>
      <w:pPr>
        <w:spacing w:after="0"/>
        <w:ind w:left="0"/>
        <w:jc w:val="both"/>
      </w:pPr>
      <w:r>
        <w:rPr>
          <w:rFonts w:ascii="Times New Roman"/>
          <w:b w:val="false"/>
          <w:i w:val="false"/>
          <w:color w:val="000000"/>
          <w:sz w:val="28"/>
        </w:rPr>
        <w:t xml:space="preserve">
      Селекциялық жетістіктерге патент беруге өтінім беру және қарау жөніндегі </w:t>
      </w:r>
      <w:r>
        <w:rPr>
          <w:rFonts w:ascii="Times New Roman"/>
          <w:b w:val="false"/>
          <w:i w:val="false"/>
          <w:color w:val="000000"/>
          <w:sz w:val="28"/>
        </w:rPr>
        <w:t xml:space="preserve"> 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4-тармақ</w:t>
      </w:r>
      <w:r>
        <w:rPr>
          <w:rFonts w:ascii="Times New Roman"/>
          <w:b w:val="false"/>
          <w:i w:val="false"/>
          <w:color w:val="000000"/>
          <w:sz w:val="28"/>
        </w:rPr>
        <w:t xml:space="preserve"> келесі редакцияда мазмұндалсын: </w:t>
      </w:r>
    </w:p>
    <w:bookmarkStart w:name="z5" w:id="3"/>
    <w:p>
      <w:pPr>
        <w:spacing w:after="0"/>
        <w:ind w:left="0"/>
        <w:jc w:val="both"/>
      </w:pPr>
      <w:r>
        <w:rPr>
          <w:rFonts w:ascii="Times New Roman"/>
          <w:b w:val="false"/>
          <w:i w:val="false"/>
          <w:color w:val="000000"/>
          <w:sz w:val="28"/>
        </w:rPr>
        <w:t>
      "4. Өтінім сараптау ұйымына тікелей беріледі, поштамен немесе электрондық-цифрлік қолтанбасымен куәландырылған электрондық құжат түрінде жолданады.";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5-тармақ</w:t>
      </w:r>
      <w:r>
        <w:rPr>
          <w:rFonts w:ascii="Times New Roman"/>
          <w:b w:val="false"/>
          <w:i w:val="false"/>
          <w:color w:val="000000"/>
          <w:sz w:val="28"/>
        </w:rPr>
        <w:t xml:space="preserve"> келесі редакцияда мазмұндалсын:</w:t>
      </w:r>
    </w:p>
    <w:bookmarkStart w:name="z7" w:id="4"/>
    <w:p>
      <w:pPr>
        <w:spacing w:after="0"/>
        <w:ind w:left="0"/>
        <w:jc w:val="both"/>
      </w:pPr>
      <w:r>
        <w:rPr>
          <w:rFonts w:ascii="Times New Roman"/>
          <w:b w:val="false"/>
          <w:i w:val="false"/>
          <w:color w:val="000000"/>
          <w:sz w:val="28"/>
        </w:rPr>
        <w:t xml:space="preserve">
      "5. Заңның 5-бабының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Қазақстан Республикасынан тыс жерлерде тұратын жеке тұлғалар немесе шетелдік заңды тұлғалар өтінім және патент алу жөніндегі іс жүргізумен байланысты істерді, егер Қазақстан Республикасының халықаралық келісімімен өзге тәртіп белгіленбесе тек қана Қазақстан Республикасының патенттік сенім білдірілген өкілдері арқылы жүргізеді.</w:t>
      </w:r>
    </w:p>
    <w:bookmarkEnd w:id="4"/>
    <w:bookmarkStart w:name="z8" w:id="5"/>
    <w:p>
      <w:pPr>
        <w:spacing w:after="0"/>
        <w:ind w:left="0"/>
        <w:jc w:val="both"/>
      </w:pPr>
      <w:r>
        <w:rPr>
          <w:rFonts w:ascii="Times New Roman"/>
          <w:b w:val="false"/>
          <w:i w:val="false"/>
          <w:color w:val="000000"/>
          <w:sz w:val="28"/>
        </w:rPr>
        <w:t>
      Қазақстан Республикасында тұрақты тұратын, бірақ уақытша одан тысқары жерлерде жүрген жеке тұлғалар Қазақстан Республикасының шегіндегі хат жазысу мекен-жайын көрсеткен жағдайда, патенттік сенім білдірілген өкілсіз патенттермен байланысты істерді жүргізе алады.</w:t>
      </w:r>
    </w:p>
    <w:bookmarkEnd w:id="5"/>
    <w:bookmarkStart w:name="z9" w:id="6"/>
    <w:p>
      <w:pPr>
        <w:spacing w:after="0"/>
        <w:ind w:left="0"/>
        <w:jc w:val="both"/>
      </w:pPr>
      <w:r>
        <w:rPr>
          <w:rFonts w:ascii="Times New Roman"/>
          <w:b w:val="false"/>
          <w:i w:val="false"/>
          <w:color w:val="000000"/>
          <w:sz w:val="28"/>
        </w:rPr>
        <w:t xml:space="preserve">
      Заңның 5-бабының </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өтінім бір селекциялық жетістікке қатысты болуы тиіс және:</w:t>
      </w:r>
    </w:p>
    <w:bookmarkEnd w:id="6"/>
    <w:bookmarkStart w:name="z10" w:id="7"/>
    <w:p>
      <w:pPr>
        <w:spacing w:after="0"/>
        <w:ind w:left="0"/>
        <w:jc w:val="both"/>
      </w:pPr>
      <w:r>
        <w:rPr>
          <w:rFonts w:ascii="Times New Roman"/>
          <w:b w:val="false"/>
          <w:i w:val="false"/>
          <w:color w:val="000000"/>
          <w:sz w:val="28"/>
        </w:rPr>
        <w:t>
      1) патент беру туралы өтінішті (бұдан ары – өтініш);</w:t>
      </w:r>
    </w:p>
    <w:bookmarkEnd w:id="7"/>
    <w:bookmarkStart w:name="z11" w:id="8"/>
    <w:p>
      <w:pPr>
        <w:spacing w:after="0"/>
        <w:ind w:left="0"/>
        <w:jc w:val="both"/>
      </w:pPr>
      <w:r>
        <w:rPr>
          <w:rFonts w:ascii="Times New Roman"/>
          <w:b w:val="false"/>
          <w:i w:val="false"/>
          <w:color w:val="000000"/>
          <w:sz w:val="28"/>
        </w:rPr>
        <w:t>
      2) селекциялық жетістіктің сауалнамасын;</w:t>
      </w:r>
    </w:p>
    <w:bookmarkEnd w:id="8"/>
    <w:bookmarkStart w:name="z12" w:id="9"/>
    <w:p>
      <w:pPr>
        <w:spacing w:after="0"/>
        <w:ind w:left="0"/>
        <w:jc w:val="both"/>
      </w:pPr>
      <w:r>
        <w:rPr>
          <w:rFonts w:ascii="Times New Roman"/>
          <w:b w:val="false"/>
          <w:i w:val="false"/>
          <w:color w:val="000000"/>
          <w:sz w:val="28"/>
        </w:rPr>
        <w:t>
      3) іс өкіл арқылы жүргізілген жағдайда, сенімхатты қамтуға тиіс.";</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6-тармақ</w:t>
      </w:r>
      <w:r>
        <w:rPr>
          <w:rFonts w:ascii="Times New Roman"/>
          <w:b w:val="false"/>
          <w:i w:val="false"/>
          <w:color w:val="000000"/>
          <w:sz w:val="28"/>
        </w:rPr>
        <w:t xml:space="preserve"> келесі редакцияда мазмұндалсын:</w:t>
      </w:r>
    </w:p>
    <w:bookmarkStart w:name="z14" w:id="10"/>
    <w:p>
      <w:pPr>
        <w:spacing w:after="0"/>
        <w:ind w:left="0"/>
        <w:jc w:val="both"/>
      </w:pPr>
      <w:r>
        <w:rPr>
          <w:rFonts w:ascii="Times New Roman"/>
          <w:b w:val="false"/>
          <w:i w:val="false"/>
          <w:color w:val="000000"/>
          <w:sz w:val="28"/>
        </w:rPr>
        <w:t>
      "6. Өтінімге белгіленген мөлшерде өтінім беруге және алдын ала сараптама жүргізуге ақы төленгенін растайтын құжат тіркеледі. Ақы белгіленгеннен төмен мөлшерде төленген кезде, ақы төленгенін растайтын құжаттан басқа, сондай-ақ оны мөлшерін азайту үшін негіздемені растайтын құжат ұсынылады (Ұлы Отан соғысының қатысушылары, мүгедектер, мектепте оқитын, кәсіби-техникалық ұйымдарда, жоғары білім ұйымдарында оқитын оқушылар, шағын және орташа кәсіпкерлік субъектілер). Көрсетілген құжаттар өтініммен бірге немесе өтінім түскен күннен бастап екі ай ішінде табыс етіледі. Тиісті ақы төленген жағдайда бұл мерзім ұзартылады, бірақ екі айдан аспауы керек.";</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7-тармақ</w:t>
      </w:r>
      <w:r>
        <w:rPr>
          <w:rFonts w:ascii="Times New Roman"/>
          <w:b w:val="false"/>
          <w:i w:val="false"/>
          <w:color w:val="000000"/>
          <w:sz w:val="28"/>
        </w:rPr>
        <w:t xml:space="preserve"> келесі редакцияда мазмұндалсын: </w:t>
      </w:r>
    </w:p>
    <w:bookmarkStart w:name="z16" w:id="11"/>
    <w:p>
      <w:pPr>
        <w:spacing w:after="0"/>
        <w:ind w:left="0"/>
        <w:jc w:val="both"/>
      </w:pPr>
      <w:r>
        <w:rPr>
          <w:rFonts w:ascii="Times New Roman"/>
          <w:b w:val="false"/>
          <w:i w:val="false"/>
          <w:color w:val="000000"/>
          <w:sz w:val="28"/>
        </w:rPr>
        <w:t>
      "7. Патент беру туралы өтініш және өтінімнің басқа құжаттары қазақ немесе орыс тілінде ұсынылу тиіс. Ботаникалық белгілеулер латин шрифтімен баспа әріптерімен жазылады.";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10-тармақ</w:t>
      </w:r>
      <w:r>
        <w:rPr>
          <w:rFonts w:ascii="Times New Roman"/>
          <w:b w:val="false"/>
          <w:i w:val="false"/>
          <w:color w:val="000000"/>
          <w:sz w:val="28"/>
        </w:rPr>
        <w:t xml:space="preserve"> келесі редакцияда мазмұндалсын:</w:t>
      </w:r>
    </w:p>
    <w:bookmarkStart w:name="z18" w:id="12"/>
    <w:p>
      <w:pPr>
        <w:spacing w:after="0"/>
        <w:ind w:left="0"/>
        <w:jc w:val="both"/>
      </w:pPr>
      <w:r>
        <w:rPr>
          <w:rFonts w:ascii="Times New Roman"/>
          <w:b w:val="false"/>
          <w:i w:val="false"/>
          <w:color w:val="000000"/>
          <w:sz w:val="28"/>
        </w:rPr>
        <w:t xml:space="preserve">
      "10. Селекциялық жетістікке Қазақстан Республикасының патентін беру туралы өтініш осы Ережеге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нысаны бойынша ұсынылады:</w:t>
      </w:r>
    </w:p>
    <w:bookmarkEnd w:id="12"/>
    <w:bookmarkStart w:name="z19" w:id="13"/>
    <w:p>
      <w:pPr>
        <w:spacing w:after="0"/>
        <w:ind w:left="0"/>
        <w:jc w:val="both"/>
      </w:pPr>
      <w:r>
        <w:rPr>
          <w:rFonts w:ascii="Times New Roman"/>
          <w:b w:val="false"/>
          <w:i w:val="false"/>
          <w:color w:val="000000"/>
          <w:sz w:val="28"/>
        </w:rPr>
        <w:t>
      1) егер кейбір мәліметті сәйкес графаларда толық орналастыруға мүмкіндік болмаса, оларды өтініштің сәйкес графасында көрсетуімен дәл сондай формада қосымша парақта келтіреді: "Өтінімге қосымша көр." ("Қоса берілетін құжаттардың тізімі" графасының сәйкес торында "х" белгісі қойылады);</w:t>
      </w:r>
    </w:p>
    <w:bookmarkEnd w:id="13"/>
    <w:bookmarkStart w:name="z20" w:id="14"/>
    <w:p>
      <w:pPr>
        <w:spacing w:after="0"/>
        <w:ind w:left="0"/>
        <w:jc w:val="both"/>
      </w:pPr>
      <w:r>
        <w:rPr>
          <w:rFonts w:ascii="Times New Roman"/>
          <w:b w:val="false"/>
          <w:i w:val="false"/>
          <w:color w:val="000000"/>
          <w:sz w:val="28"/>
        </w:rPr>
        <w:t>
      2) Өтінімнің "Келіп түскен күні", "Басымдылық" графалары, оның жоғары бөлімінде 21 коды бар графасы өтінім түскенен кейін сараптау ұйымымен толықтыруға арналған және өтінім берушісімен толықтырылмайды;</w:t>
      </w:r>
    </w:p>
    <w:bookmarkEnd w:id="14"/>
    <w:bookmarkStart w:name="z21" w:id="15"/>
    <w:p>
      <w:pPr>
        <w:spacing w:after="0"/>
        <w:ind w:left="0"/>
        <w:jc w:val="both"/>
      </w:pPr>
      <w:r>
        <w:rPr>
          <w:rFonts w:ascii="Times New Roman"/>
          <w:b w:val="false"/>
          <w:i w:val="false"/>
          <w:color w:val="000000"/>
          <w:sz w:val="28"/>
        </w:rPr>
        <w:t xml:space="preserve">
      3) патент беру туралы өтініші бар графасында "өтінім берушінің(-лердің) атына" сөздерінен кейін патент сұратылатын өтінім берушісі(-лері) туралы мәлімет келтіріледі: жеке тұлғаның аты-жөні (бар болған жағдайда), әрі жөні аттың алдында көрсетіледі немесе мемлекеттік тіркеу туралы құжатқа сәйкес заңды тұлғаның толық ресми атауы, сонымен қатар елдің ресми атауы және толық пошталық мекен-жайын қоса алғанда, олардың тұратын жерлері туралы мәлімет көрсетіледі. Шетелдік аттары және заңды тұлғалардың аттары транслитерациямен мемлекеттік немесе орыс тілдерінде көрсетіледі. Селекциялық жетістіктің авторлары болып табылатын өтінім берушілердің тұратын жері туралы мәлімет графаның екінші бағанасының 72 кодымен келтірілген. </w:t>
      </w:r>
    </w:p>
    <w:bookmarkEnd w:id="15"/>
    <w:bookmarkStart w:name="z22" w:id="16"/>
    <w:p>
      <w:pPr>
        <w:spacing w:after="0"/>
        <w:ind w:left="0"/>
        <w:jc w:val="both"/>
      </w:pPr>
      <w:r>
        <w:rPr>
          <w:rFonts w:ascii="Times New Roman"/>
          <w:b w:val="false"/>
          <w:i w:val="false"/>
          <w:color w:val="000000"/>
          <w:sz w:val="28"/>
        </w:rPr>
        <w:t>
      Қазақстан Республикасынан тыс жерлерде тұратын патент сұратылатын заңды немесе жеке тұлғалар үшін Дүниежүзілік зияткерлік меншік ұйымының (бұдан әрі - ДЗМҰ) 3 стандарты бойынша елдің коды сұралады.</w:t>
      </w:r>
    </w:p>
    <w:bookmarkEnd w:id="16"/>
    <w:bookmarkStart w:name="z23" w:id="17"/>
    <w:p>
      <w:pPr>
        <w:spacing w:after="0"/>
        <w:ind w:left="0"/>
        <w:jc w:val="both"/>
      </w:pPr>
      <w:r>
        <w:rPr>
          <w:rFonts w:ascii="Times New Roman"/>
          <w:b w:val="false"/>
          <w:i w:val="false"/>
          <w:color w:val="000000"/>
          <w:sz w:val="28"/>
        </w:rPr>
        <w:t>
      Егер өтінім беруші бірнешеу болса, аталған мәлімет олардың әрбірі үшін келтіріледі;</w:t>
      </w:r>
    </w:p>
    <w:bookmarkEnd w:id="17"/>
    <w:bookmarkStart w:name="z24" w:id="18"/>
    <w:p>
      <w:pPr>
        <w:spacing w:after="0"/>
        <w:ind w:left="0"/>
        <w:jc w:val="both"/>
      </w:pPr>
      <w:r>
        <w:rPr>
          <w:rFonts w:ascii="Times New Roman"/>
          <w:b w:val="false"/>
          <w:i w:val="false"/>
          <w:color w:val="000000"/>
          <w:sz w:val="28"/>
        </w:rPr>
        <w:t xml:space="preserve">
      4) 31, 32 және 33 графаларда басымдық белгілеу туралы өтініш мазмұндалған баған Заңның </w:t>
      </w:r>
      <w:r>
        <w:rPr>
          <w:rFonts w:ascii="Times New Roman"/>
          <w:b w:val="false"/>
          <w:i w:val="false"/>
          <w:color w:val="000000"/>
          <w:sz w:val="28"/>
        </w:rPr>
        <w:t xml:space="preserve"> 7-бабына</w:t>
      </w:r>
      <w:r>
        <w:rPr>
          <w:rFonts w:ascii="Times New Roman"/>
          <w:b w:val="false"/>
          <w:i w:val="false"/>
          <w:color w:val="000000"/>
          <w:sz w:val="28"/>
        </w:rPr>
        <w:t xml:space="preserve"> сәйкес сараптама жасау ұйымына өтінім берілген күннен неғұрлым бұрынғы басымдық сұралған кезде ғана толтырылады. Бұл жағдайда тиісті торға "х" белгісін қою арқылы басымдық сұрауға негіз көрсетіледі және: соның негізінде басымдық сұратылатын өтінімнің нөмірі, сұратылатын басымдықтың күні (өтінім берілген күн), өтінім берген ел, өтінім қараудың кезеңі және селекциялық жетістіктің қандай атаумен тіркелгені көрсетіледі.</w:t>
      </w:r>
    </w:p>
    <w:bookmarkEnd w:id="18"/>
    <w:bookmarkStart w:name="z25" w:id="19"/>
    <w:p>
      <w:pPr>
        <w:spacing w:after="0"/>
        <w:ind w:left="0"/>
        <w:jc w:val="both"/>
      </w:pPr>
      <w:r>
        <w:rPr>
          <w:rFonts w:ascii="Times New Roman"/>
          <w:b w:val="false"/>
          <w:i w:val="false"/>
          <w:color w:val="000000"/>
          <w:sz w:val="28"/>
        </w:rPr>
        <w:t>
      Өтінімді қарау кезеңін:</w:t>
      </w:r>
    </w:p>
    <w:bookmarkEnd w:id="19"/>
    <w:bookmarkStart w:name="z26" w:id="20"/>
    <w:p>
      <w:pPr>
        <w:spacing w:after="0"/>
        <w:ind w:left="0"/>
        <w:jc w:val="both"/>
      </w:pPr>
      <w:r>
        <w:rPr>
          <w:rFonts w:ascii="Times New Roman"/>
          <w:b w:val="false"/>
          <w:i w:val="false"/>
          <w:color w:val="000000"/>
          <w:sz w:val="28"/>
        </w:rPr>
        <w:t>
      А-өтінім қаралу үстінде;</w:t>
      </w:r>
    </w:p>
    <w:bookmarkEnd w:id="20"/>
    <w:bookmarkStart w:name="z27" w:id="21"/>
    <w:p>
      <w:pPr>
        <w:spacing w:after="0"/>
        <w:ind w:left="0"/>
        <w:jc w:val="both"/>
      </w:pPr>
      <w:r>
        <w:rPr>
          <w:rFonts w:ascii="Times New Roman"/>
          <w:b w:val="false"/>
          <w:i w:val="false"/>
          <w:color w:val="000000"/>
          <w:sz w:val="28"/>
        </w:rPr>
        <w:t>
      В-өтінім қабылданбады;</w:t>
      </w:r>
    </w:p>
    <w:bookmarkEnd w:id="21"/>
    <w:bookmarkStart w:name="z28" w:id="22"/>
    <w:p>
      <w:pPr>
        <w:spacing w:after="0"/>
        <w:ind w:left="0"/>
        <w:jc w:val="both"/>
      </w:pPr>
      <w:r>
        <w:rPr>
          <w:rFonts w:ascii="Times New Roman"/>
          <w:b w:val="false"/>
          <w:i w:val="false"/>
          <w:color w:val="000000"/>
          <w:sz w:val="28"/>
        </w:rPr>
        <w:t>
      С-өтінім кері қайтарылып алынды;</w:t>
      </w:r>
    </w:p>
    <w:bookmarkEnd w:id="22"/>
    <w:bookmarkStart w:name="z29" w:id="23"/>
    <w:p>
      <w:pPr>
        <w:spacing w:after="0"/>
        <w:ind w:left="0"/>
        <w:jc w:val="both"/>
      </w:pPr>
      <w:r>
        <w:rPr>
          <w:rFonts w:ascii="Times New Roman"/>
          <w:b w:val="false"/>
          <w:i w:val="false"/>
          <w:color w:val="000000"/>
          <w:sz w:val="28"/>
        </w:rPr>
        <w:t>
      D-өтінім қанағаттандырылды, патент берілді немесе деген кодпен көрсетіледі.</w:t>
      </w:r>
    </w:p>
    <w:bookmarkEnd w:id="23"/>
    <w:bookmarkStart w:name="z30" w:id="24"/>
    <w:p>
      <w:pPr>
        <w:spacing w:after="0"/>
        <w:ind w:left="0"/>
        <w:jc w:val="both"/>
      </w:pPr>
      <w:r>
        <w:rPr>
          <w:rFonts w:ascii="Times New Roman"/>
          <w:b w:val="false"/>
          <w:i w:val="false"/>
          <w:color w:val="000000"/>
          <w:sz w:val="28"/>
        </w:rPr>
        <w:t>
      Өтінім беруші бірінші өтініммен берілген материалдың осы сортпен (тұқыммен) ұсынылатын және оның осы өтінімге сай келетінін растайды;</w:t>
      </w:r>
    </w:p>
    <w:bookmarkEnd w:id="24"/>
    <w:bookmarkStart w:name="z31" w:id="25"/>
    <w:p>
      <w:pPr>
        <w:spacing w:after="0"/>
        <w:ind w:left="0"/>
        <w:jc w:val="both"/>
      </w:pPr>
      <w:r>
        <w:rPr>
          <w:rFonts w:ascii="Times New Roman"/>
          <w:b w:val="false"/>
          <w:i w:val="false"/>
          <w:color w:val="000000"/>
          <w:sz w:val="28"/>
        </w:rPr>
        <w:t>
      5) "Тегі, түрі" деген бағанда сортты, тұқымды таксономиялық тиесілілігі бойынша да, сондай-ақ өндірісте қолданылуы жөнінен де дәл сәйкестендіру үшін тек пен түрдің толық атауы көрсетіледі.</w:t>
      </w:r>
    </w:p>
    <w:bookmarkEnd w:id="25"/>
    <w:bookmarkStart w:name="z32" w:id="26"/>
    <w:p>
      <w:pPr>
        <w:spacing w:after="0"/>
        <w:ind w:left="0"/>
        <w:jc w:val="both"/>
      </w:pPr>
      <w:r>
        <w:rPr>
          <w:rFonts w:ascii="Times New Roman"/>
          <w:b w:val="false"/>
          <w:i w:val="false"/>
          <w:color w:val="000000"/>
          <w:sz w:val="28"/>
        </w:rPr>
        <w:t>
      Ол сондай-ақ таксономикалық бірлік (түрі, түр, түр) латын атын анықтайды;</w:t>
      </w:r>
    </w:p>
    <w:bookmarkEnd w:id="26"/>
    <w:bookmarkStart w:name="z33" w:id="27"/>
    <w:p>
      <w:pPr>
        <w:spacing w:after="0"/>
        <w:ind w:left="0"/>
        <w:jc w:val="both"/>
      </w:pPr>
      <w:r>
        <w:rPr>
          <w:rFonts w:ascii="Times New Roman"/>
          <w:b w:val="false"/>
          <w:i w:val="false"/>
          <w:color w:val="000000"/>
          <w:sz w:val="28"/>
        </w:rPr>
        <w:t>
      6) "Ұсынылатын атаулар" деген бағанда селекциялық жетістіктің атауы келтіріледі.</w:t>
      </w:r>
    </w:p>
    <w:bookmarkEnd w:id="27"/>
    <w:bookmarkStart w:name="z34" w:id="28"/>
    <w:p>
      <w:pPr>
        <w:spacing w:after="0"/>
        <w:ind w:left="0"/>
        <w:jc w:val="both"/>
      </w:pPr>
      <w:r>
        <w:rPr>
          <w:rFonts w:ascii="Times New Roman"/>
          <w:b w:val="false"/>
          <w:i w:val="false"/>
          <w:color w:val="000000"/>
          <w:sz w:val="28"/>
        </w:rPr>
        <w:t>
      Шетелдік селекцияның селекциялық жетістігінде оның түпнұсқалық атауы өтінім берушінің тілінде және мемлекеттік немесе орыс тіліндегі транскрипцияда көрсетіледі (Шетелдік селекциялық жетістік атауының транскрипциясын өтінім беруші ұсынады);</w:t>
      </w:r>
    </w:p>
    <w:bookmarkEnd w:id="28"/>
    <w:bookmarkStart w:name="z35" w:id="29"/>
    <w:p>
      <w:pPr>
        <w:spacing w:after="0"/>
        <w:ind w:left="0"/>
        <w:jc w:val="both"/>
      </w:pPr>
      <w:r>
        <w:rPr>
          <w:rFonts w:ascii="Times New Roman"/>
          <w:b w:val="false"/>
          <w:i w:val="false"/>
          <w:color w:val="000000"/>
          <w:sz w:val="28"/>
        </w:rPr>
        <w:t>
      7) "Селекциялық нөмір" деген бағанда селекция кезеңінде берілген селекциялық нөмір көрсетіледі;</w:t>
      </w:r>
    </w:p>
    <w:bookmarkEnd w:id="29"/>
    <w:bookmarkStart w:name="z36" w:id="30"/>
    <w:p>
      <w:pPr>
        <w:spacing w:after="0"/>
        <w:ind w:left="0"/>
        <w:jc w:val="both"/>
      </w:pPr>
      <w:r>
        <w:rPr>
          <w:rFonts w:ascii="Times New Roman"/>
          <w:b w:val="false"/>
          <w:i w:val="false"/>
          <w:color w:val="000000"/>
          <w:sz w:val="28"/>
        </w:rPr>
        <w:t>
      8) "Селекциялық жетістік шығарылды" деген бағанда селекциялық жетістік шығарылған елдің атауы, сондай-ақ оның ДЗМҰ ST.3 стандартына сәйкес коды толық келтіріледі;</w:t>
      </w:r>
    </w:p>
    <w:bookmarkEnd w:id="30"/>
    <w:bookmarkStart w:name="z37" w:id="31"/>
    <w:p>
      <w:pPr>
        <w:spacing w:after="0"/>
        <w:ind w:left="0"/>
        <w:jc w:val="both"/>
      </w:pPr>
      <w:r>
        <w:rPr>
          <w:rFonts w:ascii="Times New Roman"/>
          <w:b w:val="false"/>
          <w:i w:val="false"/>
          <w:color w:val="000000"/>
          <w:sz w:val="28"/>
        </w:rPr>
        <w:t>
      9) "Сорт (тұқым) сатуға ұсынылды ма немесе сатылды ма" деген баған. Егер сорт Қазақстан Республикасында сатылса немесе сатуға ұсынылса, онда оң жақтағы квадратты "х" деген белгімен белгілеу және оның сатылған немесе сатуға ұсынылған бірінші күні мен атауын көрсету қажет.</w:t>
      </w:r>
    </w:p>
    <w:bookmarkEnd w:id="31"/>
    <w:bookmarkStart w:name="z38" w:id="32"/>
    <w:p>
      <w:pPr>
        <w:spacing w:after="0"/>
        <w:ind w:left="0"/>
        <w:jc w:val="both"/>
      </w:pPr>
      <w:r>
        <w:rPr>
          <w:rFonts w:ascii="Times New Roman"/>
          <w:b w:val="false"/>
          <w:i w:val="false"/>
          <w:color w:val="000000"/>
          <w:sz w:val="28"/>
        </w:rPr>
        <w:t>
      Егер сорт (тұқым) сатылмаса немесе сатуға ұсынылмаса сол жақтағы квадратты "х" деген белгімен белгілеу қажет.</w:t>
      </w:r>
    </w:p>
    <w:bookmarkEnd w:id="32"/>
    <w:bookmarkStart w:name="z39" w:id="33"/>
    <w:p>
      <w:pPr>
        <w:spacing w:after="0"/>
        <w:ind w:left="0"/>
        <w:jc w:val="both"/>
      </w:pPr>
      <w:r>
        <w:rPr>
          <w:rFonts w:ascii="Times New Roman"/>
          <w:b w:val="false"/>
          <w:i w:val="false"/>
          <w:color w:val="000000"/>
          <w:sz w:val="28"/>
        </w:rPr>
        <w:t>
      Басқа елдерде сатылғаны немесе сатуға ұсынылғаны туралы мәлімет жоғарыда көрсетілгенге ұқсас келтіріледі және қосымша елді көрсету қажет;</w:t>
      </w:r>
    </w:p>
    <w:bookmarkEnd w:id="33"/>
    <w:bookmarkStart w:name="z40" w:id="34"/>
    <w:p>
      <w:pPr>
        <w:spacing w:after="0"/>
        <w:ind w:left="0"/>
        <w:jc w:val="both"/>
      </w:pPr>
      <w:r>
        <w:rPr>
          <w:rFonts w:ascii="Times New Roman"/>
          <w:b w:val="false"/>
          <w:i w:val="false"/>
          <w:color w:val="000000"/>
          <w:sz w:val="28"/>
        </w:rPr>
        <w:t>
      10) "хат жазысу үшін мекен-жай" бағанда хат жазысу үшін мекен-жай, телефон (-дар) нөмірі (-лері) келтіріледі. Хат жазысу үшін мекен-жай ретінде өтінім берушінің (өтінім берушілердің бірінің) - Қазақстан Республикасында тұратын жеке тұлғаның тұрғылықты жерінің мекен-жайы немесе өтінім берушінің (өтінім берушілердің) өкілі жүрген жердің мекен-жайы немесе Қазақстан Республикасының аумағындағы өзге мекен-жай көрсетілуі мүмкін;</w:t>
      </w:r>
    </w:p>
    <w:bookmarkEnd w:id="34"/>
    <w:bookmarkStart w:name="z41" w:id="35"/>
    <w:p>
      <w:pPr>
        <w:spacing w:after="0"/>
        <w:ind w:left="0"/>
        <w:jc w:val="both"/>
      </w:pPr>
      <w:r>
        <w:rPr>
          <w:rFonts w:ascii="Times New Roman"/>
          <w:b w:val="false"/>
          <w:i w:val="false"/>
          <w:color w:val="000000"/>
          <w:sz w:val="28"/>
        </w:rPr>
        <w:t>
      11) 74-кодты бағанда өтінім берушінің (өтінім берушілердің) өкілі туралы, оның ішінде патенттік сенім білдірілген өкіл (патенттік сенім білдірілген өкілдер) туралы мәлімет келтіріледі. Патенттік сенім білдірілген өкіл өтінім берілгенге дейін тағайындалған жағдайда оның ТАӘ (егер болса), уәкілетті органдағы тіркеу нөмірі, мекен-жайы, телефон, факс (егер болса) нөмірі көрсетіледі. Өзге өкіл тағайындалған жағдайда жеке тұлға үшін ТАӘ (егер ол болса) немесе заңды тұлға үшін ресми атауы, Қазақстан Республикасындағы мекен-жайы (тұрған жері), телефон, факс (егер болса) нөмірі көрсетіледі. Егер өтінім берушілер бірнешеу болса, олардың бірі өкіл ретінде таңдалуы мүмкін;</w:t>
      </w:r>
    </w:p>
    <w:bookmarkEnd w:id="35"/>
    <w:bookmarkStart w:name="z42" w:id="36"/>
    <w:p>
      <w:pPr>
        <w:spacing w:after="0"/>
        <w:ind w:left="0"/>
        <w:jc w:val="both"/>
      </w:pPr>
      <w:r>
        <w:rPr>
          <w:rFonts w:ascii="Times New Roman"/>
          <w:b w:val="false"/>
          <w:i w:val="false"/>
          <w:color w:val="000000"/>
          <w:sz w:val="28"/>
        </w:rPr>
        <w:t>
      12) өтінімнің екінші бетіндегі "Қоса тіркеліп отырған құжаттардың тізбесі" деген баған "х" деген белгіні тиісті торларға қою және қоса тіркеліп отырған құжаттардың әрбір данасындағы даналар мен парақтардың санын көрсету жолымен толтырылады. Түрі өтінім нысанымен ("басқа құжат") көзделген қоса тіркеліп отырған құжаттар үшін олардың нақты міндеті көрсетіледі;</w:t>
      </w:r>
    </w:p>
    <w:bookmarkEnd w:id="36"/>
    <w:bookmarkStart w:name="z43" w:id="37"/>
    <w:p>
      <w:pPr>
        <w:spacing w:after="0"/>
        <w:ind w:left="0"/>
        <w:jc w:val="both"/>
      </w:pPr>
      <w:r>
        <w:rPr>
          <w:rFonts w:ascii="Times New Roman"/>
          <w:b w:val="false"/>
          <w:i w:val="false"/>
          <w:color w:val="000000"/>
          <w:sz w:val="28"/>
        </w:rPr>
        <w:t>
      13) "Өтінім беруге және патент алуға құқықтың пайда болуының негізі (құжатты ұсынбай)" деген бағанда "х" деген белгі қоюмен өтінім беруге және патент алуға тиісті негіз белгіленеді. Аталған баған, өтінім беруші автор болып табылатын немесе өтінім берушілер бірнешеу болған, олардың құрамы авторлардың құрамымен сәйкес болған жағдайларды есептемегенде, өтінім берушінің (өтінім берушілердің) атына патент сұратылған жағдайда толтырылады. Өтінім беруге және патент алуға құқықты растайтын құжат сараптама жасау ұйымына ұсынылмайды;</w:t>
      </w:r>
    </w:p>
    <w:bookmarkEnd w:id="37"/>
    <w:bookmarkStart w:name="z44" w:id="38"/>
    <w:p>
      <w:pPr>
        <w:spacing w:after="0"/>
        <w:ind w:left="0"/>
        <w:jc w:val="both"/>
      </w:pPr>
      <w:r>
        <w:rPr>
          <w:rFonts w:ascii="Times New Roman"/>
          <w:b w:val="false"/>
          <w:i w:val="false"/>
          <w:color w:val="000000"/>
          <w:sz w:val="28"/>
        </w:rPr>
        <w:t>
      14) 72 кодты бағандарда автор (авторлар) туралы мәлімет: ТАӘ (егер ол болса), тұрғылықты жерінің толық пошталық мекен-жайы келтіріледі, шетел азаматтары үшін ДЗМҰ ST.3 стандарты бойынша елдің коды көрсетіледі;</w:t>
      </w:r>
    </w:p>
    <w:bookmarkEnd w:id="38"/>
    <w:bookmarkStart w:name="z45" w:id="39"/>
    <w:p>
      <w:pPr>
        <w:spacing w:after="0"/>
        <w:ind w:left="0"/>
        <w:jc w:val="both"/>
      </w:pPr>
      <w:r>
        <w:rPr>
          <w:rFonts w:ascii="Times New Roman"/>
          <w:b w:val="false"/>
          <w:i w:val="false"/>
          <w:color w:val="000000"/>
          <w:sz w:val="28"/>
        </w:rPr>
        <w:t>
      15) 72 кодтағы бағанның оң жағында орналасқан бағанда, автор өтінім беруші болып табылатын болса, автордың қойылған қолы мен күні келтіріледі.</w:t>
      </w:r>
    </w:p>
    <w:bookmarkEnd w:id="39"/>
    <w:bookmarkStart w:name="z46" w:id="40"/>
    <w:p>
      <w:pPr>
        <w:spacing w:after="0"/>
        <w:ind w:left="0"/>
        <w:jc w:val="both"/>
      </w:pPr>
      <w:r>
        <w:rPr>
          <w:rFonts w:ascii="Times New Roman"/>
          <w:b w:val="false"/>
          <w:i w:val="false"/>
          <w:color w:val="000000"/>
          <w:sz w:val="28"/>
        </w:rPr>
        <w:t>
      Автор өтінім бергенге дейін қайтыс болып кеткен жағдайда мұрагердің қолы қойылады және күні көрсетіледі. Өтінім беру кезеңінде мұрагерлікке құқықты растайтын қандай да бір ресми құжат ұсыну талап етілмейді;</w:t>
      </w:r>
    </w:p>
    <w:bookmarkEnd w:id="40"/>
    <w:bookmarkStart w:name="z47" w:id="41"/>
    <w:p>
      <w:pPr>
        <w:spacing w:after="0"/>
        <w:ind w:left="0"/>
        <w:jc w:val="both"/>
      </w:pPr>
      <w:r>
        <w:rPr>
          <w:rFonts w:ascii="Times New Roman"/>
          <w:b w:val="false"/>
          <w:i w:val="false"/>
          <w:color w:val="000000"/>
          <w:sz w:val="28"/>
        </w:rPr>
        <w:t>
      16) 72 кодтары бар бағандардың тікелей төменгі жағында орналасқан баған өтінім материалдарын және патентті жариялаған кезде автор (авторлар) өзін (өздерін) осындай (осындайлар) ретінде атамауды өтінгенде ғана толтырылады. Бұл жағдайда жариялану кезінде атауды қаламаған авторлардың әрқайсысының тегі, аты, әкесінің аты (егер ол болса) келтіріледі және олардың қолдары қойылады;</w:t>
      </w:r>
    </w:p>
    <w:bookmarkEnd w:id="41"/>
    <w:bookmarkStart w:name="z48" w:id="42"/>
    <w:p>
      <w:pPr>
        <w:spacing w:after="0"/>
        <w:ind w:left="0"/>
        <w:jc w:val="both"/>
      </w:pPr>
      <w:r>
        <w:rPr>
          <w:rFonts w:ascii="Times New Roman"/>
          <w:b w:val="false"/>
          <w:i w:val="false"/>
          <w:color w:val="000000"/>
          <w:sz w:val="28"/>
        </w:rPr>
        <w:t>
      Өтініштің күнін көрсете отырып, "Қол қою" деген соңғы бағанды толтыру, өтінім беруші автор емес тұлғаны көрсеткен жағдайда міндетті болады. Заңды тұлға атынан өтінішке ұйым басшысы немесе лауазымын көрсете отырып, заңды тұлғаның құрылтай құжаттарымен осыған уәкілетті өзге тұлға қол қояды, қол қою осы заңды тұлғаның мөрімен бекітіледі. Егер өтінім берушілер бірнешеу болса, өтінішке өтінім берушілердің әрқайсысы қол қояды.</w:t>
      </w:r>
    </w:p>
    <w:bookmarkEnd w:id="42"/>
    <w:bookmarkStart w:name="z49" w:id="43"/>
    <w:p>
      <w:pPr>
        <w:spacing w:after="0"/>
        <w:ind w:left="0"/>
        <w:jc w:val="both"/>
      </w:pPr>
      <w:r>
        <w:rPr>
          <w:rFonts w:ascii="Times New Roman"/>
          <w:b w:val="false"/>
          <w:i w:val="false"/>
          <w:color w:val="000000"/>
          <w:sz w:val="28"/>
        </w:rPr>
        <w:t>
      Өтінім патенттік сенім білдірілген өкіл арқылы берілген кезде өтінішке патенттік сенім білдірілген өкіл қол қояды.</w:t>
      </w:r>
    </w:p>
    <w:bookmarkEnd w:id="43"/>
    <w:bookmarkStart w:name="z50" w:id="44"/>
    <w:p>
      <w:pPr>
        <w:spacing w:after="0"/>
        <w:ind w:left="0"/>
        <w:jc w:val="both"/>
      </w:pPr>
      <w:r>
        <w:rPr>
          <w:rFonts w:ascii="Times New Roman"/>
          <w:b w:val="false"/>
          <w:i w:val="false"/>
          <w:color w:val="000000"/>
          <w:sz w:val="28"/>
        </w:rPr>
        <w:t>
      Өтінім бағанындағы қол қоюлар, қол қоюшы тұлғалардың тектері мен аты-жөндерін көрсете отырып жіктеледі;</w:t>
      </w:r>
    </w:p>
    <w:bookmarkEnd w:id="44"/>
    <w:bookmarkStart w:name="z51" w:id="45"/>
    <w:p>
      <w:pPr>
        <w:spacing w:after="0"/>
        <w:ind w:left="0"/>
        <w:jc w:val="both"/>
      </w:pPr>
      <w:r>
        <w:rPr>
          <w:rFonts w:ascii="Times New Roman"/>
          <w:b w:val="false"/>
          <w:i w:val="false"/>
          <w:color w:val="000000"/>
          <w:sz w:val="28"/>
        </w:rPr>
        <w:t>
      өтінішке қатысты қандай да бір мәліметтер ұсынылған әрбір қосымша параққа (өтінішке қосымша) сондай тәртіппен қол қойылады;</w:t>
      </w:r>
    </w:p>
    <w:bookmarkEnd w:id="45"/>
    <w:bookmarkStart w:name="z52" w:id="46"/>
    <w:p>
      <w:pPr>
        <w:spacing w:after="0"/>
        <w:ind w:left="0"/>
        <w:jc w:val="both"/>
      </w:pPr>
      <w:r>
        <w:rPr>
          <w:rFonts w:ascii="Times New Roman"/>
          <w:b w:val="false"/>
          <w:i w:val="false"/>
          <w:color w:val="000000"/>
          <w:sz w:val="28"/>
        </w:rPr>
        <w:t>
      Өтініш пен қосымшаларға түзетулер мен тазартулар жасалмауға тиіс. Аталған кемшіліктер орын алған жағдайда дұрыс ресімделген өтініш немесе оған қосымша сұратылатын болады.";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11-тармақ</w:t>
      </w:r>
      <w:r>
        <w:rPr>
          <w:rFonts w:ascii="Times New Roman"/>
          <w:b w:val="false"/>
          <w:i w:val="false"/>
          <w:color w:val="000000"/>
          <w:sz w:val="28"/>
        </w:rPr>
        <w:t xml:space="preserve"> келесі редакцияда мазмұндалсын:</w:t>
      </w:r>
    </w:p>
    <w:bookmarkStart w:name="z54" w:id="47"/>
    <w:p>
      <w:pPr>
        <w:spacing w:after="0"/>
        <w:ind w:left="0"/>
        <w:jc w:val="both"/>
      </w:pPr>
      <w:r>
        <w:rPr>
          <w:rFonts w:ascii="Times New Roman"/>
          <w:b w:val="false"/>
          <w:i w:val="false"/>
          <w:color w:val="000000"/>
          <w:sz w:val="28"/>
        </w:rPr>
        <w:t>
      "11. Сорт (тұқым) сауалнамасында:</w:t>
      </w:r>
    </w:p>
    <w:bookmarkEnd w:id="47"/>
    <w:bookmarkStart w:name="z55" w:id="48"/>
    <w:p>
      <w:pPr>
        <w:spacing w:after="0"/>
        <w:ind w:left="0"/>
        <w:jc w:val="both"/>
      </w:pPr>
      <w:r>
        <w:rPr>
          <w:rFonts w:ascii="Times New Roman"/>
          <w:b w:val="false"/>
          <w:i w:val="false"/>
          <w:color w:val="000000"/>
          <w:sz w:val="28"/>
        </w:rPr>
        <w:t>
      тек пен түрдің атауы (қазақ немесе орыс тілдерінде және латынша);</w:t>
      </w:r>
    </w:p>
    <w:bookmarkEnd w:id="48"/>
    <w:bookmarkStart w:name="z56" w:id="49"/>
    <w:p>
      <w:pPr>
        <w:spacing w:after="0"/>
        <w:ind w:left="0"/>
        <w:jc w:val="both"/>
      </w:pPr>
      <w:r>
        <w:rPr>
          <w:rFonts w:ascii="Times New Roman"/>
          <w:b w:val="false"/>
          <w:i w:val="false"/>
          <w:color w:val="000000"/>
          <w:sz w:val="28"/>
        </w:rPr>
        <w:t>
      өтінім берушінің аты және мекен-жайы;</w:t>
      </w:r>
    </w:p>
    <w:bookmarkEnd w:id="49"/>
    <w:bookmarkStart w:name="z57" w:id="50"/>
    <w:p>
      <w:pPr>
        <w:spacing w:after="0"/>
        <w:ind w:left="0"/>
        <w:jc w:val="both"/>
      </w:pPr>
      <w:r>
        <w:rPr>
          <w:rFonts w:ascii="Times New Roman"/>
          <w:b w:val="false"/>
          <w:i w:val="false"/>
          <w:color w:val="000000"/>
          <w:sz w:val="28"/>
        </w:rPr>
        <w:t>
      селекциялық жетістіктің ұсынылған атауы және селекциялық нөмірі;</w:t>
      </w:r>
    </w:p>
    <w:bookmarkEnd w:id="50"/>
    <w:bookmarkStart w:name="z58" w:id="51"/>
    <w:p>
      <w:pPr>
        <w:spacing w:after="0"/>
        <w:ind w:left="0"/>
        <w:jc w:val="both"/>
      </w:pPr>
      <w:r>
        <w:rPr>
          <w:rFonts w:ascii="Times New Roman"/>
          <w:b w:val="false"/>
          <w:i w:val="false"/>
          <w:color w:val="000000"/>
          <w:sz w:val="28"/>
        </w:rPr>
        <w:t>
      жасалу әдісі мен бастапқы (тектік) нысанын көрсете отырып селекциялық жетістіктің шығу тегі;</w:t>
      </w:r>
    </w:p>
    <w:bookmarkEnd w:id="51"/>
    <w:bookmarkStart w:name="z59" w:id="52"/>
    <w:p>
      <w:pPr>
        <w:spacing w:after="0"/>
        <w:ind w:left="0"/>
        <w:jc w:val="both"/>
      </w:pPr>
      <w:r>
        <w:rPr>
          <w:rFonts w:ascii="Times New Roman"/>
          <w:b w:val="false"/>
          <w:i w:val="false"/>
          <w:color w:val="000000"/>
          <w:sz w:val="28"/>
        </w:rPr>
        <w:t>
      селекциялық жетістіктерді ұстап тұру мен көбейтудің ерекшеліктері;</w:t>
      </w:r>
    </w:p>
    <w:bookmarkEnd w:id="52"/>
    <w:bookmarkStart w:name="z60" w:id="53"/>
    <w:p>
      <w:pPr>
        <w:spacing w:after="0"/>
        <w:ind w:left="0"/>
        <w:jc w:val="both"/>
      </w:pPr>
      <w:r>
        <w:rPr>
          <w:rFonts w:ascii="Times New Roman"/>
          <w:b w:val="false"/>
          <w:i w:val="false"/>
          <w:color w:val="000000"/>
          <w:sz w:val="28"/>
        </w:rPr>
        <w:t>
      селекциялық жетістіктің айырымдық ерекшеліктерін сипаттайтын белгілер;</w:t>
      </w:r>
    </w:p>
    <w:bookmarkEnd w:id="53"/>
    <w:bookmarkStart w:name="z61" w:id="54"/>
    <w:p>
      <w:pPr>
        <w:spacing w:after="0"/>
        <w:ind w:left="0"/>
        <w:jc w:val="both"/>
      </w:pPr>
      <w:r>
        <w:rPr>
          <w:rFonts w:ascii="Times New Roman"/>
          <w:b w:val="false"/>
          <w:i w:val="false"/>
          <w:color w:val="000000"/>
          <w:sz w:val="28"/>
        </w:rPr>
        <w:t>
      ұқсас селекциялық жетістіктердің атауы және өтінім берілген селекциялық жетістіктің ұқсастардан солар бойынша айырмашылық белгілері;</w:t>
      </w:r>
    </w:p>
    <w:bookmarkEnd w:id="54"/>
    <w:bookmarkStart w:name="z62" w:id="55"/>
    <w:p>
      <w:pPr>
        <w:spacing w:after="0"/>
        <w:ind w:left="0"/>
        <w:jc w:val="both"/>
      </w:pPr>
      <w:r>
        <w:rPr>
          <w:rFonts w:ascii="Times New Roman"/>
          <w:b w:val="false"/>
          <w:i w:val="false"/>
          <w:color w:val="000000"/>
          <w:sz w:val="28"/>
        </w:rPr>
        <w:t>
      селекциялық жетістіктің айырмашылығын, біртектілігін және тұрақтылығын (егер олар болса) сынауға арналған ерекше шарттар мазмұндалуға тиіс.";</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13</w:t>
      </w:r>
      <w:r>
        <w:rPr>
          <w:rFonts w:ascii="Times New Roman"/>
          <w:b w:val="false"/>
          <w:i w:val="false"/>
          <w:color w:val="000000"/>
          <w:sz w:val="28"/>
        </w:rPr>
        <w:t xml:space="preserve"> және </w:t>
      </w:r>
      <w:r>
        <w:rPr>
          <w:rFonts w:ascii="Times New Roman"/>
          <w:b w:val="false"/>
          <w:i w:val="false"/>
          <w:color w:val="000000"/>
          <w:sz w:val="28"/>
        </w:rPr>
        <w:t xml:space="preserve"> 14-тармақтар</w:t>
      </w:r>
      <w:r>
        <w:rPr>
          <w:rFonts w:ascii="Times New Roman"/>
          <w:b w:val="false"/>
          <w:i w:val="false"/>
          <w:color w:val="000000"/>
          <w:sz w:val="28"/>
        </w:rPr>
        <w:t xml:space="preserve"> келесі редакцияда мазмұндалсын:</w:t>
      </w:r>
    </w:p>
    <w:bookmarkStart w:name="z64" w:id="56"/>
    <w:p>
      <w:pPr>
        <w:spacing w:after="0"/>
        <w:ind w:left="0"/>
        <w:jc w:val="both"/>
      </w:pPr>
      <w:r>
        <w:rPr>
          <w:rFonts w:ascii="Times New Roman"/>
          <w:b w:val="false"/>
          <w:i w:val="false"/>
          <w:color w:val="000000"/>
          <w:sz w:val="28"/>
        </w:rPr>
        <w:t>
      "13. Сенімхат келесі талаптарға жауап беруі керек:</w:t>
      </w:r>
    </w:p>
    <w:bookmarkEnd w:id="56"/>
    <w:bookmarkStart w:name="z65" w:id="57"/>
    <w:p>
      <w:pPr>
        <w:spacing w:after="0"/>
        <w:ind w:left="0"/>
        <w:jc w:val="both"/>
      </w:pPr>
      <w:r>
        <w:rPr>
          <w:rFonts w:ascii="Times New Roman"/>
          <w:b w:val="false"/>
          <w:i w:val="false"/>
          <w:color w:val="000000"/>
          <w:sz w:val="28"/>
        </w:rPr>
        <w:t>
      1) Өтінім беруші (жеке тұлға) берген (қолын қойған) сенімхат нотариалдық куәләндіріледі. Заңды тұлға атынан берілетін сенімхатқа оның басшысы немесе қол қойған адамның лауазымы көрсетіле отырып, бұған құрылтайшы құжаттарымен уәкілеттік алған өзге тұлғаның қолы қойылып, осы заңды тұлғаның мөрімен бекітіледі;</w:t>
      </w:r>
    </w:p>
    <w:bookmarkEnd w:id="57"/>
    <w:bookmarkStart w:name="z66" w:id="58"/>
    <w:p>
      <w:pPr>
        <w:spacing w:after="0"/>
        <w:ind w:left="0"/>
        <w:jc w:val="both"/>
      </w:pPr>
      <w:r>
        <w:rPr>
          <w:rFonts w:ascii="Times New Roman"/>
          <w:b w:val="false"/>
          <w:i w:val="false"/>
          <w:color w:val="000000"/>
          <w:sz w:val="28"/>
        </w:rPr>
        <w:t xml:space="preserve">
      2) сенімхатта өтінім беруші атынан өкіл жүргізе алатын тапсырылған іс-әрекеттер нақты көрсетілуге тиіс; </w:t>
      </w:r>
    </w:p>
    <w:bookmarkEnd w:id="58"/>
    <w:bookmarkStart w:name="z67" w:id="59"/>
    <w:p>
      <w:pPr>
        <w:spacing w:after="0"/>
        <w:ind w:left="0"/>
        <w:jc w:val="both"/>
      </w:pPr>
      <w:r>
        <w:rPr>
          <w:rFonts w:ascii="Times New Roman"/>
          <w:b w:val="false"/>
          <w:i w:val="false"/>
          <w:color w:val="000000"/>
          <w:sz w:val="28"/>
        </w:rPr>
        <w:t>
      3) сенімхатта оның берілген орны көрсетілуге тиіс;</w:t>
      </w:r>
    </w:p>
    <w:bookmarkEnd w:id="59"/>
    <w:bookmarkStart w:name="z68" w:id="60"/>
    <w:p>
      <w:pPr>
        <w:spacing w:after="0"/>
        <w:ind w:left="0"/>
        <w:jc w:val="both"/>
      </w:pPr>
      <w:r>
        <w:rPr>
          <w:rFonts w:ascii="Times New Roman"/>
          <w:b w:val="false"/>
          <w:i w:val="false"/>
          <w:color w:val="000000"/>
          <w:sz w:val="28"/>
        </w:rPr>
        <w:t>
      4) сенімхаттың іс-әрекет мерзімі үш жылдан аспауға тиіс. Егер сенімхатта іс-әрекет мерзімі көрсетілмесе, ол берілген күннен бастап бір жыл бойына күшін сақтайды. Қазақстан Республикасынан тыс жерлерде іс-әрекет мерзімі көрсетілмей берілген сенімхаттың іс-әрекет мерзімі сенімхат берілген елдің құқығы бойынша айқындалады;</w:t>
      </w:r>
    </w:p>
    <w:bookmarkEnd w:id="60"/>
    <w:bookmarkStart w:name="z69" w:id="61"/>
    <w:p>
      <w:pPr>
        <w:spacing w:after="0"/>
        <w:ind w:left="0"/>
        <w:jc w:val="both"/>
      </w:pPr>
      <w:r>
        <w:rPr>
          <w:rFonts w:ascii="Times New Roman"/>
          <w:b w:val="false"/>
          <w:i w:val="false"/>
          <w:color w:val="000000"/>
          <w:sz w:val="28"/>
        </w:rPr>
        <w:t>
      5) Қазақстан Республикасынан тыс жерлерде тұратын жеке тұлғалар немесе шетелдік заңды тұлғалар берген сенімхат тек уәкілетті органда патенттік сенім білдірілген өкіл ретінде тіркелген жеке тұлғаға ғана берілуі мүмкін;</w:t>
      </w:r>
    </w:p>
    <w:bookmarkEnd w:id="61"/>
    <w:bookmarkStart w:name="z70" w:id="62"/>
    <w:p>
      <w:pPr>
        <w:spacing w:after="0"/>
        <w:ind w:left="0"/>
        <w:jc w:val="both"/>
      </w:pPr>
      <w:r>
        <w:rPr>
          <w:rFonts w:ascii="Times New Roman"/>
          <w:b w:val="false"/>
          <w:i w:val="false"/>
          <w:color w:val="000000"/>
          <w:sz w:val="28"/>
        </w:rPr>
        <w:t>
      6) сенімхат уәкілетті органда тіркелген бірнеше патенттік сенім білдірілген өкілдердің атына берілуі мүмкін, мұндайда өкілдікті бұлардың кез келгені атқарады. Егер олардың іс-әрекеттері бір-бірлерімен қайшы келсе, бұл туралы өтінім берушіге хабарланады, ал атқарылған іс-әрекеттер өтінім беруші мақұлдағанға дейін тоқтатылады;</w:t>
      </w:r>
    </w:p>
    <w:bookmarkEnd w:id="62"/>
    <w:bookmarkStart w:name="z71" w:id="63"/>
    <w:p>
      <w:pPr>
        <w:spacing w:after="0"/>
        <w:ind w:left="0"/>
        <w:jc w:val="both"/>
      </w:pPr>
      <w:r>
        <w:rPr>
          <w:rFonts w:ascii="Times New Roman"/>
          <w:b w:val="false"/>
          <w:i w:val="false"/>
          <w:color w:val="000000"/>
          <w:sz w:val="28"/>
        </w:rPr>
        <w:t>
      7) сенімхат берілген жеке тұлға өкілдік алған іс-әрекеттерді өзі жеке басымен жүзеге асыруға тиіс. Сенімнің ауысуы сенімхатпен өкілеттілік берілген жағдайда ғана мүмкін болады;</w:t>
      </w:r>
    </w:p>
    <w:bookmarkEnd w:id="63"/>
    <w:bookmarkStart w:name="z72" w:id="64"/>
    <w:p>
      <w:pPr>
        <w:spacing w:after="0"/>
        <w:ind w:left="0"/>
        <w:jc w:val="both"/>
      </w:pPr>
      <w:r>
        <w:rPr>
          <w:rFonts w:ascii="Times New Roman"/>
          <w:b w:val="false"/>
          <w:i w:val="false"/>
          <w:color w:val="000000"/>
          <w:sz w:val="28"/>
        </w:rPr>
        <w:t>
      8) сенімхаттың іс-әрекеті төменгі жағдайларда тоқтатылады:</w:t>
      </w:r>
    </w:p>
    <w:bookmarkEnd w:id="64"/>
    <w:bookmarkStart w:name="z73" w:id="65"/>
    <w:p>
      <w:pPr>
        <w:spacing w:after="0"/>
        <w:ind w:left="0"/>
        <w:jc w:val="both"/>
      </w:pPr>
      <w:r>
        <w:rPr>
          <w:rFonts w:ascii="Times New Roman"/>
          <w:b w:val="false"/>
          <w:i w:val="false"/>
          <w:color w:val="000000"/>
          <w:sz w:val="28"/>
        </w:rPr>
        <w:t>
      сенімхат мерзімі біткенде;</w:t>
      </w:r>
    </w:p>
    <w:bookmarkEnd w:id="65"/>
    <w:bookmarkStart w:name="z74" w:id="66"/>
    <w:p>
      <w:pPr>
        <w:spacing w:after="0"/>
        <w:ind w:left="0"/>
        <w:jc w:val="both"/>
      </w:pPr>
      <w:r>
        <w:rPr>
          <w:rFonts w:ascii="Times New Roman"/>
          <w:b w:val="false"/>
          <w:i w:val="false"/>
          <w:color w:val="000000"/>
          <w:sz w:val="28"/>
        </w:rPr>
        <w:t>
      сенімхатта қарастырылмаған іс-әрекеттерді жүзеге асырғанда;</w:t>
      </w:r>
    </w:p>
    <w:bookmarkEnd w:id="66"/>
    <w:bookmarkStart w:name="z75" w:id="67"/>
    <w:p>
      <w:pPr>
        <w:spacing w:after="0"/>
        <w:ind w:left="0"/>
        <w:jc w:val="both"/>
      </w:pPr>
      <w:r>
        <w:rPr>
          <w:rFonts w:ascii="Times New Roman"/>
          <w:b w:val="false"/>
          <w:i w:val="false"/>
          <w:color w:val="000000"/>
          <w:sz w:val="28"/>
        </w:rPr>
        <w:t>
      сенімхат берген тұлға оны жойған соң;</w:t>
      </w:r>
    </w:p>
    <w:bookmarkEnd w:id="67"/>
    <w:bookmarkStart w:name="z76" w:id="68"/>
    <w:p>
      <w:pPr>
        <w:spacing w:after="0"/>
        <w:ind w:left="0"/>
        <w:jc w:val="both"/>
      </w:pPr>
      <w:r>
        <w:rPr>
          <w:rFonts w:ascii="Times New Roman"/>
          <w:b w:val="false"/>
          <w:i w:val="false"/>
          <w:color w:val="000000"/>
          <w:sz w:val="28"/>
        </w:rPr>
        <w:t>
      сенімхат берілген тұлға сенімхат берген тұлға мүддесін қорғаудан бас тартқан кезде;</w:t>
      </w:r>
    </w:p>
    <w:bookmarkEnd w:id="68"/>
    <w:bookmarkStart w:name="z77" w:id="69"/>
    <w:p>
      <w:pPr>
        <w:spacing w:after="0"/>
        <w:ind w:left="0"/>
        <w:jc w:val="both"/>
      </w:pPr>
      <w:r>
        <w:rPr>
          <w:rFonts w:ascii="Times New Roman"/>
          <w:b w:val="false"/>
          <w:i w:val="false"/>
          <w:color w:val="000000"/>
          <w:sz w:val="28"/>
        </w:rPr>
        <w:t>
      атынан сенімхат берілген заңды тұлғаның қызметі тоқтаған кезде;</w:t>
      </w:r>
    </w:p>
    <w:bookmarkEnd w:id="69"/>
    <w:bookmarkStart w:name="z78" w:id="70"/>
    <w:p>
      <w:pPr>
        <w:spacing w:after="0"/>
        <w:ind w:left="0"/>
        <w:jc w:val="both"/>
      </w:pPr>
      <w:r>
        <w:rPr>
          <w:rFonts w:ascii="Times New Roman"/>
          <w:b w:val="false"/>
          <w:i w:val="false"/>
          <w:color w:val="000000"/>
          <w:sz w:val="28"/>
        </w:rPr>
        <w:t>
      сенімхат берген тұлға қайтыс болған жағдайда, оны қабілеттіліксіз, қабілеттілігі шектеулі немесе хабарсыз кеткен болып таныған жағдайда;</w:t>
      </w:r>
    </w:p>
    <w:bookmarkEnd w:id="70"/>
    <w:bookmarkStart w:name="z79" w:id="71"/>
    <w:p>
      <w:pPr>
        <w:spacing w:after="0"/>
        <w:ind w:left="0"/>
        <w:jc w:val="both"/>
      </w:pPr>
      <w:r>
        <w:rPr>
          <w:rFonts w:ascii="Times New Roman"/>
          <w:b w:val="false"/>
          <w:i w:val="false"/>
          <w:color w:val="000000"/>
          <w:sz w:val="28"/>
        </w:rPr>
        <w:t>
      атына сенімхат берілген азамат қайтыс болғанда, оны қабілеттіліксіз, қабілеттілігі шектеулі немесе хабарсыз кеткен болып таныған жағдайда.</w:t>
      </w:r>
    </w:p>
    <w:bookmarkEnd w:id="71"/>
    <w:bookmarkStart w:name="z80" w:id="72"/>
    <w:p>
      <w:pPr>
        <w:spacing w:after="0"/>
        <w:ind w:left="0"/>
        <w:jc w:val="both"/>
      </w:pPr>
      <w:r>
        <w:rPr>
          <w:rFonts w:ascii="Times New Roman"/>
          <w:b w:val="false"/>
          <w:i w:val="false"/>
          <w:color w:val="000000"/>
          <w:sz w:val="28"/>
        </w:rPr>
        <w:t>
      14. Сенімхат тоқтатылуымен бірге сенімнің ауысуы да күшін жояды.</w:t>
      </w:r>
    </w:p>
    <w:bookmarkEnd w:id="72"/>
    <w:bookmarkStart w:name="z81" w:id="73"/>
    <w:p>
      <w:pPr>
        <w:spacing w:after="0"/>
        <w:ind w:left="0"/>
        <w:jc w:val="both"/>
      </w:pPr>
      <w:r>
        <w:rPr>
          <w:rFonts w:ascii="Times New Roman"/>
          <w:b w:val="false"/>
          <w:i w:val="false"/>
          <w:color w:val="000000"/>
          <w:sz w:val="28"/>
        </w:rPr>
        <w:t>
      Сенімхатты берген тұлға оны тоқтатқан жағдайда ол туралы уәкілетті органға және сараптама жасау ұйымына хабарлауға міндетті.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15</w:t>
      </w:r>
      <w:r>
        <w:rPr>
          <w:rFonts w:ascii="Times New Roman"/>
          <w:b w:val="false"/>
          <w:i w:val="false"/>
          <w:color w:val="000000"/>
          <w:sz w:val="28"/>
        </w:rPr>
        <w:t xml:space="preserve">, </w:t>
      </w:r>
      <w:r>
        <w:rPr>
          <w:rFonts w:ascii="Times New Roman"/>
          <w:b w:val="false"/>
          <w:i w:val="false"/>
          <w:color w:val="000000"/>
          <w:sz w:val="28"/>
        </w:rPr>
        <w:t xml:space="preserve"> 16</w:t>
      </w:r>
      <w:r>
        <w:rPr>
          <w:rFonts w:ascii="Times New Roman"/>
          <w:b w:val="false"/>
          <w:i w:val="false"/>
          <w:color w:val="000000"/>
          <w:sz w:val="28"/>
        </w:rPr>
        <w:t xml:space="preserve">, </w:t>
      </w:r>
      <w:r>
        <w:rPr>
          <w:rFonts w:ascii="Times New Roman"/>
          <w:b w:val="false"/>
          <w:i w:val="false"/>
          <w:color w:val="000000"/>
          <w:sz w:val="28"/>
        </w:rPr>
        <w:t xml:space="preserve"> 17</w:t>
      </w:r>
      <w:r>
        <w:rPr>
          <w:rFonts w:ascii="Times New Roman"/>
          <w:b w:val="false"/>
          <w:i w:val="false"/>
          <w:color w:val="000000"/>
          <w:sz w:val="28"/>
        </w:rPr>
        <w:t xml:space="preserve">, </w:t>
      </w:r>
      <w:r>
        <w:rPr>
          <w:rFonts w:ascii="Times New Roman"/>
          <w:b w:val="false"/>
          <w:i w:val="false"/>
          <w:color w:val="000000"/>
          <w:sz w:val="28"/>
        </w:rPr>
        <w:t xml:space="preserve"> 18-тармақтар</w:t>
      </w:r>
      <w:r>
        <w:rPr>
          <w:rFonts w:ascii="Times New Roman"/>
          <w:b w:val="false"/>
          <w:i w:val="false"/>
          <w:color w:val="000000"/>
          <w:sz w:val="28"/>
        </w:rPr>
        <w:t xml:space="preserve"> келесі редакцияда мазмұндалсын:</w:t>
      </w:r>
    </w:p>
    <w:bookmarkStart w:name="z83" w:id="74"/>
    <w:p>
      <w:pPr>
        <w:spacing w:after="0"/>
        <w:ind w:left="0"/>
        <w:jc w:val="both"/>
      </w:pPr>
      <w:r>
        <w:rPr>
          <w:rFonts w:ascii="Times New Roman"/>
          <w:b w:val="false"/>
          <w:i w:val="false"/>
          <w:color w:val="000000"/>
          <w:sz w:val="28"/>
        </w:rPr>
        <w:t>
      "15. Хат жазысуды өтінім беруші немесе оның соған уәкілеттілік берілген өкілі әрбір өтінім бойынша жеке-жеке жүргізеді.</w:t>
      </w:r>
    </w:p>
    <w:bookmarkEnd w:id="74"/>
    <w:bookmarkStart w:name="z84" w:id="75"/>
    <w:p>
      <w:pPr>
        <w:spacing w:after="0"/>
        <w:ind w:left="0"/>
        <w:jc w:val="both"/>
      </w:pPr>
      <w:r>
        <w:rPr>
          <w:rFonts w:ascii="Times New Roman"/>
          <w:b w:val="false"/>
          <w:i w:val="false"/>
          <w:color w:val="000000"/>
          <w:sz w:val="28"/>
        </w:rPr>
        <w:t>
      Өтінім берілгеннен кейін жіберілген құжаттарда оның нөмірі және өтінім берушінің немесе оның өкілінің қолы болуға тиіс. Егер өтінім беруші заңды тұлға болса, құжаттарға оның атынан осы Ереженің 10-тармағының 18) және 19) тармақшаларында көрсетілген тәртіппен қол қойылады.</w:t>
      </w:r>
    </w:p>
    <w:bookmarkEnd w:id="75"/>
    <w:bookmarkStart w:name="z85" w:id="76"/>
    <w:p>
      <w:pPr>
        <w:spacing w:after="0"/>
        <w:ind w:left="0"/>
        <w:jc w:val="both"/>
      </w:pPr>
      <w:r>
        <w:rPr>
          <w:rFonts w:ascii="Times New Roman"/>
          <w:b w:val="false"/>
          <w:i w:val="false"/>
          <w:color w:val="000000"/>
          <w:sz w:val="28"/>
        </w:rPr>
        <w:t>
      Өтінім бойынша іс жүргізу процесінде жіберілген құжаттар Заңда және осы Ережеде белгіленген мерзімдерде ұсынылады.</w:t>
      </w:r>
    </w:p>
    <w:bookmarkEnd w:id="76"/>
    <w:bookmarkStart w:name="z86" w:id="77"/>
    <w:p>
      <w:pPr>
        <w:spacing w:after="0"/>
        <w:ind w:left="0"/>
        <w:jc w:val="both"/>
      </w:pPr>
      <w:r>
        <w:rPr>
          <w:rFonts w:ascii="Times New Roman"/>
          <w:b w:val="false"/>
          <w:i w:val="false"/>
          <w:color w:val="000000"/>
          <w:sz w:val="28"/>
        </w:rPr>
        <w:t>
      Іс жүргізу қазақ немесе орыс тілдерінде жүргізіледі.</w:t>
      </w:r>
    </w:p>
    <w:bookmarkEnd w:id="77"/>
    <w:bookmarkStart w:name="z87" w:id="78"/>
    <w:p>
      <w:pPr>
        <w:spacing w:after="0"/>
        <w:ind w:left="0"/>
        <w:jc w:val="both"/>
      </w:pPr>
      <w:r>
        <w:rPr>
          <w:rFonts w:ascii="Times New Roman"/>
          <w:b w:val="false"/>
          <w:i w:val="false"/>
          <w:color w:val="000000"/>
          <w:sz w:val="28"/>
        </w:rPr>
        <w:t>
      Ресімдеудің оқуға қиындық тудыратын кемшіліктерімен ұсынылған құжаттар қаралмайды. Мұндай құжаттар берген тұлғаға тиісті хабарлама жіберіледі.</w:t>
      </w:r>
    </w:p>
    <w:bookmarkEnd w:id="78"/>
    <w:bookmarkStart w:name="z88" w:id="79"/>
    <w:p>
      <w:pPr>
        <w:spacing w:after="0"/>
        <w:ind w:left="0"/>
        <w:jc w:val="both"/>
      </w:pPr>
      <w:r>
        <w:rPr>
          <w:rFonts w:ascii="Times New Roman"/>
          <w:b w:val="false"/>
          <w:i w:val="false"/>
          <w:color w:val="000000"/>
          <w:sz w:val="28"/>
        </w:rPr>
        <w:t>
      Өтінім материалдарының факс арқылы жіберілген түпнұсқалары олардың факс арқылы түскен күнінен бастап бір ай ішінде бұрын келген құжаттарға сәйкес ілеспе хатпен бірге жіберіледі. Осы талаптардың орындалғанында материалдардың келіп түскен күні болып олардың факспен келіп түскен күні саналады. Егер материалдардың түпнұсқалары көрсетілген мерзімнен кейін келіп түссе, немесе факспен келіп түскен материалдар түпнұсқаға сәйкес келмесе, материалдар олардың түпнұсқалары келіп түскен күннен саналады, ал факс арқылы келіп түскен материалдардың мазмұны содан кейін назарға алынбайды. Факс арқылы берілген, өтінімге қатысты материалдар түспеген болып саналады. Егер факспен келген өтінімнің кейбір материалдары не олардың бөлігі оқылмаса не алынбаса, тиісті материалдар түпнұсқаның келіп түскен күнінен бастап саналады. Өтінім беруші оқылмайтын бөлігін алып тастағанда, факс келіп түскен күннен бастап саналуы мүмкін.</w:t>
      </w:r>
    </w:p>
    <w:bookmarkEnd w:id="79"/>
    <w:bookmarkStart w:name="z89" w:id="80"/>
    <w:p>
      <w:pPr>
        <w:spacing w:after="0"/>
        <w:ind w:left="0"/>
        <w:jc w:val="both"/>
      </w:pPr>
      <w:r>
        <w:rPr>
          <w:rFonts w:ascii="Times New Roman"/>
          <w:b w:val="false"/>
          <w:i w:val="false"/>
          <w:color w:val="000000"/>
          <w:sz w:val="28"/>
        </w:rPr>
        <w:t xml:space="preserve">
      16. Заңның </w:t>
      </w:r>
      <w:r>
        <w:rPr>
          <w:rFonts w:ascii="Times New Roman"/>
          <w:b w:val="false"/>
          <w:i w:val="false"/>
          <w:color w:val="000000"/>
          <w:sz w:val="28"/>
        </w:rPr>
        <w:t xml:space="preserve"> 8-бабы</w:t>
      </w:r>
      <w:r>
        <w:rPr>
          <w:rFonts w:ascii="Times New Roman"/>
          <w:b w:val="false"/>
          <w:i w:val="false"/>
          <w:color w:val="000000"/>
          <w:sz w:val="28"/>
        </w:rPr>
        <w:t xml:space="preserve"> 1-тармағының 2-5 бөліміне сәйкес өтінім беруші қажет болған кезде өтінімнің құжаттарына ол берілген күннен бастап екі ай ішінде нақтылау енгізуге құқылы.</w:t>
      </w:r>
    </w:p>
    <w:bookmarkEnd w:id="80"/>
    <w:bookmarkStart w:name="z90" w:id="81"/>
    <w:p>
      <w:pPr>
        <w:spacing w:after="0"/>
        <w:ind w:left="0"/>
        <w:jc w:val="both"/>
      </w:pPr>
      <w:r>
        <w:rPr>
          <w:rFonts w:ascii="Times New Roman"/>
          <w:b w:val="false"/>
          <w:i w:val="false"/>
          <w:color w:val="000000"/>
          <w:sz w:val="28"/>
        </w:rPr>
        <w:t>
      Тиiстi шешiм қабылданғанға дейiн өтiнiм берушiнiң өтiнiм құжаттарына мәлімделген селекциялық жетістіктің мәнiн өзгертпей түзетулер мен нақтылаулар енгiзуге құқығы бар.</w:t>
      </w:r>
    </w:p>
    <w:bookmarkEnd w:id="81"/>
    <w:bookmarkStart w:name="z91" w:id="82"/>
    <w:p>
      <w:pPr>
        <w:spacing w:after="0"/>
        <w:ind w:left="0"/>
        <w:jc w:val="both"/>
      </w:pPr>
      <w:r>
        <w:rPr>
          <w:rFonts w:ascii="Times New Roman"/>
          <w:b w:val="false"/>
          <w:i w:val="false"/>
          <w:color w:val="000000"/>
          <w:sz w:val="28"/>
        </w:rPr>
        <w:t xml:space="preserve">
      Осы өзгерiстер өтiнiм түскен күннен бастап екi ай iшiнде енгiзiлген жағдайда төлем алынбайды. </w:t>
      </w:r>
    </w:p>
    <w:bookmarkEnd w:id="82"/>
    <w:bookmarkStart w:name="z92" w:id="83"/>
    <w:p>
      <w:pPr>
        <w:spacing w:after="0"/>
        <w:ind w:left="0"/>
        <w:jc w:val="both"/>
      </w:pPr>
      <w:r>
        <w:rPr>
          <w:rFonts w:ascii="Times New Roman"/>
          <w:b w:val="false"/>
          <w:i w:val="false"/>
          <w:color w:val="000000"/>
          <w:sz w:val="28"/>
        </w:rPr>
        <w:t>
      Қорғау құжатын алу құқығына жол бергенде өтінім берушіні көрсетуге қатысты немесе өтінім берушінің атауының өзгеруі нәтижесінде өзгерiстер, сондай-ақ өтiнiм құжаттарындағы техникалық сипаттағы қателердi түзету, тиiстi төлем төленген жағдайда селекциялық жетістіктердің Мемлекеттiк тiзiлiмінде тіркелген селекциялық жетістіктер туралы мәліметтер енгізген күнге дейiн жасалуы мүмкiн.</w:t>
      </w:r>
    </w:p>
    <w:bookmarkEnd w:id="83"/>
    <w:bookmarkStart w:name="z93" w:id="84"/>
    <w:p>
      <w:pPr>
        <w:spacing w:after="0"/>
        <w:ind w:left="0"/>
        <w:jc w:val="both"/>
      </w:pPr>
      <w:r>
        <w:rPr>
          <w:rFonts w:ascii="Times New Roman"/>
          <w:b w:val="false"/>
          <w:i w:val="false"/>
          <w:color w:val="000000"/>
          <w:sz w:val="28"/>
        </w:rPr>
        <w:t>
      Сортқа, тұқымға арналған өтінімге келіп түскен және өтінімнің бастапқы материалдарында келтірілмеген белгілерді мазмұндайтын және мәлімделген сорттың, тұқымның мәнін өзгертетін қосымша құжаттар өтінімді қарау кезінде назарға алынбайды.</w:t>
      </w:r>
    </w:p>
    <w:bookmarkEnd w:id="84"/>
    <w:bookmarkStart w:name="z94" w:id="85"/>
    <w:p>
      <w:pPr>
        <w:spacing w:after="0"/>
        <w:ind w:left="0"/>
        <w:jc w:val="both"/>
      </w:pPr>
      <w:r>
        <w:rPr>
          <w:rFonts w:ascii="Times New Roman"/>
          <w:b w:val="false"/>
          <w:i w:val="false"/>
          <w:color w:val="000000"/>
          <w:sz w:val="28"/>
        </w:rPr>
        <w:t>
      17. Авторлар құрамын өзгерту дегенді патент беру туралы өтініште көрсетілген авторды құрамға енгізу немесе құрамнан шығару деп түсіну керек:</w:t>
      </w:r>
    </w:p>
    <w:bookmarkEnd w:id="85"/>
    <w:bookmarkStart w:name="z95" w:id="86"/>
    <w:p>
      <w:pPr>
        <w:spacing w:after="0"/>
        <w:ind w:left="0"/>
        <w:jc w:val="both"/>
      </w:pPr>
      <w:r>
        <w:rPr>
          <w:rFonts w:ascii="Times New Roman"/>
          <w:b w:val="false"/>
          <w:i w:val="false"/>
          <w:color w:val="000000"/>
          <w:sz w:val="28"/>
        </w:rPr>
        <w:t>
      1) авторлар құрамын өзгерту сараптама жасау ұйымына осы Ереженің 3 тарауына сәйкес екі данада ресімделген патент беру туралы жаңа өтініш беру жолымен енгізіледі;</w:t>
      </w:r>
    </w:p>
    <w:bookmarkEnd w:id="86"/>
    <w:bookmarkStart w:name="z96" w:id="87"/>
    <w:p>
      <w:pPr>
        <w:spacing w:after="0"/>
        <w:ind w:left="0"/>
        <w:jc w:val="both"/>
      </w:pPr>
      <w:r>
        <w:rPr>
          <w:rFonts w:ascii="Times New Roman"/>
          <w:b w:val="false"/>
          <w:i w:val="false"/>
          <w:color w:val="000000"/>
          <w:sz w:val="28"/>
        </w:rPr>
        <w:t>
      2) патент беру туралы жаңа өтінішпен бір мезгілде авторлардың құрамына тиісті өзгерістер енгізу туралы өтініш өтінімнің нөмірі мен берілген күні көрсетіле отырып еркін нысанда екі данада беріледі. Өтінішке өтінім беруші осы Ереженің 10-тармағының 18) және 19) тармақшаларында белгіленген тәртіппен қол қоюға тиіс, және шығарылған автордың келісімімен ол авторлар құрамынан шығарылған жағдайда оның қолы нотариалдық куәландырылуға тиіс (ұлттық авторлар мен үкіметаралық келісімдерге сәйкес берілген авторлар үшін ғана). Шығарылатын автордың келісімі өтінімнің нөмірі мен тіркеу күні көрсетіле отырып жеке хатпен ресімделуі мүмкін;</w:t>
      </w:r>
    </w:p>
    <w:bookmarkEnd w:id="87"/>
    <w:bookmarkStart w:name="z97" w:id="88"/>
    <w:p>
      <w:pPr>
        <w:spacing w:after="0"/>
        <w:ind w:left="0"/>
        <w:jc w:val="both"/>
      </w:pPr>
      <w:r>
        <w:rPr>
          <w:rFonts w:ascii="Times New Roman"/>
          <w:b w:val="false"/>
          <w:i w:val="false"/>
          <w:color w:val="000000"/>
          <w:sz w:val="28"/>
        </w:rPr>
        <w:t>
      3) егер патент беру туралы жаңа өтініш берілген күнге қарай авторлар құрамына енгізілген жағдайда бұрын берілген өтініште көрсетілген автордың қолын алу мүмкін болмаса, өтінішке мынадай тәртіппен ресімделген жазбаша келісім қоса тіркеледі:</w:t>
      </w:r>
    </w:p>
    <w:bookmarkEnd w:id="88"/>
    <w:bookmarkStart w:name="z98" w:id="89"/>
    <w:p>
      <w:pPr>
        <w:spacing w:after="0"/>
        <w:ind w:left="0"/>
        <w:jc w:val="both"/>
      </w:pPr>
      <w:r>
        <w:rPr>
          <w:rFonts w:ascii="Times New Roman"/>
          <w:b w:val="false"/>
          <w:i w:val="false"/>
          <w:color w:val="000000"/>
          <w:sz w:val="28"/>
        </w:rPr>
        <w:t>
      автордың қайтыс болған немесе ол өлді деп жарияланған жағдайда өзгеріс енгізуге арналған келісімге оның атынан мұрагер қол қояды, ол мұраға құқығы туралы куәліктің нотариалдық куәландырылған көшірмесін ұсына отырып, өзінің мұраға құқығын заң жүзінде дәлелдеуге тиіс;</w:t>
      </w:r>
    </w:p>
    <w:bookmarkEnd w:id="89"/>
    <w:bookmarkStart w:name="z99" w:id="90"/>
    <w:p>
      <w:pPr>
        <w:spacing w:after="0"/>
        <w:ind w:left="0"/>
        <w:jc w:val="both"/>
      </w:pPr>
      <w:r>
        <w:rPr>
          <w:rFonts w:ascii="Times New Roman"/>
          <w:b w:val="false"/>
          <w:i w:val="false"/>
          <w:color w:val="000000"/>
          <w:sz w:val="28"/>
        </w:rPr>
        <w:t>
      автор шетелге кеткен жағдайда өзгеріс енгізуге арналған келісімге осындай құқықты куәландыратын, тиісті дәрежеде ресімделген құжатты ұсына отырып, сенім білдірілген тұлға оның атынан қол қоя алады. Қазақстан Республикасының патенттік сенім білдірілген өкілінің атына беріліп, тапсырылған әрекет дәл көрсетілген сенімхат немесе Қазақстан Республикасының халықаралық шарттарына немесе өзара шарттасуға орай заңдастыру талап етілмейтін жағдайларды қоспағанда, басқа тұлғаға берілген, Қазақстан Республикасының консулдық мекемесінде заңдастырылған сенімхат осындай құжат болуы мүмкін;</w:t>
      </w:r>
    </w:p>
    <w:bookmarkEnd w:id="90"/>
    <w:bookmarkStart w:name="z100" w:id="91"/>
    <w:p>
      <w:pPr>
        <w:spacing w:after="0"/>
        <w:ind w:left="0"/>
        <w:jc w:val="both"/>
      </w:pPr>
      <w:r>
        <w:rPr>
          <w:rFonts w:ascii="Times New Roman"/>
          <w:b w:val="false"/>
          <w:i w:val="false"/>
          <w:color w:val="000000"/>
          <w:sz w:val="28"/>
        </w:rPr>
        <w:t xml:space="preserve">
      автордың барған жері туралы мәлімет болмаған және оларды алу мүмкін болмаған жағдайда, ол Қазақстан Республикасы Азаматтық кодексінің </w:t>
      </w:r>
      <w:r>
        <w:rPr>
          <w:rFonts w:ascii="Times New Roman"/>
          <w:b w:val="false"/>
          <w:i w:val="false"/>
          <w:color w:val="000000"/>
          <w:sz w:val="28"/>
        </w:rPr>
        <w:t xml:space="preserve"> 28-бабына</w:t>
      </w:r>
      <w:r>
        <w:rPr>
          <w:rFonts w:ascii="Times New Roman"/>
          <w:b w:val="false"/>
          <w:i w:val="false"/>
          <w:color w:val="000000"/>
          <w:sz w:val="28"/>
        </w:rPr>
        <w:t xml:space="preserve"> сәйкес сот арқылы хабарсыз кеткен деп танылуы мүмкін және мүдделі тарап авторды хабарсыз кетті деп тану туралы сот шешімінің көшірмесін ұсынады, ол мәселені мәні бойынша шешкен кезде назарға алынады;</w:t>
      </w:r>
    </w:p>
    <w:bookmarkEnd w:id="91"/>
    <w:bookmarkStart w:name="z101" w:id="92"/>
    <w:p>
      <w:pPr>
        <w:spacing w:after="0"/>
        <w:ind w:left="0"/>
        <w:jc w:val="both"/>
      </w:pPr>
      <w:r>
        <w:rPr>
          <w:rFonts w:ascii="Times New Roman"/>
          <w:b w:val="false"/>
          <w:i w:val="false"/>
          <w:color w:val="000000"/>
          <w:sz w:val="28"/>
        </w:rPr>
        <w:t>
      автор әрекетке қабілетсіз немесе әрекетке шектеулі түрде қабілетті деп танылған кезде өзгеріс енгізуге келісімге оның атынан қорғаншы немесе қамқоршы, қорғаншылықты немесе қамқоршылықты белгілеу туралы сот шешімінің көшірмесін ұсына отырып қол қояды;</w:t>
      </w:r>
    </w:p>
    <w:bookmarkEnd w:id="92"/>
    <w:bookmarkStart w:name="z102" w:id="93"/>
    <w:p>
      <w:pPr>
        <w:spacing w:after="0"/>
        <w:ind w:left="0"/>
        <w:jc w:val="both"/>
      </w:pPr>
      <w:r>
        <w:rPr>
          <w:rFonts w:ascii="Times New Roman"/>
          <w:b w:val="false"/>
          <w:i w:val="false"/>
          <w:color w:val="000000"/>
          <w:sz w:val="28"/>
        </w:rPr>
        <w:t>
      4) Қазақстан Республикасынан тыс жерлерде тұратын азаматтар және шетелдік заңды тұлғалар авторлар құрамына өзгеріс енгізуге арналған құжатты Қазақстан Республикасының патенттік сенім білдірілген өкілдері арқылы береді, бұл орайда патенттік сенім білдірілген өкілдің атына берілген сенімхатта көрсетілген іс-қимылды орындауға арналған тапсырма мазмұндалуға тиіс;</w:t>
      </w:r>
    </w:p>
    <w:bookmarkEnd w:id="93"/>
    <w:bookmarkStart w:name="z103" w:id="94"/>
    <w:p>
      <w:pPr>
        <w:spacing w:after="0"/>
        <w:ind w:left="0"/>
        <w:jc w:val="both"/>
      </w:pPr>
      <w:r>
        <w:rPr>
          <w:rFonts w:ascii="Times New Roman"/>
          <w:b w:val="false"/>
          <w:i w:val="false"/>
          <w:color w:val="000000"/>
          <w:sz w:val="28"/>
        </w:rPr>
        <w:t>
      5) егер осы тармақтың 1)-4) тармақшаларына тізбеленген құжаттар жоқ болса және (немесе) ұсынылған құжаттар осы тармақшалардың талаптарына сай келмесе, өтінім берушіге хабарлама жіберілген күннен бастап үш ай мерзімде жоқ болған немесе түзетілген құжаттарды табыс ету қажеттілігі хабарланады.</w:t>
      </w:r>
    </w:p>
    <w:bookmarkEnd w:id="94"/>
    <w:bookmarkStart w:name="z104" w:id="95"/>
    <w:p>
      <w:pPr>
        <w:spacing w:after="0"/>
        <w:ind w:left="0"/>
        <w:jc w:val="both"/>
      </w:pPr>
      <w:r>
        <w:rPr>
          <w:rFonts w:ascii="Times New Roman"/>
          <w:b w:val="false"/>
          <w:i w:val="false"/>
          <w:color w:val="000000"/>
          <w:sz w:val="28"/>
        </w:rPr>
        <w:t>
      Сұратылған құжаттар табыс етілмеген жағдайда жаңа өтініш берілмеген деп есептеледі және өзгеріс енгізу жүргізілмейді, ол туралы өтінім берушіге хабарланады.</w:t>
      </w:r>
    </w:p>
    <w:bookmarkEnd w:id="95"/>
    <w:bookmarkStart w:name="z105" w:id="96"/>
    <w:p>
      <w:pPr>
        <w:spacing w:after="0"/>
        <w:ind w:left="0"/>
        <w:jc w:val="both"/>
      </w:pPr>
      <w:r>
        <w:rPr>
          <w:rFonts w:ascii="Times New Roman"/>
          <w:b w:val="false"/>
          <w:i w:val="false"/>
          <w:color w:val="000000"/>
          <w:sz w:val="28"/>
        </w:rPr>
        <w:t>
      18. Өтінім берушілердің құрамын өзгерту дегенді өтінім берушілердің құрамын құрамға қосымша тұлға енгізу жолымен ішінара өзгерту немесе патент беру туралы өтініште бұрын көрсетілген өтінім берушілердің құрамынан тұлғаны алып тастау деп түсіну керек:</w:t>
      </w:r>
    </w:p>
    <w:bookmarkEnd w:id="96"/>
    <w:bookmarkStart w:name="z106" w:id="97"/>
    <w:p>
      <w:pPr>
        <w:spacing w:after="0"/>
        <w:ind w:left="0"/>
        <w:jc w:val="both"/>
      </w:pPr>
      <w:r>
        <w:rPr>
          <w:rFonts w:ascii="Times New Roman"/>
          <w:b w:val="false"/>
          <w:i w:val="false"/>
          <w:color w:val="000000"/>
          <w:sz w:val="28"/>
        </w:rPr>
        <w:t>
      1) өтінім берушілердің құрамын өзгерту осы Ереженің 2-тарауына сәйкес ресімделген патент беру туралы жаңа өтінішті өтінім берілген күннен бастап екі айдан кешіктірмей екі данада сараптама жасау ұйымына беру жолымен енгізіледі. Өтінім берушілердің құрамына өзгерістер енгізе отырып жаңа өтініш берген кезде жаңа өтінішке авторлардың қол қоюы міндетті емес;</w:t>
      </w:r>
    </w:p>
    <w:bookmarkEnd w:id="97"/>
    <w:bookmarkStart w:name="z107" w:id="98"/>
    <w:p>
      <w:pPr>
        <w:spacing w:after="0"/>
        <w:ind w:left="0"/>
        <w:jc w:val="both"/>
      </w:pPr>
      <w:r>
        <w:rPr>
          <w:rFonts w:ascii="Times New Roman"/>
          <w:b w:val="false"/>
          <w:i w:val="false"/>
          <w:color w:val="000000"/>
          <w:sz w:val="28"/>
        </w:rPr>
        <w:t>
      2) патент беру туралы жаңа өтінішпен бір мезгілде өтінім берушілердің құрамына тиісті өзгерістер енгізу туралы өтініш өтінімнің нөмірі мен тіркелген күні көрсетіле отырып еркін нысанда екі данада беріледі. Өтінішке патент беруге арналған бастапқы өтініште көрсетілген өтінім беруші (өтінім берушілер) осы Ереженің 10-тармағының 18) және 19) тармақшаларында белгіленген тәртіппен қол қоюға тиіс. Шығарылатын өтінім беруші жеке тұлғаның қолы нотариалдық куәландырылуға тиіс (үкіметаралық келісімдерге сәйкес ұлттық және соларға теңестірілген тұлғалар үшін ғана);</w:t>
      </w:r>
    </w:p>
    <w:bookmarkEnd w:id="98"/>
    <w:bookmarkStart w:name="z108" w:id="99"/>
    <w:p>
      <w:pPr>
        <w:spacing w:after="0"/>
        <w:ind w:left="0"/>
        <w:jc w:val="both"/>
      </w:pPr>
      <w:r>
        <w:rPr>
          <w:rFonts w:ascii="Times New Roman"/>
          <w:b w:val="false"/>
          <w:i w:val="false"/>
          <w:color w:val="000000"/>
          <w:sz w:val="28"/>
        </w:rPr>
        <w:t>
      3) патент беру туралы өтініште көрсетілген, қайтыс болған өтінім берушіні заңды мұрагермен алмастырған кезде, аталған мұрагердің қол қоюы ғана жеткілікті, ол мұраға құқық туралы куәліктің нотариалдық куәландырған көшірмесін ұсына отырып, өзінің мұраға құқығын заң жүзінде дәлелдеуге тиіс;</w:t>
      </w:r>
    </w:p>
    <w:bookmarkEnd w:id="99"/>
    <w:bookmarkStart w:name="z109" w:id="100"/>
    <w:p>
      <w:pPr>
        <w:spacing w:after="0"/>
        <w:ind w:left="0"/>
        <w:jc w:val="both"/>
      </w:pPr>
      <w:r>
        <w:rPr>
          <w:rFonts w:ascii="Times New Roman"/>
          <w:b w:val="false"/>
          <w:i w:val="false"/>
          <w:color w:val="000000"/>
          <w:sz w:val="28"/>
        </w:rPr>
        <w:t>
      4) заңды тұлғаны қайта ұйымдастырудың салдарынан өтінім берушілердің құрамына өзгеріс енгізген кезде өтінішке және жаңа өтінішке құқықтың осы түрі бойынша құқықтық мирасқорлығын растайтын құжатты ұсына отырып (ажырату балансынан немесе беру актісінен көшірме), оның құқықтық мирасқоры қол қояды;</w:t>
      </w:r>
    </w:p>
    <w:bookmarkEnd w:id="100"/>
    <w:bookmarkStart w:name="z110" w:id="101"/>
    <w:p>
      <w:pPr>
        <w:spacing w:after="0"/>
        <w:ind w:left="0"/>
        <w:jc w:val="both"/>
      </w:pPr>
      <w:r>
        <w:rPr>
          <w:rFonts w:ascii="Times New Roman"/>
          <w:b w:val="false"/>
          <w:i w:val="false"/>
          <w:color w:val="000000"/>
          <w:sz w:val="28"/>
        </w:rPr>
        <w:t>
      5) заңды тұлғаны тарату салдарынан өзгерістер енгізген кезде өтінішке және жаңа өтінішке құқықтың берілу фактісін растайтын құжат ұсына отырып, өзіне тиісті құқық ауысқан тұлға қол қояды;</w:t>
      </w:r>
    </w:p>
    <w:bookmarkEnd w:id="101"/>
    <w:bookmarkStart w:name="z111" w:id="102"/>
    <w:p>
      <w:pPr>
        <w:spacing w:after="0"/>
        <w:ind w:left="0"/>
        <w:jc w:val="both"/>
      </w:pPr>
      <w:r>
        <w:rPr>
          <w:rFonts w:ascii="Times New Roman"/>
          <w:b w:val="false"/>
          <w:i w:val="false"/>
          <w:color w:val="000000"/>
          <w:sz w:val="28"/>
        </w:rPr>
        <w:t>
      6) Қазақстан Республикасынан тыс жерлерде тұратын азаматтар және шетелдік заңды тұлғалар өтінім берушілер құрамына өзгеріс енгізуге арналған құжаттарды Қазақстан Республикасының патенттік сенім білдірілген өкілінің атына берілген сенімхатта көрсетілген іс-қимылды орындауға арналған тапсырма мазмұндалуға тиіс;</w:t>
      </w:r>
    </w:p>
    <w:bookmarkEnd w:id="102"/>
    <w:bookmarkStart w:name="z112" w:id="103"/>
    <w:p>
      <w:pPr>
        <w:spacing w:after="0"/>
        <w:ind w:left="0"/>
        <w:jc w:val="both"/>
      </w:pPr>
      <w:r>
        <w:rPr>
          <w:rFonts w:ascii="Times New Roman"/>
          <w:b w:val="false"/>
          <w:i w:val="false"/>
          <w:color w:val="000000"/>
          <w:sz w:val="28"/>
        </w:rPr>
        <w:t>
      7) егер осы тармақта тізбеленген құжаттар жоқ болса және (немесе) ұсынылған құжаттар осы тармақтың тармақшаларының талаптарын қанағаттандырмаса, өтінім берушіге хабарлама жіберілген күннен бастап үш ай мерзімде жоқ болған немесе түзетілген құжаттарды табыс ету қажеттілігі хабарланады.</w:t>
      </w:r>
    </w:p>
    <w:bookmarkEnd w:id="103"/>
    <w:bookmarkStart w:name="z113" w:id="104"/>
    <w:p>
      <w:pPr>
        <w:spacing w:after="0"/>
        <w:ind w:left="0"/>
        <w:jc w:val="both"/>
      </w:pPr>
      <w:r>
        <w:rPr>
          <w:rFonts w:ascii="Times New Roman"/>
          <w:b w:val="false"/>
          <w:i w:val="false"/>
          <w:color w:val="000000"/>
          <w:sz w:val="28"/>
        </w:rPr>
        <w:t>
      Сұратылған құжаттар табыс етілмеген жағдайда жаңа өтініш берілмеген деп есептеледі және өзгеріс енгізу жүргізілмейді, ол туралы өтінім берушіге хабарланады.";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22-тармақ</w:t>
      </w:r>
      <w:r>
        <w:rPr>
          <w:rFonts w:ascii="Times New Roman"/>
          <w:b w:val="false"/>
          <w:i w:val="false"/>
          <w:color w:val="000000"/>
          <w:sz w:val="28"/>
        </w:rPr>
        <w:t xml:space="preserve"> келесі редакцияда мазмұндалсын:</w:t>
      </w:r>
    </w:p>
    <w:bookmarkStart w:name="z115" w:id="105"/>
    <w:p>
      <w:pPr>
        <w:spacing w:after="0"/>
        <w:ind w:left="0"/>
        <w:jc w:val="both"/>
      </w:pPr>
      <w:r>
        <w:rPr>
          <w:rFonts w:ascii="Times New Roman"/>
          <w:b w:val="false"/>
          <w:i w:val="false"/>
          <w:color w:val="000000"/>
          <w:sz w:val="28"/>
        </w:rPr>
        <w:t>
      "22. Барлық шығыс хат-хабарлар бір ғана мекен-жайға жіберіледі, бұл орайда:</w:t>
      </w:r>
    </w:p>
    <w:bookmarkEnd w:id="105"/>
    <w:bookmarkStart w:name="z116" w:id="106"/>
    <w:p>
      <w:pPr>
        <w:spacing w:after="0"/>
        <w:ind w:left="0"/>
        <w:jc w:val="both"/>
      </w:pPr>
      <w:r>
        <w:rPr>
          <w:rFonts w:ascii="Times New Roman"/>
          <w:b w:val="false"/>
          <w:i w:val="false"/>
          <w:color w:val="000000"/>
          <w:sz w:val="28"/>
        </w:rPr>
        <w:t>
      егер өтініштің "хат жазысу үшін мекен-жай" бағанында хат жазысу үшін өтінім берушінің немесе егер олар бірнешеу болса, өтінім берушілердің бірінің мекен-жайынан өзге мекен-жай не өтінім берушінің (өтінім берушілердің) мекен-жайы көрсетілсе, онда хат-хабар осы мекен-жай бойынша өтінім берушінің атына немесе егер өтінім берушілер бірнешеу болса, - өтініште бірінші көрсетілген өтінім берушінің атына, оның үстіне өтінім берушілердің барлығы бірдей Қазақстан Республикасының аумағында өмір сүрмесе немесе тұрмаса, онда - бірінші көрсетілген ұлттық өтінім берушінің атына жіберіледі;</w:t>
      </w:r>
    </w:p>
    <w:bookmarkEnd w:id="106"/>
    <w:bookmarkStart w:name="z117" w:id="107"/>
    <w:p>
      <w:pPr>
        <w:spacing w:after="0"/>
        <w:ind w:left="0"/>
        <w:jc w:val="both"/>
      </w:pPr>
      <w:r>
        <w:rPr>
          <w:rFonts w:ascii="Times New Roman"/>
          <w:b w:val="false"/>
          <w:i w:val="false"/>
          <w:color w:val="000000"/>
          <w:sz w:val="28"/>
        </w:rPr>
        <w:t>
      егер өтініштің "хат жазысу үшін мекен-жай" бағаны толтырылмаса, онда хат-хабар өтінім берушінің мекен-жайына және атына немесе егер өтінім берушілер бірнешеу болса, - бірінші өтінім берушінің атына не егер өтінім берушілердің барлығысы бірдей Қазақстан Республикасының аумағында өмір сүрмесе немесе тұрмаса, бірінші ұлттық өтінім берушінің атына жіберіледі.</w:t>
      </w:r>
    </w:p>
    <w:bookmarkEnd w:id="107"/>
    <w:bookmarkStart w:name="z118" w:id="108"/>
    <w:p>
      <w:pPr>
        <w:spacing w:after="0"/>
        <w:ind w:left="0"/>
        <w:jc w:val="both"/>
      </w:pPr>
      <w:r>
        <w:rPr>
          <w:rFonts w:ascii="Times New Roman"/>
          <w:b w:val="false"/>
          <w:i w:val="false"/>
          <w:color w:val="000000"/>
          <w:sz w:val="28"/>
        </w:rPr>
        <w:t>
      Өтінімнің тіркелген құжаттары қайтарылмайды.";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31</w:t>
      </w:r>
      <w:r>
        <w:rPr>
          <w:rFonts w:ascii="Times New Roman"/>
          <w:b w:val="false"/>
          <w:i w:val="false"/>
          <w:color w:val="000000"/>
          <w:sz w:val="28"/>
        </w:rPr>
        <w:t xml:space="preserve"> және </w:t>
      </w:r>
      <w:r>
        <w:rPr>
          <w:rFonts w:ascii="Times New Roman"/>
          <w:b w:val="false"/>
          <w:i w:val="false"/>
          <w:color w:val="000000"/>
          <w:sz w:val="28"/>
        </w:rPr>
        <w:t xml:space="preserve"> 32-тармақтар</w:t>
      </w:r>
      <w:r>
        <w:rPr>
          <w:rFonts w:ascii="Times New Roman"/>
          <w:b w:val="false"/>
          <w:i w:val="false"/>
          <w:color w:val="000000"/>
          <w:sz w:val="28"/>
        </w:rPr>
        <w:t xml:space="preserve"> келесі редакцияда мазмұндалсын:</w:t>
      </w:r>
    </w:p>
    <w:bookmarkStart w:name="z120" w:id="109"/>
    <w:p>
      <w:pPr>
        <w:spacing w:after="0"/>
        <w:ind w:left="0"/>
        <w:jc w:val="both"/>
      </w:pPr>
      <w:r>
        <w:rPr>
          <w:rFonts w:ascii="Times New Roman"/>
          <w:b w:val="false"/>
          <w:i w:val="false"/>
          <w:color w:val="000000"/>
          <w:sz w:val="28"/>
        </w:rPr>
        <w:t xml:space="preserve">
      "31. Екі ай мерзімде алдын ала сараптаманың сұранысына жауап бермеген жағдайда, осы Ереженің 3, 4 және 5 тарауларының талаптарына сәйкес келмеген жағдайда, сараптама жасау ұйымы осы Ереженің </w:t>
      </w:r>
      <w:r>
        <w:rPr>
          <w:rFonts w:ascii="Times New Roman"/>
          <w:b w:val="false"/>
          <w:i w:val="false"/>
          <w:color w:val="000000"/>
          <w:sz w:val="28"/>
        </w:rPr>
        <w:t xml:space="preserve"> 2 қосымшасына</w:t>
      </w:r>
      <w:r>
        <w:rPr>
          <w:rFonts w:ascii="Times New Roman"/>
          <w:b w:val="false"/>
          <w:i w:val="false"/>
          <w:color w:val="000000"/>
          <w:sz w:val="28"/>
        </w:rPr>
        <w:t xml:space="preserve"> сәйкес нысанымен селекциялық жетістікке патент алу үшін өтінімге алдын ала сараптаманың теріс нәтижесі жөніндегі қорытындысын шығарады, осының негізінде уәкілетті орган, он күн жұмыс күні ішінде әрі қарай қараудан бас тарту жөнінде шешім шығарады да сараптама жасау ұйымына жолдайды. Сараптама жасау ұйымы шешім түскен уақыттан бастап бір ай көлемінде өтінім берушіні хабарландырады. Бұл орайда өтінім беруші өтінімді одан әрі қараудан бас тарту туралы хабарламаны сараптама жасау ұйымы жолдаған күннен бастап екі ай ішінде уәкілетті органға өтінімді одан әрі қараудан бас тарту туралы шешіміне қарсылық бере алады. </w:t>
      </w:r>
    </w:p>
    <w:bookmarkEnd w:id="109"/>
    <w:bookmarkStart w:name="z121" w:id="110"/>
    <w:p>
      <w:pPr>
        <w:spacing w:after="0"/>
        <w:ind w:left="0"/>
        <w:jc w:val="both"/>
      </w:pPr>
      <w:r>
        <w:rPr>
          <w:rFonts w:ascii="Times New Roman"/>
          <w:b w:val="false"/>
          <w:i w:val="false"/>
          <w:color w:val="000000"/>
          <w:sz w:val="28"/>
        </w:rPr>
        <w:t>
      Апеляцилық кеңестің шешімі сотта шешім қабылданған мерзімнен алты айдың ішінде шағымдалына алады.</w:t>
      </w:r>
    </w:p>
    <w:bookmarkEnd w:id="110"/>
    <w:bookmarkStart w:name="z122" w:id="111"/>
    <w:p>
      <w:pPr>
        <w:spacing w:after="0"/>
        <w:ind w:left="0"/>
        <w:jc w:val="both"/>
      </w:pPr>
      <w:r>
        <w:rPr>
          <w:rFonts w:ascii="Times New Roman"/>
          <w:b w:val="false"/>
          <w:i w:val="false"/>
          <w:color w:val="000000"/>
          <w:sz w:val="28"/>
        </w:rPr>
        <w:t xml:space="preserve">
      32. Егер алдын ала сараптау нәтижесінде өтінімнің белгіленген талаптарға сәйкес келетіні анықталса, сараптама жасау ұйымы осы Ереженің </w:t>
      </w:r>
      <w:r>
        <w:rPr>
          <w:rFonts w:ascii="Times New Roman"/>
          <w:b w:val="false"/>
          <w:i w:val="false"/>
          <w:color w:val="000000"/>
          <w:sz w:val="28"/>
        </w:rPr>
        <w:t xml:space="preserve"> 3-қосымшасының</w:t>
      </w:r>
      <w:r>
        <w:rPr>
          <w:rFonts w:ascii="Times New Roman"/>
          <w:b w:val="false"/>
          <w:i w:val="false"/>
          <w:color w:val="000000"/>
          <w:sz w:val="28"/>
        </w:rPr>
        <w:t xml:space="preserve"> нысанына сәйкес алдын ала сараптаманың оң нәтижесі туралы қорытындысын береді, оның негізінде уәкілетті орган он күн жұмыс күні ішінде өтінімді одан әрі қарау туралы шешім шығарады да сараптама жасау ұйымына жолдайды. </w:t>
      </w:r>
    </w:p>
    <w:bookmarkEnd w:id="111"/>
    <w:bookmarkStart w:name="z123" w:id="112"/>
    <w:p>
      <w:pPr>
        <w:spacing w:after="0"/>
        <w:ind w:left="0"/>
        <w:jc w:val="both"/>
      </w:pPr>
      <w:r>
        <w:rPr>
          <w:rFonts w:ascii="Times New Roman"/>
          <w:b w:val="false"/>
          <w:i w:val="false"/>
          <w:color w:val="000000"/>
          <w:sz w:val="28"/>
        </w:rPr>
        <w:t>
      Сараптама жасау ұйымы сараптама шешімін алған күннен бастап, он жұмыс күнi iшiнде, алдын-ала сараптаманың оң нәтижесі, өтінім берілген күні, селекциялық жетiстiктiң басымдылығының бекітілгендігі туралы, өтінім материалдарын патентке қабілеттілікке сараптама жасау үшін Мемкомиссияға жіберу туралы өтінім берушіні хабарландырады, және айырымдылығын, біртектілігін және тұрақтылығын сынау үшін қажет материалдарды жіберу қажеттігі жөнінде өтінім берушіге жазбаша хабарлайды.</w:t>
      </w:r>
    </w:p>
    <w:bookmarkEnd w:id="112"/>
    <w:bookmarkStart w:name="z124" w:id="113"/>
    <w:p>
      <w:pPr>
        <w:spacing w:after="0"/>
        <w:ind w:left="0"/>
        <w:jc w:val="both"/>
      </w:pPr>
      <w:r>
        <w:rPr>
          <w:rFonts w:ascii="Times New Roman"/>
          <w:b w:val="false"/>
          <w:i w:val="false"/>
          <w:color w:val="000000"/>
          <w:sz w:val="28"/>
        </w:rPr>
        <w:t>
      Патентке қабілеттілікке сараптама жасауға өтінімді қарау тәртібін агроөнеркәсіптік кешен даму саласындағы уәкілетті орган белгілейді.";</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34-тармақ</w:t>
      </w:r>
      <w:r>
        <w:rPr>
          <w:rFonts w:ascii="Times New Roman"/>
          <w:b w:val="false"/>
          <w:i w:val="false"/>
          <w:color w:val="000000"/>
          <w:sz w:val="28"/>
        </w:rPr>
        <w:t xml:space="preserve"> келесі редакцияда мазмұндалсын:</w:t>
      </w:r>
    </w:p>
    <w:bookmarkStart w:name="z126" w:id="114"/>
    <w:p>
      <w:pPr>
        <w:spacing w:after="0"/>
        <w:ind w:left="0"/>
        <w:jc w:val="both"/>
      </w:pPr>
      <w:r>
        <w:rPr>
          <w:rFonts w:ascii="Times New Roman"/>
          <w:b w:val="false"/>
          <w:i w:val="false"/>
          <w:color w:val="000000"/>
          <w:sz w:val="28"/>
        </w:rPr>
        <w:t xml:space="preserve">
      "34. Мемлекеттік комиссия жүзеге асырған сараптама нәтижесінде, мәлімделген селекциялық жетістіктерді Заңның </w:t>
      </w:r>
      <w:r>
        <w:rPr>
          <w:rFonts w:ascii="Times New Roman"/>
          <w:b w:val="false"/>
          <w:i w:val="false"/>
          <w:color w:val="000000"/>
          <w:sz w:val="28"/>
        </w:rPr>
        <w:t xml:space="preserve"> 4-бабында</w:t>
      </w:r>
      <w:r>
        <w:rPr>
          <w:rFonts w:ascii="Times New Roman"/>
          <w:b w:val="false"/>
          <w:i w:val="false"/>
          <w:color w:val="000000"/>
          <w:sz w:val="28"/>
        </w:rPr>
        <w:t xml:space="preserve"> айқындалған патент шарттарға сай деп табылған жағдайда, Мемлекеттік комиссиялар сұрыптың, тұқымның сипаттамасымен сараптамалық қорытынды жасап (қорытынды үш данада; сипаттама екі данада), оны сараптама жасау ұйымына жібереді. Сараптама жасау ұйымы шешім қабылдау үшін мемлекеттік комиссияның қорытындысының бір данасын уәкілетті органға жібереді. Заңның 10-бабының </w:t>
      </w:r>
      <w:r>
        <w:rPr>
          <w:rFonts w:ascii="Times New Roman"/>
          <w:b w:val="false"/>
          <w:i w:val="false"/>
          <w:color w:val="000000"/>
          <w:sz w:val="28"/>
        </w:rPr>
        <w:t xml:space="preserve"> 4-тармағына</w:t>
      </w:r>
      <w:r>
        <w:rPr>
          <w:rFonts w:ascii="Times New Roman"/>
          <w:b w:val="false"/>
          <w:i w:val="false"/>
          <w:color w:val="000000"/>
          <w:sz w:val="28"/>
        </w:rPr>
        <w:t xml:space="preserve"> сәйкес уәкілетті орган, он жұмыс күні ішінде, патент беруге шешім қабылдайды да оны сараптама жасау ұйымына жібереді. Сараптама жасау ұйымы, он жұмыс күні ішінде, өтінім берушіні хабардар етеді.";</w:t>
      </w:r>
    </w:p>
    <w:bookmarkEnd w:id="114"/>
    <w:bookmarkStart w:name="z127" w:id="115"/>
    <w:p>
      <w:pPr>
        <w:spacing w:after="0"/>
        <w:ind w:left="0"/>
        <w:jc w:val="both"/>
      </w:pPr>
      <w:r>
        <w:rPr>
          <w:rFonts w:ascii="Times New Roman"/>
          <w:b w:val="false"/>
          <w:i w:val="false"/>
          <w:color w:val="000000"/>
          <w:sz w:val="28"/>
        </w:rPr>
        <w:t>
      Келесі мазмұндағы 34-1-тармағымен толықтырылсын:</w:t>
      </w:r>
    </w:p>
    <w:bookmarkEnd w:id="115"/>
    <w:bookmarkStart w:name="z128" w:id="116"/>
    <w:p>
      <w:pPr>
        <w:spacing w:after="0"/>
        <w:ind w:left="0"/>
        <w:jc w:val="both"/>
      </w:pPr>
      <w:r>
        <w:rPr>
          <w:rFonts w:ascii="Times New Roman"/>
          <w:b w:val="false"/>
          <w:i w:val="false"/>
          <w:color w:val="000000"/>
          <w:sz w:val="28"/>
        </w:rPr>
        <w:t>
      "34-1. Патент беру туралы уәкілетті орган қабылдаған шешім туралы хабарламаны өтінім берушіге жіберген күннен бастап үш ай ішінде өтінім беруші тиісті патент беру үшін жарияланымдар жасау үшін төлемақы, сондай-ақ мемлекеттік баж төленгенін растайтын құжаттарды сараптама жасау ұйымына ұсынады. Бұл құжаттарды мерзімінде ұсынбаған жағдайда, үш ай ішінде, өтіп кеткен мерзімдерін қалпына келтіру төлемақысының төленгені жөніндегі құжаттарды ұсына отырып, қалпына келтіруге болады. Олай болмаған жағдайда, өтiнiм керi қайтарып алынған деп есептеледi және өтінімді қарау жөнінде іс жүргізу тоқтатылады, өтінім беруші қалпына келтіру аяқталған күннен бастап, он жұмыс күнi iшiнде хабардар етіледі.";</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35</w:t>
      </w:r>
      <w:r>
        <w:rPr>
          <w:rFonts w:ascii="Times New Roman"/>
          <w:b w:val="false"/>
          <w:i w:val="false"/>
          <w:color w:val="000000"/>
          <w:sz w:val="28"/>
        </w:rPr>
        <w:t xml:space="preserve"> және </w:t>
      </w:r>
      <w:r>
        <w:rPr>
          <w:rFonts w:ascii="Times New Roman"/>
          <w:b w:val="false"/>
          <w:i w:val="false"/>
          <w:color w:val="000000"/>
          <w:sz w:val="28"/>
        </w:rPr>
        <w:t xml:space="preserve"> 36-тармақтар</w:t>
      </w:r>
      <w:r>
        <w:rPr>
          <w:rFonts w:ascii="Times New Roman"/>
          <w:b w:val="false"/>
          <w:i w:val="false"/>
          <w:color w:val="000000"/>
          <w:sz w:val="28"/>
        </w:rPr>
        <w:t xml:space="preserve"> келесі редакцияда мазмұндалсын:</w:t>
      </w:r>
    </w:p>
    <w:bookmarkStart w:name="z130" w:id="117"/>
    <w:p>
      <w:pPr>
        <w:spacing w:after="0"/>
        <w:ind w:left="0"/>
        <w:jc w:val="both"/>
      </w:pPr>
      <w:r>
        <w:rPr>
          <w:rFonts w:ascii="Times New Roman"/>
          <w:b w:val="false"/>
          <w:i w:val="false"/>
          <w:color w:val="000000"/>
          <w:sz w:val="28"/>
        </w:rPr>
        <w:t>
      "35. Патентке қабілеттілікке кем дегенде бір жағдайына сәйкес емес деп танитын болса, Мемлекеттік комиссия үш данада сәйкессіздіктің негізін көрсете отырып, қорытынды жасап, сараптама жасау ұйымына жібереді. Сараптама жасау ұйымы шешім қабылдау үшін мемлекеттік комиссияның қорытындысының бір данасын шешім қабылдау үшін уәкілетті органға жібереді.</w:t>
      </w:r>
    </w:p>
    <w:bookmarkEnd w:id="117"/>
    <w:bookmarkStart w:name="z131" w:id="118"/>
    <w:p>
      <w:pPr>
        <w:spacing w:after="0"/>
        <w:ind w:left="0"/>
        <w:jc w:val="both"/>
      </w:pPr>
      <w:r>
        <w:rPr>
          <w:rFonts w:ascii="Times New Roman"/>
          <w:b w:val="false"/>
          <w:i w:val="false"/>
          <w:color w:val="000000"/>
          <w:sz w:val="28"/>
        </w:rPr>
        <w:t xml:space="preserve">
      36. Уәкілетті орган Заңның 10-бабының </w:t>
      </w:r>
      <w:r>
        <w:rPr>
          <w:rFonts w:ascii="Times New Roman"/>
          <w:b w:val="false"/>
          <w:i w:val="false"/>
          <w:color w:val="000000"/>
          <w:sz w:val="28"/>
        </w:rPr>
        <w:t xml:space="preserve"> 5-тармағына</w:t>
      </w:r>
      <w:r>
        <w:rPr>
          <w:rFonts w:ascii="Times New Roman"/>
          <w:b w:val="false"/>
          <w:i w:val="false"/>
          <w:color w:val="000000"/>
          <w:sz w:val="28"/>
        </w:rPr>
        <w:t xml:space="preserve"> сәйкес он жұмыс күні ішінде тиісті негіздемелер келтіре отырып патент беруден бас тарту туралы шешім шығарады және оны сараптама жасау ұйымына жібереді. Сараптама жасау ұйымы, он жұмыс күні ішінде, өтінім берушіні хабардар етеді. Өтінім беруші хабарламаны сараптама жасау ұйымымен жіберген күннен бастап үш ай мерзімде Апелляциялық кеңеске патент беруден бас тарту туралы шешімге қарсылық бере алады.";</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38</w:t>
      </w:r>
      <w:r>
        <w:rPr>
          <w:rFonts w:ascii="Times New Roman"/>
          <w:b w:val="false"/>
          <w:i w:val="false"/>
          <w:color w:val="000000"/>
          <w:sz w:val="28"/>
        </w:rPr>
        <w:t xml:space="preserve"> және </w:t>
      </w:r>
      <w:r>
        <w:rPr>
          <w:rFonts w:ascii="Times New Roman"/>
          <w:b w:val="false"/>
          <w:i w:val="false"/>
          <w:color w:val="000000"/>
          <w:sz w:val="28"/>
        </w:rPr>
        <w:t xml:space="preserve"> 39-тармақтар</w:t>
      </w:r>
      <w:r>
        <w:rPr>
          <w:rFonts w:ascii="Times New Roman"/>
          <w:b w:val="false"/>
          <w:i w:val="false"/>
          <w:color w:val="000000"/>
          <w:sz w:val="28"/>
        </w:rPr>
        <w:t xml:space="preserve"> келесі редакцияда мазмұндалсын:</w:t>
      </w:r>
    </w:p>
    <w:bookmarkStart w:name="z133" w:id="119"/>
    <w:p>
      <w:pPr>
        <w:spacing w:after="0"/>
        <w:ind w:left="0"/>
        <w:jc w:val="both"/>
      </w:pPr>
      <w:r>
        <w:rPr>
          <w:rFonts w:ascii="Times New Roman"/>
          <w:b w:val="false"/>
          <w:i w:val="false"/>
          <w:color w:val="000000"/>
          <w:sz w:val="28"/>
        </w:rPr>
        <w:t>
      "38. Патент беру туралы шешімнің және (қорғау құжаттарын дайындау, авторларға куәлік беру және патент беру туралы мәліметтерді жариялау үшін) төлемақы, сондай-ақ мемлекеттік баж төленуінің расталуы негізінде, селекциялық жетістік оған тиісті нөмір беріле отырып селекциялық жетістіктердің Мемлекеттік тізілімінде тіркеледі.</w:t>
      </w:r>
    </w:p>
    <w:bookmarkEnd w:id="119"/>
    <w:bookmarkStart w:name="z134" w:id="120"/>
    <w:p>
      <w:pPr>
        <w:spacing w:after="0"/>
        <w:ind w:left="0"/>
        <w:jc w:val="both"/>
      </w:pPr>
      <w:r>
        <w:rPr>
          <w:rFonts w:ascii="Times New Roman"/>
          <w:b w:val="false"/>
          <w:i w:val="false"/>
          <w:color w:val="000000"/>
          <w:sz w:val="28"/>
        </w:rPr>
        <w:t>
      Селекциялық жетістіктердің Мемлекеттік тізіліміне мынадай жазбалар енгізіледі:</w:t>
      </w:r>
    </w:p>
    <w:bookmarkEnd w:id="120"/>
    <w:bookmarkStart w:name="z135" w:id="121"/>
    <w:p>
      <w:pPr>
        <w:spacing w:after="0"/>
        <w:ind w:left="0"/>
        <w:jc w:val="both"/>
      </w:pPr>
      <w:r>
        <w:rPr>
          <w:rFonts w:ascii="Times New Roman"/>
          <w:b w:val="false"/>
          <w:i w:val="false"/>
          <w:color w:val="000000"/>
          <w:sz w:val="28"/>
        </w:rPr>
        <w:t>
      (19) жарияланымды жүзеге асырушы ұйымның коды немесе сәйкестендіру құралдары;</w:t>
      </w:r>
    </w:p>
    <w:bookmarkEnd w:id="121"/>
    <w:bookmarkStart w:name="z136" w:id="122"/>
    <w:p>
      <w:pPr>
        <w:spacing w:after="0"/>
        <w:ind w:left="0"/>
        <w:jc w:val="both"/>
      </w:pPr>
      <w:r>
        <w:rPr>
          <w:rFonts w:ascii="Times New Roman"/>
          <w:b w:val="false"/>
          <w:i w:val="false"/>
          <w:color w:val="000000"/>
          <w:sz w:val="28"/>
        </w:rPr>
        <w:t>
      (12) қорғау құжатының түрі;</w:t>
      </w:r>
    </w:p>
    <w:bookmarkEnd w:id="122"/>
    <w:bookmarkStart w:name="z137" w:id="123"/>
    <w:p>
      <w:pPr>
        <w:spacing w:after="0"/>
        <w:ind w:left="0"/>
        <w:jc w:val="both"/>
      </w:pPr>
      <w:r>
        <w:rPr>
          <w:rFonts w:ascii="Times New Roman"/>
          <w:b w:val="false"/>
          <w:i w:val="false"/>
          <w:color w:val="000000"/>
          <w:sz w:val="28"/>
        </w:rPr>
        <w:t>
      (11) патент нөмірі;</w:t>
      </w:r>
    </w:p>
    <w:bookmarkEnd w:id="123"/>
    <w:bookmarkStart w:name="z138" w:id="124"/>
    <w:p>
      <w:pPr>
        <w:spacing w:after="0"/>
        <w:ind w:left="0"/>
        <w:jc w:val="both"/>
      </w:pPr>
      <w:r>
        <w:rPr>
          <w:rFonts w:ascii="Times New Roman"/>
          <w:b w:val="false"/>
          <w:i w:val="false"/>
          <w:color w:val="000000"/>
          <w:sz w:val="28"/>
        </w:rPr>
        <w:t>
      (54) өсімдік, жануарлар түрі, тұқымдасы; сұрыптың, тұқымның атауы;</w:t>
      </w:r>
    </w:p>
    <w:bookmarkEnd w:id="124"/>
    <w:bookmarkStart w:name="z139" w:id="125"/>
    <w:p>
      <w:pPr>
        <w:spacing w:after="0"/>
        <w:ind w:left="0"/>
        <w:jc w:val="both"/>
      </w:pPr>
      <w:r>
        <w:rPr>
          <w:rFonts w:ascii="Times New Roman"/>
          <w:b w:val="false"/>
          <w:i w:val="false"/>
          <w:color w:val="000000"/>
          <w:sz w:val="28"/>
        </w:rPr>
        <w:t>
      (73) Дүниежүзілік зияткерлік меншік ұйымының (бұдан әрі – ДЗМҰ) 3 стандартына сәйкес тұрғылықты жері немесе орналасқан орны елдің коды бар патент иеленушінің аты немесе атауы және мекен-жайы;</w:t>
      </w:r>
    </w:p>
    <w:bookmarkEnd w:id="125"/>
    <w:bookmarkStart w:name="z140" w:id="126"/>
    <w:p>
      <w:pPr>
        <w:spacing w:after="0"/>
        <w:ind w:left="0"/>
        <w:jc w:val="both"/>
      </w:pPr>
      <w:r>
        <w:rPr>
          <w:rFonts w:ascii="Times New Roman"/>
          <w:b w:val="false"/>
          <w:i w:val="false"/>
          <w:color w:val="000000"/>
          <w:sz w:val="28"/>
        </w:rPr>
        <w:t>
      (72) ДЗМҰ 3 стандартына сәйкес автор (лар) аты және оның (олардың) тұрғылықты орны елінің коды;</w:t>
      </w:r>
    </w:p>
    <w:bookmarkEnd w:id="126"/>
    <w:bookmarkStart w:name="z141" w:id="127"/>
    <w:p>
      <w:pPr>
        <w:spacing w:after="0"/>
        <w:ind w:left="0"/>
        <w:jc w:val="both"/>
      </w:pPr>
      <w:r>
        <w:rPr>
          <w:rFonts w:ascii="Times New Roman"/>
          <w:b w:val="false"/>
          <w:i w:val="false"/>
          <w:color w:val="000000"/>
          <w:sz w:val="28"/>
        </w:rPr>
        <w:t xml:space="preserve">
      (21) өтінімнің тіркеу нөмірі; </w:t>
      </w:r>
    </w:p>
    <w:bookmarkEnd w:id="127"/>
    <w:bookmarkStart w:name="z142" w:id="128"/>
    <w:p>
      <w:pPr>
        <w:spacing w:after="0"/>
        <w:ind w:left="0"/>
        <w:jc w:val="both"/>
      </w:pPr>
      <w:r>
        <w:rPr>
          <w:rFonts w:ascii="Times New Roman"/>
          <w:b w:val="false"/>
          <w:i w:val="false"/>
          <w:color w:val="000000"/>
          <w:sz w:val="28"/>
        </w:rPr>
        <w:t>
      (22) патент берілген өтінімнің берілген күні;</w:t>
      </w:r>
    </w:p>
    <w:bookmarkEnd w:id="128"/>
    <w:bookmarkStart w:name="z143" w:id="129"/>
    <w:p>
      <w:pPr>
        <w:spacing w:after="0"/>
        <w:ind w:left="0"/>
        <w:jc w:val="both"/>
      </w:pPr>
      <w:r>
        <w:rPr>
          <w:rFonts w:ascii="Times New Roman"/>
          <w:b w:val="false"/>
          <w:i w:val="false"/>
          <w:color w:val="000000"/>
          <w:sz w:val="28"/>
        </w:rPr>
        <w:t>
      (31) егер өтінім бойынша басымдықтың сараптама жасау ұйымына өтінім берілген күнмен салыстырғанда неғұрлым ерте күні белгіленсе, соның негізінде селекциялық жетістіктің басымдығы белгіленген бірінші өтінім берген елдің ДЗМҰ 3 стандартына сәйкес нөмірі, (32) берілген күні және (33) коды;</w:t>
      </w:r>
    </w:p>
    <w:bookmarkEnd w:id="129"/>
    <w:bookmarkStart w:name="z144" w:id="130"/>
    <w:p>
      <w:pPr>
        <w:spacing w:after="0"/>
        <w:ind w:left="0"/>
        <w:jc w:val="both"/>
      </w:pPr>
      <w:r>
        <w:rPr>
          <w:rFonts w:ascii="Times New Roman"/>
          <w:b w:val="false"/>
          <w:i w:val="false"/>
          <w:color w:val="000000"/>
          <w:sz w:val="28"/>
        </w:rPr>
        <w:t>
      атын және мекен-жайын, шартты тіркеу нөмірі мен күнін, оны жариялау күнін көрсете отырып патентті басқа тұлғаға беру фактісі;</w:t>
      </w:r>
    </w:p>
    <w:bookmarkEnd w:id="130"/>
    <w:bookmarkStart w:name="z145" w:id="131"/>
    <w:p>
      <w:pPr>
        <w:spacing w:after="0"/>
        <w:ind w:left="0"/>
        <w:jc w:val="both"/>
      </w:pPr>
      <w:r>
        <w:rPr>
          <w:rFonts w:ascii="Times New Roman"/>
          <w:b w:val="false"/>
          <w:i w:val="false"/>
          <w:color w:val="000000"/>
          <w:sz w:val="28"/>
        </w:rPr>
        <w:t>
      ерекше, ашық және мәжбүрлі лицензиялар туралы деректер;</w:t>
      </w:r>
    </w:p>
    <w:bookmarkEnd w:id="131"/>
    <w:bookmarkStart w:name="z146" w:id="132"/>
    <w:p>
      <w:pPr>
        <w:spacing w:after="0"/>
        <w:ind w:left="0"/>
        <w:jc w:val="both"/>
      </w:pPr>
      <w:r>
        <w:rPr>
          <w:rFonts w:ascii="Times New Roman"/>
          <w:b w:val="false"/>
          <w:i w:val="false"/>
          <w:color w:val="000000"/>
          <w:sz w:val="28"/>
        </w:rPr>
        <w:t>
      себебін көрсете отырып патенттің тоқтатылған күні және тоқтатылуы туралы жарияланған күні;</w:t>
      </w:r>
    </w:p>
    <w:bookmarkEnd w:id="132"/>
    <w:bookmarkStart w:name="z147" w:id="133"/>
    <w:p>
      <w:pPr>
        <w:spacing w:after="0"/>
        <w:ind w:left="0"/>
        <w:jc w:val="both"/>
      </w:pPr>
      <w:r>
        <w:rPr>
          <w:rFonts w:ascii="Times New Roman"/>
          <w:b w:val="false"/>
          <w:i w:val="false"/>
          <w:color w:val="000000"/>
          <w:sz w:val="28"/>
        </w:rPr>
        <w:t>
      патенттің қолданылуын ұзарту күні және ұзарту туралы мәліметтер жарияланған күні;</w:t>
      </w:r>
    </w:p>
    <w:bookmarkEnd w:id="133"/>
    <w:bookmarkStart w:name="z148" w:id="134"/>
    <w:p>
      <w:pPr>
        <w:spacing w:after="0"/>
        <w:ind w:left="0"/>
        <w:jc w:val="both"/>
      </w:pPr>
      <w:r>
        <w:rPr>
          <w:rFonts w:ascii="Times New Roman"/>
          <w:b w:val="false"/>
          <w:i w:val="false"/>
          <w:color w:val="000000"/>
          <w:sz w:val="28"/>
        </w:rPr>
        <w:t>
      патенттік сенім білдірілген өкілдер туралы мәліметтер;</w:t>
      </w:r>
    </w:p>
    <w:bookmarkEnd w:id="134"/>
    <w:bookmarkStart w:name="z149" w:id="135"/>
    <w:p>
      <w:pPr>
        <w:spacing w:after="0"/>
        <w:ind w:left="0"/>
        <w:jc w:val="both"/>
      </w:pPr>
      <w:r>
        <w:rPr>
          <w:rFonts w:ascii="Times New Roman"/>
          <w:b w:val="false"/>
          <w:i w:val="false"/>
          <w:color w:val="000000"/>
          <w:sz w:val="28"/>
        </w:rPr>
        <w:t>
      Автордың жарияланған мәліметтерде атының аталуынан бас тартуы жарияланымның техникалық дайындығы аяқталғанға дейін келіп түссе қабылданады. Аталған бас тарту автор арқылы сол күні қайтарылып алуы мүмкін.</w:t>
      </w:r>
    </w:p>
    <w:bookmarkEnd w:id="135"/>
    <w:bookmarkStart w:name="z150" w:id="136"/>
    <w:p>
      <w:pPr>
        <w:spacing w:after="0"/>
        <w:ind w:left="0"/>
        <w:jc w:val="both"/>
      </w:pPr>
      <w:r>
        <w:rPr>
          <w:rFonts w:ascii="Times New Roman"/>
          <w:b w:val="false"/>
          <w:i w:val="false"/>
          <w:color w:val="000000"/>
          <w:sz w:val="28"/>
        </w:rPr>
        <w:t>
      Мемлекеттік тізілімдегі жазбалардағы өзгерістер туралы басқа мәліметтер енгізіледі.</w:t>
      </w:r>
    </w:p>
    <w:bookmarkEnd w:id="136"/>
    <w:bookmarkStart w:name="z151" w:id="137"/>
    <w:p>
      <w:pPr>
        <w:spacing w:after="0"/>
        <w:ind w:left="0"/>
        <w:jc w:val="both"/>
      </w:pPr>
      <w:r>
        <w:rPr>
          <w:rFonts w:ascii="Times New Roman"/>
          <w:b w:val="false"/>
          <w:i w:val="false"/>
          <w:color w:val="000000"/>
          <w:sz w:val="28"/>
        </w:rPr>
        <w:t>
      Бюллетеньде сараптама жасау ұйымы патентті беру, сондай-ақ патенттің құқықтық мәртебесіндегі келесі өзгерістер туралы мәліметтерді жариялайды.</w:t>
      </w:r>
    </w:p>
    <w:bookmarkEnd w:id="137"/>
    <w:bookmarkStart w:name="z152" w:id="138"/>
    <w:p>
      <w:pPr>
        <w:spacing w:after="0"/>
        <w:ind w:left="0"/>
        <w:jc w:val="both"/>
      </w:pPr>
      <w:r>
        <w:rPr>
          <w:rFonts w:ascii="Times New Roman"/>
          <w:b w:val="false"/>
          <w:i w:val="false"/>
          <w:color w:val="000000"/>
          <w:sz w:val="28"/>
        </w:rPr>
        <w:t>
      39. Уәкілетті органның шешімінің негізінде селекциялық жетістікке патент береді.</w:t>
      </w:r>
    </w:p>
    <w:bookmarkEnd w:id="138"/>
    <w:bookmarkStart w:name="z153" w:id="139"/>
    <w:p>
      <w:pPr>
        <w:spacing w:after="0"/>
        <w:ind w:left="0"/>
        <w:jc w:val="both"/>
      </w:pPr>
      <w:r>
        <w:rPr>
          <w:rFonts w:ascii="Times New Roman"/>
          <w:b w:val="false"/>
          <w:i w:val="false"/>
          <w:color w:val="000000"/>
          <w:sz w:val="28"/>
        </w:rPr>
        <w:t>
      Патент қазақ және орыс тілдерінде толтырылады.</w:t>
      </w:r>
    </w:p>
    <w:bookmarkEnd w:id="139"/>
    <w:bookmarkStart w:name="z154" w:id="140"/>
    <w:p>
      <w:pPr>
        <w:spacing w:after="0"/>
        <w:ind w:left="0"/>
        <w:jc w:val="both"/>
      </w:pPr>
      <w:r>
        <w:rPr>
          <w:rFonts w:ascii="Times New Roman"/>
          <w:b w:val="false"/>
          <w:i w:val="false"/>
          <w:color w:val="000000"/>
          <w:sz w:val="28"/>
        </w:rPr>
        <w:t>
      Патентте:</w:t>
      </w:r>
    </w:p>
    <w:bookmarkEnd w:id="140"/>
    <w:bookmarkStart w:name="z155" w:id="141"/>
    <w:p>
      <w:pPr>
        <w:spacing w:after="0"/>
        <w:ind w:left="0"/>
        <w:jc w:val="both"/>
      </w:pPr>
      <w:r>
        <w:rPr>
          <w:rFonts w:ascii="Times New Roman"/>
          <w:b w:val="false"/>
          <w:i w:val="false"/>
          <w:color w:val="000000"/>
          <w:sz w:val="28"/>
        </w:rPr>
        <w:t>
      (19) жарияланымды жүзеге асырушы ұйымның коды немесе сәйкестендіру құралдары;</w:t>
      </w:r>
    </w:p>
    <w:bookmarkEnd w:id="141"/>
    <w:bookmarkStart w:name="z156" w:id="142"/>
    <w:p>
      <w:pPr>
        <w:spacing w:after="0"/>
        <w:ind w:left="0"/>
        <w:jc w:val="both"/>
      </w:pPr>
      <w:r>
        <w:rPr>
          <w:rFonts w:ascii="Times New Roman"/>
          <w:b w:val="false"/>
          <w:i w:val="false"/>
          <w:color w:val="000000"/>
          <w:sz w:val="28"/>
        </w:rPr>
        <w:t>
      (12) қорғау құжатының түрі;</w:t>
      </w:r>
    </w:p>
    <w:bookmarkEnd w:id="142"/>
    <w:bookmarkStart w:name="z157" w:id="143"/>
    <w:p>
      <w:pPr>
        <w:spacing w:after="0"/>
        <w:ind w:left="0"/>
        <w:jc w:val="both"/>
      </w:pPr>
      <w:r>
        <w:rPr>
          <w:rFonts w:ascii="Times New Roman"/>
          <w:b w:val="false"/>
          <w:i w:val="false"/>
          <w:color w:val="000000"/>
          <w:sz w:val="28"/>
        </w:rPr>
        <w:t>
      (11) патент нөмірі;</w:t>
      </w:r>
    </w:p>
    <w:bookmarkEnd w:id="143"/>
    <w:bookmarkStart w:name="z158" w:id="144"/>
    <w:p>
      <w:pPr>
        <w:spacing w:after="0"/>
        <w:ind w:left="0"/>
        <w:jc w:val="both"/>
      </w:pPr>
      <w:r>
        <w:rPr>
          <w:rFonts w:ascii="Times New Roman"/>
          <w:b w:val="false"/>
          <w:i w:val="false"/>
          <w:color w:val="000000"/>
          <w:sz w:val="28"/>
        </w:rPr>
        <w:t>
      (54) өсімдік, жануарлар түрі, тұқымдасы; сұрыптың, тұқымның атауы;</w:t>
      </w:r>
    </w:p>
    <w:bookmarkEnd w:id="144"/>
    <w:bookmarkStart w:name="z159" w:id="145"/>
    <w:p>
      <w:pPr>
        <w:spacing w:after="0"/>
        <w:ind w:left="0"/>
        <w:jc w:val="both"/>
      </w:pPr>
      <w:r>
        <w:rPr>
          <w:rFonts w:ascii="Times New Roman"/>
          <w:b w:val="false"/>
          <w:i w:val="false"/>
          <w:color w:val="000000"/>
          <w:sz w:val="28"/>
        </w:rPr>
        <w:t>
      (73) ДЗМҰ 3 стандартына сәйкес тұрғылықты жері немесе орналасқан орны елдің коды бар патент иеленушінің аты немесе атауы және мекен-жайы;</w:t>
      </w:r>
    </w:p>
    <w:bookmarkEnd w:id="145"/>
    <w:bookmarkStart w:name="z160" w:id="146"/>
    <w:p>
      <w:pPr>
        <w:spacing w:after="0"/>
        <w:ind w:left="0"/>
        <w:jc w:val="both"/>
      </w:pPr>
      <w:r>
        <w:rPr>
          <w:rFonts w:ascii="Times New Roman"/>
          <w:b w:val="false"/>
          <w:i w:val="false"/>
          <w:color w:val="000000"/>
          <w:sz w:val="28"/>
        </w:rPr>
        <w:t>
      (72) ДЗМҰ 3 стандартына сәйкес автор (лар) аты және оның (олардың) тұрғылықты орны елінің коды;</w:t>
      </w:r>
    </w:p>
    <w:bookmarkEnd w:id="146"/>
    <w:bookmarkStart w:name="z161" w:id="147"/>
    <w:p>
      <w:pPr>
        <w:spacing w:after="0"/>
        <w:ind w:left="0"/>
        <w:jc w:val="both"/>
      </w:pPr>
      <w:r>
        <w:rPr>
          <w:rFonts w:ascii="Times New Roman"/>
          <w:b w:val="false"/>
          <w:i w:val="false"/>
          <w:color w:val="000000"/>
          <w:sz w:val="28"/>
        </w:rPr>
        <w:t xml:space="preserve">
      (21) өтінімнің тіркеу нөмірі; </w:t>
      </w:r>
    </w:p>
    <w:bookmarkEnd w:id="147"/>
    <w:bookmarkStart w:name="z162" w:id="148"/>
    <w:p>
      <w:pPr>
        <w:spacing w:after="0"/>
        <w:ind w:left="0"/>
        <w:jc w:val="both"/>
      </w:pPr>
      <w:r>
        <w:rPr>
          <w:rFonts w:ascii="Times New Roman"/>
          <w:b w:val="false"/>
          <w:i w:val="false"/>
          <w:color w:val="000000"/>
          <w:sz w:val="28"/>
        </w:rPr>
        <w:t>
      (22) патент берілген өтінімнің берілген күні;</w:t>
      </w:r>
    </w:p>
    <w:bookmarkEnd w:id="148"/>
    <w:bookmarkStart w:name="z163" w:id="149"/>
    <w:p>
      <w:pPr>
        <w:spacing w:after="0"/>
        <w:ind w:left="0"/>
        <w:jc w:val="both"/>
      </w:pPr>
      <w:r>
        <w:rPr>
          <w:rFonts w:ascii="Times New Roman"/>
          <w:b w:val="false"/>
          <w:i w:val="false"/>
          <w:color w:val="000000"/>
          <w:sz w:val="28"/>
        </w:rPr>
        <w:t>
      (31) егер өтінім бойынша басымдықтың сараптама жасау ұйымына өтінім берілген күнмен салыстырғанда неғұрлым ерте күні белгіленсе, соның негізінде селекциялық жетістіктің басымдығы белгіленген бірінші өтінім берген елдің ДЗМҰ 3 стандартына сәйкес нөмірі, (32) берілген күні және (33) коды.</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42-тармақ</w:t>
      </w:r>
      <w:r>
        <w:rPr>
          <w:rFonts w:ascii="Times New Roman"/>
          <w:b w:val="false"/>
          <w:i w:val="false"/>
          <w:color w:val="000000"/>
          <w:sz w:val="28"/>
        </w:rPr>
        <w:t xml:space="preserve"> келесі редакцияда мазмұндалсын:</w:t>
      </w:r>
    </w:p>
    <w:bookmarkStart w:name="z165" w:id="150"/>
    <w:p>
      <w:pPr>
        <w:spacing w:after="0"/>
        <w:ind w:left="0"/>
        <w:jc w:val="both"/>
      </w:pPr>
      <w:r>
        <w:rPr>
          <w:rFonts w:ascii="Times New Roman"/>
          <w:b w:val="false"/>
          <w:i w:val="false"/>
          <w:color w:val="000000"/>
          <w:sz w:val="28"/>
        </w:rPr>
        <w:t>
      "42. Патент және оған авторлардың куәліктері оларға тікелей тапсырылады немесе тапсырыстық пошта жөнелтімімен патент иеленушінің заңды мекен-жайына немесе оған берілген сенімхатқа сәйкес өкілдің мекен-жайына не патентті жіберу үшін өтінім беруші арнайы көрсеткен өзге мекен-жайға жіберіледі.</w:t>
      </w:r>
    </w:p>
    <w:bookmarkEnd w:id="150"/>
    <w:bookmarkStart w:name="z166" w:id="151"/>
    <w:p>
      <w:pPr>
        <w:spacing w:after="0"/>
        <w:ind w:left="0"/>
        <w:jc w:val="both"/>
      </w:pPr>
      <w:r>
        <w:rPr>
          <w:rFonts w:ascii="Times New Roman"/>
          <w:b w:val="false"/>
          <w:i w:val="false"/>
          <w:color w:val="000000"/>
          <w:sz w:val="28"/>
        </w:rPr>
        <w:t>
      Өтінім беруші, тез арада, тұратын орнының немесе жүретін жерінің (заңды мекен-жай) өзгеруі туралы патент берілгенге дейін сараптама жасау ұйымына хабарлауға міндетті.";</w:t>
      </w:r>
    </w:p>
    <w:bookmarkEnd w:id="151"/>
    <w:bookmarkStart w:name="z167" w:id="152"/>
    <w:p>
      <w:pPr>
        <w:spacing w:after="0"/>
        <w:ind w:left="0"/>
        <w:jc w:val="both"/>
      </w:pPr>
      <w:r>
        <w:rPr>
          <w:rFonts w:ascii="Times New Roman"/>
          <w:b w:val="false"/>
          <w:i w:val="false"/>
          <w:color w:val="000000"/>
          <w:sz w:val="28"/>
        </w:rPr>
        <w:t>
      Келесі мазмұндағы 13-1 тарауымен толықтырылсын:</w:t>
      </w:r>
    </w:p>
    <w:bookmarkEnd w:id="152"/>
    <w:bookmarkStart w:name="z168" w:id="153"/>
    <w:p>
      <w:pPr>
        <w:spacing w:after="0"/>
        <w:ind w:left="0"/>
        <w:jc w:val="both"/>
      </w:pPr>
      <w:r>
        <w:rPr>
          <w:rFonts w:ascii="Times New Roman"/>
          <w:b w:val="false"/>
          <w:i w:val="false"/>
          <w:color w:val="000000"/>
          <w:sz w:val="28"/>
        </w:rPr>
        <w:t>
      "13-1 тарау. Селекциялық жетістікке патенттың қолданылуын қалпына келтірілуі.</w:t>
      </w:r>
    </w:p>
    <w:bookmarkEnd w:id="153"/>
    <w:bookmarkStart w:name="z169" w:id="154"/>
    <w:p>
      <w:pPr>
        <w:spacing w:after="0"/>
        <w:ind w:left="0"/>
        <w:jc w:val="both"/>
      </w:pPr>
      <w:r>
        <w:rPr>
          <w:rFonts w:ascii="Times New Roman"/>
          <w:b w:val="false"/>
          <w:i w:val="false"/>
          <w:color w:val="000000"/>
          <w:sz w:val="28"/>
        </w:rPr>
        <w:t>
      43-1. Патентті күшінде ұстап тұрудың белгіленген мерзімінде төленбеуіне байланысты төлемнің белгіленген мерзімі өткен күннен бастап тоқтатылған селекциялық жетістікке патенттің қолданылуы патент иеленушінің өтінішхаты бойынша қалпына келтірілуі мүмкін.</w:t>
      </w:r>
    </w:p>
    <w:bookmarkEnd w:id="154"/>
    <w:bookmarkStart w:name="z170" w:id="155"/>
    <w:p>
      <w:pPr>
        <w:spacing w:after="0"/>
        <w:ind w:left="0"/>
        <w:jc w:val="both"/>
      </w:pPr>
      <w:r>
        <w:rPr>
          <w:rFonts w:ascii="Times New Roman"/>
          <w:b w:val="false"/>
          <w:i w:val="false"/>
          <w:color w:val="000000"/>
          <w:sz w:val="28"/>
        </w:rPr>
        <w:t>
      43-2. Өтінішхат патентті күшінде ұстап тұру үшін төлемнің белгіленген мерзімі өткен күннен бастап үш жыл ішінде патенттің қолданылуын қалпына келтіру төлемі туралы құжат ұсынылған кезде, бірақ осы Заңға сәйкес белгіленген патенттің қолданылу мерзімі өткенге дейін берілуге тиіс.</w:t>
      </w:r>
    </w:p>
    <w:bookmarkEnd w:id="155"/>
    <w:bookmarkStart w:name="z171" w:id="156"/>
    <w:p>
      <w:pPr>
        <w:spacing w:after="0"/>
        <w:ind w:left="0"/>
        <w:jc w:val="both"/>
      </w:pPr>
      <w:r>
        <w:rPr>
          <w:rFonts w:ascii="Times New Roman"/>
          <w:b w:val="false"/>
          <w:i w:val="false"/>
          <w:color w:val="000000"/>
          <w:sz w:val="28"/>
        </w:rPr>
        <w:t>
      Өтінішхатқа патентиеленушімен қол қойылады (егер патентиеленуші болып тұлғалар тобы саналатын жағдайда, осы тобқа кіретін бүкіл тұлғалар өтінімге қол қояды) немесе патенттік сенім білдіруші, немесе тағы басқа да сенімхат негізінде әрекет ететін өкіл қол қояды.</w:t>
      </w:r>
    </w:p>
    <w:bookmarkEnd w:id="156"/>
    <w:bookmarkStart w:name="z172" w:id="157"/>
    <w:p>
      <w:pPr>
        <w:spacing w:after="0"/>
        <w:ind w:left="0"/>
        <w:jc w:val="both"/>
      </w:pPr>
      <w:r>
        <w:rPr>
          <w:rFonts w:ascii="Times New Roman"/>
          <w:b w:val="false"/>
          <w:i w:val="false"/>
          <w:color w:val="000000"/>
          <w:sz w:val="28"/>
        </w:rPr>
        <w:t>
      Заңды тұлғаның атынан өтінішхатқа мекеменің басшысымен немесе лауазымын көрсетіп өзге уәкілетті тұлғамен қол қойылады.</w:t>
      </w:r>
    </w:p>
    <w:bookmarkEnd w:id="157"/>
    <w:bookmarkStart w:name="z173" w:id="158"/>
    <w:p>
      <w:pPr>
        <w:spacing w:after="0"/>
        <w:ind w:left="0"/>
        <w:jc w:val="both"/>
      </w:pPr>
      <w:r>
        <w:rPr>
          <w:rFonts w:ascii="Times New Roman"/>
          <w:b w:val="false"/>
          <w:i w:val="false"/>
          <w:color w:val="000000"/>
          <w:sz w:val="28"/>
        </w:rPr>
        <w:t>
      43-3. Өтінішхатқа тіркеледі:</w:t>
      </w:r>
    </w:p>
    <w:bookmarkEnd w:id="158"/>
    <w:bookmarkStart w:name="z174" w:id="159"/>
    <w:p>
      <w:pPr>
        <w:spacing w:after="0"/>
        <w:ind w:left="0"/>
        <w:jc w:val="both"/>
      </w:pPr>
      <w:r>
        <w:rPr>
          <w:rFonts w:ascii="Times New Roman"/>
          <w:b w:val="false"/>
          <w:i w:val="false"/>
          <w:color w:val="000000"/>
          <w:sz w:val="28"/>
        </w:rPr>
        <w:t>
      - патенттың қолданылуын қалпына келтіруінің және жариялауының құжаттарын дайындау үшін төлемін растайтын құжаты;</w:t>
      </w:r>
    </w:p>
    <w:bookmarkEnd w:id="159"/>
    <w:bookmarkStart w:name="z175" w:id="160"/>
    <w:p>
      <w:pPr>
        <w:spacing w:after="0"/>
        <w:ind w:left="0"/>
        <w:jc w:val="both"/>
      </w:pPr>
      <w:r>
        <w:rPr>
          <w:rFonts w:ascii="Times New Roman"/>
          <w:b w:val="false"/>
          <w:i w:val="false"/>
          <w:color w:val="000000"/>
          <w:sz w:val="28"/>
        </w:rPr>
        <w:t>
      - патенттің қолданылуын өтіп кеткен жылын (-дарын) қолдау үшін төлемін растайтын құжаты;</w:t>
      </w:r>
    </w:p>
    <w:bookmarkEnd w:id="160"/>
    <w:bookmarkStart w:name="z176" w:id="161"/>
    <w:p>
      <w:pPr>
        <w:spacing w:after="0"/>
        <w:ind w:left="0"/>
        <w:jc w:val="both"/>
      </w:pPr>
      <w:r>
        <w:rPr>
          <w:rFonts w:ascii="Times New Roman"/>
          <w:b w:val="false"/>
          <w:i w:val="false"/>
          <w:color w:val="000000"/>
          <w:sz w:val="28"/>
        </w:rPr>
        <w:t>
      - сенімхат (егер өтінішхат өкілмен берілсе) немесе (егер өтінішхат патенттік сенім білдірушімен жүргізілсе) сенімхаттың көшірмесі;</w:t>
      </w:r>
    </w:p>
    <w:bookmarkEnd w:id="161"/>
    <w:bookmarkStart w:name="z177" w:id="162"/>
    <w:p>
      <w:pPr>
        <w:spacing w:after="0"/>
        <w:ind w:left="0"/>
        <w:jc w:val="both"/>
      </w:pPr>
      <w:r>
        <w:rPr>
          <w:rFonts w:ascii="Times New Roman"/>
          <w:b w:val="false"/>
          <w:i w:val="false"/>
          <w:color w:val="000000"/>
          <w:sz w:val="28"/>
        </w:rPr>
        <w:t>
      43-4. Сараптама жасау ұйымы қалпына келтіру туралы өтінішхатты берген күннен бастап екі айдан кешікпей патенттің қолданылуы қалпына келтірілгені туралы мәліметтерді бюллетеньде жариялайды. Жариялау күні патенттің қолданылуын қалпына келтіру күні болып табылады. Патентиеленушіге немесе оның өкіліне патенттің қолданылуын қалпына келтіру туралы қосымша жолданады.";</w:t>
      </w:r>
    </w:p>
    <w:bookmarkEnd w:id="162"/>
    <w:bookmarkStart w:name="z178" w:id="163"/>
    <w:p>
      <w:pPr>
        <w:spacing w:after="0"/>
        <w:ind w:left="0"/>
        <w:jc w:val="both"/>
      </w:pPr>
      <w:r>
        <w:rPr>
          <w:rFonts w:ascii="Times New Roman"/>
          <w:b w:val="false"/>
          <w:i w:val="false"/>
          <w:color w:val="000000"/>
          <w:sz w:val="28"/>
        </w:rPr>
        <w:t>
      Келесі мазмұндағы 13-2 тарауымен толықтырылсын:</w:t>
      </w:r>
    </w:p>
    <w:bookmarkEnd w:id="163"/>
    <w:bookmarkStart w:name="z179" w:id="164"/>
    <w:p>
      <w:pPr>
        <w:spacing w:after="0"/>
        <w:ind w:left="0"/>
        <w:jc w:val="both"/>
      </w:pPr>
      <w:r>
        <w:rPr>
          <w:rFonts w:ascii="Times New Roman"/>
          <w:b w:val="false"/>
          <w:i w:val="false"/>
          <w:color w:val="000000"/>
          <w:sz w:val="28"/>
        </w:rPr>
        <w:t>
      "13-2 тарау. Селекциялық жетістікке патенттің қолданылуының мерзімін ұзарту.</w:t>
      </w:r>
    </w:p>
    <w:bookmarkEnd w:id="164"/>
    <w:bookmarkStart w:name="z180" w:id="165"/>
    <w:p>
      <w:pPr>
        <w:spacing w:after="0"/>
        <w:ind w:left="0"/>
        <w:jc w:val="both"/>
      </w:pPr>
      <w:r>
        <w:rPr>
          <w:rFonts w:ascii="Times New Roman"/>
          <w:b w:val="false"/>
          <w:i w:val="false"/>
          <w:color w:val="000000"/>
          <w:sz w:val="28"/>
        </w:rPr>
        <w:t xml:space="preserve">
      43-5. Селекциялық жетістікке патенттің қолданылуының мерзімін ұзарту туралы өтінішхат (бұдан әрі – өтінішхат) сараптама жасау ұйымына оның соңғы қолданылу жылы бойы күшінде ұстап тұрған жағдайда (өсімдік сұрыптарына – патенттің 25 жыл қолданылуына, жануарлар тұқымдарына – 30 жыл қолданылуына, жүзім сұрыптарына, декоративтік ағаш түрлерінің, жеміс және орман дақылдарына – 35 жыл қолданылуына) беріледі. </w:t>
      </w:r>
    </w:p>
    <w:bookmarkEnd w:id="165"/>
    <w:bookmarkStart w:name="z181" w:id="166"/>
    <w:p>
      <w:pPr>
        <w:spacing w:after="0"/>
        <w:ind w:left="0"/>
        <w:jc w:val="both"/>
      </w:pPr>
      <w:r>
        <w:rPr>
          <w:rFonts w:ascii="Times New Roman"/>
          <w:b w:val="false"/>
          <w:i w:val="false"/>
          <w:color w:val="000000"/>
          <w:sz w:val="28"/>
        </w:rPr>
        <w:t xml:space="preserve">
      43-6. Селекциялық жетістікке берілген патенттің әрекет ету мерзімін ұзарту жөніндегі іс жүргізуді патентиеленуші Қазақстан Республикасының патенттік сенім білдірілген өкілін (бұдан әрі - патенттік сенім білдірілген өкіл) немесе басқа да өкіліне сенім хат бере отырып, уәкілеттей алады. </w:t>
      </w:r>
    </w:p>
    <w:bookmarkEnd w:id="166"/>
    <w:bookmarkStart w:name="z182" w:id="167"/>
    <w:p>
      <w:pPr>
        <w:spacing w:after="0"/>
        <w:ind w:left="0"/>
        <w:jc w:val="both"/>
      </w:pPr>
      <w:r>
        <w:rPr>
          <w:rFonts w:ascii="Times New Roman"/>
          <w:b w:val="false"/>
          <w:i w:val="false"/>
          <w:color w:val="000000"/>
          <w:sz w:val="28"/>
        </w:rPr>
        <w:t xml:space="preserve">
      43-7. Өтініш хат осы Ереженің 5-қосымшасына сәйкес нысанында қазақ және/немесе орыс тілдерінде ұсынылады. Өтініш хат патент иеленушімен (егер патентиеленуші топ болып табылса, осы топқа кіретін барлық тұлғалармен қол қойылады), немесе сенімхат арқылы әрекет ететін патенттік сенім білдірілген өкілмен қол қойылады. </w:t>
      </w:r>
    </w:p>
    <w:bookmarkEnd w:id="167"/>
    <w:bookmarkStart w:name="z183" w:id="168"/>
    <w:p>
      <w:pPr>
        <w:spacing w:after="0"/>
        <w:ind w:left="0"/>
        <w:jc w:val="both"/>
      </w:pPr>
      <w:r>
        <w:rPr>
          <w:rFonts w:ascii="Times New Roman"/>
          <w:b w:val="false"/>
          <w:i w:val="false"/>
          <w:color w:val="000000"/>
          <w:sz w:val="28"/>
        </w:rPr>
        <w:t xml:space="preserve">
      Заңды тұлғаның атынан мекеме жетекшісі немесе лауазымын көрсете отырып, қол қоюға өкілетті басқа тұлға қол қояды. </w:t>
      </w:r>
    </w:p>
    <w:bookmarkEnd w:id="168"/>
    <w:bookmarkStart w:name="z184" w:id="169"/>
    <w:p>
      <w:pPr>
        <w:spacing w:after="0"/>
        <w:ind w:left="0"/>
        <w:jc w:val="both"/>
      </w:pPr>
      <w:r>
        <w:rPr>
          <w:rFonts w:ascii="Times New Roman"/>
          <w:b w:val="false"/>
          <w:i w:val="false"/>
          <w:color w:val="000000"/>
          <w:sz w:val="28"/>
        </w:rPr>
        <w:t xml:space="preserve">
      43-8. Өтініш хатпен селекциялық жетістікке берілген патенттің әрекет ету мерзімін ұзартуға және ұзарту жөніндегі мәліметті жариялауға төленген тиісті төлемақының төленгенін растайтын құжат қоса беріледі. </w:t>
      </w:r>
    </w:p>
    <w:bookmarkEnd w:id="169"/>
    <w:bookmarkStart w:name="z185" w:id="170"/>
    <w:p>
      <w:pPr>
        <w:spacing w:after="0"/>
        <w:ind w:left="0"/>
        <w:jc w:val="both"/>
      </w:pPr>
      <w:r>
        <w:rPr>
          <w:rFonts w:ascii="Times New Roman"/>
          <w:b w:val="false"/>
          <w:i w:val="false"/>
          <w:color w:val="000000"/>
          <w:sz w:val="28"/>
        </w:rPr>
        <w:t>
      43-9. Өтініш хат пен оған қоса берілген құжаттар сараптама жасау ұйымына келіп түскен уақыттан бастап, бір ай мөлшерінде қарастырылады. Факс арқылы берілген өтініш хат пен оған қоса берілген құжаттарды қарау мерзімі, олардың түпнұсқасының түскен мерзімінен есептеледі.</w:t>
      </w:r>
    </w:p>
    <w:bookmarkEnd w:id="170"/>
    <w:bookmarkStart w:name="z186" w:id="171"/>
    <w:p>
      <w:pPr>
        <w:spacing w:after="0"/>
        <w:ind w:left="0"/>
        <w:jc w:val="both"/>
      </w:pPr>
      <w:r>
        <w:rPr>
          <w:rFonts w:ascii="Times New Roman"/>
          <w:b w:val="false"/>
          <w:i w:val="false"/>
          <w:color w:val="000000"/>
          <w:sz w:val="28"/>
        </w:rPr>
        <w:t>
      43-10. Қандай да бір құжат жетіспеген немесе дұрыс рәсімделмеген жағдайда, сонымен қатар қосымша құжаттар алу немесе патениеленушіден түсіндірме қажеттігі туындаған жағдайда, өтініш хатта көрсетілген хат алмасу мекенжайы арқылы, сұрау салу уақытынан бастап, екі ай мерзімі ішінде жетіспеген немесе түзетілген құжаттарды жіберу қажеттігі жөнінде сұрау жасалынады.</w:t>
      </w:r>
    </w:p>
    <w:bookmarkEnd w:id="171"/>
    <w:bookmarkStart w:name="z187" w:id="172"/>
    <w:p>
      <w:pPr>
        <w:spacing w:after="0"/>
        <w:ind w:left="0"/>
        <w:jc w:val="both"/>
      </w:pPr>
      <w:r>
        <w:rPr>
          <w:rFonts w:ascii="Times New Roman"/>
          <w:b w:val="false"/>
          <w:i w:val="false"/>
          <w:color w:val="000000"/>
          <w:sz w:val="28"/>
        </w:rPr>
        <w:t xml:space="preserve">
      43-11. Бұл жағдайда өтініш хатты қарау мерзімі ең соңғы жетіспеген немесе қатесі түзетілген құжат келіп түскен уақыттан есептелінеді. </w:t>
      </w:r>
    </w:p>
    <w:bookmarkEnd w:id="172"/>
    <w:bookmarkStart w:name="z188" w:id="173"/>
    <w:p>
      <w:pPr>
        <w:spacing w:after="0"/>
        <w:ind w:left="0"/>
        <w:jc w:val="both"/>
      </w:pPr>
      <w:r>
        <w:rPr>
          <w:rFonts w:ascii="Times New Roman"/>
          <w:b w:val="false"/>
          <w:i w:val="false"/>
          <w:color w:val="000000"/>
          <w:sz w:val="28"/>
        </w:rPr>
        <w:t>
      43-12. Егер бекітілген уақытта қажетті дұрыс рәсімделген құжаттар келіп түспеген жағдайда, селекциялық жетістікке берілген патенттің әрекет ету мерзімін ұзарту жүргізілмейді, бұл жөнінде өтініш хат беруші хабарланады.</w:t>
      </w:r>
    </w:p>
    <w:bookmarkEnd w:id="173"/>
    <w:bookmarkStart w:name="z189" w:id="174"/>
    <w:p>
      <w:pPr>
        <w:spacing w:after="0"/>
        <w:ind w:left="0"/>
        <w:jc w:val="both"/>
      </w:pPr>
      <w:r>
        <w:rPr>
          <w:rFonts w:ascii="Times New Roman"/>
          <w:b w:val="false"/>
          <w:i w:val="false"/>
          <w:color w:val="000000"/>
          <w:sz w:val="28"/>
        </w:rPr>
        <w:t xml:space="preserve">
      43-13. Селекциялық жетістікке патенттің қолданылуының мерзімін ұзарту жүргізілген жағдайда өтініш хат берушіге селекциялық жетістікке патенттің қолданылуының мерзімін 10 жылға ұзарту жөінінде жазба жазылған "Патентке қосымша" жіберіледі. </w:t>
      </w:r>
    </w:p>
    <w:bookmarkEnd w:id="174"/>
    <w:bookmarkStart w:name="z190" w:id="175"/>
    <w:p>
      <w:pPr>
        <w:spacing w:after="0"/>
        <w:ind w:left="0"/>
        <w:jc w:val="both"/>
      </w:pPr>
      <w:r>
        <w:rPr>
          <w:rFonts w:ascii="Times New Roman"/>
          <w:b w:val="false"/>
          <w:i w:val="false"/>
          <w:color w:val="000000"/>
          <w:sz w:val="28"/>
        </w:rPr>
        <w:t xml:space="preserve">
      Селекциялық жетістікке патенттің қолданылуының мерзімін ұзарту жөніндегі мәліметтер Қазақстан Республикасының Селекциялық жетістіктер мемлекеттік тізіліміне енгізіледі және "Өнеркәсіптік меншік" ресми бюллетенінде жарияланады. </w:t>
      </w:r>
    </w:p>
    <w:bookmarkEnd w:id="175"/>
    <w:bookmarkStart w:name="z191" w:id="176"/>
    <w:p>
      <w:pPr>
        <w:spacing w:after="0"/>
        <w:ind w:left="0"/>
        <w:jc w:val="both"/>
      </w:pPr>
      <w:r>
        <w:rPr>
          <w:rFonts w:ascii="Times New Roman"/>
          <w:b w:val="false"/>
          <w:i w:val="false"/>
          <w:color w:val="000000"/>
          <w:sz w:val="28"/>
        </w:rPr>
        <w:t>
      43-14. Селекциялық жетістікке берілген патенттің күшін сақтауға жыл сайынғы төленетін өтемақыны төлемеген жағдайда ("Селекциялық жетістіктерді қорғау туралы" Заңның 14 бабының 5 тармағына сәйкес) патенттің әрекет ету мерзімін ұзарту күшін жояды да Қосымшаның әрекет етуі тоқтатылады.";</w:t>
      </w:r>
    </w:p>
    <w:bookmarkEnd w:id="176"/>
    <w:bookmarkStart w:name="z192" w:id="177"/>
    <w:p>
      <w:pPr>
        <w:spacing w:after="0"/>
        <w:ind w:left="0"/>
        <w:jc w:val="both"/>
      </w:pPr>
      <w:r>
        <w:rPr>
          <w:rFonts w:ascii="Times New Roman"/>
          <w:b w:val="false"/>
          <w:i w:val="false"/>
          <w:color w:val="000000"/>
          <w:sz w:val="28"/>
        </w:rPr>
        <w:t>
      "14 тарау. Қорытынды ережелер.</w:t>
      </w:r>
    </w:p>
    <w:bookmarkEnd w:id="177"/>
    <w:bookmarkStart w:name="z193" w:id="178"/>
    <w:p>
      <w:pPr>
        <w:spacing w:after="0"/>
        <w:ind w:left="0"/>
        <w:jc w:val="both"/>
      </w:pPr>
      <w:r>
        <w:rPr>
          <w:rFonts w:ascii="Times New Roman"/>
          <w:b w:val="false"/>
          <w:i w:val="false"/>
          <w:color w:val="000000"/>
          <w:sz w:val="28"/>
        </w:rPr>
        <w:t>
      44. Сараптама жасау ұйымы Заңның 3-2-бабына сәйкес, патенттер беруге, оларды тiркеуге, өтiнiмдер қабылдауды қамтитын әрекеттердi жүзеге асырғаны, селекциялық жетiстiктерге сараптама жүргiзгенi және оларға қатысушылар үшiн құқықтар мен мiндеттер туғызатын өзге де әрекеттер үшiн сараптама жасау ұйымы "Мемлекеттік мүлік туралы" Қазақстан Республикасы Заңының 146 бабының 3 тармағына сәйкес ақы алады.".</w:t>
      </w:r>
    </w:p>
    <w:bookmarkEnd w:id="178"/>
    <w:bookmarkStart w:name="z194" w:id="179"/>
    <w:p>
      <w:pPr>
        <w:spacing w:after="0"/>
        <w:ind w:left="0"/>
        <w:jc w:val="both"/>
      </w:pPr>
      <w:r>
        <w:rPr>
          <w:rFonts w:ascii="Times New Roman"/>
          <w:b w:val="false"/>
          <w:i w:val="false"/>
          <w:color w:val="000000"/>
          <w:sz w:val="28"/>
        </w:rPr>
        <w:t xml:space="preserve">
      Тауардың шыққан жерінің атауы мен тауардың шыққан жерінің атауын пайдалану құқығына берілетін өтінімді жасау, ресімдеу және қарау жөніндегі </w:t>
      </w:r>
      <w:r>
        <w:rPr>
          <w:rFonts w:ascii="Times New Roman"/>
          <w:b w:val="false"/>
          <w:i w:val="false"/>
          <w:color w:val="000000"/>
          <w:sz w:val="28"/>
        </w:rPr>
        <w:t xml:space="preserve"> нұсқаулыққа</w:t>
      </w:r>
      <w:r>
        <w:rPr>
          <w:rFonts w:ascii="Times New Roman"/>
          <w:b w:val="false"/>
          <w:i w:val="false"/>
          <w:color w:val="000000"/>
          <w:sz w:val="28"/>
        </w:rPr>
        <w:t xml:space="preserve"> келесі өзгерістер мен толықтырулар енгізілсін:</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w:t>
      </w:r>
      <w:r>
        <w:rPr>
          <w:rFonts w:ascii="Times New Roman"/>
          <w:b w:val="false"/>
          <w:i w:val="false"/>
          <w:color w:val="000000"/>
          <w:sz w:val="28"/>
        </w:rPr>
        <w:t xml:space="preserve"> және </w:t>
      </w:r>
      <w:r>
        <w:rPr>
          <w:rFonts w:ascii="Times New Roman"/>
          <w:b w:val="false"/>
          <w:i w:val="false"/>
          <w:color w:val="000000"/>
          <w:sz w:val="28"/>
        </w:rPr>
        <w:t xml:space="preserve"> 2-тармақтар</w:t>
      </w:r>
      <w:r>
        <w:rPr>
          <w:rFonts w:ascii="Times New Roman"/>
          <w:b w:val="false"/>
          <w:i w:val="false"/>
          <w:color w:val="000000"/>
          <w:sz w:val="28"/>
        </w:rPr>
        <w:t xml:space="preserve"> келесі редакцияда мазмұндалсын:</w:t>
      </w:r>
    </w:p>
    <w:bookmarkStart w:name="z196" w:id="180"/>
    <w:p>
      <w:pPr>
        <w:spacing w:after="0"/>
        <w:ind w:left="0"/>
        <w:jc w:val="both"/>
      </w:pPr>
      <w:r>
        <w:rPr>
          <w:rFonts w:ascii="Times New Roman"/>
          <w:b w:val="false"/>
          <w:i w:val="false"/>
          <w:color w:val="000000"/>
          <w:sz w:val="28"/>
        </w:rPr>
        <w:t xml:space="preserve">
      "1. Осы Нұсқаулық Қазақстан Республикасының "Тауар таңбалары, қызмет көрсету таңбалары және тауарлар шығарылған жерлердің атаулары туралы" </w:t>
      </w:r>
      <w:r>
        <w:rPr>
          <w:rFonts w:ascii="Times New Roman"/>
          <w:b w:val="false"/>
          <w:i w:val="false"/>
          <w:color w:val="000000"/>
          <w:sz w:val="28"/>
        </w:rPr>
        <w:t xml:space="preserve"> Заңына</w:t>
      </w:r>
      <w:r>
        <w:rPr>
          <w:rFonts w:ascii="Times New Roman"/>
          <w:b w:val="false"/>
          <w:i w:val="false"/>
          <w:color w:val="000000"/>
          <w:sz w:val="28"/>
        </w:rPr>
        <w:t xml:space="preserve"> (бұдан әрі - Заң) сәйкес әзірленді және тауардың шығарылған жерінің атауына өтінімді әзірлеу рәсімін және (немесе) пайдалану құқығын ұсынуды, оны қарау және рәсімдеу рәсімін, сондай-ақ тауардың шығарылған жерінің атауын тіркеу және пайдалану құқығын тіркеу рәсімін белгілейді.</w:t>
      </w:r>
    </w:p>
    <w:bookmarkEnd w:id="180"/>
    <w:bookmarkStart w:name="z197" w:id="181"/>
    <w:p>
      <w:pPr>
        <w:spacing w:after="0"/>
        <w:ind w:left="0"/>
        <w:jc w:val="both"/>
      </w:pPr>
      <w:r>
        <w:rPr>
          <w:rFonts w:ascii="Times New Roman"/>
          <w:b w:val="false"/>
          <w:i w:val="false"/>
          <w:color w:val="000000"/>
          <w:sz w:val="28"/>
        </w:rPr>
        <w:t>
      2. Осы Ережеде келесі негізгі ұғымдар пайдаланылады:</w:t>
      </w:r>
    </w:p>
    <w:bookmarkEnd w:id="181"/>
    <w:bookmarkStart w:name="z198" w:id="182"/>
    <w:p>
      <w:pPr>
        <w:spacing w:after="0"/>
        <w:ind w:left="0"/>
        <w:jc w:val="both"/>
      </w:pPr>
      <w:r>
        <w:rPr>
          <w:rFonts w:ascii="Times New Roman"/>
          <w:b w:val="false"/>
          <w:i w:val="false"/>
          <w:color w:val="000000"/>
          <w:sz w:val="28"/>
        </w:rPr>
        <w:t>
      1) географиялық көрсеткіш – белгілі бір аумақтан, аймақтан немесе жерден шығарылатын тауарды бірыңғайландыру көрсеткіші;</w:t>
      </w:r>
    </w:p>
    <w:bookmarkEnd w:id="182"/>
    <w:bookmarkStart w:name="z199" w:id="183"/>
    <w:p>
      <w:pPr>
        <w:spacing w:after="0"/>
        <w:ind w:left="0"/>
        <w:jc w:val="both"/>
      </w:pPr>
      <w:r>
        <w:rPr>
          <w:rFonts w:ascii="Times New Roman"/>
          <w:b w:val="false"/>
          <w:i w:val="false"/>
          <w:color w:val="000000"/>
          <w:sz w:val="28"/>
        </w:rPr>
        <w:t>
      2) Дүниежүзілік Зияткерлік меншік Ұйымы (бұдан әрі - ДЗМҰ) – Зияткерлік меншік саласында елдің ынтымақтастықты және халықаралық саясатты реттейтін және қамтамасыз ететін халықаралық ұйым;</w:t>
      </w:r>
    </w:p>
    <w:bookmarkEnd w:id="183"/>
    <w:bookmarkStart w:name="z200" w:id="184"/>
    <w:p>
      <w:pPr>
        <w:spacing w:after="0"/>
        <w:ind w:left="0"/>
        <w:jc w:val="both"/>
      </w:pPr>
      <w:r>
        <w:rPr>
          <w:rFonts w:ascii="Times New Roman"/>
          <w:b w:val="false"/>
          <w:i w:val="false"/>
          <w:color w:val="000000"/>
          <w:sz w:val="28"/>
        </w:rPr>
        <w:t>
      3) өтініш беруші - тауар шығарылған жердің атауын пайдалану құқығын тіркеуге және беруге өтінім берген, жеке немесе заңды тұлға;</w:t>
      </w:r>
    </w:p>
    <w:bookmarkEnd w:id="184"/>
    <w:bookmarkStart w:name="z201" w:id="185"/>
    <w:p>
      <w:pPr>
        <w:spacing w:after="0"/>
        <w:ind w:left="0"/>
        <w:jc w:val="both"/>
      </w:pPr>
      <w:r>
        <w:rPr>
          <w:rFonts w:ascii="Times New Roman"/>
          <w:b w:val="false"/>
          <w:i w:val="false"/>
          <w:color w:val="000000"/>
          <w:sz w:val="28"/>
        </w:rPr>
        <w:t>
      4) сараптама жасау ұйымы - мемлекеттік монополияға жатқызылған салаларда (тауар таңбаларын, қызмет көрсету таңбаларын және тауар шығарылған жерлердің атауларын, қорғау саласында қызмет көрсету) қызметтің жүзеге асыратын, уәкілетті органға ведомстволық бағынысты ұйым;</w:t>
      </w:r>
    </w:p>
    <w:bookmarkEnd w:id="185"/>
    <w:bookmarkStart w:name="z202" w:id="186"/>
    <w:p>
      <w:pPr>
        <w:spacing w:after="0"/>
        <w:ind w:left="0"/>
        <w:jc w:val="both"/>
      </w:pPr>
      <w:r>
        <w:rPr>
          <w:rFonts w:ascii="Times New Roman"/>
          <w:b w:val="false"/>
          <w:i w:val="false"/>
          <w:color w:val="000000"/>
          <w:sz w:val="28"/>
        </w:rPr>
        <w:t>
      5) Тауарлар мен қызметтердің халықаралық сыныптамасы (бұдан әрі ТҚХС) - 1957 жылғы 15 маусымдағы Ницца келісімімен қабылданған, кейіннен өзгерістер мен толықтырулар енгізілген сыныптама;</w:t>
      </w:r>
    </w:p>
    <w:bookmarkEnd w:id="186"/>
    <w:bookmarkStart w:name="z203" w:id="187"/>
    <w:p>
      <w:pPr>
        <w:spacing w:after="0"/>
        <w:ind w:left="0"/>
        <w:jc w:val="both"/>
      </w:pPr>
      <w:r>
        <w:rPr>
          <w:rFonts w:ascii="Times New Roman"/>
          <w:b w:val="false"/>
          <w:i w:val="false"/>
          <w:color w:val="000000"/>
          <w:sz w:val="28"/>
        </w:rPr>
        <w:t>
      6) тауар шығарылған жердің атауы – тауар елдің, өңірдің, елді мекеннің, жердің, не басқа географиялық көрсеткіштің атауын білдіретін не құрамында атауы бар белгілеме, сондай-ақ ерекше қасиеттері, сапасы, репутациясы немесе басқа сипаттары негізінен географиялық шыққан жерімен, оның ішінде өзіне тән табиғи жағдайлармен және (немесе) адам факторларымен байланысты тауарға қатысты пайдалану нәтижесінде белгілі болған және туындының осындай атаудан шығарылған сілтемесі;</w:t>
      </w:r>
    </w:p>
    <w:bookmarkEnd w:id="187"/>
    <w:bookmarkStart w:name="z204" w:id="188"/>
    <w:p>
      <w:pPr>
        <w:spacing w:after="0"/>
        <w:ind w:left="0"/>
        <w:jc w:val="both"/>
      </w:pPr>
      <w:r>
        <w:rPr>
          <w:rFonts w:ascii="Times New Roman"/>
          <w:b w:val="false"/>
          <w:i w:val="false"/>
          <w:color w:val="000000"/>
          <w:sz w:val="28"/>
        </w:rPr>
        <w:t>
      7) уәкілетті мемлекеттік орган (бұдан әрі - уәкілетті орган) - Қазақстан Республикасы Әділет министрлігі.";</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w:t>
      </w:r>
      <w:r>
        <w:rPr>
          <w:rFonts w:ascii="Times New Roman"/>
          <w:b w:val="false"/>
          <w:i w:val="false"/>
          <w:color w:val="000000"/>
          <w:sz w:val="28"/>
        </w:rPr>
        <w:t xml:space="preserve"> және </w:t>
      </w:r>
      <w:r>
        <w:rPr>
          <w:rFonts w:ascii="Times New Roman"/>
          <w:b w:val="false"/>
          <w:i w:val="false"/>
          <w:color w:val="000000"/>
          <w:sz w:val="28"/>
        </w:rPr>
        <w:t xml:space="preserve"> 5-тармақтар</w:t>
      </w:r>
      <w:r>
        <w:rPr>
          <w:rFonts w:ascii="Times New Roman"/>
          <w:b w:val="false"/>
          <w:i w:val="false"/>
          <w:color w:val="000000"/>
          <w:sz w:val="28"/>
        </w:rPr>
        <w:t xml:space="preserve"> келесі редакцияда мазмұндалсын:</w:t>
      </w:r>
    </w:p>
    <w:bookmarkStart w:name="z206" w:id="189"/>
    <w:p>
      <w:pPr>
        <w:spacing w:after="0"/>
        <w:ind w:left="0"/>
        <w:jc w:val="both"/>
      </w:pPr>
      <w:r>
        <w:rPr>
          <w:rFonts w:ascii="Times New Roman"/>
          <w:b w:val="false"/>
          <w:i w:val="false"/>
          <w:color w:val="000000"/>
          <w:sz w:val="28"/>
        </w:rPr>
        <w:t xml:space="preserve">
      "4. Тауар шығарылған жерлердің атауын және (немесе) тауар шығарылған жерлердің атауын пайдалану құқығын тіркеуге өтінім (бұдан әрі – өтінім) сараптама жасау ұйымына почта не факсимильдік байланыс арқылы жіберіледі. </w:t>
      </w:r>
    </w:p>
    <w:bookmarkEnd w:id="189"/>
    <w:bookmarkStart w:name="z207" w:id="190"/>
    <w:p>
      <w:pPr>
        <w:spacing w:after="0"/>
        <w:ind w:left="0"/>
        <w:jc w:val="both"/>
      </w:pPr>
      <w:r>
        <w:rPr>
          <w:rFonts w:ascii="Times New Roman"/>
          <w:b w:val="false"/>
          <w:i w:val="false"/>
          <w:color w:val="000000"/>
          <w:sz w:val="28"/>
        </w:rPr>
        <w:t>
      Егер өтінім факсимильдік байланыс арқылы жіберілсе, ол факспен келіп түскен күннен бастап бір айдан кешіктірілмей қағаз көзіндегі түпнұсқамен расталуға тиіс. Осы талаптар сақталған жағдайында, факс арқылы келіп түскен күні өтінімнің келіп түскен күні болып саналады. Егер өтінім құжаттары көрсетілген мерзім өтіп кеткеннен кейін келіп түссе немесе факс арқылы берілгеннен оның айырмашылығы болса, бұл жерде құжаттар олардың түпнұсқасының келіп түскен күні келіп түскен болып саналады.</w:t>
      </w:r>
    </w:p>
    <w:bookmarkEnd w:id="190"/>
    <w:bookmarkStart w:name="z208" w:id="191"/>
    <w:p>
      <w:pPr>
        <w:spacing w:after="0"/>
        <w:ind w:left="0"/>
        <w:jc w:val="both"/>
      </w:pPr>
      <w:r>
        <w:rPr>
          <w:rFonts w:ascii="Times New Roman"/>
          <w:b w:val="false"/>
          <w:i w:val="false"/>
          <w:color w:val="000000"/>
          <w:sz w:val="28"/>
        </w:rPr>
        <w:t>
      5. Өтінім қазақ немесе орыс тілінде беріледі. Өтінім мен оған қоса берілетін құжаттар егер басқа тілде тапсырылса, онда олар қазақ немесе орыс тілдеріндегі аудармасы болуға тиіс. Аударма өтінімнің келіп түскен күнінен бастап бір айдан кешіктірілмей беріледі.";</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7-тармақ</w:t>
      </w:r>
      <w:r>
        <w:rPr>
          <w:rFonts w:ascii="Times New Roman"/>
          <w:b w:val="false"/>
          <w:i w:val="false"/>
          <w:color w:val="000000"/>
          <w:sz w:val="28"/>
        </w:rPr>
        <w:t xml:space="preserve"> келесі редакцияда мазмұндалсын:</w:t>
      </w:r>
    </w:p>
    <w:bookmarkStart w:name="z210" w:id="192"/>
    <w:p>
      <w:pPr>
        <w:spacing w:after="0"/>
        <w:ind w:left="0"/>
        <w:jc w:val="both"/>
      </w:pPr>
      <w:r>
        <w:rPr>
          <w:rFonts w:ascii="Times New Roman"/>
          <w:b w:val="false"/>
          <w:i w:val="false"/>
          <w:color w:val="000000"/>
          <w:sz w:val="28"/>
        </w:rPr>
        <w:t xml:space="preserve">
      "7. Өтінім бір тауар шығарылған жердің атауына қатысты болады және келесілерді қамтуы тиіс: </w:t>
      </w:r>
    </w:p>
    <w:bookmarkEnd w:id="192"/>
    <w:bookmarkStart w:name="z211" w:id="193"/>
    <w:p>
      <w:pPr>
        <w:spacing w:after="0"/>
        <w:ind w:left="0"/>
        <w:jc w:val="both"/>
      </w:pPr>
      <w:r>
        <w:rPr>
          <w:rFonts w:ascii="Times New Roman"/>
          <w:b w:val="false"/>
          <w:i w:val="false"/>
          <w:color w:val="000000"/>
          <w:sz w:val="28"/>
        </w:rPr>
        <w:t>
      1) өтінім берушіні (өтініш берушілерді), сондай-ақ оның (олардың) орналасқан жерін немесе тұрғылықты жерін көрсете отырып, атауға сараптама жүргізу және (немесе) атауға пайдалану құқығын беру туралы өтінішті;</w:t>
      </w:r>
    </w:p>
    <w:bookmarkEnd w:id="193"/>
    <w:bookmarkStart w:name="z212" w:id="194"/>
    <w:p>
      <w:pPr>
        <w:spacing w:after="0"/>
        <w:ind w:left="0"/>
        <w:jc w:val="both"/>
      </w:pPr>
      <w:r>
        <w:rPr>
          <w:rFonts w:ascii="Times New Roman"/>
          <w:b w:val="false"/>
          <w:i w:val="false"/>
          <w:color w:val="000000"/>
          <w:sz w:val="28"/>
        </w:rPr>
        <w:t>
      2) мәлімделген белгіні;</w:t>
      </w:r>
    </w:p>
    <w:bookmarkEnd w:id="194"/>
    <w:bookmarkStart w:name="z213" w:id="195"/>
    <w:p>
      <w:pPr>
        <w:spacing w:after="0"/>
        <w:ind w:left="0"/>
        <w:jc w:val="both"/>
      </w:pPr>
      <w:r>
        <w:rPr>
          <w:rFonts w:ascii="Times New Roman"/>
          <w:b w:val="false"/>
          <w:i w:val="false"/>
          <w:color w:val="000000"/>
          <w:sz w:val="28"/>
        </w:rPr>
        <w:t>
      3) тауардың түрін;</w:t>
      </w:r>
    </w:p>
    <w:bookmarkEnd w:id="195"/>
    <w:bookmarkStart w:name="z214" w:id="196"/>
    <w:p>
      <w:pPr>
        <w:spacing w:after="0"/>
        <w:ind w:left="0"/>
        <w:jc w:val="both"/>
      </w:pPr>
      <w:r>
        <w:rPr>
          <w:rFonts w:ascii="Times New Roman"/>
          <w:b w:val="false"/>
          <w:i w:val="false"/>
          <w:color w:val="000000"/>
          <w:sz w:val="28"/>
        </w:rPr>
        <w:t>
      4) тауардың айрықша қасиеттерінің сипаттамасын;</w:t>
      </w:r>
    </w:p>
    <w:bookmarkEnd w:id="196"/>
    <w:bookmarkStart w:name="z215" w:id="197"/>
    <w:p>
      <w:pPr>
        <w:spacing w:after="0"/>
        <w:ind w:left="0"/>
        <w:jc w:val="both"/>
      </w:pPr>
      <w:r>
        <w:rPr>
          <w:rFonts w:ascii="Times New Roman"/>
          <w:b w:val="false"/>
          <w:i w:val="false"/>
          <w:color w:val="000000"/>
          <w:sz w:val="28"/>
        </w:rPr>
        <w:t>
      5) тауар өндірілген жердің нұсқамасын (географиялық объектінің шекарасы) қамтуға тиіс.</w:t>
      </w:r>
    </w:p>
    <w:bookmarkEnd w:id="197"/>
    <w:bookmarkStart w:name="z216" w:id="198"/>
    <w:p>
      <w:pPr>
        <w:spacing w:after="0"/>
        <w:ind w:left="0"/>
        <w:jc w:val="both"/>
      </w:pPr>
      <w:r>
        <w:rPr>
          <w:rFonts w:ascii="Times New Roman"/>
          <w:b w:val="false"/>
          <w:i w:val="false"/>
          <w:color w:val="000000"/>
          <w:sz w:val="28"/>
        </w:rPr>
        <w:t>
      Сараптама жасау ұйымы өтінімде қажетті мәліметтердің болмаған жағдайында, өтініш берушіге өтінімді қарауға қабылдаудан бас тартуын хабарлайды.";</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10</w:t>
      </w:r>
      <w:r>
        <w:rPr>
          <w:rFonts w:ascii="Times New Roman"/>
          <w:b w:val="false"/>
          <w:i w:val="false"/>
          <w:color w:val="000000"/>
          <w:sz w:val="28"/>
        </w:rPr>
        <w:t xml:space="preserve"> және </w:t>
      </w:r>
      <w:r>
        <w:rPr>
          <w:rFonts w:ascii="Times New Roman"/>
          <w:b w:val="false"/>
          <w:i w:val="false"/>
          <w:color w:val="000000"/>
          <w:sz w:val="28"/>
        </w:rPr>
        <w:t xml:space="preserve"> 11-тармақтар</w:t>
      </w:r>
      <w:r>
        <w:rPr>
          <w:rFonts w:ascii="Times New Roman"/>
          <w:b w:val="false"/>
          <w:i w:val="false"/>
          <w:color w:val="000000"/>
          <w:sz w:val="28"/>
        </w:rPr>
        <w:t xml:space="preserve"> келесі редакцияда мазмұндалсын:</w:t>
      </w:r>
    </w:p>
    <w:bookmarkStart w:name="z218" w:id="199"/>
    <w:p>
      <w:pPr>
        <w:spacing w:after="0"/>
        <w:ind w:left="0"/>
        <w:jc w:val="both"/>
      </w:pPr>
      <w:r>
        <w:rPr>
          <w:rFonts w:ascii="Times New Roman"/>
          <w:b w:val="false"/>
          <w:i w:val="false"/>
          <w:color w:val="000000"/>
          <w:sz w:val="28"/>
        </w:rPr>
        <w:t>
      "10. Өтінім бағаналары ДЗМҰ кодтарына сәйкес толтырылады:</w:t>
      </w:r>
    </w:p>
    <w:bookmarkEnd w:id="199"/>
    <w:bookmarkStart w:name="z219" w:id="200"/>
    <w:p>
      <w:pPr>
        <w:spacing w:after="0"/>
        <w:ind w:left="0"/>
        <w:jc w:val="both"/>
      </w:pPr>
      <w:r>
        <w:rPr>
          <w:rFonts w:ascii="Times New Roman"/>
          <w:b w:val="false"/>
          <w:i w:val="false"/>
          <w:color w:val="000000"/>
          <w:sz w:val="28"/>
        </w:rPr>
        <w:t>
      Өтінімнің 711-кодының бағанында мемлекеттік тіркеу туралы құжатқа сәйкес заңды тұлғаның толық атауы немесе жеке тұлғаның тегі, аты, әкесінің аты(егер болса) көрсетіледі.</w:t>
      </w:r>
    </w:p>
    <w:bookmarkEnd w:id="200"/>
    <w:bookmarkStart w:name="z220" w:id="201"/>
    <w:p>
      <w:pPr>
        <w:spacing w:after="0"/>
        <w:ind w:left="0"/>
        <w:jc w:val="both"/>
      </w:pPr>
      <w:r>
        <w:rPr>
          <w:rFonts w:ascii="Times New Roman"/>
          <w:b w:val="false"/>
          <w:i w:val="false"/>
          <w:color w:val="000000"/>
          <w:sz w:val="28"/>
        </w:rPr>
        <w:t>
      Елдің коды ДЗМҰ SТ.3 стандарты бойынша көрсетіледі.</w:t>
      </w:r>
    </w:p>
    <w:bookmarkEnd w:id="201"/>
    <w:bookmarkStart w:name="z221" w:id="202"/>
    <w:p>
      <w:pPr>
        <w:spacing w:after="0"/>
        <w:ind w:left="0"/>
        <w:jc w:val="both"/>
      </w:pPr>
      <w:r>
        <w:rPr>
          <w:rFonts w:ascii="Times New Roman"/>
          <w:b w:val="false"/>
          <w:i w:val="false"/>
          <w:color w:val="000000"/>
          <w:sz w:val="28"/>
        </w:rPr>
        <w:t>
      711-кодының бағанынан кейінгі өтінім бағанында өтінім берушінің толық почта мекен-жайы (заңды тұлғаның орналасқан жері немесе жеке тұлғаның тұрғылықты жері), сондай-ақ телефон, телекс, факс нөмірлері көрсетіледі.</w:t>
      </w:r>
    </w:p>
    <w:bookmarkEnd w:id="202"/>
    <w:bookmarkStart w:name="z222" w:id="203"/>
    <w:p>
      <w:pPr>
        <w:spacing w:after="0"/>
        <w:ind w:left="0"/>
        <w:jc w:val="both"/>
      </w:pPr>
      <w:r>
        <w:rPr>
          <w:rFonts w:ascii="Times New Roman"/>
          <w:b w:val="false"/>
          <w:i w:val="false"/>
          <w:color w:val="000000"/>
          <w:sz w:val="28"/>
        </w:rPr>
        <w:t>
      Өтінімнің 750-кодының бағанында хат алмасу үшін, адресаттың мекен-жайы, тегі, аты, әкесінің аты немесе атауы көрсетіледі. Хат алмасу үшін мекен-жайы ретінде Қазақстан Республикасы аумағындағы өкілдің мекен-жайы да көрсетіледі.</w:t>
      </w:r>
    </w:p>
    <w:bookmarkEnd w:id="203"/>
    <w:bookmarkStart w:name="z223" w:id="204"/>
    <w:p>
      <w:pPr>
        <w:spacing w:after="0"/>
        <w:ind w:left="0"/>
        <w:jc w:val="both"/>
      </w:pPr>
      <w:r>
        <w:rPr>
          <w:rFonts w:ascii="Times New Roman"/>
          <w:b w:val="false"/>
          <w:i w:val="false"/>
          <w:color w:val="000000"/>
          <w:sz w:val="28"/>
        </w:rPr>
        <w:t>
      Өтінімнің 740-кодының бағанында өтінім беруші өкілді, соның ішінде патенттік сенім білдірушіні тағайындаған жағдайда, ол туралы мәліметтер келтіріледі: тегі, аты, әкесінің аты (егер болса).</w:t>
      </w:r>
    </w:p>
    <w:bookmarkEnd w:id="204"/>
    <w:bookmarkStart w:name="z224" w:id="205"/>
    <w:p>
      <w:pPr>
        <w:spacing w:after="0"/>
        <w:ind w:left="0"/>
        <w:jc w:val="both"/>
      </w:pPr>
      <w:r>
        <w:rPr>
          <w:rFonts w:ascii="Times New Roman"/>
          <w:b w:val="false"/>
          <w:i w:val="false"/>
          <w:color w:val="000000"/>
          <w:sz w:val="28"/>
        </w:rPr>
        <w:t xml:space="preserve">
      11. Өтінімнің 540-кодының бағанында географиялық объекті атауын немесе сол атаудың тауар көрсеткіші түрімен үйлесуін көрсететін мәлімделген белгі көрсетіледі. Тауардың түрлік (тектік) белгісі дербес құқықтық қорғау нысаны болып табылмайды. </w:t>
      </w:r>
    </w:p>
    <w:bookmarkEnd w:id="205"/>
    <w:bookmarkStart w:name="z225" w:id="206"/>
    <w:p>
      <w:pPr>
        <w:spacing w:after="0"/>
        <w:ind w:left="0"/>
        <w:jc w:val="both"/>
      </w:pPr>
      <w:r>
        <w:rPr>
          <w:rFonts w:ascii="Times New Roman"/>
          <w:b w:val="false"/>
          <w:i w:val="false"/>
          <w:color w:val="000000"/>
          <w:sz w:val="28"/>
        </w:rPr>
        <w:t>
      Тауар шыққан жердің атауы ретінде елдің, аймақтың, елді мекендердің, жерлердің немесе басқа да географиялық объектінің қазіргі немесе тарихи, ресми немесе бейресми, толық немесе қысқартылған атауы, сондай-ақ осындай атаудан туындаған белгі тіркелуі мүмкін.</w:t>
      </w:r>
    </w:p>
    <w:bookmarkEnd w:id="206"/>
    <w:bookmarkStart w:name="z226" w:id="207"/>
    <w:p>
      <w:pPr>
        <w:spacing w:after="0"/>
        <w:ind w:left="0"/>
        <w:jc w:val="both"/>
      </w:pPr>
      <w:r>
        <w:rPr>
          <w:rFonts w:ascii="Times New Roman"/>
          <w:b w:val="false"/>
          <w:i w:val="false"/>
          <w:color w:val="000000"/>
          <w:sz w:val="28"/>
        </w:rPr>
        <w:t>
      Мәлімделген белгі тауар көрсеткіші түрінің (тегінің) қосымша көрсеткішін қамтуы мүмкін, бірақ ол дербес құқықтық қорғаудың нысаны болып табылмайды.</w:t>
      </w:r>
    </w:p>
    <w:bookmarkEnd w:id="207"/>
    <w:bookmarkStart w:name="z227" w:id="208"/>
    <w:p>
      <w:pPr>
        <w:spacing w:after="0"/>
        <w:ind w:left="0"/>
        <w:jc w:val="both"/>
      </w:pPr>
      <w:r>
        <w:rPr>
          <w:rFonts w:ascii="Times New Roman"/>
          <w:b w:val="false"/>
          <w:i w:val="false"/>
          <w:color w:val="000000"/>
          <w:sz w:val="28"/>
        </w:rPr>
        <w:t>
      Мәлімделген белгі тауар шығарылған жердің атауы ретінде қасиеттері айрықша немесе басты түрде тек осы географиялық объектіге тән табиғи жағдайлармен немесе адамдық факторға бңр мезгілде байланысты тауарларды белгілеу үшін пайдаланған жағдайда тіркеледі.";</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14</w:t>
      </w:r>
      <w:r>
        <w:rPr>
          <w:rFonts w:ascii="Times New Roman"/>
          <w:b w:val="false"/>
          <w:i w:val="false"/>
          <w:color w:val="000000"/>
          <w:sz w:val="28"/>
        </w:rPr>
        <w:t xml:space="preserve"> және </w:t>
      </w:r>
      <w:r>
        <w:rPr>
          <w:rFonts w:ascii="Times New Roman"/>
          <w:b w:val="false"/>
          <w:i w:val="false"/>
          <w:color w:val="000000"/>
          <w:sz w:val="28"/>
        </w:rPr>
        <w:t xml:space="preserve"> 15-тармақтар</w:t>
      </w:r>
      <w:r>
        <w:rPr>
          <w:rFonts w:ascii="Times New Roman"/>
          <w:b w:val="false"/>
          <w:i w:val="false"/>
          <w:color w:val="000000"/>
          <w:sz w:val="28"/>
        </w:rPr>
        <w:t xml:space="preserve"> келесі редакцияда мазмұндалсын:</w:t>
      </w:r>
    </w:p>
    <w:bookmarkStart w:name="z229" w:id="209"/>
    <w:p>
      <w:pPr>
        <w:spacing w:after="0"/>
        <w:ind w:left="0"/>
        <w:jc w:val="both"/>
      </w:pPr>
      <w:r>
        <w:rPr>
          <w:rFonts w:ascii="Times New Roman"/>
          <w:b w:val="false"/>
          <w:i w:val="false"/>
          <w:color w:val="000000"/>
          <w:sz w:val="28"/>
        </w:rPr>
        <w:t>
      "14. Сипаттамада, басқа жерлердегі ұқсас тауарлардан осы тауарды айыратын географиялық объекті атауына қатысты тауарлардың қасиеттері көрсетіледі. Сипаттама аталған жерге тән табиғи жағдайлармен және/немесе адамдық факторларға қатысты ерекше қасиеттерінің объективті тәуелділігін көрсетуі тиіс.</w:t>
      </w:r>
    </w:p>
    <w:bookmarkEnd w:id="209"/>
    <w:bookmarkStart w:name="z230" w:id="210"/>
    <w:p>
      <w:pPr>
        <w:spacing w:after="0"/>
        <w:ind w:left="0"/>
        <w:jc w:val="both"/>
      </w:pPr>
      <w:r>
        <w:rPr>
          <w:rFonts w:ascii="Times New Roman"/>
          <w:b w:val="false"/>
          <w:i w:val="false"/>
          <w:color w:val="000000"/>
          <w:sz w:val="28"/>
        </w:rPr>
        <w:t>
      Сипаттама ақпараттық сипатта болуы тиіс, атап айтқанда аталған географиялық объектіде дәстүрлі әдіспен әзірлеуге қабілетті, тиісті климаттық, геологиялық және (немесе) басқа да табиғи жағдайлардың, адамдардың (ұжымдардың), бастапқы шикізаттың бар болуын көрсетуі тиіс.</w:t>
      </w:r>
    </w:p>
    <w:bookmarkEnd w:id="210"/>
    <w:bookmarkStart w:name="z231" w:id="211"/>
    <w:p>
      <w:pPr>
        <w:spacing w:after="0"/>
        <w:ind w:left="0"/>
        <w:jc w:val="both"/>
      </w:pPr>
      <w:r>
        <w:rPr>
          <w:rFonts w:ascii="Times New Roman"/>
          <w:b w:val="false"/>
          <w:i w:val="false"/>
          <w:color w:val="000000"/>
          <w:sz w:val="28"/>
        </w:rPr>
        <w:t>
      15. "Тауар шығарылған (өндірілген) жер" өтінім бағанында атауы тауар шығарылған жердің атауы ретінде өтінілетін географиялық объектінің шекарасы туралы, сондай ақ тауардың нақты шығарылған жері туралы мәліметтер көрсетіледі. Жердің шекаралары нақты және бір мағыналы белгіленуі тиіс.";</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18-тармақ</w:t>
      </w:r>
      <w:r>
        <w:rPr>
          <w:rFonts w:ascii="Times New Roman"/>
          <w:b w:val="false"/>
          <w:i w:val="false"/>
          <w:color w:val="000000"/>
          <w:sz w:val="28"/>
        </w:rPr>
        <w:t xml:space="preserve"> келесі редакцияда мазмұндалсын:</w:t>
      </w:r>
    </w:p>
    <w:bookmarkStart w:name="z233" w:id="212"/>
    <w:p>
      <w:pPr>
        <w:spacing w:after="0"/>
        <w:ind w:left="0"/>
        <w:jc w:val="both"/>
      </w:pPr>
      <w:r>
        <w:rPr>
          <w:rFonts w:ascii="Times New Roman"/>
          <w:b w:val="false"/>
          <w:i w:val="false"/>
          <w:color w:val="000000"/>
          <w:sz w:val="28"/>
        </w:rPr>
        <w:t>
      "18. Өтінімге өзгерістерді, толықтыруларды, түзетулерді оның мәнін өзгертпей және сұратылған қорғаудың көлемін кеңейтпей енгізу өтінімді беру күнінен бастап сараптама жасау аяқталғанға дейін өтінім берушінің жазбаша өтінішхаты бойынша жүргізіледі.</w:t>
      </w:r>
    </w:p>
    <w:bookmarkEnd w:id="212"/>
    <w:bookmarkStart w:name="z234" w:id="213"/>
    <w:p>
      <w:pPr>
        <w:spacing w:after="0"/>
        <w:ind w:left="0"/>
        <w:jc w:val="both"/>
      </w:pPr>
      <w:r>
        <w:rPr>
          <w:rFonts w:ascii="Times New Roman"/>
          <w:b w:val="false"/>
          <w:i w:val="false"/>
          <w:color w:val="000000"/>
          <w:sz w:val="28"/>
        </w:rPr>
        <w:t>
      Өтінімнің мәнін өзгертетін өзгерістер, толықтырулар және түзетулер енгізілмейді.";</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21-тармақ</w:t>
      </w:r>
      <w:r>
        <w:rPr>
          <w:rFonts w:ascii="Times New Roman"/>
          <w:b w:val="false"/>
          <w:i w:val="false"/>
          <w:color w:val="000000"/>
          <w:sz w:val="28"/>
        </w:rPr>
        <w:t xml:space="preserve"> келесі редакцияда мазмұндалсын:</w:t>
      </w:r>
    </w:p>
    <w:bookmarkStart w:name="z236" w:id="214"/>
    <w:p>
      <w:pPr>
        <w:spacing w:after="0"/>
        <w:ind w:left="0"/>
        <w:jc w:val="both"/>
      </w:pPr>
      <w:r>
        <w:rPr>
          <w:rFonts w:ascii="Times New Roman"/>
          <w:b w:val="false"/>
          <w:i w:val="false"/>
          <w:color w:val="000000"/>
          <w:sz w:val="28"/>
        </w:rPr>
        <w:t>
      "21. Өтінім берушінің сұратуға жауап беру, қарсылық білдіруге, тауардың шыққан жер атауын тіркеуге төлем жасау туралы құжаттарды ұсыну және/немесе тауардың шыққан жер атауын пайдалану құқығын тіркеуге өтініш беруші өткізіп алған мерзімдер өткізілген мерзімнен екі айдан кешіктірілмей, өтініш берушінің өтініші негізінде қалпына келтірілуі мүмкін.";</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25</w:t>
      </w:r>
      <w:r>
        <w:rPr>
          <w:rFonts w:ascii="Times New Roman"/>
          <w:b w:val="false"/>
          <w:i w:val="false"/>
          <w:color w:val="000000"/>
          <w:sz w:val="28"/>
        </w:rPr>
        <w:t xml:space="preserve">, </w:t>
      </w:r>
      <w:r>
        <w:rPr>
          <w:rFonts w:ascii="Times New Roman"/>
          <w:b w:val="false"/>
          <w:i w:val="false"/>
          <w:color w:val="000000"/>
          <w:sz w:val="28"/>
        </w:rPr>
        <w:t xml:space="preserve"> 26</w:t>
      </w:r>
      <w:r>
        <w:rPr>
          <w:rFonts w:ascii="Times New Roman"/>
          <w:b w:val="false"/>
          <w:i w:val="false"/>
          <w:color w:val="000000"/>
          <w:sz w:val="28"/>
        </w:rPr>
        <w:t xml:space="preserve"> және </w:t>
      </w:r>
      <w:r>
        <w:rPr>
          <w:rFonts w:ascii="Times New Roman"/>
          <w:b w:val="false"/>
          <w:i w:val="false"/>
          <w:color w:val="000000"/>
          <w:sz w:val="28"/>
        </w:rPr>
        <w:t xml:space="preserve"> 27-тармақтар</w:t>
      </w:r>
      <w:r>
        <w:rPr>
          <w:rFonts w:ascii="Times New Roman"/>
          <w:b w:val="false"/>
          <w:i w:val="false"/>
          <w:color w:val="000000"/>
          <w:sz w:val="28"/>
        </w:rPr>
        <w:t xml:space="preserve"> келесі редакцияда мазмұндалсын:</w:t>
      </w:r>
    </w:p>
    <w:bookmarkStart w:name="z238" w:id="215"/>
    <w:p>
      <w:pPr>
        <w:spacing w:after="0"/>
        <w:ind w:left="0"/>
        <w:jc w:val="both"/>
      </w:pPr>
      <w:r>
        <w:rPr>
          <w:rFonts w:ascii="Times New Roman"/>
          <w:b w:val="false"/>
          <w:i w:val="false"/>
          <w:color w:val="000000"/>
          <w:sz w:val="28"/>
        </w:rPr>
        <w:t>
      "25. Сараптаманы жүргізу барысында төмендегілер тексеріледі:</w:t>
      </w:r>
    </w:p>
    <w:bookmarkEnd w:id="215"/>
    <w:bookmarkStart w:name="z239" w:id="216"/>
    <w:p>
      <w:pPr>
        <w:spacing w:after="0"/>
        <w:ind w:left="0"/>
        <w:jc w:val="both"/>
      </w:pPr>
      <w:r>
        <w:rPr>
          <w:rFonts w:ascii="Times New Roman"/>
          <w:b w:val="false"/>
          <w:i w:val="false"/>
          <w:color w:val="000000"/>
          <w:sz w:val="28"/>
        </w:rPr>
        <w:t xml:space="preserve">
      мәлімделген белгінің Заңның </w:t>
      </w:r>
      <w:r>
        <w:rPr>
          <w:rFonts w:ascii="Times New Roman"/>
          <w:b w:val="false"/>
          <w:i w:val="false"/>
          <w:color w:val="000000"/>
          <w:sz w:val="28"/>
        </w:rPr>
        <w:t xml:space="preserve"> 26</w:t>
      </w:r>
      <w:r>
        <w:rPr>
          <w:rFonts w:ascii="Times New Roman"/>
          <w:b w:val="false"/>
          <w:i w:val="false"/>
          <w:color w:val="000000"/>
          <w:sz w:val="28"/>
        </w:rPr>
        <w:t xml:space="preserve">, </w:t>
      </w:r>
      <w:r>
        <w:rPr>
          <w:rFonts w:ascii="Times New Roman"/>
          <w:b w:val="false"/>
          <w:i w:val="false"/>
          <w:color w:val="000000"/>
          <w:sz w:val="28"/>
        </w:rPr>
        <w:t xml:space="preserve"> 27</w:t>
      </w:r>
      <w:r>
        <w:rPr>
          <w:rFonts w:ascii="Times New Roman"/>
          <w:b w:val="false"/>
          <w:i w:val="false"/>
          <w:color w:val="000000"/>
          <w:sz w:val="28"/>
        </w:rPr>
        <w:t xml:space="preserve"> және </w:t>
      </w:r>
      <w:r>
        <w:rPr>
          <w:rFonts w:ascii="Times New Roman"/>
          <w:b w:val="false"/>
          <w:i w:val="false"/>
          <w:color w:val="000000"/>
          <w:sz w:val="28"/>
        </w:rPr>
        <w:t xml:space="preserve"> 29-баптарымен</w:t>
      </w:r>
      <w:r>
        <w:rPr>
          <w:rFonts w:ascii="Times New Roman"/>
          <w:b w:val="false"/>
          <w:i w:val="false"/>
          <w:color w:val="000000"/>
          <w:sz w:val="28"/>
        </w:rPr>
        <w:t xml:space="preserve"> қаралған, талаптарға сәйкестігі;</w:t>
      </w:r>
    </w:p>
    <w:bookmarkEnd w:id="216"/>
    <w:bookmarkStart w:name="z240" w:id="217"/>
    <w:p>
      <w:pPr>
        <w:spacing w:after="0"/>
        <w:ind w:left="0"/>
        <w:jc w:val="both"/>
      </w:pPr>
      <w:r>
        <w:rPr>
          <w:rFonts w:ascii="Times New Roman"/>
          <w:b w:val="false"/>
          <w:i w:val="false"/>
          <w:color w:val="000000"/>
          <w:sz w:val="28"/>
        </w:rPr>
        <w:t>
      егер мәлімделген белгі тауар шығарылған жердің атауы ретінде тіркелген жағдайында, тауардың ерекше қасиеттерінің сипаттамасының ҚР тауар шығарылған жерлердің атауларының мемлекеттік тізіліміндегі (бұдан әрі – мемлекеттік тізілім) мәліметтерге сәйкестігі;</w:t>
      </w:r>
    </w:p>
    <w:bookmarkEnd w:id="217"/>
    <w:bookmarkStart w:name="z241" w:id="218"/>
    <w:p>
      <w:pPr>
        <w:spacing w:after="0"/>
        <w:ind w:left="0"/>
        <w:jc w:val="both"/>
      </w:pPr>
      <w:r>
        <w:rPr>
          <w:rFonts w:ascii="Times New Roman"/>
          <w:b w:val="false"/>
          <w:i w:val="false"/>
          <w:color w:val="000000"/>
          <w:sz w:val="28"/>
        </w:rPr>
        <w:t>
      тауар шығарылған жердің атауы ретінде өтінім берілетін географиялық объектінің өтінім берген күні бар болуы;</w:t>
      </w:r>
    </w:p>
    <w:bookmarkEnd w:id="218"/>
    <w:bookmarkStart w:name="z242" w:id="219"/>
    <w:p>
      <w:pPr>
        <w:spacing w:after="0"/>
        <w:ind w:left="0"/>
        <w:jc w:val="both"/>
      </w:pPr>
      <w:r>
        <w:rPr>
          <w:rFonts w:ascii="Times New Roman"/>
          <w:b w:val="false"/>
          <w:i w:val="false"/>
          <w:color w:val="000000"/>
          <w:sz w:val="28"/>
        </w:rPr>
        <w:t>
      өтінім берілген белгінің географиялық объектінің ресми қазіргі атауына немесе оның ресми тарихи атауына сәйкестігі;</w:t>
      </w:r>
    </w:p>
    <w:bookmarkEnd w:id="219"/>
    <w:bookmarkStart w:name="z243" w:id="220"/>
    <w:p>
      <w:pPr>
        <w:spacing w:after="0"/>
        <w:ind w:left="0"/>
        <w:jc w:val="both"/>
      </w:pPr>
      <w:r>
        <w:rPr>
          <w:rFonts w:ascii="Times New Roman"/>
          <w:b w:val="false"/>
          <w:i w:val="false"/>
          <w:color w:val="000000"/>
          <w:sz w:val="28"/>
        </w:rPr>
        <w:t>
      атауы тауардың шыққан атауы ретінде мәлімделетін географиялық объектінің өтінімде белгіленген шекараларда, нақты сол жерде орналасуын растайтын мәліметтердің болуы;</w:t>
      </w:r>
    </w:p>
    <w:bookmarkEnd w:id="220"/>
    <w:bookmarkStart w:name="z244" w:id="221"/>
    <w:p>
      <w:pPr>
        <w:spacing w:after="0"/>
        <w:ind w:left="0"/>
        <w:jc w:val="both"/>
      </w:pPr>
      <w:r>
        <w:rPr>
          <w:rFonts w:ascii="Times New Roman"/>
          <w:b w:val="false"/>
          <w:i w:val="false"/>
          <w:color w:val="000000"/>
          <w:sz w:val="28"/>
        </w:rPr>
        <w:t>
      Егер географиялық объектінің атауы өзінің тауардың нақты шыққан жерін және оның ерекше қасиеттерінің бастапқы қабілеттілігін жоғалтқан жағдайда, белгілі түрдің тауар шығарылған жерімен байланысты емес, географиялық атауы ретінде қарастырылады.</w:t>
      </w:r>
    </w:p>
    <w:bookmarkEnd w:id="221"/>
    <w:bookmarkStart w:name="z245" w:id="222"/>
    <w:p>
      <w:pPr>
        <w:spacing w:after="0"/>
        <w:ind w:left="0"/>
        <w:jc w:val="both"/>
      </w:pPr>
      <w:r>
        <w:rPr>
          <w:rFonts w:ascii="Times New Roman"/>
          <w:b w:val="false"/>
          <w:i w:val="false"/>
          <w:color w:val="000000"/>
          <w:sz w:val="28"/>
        </w:rPr>
        <w:t>
      26. Мәліметтердің барын белгілейтін құзыретті органдар қорытындыларының мазмұнын тексеруін растайды:</w:t>
      </w:r>
    </w:p>
    <w:bookmarkEnd w:id="222"/>
    <w:bookmarkStart w:name="z246" w:id="223"/>
    <w:p>
      <w:pPr>
        <w:spacing w:after="0"/>
        <w:ind w:left="0"/>
        <w:jc w:val="both"/>
      </w:pPr>
      <w:r>
        <w:rPr>
          <w:rFonts w:ascii="Times New Roman"/>
          <w:b w:val="false"/>
          <w:i w:val="false"/>
          <w:color w:val="000000"/>
          <w:sz w:val="28"/>
        </w:rPr>
        <w:t>
      тауар шығарылған жердің атауы ретінде аталатын мекенде өтінім берушінің болуын;</w:t>
      </w:r>
    </w:p>
    <w:bookmarkEnd w:id="223"/>
    <w:bookmarkStart w:name="z247" w:id="224"/>
    <w:p>
      <w:pPr>
        <w:spacing w:after="0"/>
        <w:ind w:left="0"/>
        <w:jc w:val="both"/>
      </w:pPr>
      <w:r>
        <w:rPr>
          <w:rFonts w:ascii="Times New Roman"/>
          <w:b w:val="false"/>
          <w:i w:val="false"/>
          <w:color w:val="000000"/>
          <w:sz w:val="28"/>
        </w:rPr>
        <w:t>
      атауы тауар шығарылған жердің атауы ретінде өтінілетін жердің аумағында көрсетілген тауарды өтініш берушінің тауар өндірісін;</w:t>
      </w:r>
    </w:p>
    <w:bookmarkEnd w:id="224"/>
    <w:bookmarkStart w:name="z248" w:id="225"/>
    <w:p>
      <w:pPr>
        <w:spacing w:after="0"/>
        <w:ind w:left="0"/>
        <w:jc w:val="both"/>
      </w:pPr>
      <w:r>
        <w:rPr>
          <w:rFonts w:ascii="Times New Roman"/>
          <w:b w:val="false"/>
          <w:i w:val="false"/>
          <w:color w:val="000000"/>
          <w:sz w:val="28"/>
        </w:rPr>
        <w:t>
      өтінім беруші өндіретін тауарда табиғи жағдайлармен және (немесе) тек қана немесе басты негізде адам факторларымен географиялық объектіге тән ерекше қасиеттерімен анықталатын ерекше қасиеттерінің болуын растайды.</w:t>
      </w:r>
    </w:p>
    <w:bookmarkEnd w:id="225"/>
    <w:bookmarkStart w:name="z249" w:id="226"/>
    <w:p>
      <w:pPr>
        <w:spacing w:after="0"/>
        <w:ind w:left="0"/>
        <w:jc w:val="both"/>
      </w:pPr>
      <w:r>
        <w:rPr>
          <w:rFonts w:ascii="Times New Roman"/>
          <w:b w:val="false"/>
          <w:i w:val="false"/>
          <w:color w:val="000000"/>
          <w:sz w:val="28"/>
        </w:rPr>
        <w:t>
      27. Егер Мемлекеттік тізілімде өтінім берілгенге ұқсас тауар шығарылған жердің атауы тіркеуден өтсе, сараптама жасау ұйымы тауар шығарылған жердің атауы мәлімделген тауардың және Мемлекеттік тізілімде аталғанның қасиеттеріне салыстырмалы талдау жасайды.</w:t>
      </w:r>
    </w:p>
    <w:bookmarkEnd w:id="226"/>
    <w:bookmarkStart w:name="z250" w:id="227"/>
    <w:p>
      <w:pPr>
        <w:spacing w:after="0"/>
        <w:ind w:left="0"/>
        <w:jc w:val="both"/>
      </w:pPr>
      <w:r>
        <w:rPr>
          <w:rFonts w:ascii="Times New Roman"/>
          <w:b w:val="false"/>
          <w:i w:val="false"/>
          <w:color w:val="000000"/>
          <w:sz w:val="28"/>
        </w:rPr>
        <w:t>
      Атауы Тізілімге енгізілген, объектідегі тауар қасиеттеріне, географиялық атауына қатысты, тауардың сапалы және/немесе басқа да сипаттарының сәйкес келмеген жағдайда, мәлімделген белгіге тауар шығарылған жердің атауы пайдалану құқығын беруге және/немесе тіркеуден бас тартылады.";</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33-тармақ</w:t>
      </w:r>
      <w:r>
        <w:rPr>
          <w:rFonts w:ascii="Times New Roman"/>
          <w:b w:val="false"/>
          <w:i w:val="false"/>
          <w:color w:val="000000"/>
          <w:sz w:val="28"/>
        </w:rPr>
        <w:t xml:space="preserve"> келесі редакцияда мазмұндалсын:</w:t>
      </w:r>
    </w:p>
    <w:bookmarkStart w:name="z252" w:id="228"/>
    <w:p>
      <w:pPr>
        <w:spacing w:after="0"/>
        <w:ind w:left="0"/>
        <w:jc w:val="both"/>
      </w:pPr>
      <w:r>
        <w:rPr>
          <w:rFonts w:ascii="Times New Roman"/>
          <w:b w:val="false"/>
          <w:i w:val="false"/>
          <w:color w:val="000000"/>
          <w:sz w:val="28"/>
        </w:rPr>
        <w:t>
      "33. Тауар шығарылған жердің атауын пайдалану құқығын беру және (немесе) тіркеу туралы шешімінде төмендегідей мәліметтер келтіріледі:</w:t>
      </w:r>
    </w:p>
    <w:bookmarkEnd w:id="228"/>
    <w:bookmarkStart w:name="z253" w:id="229"/>
    <w:p>
      <w:pPr>
        <w:spacing w:after="0"/>
        <w:ind w:left="0"/>
        <w:jc w:val="both"/>
      </w:pPr>
      <w:r>
        <w:rPr>
          <w:rFonts w:ascii="Times New Roman"/>
          <w:b w:val="false"/>
          <w:i w:val="false"/>
          <w:color w:val="000000"/>
          <w:sz w:val="28"/>
        </w:rPr>
        <w:t>
      пайдалану құқығы берілетін, тауар шығарылған жердің атауы ретінде тіркелетін белгі;</w:t>
      </w:r>
    </w:p>
    <w:bookmarkEnd w:id="229"/>
    <w:bookmarkStart w:name="z254" w:id="230"/>
    <w:p>
      <w:pPr>
        <w:spacing w:after="0"/>
        <w:ind w:left="0"/>
        <w:jc w:val="both"/>
      </w:pPr>
      <w:r>
        <w:rPr>
          <w:rFonts w:ascii="Times New Roman"/>
          <w:b w:val="false"/>
          <w:i w:val="false"/>
          <w:color w:val="000000"/>
          <w:sz w:val="28"/>
        </w:rPr>
        <w:t>
      тауар шығарылған жер атауына пайдалану құқығы берілетін тұлға туралы мәліметтер;</w:t>
      </w:r>
    </w:p>
    <w:bookmarkEnd w:id="230"/>
    <w:bookmarkStart w:name="z255" w:id="231"/>
    <w:p>
      <w:pPr>
        <w:spacing w:after="0"/>
        <w:ind w:left="0"/>
        <w:jc w:val="both"/>
      </w:pPr>
      <w:r>
        <w:rPr>
          <w:rFonts w:ascii="Times New Roman"/>
          <w:b w:val="false"/>
          <w:i w:val="false"/>
          <w:color w:val="000000"/>
          <w:sz w:val="28"/>
        </w:rPr>
        <w:t>
      өтінімнің түскен күні;</w:t>
      </w:r>
    </w:p>
    <w:bookmarkEnd w:id="231"/>
    <w:bookmarkStart w:name="z256" w:id="232"/>
    <w:p>
      <w:pPr>
        <w:spacing w:after="0"/>
        <w:ind w:left="0"/>
        <w:jc w:val="both"/>
      </w:pPr>
      <w:r>
        <w:rPr>
          <w:rFonts w:ascii="Times New Roman"/>
          <w:b w:val="false"/>
          <w:i w:val="false"/>
          <w:color w:val="000000"/>
          <w:sz w:val="28"/>
        </w:rPr>
        <w:t>
      тауар түрі;</w:t>
      </w:r>
    </w:p>
    <w:bookmarkEnd w:id="232"/>
    <w:bookmarkStart w:name="z257" w:id="233"/>
    <w:p>
      <w:pPr>
        <w:spacing w:after="0"/>
        <w:ind w:left="0"/>
        <w:jc w:val="both"/>
      </w:pPr>
      <w:r>
        <w:rPr>
          <w:rFonts w:ascii="Times New Roman"/>
          <w:b w:val="false"/>
          <w:i w:val="false"/>
          <w:color w:val="000000"/>
          <w:sz w:val="28"/>
        </w:rPr>
        <w:t>
      тауар шығарылған жердің атауын пайдалану құқығы берілетін және/немесе тіркелетін тауардың ерекше қасиеттерін сипаттау;</w:t>
      </w:r>
    </w:p>
    <w:bookmarkEnd w:id="233"/>
    <w:bookmarkStart w:name="z258" w:id="234"/>
    <w:p>
      <w:pPr>
        <w:spacing w:after="0"/>
        <w:ind w:left="0"/>
        <w:jc w:val="both"/>
      </w:pPr>
      <w:r>
        <w:rPr>
          <w:rFonts w:ascii="Times New Roman"/>
          <w:b w:val="false"/>
          <w:i w:val="false"/>
          <w:color w:val="000000"/>
          <w:sz w:val="28"/>
        </w:rPr>
        <w:t>
      тауар шығарылатын (өндірілетін) жер (географиялық объектінің шекарасы).";</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38</w:t>
      </w:r>
      <w:r>
        <w:rPr>
          <w:rFonts w:ascii="Times New Roman"/>
          <w:b w:val="false"/>
          <w:i w:val="false"/>
          <w:color w:val="000000"/>
          <w:sz w:val="28"/>
        </w:rPr>
        <w:t xml:space="preserve">, </w:t>
      </w:r>
      <w:r>
        <w:rPr>
          <w:rFonts w:ascii="Times New Roman"/>
          <w:b w:val="false"/>
          <w:i w:val="false"/>
          <w:color w:val="000000"/>
          <w:sz w:val="28"/>
        </w:rPr>
        <w:t xml:space="preserve"> 39</w:t>
      </w:r>
      <w:r>
        <w:rPr>
          <w:rFonts w:ascii="Times New Roman"/>
          <w:b w:val="false"/>
          <w:i w:val="false"/>
          <w:color w:val="000000"/>
          <w:sz w:val="28"/>
        </w:rPr>
        <w:t xml:space="preserve">, </w:t>
      </w:r>
      <w:r>
        <w:rPr>
          <w:rFonts w:ascii="Times New Roman"/>
          <w:b w:val="false"/>
          <w:i w:val="false"/>
          <w:color w:val="000000"/>
          <w:sz w:val="28"/>
        </w:rPr>
        <w:t xml:space="preserve"> 40</w:t>
      </w:r>
      <w:r>
        <w:rPr>
          <w:rFonts w:ascii="Times New Roman"/>
          <w:b w:val="false"/>
          <w:i w:val="false"/>
          <w:color w:val="000000"/>
          <w:sz w:val="28"/>
        </w:rPr>
        <w:t xml:space="preserve"> және </w:t>
      </w:r>
      <w:r>
        <w:rPr>
          <w:rFonts w:ascii="Times New Roman"/>
          <w:b w:val="false"/>
          <w:i w:val="false"/>
          <w:color w:val="000000"/>
          <w:sz w:val="28"/>
        </w:rPr>
        <w:t xml:space="preserve"> 41-тармақтар</w:t>
      </w:r>
      <w:r>
        <w:rPr>
          <w:rFonts w:ascii="Times New Roman"/>
          <w:b w:val="false"/>
          <w:i w:val="false"/>
          <w:color w:val="000000"/>
          <w:sz w:val="28"/>
        </w:rPr>
        <w:t xml:space="preserve"> келесі редакцияда мазмұндалсын:</w:t>
      </w:r>
    </w:p>
    <w:bookmarkStart w:name="z260" w:id="235"/>
    <w:p>
      <w:pPr>
        <w:spacing w:after="0"/>
        <w:ind w:left="0"/>
        <w:jc w:val="both"/>
      </w:pPr>
      <w:r>
        <w:rPr>
          <w:rFonts w:ascii="Times New Roman"/>
          <w:b w:val="false"/>
          <w:i w:val="false"/>
          <w:color w:val="000000"/>
          <w:sz w:val="28"/>
        </w:rPr>
        <w:t>
      "38. Тіркеу туралы шешім және тауар шығарылған жер атауын тіркеу және/немесе пайдалану құқығын беруді тіркеу үшін мемлекеттік баждың тиісті төлемін растайтын құжат және сараптама жасау ұйымының тауар шығарылған жер атауын және/немесе пайдалану құқығын тіркеген және мәліметтерді жариялаған қызметтеріне төлемді растайтын құжат негізінде Мемлекеттік тізілімде реттік нөмір беріліп (бұдан әрі - тіркеу нөмірі) және мәліметтерді енгізу күнін көрсетіп (бұдан әрі - тіркеу күні) сараптама жасау ұйымы тауар шыққан жер атауын пайдалану құқығын беру туралы мәліметтері және шығарылған жер атауын тіркейді.</w:t>
      </w:r>
    </w:p>
    <w:bookmarkEnd w:id="235"/>
    <w:bookmarkStart w:name="z261" w:id="236"/>
    <w:p>
      <w:pPr>
        <w:spacing w:after="0"/>
        <w:ind w:left="0"/>
        <w:jc w:val="both"/>
      </w:pPr>
      <w:r>
        <w:rPr>
          <w:rFonts w:ascii="Times New Roman"/>
          <w:b w:val="false"/>
          <w:i w:val="false"/>
          <w:color w:val="000000"/>
          <w:sz w:val="28"/>
        </w:rPr>
        <w:t>
      39. Тауар шығарылған жер атауы және/немесе тауар шығарылған жер атауын пайдалану құқығы тіркелгеннен кейін өтінім берушіге Мемлекеттік тізілімге тіркеу туралы тиісті хабарлама жіберіледі.</w:t>
      </w:r>
    </w:p>
    <w:bookmarkEnd w:id="236"/>
    <w:bookmarkStart w:name="z262" w:id="237"/>
    <w:p>
      <w:pPr>
        <w:spacing w:after="0"/>
        <w:ind w:left="0"/>
        <w:jc w:val="both"/>
      </w:pPr>
      <w:r>
        <w:rPr>
          <w:rFonts w:ascii="Times New Roman"/>
          <w:b w:val="false"/>
          <w:i w:val="false"/>
          <w:color w:val="000000"/>
          <w:sz w:val="28"/>
        </w:rPr>
        <w:t>
      40. Тауар шығарылған жер атауларының мемлекеттік тізілімінен көшірме (бұдан әрі - көшірме) тауар шығарылған жер атауының және оның иесінің Қазақстан Республикасының тауар шығарылған жер атауларының мемлекеттік тізілімде көрсетілген тауарларға қатысты пайдалануға айрықша құқығын тіркеу фактісін растайды.</w:t>
      </w:r>
    </w:p>
    <w:bookmarkEnd w:id="237"/>
    <w:bookmarkStart w:name="z263" w:id="238"/>
    <w:p>
      <w:pPr>
        <w:spacing w:after="0"/>
        <w:ind w:left="0"/>
        <w:jc w:val="both"/>
      </w:pPr>
      <w:r>
        <w:rPr>
          <w:rFonts w:ascii="Times New Roman"/>
          <w:b w:val="false"/>
          <w:i w:val="false"/>
          <w:color w:val="000000"/>
          <w:sz w:val="28"/>
        </w:rPr>
        <w:t>
      Көшірме осы Нұсқаулыққа № 2 және № 3-қосымшаларына сәйкес нысанда ұсынылады.</w:t>
      </w:r>
    </w:p>
    <w:bookmarkEnd w:id="238"/>
    <w:bookmarkStart w:name="z264" w:id="239"/>
    <w:p>
      <w:pPr>
        <w:spacing w:after="0"/>
        <w:ind w:left="0"/>
        <w:jc w:val="both"/>
      </w:pPr>
      <w:r>
        <w:rPr>
          <w:rFonts w:ascii="Times New Roman"/>
          <w:b w:val="false"/>
          <w:i w:val="false"/>
          <w:color w:val="000000"/>
          <w:sz w:val="28"/>
        </w:rPr>
        <w:t>
      41. Тауар шығарылған жер атауларының мемлекеттік тізіліміне тауар шығарылған жер атауының тіркеу нөмірі мен күні, пайдалану құқығының барлық иелері туралы мәліметтер, олардың орналасқан жері, сондай-ақ өтінім берген күні мен нөмірі және аталған мәліметтердің кейінгі өзгерістері көрсетіліп енгізіледі.</w:t>
      </w:r>
    </w:p>
    <w:bookmarkEnd w:id="239"/>
    <w:bookmarkStart w:name="z265" w:id="240"/>
    <w:p>
      <w:pPr>
        <w:spacing w:after="0"/>
        <w:ind w:left="0"/>
        <w:jc w:val="both"/>
      </w:pPr>
      <w:r>
        <w:rPr>
          <w:rFonts w:ascii="Times New Roman"/>
          <w:b w:val="false"/>
          <w:i w:val="false"/>
          <w:color w:val="000000"/>
          <w:sz w:val="28"/>
        </w:rPr>
        <w:t xml:space="preserve">
      Қазақстан Республикасында Тауар таңбасын (қызмет көрсету таңбасын) жалпыға мәлiм деп тану жөнiндегi </w:t>
      </w:r>
      <w:r>
        <w:rPr>
          <w:rFonts w:ascii="Times New Roman"/>
          <w:b w:val="false"/>
          <w:i w:val="false"/>
          <w:color w:val="000000"/>
          <w:sz w:val="28"/>
        </w:rPr>
        <w:t xml:space="preserve"> ережеге</w:t>
      </w:r>
      <w:r>
        <w:rPr>
          <w:rFonts w:ascii="Times New Roman"/>
          <w:b w:val="false"/>
          <w:i w:val="false"/>
          <w:color w:val="000000"/>
          <w:sz w:val="28"/>
        </w:rPr>
        <w:t xml:space="preserve"> келесі өзгерістер мен толықтырулар енгізілсін:</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2-тармақ</w:t>
      </w:r>
      <w:r>
        <w:rPr>
          <w:rFonts w:ascii="Times New Roman"/>
          <w:b w:val="false"/>
          <w:i w:val="false"/>
          <w:color w:val="000000"/>
          <w:sz w:val="28"/>
        </w:rPr>
        <w:t xml:space="preserve"> келесі редакцияда мазмұндалсын:</w:t>
      </w:r>
    </w:p>
    <w:bookmarkStart w:name="z267" w:id="241"/>
    <w:p>
      <w:pPr>
        <w:spacing w:after="0"/>
        <w:ind w:left="0"/>
        <w:jc w:val="both"/>
      </w:pPr>
      <w:r>
        <w:rPr>
          <w:rFonts w:ascii="Times New Roman"/>
          <w:b w:val="false"/>
          <w:i w:val="false"/>
          <w:color w:val="000000"/>
          <w:sz w:val="28"/>
        </w:rPr>
        <w:t>
      "Осы Қазақстан Республикасында Тауар таңбасын (қызмет көрсету таңбасын) жалпыға мәлiм деп тану жөнiндегi ереженің мақсаттары үшiн Қазақстан Республикасының аумағында тiркелген немесе халықаралық шарттарға орай қорғалатын тауар таңбасы, сондай-ақ Қазақстан Республикасында тауар таңбасы ретiнде құқықтық қорғаусыз пайдаланылатын, бiрақ белсендi пайдаланылуы нәтижесiнде Қазақстан Республикасында кең мәлiм болған таңба жалпыға мәлiм тауар таңбасы деп танылады.";</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7-тармақ</w:t>
      </w:r>
      <w:r>
        <w:rPr>
          <w:rFonts w:ascii="Times New Roman"/>
          <w:b w:val="false"/>
          <w:i w:val="false"/>
          <w:color w:val="000000"/>
          <w:sz w:val="28"/>
        </w:rPr>
        <w:t xml:space="preserve"> келесі редакцияда мазмұндалсын:</w:t>
      </w:r>
    </w:p>
    <w:bookmarkStart w:name="z269" w:id="242"/>
    <w:p>
      <w:pPr>
        <w:spacing w:after="0"/>
        <w:ind w:left="0"/>
        <w:jc w:val="both"/>
      </w:pPr>
      <w:r>
        <w:rPr>
          <w:rFonts w:ascii="Times New Roman"/>
          <w:b w:val="false"/>
          <w:i w:val="false"/>
          <w:color w:val="000000"/>
          <w:sz w:val="28"/>
        </w:rPr>
        <w:t xml:space="preserve">
      "Тауар таңбасының жалпыға мәлiмдiлiгiн растайтын мәлiмет Қазақстан Республикасының аумағында мамандандырылған тәуелсiз ұйыммен жүргізілетін тұтынушыларға сауал қоюдың нәтижелерiмен дәлелденеді. Сауал қою республикалық маңызы бар қаланы, астананы және кемiнде алты iрi елдi мекендердi қамтиды. Бiр елдi мекендегi сауал қойылғандардың саны жүз адамнан кем болмауға тиiс. </w:t>
      </w:r>
    </w:p>
    <w:bookmarkEnd w:id="242"/>
    <w:bookmarkStart w:name="z270" w:id="243"/>
    <w:p>
      <w:pPr>
        <w:spacing w:after="0"/>
        <w:ind w:left="0"/>
        <w:jc w:val="both"/>
      </w:pPr>
      <w:r>
        <w:rPr>
          <w:rFonts w:ascii="Times New Roman"/>
          <w:b w:val="false"/>
          <w:i w:val="false"/>
          <w:color w:val="000000"/>
          <w:sz w:val="28"/>
        </w:rPr>
        <w:t>
      Сауал қою тұтынушылардың тиiстi топтарының арасында жүргiзiледi. Халық тұтынатын тауарлар үшiн сауал қою "орташа" тұтынушылардың арасында (жынысы, жасы, бiлiмі, әлеуметтiк және материалдық жағдайы бойынша), сондай-ақ өнеркәсiп пен сауданың тиiстi салаларының мамандары арасында жүргiзiледi. Өндiрiстiк-техникалық мақсаттағы тауарлар үшiн сауал қою өнiмнiң осы түрiнiң тұтынушылары болып табылатын өндiрiстiң, сауданың немесе өзге де iскер топтар мамандарының арасында жүргiзiледi. Тұтынушыға сауал қоюды жүргiзген кезде одан тауар таңбасының өзiне мәлiм екендiгi, осы тауар таңбасы туралы тұтынушының қай жерде және қашан бiлгенi, осы таңбаның қандай тауарлар үшін пайдаланылатыны және өзiнiң осы тауарлардың тұтынушысы болып табылатыны не табылмайтыны туралы деректер алынуға тиiс.</w:t>
      </w:r>
    </w:p>
    <w:bookmarkEnd w:id="243"/>
    <w:bookmarkStart w:name="z271" w:id="244"/>
    <w:p>
      <w:pPr>
        <w:spacing w:after="0"/>
        <w:ind w:left="0"/>
        <w:jc w:val="both"/>
      </w:pPr>
      <w:r>
        <w:rPr>
          <w:rFonts w:ascii="Times New Roman"/>
          <w:b w:val="false"/>
          <w:i w:val="false"/>
          <w:color w:val="000000"/>
          <w:sz w:val="28"/>
        </w:rPr>
        <w:t>
      Сауал қоюдың нәтижелерiнен бөлек, тауар таңбасының жалпыға мәлiмдiгiн растайтын мәлiметтердің ішінде:</w:t>
      </w:r>
    </w:p>
    <w:bookmarkEnd w:id="244"/>
    <w:bookmarkStart w:name="z272" w:id="245"/>
    <w:p>
      <w:pPr>
        <w:spacing w:after="0"/>
        <w:ind w:left="0"/>
        <w:jc w:val="both"/>
      </w:pPr>
      <w:r>
        <w:rPr>
          <w:rFonts w:ascii="Times New Roman"/>
          <w:b w:val="false"/>
          <w:i w:val="false"/>
          <w:color w:val="000000"/>
          <w:sz w:val="28"/>
        </w:rPr>
        <w:t>
      тауар таңбасын Қазақстан Республикасының аумағында интенсивті түрде пайдалану туралы (нақты аумақты қамту, пайдалану мерзiмдерi);</w:t>
      </w:r>
    </w:p>
    <w:bookmarkEnd w:id="245"/>
    <w:bookmarkStart w:name="z273" w:id="246"/>
    <w:p>
      <w:pPr>
        <w:spacing w:after="0"/>
        <w:ind w:left="0"/>
        <w:jc w:val="both"/>
      </w:pPr>
      <w:r>
        <w:rPr>
          <w:rFonts w:ascii="Times New Roman"/>
          <w:b w:val="false"/>
          <w:i w:val="false"/>
          <w:color w:val="000000"/>
          <w:sz w:val="28"/>
        </w:rPr>
        <w:t>
      тауар таңбасын пайдалану тәсiлдерi туралы;</w:t>
      </w:r>
    </w:p>
    <w:bookmarkEnd w:id="246"/>
    <w:bookmarkStart w:name="z274" w:id="247"/>
    <w:p>
      <w:pPr>
        <w:spacing w:after="0"/>
        <w:ind w:left="0"/>
        <w:jc w:val="both"/>
      </w:pPr>
      <w:r>
        <w:rPr>
          <w:rFonts w:ascii="Times New Roman"/>
          <w:b w:val="false"/>
          <w:i w:val="false"/>
          <w:color w:val="000000"/>
          <w:sz w:val="28"/>
        </w:rPr>
        <w:t>
      тауарларды осы тауар таңбасымен сатудың көлемi және өткiзу арналары туралы;</w:t>
      </w:r>
    </w:p>
    <w:bookmarkEnd w:id="247"/>
    <w:bookmarkStart w:name="z275" w:id="248"/>
    <w:p>
      <w:pPr>
        <w:spacing w:after="0"/>
        <w:ind w:left="0"/>
        <w:jc w:val="both"/>
      </w:pPr>
      <w:r>
        <w:rPr>
          <w:rFonts w:ascii="Times New Roman"/>
          <w:b w:val="false"/>
          <w:i w:val="false"/>
          <w:color w:val="000000"/>
          <w:sz w:val="28"/>
        </w:rPr>
        <w:t>
      осы тауар таңбалары бар тауарларды тұтынушылардың жылдық орташа саны туралы;</w:t>
      </w:r>
    </w:p>
    <w:bookmarkEnd w:id="248"/>
    <w:bookmarkStart w:name="z276" w:id="249"/>
    <w:p>
      <w:pPr>
        <w:spacing w:after="0"/>
        <w:ind w:left="0"/>
        <w:jc w:val="both"/>
      </w:pPr>
      <w:r>
        <w:rPr>
          <w:rFonts w:ascii="Times New Roman"/>
          <w:b w:val="false"/>
          <w:i w:val="false"/>
          <w:color w:val="000000"/>
          <w:sz w:val="28"/>
        </w:rPr>
        <w:t>
      тауар таңбасының құны туралы;</w:t>
      </w:r>
    </w:p>
    <w:bookmarkEnd w:id="249"/>
    <w:bookmarkStart w:name="z277" w:id="250"/>
    <w:p>
      <w:pPr>
        <w:spacing w:after="0"/>
        <w:ind w:left="0"/>
        <w:jc w:val="both"/>
      </w:pPr>
      <w:r>
        <w:rPr>
          <w:rFonts w:ascii="Times New Roman"/>
          <w:b w:val="false"/>
          <w:i w:val="false"/>
          <w:color w:val="000000"/>
          <w:sz w:val="28"/>
        </w:rPr>
        <w:t>
      жылдық қаржылық есептерге сәйкес тауар таңбасы жарнамасының интенсивтілігі (бұқаралық ақпарат құралдарында, көрмелерде, жәрмеңкелерде) және жарнамаға жұмсалған шығындар туралы;</w:t>
      </w:r>
    </w:p>
    <w:bookmarkEnd w:id="250"/>
    <w:bookmarkStart w:name="z278" w:id="251"/>
    <w:p>
      <w:pPr>
        <w:spacing w:after="0"/>
        <w:ind w:left="0"/>
        <w:jc w:val="both"/>
      </w:pPr>
      <w:r>
        <w:rPr>
          <w:rFonts w:ascii="Times New Roman"/>
          <w:b w:val="false"/>
          <w:i w:val="false"/>
          <w:color w:val="000000"/>
          <w:sz w:val="28"/>
        </w:rPr>
        <w:t>
      таңбаның бастапқы немесе кейiннен пайда болған айырым қабiлеттiлiгiнiң дәрежесi туралы (бастапқыда айырым қабiлеттiлiгi әлсiз болған таңбалар ұзақ және интенсивтi пайдаланылу нәтижесiнде айырымға қабiлеттiлiктiң жоғары дәрежесiне ие бола алады);</w:t>
      </w:r>
    </w:p>
    <w:bookmarkEnd w:id="251"/>
    <w:bookmarkStart w:name="z279" w:id="252"/>
    <w:p>
      <w:pPr>
        <w:spacing w:after="0"/>
        <w:ind w:left="0"/>
        <w:jc w:val="both"/>
      </w:pPr>
      <w:r>
        <w:rPr>
          <w:rFonts w:ascii="Times New Roman"/>
          <w:b w:val="false"/>
          <w:i w:val="false"/>
          <w:color w:val="000000"/>
          <w:sz w:val="28"/>
        </w:rPr>
        <w:t>
      осындай немесе осыған ұқсас таңбаны үшiншi тұлғаның пайдалануы жөнінде, осындай пайдаланудың сипаты мен дәрежесi туралы;</w:t>
      </w:r>
    </w:p>
    <w:bookmarkEnd w:id="252"/>
    <w:bookmarkStart w:name="z280" w:id="253"/>
    <w:p>
      <w:pPr>
        <w:spacing w:after="0"/>
        <w:ind w:left="0"/>
        <w:jc w:val="both"/>
      </w:pPr>
      <w:r>
        <w:rPr>
          <w:rFonts w:ascii="Times New Roman"/>
          <w:b w:val="false"/>
          <w:i w:val="false"/>
          <w:color w:val="000000"/>
          <w:sz w:val="28"/>
        </w:rPr>
        <w:t>
      лицензиаттардың, өндiрушiлердiң, дистрибьюторлардың, импортқа шығарушылардың, сатушылардың саны туралы;</w:t>
      </w:r>
    </w:p>
    <w:bookmarkEnd w:id="253"/>
    <w:bookmarkStart w:name="z281" w:id="254"/>
    <w:p>
      <w:pPr>
        <w:spacing w:after="0"/>
        <w:ind w:left="0"/>
        <w:jc w:val="both"/>
      </w:pPr>
      <w:r>
        <w:rPr>
          <w:rFonts w:ascii="Times New Roman"/>
          <w:b w:val="false"/>
          <w:i w:val="false"/>
          <w:color w:val="000000"/>
          <w:sz w:val="28"/>
        </w:rPr>
        <w:t>
      тауар таңбасының жергiлiктi, аймақтық, көршi мемлекеттерде, әлемге мәлiм болу дәрежесi туралы;</w:t>
      </w:r>
    </w:p>
    <w:bookmarkEnd w:id="254"/>
    <w:bookmarkStart w:name="z282" w:id="255"/>
    <w:p>
      <w:pPr>
        <w:spacing w:after="0"/>
        <w:ind w:left="0"/>
        <w:jc w:val="both"/>
      </w:pPr>
      <w:r>
        <w:rPr>
          <w:rFonts w:ascii="Times New Roman"/>
          <w:b w:val="false"/>
          <w:i w:val="false"/>
          <w:color w:val="000000"/>
          <w:sz w:val="28"/>
        </w:rPr>
        <w:t>
      тауар таңбасының шетелдерде тiркелуiнiң болуы туралы;</w:t>
      </w:r>
    </w:p>
    <w:bookmarkEnd w:id="255"/>
    <w:bookmarkStart w:name="z283" w:id="256"/>
    <w:p>
      <w:pPr>
        <w:spacing w:after="0"/>
        <w:ind w:left="0"/>
        <w:jc w:val="both"/>
      </w:pPr>
      <w:r>
        <w:rPr>
          <w:rFonts w:ascii="Times New Roman"/>
          <w:b w:val="false"/>
          <w:i w:val="false"/>
          <w:color w:val="000000"/>
          <w:sz w:val="28"/>
        </w:rPr>
        <w:t>
      өзге де мәлiметтер болуы мүмкiн.";</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9-тармақ</w:t>
      </w:r>
      <w:r>
        <w:rPr>
          <w:rFonts w:ascii="Times New Roman"/>
          <w:b w:val="false"/>
          <w:i w:val="false"/>
          <w:color w:val="000000"/>
          <w:sz w:val="28"/>
        </w:rPr>
        <w:t xml:space="preserve"> келесі редакцияда мазмұндалсын:</w:t>
      </w:r>
    </w:p>
    <w:bookmarkStart w:name="z285" w:id="257"/>
    <w:p>
      <w:pPr>
        <w:spacing w:after="0"/>
        <w:ind w:left="0"/>
        <w:jc w:val="both"/>
      </w:pPr>
      <w:r>
        <w:rPr>
          <w:rFonts w:ascii="Times New Roman"/>
          <w:b w:val="false"/>
          <w:i w:val="false"/>
          <w:color w:val="000000"/>
          <w:sz w:val="28"/>
        </w:rPr>
        <w:t>
      "9. Уәкілетті орган өтiнiм берiлген күннен бастап екi ай iшiнде қажеттi құжаттардың бар-жоғын тексередi, өтiнiш берушiге өтiнiмнiң қарауға қабылданғаны туралы хабарлайды және ол туралы мәлiметтердi таныстыру мен үшiншi тұлғалар тарапынан болуы ықтимал қарсылықтар үшiн интернет-ресурста жариялайды.</w:t>
      </w:r>
    </w:p>
    <w:bookmarkEnd w:id="257"/>
    <w:bookmarkStart w:name="z286" w:id="258"/>
    <w:p>
      <w:pPr>
        <w:spacing w:after="0"/>
        <w:ind w:left="0"/>
        <w:jc w:val="both"/>
      </w:pPr>
      <w:r>
        <w:rPr>
          <w:rFonts w:ascii="Times New Roman"/>
          <w:b w:val="false"/>
          <w:i w:val="false"/>
          <w:color w:val="000000"/>
          <w:sz w:val="28"/>
        </w:rPr>
        <w:t xml:space="preserve">
      Бюллетеньде жарияланған күннен бастап үш ай өткенде уәкілетті орган өтiнiмдi қоса берiлiп отырған таңбаның жалпыға мәлiмдiлiгiн растайтын барлық материалдарды талдай отырып қарайды. Аталған мерзім аяқталғаннан кейін уәкілетті орган үш ай ішінде өтінімді қарауды жүргізеді. </w:t>
      </w:r>
    </w:p>
    <w:bookmarkEnd w:id="258"/>
    <w:bookmarkStart w:name="z287" w:id="259"/>
    <w:p>
      <w:pPr>
        <w:spacing w:after="0"/>
        <w:ind w:left="0"/>
        <w:jc w:val="both"/>
      </w:pPr>
      <w:r>
        <w:rPr>
          <w:rFonts w:ascii="Times New Roman"/>
          <w:b w:val="false"/>
          <w:i w:val="false"/>
          <w:color w:val="000000"/>
          <w:sz w:val="28"/>
        </w:rPr>
        <w:t>
      Өтiнiмдi қарау аяқталғанға дейiн өтiнiш берушi өтiнiм материалдарын түзете, толықтыра және нақтылай алады.</w:t>
      </w:r>
    </w:p>
    <w:bookmarkEnd w:id="259"/>
    <w:bookmarkStart w:name="z288" w:id="260"/>
    <w:p>
      <w:pPr>
        <w:spacing w:after="0"/>
        <w:ind w:left="0"/>
        <w:jc w:val="both"/>
      </w:pPr>
      <w:r>
        <w:rPr>
          <w:rFonts w:ascii="Times New Roman"/>
          <w:b w:val="false"/>
          <w:i w:val="false"/>
          <w:color w:val="000000"/>
          <w:sz w:val="28"/>
        </w:rPr>
        <w:t>
      Үшiншi тұлғаның тарапынан қарсылық болған жағдайда өтiнiш берушiге тиiстi хабарлама жiберiледi, өтiнiш берушi оған өзінің пiкiрiн өтiнiмдi қарау нәтижесi бойынша қорытынды шығарылғанға дейiн ұсына алады.";</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10-тармақ</w:t>
      </w:r>
      <w:r>
        <w:rPr>
          <w:rFonts w:ascii="Times New Roman"/>
          <w:b w:val="false"/>
          <w:i w:val="false"/>
          <w:color w:val="000000"/>
          <w:sz w:val="28"/>
        </w:rPr>
        <w:t xml:space="preserve"> келесі редакцияда мазмұндалсын:</w:t>
      </w:r>
    </w:p>
    <w:bookmarkStart w:name="z290" w:id="261"/>
    <w:p>
      <w:pPr>
        <w:spacing w:after="0"/>
        <w:ind w:left="0"/>
        <w:jc w:val="both"/>
      </w:pPr>
      <w:r>
        <w:rPr>
          <w:rFonts w:ascii="Times New Roman"/>
          <w:b w:val="false"/>
          <w:i w:val="false"/>
          <w:color w:val="000000"/>
          <w:sz w:val="28"/>
        </w:rPr>
        <w:t>
      "10. Өтiнiмдi қарау нәтижесi бойынша уәкілетті органның комиссиясы тауар таңбасының иесiне он жұмыс күні ішінде жiберiлетiн, тауар таңбасын жалпыға мәлiм деп тану туралы не ондай деп танудан бас тарту туралы шешiм қабылдайды.</w:t>
      </w:r>
    </w:p>
    <w:bookmarkEnd w:id="261"/>
    <w:bookmarkStart w:name="z291" w:id="262"/>
    <w:p>
      <w:pPr>
        <w:spacing w:after="0"/>
        <w:ind w:left="0"/>
        <w:jc w:val="both"/>
      </w:pPr>
      <w:r>
        <w:rPr>
          <w:rFonts w:ascii="Times New Roman"/>
          <w:b w:val="false"/>
          <w:i w:val="false"/>
          <w:color w:val="000000"/>
          <w:sz w:val="28"/>
        </w:rPr>
        <w:t>
      Тауар таңбасын жалпыға мәлiм деп тану туралы шешiмде:</w:t>
      </w:r>
    </w:p>
    <w:bookmarkEnd w:id="262"/>
    <w:bookmarkStart w:name="z292" w:id="263"/>
    <w:p>
      <w:pPr>
        <w:spacing w:after="0"/>
        <w:ind w:left="0"/>
        <w:jc w:val="both"/>
      </w:pPr>
      <w:r>
        <w:rPr>
          <w:rFonts w:ascii="Times New Roman"/>
          <w:b w:val="false"/>
          <w:i w:val="false"/>
          <w:color w:val="000000"/>
          <w:sz w:val="28"/>
        </w:rPr>
        <w:t>
      жалпыға мәлiм деп танылған тауар таңбасының тiркеу нөмiрi;</w:t>
      </w:r>
    </w:p>
    <w:bookmarkEnd w:id="263"/>
    <w:bookmarkStart w:name="z293" w:id="264"/>
    <w:p>
      <w:pPr>
        <w:spacing w:after="0"/>
        <w:ind w:left="0"/>
        <w:jc w:val="both"/>
      </w:pPr>
      <w:r>
        <w:rPr>
          <w:rFonts w:ascii="Times New Roman"/>
          <w:b w:val="false"/>
          <w:i w:val="false"/>
          <w:color w:val="000000"/>
          <w:sz w:val="28"/>
        </w:rPr>
        <w:t>
      таңбаның жалпыға мәлiм деп танылған күні;</w:t>
      </w:r>
    </w:p>
    <w:bookmarkEnd w:id="264"/>
    <w:bookmarkStart w:name="z294" w:id="265"/>
    <w:p>
      <w:pPr>
        <w:spacing w:after="0"/>
        <w:ind w:left="0"/>
        <w:jc w:val="both"/>
      </w:pPr>
      <w:r>
        <w:rPr>
          <w:rFonts w:ascii="Times New Roman"/>
          <w:b w:val="false"/>
          <w:i w:val="false"/>
          <w:color w:val="000000"/>
          <w:sz w:val="28"/>
        </w:rPr>
        <w:t>
      жалпыға мәлiм деп танылған тауар таңбасының бейнесi;</w:t>
      </w:r>
    </w:p>
    <w:bookmarkEnd w:id="265"/>
    <w:bookmarkStart w:name="z295" w:id="266"/>
    <w:p>
      <w:pPr>
        <w:spacing w:after="0"/>
        <w:ind w:left="0"/>
        <w:jc w:val="both"/>
      </w:pPr>
      <w:r>
        <w:rPr>
          <w:rFonts w:ascii="Times New Roman"/>
          <w:b w:val="false"/>
          <w:i w:val="false"/>
          <w:color w:val="000000"/>
          <w:sz w:val="28"/>
        </w:rPr>
        <w:t>
      оның иесiнiң аты немесе атауы, оның тұрған жерi немесе тұрғылықты жерi;</w:t>
      </w:r>
    </w:p>
    <w:bookmarkEnd w:id="266"/>
    <w:bookmarkStart w:name="z296" w:id="267"/>
    <w:p>
      <w:pPr>
        <w:spacing w:after="0"/>
        <w:ind w:left="0"/>
        <w:jc w:val="both"/>
      </w:pPr>
      <w:r>
        <w:rPr>
          <w:rFonts w:ascii="Times New Roman"/>
          <w:b w:val="false"/>
          <w:i w:val="false"/>
          <w:color w:val="000000"/>
          <w:sz w:val="28"/>
        </w:rPr>
        <w:t>
      жалпыға мәлiм деп танылған тауар таңбасының тауарлар мен қызметтерінің тiзбесi қамтылуы тиiс.</w:t>
      </w:r>
    </w:p>
    <w:bookmarkEnd w:id="267"/>
    <w:bookmarkStart w:name="z297" w:id="268"/>
    <w:p>
      <w:pPr>
        <w:spacing w:after="0"/>
        <w:ind w:left="0"/>
        <w:jc w:val="both"/>
      </w:pPr>
      <w:r>
        <w:rPr>
          <w:rFonts w:ascii="Times New Roman"/>
          <w:b w:val="false"/>
          <w:i w:val="false"/>
          <w:color w:val="000000"/>
          <w:sz w:val="28"/>
        </w:rPr>
        <w:t>
      Уәкілетті орган комиссиясының шешіміне сот тәртібінде шағым жасалуы мүмкін.";</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11</w:t>
      </w:r>
      <w:r>
        <w:rPr>
          <w:rFonts w:ascii="Times New Roman"/>
          <w:b w:val="false"/>
          <w:i w:val="false"/>
          <w:color w:val="000000"/>
          <w:sz w:val="28"/>
        </w:rPr>
        <w:t xml:space="preserve">, </w:t>
      </w:r>
      <w:r>
        <w:rPr>
          <w:rFonts w:ascii="Times New Roman"/>
          <w:b w:val="false"/>
          <w:i w:val="false"/>
          <w:color w:val="000000"/>
          <w:sz w:val="28"/>
        </w:rPr>
        <w:t xml:space="preserve"> 12</w:t>
      </w:r>
      <w:r>
        <w:rPr>
          <w:rFonts w:ascii="Times New Roman"/>
          <w:b w:val="false"/>
          <w:i w:val="false"/>
          <w:color w:val="000000"/>
          <w:sz w:val="28"/>
        </w:rPr>
        <w:t xml:space="preserve"> және </w:t>
      </w:r>
      <w:r>
        <w:rPr>
          <w:rFonts w:ascii="Times New Roman"/>
          <w:b w:val="false"/>
          <w:i w:val="false"/>
          <w:color w:val="000000"/>
          <w:sz w:val="28"/>
        </w:rPr>
        <w:t xml:space="preserve"> 13-тармақтар</w:t>
      </w:r>
      <w:r>
        <w:rPr>
          <w:rFonts w:ascii="Times New Roman"/>
          <w:b w:val="false"/>
          <w:i w:val="false"/>
          <w:color w:val="000000"/>
          <w:sz w:val="28"/>
        </w:rPr>
        <w:t xml:space="preserve"> келесі редакцияда мазмұндалсын:</w:t>
      </w:r>
    </w:p>
    <w:bookmarkStart w:name="z299" w:id="269"/>
    <w:p>
      <w:pPr>
        <w:spacing w:after="0"/>
        <w:ind w:left="0"/>
        <w:jc w:val="both"/>
      </w:pPr>
      <w:r>
        <w:rPr>
          <w:rFonts w:ascii="Times New Roman"/>
          <w:b w:val="false"/>
          <w:i w:val="false"/>
          <w:color w:val="000000"/>
          <w:sz w:val="28"/>
        </w:rPr>
        <w:t>
      "11. Жалпыға мәлiм деп танылған таңба немесе тауар таңбасы Қазақстан Республикасында жалпыға мәлiм тауар таңбаларының Мемлекеттiк тiзiлiмiне (бұдан әрi – Мемлекеттік тiзiлiм) тиісті мәліметтер енгiзiледi.</w:t>
      </w:r>
    </w:p>
    <w:bookmarkEnd w:id="269"/>
    <w:bookmarkStart w:name="z300" w:id="270"/>
    <w:p>
      <w:pPr>
        <w:spacing w:after="0"/>
        <w:ind w:left="0"/>
        <w:jc w:val="both"/>
      </w:pPr>
      <w:r>
        <w:rPr>
          <w:rFonts w:ascii="Times New Roman"/>
          <w:b w:val="false"/>
          <w:i w:val="false"/>
          <w:color w:val="000000"/>
          <w:sz w:val="28"/>
        </w:rPr>
        <w:t xml:space="preserve">
      12. Жалпыға мәлім тауар таңбасын тіркеу, оның иесі туралы мәліметтер және осындай тіркеуге қатысты кейінгі өзгерістер Мемлекеттік тізілімге енгізіледі және бюллетеньде жарияланады. </w:t>
      </w:r>
    </w:p>
    <w:bookmarkEnd w:id="270"/>
    <w:bookmarkStart w:name="z301" w:id="271"/>
    <w:p>
      <w:pPr>
        <w:spacing w:after="0"/>
        <w:ind w:left="0"/>
        <w:jc w:val="both"/>
      </w:pPr>
      <w:r>
        <w:rPr>
          <w:rFonts w:ascii="Times New Roman"/>
          <w:b w:val="false"/>
          <w:i w:val="false"/>
          <w:color w:val="000000"/>
          <w:sz w:val="28"/>
        </w:rPr>
        <w:t>
      13. Жалпыға мәлiм тауар таңбаларына құқықтық қорғау:</w:t>
      </w:r>
    </w:p>
    <w:bookmarkEnd w:id="271"/>
    <w:bookmarkStart w:name="z302" w:id="272"/>
    <w:p>
      <w:pPr>
        <w:spacing w:after="0"/>
        <w:ind w:left="0"/>
        <w:jc w:val="both"/>
      </w:pPr>
      <w:r>
        <w:rPr>
          <w:rFonts w:ascii="Times New Roman"/>
          <w:b w:val="false"/>
          <w:i w:val="false"/>
          <w:color w:val="000000"/>
          <w:sz w:val="28"/>
        </w:rPr>
        <w:t>
      1) тiркеудiң қолданылу мерзiмiнің аяқталуына байланысты;</w:t>
      </w:r>
    </w:p>
    <w:bookmarkEnd w:id="272"/>
    <w:bookmarkStart w:name="z303" w:id="273"/>
    <w:p>
      <w:pPr>
        <w:spacing w:after="0"/>
        <w:ind w:left="0"/>
        <w:jc w:val="both"/>
      </w:pPr>
      <w:r>
        <w:rPr>
          <w:rFonts w:ascii="Times New Roman"/>
          <w:b w:val="false"/>
          <w:i w:val="false"/>
          <w:color w:val="000000"/>
          <w:sz w:val="28"/>
        </w:rPr>
        <w:t>
      2) тауар таңбасын жалпыға мәлім деп жариялау туралы уәкілетті орган комиссиясы шешімінің күшін жою туралы соттың күшіне енген шешіміне байланысты.".</w:t>
      </w:r>
    </w:p>
    <w:bookmarkEnd w:id="273"/>
    <w:bookmarkStart w:name="z304" w:id="274"/>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w:t>
      </w:r>
    </w:p>
    <w:bookmarkEnd w:id="274"/>
    <w:bookmarkStart w:name="z305" w:id="275"/>
    <w:p>
      <w:pPr>
        <w:spacing w:after="0"/>
        <w:ind w:left="0"/>
        <w:jc w:val="both"/>
      </w:pPr>
      <w:r>
        <w:rPr>
          <w:rFonts w:ascii="Times New Roman"/>
          <w:b w:val="false"/>
          <w:i w:val="false"/>
          <w:color w:val="000000"/>
          <w:sz w:val="28"/>
        </w:rPr>
        <w:t>
      1) осы бұйрықты мемлекеттік тіркеуді;</w:t>
      </w:r>
    </w:p>
    <w:bookmarkEnd w:id="275"/>
    <w:bookmarkStart w:name="z306" w:id="276"/>
    <w:p>
      <w:pPr>
        <w:spacing w:after="0"/>
        <w:ind w:left="0"/>
        <w:jc w:val="both"/>
      </w:pPr>
      <w:r>
        <w:rPr>
          <w:rFonts w:ascii="Times New Roman"/>
          <w:b w:val="false"/>
          <w:i w:val="false"/>
          <w:color w:val="000000"/>
          <w:sz w:val="28"/>
        </w:rPr>
        <w:t>
      2) мерзімді басылымдарда және "Әділет" ақпараттық құқықтық жүйеде ресми жариялауды қамтамасыз етсін.</w:t>
      </w:r>
    </w:p>
    <w:bookmarkEnd w:id="276"/>
    <w:bookmarkStart w:name="z307" w:id="27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Әділет министрінің жетекшілік ететін орынбасарына жүктелсін. </w:t>
      </w:r>
    </w:p>
    <w:bookmarkEnd w:id="277"/>
    <w:bookmarkStart w:name="z308" w:id="278"/>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27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жетістікке патент</w:t>
            </w:r>
            <w:r>
              <w:br/>
            </w:r>
            <w:r>
              <w:rPr>
                <w:rFonts w:ascii="Times New Roman"/>
                <w:b w:val="false"/>
                <w:i w:val="false"/>
                <w:color w:val="000000"/>
                <w:sz w:val="20"/>
              </w:rPr>
              <w:t>беруге өтінім беру және оны</w:t>
            </w:r>
            <w:r>
              <w:br/>
            </w:r>
            <w:r>
              <w:rPr>
                <w:rFonts w:ascii="Times New Roman"/>
                <w:b w:val="false"/>
                <w:i w:val="false"/>
                <w:color w:val="000000"/>
                <w:sz w:val="20"/>
              </w:rPr>
              <w:t>қарау жөніндегі ережеге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(ҰЗМИ РМК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1"/>
        <w:gridCol w:w="283"/>
        <w:gridCol w:w="505"/>
        <w:gridCol w:w="165"/>
        <w:gridCol w:w="1"/>
        <w:gridCol w:w="2331"/>
        <w:gridCol w:w="1296"/>
        <w:gridCol w:w="278"/>
        <w:gridCol w:w="829"/>
        <w:gridCol w:w="22"/>
        <w:gridCol w:w="43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Келіп түскен күні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тіркеу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Берген күні</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патентін беру туралы</w:t>
            </w:r>
          </w:p>
          <w:p>
            <w:pPr>
              <w:spacing w:after="20"/>
              <w:ind w:left="20"/>
              <w:jc w:val="both"/>
            </w:pPr>
            <w:r>
              <w:rPr>
                <w:rFonts w:ascii="Times New Roman"/>
                <w:b w:val="false"/>
                <w:i w:val="false"/>
                <w:color w:val="000000"/>
                <w:sz w:val="20"/>
              </w:rPr>
              <w:t>
</w:t>
            </w:r>
            <w:r>
              <w:rPr>
                <w:rFonts w:ascii="Times New Roman"/>
                <w:b/>
                <w:i w:val="false"/>
                <w:color w:val="000000"/>
                <w:sz w:val="20"/>
              </w:rPr>
              <w:t>ӨТІНІШ</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РМК-на</w:t>
            </w:r>
          </w:p>
          <w:p>
            <w:pPr>
              <w:spacing w:after="20"/>
              <w:ind w:left="20"/>
              <w:jc w:val="both"/>
            </w:pPr>
            <w:r>
              <w:rPr>
                <w:rFonts w:ascii="Times New Roman"/>
                <w:b w:val="false"/>
                <w:i w:val="false"/>
                <w:color w:val="000000"/>
                <w:sz w:val="20"/>
              </w:rPr>
              <w:t>
1 кіреберіс, 8 үй, Орынбор к-сі,</w:t>
            </w:r>
          </w:p>
          <w:p>
            <w:pPr>
              <w:spacing w:after="20"/>
              <w:ind w:left="20"/>
              <w:jc w:val="both"/>
            </w:pPr>
            <w:r>
              <w:rPr>
                <w:rFonts w:ascii="Times New Roman"/>
                <w:b w:val="false"/>
                <w:i w:val="false"/>
                <w:color w:val="000000"/>
                <w:sz w:val="20"/>
              </w:rPr>
              <w:t>
Министрліктер үйі, Астана қ., 010000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құжаттарды ұсына отырып, өтінім</w:t>
            </w:r>
          </w:p>
          <w:p>
            <w:pPr>
              <w:spacing w:after="20"/>
              <w:ind w:left="20"/>
              <w:jc w:val="both"/>
            </w:pPr>
            <w:r>
              <w:rPr>
                <w:rFonts w:ascii="Times New Roman"/>
                <w:b w:val="false"/>
                <w:i w:val="false"/>
                <w:color w:val="000000"/>
                <w:sz w:val="20"/>
              </w:rPr>
              <w:t>
берушінің (өтінім берушілердің) атына Қазақстан</w:t>
            </w:r>
          </w:p>
          <w:p>
            <w:pPr>
              <w:spacing w:after="20"/>
              <w:ind w:left="20"/>
              <w:jc w:val="both"/>
            </w:pPr>
            <w:r>
              <w:rPr>
                <w:rFonts w:ascii="Times New Roman"/>
                <w:b w:val="false"/>
                <w:i w:val="false"/>
                <w:color w:val="000000"/>
                <w:sz w:val="20"/>
              </w:rPr>
              <w:t>
Республикасының патентін беруді өтінемін (өтінеміз)</w:t>
            </w:r>
          </w:p>
          <w:p>
            <w:pPr>
              <w:spacing w:after="20"/>
              <w:ind w:left="20"/>
              <w:jc w:val="both"/>
            </w:pPr>
            <w:r>
              <w:rPr>
                <w:rFonts w:ascii="Times New Roman"/>
                <w:b w:val="false"/>
                <w:i w:val="false"/>
                <w:color w:val="000000"/>
                <w:sz w:val="20"/>
              </w:rPr>
              <w:t>
(71) Өтінім беруші (лер):</w:t>
            </w:r>
          </w:p>
          <w:p>
            <w:pPr>
              <w:spacing w:after="20"/>
              <w:ind w:left="20"/>
              <w:jc w:val="both"/>
            </w:pPr>
            <w:r>
              <w:rPr>
                <w:rFonts w:ascii="Times New Roman"/>
                <w:b w:val="false"/>
                <w:i w:val="false"/>
                <w:color w:val="000000"/>
                <w:sz w:val="20"/>
              </w:rPr>
              <w:t>
(толық аты немесе атауы және тұратын жері немесе</w:t>
            </w:r>
          </w:p>
          <w:p>
            <w:pPr>
              <w:spacing w:after="20"/>
              <w:ind w:left="20"/>
              <w:jc w:val="both"/>
            </w:pPr>
            <w:r>
              <w:rPr>
                <w:rFonts w:ascii="Times New Roman"/>
                <w:b w:val="false"/>
                <w:i w:val="false"/>
                <w:color w:val="000000"/>
                <w:sz w:val="20"/>
              </w:rPr>
              <w:t>
орналасқан орны көрсетіледі.</w:t>
            </w:r>
          </w:p>
          <w:p>
            <w:pPr>
              <w:spacing w:after="20"/>
              <w:ind w:left="20"/>
              <w:jc w:val="both"/>
            </w:pPr>
            <w:r>
              <w:rPr>
                <w:rFonts w:ascii="Times New Roman"/>
                <w:b w:val="false"/>
                <w:i w:val="false"/>
                <w:color w:val="000000"/>
                <w:sz w:val="20"/>
              </w:rPr>
              <w:t>
Авторлар-өтінім берушілердің тұратын жері туралы</w:t>
            </w:r>
          </w:p>
          <w:p>
            <w:pPr>
              <w:spacing w:after="20"/>
              <w:ind w:left="20"/>
              <w:jc w:val="both"/>
            </w:pPr>
            <w:r>
              <w:rPr>
                <w:rFonts w:ascii="Times New Roman"/>
                <w:b w:val="false"/>
                <w:i w:val="false"/>
                <w:color w:val="000000"/>
                <w:sz w:val="20"/>
              </w:rPr>
              <w:t>
деректер (72)-кодты бағанда көрсетіледі.</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ДЗМҰ ST.3 стандарты бойынша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ҰЗМИ-на өтінім берген күннен неғұрлым ерте күн бойынша басымдық</w:t>
            </w:r>
          </w:p>
          <w:p>
            <w:pPr>
              <w:spacing w:after="20"/>
              <w:ind w:left="20"/>
              <w:jc w:val="both"/>
            </w:pPr>
            <w:r>
              <w:rPr>
                <w:rFonts w:ascii="Times New Roman"/>
                <w:b w:val="false"/>
                <w:i w:val="false"/>
                <w:color w:val="000000"/>
                <w:sz w:val="20"/>
              </w:rPr>
              <w:t>
сұратылған кезде ғана толтырылады</w:t>
            </w:r>
          </w:p>
          <w:p>
            <w:pPr>
              <w:spacing w:after="20"/>
              <w:ind w:left="20"/>
              <w:jc w:val="both"/>
            </w:pPr>
            <w:r>
              <w:rPr>
                <w:rFonts w:ascii="Times New Roman"/>
                <w:b w:val="false"/>
                <w:i w:val="false"/>
                <w:color w:val="000000"/>
                <w:sz w:val="20"/>
              </w:rPr>
              <w:t>
Селекциялық жетістік басымдығын белгілеуді өтінемін (өтінеміз):</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Халықаралық конвенцияға қатысушы елде бірінші өтінім берілген күн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бойынша (Заңның 7-бабының 2-тармағы)</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қолдануға рұқсат өтінімнің мемкомиссияға келіп түскен күні бойынша (заңның 4 бабының 2 тармағы)</w:t>
            </w: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өтінімнің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Сұратылатын басымдық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елдің коды |(ДЗМҰ ST.3)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қарау сатысы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 қандай атаумен тіркелді</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(біз) бірінші өтініммен берілген материал осы сортты (тұқымды)</w:t>
            </w:r>
          </w:p>
          <w:p>
            <w:pPr>
              <w:spacing w:after="20"/>
              <w:ind w:left="20"/>
              <w:jc w:val="both"/>
            </w:pPr>
            <w:r>
              <w:rPr>
                <w:rFonts w:ascii="Times New Roman"/>
                <w:b w:val="false"/>
                <w:i w:val="false"/>
                <w:color w:val="000000"/>
                <w:sz w:val="20"/>
              </w:rPr>
              <w:t>
білдіретінін және осы өтінімге сәйкес келетінін мәлімдеймін (міз)</w:t>
            </w:r>
          </w:p>
          <w:p>
            <w:pPr>
              <w:spacing w:after="20"/>
              <w:ind w:left="20"/>
              <w:jc w:val="both"/>
            </w:pPr>
            <w:r>
              <w:rPr>
                <w:rFonts w:ascii="Times New Roman"/>
                <w:b w:val="false"/>
                <w:i w:val="false"/>
                <w:color w:val="000000"/>
                <w:sz w:val="20"/>
              </w:rPr>
              <w:t>
Тегі, түрі _________________________________________________________</w:t>
            </w:r>
          </w:p>
          <w:p>
            <w:pPr>
              <w:spacing w:after="20"/>
              <w:ind w:left="20"/>
              <w:jc w:val="both"/>
            </w:pPr>
            <w:r>
              <w:rPr>
                <w:rFonts w:ascii="Times New Roman"/>
                <w:b w:val="false"/>
                <w:i w:val="false"/>
                <w:color w:val="000000"/>
                <w:sz w:val="20"/>
              </w:rPr>
              <w:t>
                    (қазақ немесе орыс тіліндегі атауы)</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(латынша атауы)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атау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нөмір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жетістіктер мына елде (дерде) шығарылды _________________</w:t>
            </w:r>
          </w:p>
          <w:p>
            <w:pPr>
              <w:spacing w:after="20"/>
              <w:ind w:left="20"/>
              <w:jc w:val="both"/>
            </w:pPr>
            <w:r>
              <w:rPr>
                <w:rFonts w:ascii="Times New Roman"/>
                <w:b w:val="false"/>
                <w:i w:val="false"/>
                <w:color w:val="000000"/>
                <w:sz w:val="20"/>
              </w:rPr>
              <w:t>
Сорт (тұқым) сатуға ұсынылды ма немесе сатылды ма:</w:t>
            </w:r>
          </w:p>
          <w:p>
            <w:pPr>
              <w:spacing w:after="20"/>
              <w:ind w:left="20"/>
              <w:jc w:val="both"/>
            </w:pPr>
            <w:r>
              <w:rPr>
                <w:rFonts w:ascii="Times New Roman"/>
                <w:b w:val="false"/>
                <w:i w:val="false"/>
                <w:color w:val="000000"/>
                <w:sz w:val="20"/>
              </w:rPr>
              <w:t xml:space="preserve">
Өтінім берілген елде: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-иә алғашқы__ рет мынадай атаумен_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xml:space="preserve">
Басқа елдерде: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-жоқ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иә алғашқы рет 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(ел, күні) </w:t>
            </w:r>
          </w:p>
          <w:p>
            <w:pPr>
              <w:spacing w:after="20"/>
              <w:ind w:left="20"/>
              <w:jc w:val="both"/>
            </w:pPr>
            <w:r>
              <w:rPr>
                <w:rFonts w:ascii="Times New Roman"/>
                <w:b w:val="false"/>
                <w:i w:val="false"/>
                <w:color w:val="000000"/>
                <w:sz w:val="20"/>
              </w:rPr>
              <w:t>
мынадай атаумен _____________________________________________________</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 алмасу үшін мекен-жай (толық пошталық мекен-жай және хат</w:t>
            </w:r>
          </w:p>
          <w:p>
            <w:pPr>
              <w:spacing w:after="20"/>
              <w:ind w:left="20"/>
              <w:jc w:val="both"/>
            </w:pPr>
            <w:r>
              <w:rPr>
                <w:rFonts w:ascii="Times New Roman"/>
                <w:b w:val="false"/>
                <w:i w:val="false"/>
                <w:color w:val="000000"/>
                <w:sz w:val="20"/>
              </w:rPr>
              <w:t xml:space="preserve">
алушының атауы) </w:t>
            </w:r>
          </w:p>
          <w:p>
            <w:pPr>
              <w:spacing w:after="20"/>
              <w:ind w:left="20"/>
              <w:jc w:val="both"/>
            </w:pPr>
            <w:r>
              <w:rPr>
                <w:rFonts w:ascii="Times New Roman"/>
                <w:b w:val="false"/>
                <w:i w:val="false"/>
                <w:color w:val="000000"/>
                <w:sz w:val="20"/>
              </w:rPr>
              <w:t>
Телефон:                     ұялы тел.                    Факс:</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(74) Патенттік сенім білдірілген өкіл (толық аты, уәкілетті органда</w:t>
            </w:r>
          </w:p>
          <w:p>
            <w:pPr>
              <w:spacing w:after="20"/>
              <w:ind w:left="20"/>
              <w:jc w:val="both"/>
            </w:pPr>
            <w:r>
              <w:rPr>
                <w:rFonts w:ascii="Times New Roman"/>
                <w:b w:val="false"/>
                <w:i w:val="false"/>
                <w:color w:val="000000"/>
                <w:sz w:val="20"/>
              </w:rPr>
              <w:t>
тіркелген нөмірі) немесе өтінім берушінің (өтінім берушілердің) өкілі</w:t>
            </w:r>
          </w:p>
          <w:p>
            <w:pPr>
              <w:spacing w:after="20"/>
              <w:ind w:left="20"/>
              <w:jc w:val="both"/>
            </w:pPr>
            <w:r>
              <w:rPr>
                <w:rFonts w:ascii="Times New Roman"/>
                <w:b w:val="false"/>
                <w:i w:val="false"/>
                <w:color w:val="000000"/>
                <w:sz w:val="20"/>
              </w:rPr>
              <w:t>
(толық аты немесе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 тіркелетін құжаттардың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 дағы</w:t>
            </w:r>
          </w:p>
          <w:p>
            <w:pPr>
              <w:spacing w:after="20"/>
              <w:ind w:left="20"/>
              <w:jc w:val="both"/>
            </w:pPr>
            <w:r>
              <w:rPr>
                <w:rFonts w:ascii="Times New Roman"/>
                <w:b w:val="false"/>
                <w:i w:val="false"/>
                <w:color w:val="000000"/>
                <w:sz w:val="20"/>
              </w:rPr>
              <w:t>
п.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және патентті алу (құжатты ұсынбай) құқығының пайда болуына негіз:</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Өтінім беруші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 беруші</w:t>
            </w:r>
          </w:p>
          <w:p>
            <w:pPr>
              <w:spacing w:after="20"/>
              <w:ind w:left="20"/>
              <w:jc w:val="both"/>
            </w:pPr>
            <w:r>
              <w:rPr>
                <w:rFonts w:ascii="Times New Roman"/>
                <w:b w:val="false"/>
                <w:i w:val="false"/>
                <w:color w:val="000000"/>
                <w:sz w:val="20"/>
              </w:rPr>
              <w:t>
   болып табылады</w:t>
            </w:r>
          </w:p>
          <w:p>
            <w:pPr>
              <w:spacing w:after="20"/>
              <w:ind w:left="20"/>
              <w:jc w:val="both"/>
            </w:pPr>
            <w:r>
              <w:rPr>
                <w:rFonts w:ascii="Times New Roman"/>
                <w:b w:val="false"/>
                <w:i w:val="false"/>
                <w:color w:val="000000"/>
                <w:sz w:val="20"/>
              </w:rPr>
              <w:t>
   және Заңның</w:t>
            </w:r>
          </w:p>
          <w:p>
            <w:pPr>
              <w:spacing w:after="20"/>
              <w:ind w:left="20"/>
              <w:jc w:val="both"/>
            </w:pPr>
            <w:r>
              <w:rPr>
                <w:rFonts w:ascii="Times New Roman"/>
                <w:b w:val="false"/>
                <w:i w:val="false"/>
                <w:color w:val="000000"/>
                <w:sz w:val="20"/>
              </w:rPr>
              <w:t>
   5-бабының</w:t>
            </w:r>
          </w:p>
          <w:p>
            <w:pPr>
              <w:spacing w:after="20"/>
              <w:ind w:left="20"/>
              <w:jc w:val="both"/>
            </w:pPr>
            <w:r>
              <w:rPr>
                <w:rFonts w:ascii="Times New Roman"/>
                <w:b w:val="false"/>
                <w:i w:val="false"/>
                <w:color w:val="000000"/>
                <w:sz w:val="20"/>
              </w:rPr>
              <w:t>
   1-тармағының</w:t>
            </w:r>
          </w:p>
          <w:p>
            <w:pPr>
              <w:spacing w:after="20"/>
              <w:ind w:left="20"/>
              <w:jc w:val="both"/>
            </w:pPr>
            <w:r>
              <w:rPr>
                <w:rFonts w:ascii="Times New Roman"/>
                <w:b w:val="false"/>
                <w:i w:val="false"/>
                <w:color w:val="000000"/>
                <w:sz w:val="20"/>
              </w:rPr>
              <w:t>
   шарттары</w:t>
            </w:r>
          </w:p>
          <w:p>
            <w:pPr>
              <w:spacing w:after="20"/>
              <w:ind w:left="20"/>
              <w:jc w:val="both"/>
            </w:pPr>
            <w:r>
              <w:rPr>
                <w:rFonts w:ascii="Times New Roman"/>
                <w:b w:val="false"/>
                <w:i w:val="false"/>
                <w:color w:val="000000"/>
                <w:sz w:val="20"/>
              </w:rPr>
              <w:t>
   сақталады</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жұмыс берушінің</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немесе оның</w:t>
            </w:r>
          </w:p>
          <w:p>
            <w:pPr>
              <w:spacing w:after="20"/>
              <w:ind w:left="20"/>
              <w:jc w:val="both"/>
            </w:pPr>
            <w:r>
              <w:rPr>
                <w:rFonts w:ascii="Times New Roman"/>
                <w:b w:val="false"/>
                <w:i w:val="false"/>
                <w:color w:val="000000"/>
                <w:sz w:val="20"/>
              </w:rPr>
              <w:t>
   құқықтық</w:t>
            </w:r>
          </w:p>
          <w:p>
            <w:pPr>
              <w:spacing w:after="20"/>
              <w:ind w:left="20"/>
              <w:jc w:val="both"/>
            </w:pPr>
            <w:r>
              <w:rPr>
                <w:rFonts w:ascii="Times New Roman"/>
                <w:b w:val="false"/>
                <w:i w:val="false"/>
                <w:color w:val="000000"/>
                <w:sz w:val="20"/>
              </w:rPr>
              <w:t>
   мирасқорының</w:t>
            </w:r>
          </w:p>
          <w:p>
            <w:pPr>
              <w:spacing w:after="20"/>
              <w:ind w:left="20"/>
              <w:jc w:val="both"/>
            </w:pPr>
            <w:r>
              <w:rPr>
                <w:rFonts w:ascii="Times New Roman"/>
                <w:b w:val="false"/>
                <w:i w:val="false"/>
                <w:color w:val="000000"/>
                <w:sz w:val="20"/>
              </w:rPr>
              <w:t>
   құқықтарды</w:t>
            </w:r>
          </w:p>
          <w:p>
            <w:pPr>
              <w:spacing w:after="20"/>
              <w:ind w:left="20"/>
              <w:jc w:val="both"/>
            </w:pPr>
            <w:r>
              <w:rPr>
                <w:rFonts w:ascii="Times New Roman"/>
                <w:b w:val="false"/>
                <w:i w:val="false"/>
                <w:color w:val="000000"/>
                <w:sz w:val="20"/>
              </w:rPr>
              <w:t>
   басқаға беруі</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автордың немесе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оның құқықтық</w:t>
            </w:r>
          </w:p>
          <w:p>
            <w:pPr>
              <w:spacing w:after="20"/>
              <w:ind w:left="20"/>
              <w:jc w:val="both"/>
            </w:pPr>
            <w:r>
              <w:rPr>
                <w:rFonts w:ascii="Times New Roman"/>
                <w:b w:val="false"/>
                <w:i w:val="false"/>
                <w:color w:val="000000"/>
                <w:sz w:val="20"/>
              </w:rPr>
              <w:t>
   мирасқорының</w:t>
            </w:r>
          </w:p>
          <w:p>
            <w:pPr>
              <w:spacing w:after="20"/>
              <w:ind w:left="20"/>
              <w:jc w:val="both"/>
            </w:pPr>
            <w:r>
              <w:rPr>
                <w:rFonts w:ascii="Times New Roman"/>
                <w:b w:val="false"/>
                <w:i w:val="false"/>
                <w:color w:val="000000"/>
                <w:sz w:val="20"/>
              </w:rPr>
              <w:t>
   құқықтарды</w:t>
            </w:r>
          </w:p>
          <w:p>
            <w:pPr>
              <w:spacing w:after="20"/>
              <w:ind w:left="20"/>
              <w:jc w:val="both"/>
            </w:pPr>
            <w:r>
              <w:rPr>
                <w:rFonts w:ascii="Times New Roman"/>
                <w:b w:val="false"/>
                <w:i w:val="false"/>
                <w:color w:val="000000"/>
                <w:sz w:val="20"/>
              </w:rPr>
              <w:t>
   басқаға беруі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өтінішке қосымша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селекциялық жетістік сауалнамасы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фотосурет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негативтер немесе түсті слайдтар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бұрын жасалған сату туралы ақпарат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өтінім бергені үшін ақы төлегені туралы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ақыны азайту үшін негіздеме бар екенін растайтын құжат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бірінші өтінімнің көшірмесі (конвенциялық басымдық сұратқан кезде)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өтінімді қазақ немесе орыс тіліне аудару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патенттік сенім білдірілген басқаға беруі өкілдің немесе өкілдің өкілетігін растайтын сенімхат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басқа құжат (көрсету керек)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 (лар)</w:t>
            </w:r>
          </w:p>
          <w:p>
            <w:pPr>
              <w:spacing w:after="20"/>
              <w:ind w:left="20"/>
              <w:jc w:val="both"/>
            </w:pPr>
            <w:r>
              <w:rPr>
                <w:rFonts w:ascii="Times New Roman"/>
                <w:b w:val="false"/>
                <w:i w:val="false"/>
                <w:color w:val="000000"/>
                <w:sz w:val="20"/>
              </w:rPr>
              <w:t>
(толық Т.А.Ә. көрсетіледі)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атауын және белгілі болса, оның ДЗМҰ ST.3 стандарты бойынша кодымен қоса тұратын жерінің толық пошталық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беруші(лер) автордың(лардың) және/немесе патент алу құқығын басқаға берген автордың (лардың) қолы(дары)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(біз) __________________________________________________________</w:t>
            </w:r>
          </w:p>
          <w:p>
            <w:pPr>
              <w:spacing w:after="20"/>
              <w:ind w:left="20"/>
              <w:jc w:val="both"/>
            </w:pPr>
            <w:r>
              <w:rPr>
                <w:rFonts w:ascii="Times New Roman"/>
                <w:b w:val="false"/>
                <w:i w:val="false"/>
                <w:color w:val="000000"/>
                <w:sz w:val="20"/>
              </w:rPr>
              <w:t>
Өтінім материалдарын және патентті жариялау кезінде мені (бізді)</w:t>
            </w:r>
          </w:p>
          <w:p>
            <w:pPr>
              <w:spacing w:after="20"/>
              <w:ind w:left="20"/>
              <w:jc w:val="both"/>
            </w:pPr>
            <w:r>
              <w:rPr>
                <w:rFonts w:ascii="Times New Roman"/>
                <w:b w:val="false"/>
                <w:i w:val="false"/>
                <w:color w:val="000000"/>
                <w:sz w:val="20"/>
              </w:rPr>
              <w:t>
автор(лар) ретінде атамауды өтінемін (өтінеміз)</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(біз) менде (бізде) бар мәліметтер бойынша өтінімді қарау үшін</w:t>
            </w:r>
          </w:p>
          <w:p>
            <w:pPr>
              <w:spacing w:after="20"/>
              <w:ind w:left="20"/>
              <w:jc w:val="both"/>
            </w:pPr>
            <w:r>
              <w:rPr>
                <w:rFonts w:ascii="Times New Roman"/>
                <w:b w:val="false"/>
                <w:i w:val="false"/>
                <w:color w:val="000000"/>
                <w:sz w:val="20"/>
              </w:rPr>
              <w:t>
қажетті және осы өтініш пен қосымшаларға енгізілген ақпарат</w:t>
            </w:r>
          </w:p>
          <w:p>
            <w:pPr>
              <w:spacing w:after="20"/>
              <w:ind w:left="20"/>
              <w:jc w:val="both"/>
            </w:pPr>
            <w:r>
              <w:rPr>
                <w:rFonts w:ascii="Times New Roman"/>
                <w:b w:val="false"/>
                <w:i w:val="false"/>
                <w:color w:val="000000"/>
                <w:sz w:val="20"/>
              </w:rPr>
              <w:t>
түпкілікті және дұрыс болып табылатынын мәлімдеймін (міз).</w:t>
            </w:r>
          </w:p>
          <w:p>
            <w:pPr>
              <w:spacing w:after="20"/>
              <w:ind w:left="20"/>
              <w:jc w:val="both"/>
            </w:pPr>
            <w:r>
              <w:rPr>
                <w:rFonts w:ascii="Times New Roman"/>
                <w:b w:val="false"/>
                <w:i w:val="false"/>
                <w:color w:val="000000"/>
                <w:sz w:val="20"/>
              </w:rPr>
              <w:t>
Мен (біз) үлгілер тиісті жолмен алынғандығын және селекциялық</w:t>
            </w:r>
          </w:p>
          <w:p>
            <w:pPr>
              <w:spacing w:after="20"/>
              <w:ind w:left="20"/>
              <w:jc w:val="both"/>
            </w:pPr>
            <w:r>
              <w:rPr>
                <w:rFonts w:ascii="Times New Roman"/>
                <w:b w:val="false"/>
                <w:i w:val="false"/>
                <w:color w:val="000000"/>
                <w:sz w:val="20"/>
              </w:rPr>
              <w:t>
жетістіктің көрнекі іріктелуі болып табылатынын растаймын (мыз).</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w:t>
            </w:r>
          </w:p>
          <w:p>
            <w:pPr>
              <w:spacing w:after="20"/>
              <w:ind w:left="20"/>
              <w:jc w:val="both"/>
            </w:pPr>
            <w:r>
              <w:rPr>
                <w:rFonts w:ascii="Times New Roman"/>
                <w:b w:val="false"/>
                <w:i w:val="false"/>
                <w:color w:val="000000"/>
                <w:sz w:val="20"/>
              </w:rPr>
              <w:t>
өтінім берушінің(лердің) немесе патенттік сенім білдірілген өкілдің</w:t>
            </w:r>
          </w:p>
          <w:p>
            <w:pPr>
              <w:spacing w:after="20"/>
              <w:ind w:left="20"/>
              <w:jc w:val="both"/>
            </w:pPr>
            <w:r>
              <w:rPr>
                <w:rFonts w:ascii="Times New Roman"/>
                <w:b w:val="false"/>
                <w:i w:val="false"/>
                <w:color w:val="000000"/>
                <w:sz w:val="20"/>
              </w:rPr>
              <w:t>
қолы(дары), қол қойылған күн (заңды тұлға атынан қол қою кезінде</w:t>
            </w:r>
          </w:p>
          <w:p>
            <w:pPr>
              <w:spacing w:after="20"/>
              <w:ind w:left="20"/>
              <w:jc w:val="both"/>
            </w:pPr>
            <w:r>
              <w:rPr>
                <w:rFonts w:ascii="Times New Roman"/>
                <w:b w:val="false"/>
                <w:i w:val="false"/>
                <w:color w:val="000000"/>
                <w:sz w:val="20"/>
              </w:rPr>
              <w:t>
басшының қолы мөрмен бекітіледі)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жетістікке патент</w:t>
            </w:r>
            <w:r>
              <w:br/>
            </w:r>
            <w:r>
              <w:rPr>
                <w:rFonts w:ascii="Times New Roman"/>
                <w:b w:val="false"/>
                <w:i w:val="false"/>
                <w:color w:val="000000"/>
                <w:sz w:val="20"/>
              </w:rPr>
              <w:t>беруге өтінім беру және оны</w:t>
            </w:r>
            <w:r>
              <w:br/>
            </w:r>
            <w:r>
              <w:rPr>
                <w:rFonts w:ascii="Times New Roman"/>
                <w:b w:val="false"/>
                <w:i w:val="false"/>
                <w:color w:val="000000"/>
                <w:sz w:val="20"/>
              </w:rPr>
              <w:t>қарау жөніндегі Ережеге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"ҰЗМИ" РМК директоры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20 __ ж. "___" _________ </w:t>
      </w:r>
    </w:p>
    <w:p>
      <w:pPr>
        <w:spacing w:after="0"/>
        <w:ind w:left="0"/>
        <w:jc w:val="both"/>
      </w:pPr>
      <w:r>
        <w:rPr>
          <w:rFonts w:ascii="Times New Roman"/>
          <w:b w:val="false"/>
          <w:i w:val="false"/>
          <w:color w:val="000000"/>
          <w:sz w:val="28"/>
        </w:rPr>
        <w:t>
      Хат алмасу кезінде өтінім нөмірі</w:t>
      </w:r>
    </w:p>
    <w:p>
      <w:pPr>
        <w:spacing w:after="0"/>
        <w:ind w:left="0"/>
        <w:jc w:val="both"/>
      </w:pPr>
      <w:r>
        <w:rPr>
          <w:rFonts w:ascii="Times New Roman"/>
          <w:b w:val="false"/>
          <w:i w:val="false"/>
          <w:color w:val="000000"/>
          <w:sz w:val="28"/>
        </w:rPr>
        <w:t>
      сілтеме жасаңыз                              (74)</w:t>
      </w:r>
    </w:p>
    <w:p>
      <w:pPr>
        <w:spacing w:after="0"/>
        <w:ind w:left="0"/>
        <w:jc w:val="left"/>
      </w:pPr>
      <w:r>
        <w:rPr>
          <w:rFonts w:ascii="Times New Roman"/>
          <w:b/>
          <w:i w:val="false"/>
          <w:color w:val="000000"/>
        </w:rPr>
        <w:t xml:space="preserve"> Селекциялық жетістікке патент беруге өтінімнің</w:t>
      </w:r>
      <w:r>
        <w:br/>
      </w:r>
      <w:r>
        <w:rPr>
          <w:rFonts w:ascii="Times New Roman"/>
          <w:b/>
          <w:i w:val="false"/>
          <w:color w:val="000000"/>
        </w:rPr>
        <w:t>алдын ала сараптамасының теріс нәтижесі туралы</w:t>
      </w:r>
      <w:r>
        <w:br/>
      </w:r>
      <w:r>
        <w:rPr>
          <w:rFonts w:ascii="Times New Roman"/>
          <w:b/>
          <w:i w:val="false"/>
          <w:color w:val="000000"/>
        </w:rPr>
        <w:t>ҚОРЫТЫНДЫ</w:t>
      </w:r>
    </w:p>
    <w:p>
      <w:pPr>
        <w:spacing w:after="0"/>
        <w:ind w:left="0"/>
        <w:jc w:val="both"/>
      </w:pPr>
      <w:r>
        <w:rPr>
          <w:rFonts w:ascii="Times New Roman"/>
          <w:b w:val="false"/>
          <w:i w:val="false"/>
          <w:color w:val="000000"/>
          <w:sz w:val="28"/>
        </w:rPr>
        <w:t>
      (21) өтінім нөмірі</w:t>
      </w:r>
    </w:p>
    <w:p>
      <w:pPr>
        <w:spacing w:after="0"/>
        <w:ind w:left="0"/>
        <w:jc w:val="both"/>
      </w:pPr>
      <w:r>
        <w:rPr>
          <w:rFonts w:ascii="Times New Roman"/>
          <w:b w:val="false"/>
          <w:i w:val="false"/>
          <w:color w:val="000000"/>
          <w:sz w:val="28"/>
        </w:rPr>
        <w:t>
      (22) өтінім берген күн</w:t>
      </w:r>
    </w:p>
    <w:p>
      <w:pPr>
        <w:spacing w:after="0"/>
        <w:ind w:left="0"/>
        <w:jc w:val="both"/>
      </w:pPr>
      <w:r>
        <w:rPr>
          <w:rFonts w:ascii="Times New Roman"/>
          <w:b w:val="false"/>
          <w:i w:val="false"/>
          <w:color w:val="000000"/>
          <w:sz w:val="28"/>
        </w:rPr>
        <w:t>
      (71) Өтінім беруші(лер)</w:t>
      </w:r>
    </w:p>
    <w:p>
      <w:pPr>
        <w:spacing w:after="0"/>
        <w:ind w:left="0"/>
        <w:jc w:val="both"/>
      </w:pPr>
      <w:r>
        <w:rPr>
          <w:rFonts w:ascii="Times New Roman"/>
          <w:b w:val="false"/>
          <w:i w:val="false"/>
          <w:color w:val="000000"/>
          <w:sz w:val="28"/>
        </w:rPr>
        <w:t>
      (72) Автор(лар)</w:t>
      </w:r>
    </w:p>
    <w:p>
      <w:pPr>
        <w:spacing w:after="0"/>
        <w:ind w:left="0"/>
        <w:jc w:val="both"/>
      </w:pPr>
      <w:r>
        <w:rPr>
          <w:rFonts w:ascii="Times New Roman"/>
          <w:b w:val="false"/>
          <w:i w:val="false"/>
          <w:color w:val="000000"/>
          <w:sz w:val="28"/>
        </w:rPr>
        <w:t>
      (54) Селекциялық жетістіктің атауы</w:t>
      </w:r>
    </w:p>
    <w:p>
      <w:pPr>
        <w:spacing w:after="0"/>
        <w:ind w:left="0"/>
        <w:jc w:val="both"/>
      </w:pPr>
      <w:r>
        <w:rPr>
          <w:rFonts w:ascii="Times New Roman"/>
          <w:b w:val="false"/>
          <w:i w:val="false"/>
          <w:color w:val="000000"/>
          <w:sz w:val="28"/>
        </w:rPr>
        <w:t>
      Селекциялық жетістікке берілген өтінім материалдарына алдын ала</w:t>
      </w:r>
    </w:p>
    <w:p>
      <w:pPr>
        <w:spacing w:after="0"/>
        <w:ind w:left="0"/>
        <w:jc w:val="both"/>
      </w:pPr>
      <w:r>
        <w:rPr>
          <w:rFonts w:ascii="Times New Roman"/>
          <w:b w:val="false"/>
          <w:i w:val="false"/>
          <w:color w:val="000000"/>
          <w:sz w:val="28"/>
        </w:rPr>
        <w:t>
      сараптама жасау нәтижесінде олардың "Селекциялық жетістіктерді қорғау</w:t>
      </w:r>
    </w:p>
    <w:p>
      <w:pPr>
        <w:spacing w:after="0"/>
        <w:ind w:left="0"/>
        <w:jc w:val="both"/>
      </w:pPr>
      <w:r>
        <w:rPr>
          <w:rFonts w:ascii="Times New Roman"/>
          <w:b w:val="false"/>
          <w:i w:val="false"/>
          <w:color w:val="000000"/>
          <w:sz w:val="28"/>
        </w:rPr>
        <w:t>
      туралы" Қазақстан Республикасы Заңының 5-бабының және 6-бабының</w:t>
      </w:r>
    </w:p>
    <w:p>
      <w:pPr>
        <w:spacing w:after="0"/>
        <w:ind w:left="0"/>
        <w:jc w:val="both"/>
      </w:pPr>
      <w:r>
        <w:rPr>
          <w:rFonts w:ascii="Times New Roman"/>
          <w:b w:val="false"/>
          <w:i w:val="false"/>
          <w:color w:val="000000"/>
          <w:sz w:val="28"/>
        </w:rPr>
        <w:t>
      талаптарына сәйкес келмейтіндігі анықталды, атап айтқанда:</w:t>
      </w:r>
    </w:p>
    <w:p>
      <w:pPr>
        <w:spacing w:after="0"/>
        <w:ind w:left="0"/>
        <w:jc w:val="both"/>
      </w:pPr>
      <w:r>
        <w:rPr>
          <w:rFonts w:ascii="Times New Roman"/>
          <w:b w:val="false"/>
          <w:i w:val="false"/>
          <w:color w:val="000000"/>
          <w:sz w:val="28"/>
        </w:rPr>
        <w:t>
      Сарапшы _______________________ Аты-жөні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Басқарма бастығы ______________ Аты-жөні</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жетістікке патент</w:t>
            </w:r>
            <w:r>
              <w:br/>
            </w:r>
            <w:r>
              <w:rPr>
                <w:rFonts w:ascii="Times New Roman"/>
                <w:b w:val="false"/>
                <w:i w:val="false"/>
                <w:color w:val="000000"/>
                <w:sz w:val="20"/>
              </w:rPr>
              <w:t>беруге өтінім беру және оны</w:t>
            </w:r>
            <w:r>
              <w:br/>
            </w:r>
            <w:r>
              <w:rPr>
                <w:rFonts w:ascii="Times New Roman"/>
                <w:b w:val="false"/>
                <w:i w:val="false"/>
                <w:color w:val="000000"/>
                <w:sz w:val="20"/>
              </w:rPr>
              <w:t>қарау жөніндегі Ережеге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"ҰЗМИ" РМК директоры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20 __ ж. "___" _________ </w:t>
      </w:r>
    </w:p>
    <w:p>
      <w:pPr>
        <w:spacing w:after="0"/>
        <w:ind w:left="0"/>
        <w:jc w:val="both"/>
      </w:pPr>
      <w:r>
        <w:rPr>
          <w:rFonts w:ascii="Times New Roman"/>
          <w:b w:val="false"/>
          <w:i w:val="false"/>
          <w:color w:val="000000"/>
          <w:sz w:val="28"/>
        </w:rPr>
        <w:t>
      Хат алмасу кезінде өтінім нөмірі</w:t>
      </w:r>
    </w:p>
    <w:p>
      <w:pPr>
        <w:spacing w:after="0"/>
        <w:ind w:left="0"/>
        <w:jc w:val="both"/>
      </w:pPr>
      <w:r>
        <w:rPr>
          <w:rFonts w:ascii="Times New Roman"/>
          <w:b w:val="false"/>
          <w:i w:val="false"/>
          <w:color w:val="000000"/>
          <w:sz w:val="28"/>
        </w:rPr>
        <w:t>
      сілтеме жасаңыз (74)</w:t>
      </w:r>
    </w:p>
    <w:p>
      <w:pPr>
        <w:spacing w:after="0"/>
        <w:ind w:left="0"/>
        <w:jc w:val="left"/>
      </w:pPr>
      <w:r>
        <w:rPr>
          <w:rFonts w:ascii="Times New Roman"/>
          <w:b/>
          <w:i w:val="false"/>
          <w:color w:val="000000"/>
        </w:rPr>
        <w:t xml:space="preserve"> Селекциялық жетістікке патент беруге өтінімнің</w:t>
      </w:r>
      <w:r>
        <w:br/>
      </w:r>
      <w:r>
        <w:rPr>
          <w:rFonts w:ascii="Times New Roman"/>
          <w:b/>
          <w:i w:val="false"/>
          <w:color w:val="000000"/>
        </w:rPr>
        <w:t>алдын ала сараптамасының оң нәтижесі туралы</w:t>
      </w:r>
      <w:r>
        <w:br/>
      </w:r>
      <w:r>
        <w:rPr>
          <w:rFonts w:ascii="Times New Roman"/>
          <w:b/>
          <w:i w:val="false"/>
          <w:color w:val="000000"/>
        </w:rPr>
        <w:t>ҚОРЫТЫНДЫ</w:t>
      </w:r>
    </w:p>
    <w:p>
      <w:pPr>
        <w:spacing w:after="0"/>
        <w:ind w:left="0"/>
        <w:jc w:val="both"/>
      </w:pPr>
      <w:r>
        <w:rPr>
          <w:rFonts w:ascii="Times New Roman"/>
          <w:b w:val="false"/>
          <w:i w:val="false"/>
          <w:color w:val="000000"/>
          <w:sz w:val="28"/>
        </w:rPr>
        <w:t>
      (21) өтінім нөмірі</w:t>
      </w:r>
    </w:p>
    <w:p>
      <w:pPr>
        <w:spacing w:after="0"/>
        <w:ind w:left="0"/>
        <w:jc w:val="both"/>
      </w:pPr>
      <w:r>
        <w:rPr>
          <w:rFonts w:ascii="Times New Roman"/>
          <w:b w:val="false"/>
          <w:i w:val="false"/>
          <w:color w:val="000000"/>
          <w:sz w:val="28"/>
        </w:rPr>
        <w:t>
      (22) өтінім берген күн</w:t>
      </w:r>
    </w:p>
    <w:p>
      <w:pPr>
        <w:spacing w:after="0"/>
        <w:ind w:left="0"/>
        <w:jc w:val="both"/>
      </w:pPr>
      <w:r>
        <w:rPr>
          <w:rFonts w:ascii="Times New Roman"/>
          <w:b w:val="false"/>
          <w:i w:val="false"/>
          <w:color w:val="000000"/>
          <w:sz w:val="28"/>
        </w:rPr>
        <w:t>
      БАСЫМДЫҚ БЕЛГІЛЕНГЕН:</w:t>
      </w:r>
    </w:p>
    <w:p>
      <w:pPr>
        <w:spacing w:after="0"/>
        <w:ind w:left="0"/>
        <w:jc w:val="both"/>
      </w:pPr>
      <w:r>
        <w:rPr>
          <w:rFonts w:ascii="Times New Roman"/>
          <w:b w:val="false"/>
          <w:i w:val="false"/>
          <w:color w:val="000000"/>
          <w:sz w:val="28"/>
        </w:rPr>
        <w:t>
      (22) өтінім берілген күні бойынша</w:t>
      </w:r>
    </w:p>
    <w:p>
      <w:pPr>
        <w:spacing w:after="0"/>
        <w:ind w:left="0"/>
        <w:jc w:val="both"/>
      </w:pPr>
      <w:r>
        <w:rPr>
          <w:rFonts w:ascii="Times New Roman"/>
          <w:b w:val="false"/>
          <w:i w:val="false"/>
          <w:color w:val="000000"/>
          <w:sz w:val="28"/>
        </w:rPr>
        <w:t>
      өтінімді Халықаралық селекциялық жетістіктерді қорғау жөніндегі</w:t>
      </w:r>
    </w:p>
    <w:p>
      <w:pPr>
        <w:spacing w:after="0"/>
        <w:ind w:left="0"/>
        <w:jc w:val="both"/>
      </w:pPr>
      <w:r>
        <w:rPr>
          <w:rFonts w:ascii="Times New Roman"/>
          <w:b w:val="false"/>
          <w:i w:val="false"/>
          <w:color w:val="000000"/>
          <w:sz w:val="28"/>
        </w:rPr>
        <w:t>
      конвенцияға қатысушы елде алғаш рет берген күні бойынша</w:t>
      </w:r>
    </w:p>
    <w:p>
      <w:pPr>
        <w:spacing w:after="0"/>
        <w:ind w:left="0"/>
        <w:jc w:val="both"/>
      </w:pPr>
      <w:r>
        <w:rPr>
          <w:rFonts w:ascii="Times New Roman"/>
          <w:b w:val="false"/>
          <w:i w:val="false"/>
          <w:color w:val="000000"/>
          <w:sz w:val="28"/>
        </w:rPr>
        <w:t>
      (31) алғашқы өтінімнің нөмірі (32) Алғашқы өтінім берген күн</w:t>
      </w:r>
    </w:p>
    <w:p>
      <w:pPr>
        <w:spacing w:after="0"/>
        <w:ind w:left="0"/>
        <w:jc w:val="both"/>
      </w:pPr>
      <w:r>
        <w:rPr>
          <w:rFonts w:ascii="Times New Roman"/>
          <w:b w:val="false"/>
          <w:i w:val="false"/>
          <w:color w:val="000000"/>
          <w:sz w:val="28"/>
        </w:rPr>
        <w:t>
      (33) Алғашқы өтінім берген елдің коды</w:t>
      </w:r>
    </w:p>
    <w:p>
      <w:pPr>
        <w:spacing w:after="0"/>
        <w:ind w:left="0"/>
        <w:jc w:val="both"/>
      </w:pPr>
      <w:r>
        <w:rPr>
          <w:rFonts w:ascii="Times New Roman"/>
          <w:b w:val="false"/>
          <w:i w:val="false"/>
          <w:color w:val="000000"/>
          <w:sz w:val="28"/>
        </w:rPr>
        <w:t>
      (71) Өтінім беруші(лер)</w:t>
      </w:r>
    </w:p>
    <w:p>
      <w:pPr>
        <w:spacing w:after="0"/>
        <w:ind w:left="0"/>
        <w:jc w:val="both"/>
      </w:pPr>
      <w:r>
        <w:rPr>
          <w:rFonts w:ascii="Times New Roman"/>
          <w:b w:val="false"/>
          <w:i w:val="false"/>
          <w:color w:val="000000"/>
          <w:sz w:val="28"/>
        </w:rPr>
        <w:t>
      (72) Автор(лар)</w:t>
      </w:r>
    </w:p>
    <w:p>
      <w:pPr>
        <w:spacing w:after="0"/>
        <w:ind w:left="0"/>
        <w:jc w:val="both"/>
      </w:pPr>
      <w:r>
        <w:rPr>
          <w:rFonts w:ascii="Times New Roman"/>
          <w:b w:val="false"/>
          <w:i w:val="false"/>
          <w:color w:val="000000"/>
          <w:sz w:val="28"/>
        </w:rPr>
        <w:t>
      (54) Селекциялық жетістіктің атауы</w:t>
      </w:r>
    </w:p>
    <w:p>
      <w:pPr>
        <w:spacing w:after="0"/>
        <w:ind w:left="0"/>
        <w:jc w:val="both"/>
      </w:pPr>
      <w:r>
        <w:rPr>
          <w:rFonts w:ascii="Times New Roman"/>
          <w:b w:val="false"/>
          <w:i w:val="false"/>
          <w:color w:val="000000"/>
          <w:sz w:val="28"/>
        </w:rPr>
        <w:t>
      Селекциялық жетістікке берілген өтінім материалдарына алдын ала</w:t>
      </w:r>
    </w:p>
    <w:p>
      <w:pPr>
        <w:spacing w:after="0"/>
        <w:ind w:left="0"/>
        <w:jc w:val="both"/>
      </w:pPr>
      <w:r>
        <w:rPr>
          <w:rFonts w:ascii="Times New Roman"/>
          <w:b w:val="false"/>
          <w:i w:val="false"/>
          <w:color w:val="000000"/>
          <w:sz w:val="28"/>
        </w:rPr>
        <w:t>
      сараптама жасау нәтижесінде олардың "Селекциялық жетістіктерді қорғау</w:t>
      </w:r>
    </w:p>
    <w:p>
      <w:pPr>
        <w:spacing w:after="0"/>
        <w:ind w:left="0"/>
        <w:jc w:val="both"/>
      </w:pPr>
      <w:r>
        <w:rPr>
          <w:rFonts w:ascii="Times New Roman"/>
          <w:b w:val="false"/>
          <w:i w:val="false"/>
          <w:color w:val="000000"/>
          <w:sz w:val="28"/>
        </w:rPr>
        <w:t>
      туралы" Қазақстан Республикасы Заңының 5-бабының және 6-бабының</w:t>
      </w:r>
    </w:p>
    <w:p>
      <w:pPr>
        <w:spacing w:after="0"/>
        <w:ind w:left="0"/>
        <w:jc w:val="both"/>
      </w:pPr>
      <w:r>
        <w:rPr>
          <w:rFonts w:ascii="Times New Roman"/>
          <w:b w:val="false"/>
          <w:i w:val="false"/>
          <w:color w:val="000000"/>
          <w:sz w:val="28"/>
        </w:rPr>
        <w:t>
      талаптарына сәйкестігі анықталды.</w:t>
      </w:r>
    </w:p>
    <w:p>
      <w:pPr>
        <w:spacing w:after="0"/>
        <w:ind w:left="0"/>
        <w:jc w:val="both"/>
      </w:pPr>
      <w:r>
        <w:rPr>
          <w:rFonts w:ascii="Times New Roman"/>
          <w:b w:val="false"/>
          <w:i w:val="false"/>
          <w:color w:val="000000"/>
          <w:sz w:val="28"/>
        </w:rPr>
        <w:t>
      Өтінім одан әрі қарауға жатады, ал ол туралы мәліметтер</w:t>
      </w:r>
    </w:p>
    <w:p>
      <w:pPr>
        <w:spacing w:after="0"/>
        <w:ind w:left="0"/>
        <w:jc w:val="both"/>
      </w:pPr>
      <w:r>
        <w:rPr>
          <w:rFonts w:ascii="Times New Roman"/>
          <w:b w:val="false"/>
          <w:i w:val="false"/>
          <w:color w:val="000000"/>
          <w:sz w:val="28"/>
        </w:rPr>
        <w:t>
      ресмибюллетеньде жарияланады.</w:t>
      </w:r>
    </w:p>
    <w:p>
      <w:pPr>
        <w:spacing w:after="0"/>
        <w:ind w:left="0"/>
        <w:jc w:val="both"/>
      </w:pPr>
      <w:r>
        <w:rPr>
          <w:rFonts w:ascii="Times New Roman"/>
          <w:b w:val="false"/>
          <w:i w:val="false"/>
          <w:color w:val="000000"/>
          <w:sz w:val="28"/>
        </w:rPr>
        <w:t>
      Сарапшы _______________________ Аты-жөні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Қызмет жетекшісі ______________ Аты-жөні</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жетістікке патент</w:t>
            </w:r>
            <w:r>
              <w:br/>
            </w:r>
            <w:r>
              <w:rPr>
                <w:rFonts w:ascii="Times New Roman"/>
                <w:b w:val="false"/>
                <w:i w:val="false"/>
                <w:color w:val="000000"/>
                <w:sz w:val="20"/>
              </w:rPr>
              <w:t>беруге өтінім беру және оны</w:t>
            </w:r>
            <w:r>
              <w:br/>
            </w:r>
            <w:r>
              <w:rPr>
                <w:rFonts w:ascii="Times New Roman"/>
                <w:b w:val="false"/>
                <w:i w:val="false"/>
                <w:color w:val="000000"/>
                <w:sz w:val="20"/>
              </w:rPr>
              <w:t>қарау жөніндегі Ережеге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Қазақстан Республикасы Әділет   </w:t>
      </w:r>
    </w:p>
    <w:p>
      <w:pPr>
        <w:spacing w:after="0"/>
        <w:ind w:left="0"/>
        <w:jc w:val="both"/>
      </w:pPr>
      <w:r>
        <w:rPr>
          <w:rFonts w:ascii="Times New Roman"/>
          <w:b w:val="false"/>
          <w:i w:val="false"/>
          <w:color w:val="000000"/>
          <w:sz w:val="28"/>
        </w:rPr>
        <w:t xml:space="preserve">
      Министрлігінің "Ұлттық зияткерлік </w:t>
      </w:r>
    </w:p>
    <w:p>
      <w:pPr>
        <w:spacing w:after="0"/>
        <w:ind w:left="0"/>
        <w:jc w:val="both"/>
      </w:pPr>
      <w:r>
        <w:rPr>
          <w:rFonts w:ascii="Times New Roman"/>
          <w:b w:val="false"/>
          <w:i w:val="false"/>
          <w:color w:val="000000"/>
          <w:sz w:val="28"/>
        </w:rPr>
        <w:t xml:space="preserve">
      меншік институты" РМК-на,     </w:t>
      </w:r>
    </w:p>
    <w:p>
      <w:pPr>
        <w:spacing w:after="0"/>
        <w:ind w:left="0"/>
        <w:jc w:val="both"/>
      </w:pPr>
      <w:r>
        <w:rPr>
          <w:rFonts w:ascii="Times New Roman"/>
          <w:b w:val="false"/>
          <w:i w:val="false"/>
          <w:color w:val="000000"/>
          <w:sz w:val="28"/>
        </w:rPr>
        <w:t xml:space="preserve">
      1 кіреберіс, 8 үй, Орынбор к-сі,  </w:t>
      </w:r>
    </w:p>
    <w:p>
      <w:pPr>
        <w:spacing w:after="0"/>
        <w:ind w:left="0"/>
        <w:jc w:val="both"/>
      </w:pPr>
      <w:r>
        <w:rPr>
          <w:rFonts w:ascii="Times New Roman"/>
          <w:b w:val="false"/>
          <w:i w:val="false"/>
          <w:color w:val="000000"/>
          <w:sz w:val="28"/>
        </w:rPr>
        <w:t>
      Министрліктер үйі, Астана қ., 010000</w:t>
      </w:r>
    </w:p>
    <w:p>
      <w:pPr>
        <w:spacing w:after="0"/>
        <w:ind w:left="0"/>
        <w:jc w:val="left"/>
      </w:pPr>
      <w:r>
        <w:rPr>
          <w:rFonts w:ascii="Times New Roman"/>
          <w:b/>
          <w:i w:val="false"/>
          <w:color w:val="000000"/>
        </w:rPr>
        <w:t xml:space="preserve"> Селекциялық жетістікке патент беруге өтінім туралы</w:t>
      </w:r>
      <w:r>
        <w:br/>
      </w:r>
      <w:r>
        <w:rPr>
          <w:rFonts w:ascii="Times New Roman"/>
          <w:b/>
          <w:i w:val="false"/>
          <w:color w:val="000000"/>
        </w:rPr>
        <w:t>мәліметтерді мерзімнен бұрын жариялау туралы</w:t>
      </w:r>
      <w:r>
        <w:br/>
      </w:r>
      <w:r>
        <w:rPr>
          <w:rFonts w:ascii="Times New Roman"/>
          <w:b/>
          <w:i w:val="false"/>
          <w:color w:val="000000"/>
        </w:rPr>
        <w:t>ӨТІНІШ</w:t>
      </w:r>
    </w:p>
    <w:p>
      <w:pPr>
        <w:spacing w:after="0"/>
        <w:ind w:left="0"/>
        <w:jc w:val="both"/>
      </w:pPr>
      <w:r>
        <w:rPr>
          <w:rFonts w:ascii="Times New Roman"/>
          <w:b w:val="false"/>
          <w:i w:val="false"/>
          <w:color w:val="000000"/>
          <w:sz w:val="28"/>
        </w:rPr>
        <w:t>
      "Селекциялық жетістіктерді қорғау туралы" Қазақстан Республикасы</w:t>
      </w:r>
    </w:p>
    <w:p>
      <w:pPr>
        <w:spacing w:after="0"/>
        <w:ind w:left="0"/>
        <w:jc w:val="both"/>
      </w:pPr>
      <w:r>
        <w:rPr>
          <w:rFonts w:ascii="Times New Roman"/>
          <w:b w:val="false"/>
          <w:i w:val="false"/>
          <w:color w:val="000000"/>
          <w:sz w:val="28"/>
        </w:rPr>
        <w:t>
      Заңының 8-бабының 6-тармағына сәйкес Сараптама жасау ұйымының ресми</w:t>
      </w:r>
    </w:p>
    <w:p>
      <w:pPr>
        <w:spacing w:after="0"/>
        <w:ind w:left="0"/>
        <w:jc w:val="both"/>
      </w:pPr>
      <w:r>
        <w:rPr>
          <w:rFonts w:ascii="Times New Roman"/>
          <w:b w:val="false"/>
          <w:i w:val="false"/>
          <w:color w:val="000000"/>
          <w:sz w:val="28"/>
        </w:rPr>
        <w:t>
      бюллетенінде ________________________________________№ тінім бойынша</w:t>
      </w:r>
    </w:p>
    <w:p>
      <w:pPr>
        <w:spacing w:after="0"/>
        <w:ind w:left="0"/>
        <w:jc w:val="both"/>
      </w:pPr>
      <w:r>
        <w:rPr>
          <w:rFonts w:ascii="Times New Roman"/>
          <w:b w:val="false"/>
          <w:i w:val="false"/>
          <w:color w:val="000000"/>
          <w:sz w:val="28"/>
        </w:rPr>
        <w:t>
                    (тіркеу нөмірі және өтінім берген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(селекциялық жетістіктің атауы)</w:t>
      </w:r>
    </w:p>
    <w:p>
      <w:pPr>
        <w:spacing w:after="0"/>
        <w:ind w:left="0"/>
        <w:jc w:val="both"/>
      </w:pPr>
      <w:r>
        <w:rPr>
          <w:rFonts w:ascii="Times New Roman"/>
          <w:b w:val="false"/>
          <w:i w:val="false"/>
          <w:color w:val="000000"/>
          <w:sz w:val="28"/>
        </w:rPr>
        <w:t>
      селекциялық жетістікке патент беруге өтінім туралы мәліметтерді Заңда</w:t>
      </w:r>
    </w:p>
    <w:p>
      <w:pPr>
        <w:spacing w:after="0"/>
        <w:ind w:left="0"/>
        <w:jc w:val="both"/>
      </w:pPr>
      <w:r>
        <w:rPr>
          <w:rFonts w:ascii="Times New Roman"/>
          <w:b w:val="false"/>
          <w:i w:val="false"/>
          <w:color w:val="000000"/>
          <w:sz w:val="28"/>
        </w:rPr>
        <w:t>
      белгіленген мерзімнен бұрын Ұлттық зияткерлік меншік институтының</w:t>
      </w:r>
    </w:p>
    <w:p>
      <w:pPr>
        <w:spacing w:after="0"/>
        <w:ind w:left="0"/>
        <w:jc w:val="both"/>
      </w:pPr>
      <w:r>
        <w:rPr>
          <w:rFonts w:ascii="Times New Roman"/>
          <w:b w:val="false"/>
          <w:i w:val="false"/>
          <w:color w:val="000000"/>
          <w:sz w:val="28"/>
        </w:rPr>
        <w:t>
      ресми бюллетенінде жариялауды өтінемін (өтінеміз).</w:t>
      </w:r>
    </w:p>
    <w:p>
      <w:pPr>
        <w:spacing w:after="0"/>
        <w:ind w:left="0"/>
        <w:jc w:val="both"/>
      </w:pPr>
      <w:r>
        <w:rPr>
          <w:rFonts w:ascii="Times New Roman"/>
          <w:b w:val="false"/>
          <w:i w:val="false"/>
          <w:color w:val="000000"/>
          <w:sz w:val="28"/>
        </w:rPr>
        <w:t>
      Өтінім беруші (өтінім берушілер) ____________________________________</w:t>
      </w:r>
    </w:p>
    <w:p>
      <w:pPr>
        <w:spacing w:after="0"/>
        <w:ind w:left="0"/>
        <w:jc w:val="both"/>
      </w:pPr>
      <w:r>
        <w:rPr>
          <w:rFonts w:ascii="Times New Roman"/>
          <w:b w:val="false"/>
          <w:i w:val="false"/>
          <w:color w:val="000000"/>
          <w:sz w:val="28"/>
        </w:rPr>
        <w:t>
      (толық аты немесе атауы)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жетістікке патент</w:t>
            </w:r>
            <w:r>
              <w:br/>
            </w:r>
            <w:r>
              <w:rPr>
                <w:rFonts w:ascii="Times New Roman"/>
                <w:b w:val="false"/>
                <w:i w:val="false"/>
                <w:color w:val="000000"/>
                <w:sz w:val="20"/>
              </w:rPr>
              <w:t>беруге өтінім беру және оны</w:t>
            </w:r>
            <w:r>
              <w:br/>
            </w:r>
            <w:r>
              <w:rPr>
                <w:rFonts w:ascii="Times New Roman"/>
                <w:b w:val="false"/>
                <w:i w:val="false"/>
                <w:color w:val="000000"/>
                <w:sz w:val="20"/>
              </w:rPr>
              <w:t>қарау жөніндегі Ережеге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Қазақстан Республикасы Әділет   </w:t>
      </w:r>
    </w:p>
    <w:p>
      <w:pPr>
        <w:spacing w:after="0"/>
        <w:ind w:left="0"/>
        <w:jc w:val="both"/>
      </w:pPr>
      <w:r>
        <w:rPr>
          <w:rFonts w:ascii="Times New Roman"/>
          <w:b w:val="false"/>
          <w:i w:val="false"/>
          <w:color w:val="000000"/>
          <w:sz w:val="28"/>
        </w:rPr>
        <w:t xml:space="preserve">
      Министрлігінің "Ұлттық зияткерлік </w:t>
      </w:r>
    </w:p>
    <w:p>
      <w:pPr>
        <w:spacing w:after="0"/>
        <w:ind w:left="0"/>
        <w:jc w:val="both"/>
      </w:pPr>
      <w:r>
        <w:rPr>
          <w:rFonts w:ascii="Times New Roman"/>
          <w:b w:val="false"/>
          <w:i w:val="false"/>
          <w:color w:val="000000"/>
          <w:sz w:val="28"/>
        </w:rPr>
        <w:t xml:space="preserve">
      меншік институты" РМК-на,     </w:t>
      </w:r>
    </w:p>
    <w:p>
      <w:pPr>
        <w:spacing w:after="0"/>
        <w:ind w:left="0"/>
        <w:jc w:val="both"/>
      </w:pPr>
      <w:r>
        <w:rPr>
          <w:rFonts w:ascii="Times New Roman"/>
          <w:b w:val="false"/>
          <w:i w:val="false"/>
          <w:color w:val="000000"/>
          <w:sz w:val="28"/>
        </w:rPr>
        <w:t xml:space="preserve">
      1 кіреберіс, 8 үй, Орынбор к-сі,  </w:t>
      </w:r>
    </w:p>
    <w:p>
      <w:pPr>
        <w:spacing w:after="0"/>
        <w:ind w:left="0"/>
        <w:jc w:val="both"/>
      </w:pPr>
      <w:r>
        <w:rPr>
          <w:rFonts w:ascii="Times New Roman"/>
          <w:b w:val="false"/>
          <w:i w:val="false"/>
          <w:color w:val="000000"/>
          <w:sz w:val="28"/>
        </w:rPr>
        <w:t>
      Министрліктер үйі, Астана қ., 010000</w:t>
      </w:r>
    </w:p>
    <w:p>
      <w:pPr>
        <w:spacing w:after="0"/>
        <w:ind w:left="0"/>
        <w:jc w:val="left"/>
      </w:pPr>
      <w:r>
        <w:rPr>
          <w:rFonts w:ascii="Times New Roman"/>
          <w:b/>
          <w:i w:val="false"/>
          <w:color w:val="000000"/>
        </w:rPr>
        <w:t xml:space="preserve"> Селекциялық жетістікке патенттің қолданылу</w:t>
      </w:r>
      <w:r>
        <w:br/>
      </w:r>
      <w:r>
        <w:rPr>
          <w:rFonts w:ascii="Times New Roman"/>
          <w:b/>
          <w:i w:val="false"/>
          <w:color w:val="000000"/>
        </w:rPr>
        <w:t>мерзімін ұзарту туралы</w:t>
      </w:r>
      <w:r>
        <w:br/>
      </w:r>
      <w:r>
        <w:rPr>
          <w:rFonts w:ascii="Times New Roman"/>
          <w:b/>
          <w:i w:val="false"/>
          <w:color w:val="000000"/>
        </w:rPr>
        <w:t>ӨТІНІШ</w:t>
      </w:r>
    </w:p>
    <w:p>
      <w:pPr>
        <w:spacing w:after="0"/>
        <w:ind w:left="0"/>
        <w:jc w:val="both"/>
      </w:pPr>
      <w:r>
        <w:rPr>
          <w:rFonts w:ascii="Times New Roman"/>
          <w:b w:val="false"/>
          <w:i w:val="false"/>
          <w:color w:val="000000"/>
          <w:sz w:val="28"/>
        </w:rPr>
        <w:t>
      "Селекциялық жетістіктерді қорғау туралы" Қазақстан Республикасы</w:t>
      </w:r>
    </w:p>
    <w:p>
      <w:pPr>
        <w:spacing w:after="0"/>
        <w:ind w:left="0"/>
        <w:jc w:val="both"/>
      </w:pPr>
      <w:r>
        <w:rPr>
          <w:rFonts w:ascii="Times New Roman"/>
          <w:b w:val="false"/>
          <w:i w:val="false"/>
          <w:color w:val="000000"/>
          <w:sz w:val="28"/>
        </w:rPr>
        <w:t>
      Заңының 3-бабының 5-тармағына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(патенттің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(селекциялық жетістіктің атауы)</w:t>
      </w:r>
    </w:p>
    <w:p>
      <w:pPr>
        <w:spacing w:after="0"/>
        <w:ind w:left="0"/>
        <w:jc w:val="both"/>
      </w:pPr>
      <w:r>
        <w:rPr>
          <w:rFonts w:ascii="Times New Roman"/>
          <w:b w:val="false"/>
          <w:i w:val="false"/>
          <w:color w:val="000000"/>
          <w:sz w:val="28"/>
        </w:rPr>
        <w:t>
      селекциялық жетістікке патенттің қолданылу мерзімін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(патенттің қолданылу мерзімін ұзартуға сұратылып отырған жыл санын</w:t>
      </w:r>
    </w:p>
    <w:p>
      <w:pPr>
        <w:spacing w:after="0"/>
        <w:ind w:left="0"/>
        <w:jc w:val="both"/>
      </w:pPr>
      <w:r>
        <w:rPr>
          <w:rFonts w:ascii="Times New Roman"/>
          <w:b w:val="false"/>
          <w:i w:val="false"/>
          <w:color w:val="000000"/>
          <w:sz w:val="28"/>
        </w:rPr>
        <w:t>
                                  көрсету керек)</w:t>
      </w:r>
    </w:p>
    <w:p>
      <w:pPr>
        <w:spacing w:after="0"/>
        <w:ind w:left="0"/>
        <w:jc w:val="both"/>
      </w:pPr>
      <w:r>
        <w:rPr>
          <w:rFonts w:ascii="Times New Roman"/>
          <w:b w:val="false"/>
          <w:i w:val="false"/>
          <w:color w:val="000000"/>
          <w:sz w:val="28"/>
        </w:rPr>
        <w:t>
      ұзартуды өтінемін.</w:t>
      </w:r>
    </w:p>
    <w:p>
      <w:pPr>
        <w:spacing w:after="0"/>
        <w:ind w:left="0"/>
        <w:jc w:val="both"/>
      </w:pPr>
      <w:r>
        <w:rPr>
          <w:rFonts w:ascii="Times New Roman"/>
          <w:b w:val="false"/>
          <w:i w:val="false"/>
          <w:color w:val="000000"/>
          <w:sz w:val="28"/>
        </w:rPr>
        <w:t xml:space="preserve">
      Ескерту: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патенттің қолданылу мерзімін ұзарту туралы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мәліметтерді жариялау үшін ақы төленгені туралы құжат - 1 дана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___________ жылы патентті күшінде сақтау ақысын төлегені туралы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құжат - 1 дана (Заңның 14 бабының 5 тармағының 3 тармақшасына сәйкес)</w:t>
      </w:r>
    </w:p>
    <w:p>
      <w:pPr>
        <w:spacing w:after="0"/>
        <w:ind w:left="0"/>
        <w:jc w:val="both"/>
      </w:pPr>
      <w:r>
        <w:rPr>
          <w:rFonts w:ascii="Times New Roman"/>
          <w:b w:val="false"/>
          <w:i w:val="false"/>
          <w:color w:val="000000"/>
          <w:sz w:val="28"/>
        </w:rPr>
        <w:t>
      Патентиеленуші 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жетістікке патент</w:t>
            </w:r>
            <w:r>
              <w:br/>
            </w:r>
            <w:r>
              <w:rPr>
                <w:rFonts w:ascii="Times New Roman"/>
                <w:b w:val="false"/>
                <w:i w:val="false"/>
                <w:color w:val="000000"/>
                <w:sz w:val="20"/>
              </w:rPr>
              <w:t>беруге өтінім беру және оны</w:t>
            </w:r>
            <w:r>
              <w:br/>
            </w:r>
            <w:r>
              <w:rPr>
                <w:rFonts w:ascii="Times New Roman"/>
                <w:b w:val="false"/>
                <w:i w:val="false"/>
                <w:color w:val="000000"/>
                <w:sz w:val="20"/>
              </w:rPr>
              <w:t>қарау жөніндегі Ережеге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Қазақстан Республикасы Әділет   </w:t>
      </w:r>
    </w:p>
    <w:p>
      <w:pPr>
        <w:spacing w:after="0"/>
        <w:ind w:left="0"/>
        <w:jc w:val="both"/>
      </w:pPr>
      <w:r>
        <w:rPr>
          <w:rFonts w:ascii="Times New Roman"/>
          <w:b w:val="false"/>
          <w:i w:val="false"/>
          <w:color w:val="000000"/>
          <w:sz w:val="28"/>
        </w:rPr>
        <w:t xml:space="preserve">
      Министрлігінің "Ұлттық зияткерлік </w:t>
      </w:r>
    </w:p>
    <w:p>
      <w:pPr>
        <w:spacing w:after="0"/>
        <w:ind w:left="0"/>
        <w:jc w:val="both"/>
      </w:pPr>
      <w:r>
        <w:rPr>
          <w:rFonts w:ascii="Times New Roman"/>
          <w:b w:val="false"/>
          <w:i w:val="false"/>
          <w:color w:val="000000"/>
          <w:sz w:val="28"/>
        </w:rPr>
        <w:t xml:space="preserve">
      меншік институты" РМК-на,     </w:t>
      </w:r>
    </w:p>
    <w:p>
      <w:pPr>
        <w:spacing w:after="0"/>
        <w:ind w:left="0"/>
        <w:jc w:val="both"/>
      </w:pPr>
      <w:r>
        <w:rPr>
          <w:rFonts w:ascii="Times New Roman"/>
          <w:b w:val="false"/>
          <w:i w:val="false"/>
          <w:color w:val="000000"/>
          <w:sz w:val="28"/>
        </w:rPr>
        <w:t xml:space="preserve">
      1 кіреберіс, 8 үй, Орынбор к-сі,  </w:t>
      </w:r>
    </w:p>
    <w:p>
      <w:pPr>
        <w:spacing w:after="0"/>
        <w:ind w:left="0"/>
        <w:jc w:val="both"/>
      </w:pPr>
      <w:r>
        <w:rPr>
          <w:rFonts w:ascii="Times New Roman"/>
          <w:b w:val="false"/>
          <w:i w:val="false"/>
          <w:color w:val="000000"/>
          <w:sz w:val="28"/>
        </w:rPr>
        <w:t>
      Министрліктер үйі, Астана қ., 010000</w:t>
      </w:r>
    </w:p>
    <w:p>
      <w:pPr>
        <w:spacing w:after="0"/>
        <w:ind w:left="0"/>
        <w:jc w:val="left"/>
      </w:pPr>
      <w:r>
        <w:rPr>
          <w:rFonts w:ascii="Times New Roman"/>
          <w:b/>
          <w:i w:val="false"/>
          <w:color w:val="000000"/>
        </w:rPr>
        <w:t xml:space="preserve"> Селекциялық жетістікке патенттің қолданылуын</w:t>
      </w:r>
      <w:r>
        <w:br/>
      </w:r>
      <w:r>
        <w:rPr>
          <w:rFonts w:ascii="Times New Roman"/>
          <w:b/>
          <w:i w:val="false"/>
          <w:color w:val="000000"/>
        </w:rPr>
        <w:t>қалпына келтіру туралы</w:t>
      </w:r>
      <w:r>
        <w:br/>
      </w:r>
      <w:r>
        <w:rPr>
          <w:rFonts w:ascii="Times New Roman"/>
          <w:b/>
          <w:i w:val="false"/>
          <w:color w:val="000000"/>
        </w:rPr>
        <w:t>ӨТІНІШ</w:t>
      </w:r>
    </w:p>
    <w:p>
      <w:pPr>
        <w:spacing w:after="0"/>
        <w:ind w:left="0"/>
        <w:jc w:val="both"/>
      </w:pPr>
      <w:r>
        <w:rPr>
          <w:rFonts w:ascii="Times New Roman"/>
          <w:b w:val="false"/>
          <w:i w:val="false"/>
          <w:color w:val="000000"/>
          <w:sz w:val="28"/>
        </w:rPr>
        <w:t>
      "Селекциялық жетістіктерді қорғау туралы" ҚР</w:t>
      </w:r>
    </w:p>
    <w:p>
      <w:pPr>
        <w:spacing w:after="0"/>
        <w:ind w:left="0"/>
        <w:jc w:val="both"/>
      </w:pPr>
      <w:r>
        <w:rPr>
          <w:rFonts w:ascii="Times New Roman"/>
          <w:b w:val="false"/>
          <w:i w:val="false"/>
          <w:color w:val="000000"/>
          <w:sz w:val="28"/>
        </w:rPr>
        <w:t>
      Заңының 21-1 бабының 1-тармағына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(патенттің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(селекциялық жетістіктің атауы)</w:t>
      </w:r>
    </w:p>
    <w:p>
      <w:pPr>
        <w:spacing w:after="0"/>
        <w:ind w:left="0"/>
        <w:jc w:val="both"/>
      </w:pPr>
      <w:r>
        <w:rPr>
          <w:rFonts w:ascii="Times New Roman"/>
          <w:b w:val="false"/>
          <w:i w:val="false"/>
          <w:color w:val="000000"/>
          <w:sz w:val="28"/>
        </w:rPr>
        <w:t>
      селекциялық жетістікке патенттің қолданылуын қалпына келтіруін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өтінемін.</w:t>
      </w:r>
    </w:p>
    <w:p>
      <w:pPr>
        <w:spacing w:after="0"/>
        <w:ind w:left="0"/>
        <w:jc w:val="both"/>
      </w:pPr>
      <w:r>
        <w:rPr>
          <w:rFonts w:ascii="Times New Roman"/>
          <w:b w:val="false"/>
          <w:i w:val="false"/>
          <w:color w:val="000000"/>
          <w:sz w:val="28"/>
        </w:rPr>
        <w:t>
      Патентті күшінде сақтау үшін төлемақының белгіленген мерзімі келесі</w:t>
      </w:r>
    </w:p>
    <w:p>
      <w:pPr>
        <w:spacing w:after="0"/>
        <w:ind w:left="0"/>
        <w:jc w:val="both"/>
      </w:pPr>
      <w:r>
        <w:rPr>
          <w:rFonts w:ascii="Times New Roman"/>
          <w:b w:val="false"/>
          <w:i w:val="false"/>
          <w:color w:val="000000"/>
          <w:sz w:val="28"/>
        </w:rPr>
        <w:t>
      дәлелді себептер бойынша жіберілген</w:t>
      </w:r>
    </w:p>
    <w:p>
      <w:pPr>
        <w:spacing w:after="0"/>
        <w:ind w:left="0"/>
        <w:jc w:val="both"/>
      </w:pPr>
      <w:r>
        <w:rPr>
          <w:rFonts w:ascii="Times New Roman"/>
          <w:b w:val="false"/>
          <w:i w:val="false"/>
          <w:color w:val="000000"/>
          <w:sz w:val="28"/>
        </w:rPr>
        <w:t xml:space="preserve">
      Приложение: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селекциялық жетістікке патенттің қолданылуын қалпына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келтіру туралы мәліметтерді жариялау үшін ақы төленгені туралы</w:t>
      </w:r>
    </w:p>
    <w:p>
      <w:pPr>
        <w:spacing w:after="0"/>
        <w:ind w:left="0"/>
        <w:jc w:val="both"/>
      </w:pPr>
      <w:r>
        <w:rPr>
          <w:rFonts w:ascii="Times New Roman"/>
          <w:b w:val="false"/>
          <w:i w:val="false"/>
          <w:color w:val="000000"/>
          <w:sz w:val="28"/>
        </w:rPr>
        <w:t>
      құжат - 1 дана</w:t>
      </w:r>
    </w:p>
    <w:p>
      <w:pPr>
        <w:spacing w:after="0"/>
        <w:ind w:left="0"/>
        <w:jc w:val="both"/>
      </w:pPr>
      <w:r>
        <w:rPr>
          <w:rFonts w:ascii="Times New Roman"/>
          <w:b w:val="false"/>
          <w:i w:val="false"/>
          <w:color w:val="000000"/>
          <w:sz w:val="28"/>
        </w:rPr>
        <w:t>
      Патентиеленуші 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шыққан жерінің атауы</w:t>
            </w:r>
            <w:r>
              <w:br/>
            </w:r>
            <w:r>
              <w:rPr>
                <w:rFonts w:ascii="Times New Roman"/>
                <w:b w:val="false"/>
                <w:i w:val="false"/>
                <w:color w:val="000000"/>
                <w:sz w:val="20"/>
              </w:rPr>
              <w:t>мен тауардың шыққан жерінің атауын</w:t>
            </w:r>
            <w:r>
              <w:br/>
            </w:r>
            <w:r>
              <w:rPr>
                <w:rFonts w:ascii="Times New Roman"/>
                <w:b w:val="false"/>
                <w:i w:val="false"/>
                <w:color w:val="000000"/>
                <w:sz w:val="20"/>
              </w:rPr>
              <w:t>пайдалану құқығына берілетін</w:t>
            </w:r>
            <w:r>
              <w:br/>
            </w:r>
            <w:r>
              <w:rPr>
                <w:rFonts w:ascii="Times New Roman"/>
                <w:b w:val="false"/>
                <w:i w:val="false"/>
                <w:color w:val="000000"/>
                <w:sz w:val="20"/>
              </w:rPr>
              <w:t>өтінімді жасау, ресімдеу және қарау</w:t>
            </w:r>
            <w:r>
              <w:br/>
            </w:r>
            <w:r>
              <w:rPr>
                <w:rFonts w:ascii="Times New Roman"/>
                <w:b w:val="false"/>
                <w:i w:val="false"/>
                <w:color w:val="000000"/>
                <w:sz w:val="20"/>
              </w:rPr>
              <w:t>жөніндегі нұсқаулыққа 2-қосымша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832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283200" cy="687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шыққан жерінің атауы</w:t>
            </w:r>
            <w:r>
              <w:br/>
            </w:r>
            <w:r>
              <w:rPr>
                <w:rFonts w:ascii="Times New Roman"/>
                <w:b w:val="false"/>
                <w:i w:val="false"/>
                <w:color w:val="000000"/>
                <w:sz w:val="20"/>
              </w:rPr>
              <w:t>мен тауардың шыққан жерінің атауын</w:t>
            </w:r>
            <w:r>
              <w:br/>
            </w:r>
            <w:r>
              <w:rPr>
                <w:rFonts w:ascii="Times New Roman"/>
                <w:b w:val="false"/>
                <w:i w:val="false"/>
                <w:color w:val="000000"/>
                <w:sz w:val="20"/>
              </w:rPr>
              <w:t>пайдалану құқығына берілетін</w:t>
            </w:r>
            <w:r>
              <w:br/>
            </w:r>
            <w:r>
              <w:rPr>
                <w:rFonts w:ascii="Times New Roman"/>
                <w:b w:val="false"/>
                <w:i w:val="false"/>
                <w:color w:val="000000"/>
                <w:sz w:val="20"/>
              </w:rPr>
              <w:t>өтінімді жасау, ресімдеу және қарау</w:t>
            </w:r>
            <w:r>
              <w:br/>
            </w:r>
            <w:r>
              <w:rPr>
                <w:rFonts w:ascii="Times New Roman"/>
                <w:b w:val="false"/>
                <w:i w:val="false"/>
                <w:color w:val="000000"/>
                <w:sz w:val="20"/>
              </w:rPr>
              <w:t>жөніндегі нұсқаулыққа 3-қосымша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975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3975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4229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422900" cy="615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header.xml" Type="http://schemas.openxmlformats.org/officeDocument/2006/relationships/header" Id="rId3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