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9b1d" w14:textId="ffb9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учаскелерiнде ағаш кесу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маусымдағы № 18-02/596 бұйрығы. Қазақстан Республикасының Әділет министрлігінде 2015 жылы 14 тамызда № 11894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8 шілдедегі Орман кодексінің </w:t>
      </w:r>
      <w:r>
        <w:rPr>
          <w:rFonts w:ascii="Times New Roman"/>
          <w:b w:val="false"/>
          <w:i w:val="false"/>
          <w:color w:val="000000"/>
          <w:sz w:val="28"/>
        </w:rPr>
        <w:t>13-бабы</w:t>
      </w:r>
      <w:r>
        <w:rPr>
          <w:rFonts w:ascii="Times New Roman"/>
          <w:b w:val="false"/>
          <w:i w:val="false"/>
          <w:color w:val="000000"/>
          <w:sz w:val="28"/>
        </w:rPr>
        <w:t xml:space="preserve"> 1-тармағының 18-20)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орман қоры учаскелерiнде ағаш кесу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 В. Школьник   </w:t>
      </w:r>
    </w:p>
    <w:p>
      <w:pPr>
        <w:spacing w:after="0"/>
        <w:ind w:left="0"/>
        <w:jc w:val="both"/>
      </w:pPr>
      <w:r>
        <w:rPr>
          <w:rFonts w:ascii="Times New Roman"/>
          <w:b w:val="false"/>
          <w:i w:val="false"/>
          <w:color w:val="000000"/>
          <w:sz w:val="28"/>
        </w:rPr>
        <w:t>
      2015 жылғы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18-02/596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Мемлекеттiк орман қоры учаскелерiнде ағаш кесу қағидалары</w:t>
      </w:r>
      <w:r>
        <w:br/>
      </w:r>
      <w:r>
        <w:rPr>
          <w:rFonts w:ascii="Times New Roman"/>
          <w:b/>
          <w:i w:val="false"/>
          <w:color w:val="000000"/>
        </w:rPr>
        <w:t>1-бөлім. Жалпы ережелер</w:t>
      </w:r>
      <w:r>
        <w:br/>
      </w:r>
      <w:r>
        <w:rPr>
          <w:rFonts w:ascii="Times New Roman"/>
          <w:b/>
          <w:i w:val="false"/>
          <w:color w:val="000000"/>
        </w:rPr>
        <w:t>1. Негізгі ережелер</w:t>
      </w:r>
    </w:p>
    <w:bookmarkEnd w:id="4"/>
    <w:bookmarkStart w:name="z9" w:id="5"/>
    <w:p>
      <w:pPr>
        <w:spacing w:after="0"/>
        <w:ind w:left="0"/>
        <w:jc w:val="both"/>
      </w:pPr>
      <w:r>
        <w:rPr>
          <w:rFonts w:ascii="Times New Roman"/>
          <w:b w:val="false"/>
          <w:i w:val="false"/>
          <w:color w:val="000000"/>
          <w:sz w:val="28"/>
        </w:rPr>
        <w:t xml:space="preserve">
      1. Осы Мемлекеттiк орман қоры учаскелерiнде ағаш кесу қағидалары (бұдан әрi – Қағидалар) Қазақстан Республикасының 2003 жылғы 8 шілдегі Орман кодексінің (бұдан әрi – Орман кодексі) </w:t>
      </w:r>
      <w:r>
        <w:rPr>
          <w:rFonts w:ascii="Times New Roman"/>
          <w:b w:val="false"/>
          <w:i w:val="false"/>
          <w:color w:val="000000"/>
          <w:sz w:val="28"/>
        </w:rPr>
        <w:t>13-бабы</w:t>
      </w:r>
      <w:r>
        <w:rPr>
          <w:rFonts w:ascii="Times New Roman"/>
          <w:b w:val="false"/>
          <w:i w:val="false"/>
          <w:color w:val="000000"/>
          <w:sz w:val="28"/>
        </w:rPr>
        <w:t xml:space="preserve"> 1-тармағының 18-20) тармақшасына әзірленді және мемлекеттік орман қоры учаскелерінде ағаш кесуді жүргізу тәртiбiн, мерзiмiн және тәсiлдерiн айқындайды.</w:t>
      </w:r>
    </w:p>
    <w:bookmarkEnd w:id="5"/>
    <w:bookmarkStart w:name="z10" w:id="6"/>
    <w:p>
      <w:pPr>
        <w:spacing w:after="0"/>
        <w:ind w:left="0"/>
        <w:jc w:val="both"/>
      </w:pPr>
      <w:r>
        <w:rPr>
          <w:rFonts w:ascii="Times New Roman"/>
          <w:b w:val="false"/>
          <w:i w:val="false"/>
          <w:color w:val="000000"/>
          <w:sz w:val="28"/>
        </w:rPr>
        <w:t xml:space="preserve">
      2. Мемлекеттік орман қоры учаскелерінде ағаш кесуді жүргізу тәртібі, мерзімі мен тәсілдері орманның өсу жағдайларына, тұқымдылар құрамына және мемлекеттiк орман қорының </w:t>
      </w:r>
      <w:r>
        <w:rPr>
          <w:rFonts w:ascii="Times New Roman"/>
          <w:b w:val="false"/>
          <w:i w:val="false"/>
          <w:color w:val="000000"/>
          <w:sz w:val="28"/>
        </w:rPr>
        <w:t>санатына</w:t>
      </w:r>
      <w:r>
        <w:rPr>
          <w:rFonts w:ascii="Times New Roman"/>
          <w:b w:val="false"/>
          <w:i w:val="false"/>
          <w:color w:val="000000"/>
          <w:sz w:val="28"/>
        </w:rPr>
        <w:t xml:space="preserve"> байланысты.</w:t>
      </w:r>
    </w:p>
    <w:bookmarkEnd w:id="6"/>
    <w:p>
      <w:pPr>
        <w:spacing w:after="0"/>
        <w:ind w:left="0"/>
        <w:jc w:val="both"/>
      </w:pPr>
      <w:r>
        <w:rPr>
          <w:rFonts w:ascii="Times New Roman"/>
          <w:b w:val="false"/>
          <w:i w:val="false"/>
          <w:color w:val="000000"/>
          <w:sz w:val="28"/>
        </w:rPr>
        <w:t xml:space="preserve">
      Орманның өсу жағдайларына байланысты мемлекеттік орман қорының учаскелері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Республиканың әкімшілік облыстарының шегінде орман шаруашылығы аудандары бойынша мемлекеттік орман иеленушілердің тізбесіне сәйкес бөлінеді.</w:t>
      </w:r>
    </w:p>
    <w:bookmarkStart w:name="z11" w:id="7"/>
    <w:p>
      <w:pPr>
        <w:spacing w:after="0"/>
        <w:ind w:left="0"/>
        <w:jc w:val="both"/>
      </w:pPr>
      <w:r>
        <w:rPr>
          <w:rFonts w:ascii="Times New Roman"/>
          <w:b w:val="false"/>
          <w:i w:val="false"/>
          <w:color w:val="000000"/>
          <w:sz w:val="28"/>
        </w:rPr>
        <w:t xml:space="preserve">
      3. Мемлекеттiк орман қоры учаскелерiнде сүрек дайындау мынадай ағаш кесу түрлерін жүргізу тәртібімен жүзеге асырылады: </w:t>
      </w:r>
    </w:p>
    <w:bookmarkEnd w:id="7"/>
    <w:p>
      <w:pPr>
        <w:spacing w:after="0"/>
        <w:ind w:left="0"/>
        <w:jc w:val="both"/>
      </w:pPr>
      <w:r>
        <w:rPr>
          <w:rFonts w:ascii="Times New Roman"/>
          <w:b w:val="false"/>
          <w:i w:val="false"/>
          <w:color w:val="000000"/>
          <w:sz w:val="28"/>
        </w:rPr>
        <w:t>
      1) пiсiп-жетiлген және қураған сүрекдiңдерде жүргізiлетін басты мақсатта пайдалану;</w:t>
      </w:r>
    </w:p>
    <w:p>
      <w:pPr>
        <w:spacing w:after="0"/>
        <w:ind w:left="0"/>
        <w:jc w:val="both"/>
      </w:pPr>
      <w:r>
        <w:rPr>
          <w:rFonts w:ascii="Times New Roman"/>
          <w:b w:val="false"/>
          <w:i w:val="false"/>
          <w:color w:val="000000"/>
          <w:sz w:val="28"/>
        </w:rPr>
        <w:t>
      2) аралық мақсатта пайдалану (орманды күтiп-баптау мақсатында кесу, iрiктеп санитариялық мақсатта кесу және құндылығы аз орман екпелерiн, сондай-ақ қорғаныштық, су қорғау және басқа да функцияларынан айырыла бастаған екпелердi қайта жаңғыртуға байланысты кесу, балауса талдар iшiндегi бiрлi-жарым ағаштарды кесу);</w:t>
      </w:r>
    </w:p>
    <w:p>
      <w:pPr>
        <w:spacing w:after="0"/>
        <w:ind w:left="0"/>
        <w:jc w:val="both"/>
      </w:pPr>
      <w:r>
        <w:rPr>
          <w:rFonts w:ascii="Times New Roman"/>
          <w:b w:val="false"/>
          <w:i w:val="false"/>
          <w:color w:val="000000"/>
          <w:sz w:val="28"/>
        </w:rPr>
        <w:t>
      3) өзге де мақсаттарда кесу (жаппай санитариялық мақсатта кесу; су тораптарын, өткiзгiш құбырларды, жолдарды салуға байланысты; орман соқпақтарын және өртке қарсы жыраларды тазарту; өтiмдi қоқырсуды жинау; өзге де мақсаттарда кесу).</w:t>
      </w:r>
    </w:p>
    <w:bookmarkStart w:name="z12" w:id="8"/>
    <w:p>
      <w:pPr>
        <w:spacing w:after="0"/>
        <w:ind w:left="0"/>
        <w:jc w:val="both"/>
      </w:pPr>
      <w:r>
        <w:rPr>
          <w:rFonts w:ascii="Times New Roman"/>
          <w:b w:val="false"/>
          <w:i w:val="false"/>
          <w:color w:val="000000"/>
          <w:sz w:val="28"/>
        </w:rPr>
        <w:t>
      4. Ағаш кесудің жыл сайынғы мөлшері және оны жоспарлау бұдан кейінгі өзгерістерді ескере отырып орман орналастыру материалдары бойынша айқындалады.</w:t>
      </w:r>
    </w:p>
    <w:bookmarkEnd w:id="8"/>
    <w:bookmarkStart w:name="z13" w:id="9"/>
    <w:p>
      <w:pPr>
        <w:spacing w:after="0"/>
        <w:ind w:left="0"/>
        <w:jc w:val="both"/>
      </w:pPr>
      <w:r>
        <w:rPr>
          <w:rFonts w:ascii="Times New Roman"/>
          <w:b w:val="false"/>
          <w:i w:val="false"/>
          <w:color w:val="000000"/>
          <w:sz w:val="28"/>
        </w:rPr>
        <w:t>
      5. Осы Қағидаларда мынадай негiзгi ұғымдар пайдаланылады:</w:t>
      </w:r>
    </w:p>
    <w:bookmarkEnd w:id="9"/>
    <w:p>
      <w:pPr>
        <w:spacing w:after="0"/>
        <w:ind w:left="0"/>
        <w:jc w:val="both"/>
      </w:pPr>
      <w:r>
        <w:rPr>
          <w:rFonts w:ascii="Times New Roman"/>
          <w:b w:val="false"/>
          <w:i w:val="false"/>
          <w:color w:val="000000"/>
          <w:sz w:val="28"/>
        </w:rPr>
        <w:t>
      1) ағашты сүйретiп шығару жолы – ағаштарды, сыпталған ағаштарды немесе сортименттерді құлату орнынан ағаш тиеу бекетіне немесе ағаш тасу жолына дейін апару;</w:t>
      </w:r>
    </w:p>
    <w:p>
      <w:pPr>
        <w:spacing w:after="0"/>
        <w:ind w:left="0"/>
        <w:jc w:val="both"/>
      </w:pPr>
      <w:r>
        <w:rPr>
          <w:rFonts w:ascii="Times New Roman"/>
          <w:b w:val="false"/>
          <w:i w:val="false"/>
          <w:color w:val="000000"/>
          <w:sz w:val="28"/>
        </w:rPr>
        <w:t>
      2) алқаағаш – ағаш және оған ілеспе басқа орман өсiмдiктерiнен (сүрекдiң, аласа ағаштар, өскін және топырақтың тiрi жамылғысы) тұратын белгiлi бiр шекарадағы бiртектi орман учаскесi;</w:t>
      </w:r>
    </w:p>
    <w:p>
      <w:pPr>
        <w:spacing w:after="0"/>
        <w:ind w:left="0"/>
        <w:jc w:val="both"/>
      </w:pPr>
      <w:r>
        <w:rPr>
          <w:rFonts w:ascii="Times New Roman"/>
          <w:b w:val="false"/>
          <w:i w:val="false"/>
          <w:color w:val="000000"/>
          <w:sz w:val="28"/>
        </w:rPr>
        <w:t>
      3) аралас алқаағаш – екi және одан да көп ағаш тұқымдысынан тұратын алқаағаш;</w:t>
      </w:r>
    </w:p>
    <w:p>
      <w:pPr>
        <w:spacing w:after="0"/>
        <w:ind w:left="0"/>
        <w:jc w:val="both"/>
      </w:pPr>
      <w:r>
        <w:rPr>
          <w:rFonts w:ascii="Times New Roman"/>
          <w:b w:val="false"/>
          <w:i w:val="false"/>
          <w:color w:val="000000"/>
          <w:sz w:val="28"/>
        </w:rPr>
        <w:t>
      4) алаңша – сүйретiп шығаратын кеспеағаш соқпағы арқылы ағаштар, сыпталған ағаштар немесе сортименттер көлiк құралдарымен сүйретiп әкетілетiн кеспеағаштың немесе мөлдектiң бiр бөлiгі;</w:t>
      </w:r>
    </w:p>
    <w:p>
      <w:pPr>
        <w:spacing w:after="0"/>
        <w:ind w:left="0"/>
        <w:jc w:val="both"/>
      </w:pPr>
      <w:r>
        <w:rPr>
          <w:rFonts w:ascii="Times New Roman"/>
          <w:b w:val="false"/>
          <w:i w:val="false"/>
          <w:color w:val="000000"/>
          <w:sz w:val="28"/>
        </w:rPr>
        <w:t>
      5) ағаштың табиғи құлауы – сүрекдiңнiң жасы ұлғаюымен немесе басқа себептермен табиғи сиреуi салдарынан ағаштардың жансыздану процесі;</w:t>
      </w:r>
    </w:p>
    <w:p>
      <w:pPr>
        <w:spacing w:after="0"/>
        <w:ind w:left="0"/>
        <w:jc w:val="both"/>
      </w:pPr>
      <w:r>
        <w:rPr>
          <w:rFonts w:ascii="Times New Roman"/>
          <w:b w:val="false"/>
          <w:i w:val="false"/>
          <w:color w:val="000000"/>
          <w:sz w:val="28"/>
        </w:rPr>
        <w:t>
      6) ағашты сүйретiп шығару жолы – кесiлген ағаштарды, сыпталған ағаштарды, бөрене немесе шабылған сортименттерді сүйретiп шығару жүзеге асырылатын, өскiндердiң, топырақтың және түбiрiнде қалған ағаштардың сақталуын қамтамасыз ететiн кеспеағашта ең қысқа жол;</w:t>
      </w:r>
    </w:p>
    <w:p>
      <w:pPr>
        <w:spacing w:after="0"/>
        <w:ind w:left="0"/>
        <w:jc w:val="both"/>
      </w:pPr>
      <w:r>
        <w:rPr>
          <w:rFonts w:ascii="Times New Roman"/>
          <w:b w:val="false"/>
          <w:i w:val="false"/>
          <w:color w:val="000000"/>
          <w:sz w:val="28"/>
        </w:rPr>
        <w:t>
      7) әртүрлi жастағы алқаағаш – сүрекдiң жас айырмасы екі және одан көп жас сыныбындағы әртүрлі жастағы ұрпақтардың ағаштарынан тұратын алқаағаш;</w:t>
      </w:r>
    </w:p>
    <w:p>
      <w:pPr>
        <w:spacing w:after="0"/>
        <w:ind w:left="0"/>
        <w:jc w:val="both"/>
      </w:pPr>
      <w:r>
        <w:rPr>
          <w:rFonts w:ascii="Times New Roman"/>
          <w:b w:val="false"/>
          <w:i w:val="false"/>
          <w:color w:val="000000"/>
          <w:sz w:val="28"/>
        </w:rPr>
        <w:t>
      8) балауса ағаш – сүрекдiңнiң өскiн пайда болғаннан бастап сырықталғанға дейiнгi алғашқы жас кезеңi;</w:t>
      </w:r>
    </w:p>
    <w:p>
      <w:pPr>
        <w:spacing w:after="0"/>
        <w:ind w:left="0"/>
        <w:jc w:val="both"/>
      </w:pPr>
      <w:r>
        <w:rPr>
          <w:rFonts w:ascii="Times New Roman"/>
          <w:b w:val="false"/>
          <w:i w:val="false"/>
          <w:color w:val="000000"/>
          <w:sz w:val="28"/>
        </w:rPr>
        <w:t>
      9) басты ағаш тұқымдысы – белгiлi бiр орман өсіру және экономикалық жағдайларда орман шаруашылығын жүргiзу мақсаттарына неғұрлым толық сай келетiн ағаш тұқымдысы;</w:t>
      </w:r>
    </w:p>
    <w:p>
      <w:pPr>
        <w:spacing w:after="0"/>
        <w:ind w:left="0"/>
        <w:jc w:val="both"/>
      </w:pPr>
      <w:r>
        <w:rPr>
          <w:rFonts w:ascii="Times New Roman"/>
          <w:b w:val="false"/>
          <w:i w:val="false"/>
          <w:color w:val="000000"/>
          <w:sz w:val="28"/>
        </w:rPr>
        <w:t>
      10) бiртiндеп ұзақ мерзiмдi кесу – толысу жасына жетпеген ағаштардың толымдығы кемiнде 0,4 болатын әртүрлi жастағы сүрекдiңдерде жүргiзiлетiн басты мақсатқа пайдалану үшін кесу;</w:t>
      </w:r>
    </w:p>
    <w:p>
      <w:pPr>
        <w:spacing w:after="0"/>
        <w:ind w:left="0"/>
        <w:jc w:val="both"/>
      </w:pPr>
      <w:r>
        <w:rPr>
          <w:rFonts w:ascii="Times New Roman"/>
          <w:b w:val="false"/>
          <w:i w:val="false"/>
          <w:color w:val="000000"/>
          <w:sz w:val="28"/>
        </w:rPr>
        <w:t>
      11) бонитет – орман өнiмдiлiгiнiң көрсеткiшi. Өсiп-өну жағдайларына байланысты болады және басты тұқымды ағаштарының орташа биiктiгi мен орташа жасы бойынша айқындалады;</w:t>
      </w:r>
    </w:p>
    <w:p>
      <w:pPr>
        <w:spacing w:after="0"/>
        <w:ind w:left="0"/>
        <w:jc w:val="both"/>
      </w:pPr>
      <w:r>
        <w:rPr>
          <w:rFonts w:ascii="Times New Roman"/>
          <w:b w:val="false"/>
          <w:i w:val="false"/>
          <w:color w:val="000000"/>
          <w:sz w:val="28"/>
        </w:rPr>
        <w:t>
      12) бiр жастағы алқаағаш – ағаштар жасындағы айырма екі жас сыныбына дейiнгi бiр жас ұрпағының алқаағашы;</w:t>
      </w:r>
    </w:p>
    <w:p>
      <w:pPr>
        <w:spacing w:after="0"/>
        <w:ind w:left="0"/>
        <w:jc w:val="both"/>
      </w:pPr>
      <w:r>
        <w:rPr>
          <w:rFonts w:ascii="Times New Roman"/>
          <w:b w:val="false"/>
          <w:i w:val="false"/>
          <w:color w:val="000000"/>
          <w:sz w:val="28"/>
        </w:rPr>
        <w:t>
      13) бiртiндеп кесу – толысқан сүрекдiң бiр немесе екi жас сыныбы кезiнде бiрнеше кезекпен кесiлетiн басты мақсатта пайдалану үшiн кесу;</w:t>
      </w:r>
    </w:p>
    <w:p>
      <w:pPr>
        <w:spacing w:after="0"/>
        <w:ind w:left="0"/>
        <w:jc w:val="both"/>
      </w:pPr>
      <w:r>
        <w:rPr>
          <w:rFonts w:ascii="Times New Roman"/>
          <w:b w:val="false"/>
          <w:i w:val="false"/>
          <w:color w:val="000000"/>
          <w:sz w:val="28"/>
        </w:rPr>
        <w:t>
      14) басым ағаш тұқымдысы – телiм шеқарасында алқаағаш құрамы қорының үлкен бөлiгiн құрайтын ағаш тұқымдысы;</w:t>
      </w:r>
    </w:p>
    <w:p>
      <w:pPr>
        <w:spacing w:after="0"/>
        <w:ind w:left="0"/>
        <w:jc w:val="both"/>
      </w:pPr>
      <w:r>
        <w:rPr>
          <w:rFonts w:ascii="Times New Roman"/>
          <w:b w:val="false"/>
          <w:i w:val="false"/>
          <w:color w:val="000000"/>
          <w:sz w:val="28"/>
        </w:rPr>
        <w:t>
      15) биотоп – құрамы, құрылымы, шығу тегі және қоршаған ортаға әсерінің өлшемдері ұқсас сыртқы факторлардың (орман өрттері, климаттық жағдайлар) нәтижесінде қалыптасқан сүрекдің топтары;</w:t>
      </w:r>
    </w:p>
    <w:p>
      <w:pPr>
        <w:spacing w:after="0"/>
        <w:ind w:left="0"/>
        <w:jc w:val="both"/>
      </w:pPr>
      <w:r>
        <w:rPr>
          <w:rFonts w:ascii="Times New Roman"/>
          <w:b w:val="false"/>
          <w:i w:val="false"/>
          <w:color w:val="000000"/>
          <w:sz w:val="28"/>
        </w:rPr>
        <w:t>
      16) вегетативтiк (бұтақшалы) алқаағаш – вегетативтік текті ағаштардан (томардан, тамыр атпаларынан және сұлатпа сабақтардан шыққан бұтақшалар) қалыптасқан алқаағаш;</w:t>
      </w:r>
    </w:p>
    <w:p>
      <w:pPr>
        <w:spacing w:after="0"/>
        <w:ind w:left="0"/>
        <w:jc w:val="both"/>
      </w:pPr>
      <w:r>
        <w:rPr>
          <w:rFonts w:ascii="Times New Roman"/>
          <w:b w:val="false"/>
          <w:i w:val="false"/>
          <w:color w:val="000000"/>
          <w:sz w:val="28"/>
        </w:rPr>
        <w:t>
      17) екiншi дәрежелi ағаш тұқымдысы – басты ағаш тұқымдысымен салыстырғанда шаруашылық және экономикалық жағынан құндылығы төмен ағаш тұқымы;</w:t>
      </w:r>
    </w:p>
    <w:p>
      <w:pPr>
        <w:spacing w:after="0"/>
        <w:ind w:left="0"/>
        <w:jc w:val="both"/>
      </w:pPr>
      <w:r>
        <w:rPr>
          <w:rFonts w:ascii="Times New Roman"/>
          <w:b w:val="false"/>
          <w:i w:val="false"/>
          <w:color w:val="000000"/>
          <w:sz w:val="28"/>
        </w:rPr>
        <w:t>
      18) ерiктi-iрiктеп кесу – басты мақсатта пайдалану үшiн кесу, онда бiрiншi кезекте сүректi уақтылы пайдалану және орманның қорғаныштық қасиеттерiн сақтау үшiн ұзақ тұрған, қураған, өсуi шабан толысқан ағаштар кесiледi;</w:t>
      </w:r>
    </w:p>
    <w:p>
      <w:pPr>
        <w:spacing w:after="0"/>
        <w:ind w:left="0"/>
        <w:jc w:val="both"/>
      </w:pPr>
      <w:r>
        <w:rPr>
          <w:rFonts w:ascii="Times New Roman"/>
          <w:b w:val="false"/>
          <w:i w:val="false"/>
          <w:color w:val="000000"/>
          <w:sz w:val="28"/>
        </w:rPr>
        <w:t>
      19) жоғарғы қойма – кеспеағашта немесе оған тiкелей жақын маңда орналасқан, дайындалған сүрек кеспеағаштан тасып әкелiнетiн, сыпталған ағаштарға немесе сортименттерге арналған тиеу алаңы;</w:t>
      </w:r>
    </w:p>
    <w:p>
      <w:pPr>
        <w:spacing w:after="0"/>
        <w:ind w:left="0"/>
        <w:jc w:val="both"/>
      </w:pPr>
      <w:r>
        <w:rPr>
          <w:rFonts w:ascii="Times New Roman"/>
          <w:b w:val="false"/>
          <w:i w:val="false"/>
          <w:color w:val="000000"/>
          <w:sz w:val="28"/>
        </w:rPr>
        <w:t>
      20) жаппай кеспеағаш кесу – басты мақсатта пайдалану үшiн кесу, мұнда кеспеағаштағы бүкiл сүрекдiң бiр кезекте кесiледi;</w:t>
      </w:r>
    </w:p>
    <w:p>
      <w:pPr>
        <w:spacing w:after="0"/>
        <w:ind w:left="0"/>
        <w:jc w:val="both"/>
      </w:pPr>
      <w:r>
        <w:rPr>
          <w:rFonts w:ascii="Times New Roman"/>
          <w:b w:val="false"/>
          <w:i w:val="false"/>
          <w:color w:val="000000"/>
          <w:sz w:val="28"/>
        </w:rPr>
        <w:t>
      21) жайылма ормандар – уақытша су басып қалатын өзен жазықтарында өсетiн ормандар;</w:t>
      </w:r>
    </w:p>
    <w:p>
      <w:pPr>
        <w:spacing w:after="0"/>
        <w:ind w:left="0"/>
        <w:jc w:val="both"/>
      </w:pPr>
      <w:r>
        <w:rPr>
          <w:rFonts w:ascii="Times New Roman"/>
          <w:b w:val="false"/>
          <w:i w:val="false"/>
          <w:color w:val="000000"/>
          <w:sz w:val="28"/>
        </w:rPr>
        <w:t>
      22) жаппай кеспеағашты тарлап кесу – басты мақсатта пайдалану үшін кесу, мұнда ағашы кесiлген жерлердi кейiннен орман шетiнен тұқымдануы есебiнен табиғи жолмен қалпына келтiру мақсатында кеспеағаштың енi таулы ормандарда 50 метрден артық емес, жазық ормандарда – 40 метрден артпай белгіленеді;</w:t>
      </w:r>
    </w:p>
    <w:p>
      <w:pPr>
        <w:spacing w:after="0"/>
        <w:ind w:left="0"/>
        <w:jc w:val="both"/>
      </w:pPr>
      <w:r>
        <w:rPr>
          <w:rFonts w:ascii="Times New Roman"/>
          <w:b w:val="false"/>
          <w:i w:val="false"/>
          <w:color w:val="000000"/>
          <w:sz w:val="28"/>
        </w:rPr>
        <w:t>
      23) интрааймақ ормандары – дербес аймақ құрмайтын, тек бір немесе бiрнеше аймақтар ормандарының құрамына енгiзiлген ормандар;</w:t>
      </w:r>
    </w:p>
    <w:p>
      <w:pPr>
        <w:spacing w:after="0"/>
        <w:ind w:left="0"/>
        <w:jc w:val="both"/>
      </w:pPr>
      <w:r>
        <w:rPr>
          <w:rFonts w:ascii="Times New Roman"/>
          <w:b w:val="false"/>
          <w:i w:val="false"/>
          <w:color w:val="000000"/>
          <w:sz w:val="28"/>
        </w:rPr>
        <w:t>
      24) кеспеағаш – кесудің барлық түрі үшін бөлінген немесе кесіліп жатқан орман учаскесі;</w:t>
      </w:r>
    </w:p>
    <w:p>
      <w:pPr>
        <w:spacing w:after="0"/>
        <w:ind w:left="0"/>
        <w:jc w:val="both"/>
      </w:pPr>
      <w:r>
        <w:rPr>
          <w:rFonts w:ascii="Times New Roman"/>
          <w:b w:val="false"/>
          <w:i w:val="false"/>
          <w:color w:val="000000"/>
          <w:sz w:val="28"/>
        </w:rPr>
        <w:t>
      25) кеспеағаштың ықтырмалы жанасуы - кезектi кеспеағаш оның екі немесе үш еселi енiне тең орман жолағы арқылы орналасатын кеспеағаштардың жанасуы;</w:t>
      </w:r>
    </w:p>
    <w:p>
      <w:pPr>
        <w:spacing w:after="0"/>
        <w:ind w:left="0"/>
        <w:jc w:val="both"/>
      </w:pPr>
      <w:r>
        <w:rPr>
          <w:rFonts w:ascii="Times New Roman"/>
          <w:b w:val="false"/>
          <w:i w:val="false"/>
          <w:color w:val="000000"/>
          <w:sz w:val="28"/>
        </w:rPr>
        <w:t>
      26) кесу қарқыны – iрiктеп және бiртiндеп кесудiң және күтiп-баптау мақсатында кесудiң кезектi кезеңiн жүргiзу кезiнде таңдап алынатын сүрекдiң қорының үлесi (пайызбен);</w:t>
      </w:r>
    </w:p>
    <w:p>
      <w:pPr>
        <w:spacing w:after="0"/>
        <w:ind w:left="0"/>
        <w:jc w:val="both"/>
      </w:pPr>
      <w:r>
        <w:rPr>
          <w:rFonts w:ascii="Times New Roman"/>
          <w:b w:val="false"/>
          <w:i w:val="false"/>
          <w:color w:val="000000"/>
          <w:sz w:val="28"/>
        </w:rPr>
        <w:t>
      27) кеспеағаштың бағыты – кеспеағаштың ұзын жағының орналасуына байланысты;</w:t>
      </w:r>
    </w:p>
    <w:p>
      <w:pPr>
        <w:spacing w:after="0"/>
        <w:ind w:left="0"/>
        <w:jc w:val="both"/>
      </w:pPr>
      <w:r>
        <w:rPr>
          <w:rFonts w:ascii="Times New Roman"/>
          <w:b w:val="false"/>
          <w:i w:val="false"/>
          <w:color w:val="000000"/>
          <w:sz w:val="28"/>
        </w:rPr>
        <w:t>
      28) кесу бағыты - кеспеағаштың ұзын жағының жарық жақтары бойынша орналасуы;</w:t>
      </w:r>
    </w:p>
    <w:p>
      <w:pPr>
        <w:spacing w:after="0"/>
        <w:ind w:left="0"/>
        <w:jc w:val="both"/>
      </w:pPr>
      <w:r>
        <w:rPr>
          <w:rFonts w:ascii="Times New Roman"/>
          <w:b w:val="false"/>
          <w:i w:val="false"/>
          <w:color w:val="000000"/>
          <w:sz w:val="28"/>
        </w:rPr>
        <w:t>
      29) күрделi алқаағаш – ағаштары екі және одан да көп қабат құрайтын алқаағаш;</w:t>
      </w:r>
    </w:p>
    <w:p>
      <w:pPr>
        <w:spacing w:after="0"/>
        <w:ind w:left="0"/>
        <w:jc w:val="both"/>
      </w:pPr>
      <w:r>
        <w:rPr>
          <w:rFonts w:ascii="Times New Roman"/>
          <w:b w:val="false"/>
          <w:i w:val="false"/>
          <w:color w:val="000000"/>
          <w:sz w:val="28"/>
        </w:rPr>
        <w:t>
      30) кеспеағаштың тiкелей жанасуы – кезектi кеспеағаш оның алдындағы кеспеағашпен қатар орналасатын кеспеағаштардың өзара орналасуы;</w:t>
      </w:r>
    </w:p>
    <w:p>
      <w:pPr>
        <w:spacing w:after="0"/>
        <w:ind w:left="0"/>
        <w:jc w:val="both"/>
      </w:pPr>
      <w:r>
        <w:rPr>
          <w:rFonts w:ascii="Times New Roman"/>
          <w:b w:val="false"/>
          <w:i w:val="false"/>
          <w:color w:val="000000"/>
          <w:sz w:val="28"/>
        </w:rPr>
        <w:t>
      31) кеспеағаштардың жанасуы – басты мақсатта пайдалану үшiн кесу кезiнде (тiкелей, аттамалы, ықтырмалық) орман орамында немесе толысқан орман учаскесiнде кеспеағаштардың орналасу тәртiбi;</w:t>
      </w:r>
    </w:p>
    <w:p>
      <w:pPr>
        <w:spacing w:after="0"/>
        <w:ind w:left="0"/>
        <w:jc w:val="both"/>
      </w:pPr>
      <w:r>
        <w:rPr>
          <w:rFonts w:ascii="Times New Roman"/>
          <w:b w:val="false"/>
          <w:i w:val="false"/>
          <w:color w:val="000000"/>
          <w:sz w:val="28"/>
        </w:rPr>
        <w:t>
      32) кеспеағаштың жанасу мерзiмi – кезектi кеспеағаш бiрiншi кеспеағашқа қатысты кесуге белгіленетiн уақыт аралығы;</w:t>
      </w:r>
    </w:p>
    <w:p>
      <w:pPr>
        <w:spacing w:after="0"/>
        <w:ind w:left="0"/>
        <w:jc w:val="both"/>
      </w:pPr>
      <w:r>
        <w:rPr>
          <w:rFonts w:ascii="Times New Roman"/>
          <w:b w:val="false"/>
          <w:i w:val="false"/>
          <w:color w:val="000000"/>
          <w:sz w:val="28"/>
        </w:rPr>
        <w:t>
      33) кеспеағаштың аттамалы жанасуы – кеспеағаштың жанасуы, мұнда кезектi кеспеағаш орман белдеуi арқылы кеспеағаштың енiне тең енмен орналастырылады;</w:t>
      </w:r>
    </w:p>
    <w:p>
      <w:pPr>
        <w:spacing w:after="0"/>
        <w:ind w:left="0"/>
        <w:jc w:val="both"/>
      </w:pPr>
      <w:r>
        <w:rPr>
          <w:rFonts w:ascii="Times New Roman"/>
          <w:b w:val="false"/>
          <w:i w:val="false"/>
          <w:color w:val="000000"/>
          <w:sz w:val="28"/>
        </w:rPr>
        <w:t>
      34) қарапайым алқаағаш – ағаштар бар қабатты құрайтын алқағаш;</w:t>
      </w:r>
    </w:p>
    <w:p>
      <w:pPr>
        <w:spacing w:after="0"/>
        <w:ind w:left="0"/>
        <w:jc w:val="both"/>
      </w:pPr>
      <w:r>
        <w:rPr>
          <w:rFonts w:ascii="Times New Roman"/>
          <w:b w:val="false"/>
          <w:i w:val="false"/>
          <w:color w:val="000000"/>
          <w:sz w:val="28"/>
        </w:rPr>
        <w:t>
      35) қабат – алқаағаштың тік құрылымының (қабаттылығының) элементi. Алқаағашта әдетте бiр немесе екi (одан көбi сирек) қабат бөлiнiп тұрады.</w:t>
      </w:r>
    </w:p>
    <w:p>
      <w:pPr>
        <w:spacing w:after="0"/>
        <w:ind w:left="0"/>
        <w:jc w:val="both"/>
      </w:pPr>
      <w:r>
        <w:rPr>
          <w:rFonts w:ascii="Times New Roman"/>
          <w:b w:val="false"/>
          <w:i w:val="false"/>
          <w:color w:val="000000"/>
          <w:sz w:val="28"/>
        </w:rPr>
        <w:t>
      36) мөлдек – көрсеткiш тетiктермен және мөлдек бағандарымен табиғи күйде шектелген ағаш кесудi ұтымды ұйымдастыруға арналған кеспеағаш бөлiгі;</w:t>
      </w:r>
    </w:p>
    <w:p>
      <w:pPr>
        <w:spacing w:after="0"/>
        <w:ind w:left="0"/>
        <w:jc w:val="both"/>
      </w:pPr>
      <w:r>
        <w:rPr>
          <w:rFonts w:ascii="Times New Roman"/>
          <w:b w:val="false"/>
          <w:i w:val="false"/>
          <w:color w:val="000000"/>
          <w:sz w:val="28"/>
        </w:rPr>
        <w:t>
      37) орманның түрi – бiртектi орман өсіру жағдайлары, шығу тегінiң ұқсастығы, құрамы, топырақ жамылғысы және орман өсіру іс-шараларының ортақтығы біріктірген сүрекдіңдері немесе алқаағаштары бар учаскелердiң жиынтығы;</w:t>
      </w:r>
    </w:p>
    <w:p>
      <w:pPr>
        <w:spacing w:after="0"/>
        <w:ind w:left="0"/>
        <w:jc w:val="both"/>
      </w:pPr>
      <w:r>
        <w:rPr>
          <w:rFonts w:ascii="Times New Roman"/>
          <w:b w:val="false"/>
          <w:i w:val="false"/>
          <w:color w:val="000000"/>
          <w:sz w:val="28"/>
        </w:rPr>
        <w:t>
      38) орман шаруашылығы ауданы – орман шаруашылығын жүргiзудiң орман өсiру-техникалық тәсілдерi бірдей және табиғи-экономикалық жағдайлары айтарлықтай бiртектi аумақ бөлiгi;</w:t>
      </w:r>
    </w:p>
    <w:p>
      <w:pPr>
        <w:spacing w:after="0"/>
        <w:ind w:left="0"/>
        <w:jc w:val="both"/>
      </w:pPr>
      <w:r>
        <w:rPr>
          <w:rFonts w:ascii="Times New Roman"/>
          <w:b w:val="false"/>
          <w:i w:val="false"/>
          <w:color w:val="000000"/>
          <w:sz w:val="28"/>
        </w:rPr>
        <w:t>
      39) орманның алдын-ала түлеуі – сүрекдің шымылдығы астындағы табиғи түлеу (кесу жүргізілгенге дейін);</w:t>
      </w:r>
    </w:p>
    <w:p>
      <w:pPr>
        <w:spacing w:after="0"/>
        <w:ind w:left="0"/>
        <w:jc w:val="both"/>
      </w:pPr>
      <w:r>
        <w:rPr>
          <w:rFonts w:ascii="Times New Roman"/>
          <w:b w:val="false"/>
          <w:i w:val="false"/>
          <w:color w:val="000000"/>
          <w:sz w:val="28"/>
        </w:rPr>
        <w:t>
      40) өртең – алқаағашы өртенiп кеткен, ал орманның жаңа ұрпағы әлі құрыла қоймаған орман алқабы;</w:t>
      </w:r>
    </w:p>
    <w:p>
      <w:pPr>
        <w:spacing w:after="0"/>
        <w:ind w:left="0"/>
        <w:jc w:val="both"/>
      </w:pPr>
      <w:r>
        <w:rPr>
          <w:rFonts w:ascii="Times New Roman"/>
          <w:b w:val="false"/>
          <w:i w:val="false"/>
          <w:color w:val="000000"/>
          <w:sz w:val="28"/>
        </w:rPr>
        <w:t>
      41) сүрекдiңнiң толымдылығы – нақты және қалыпты (стандартты кестелер бойынша 1,0 оңтайлы толымдығымен) алқаағаштар қималарының аудандары сомаларының арақатынасымен айқындалатын салыстырмалы көрсеткiш. Жас шыбықтарда толымдылық ағаш шымылдығының жабылу дәрежесi бойынша айқындалады;</w:t>
      </w:r>
    </w:p>
    <w:p>
      <w:pPr>
        <w:spacing w:after="0"/>
        <w:ind w:left="0"/>
        <w:jc w:val="both"/>
      </w:pPr>
      <w:r>
        <w:rPr>
          <w:rFonts w:ascii="Times New Roman"/>
          <w:b w:val="false"/>
          <w:i w:val="false"/>
          <w:color w:val="000000"/>
          <w:sz w:val="28"/>
        </w:rPr>
        <w:t>
      42) сүрекдің жасының сыныбы – сүрекдiңдердiң жас құрылымын тұқымдыға қарай сипаттау үшiн қолданылатын жас аралығы;</w:t>
      </w:r>
    </w:p>
    <w:p>
      <w:pPr>
        <w:spacing w:after="0"/>
        <w:ind w:left="0"/>
        <w:jc w:val="both"/>
      </w:pPr>
      <w:r>
        <w:rPr>
          <w:rFonts w:ascii="Times New Roman"/>
          <w:b w:val="false"/>
          <w:i w:val="false"/>
          <w:color w:val="000000"/>
          <w:sz w:val="28"/>
        </w:rPr>
        <w:t>
      43) соқпақ – орман орамдарының шекарасын белгiлеу үшiн тартылған ағаштардан тазартылған ормандағы белдеулер;</w:t>
      </w:r>
    </w:p>
    <w:p>
      <w:pPr>
        <w:spacing w:after="0"/>
        <w:ind w:left="0"/>
        <w:jc w:val="both"/>
      </w:pPr>
      <w:r>
        <w:rPr>
          <w:rFonts w:ascii="Times New Roman"/>
          <w:b w:val="false"/>
          <w:i w:val="false"/>
          <w:color w:val="000000"/>
          <w:sz w:val="28"/>
        </w:rPr>
        <w:t>
      44) сыпталған ағаш – бұталары мен бұтақтарынан тазартылған кесiлген ағаштың діңі;</w:t>
      </w:r>
    </w:p>
    <w:p>
      <w:pPr>
        <w:spacing w:after="0"/>
        <w:ind w:left="0"/>
        <w:jc w:val="both"/>
      </w:pPr>
      <w:r>
        <w:rPr>
          <w:rFonts w:ascii="Times New Roman"/>
          <w:b w:val="false"/>
          <w:i w:val="false"/>
          <w:color w:val="000000"/>
          <w:sz w:val="28"/>
        </w:rPr>
        <w:t>
      45) тоғайлы ормандар – шөлейт аймақта өсетiн жайылма ормандар;</w:t>
      </w:r>
    </w:p>
    <w:p>
      <w:pPr>
        <w:spacing w:after="0"/>
        <w:ind w:left="0"/>
        <w:jc w:val="both"/>
      </w:pPr>
      <w:r>
        <w:rPr>
          <w:rFonts w:ascii="Times New Roman"/>
          <w:b w:val="false"/>
          <w:i w:val="false"/>
          <w:color w:val="000000"/>
          <w:sz w:val="28"/>
        </w:rPr>
        <w:t>
      46) толысқан сүрекдiң – белгіленген кесу жасына жеткен сүрекдiң;</w:t>
      </w:r>
    </w:p>
    <w:p>
      <w:pPr>
        <w:spacing w:after="0"/>
        <w:ind w:left="0"/>
        <w:jc w:val="both"/>
      </w:pPr>
      <w:r>
        <w:rPr>
          <w:rFonts w:ascii="Times New Roman"/>
          <w:b w:val="false"/>
          <w:i w:val="false"/>
          <w:color w:val="000000"/>
          <w:sz w:val="28"/>
        </w:rPr>
        <w:t>
      47) түбір – ағаштың тамыр бөлігі, құлатқаннан кейін оның топырақ бетінде қалған тамырға таяу биіктігі 10 сантиметрден аспайтын (ағаштар диаметрі 30 сантиметрден аспайтын кезде) немесе кесу диаметрінің 1/3 (ағаштар диаметрі 30 сантиметрден асып түсетін кезде) бөлігі;</w:t>
      </w:r>
    </w:p>
    <w:p>
      <w:pPr>
        <w:spacing w:after="0"/>
        <w:ind w:left="0"/>
        <w:jc w:val="both"/>
      </w:pPr>
      <w:r>
        <w:rPr>
          <w:rFonts w:ascii="Times New Roman"/>
          <w:b w:val="false"/>
          <w:i w:val="false"/>
          <w:color w:val="000000"/>
          <w:sz w:val="28"/>
        </w:rPr>
        <w:t>
      48) түбірлі алқаағаш – өсiп тұрған жерiнiң тиiстi жағдайларында табиғи жолмен қалыптасқан алқаағаш;</w:t>
      </w:r>
    </w:p>
    <w:p>
      <w:pPr>
        <w:spacing w:after="0"/>
        <w:ind w:left="0"/>
        <w:jc w:val="both"/>
      </w:pPr>
      <w:r>
        <w:rPr>
          <w:rFonts w:ascii="Times New Roman"/>
          <w:b w:val="false"/>
          <w:i w:val="false"/>
          <w:color w:val="000000"/>
          <w:sz w:val="28"/>
        </w:rPr>
        <w:t xml:space="preserve">
      49) тұқымдық алқаағаш – тұқымдық тектi ағаштардан құралған алқаағаш; </w:t>
      </w:r>
    </w:p>
    <w:p>
      <w:pPr>
        <w:spacing w:after="0"/>
        <w:ind w:left="0"/>
        <w:jc w:val="both"/>
      </w:pPr>
      <w:r>
        <w:rPr>
          <w:rFonts w:ascii="Times New Roman"/>
          <w:b w:val="false"/>
          <w:i w:val="false"/>
          <w:color w:val="000000"/>
          <w:sz w:val="28"/>
        </w:rPr>
        <w:t>
      50) тау ормандары – тау жүйелерi және жергiлiктi жердiң салыстырмалы биiктiгi 100 метрден астам мөлшерде ауытқып тұратын және тау жоталарының етегiнен шыңдарына дейінгі беткейiнiң орташа көлбеулiгi 5 градустан асатын жекелеген алқаптар шегiнде, сондай-ақ жергiлiктi жердiң көлбеулiгi көлемiне қарамастан таулы үстiрттер мен қырқаларда орналасқан ормандар;</w:t>
      </w:r>
    </w:p>
    <w:p>
      <w:pPr>
        <w:spacing w:after="0"/>
        <w:ind w:left="0"/>
        <w:jc w:val="both"/>
      </w:pPr>
      <w:r>
        <w:rPr>
          <w:rFonts w:ascii="Times New Roman"/>
          <w:b w:val="false"/>
          <w:i w:val="false"/>
          <w:color w:val="000000"/>
          <w:sz w:val="28"/>
        </w:rPr>
        <w:t>
      51) табиғи түлеу – табиғи жолмен орманның жаңа ұрпағының пайда болу процесі;</w:t>
      </w:r>
    </w:p>
    <w:p>
      <w:pPr>
        <w:spacing w:after="0"/>
        <w:ind w:left="0"/>
        <w:jc w:val="both"/>
      </w:pPr>
      <w:r>
        <w:rPr>
          <w:rFonts w:ascii="Times New Roman"/>
          <w:b w:val="false"/>
          <w:i w:val="false"/>
          <w:color w:val="000000"/>
          <w:sz w:val="28"/>
        </w:rPr>
        <w:t>
      52) таза алқаағаш – құрамында бір ғана құраушы тұқымды бар алқаағаш;</w:t>
      </w:r>
    </w:p>
    <w:p>
      <w:pPr>
        <w:spacing w:after="0"/>
        <w:ind w:left="0"/>
        <w:jc w:val="both"/>
      </w:pPr>
      <w:r>
        <w:rPr>
          <w:rFonts w:ascii="Times New Roman"/>
          <w:b w:val="false"/>
          <w:i w:val="false"/>
          <w:color w:val="000000"/>
          <w:sz w:val="28"/>
        </w:rPr>
        <w:t>
      53) туынды алқаағаш – адам қызметiнiң немесе кәдiмгi табиғи процестер нәтижесiнде түбiрлiк алқаағаш орнында қалыптасқан алқаағаш;</w:t>
      </w:r>
    </w:p>
    <w:p>
      <w:pPr>
        <w:spacing w:after="0"/>
        <w:ind w:left="0"/>
        <w:jc w:val="both"/>
      </w:pPr>
      <w:r>
        <w:rPr>
          <w:rFonts w:ascii="Times New Roman"/>
          <w:b w:val="false"/>
          <w:i w:val="false"/>
          <w:color w:val="000000"/>
          <w:sz w:val="28"/>
        </w:rPr>
        <w:t>
      54) ұсақ тауарлы орман өнімі діңнің толық сүректілігі – жиналмалы текше метрдегі орман өнімі көлемінің тығыз текше метрдегі орман өніміне арақатынасы;</w:t>
      </w:r>
    </w:p>
    <w:p>
      <w:pPr>
        <w:spacing w:after="0"/>
        <w:ind w:left="0"/>
        <w:jc w:val="both"/>
      </w:pPr>
      <w:r>
        <w:rPr>
          <w:rFonts w:ascii="Times New Roman"/>
          <w:b w:val="false"/>
          <w:i w:val="false"/>
          <w:color w:val="000000"/>
          <w:sz w:val="28"/>
        </w:rPr>
        <w:t>
      55) шоқ ағаштар – орман алқаағашының аумақтық жағынан оқшау қалған немесе оның ішінде әлдеқандай морфологиялық белгілерімен ерекшеленетін бір бөлігі;</w:t>
      </w:r>
    </w:p>
    <w:p>
      <w:pPr>
        <w:spacing w:after="0"/>
        <w:ind w:left="0"/>
        <w:jc w:val="both"/>
      </w:pPr>
      <w:r>
        <w:rPr>
          <w:rFonts w:ascii="Times New Roman"/>
          <w:b w:val="false"/>
          <w:i w:val="false"/>
          <w:color w:val="000000"/>
          <w:sz w:val="28"/>
        </w:rPr>
        <w:t>
      56) ықтырмалы орман екпелері – ықтырмалар мен ықтырмааралық кеңістіктің белгілі бір қашықтығынан кейін алмасу түрінде отырғызылатын екпелер;</w:t>
      </w:r>
    </w:p>
    <w:p>
      <w:pPr>
        <w:spacing w:after="0"/>
        <w:ind w:left="0"/>
        <w:jc w:val="both"/>
      </w:pPr>
      <w:r>
        <w:rPr>
          <w:rFonts w:ascii="Times New Roman"/>
          <w:b w:val="false"/>
          <w:i w:val="false"/>
          <w:color w:val="000000"/>
          <w:sz w:val="28"/>
        </w:rPr>
        <w:t>
      57) iрiктеп кесу – басты мақсатқа пайдалану үшiн кесу, онда толысу жасына жеткен ағаштардың бiр бөлiгi дүркiн-дүркiн кесiлiп отырады;</w:t>
      </w:r>
    </w:p>
    <w:p>
      <w:pPr>
        <w:spacing w:after="0"/>
        <w:ind w:left="0"/>
        <w:jc w:val="both"/>
      </w:pPr>
      <w:r>
        <w:rPr>
          <w:rFonts w:ascii="Times New Roman"/>
          <w:b w:val="false"/>
          <w:i w:val="false"/>
          <w:color w:val="000000"/>
          <w:sz w:val="28"/>
        </w:rPr>
        <w:t>
      58) iлеспе ағаш тұқымдысы – басты тұқымды дiңiнiң өсiп-өнуiн тездетуге және пiшiнiнiң жақсаруына ықпал ететiн ағаш тұқымдылары.</w:t>
      </w:r>
    </w:p>
    <w:bookmarkStart w:name="z14" w:id="10"/>
    <w:p>
      <w:pPr>
        <w:spacing w:after="0"/>
        <w:ind w:left="0"/>
        <w:jc w:val="left"/>
      </w:pPr>
      <w:r>
        <w:rPr>
          <w:rFonts w:ascii="Times New Roman"/>
          <w:b/>
          <w:i w:val="false"/>
          <w:color w:val="000000"/>
        </w:rPr>
        <w:t xml:space="preserve"> 2. Мемлекеттiк орман қорының учаскелерінде ағаш</w:t>
      </w:r>
      <w:r>
        <w:br/>
      </w:r>
      <w:r>
        <w:rPr>
          <w:rFonts w:ascii="Times New Roman"/>
          <w:b/>
          <w:i w:val="false"/>
          <w:color w:val="000000"/>
        </w:rPr>
        <w:t>кесуге дайындалу тәртiбi және оны жүзеге асыру шарттары</w:t>
      </w:r>
    </w:p>
    <w:bookmarkEnd w:id="10"/>
    <w:bookmarkStart w:name="z15" w:id="11"/>
    <w:p>
      <w:pPr>
        <w:spacing w:after="0"/>
        <w:ind w:left="0"/>
        <w:jc w:val="both"/>
      </w:pPr>
      <w:r>
        <w:rPr>
          <w:rFonts w:ascii="Times New Roman"/>
          <w:b w:val="false"/>
          <w:i w:val="false"/>
          <w:color w:val="000000"/>
          <w:sz w:val="28"/>
        </w:rPr>
        <w:t>
      6. Мемлекеттік орман қорының учаскелерiнде ағаш кесу баурайдың тіктілігі мен экспозицияларын ескере отырып жүзеге асырылады.</w:t>
      </w:r>
    </w:p>
    <w:bookmarkEnd w:id="11"/>
    <w:p>
      <w:pPr>
        <w:spacing w:after="0"/>
        <w:ind w:left="0"/>
        <w:jc w:val="both"/>
      </w:pPr>
      <w:r>
        <w:rPr>
          <w:rFonts w:ascii="Times New Roman"/>
          <w:b w:val="false"/>
          <w:i w:val="false"/>
          <w:color w:val="000000"/>
          <w:sz w:val="28"/>
        </w:rPr>
        <w:t>
      Тіктілігі бойынша тау беткейлері жайпақ (10 градусқа дейiн), қиялы (11 -20 градус), тік (21-30 градус) және өте тік (31 градустан жоғары) болып бөлінеді.</w:t>
      </w:r>
    </w:p>
    <w:p>
      <w:pPr>
        <w:spacing w:after="0"/>
        <w:ind w:left="0"/>
        <w:jc w:val="both"/>
      </w:pPr>
      <w:r>
        <w:rPr>
          <w:rFonts w:ascii="Times New Roman"/>
          <w:b w:val="false"/>
          <w:i w:val="false"/>
          <w:color w:val="000000"/>
          <w:sz w:val="28"/>
        </w:rPr>
        <w:t>
      Солтүстiк экспозициялардың беткейлеріне солтүстiк, солтүстiк-батыс, солтүстiк-шығыс және шығыс; оңтүстiк экспозициялардың беткейлеріне – оңтүстiк, оңтүстік-батыс, оңтүстік-шығыс және батыс беткейлер жатады.</w:t>
      </w:r>
    </w:p>
    <w:p>
      <w:pPr>
        <w:spacing w:after="0"/>
        <w:ind w:left="0"/>
        <w:jc w:val="both"/>
      </w:pPr>
      <w:r>
        <w:rPr>
          <w:rFonts w:ascii="Times New Roman"/>
          <w:b w:val="false"/>
          <w:i w:val="false"/>
          <w:color w:val="000000"/>
          <w:sz w:val="28"/>
        </w:rPr>
        <w:t>
      Беткейлердің тіктілігі, егер беткейдің жекелеген учаскелерi тіктілігі бойынша 5 градустан аспайтын болса, телiмнiң төменгі шекарасынан жоғарғысына дейiн анықталады. Тіктілігі 5 градустан асатын және ағаш кесу тәсiлдерiн өзгертуге әкеп соқтыратын ұзындығы 200 метрден астам жекелеген бөлiктерiнiң айырмашылығы болған жағдайда, олардың әрқайсысы үшiн өз тіктілігі айқындалады.</w:t>
      </w:r>
    </w:p>
    <w:bookmarkStart w:name="z16" w:id="12"/>
    <w:p>
      <w:pPr>
        <w:spacing w:after="0"/>
        <w:ind w:left="0"/>
        <w:jc w:val="both"/>
      </w:pPr>
      <w:r>
        <w:rPr>
          <w:rFonts w:ascii="Times New Roman"/>
          <w:b w:val="false"/>
          <w:i w:val="false"/>
          <w:color w:val="000000"/>
          <w:sz w:val="28"/>
        </w:rPr>
        <w:t>
      7. Эрозияға қарсы төзiмдiлiк дәрежесi бойынша тау баурайларының топырағы қуаттылығы 70 сантиметрге дейiн – төзiмсiз және қуаттылығы 70 сантиметрден асатын төзiмдi болып екiге бөлiнедi.</w:t>
      </w:r>
    </w:p>
    <w:bookmarkEnd w:id="12"/>
    <w:bookmarkStart w:name="z17" w:id="13"/>
    <w:p>
      <w:pPr>
        <w:spacing w:after="0"/>
        <w:ind w:left="0"/>
        <w:jc w:val="both"/>
      </w:pPr>
      <w:r>
        <w:rPr>
          <w:rFonts w:ascii="Times New Roman"/>
          <w:b w:val="false"/>
          <w:i w:val="false"/>
          <w:color w:val="000000"/>
          <w:sz w:val="28"/>
        </w:rPr>
        <w:t>
      8. Орман учаскелерiн кесуге тұрған күйінде алдын ала iрiктеудi орманшы күтуші жүргiзедi. Жекелеген учаскелердiң таксациялық сипаттама мен планшеттер деректерiне сәйкес келмеуi анықталған жағдайда олар кесуден алынып тасталады.</w:t>
      </w:r>
    </w:p>
    <w:bookmarkEnd w:id="13"/>
    <w:bookmarkStart w:name="z18" w:id="14"/>
    <w:p>
      <w:pPr>
        <w:spacing w:after="0"/>
        <w:ind w:left="0"/>
        <w:jc w:val="both"/>
      </w:pPr>
      <w:r>
        <w:rPr>
          <w:rFonts w:ascii="Times New Roman"/>
          <w:b w:val="false"/>
          <w:i w:val="false"/>
          <w:color w:val="000000"/>
          <w:sz w:val="28"/>
        </w:rPr>
        <w:t xml:space="preserve">
      9. Орман иеленушінің кеспеағаштарды бөліп беруі, ағаштарды санауы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 18-02/161</w:t>
      </w:r>
      <w:r>
        <w:rPr>
          <w:rFonts w:ascii="Times New Roman"/>
          <w:b w:val="false"/>
          <w:i w:val="false"/>
          <w:color w:val="000000"/>
          <w:sz w:val="28"/>
        </w:rPr>
        <w:t xml:space="preserve"> бұйрығымен (Нормативтік құқықтық актілерді мемлекеттік тіркеу тізілімінде № 10693 тіркелген) бекітілген Мемлекеттік орман қоры учаскелерінде кеспеағаштар бөлу және таксациялау қағидаларына сәйкес жүргізеді.</w:t>
      </w:r>
    </w:p>
    <w:bookmarkEnd w:id="14"/>
    <w:bookmarkStart w:name="z19" w:id="15"/>
    <w:p>
      <w:pPr>
        <w:spacing w:after="0"/>
        <w:ind w:left="0"/>
        <w:jc w:val="both"/>
      </w:pPr>
      <w:r>
        <w:rPr>
          <w:rFonts w:ascii="Times New Roman"/>
          <w:b w:val="false"/>
          <w:i w:val="false"/>
          <w:color w:val="000000"/>
          <w:sz w:val="28"/>
        </w:rPr>
        <w:t xml:space="preserve">
      10. Орман иеленуші Қазақстан Республикасы Ауыл шаруашылығы министрінің 2015 жылғы 30 қаңтардағы </w:t>
      </w:r>
      <w:r>
        <w:rPr>
          <w:rFonts w:ascii="Times New Roman"/>
          <w:b w:val="false"/>
          <w:i w:val="false"/>
          <w:color w:val="000000"/>
          <w:sz w:val="28"/>
        </w:rPr>
        <w:t>№ 18-02/53</w:t>
      </w:r>
      <w:r>
        <w:rPr>
          <w:rFonts w:ascii="Times New Roman"/>
          <w:b w:val="false"/>
          <w:i w:val="false"/>
          <w:color w:val="000000"/>
          <w:sz w:val="28"/>
        </w:rPr>
        <w:t xml:space="preserve"> бұйрығымен (Нормативтік құқықтық актілерді мемлекеттік тіркеу тізілімінде № 10359 тіркелген) бекітілген Таңбалар қолдану қағидаларына орай ағаштарды таңбалауды жүзеге асырады.</w:t>
      </w:r>
    </w:p>
    <w:bookmarkEnd w:id="15"/>
    <w:bookmarkStart w:name="z20" w:id="16"/>
    <w:p>
      <w:pPr>
        <w:spacing w:after="0"/>
        <w:ind w:left="0"/>
        <w:jc w:val="both"/>
      </w:pPr>
      <w:r>
        <w:rPr>
          <w:rFonts w:ascii="Times New Roman"/>
          <w:b w:val="false"/>
          <w:i w:val="false"/>
          <w:color w:val="000000"/>
          <w:sz w:val="28"/>
        </w:rPr>
        <w:t>
      11. Әрбір кеспеағашқа дайындық жұмыстары жүргізiліп, оны тұрғаны орнына қарай бөлгенге дейiн технологиялық карта жасалады, онда ағаш кесу және сүректi сүйретiп тасу, ағашы кесiлген жерлердi кесу қалдықтарынан тазарту тәсiлдерi, орманды молықтыру әдiсi; ағаш тасу жолдарын, оны сүйретіп шығаратын қиғаш жолдарды, соқпақтарды, тиеу алаңдарын орналастыру схемасы, қоймалар, механизмдер тұрақтары және жұмысшыларға қызмет көрсету объектiлерi орналасқан орындар; кесуге жатпайтын өскiндер мен жас шыбықтар сақталуға тиiс алаңдар, күзет аймақтарына алынған ағаштар, құмырсқа илеулері; топырақты эрозиядан қорғау және сүрекдіңнің қалған бөлiгiн сақтау жөнiндегi талаптар көрсетiледi.</w:t>
      </w:r>
    </w:p>
    <w:bookmarkEnd w:id="16"/>
    <w:bookmarkStart w:name="z21" w:id="17"/>
    <w:p>
      <w:pPr>
        <w:spacing w:after="0"/>
        <w:ind w:left="0"/>
        <w:jc w:val="both"/>
      </w:pPr>
      <w:r>
        <w:rPr>
          <w:rFonts w:ascii="Times New Roman"/>
          <w:b w:val="false"/>
          <w:i w:val="false"/>
          <w:color w:val="000000"/>
          <w:sz w:val="28"/>
        </w:rPr>
        <w:t>
      12. Технологиялық карталарды мемлекеттiк орман иеленушілер жасап, оның басшысы бекiтедi.</w:t>
      </w:r>
    </w:p>
    <w:bookmarkEnd w:id="17"/>
    <w:p>
      <w:pPr>
        <w:spacing w:after="0"/>
        <w:ind w:left="0"/>
        <w:jc w:val="both"/>
      </w:pPr>
      <w:r>
        <w:rPr>
          <w:rFonts w:ascii="Times New Roman"/>
          <w:b w:val="false"/>
          <w:i w:val="false"/>
          <w:color w:val="000000"/>
          <w:sz w:val="28"/>
        </w:rPr>
        <w:t>
      Мемлекеттiк орман қорының учаскелерi сүрек дайындау үшiн ұзақ мерзiмдi орман пайдалануға берiлген жағдайда кеспеағаштарды игерудің технологиялық карталарын орман пайдаланушының мамандары әзiрлеп, орман иеленушіге бекiтуге беріледі.</w:t>
      </w:r>
    </w:p>
    <w:bookmarkStart w:name="z22" w:id="18"/>
    <w:p>
      <w:pPr>
        <w:spacing w:after="0"/>
        <w:ind w:left="0"/>
        <w:jc w:val="both"/>
      </w:pPr>
      <w:r>
        <w:rPr>
          <w:rFonts w:ascii="Times New Roman"/>
          <w:b w:val="false"/>
          <w:i w:val="false"/>
          <w:color w:val="000000"/>
          <w:sz w:val="28"/>
        </w:rPr>
        <w:t>
      13. Кеспеағаштарды игеру мемлекеттік орман иеленуші "</w:t>
      </w:r>
      <w:r>
        <w:rPr>
          <w:rFonts w:ascii="Times New Roman"/>
          <w:b w:val="false"/>
          <w:i w:val="false"/>
          <w:color w:val="000000"/>
          <w:sz w:val="28"/>
        </w:rPr>
        <w:t>Ағаш кесу билеті</w:t>
      </w:r>
      <w:r>
        <w:rPr>
          <w:rFonts w:ascii="Times New Roman"/>
          <w:b w:val="false"/>
          <w:i w:val="false"/>
          <w:color w:val="000000"/>
          <w:sz w:val="28"/>
        </w:rPr>
        <w:t xml:space="preserve">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w:t>
      </w:r>
      <w:r>
        <w:rPr>
          <w:rFonts w:ascii="Times New Roman"/>
          <w:b w:val="false"/>
          <w:i w:val="false"/>
          <w:color w:val="000000"/>
          <w:sz w:val="28"/>
        </w:rPr>
        <w:t>№ 18-02/40</w:t>
      </w:r>
      <w:r>
        <w:rPr>
          <w:rFonts w:ascii="Times New Roman"/>
          <w:b w:val="false"/>
          <w:i w:val="false"/>
          <w:color w:val="000000"/>
          <w:sz w:val="28"/>
        </w:rPr>
        <w:t xml:space="preserve"> бұйрығына (Нормативтік құқықтық актілерді мемлекеттік тіркеу тізілімінде № 10676 тіркелген) сәйкес жеке және заңды тұлғаларға беретін ағаш кесу билетіне қоса тіркелетін бекiтiлген технологиялық карталарға қатаң сәйкестiкте жүргiзiледi.</w:t>
      </w:r>
    </w:p>
    <w:bookmarkEnd w:id="18"/>
    <w:bookmarkStart w:name="z23" w:id="19"/>
    <w:p>
      <w:pPr>
        <w:spacing w:after="0"/>
        <w:ind w:left="0"/>
        <w:jc w:val="both"/>
      </w:pPr>
      <w:r>
        <w:rPr>
          <w:rFonts w:ascii="Times New Roman"/>
          <w:b w:val="false"/>
          <w:i w:val="false"/>
          <w:color w:val="000000"/>
          <w:sz w:val="28"/>
        </w:rPr>
        <w:t>
      14. Кеспеағаш жұмыстары басталғанға дейiн технологиялық картаға сәйкес өскен жерінде кеспеағашты алаңшаларға бөлу, тиеу алаңдарын, қоймаларды, магистралдық және алаңшалық сүйретiп шығару жолдарын, сүйрету қондырғыларының арқандарына арналған жолдарды шектеу, қауіпті ағаштарды жинау және басқа да жұмыстар жүргiзiледi.</w:t>
      </w:r>
    </w:p>
    <w:bookmarkEnd w:id="19"/>
    <w:p>
      <w:pPr>
        <w:spacing w:after="0"/>
        <w:ind w:left="0"/>
        <w:jc w:val="both"/>
      </w:pPr>
      <w:r>
        <w:rPr>
          <w:rFonts w:ascii="Times New Roman"/>
          <w:b w:val="false"/>
          <w:i w:val="false"/>
          <w:color w:val="000000"/>
          <w:sz w:val="28"/>
        </w:rPr>
        <w:t>
      Жер бедерi тегiс болған жағдайда алаңшалар түзу сызықты нысаналармен бөлiнедi. Су арналарымен және сай-салалармен қатты бүлiнген учаскелердегі алаңшалардың шекарасы олар үшiн белгіленген енi сақталып, қисық сызықты болуы мүмкiн.</w:t>
      </w:r>
    </w:p>
    <w:bookmarkStart w:name="z24" w:id="20"/>
    <w:p>
      <w:pPr>
        <w:spacing w:after="0"/>
        <w:ind w:left="0"/>
        <w:jc w:val="both"/>
      </w:pPr>
      <w:r>
        <w:rPr>
          <w:rFonts w:ascii="Times New Roman"/>
          <w:b w:val="false"/>
          <w:i w:val="false"/>
          <w:color w:val="000000"/>
          <w:sz w:val="28"/>
        </w:rPr>
        <w:t>
      15. Жазық жерлердегі кеспеағаштар жел қатты соғатын жаққа ұзын жағымен көлденең тартылады.</w:t>
      </w:r>
    </w:p>
    <w:bookmarkEnd w:id="20"/>
    <w:bookmarkStart w:name="z25" w:id="21"/>
    <w:p>
      <w:pPr>
        <w:spacing w:after="0"/>
        <w:ind w:left="0"/>
        <w:jc w:val="both"/>
      </w:pPr>
      <w:r>
        <w:rPr>
          <w:rFonts w:ascii="Times New Roman"/>
          <w:b w:val="false"/>
          <w:i w:val="false"/>
          <w:color w:val="000000"/>
          <w:sz w:val="28"/>
        </w:rPr>
        <w:t>
      16. Тау жағдайында орманның ағаш кесiлетiн учаскелерi жергiлiктi жер бедерi ескерiле отырып бөлiнедi. Кесуге белгiленген учаскелердi шектейтін сызықтар мүмкiндiгінше табиғи шекаралармен (cу бөлiктерiмен, жолдармен, жыралармен және басқалар) ұштастырылады.</w:t>
      </w:r>
    </w:p>
    <w:bookmarkEnd w:id="21"/>
    <w:p>
      <w:pPr>
        <w:spacing w:after="0"/>
        <w:ind w:left="0"/>
        <w:jc w:val="both"/>
      </w:pPr>
      <w:r>
        <w:rPr>
          <w:rFonts w:ascii="Times New Roman"/>
          <w:b w:val="false"/>
          <w:i w:val="false"/>
          <w:color w:val="000000"/>
          <w:sz w:val="28"/>
        </w:rPr>
        <w:t>
      Жер бедерi ойлы-қырлы болған және кеспеағашты көлденең тарту мүмкiндiгi болмаған жағдайларда оларды су арналарына қатарлас бөледi.</w:t>
      </w:r>
    </w:p>
    <w:p>
      <w:pPr>
        <w:spacing w:after="0"/>
        <w:ind w:left="0"/>
        <w:jc w:val="both"/>
      </w:pPr>
      <w:r>
        <w:rPr>
          <w:rFonts w:ascii="Times New Roman"/>
          <w:b w:val="false"/>
          <w:i w:val="false"/>
          <w:color w:val="000000"/>
          <w:sz w:val="28"/>
        </w:rPr>
        <w:t>
      Қарама-қарсы баурайларда да кеспеағашты бір мезгiлде бөлуге болады.</w:t>
      </w:r>
    </w:p>
    <w:bookmarkStart w:name="z26" w:id="22"/>
    <w:p>
      <w:pPr>
        <w:spacing w:after="0"/>
        <w:ind w:left="0"/>
        <w:jc w:val="both"/>
      </w:pPr>
      <w:r>
        <w:rPr>
          <w:rFonts w:ascii="Times New Roman"/>
          <w:b w:val="false"/>
          <w:i w:val="false"/>
          <w:color w:val="000000"/>
          <w:sz w:val="28"/>
        </w:rPr>
        <w:t>
      17. Технологиялық карта кеспеағаштарды алаңшаларға шектеудi және жазықта енi 3-5 метрлiк және таулы жерлерде 5-7 метрлiк ағаш сүйрету жолдарын (технологиялық дәлiздер) тартуды көздейдi. Оларды табиғи кедергілерден айналып өтудi ескере отырып (шығыңқы тастар, батпақты учаскелер, өскiндер шоғыры және сол сияқтылар) орналастырады. Соқпаққа шыға берiсте ағаш сүйрету жолдары енi жазықта – 7 метрге дейiн және таулы жағдайларда 9 метрге дейiн айналып өтетiндей мөлшерде болуы тиiс. Олардың бұрылыстарындағы тосқауыл ағаштарды механикалық зақымданудан арнайы қаптамалармен немесе дәнекерленген айырлармен қорғау керек.</w:t>
      </w:r>
    </w:p>
    <w:bookmarkEnd w:id="22"/>
    <w:bookmarkStart w:name="z27" w:id="23"/>
    <w:p>
      <w:pPr>
        <w:spacing w:after="0"/>
        <w:ind w:left="0"/>
        <w:jc w:val="both"/>
      </w:pPr>
      <w:r>
        <w:rPr>
          <w:rFonts w:ascii="Times New Roman"/>
          <w:b w:val="false"/>
          <w:i w:val="false"/>
          <w:color w:val="000000"/>
          <w:sz w:val="28"/>
        </w:rPr>
        <w:t>
      18. Табиғи сүрекдiңдерде технологиялық дәлiздер ретiнде бiрiншi кезекте бар жолдар, орам соқпақтары, соқпақтар және ағаштар арасындағы ашық жерлер пайдаланылады. Орманның ағаш кесу учаскесiнде олар жеткіліктi болған жағдайда технологиялық дәлiздер кесiлмейдi.</w:t>
      </w:r>
    </w:p>
    <w:bookmarkEnd w:id="23"/>
    <w:bookmarkStart w:name="z28" w:id="24"/>
    <w:p>
      <w:pPr>
        <w:spacing w:after="0"/>
        <w:ind w:left="0"/>
        <w:jc w:val="both"/>
      </w:pPr>
      <w:r>
        <w:rPr>
          <w:rFonts w:ascii="Times New Roman"/>
          <w:b w:val="false"/>
          <w:i w:val="false"/>
          <w:color w:val="000000"/>
          <w:sz w:val="28"/>
        </w:rPr>
        <w:t>
      19. Кесiлген ағаштар мен дайындалған сортименттердi жинау орындары және сүрек тиеу бекеттері жолдар мен орамдық соқпақтарда, алаңқайларда, ашық жерлерде және орман көмкермеген басқа да жерлерде орналасады.</w:t>
      </w:r>
    </w:p>
    <w:bookmarkEnd w:id="24"/>
    <w:p>
      <w:pPr>
        <w:spacing w:after="0"/>
        <w:ind w:left="0"/>
        <w:jc w:val="both"/>
      </w:pPr>
      <w:r>
        <w:rPr>
          <w:rFonts w:ascii="Times New Roman"/>
          <w:b w:val="false"/>
          <w:i w:val="false"/>
          <w:color w:val="000000"/>
          <w:sz w:val="28"/>
        </w:rPr>
        <w:t>
      Ағаш сүйрету жолдары мен тиеу алаңдарын ерекше қорғалатын учаскелер шегiнде және су арналарының бойында орналастырмайды.</w:t>
      </w:r>
    </w:p>
    <w:bookmarkStart w:name="z29" w:id="25"/>
    <w:p>
      <w:pPr>
        <w:spacing w:after="0"/>
        <w:ind w:left="0"/>
        <w:jc w:val="both"/>
      </w:pPr>
      <w:r>
        <w:rPr>
          <w:rFonts w:ascii="Times New Roman"/>
          <w:b w:val="false"/>
          <w:i w:val="false"/>
          <w:color w:val="000000"/>
          <w:sz w:val="28"/>
        </w:rPr>
        <w:t>
      20. Ағаш сүйрету жолдары мен тиеу бекеттерiнiң технологиялық желiсi ағашты кесудiң басқа да түрлерi мен әдiстерiн және орман шаруашылығы iс-шараларын жүргiзу кезiнде олардың қайталап пайдаланылуы ескеріле отырып ұйымдастырылады.</w:t>
      </w:r>
    </w:p>
    <w:bookmarkEnd w:id="25"/>
    <w:bookmarkStart w:name="z30" w:id="26"/>
    <w:p>
      <w:pPr>
        <w:spacing w:after="0"/>
        <w:ind w:left="0"/>
        <w:jc w:val="both"/>
      </w:pPr>
      <w:r>
        <w:rPr>
          <w:rFonts w:ascii="Times New Roman"/>
          <w:b w:val="false"/>
          <w:i w:val="false"/>
          <w:color w:val="000000"/>
          <w:sz w:val="28"/>
        </w:rPr>
        <w:t>
      21. Ағаш кесу бойынша дайындық жұмыстарын тексерудi орман иеленуші басшысының орынбасары әрбір орманшылық бойынша орман өсіп тұрған жерде кесу басталғанға дейiн жүргізедi.</w:t>
      </w:r>
    </w:p>
    <w:bookmarkEnd w:id="26"/>
    <w:p>
      <w:pPr>
        <w:spacing w:after="0"/>
        <w:ind w:left="0"/>
        <w:jc w:val="both"/>
      </w:pPr>
      <w:r>
        <w:rPr>
          <w:rFonts w:ascii="Times New Roman"/>
          <w:b w:val="false"/>
          <w:i w:val="false"/>
          <w:color w:val="000000"/>
          <w:sz w:val="28"/>
        </w:rPr>
        <w:t>
      Тексеру процесiнде учаскенiң алаңы, сүрекдiңнiң жасы, құрамы және ағаш кесудiң түрi бойынша бекiтiлген жоспарға сәйкес келуi анықталады. Учаскелердiң шекарасын бөлу бойынша далалық жұмыстардың сапасы (қажет болған жерлерде нысаналарды кесу мен тазалаудың мұқияттылығы, бұрыштарда тиiстi жазбалары бар бағаналардың болуы және басқалар), таксациялық жұмыстардың орындалу дұрыстығы: ағаштардың сапалық санаттарға бөлiнуi, биiктiк разрядтардың белгiленуi және сортименттік кестелердiң таңдалуы, ағаштардың қайта есептелуi, кеспеағаштарды материалдық-ақшалай бағалау анықталады.</w:t>
      </w:r>
    </w:p>
    <w:bookmarkStart w:name="z31" w:id="27"/>
    <w:p>
      <w:pPr>
        <w:spacing w:after="0"/>
        <w:ind w:left="0"/>
        <w:jc w:val="left"/>
      </w:pPr>
      <w:r>
        <w:rPr>
          <w:rFonts w:ascii="Times New Roman"/>
          <w:b/>
          <w:i w:val="false"/>
          <w:color w:val="000000"/>
        </w:rPr>
        <w:t xml:space="preserve"> 2-бөлім. Мемлекеттік орман қоры учаскелерiнде</w:t>
      </w:r>
      <w:r>
        <w:br/>
      </w:r>
      <w:r>
        <w:rPr>
          <w:rFonts w:ascii="Times New Roman"/>
          <w:b/>
          <w:i w:val="false"/>
          <w:color w:val="000000"/>
        </w:rPr>
        <w:t>басты мақсатта пайдалану үшiн ағаш кесу</w:t>
      </w:r>
      <w:r>
        <w:br/>
      </w:r>
      <w:r>
        <w:rPr>
          <w:rFonts w:ascii="Times New Roman"/>
          <w:b/>
          <w:i w:val="false"/>
          <w:color w:val="000000"/>
        </w:rPr>
        <w:t>3. Жалпы ережелер</w:t>
      </w:r>
    </w:p>
    <w:bookmarkEnd w:id="27"/>
    <w:bookmarkStart w:name="z33" w:id="28"/>
    <w:p>
      <w:pPr>
        <w:spacing w:after="0"/>
        <w:ind w:left="0"/>
        <w:jc w:val="both"/>
      </w:pPr>
      <w:r>
        <w:rPr>
          <w:rFonts w:ascii="Times New Roman"/>
          <w:b w:val="false"/>
          <w:i w:val="false"/>
          <w:color w:val="000000"/>
          <w:sz w:val="28"/>
        </w:rPr>
        <w:t>
      22. Басты мақсатта пайдалану үшiн ағаш кесу мемлекеттік орман қорының "егiстiк және топырақ қорғайтын ормандар" санатының толысқан және қураған сүрекдiңдерiнде және мемлекеттік орман қорының "өзендер, көлдер, су қоймалары, арналар және басқа да су объектiлерi жағалауларындағы тыйым салынған орман белдеулерi" санатының жапырақты сүрекдiңдерінде жүргiзіледi.</w:t>
      </w:r>
    </w:p>
    <w:bookmarkEnd w:id="28"/>
    <w:p>
      <w:pPr>
        <w:spacing w:after="0"/>
        <w:ind w:left="0"/>
        <w:jc w:val="both"/>
      </w:pPr>
      <w:r>
        <w:rPr>
          <w:rFonts w:ascii="Times New Roman"/>
          <w:b w:val="false"/>
          <w:i w:val="false"/>
          <w:color w:val="000000"/>
          <w:sz w:val="28"/>
        </w:rPr>
        <w:t xml:space="preserve">
      Мемлекеттiк орман қорының санатына, өсiп тұрған жерiнiң жағдайларына, ағаш тұқымдарының биологиялық ерекшелiктерiне, алқаағаштардың жас құрылымына, толысуына, баурайлардың құламасы мен экспозицияларына, топырақтың эрозияға қарсы төзiмдiлігіне, басты тұқымдылар өскiндерiнiң болуына және олардың жай-күйiне қарай осы Қағидаларға сәйкес басты мақсатта пайдалану үшiн ағаш кесiлетiн жекелеген алқаағаштарда мақсаты бойынша шектеулер белгiленедi. </w:t>
      </w:r>
    </w:p>
    <w:bookmarkStart w:name="z34" w:id="29"/>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мемлекеттiк орман қоры санаттарында басты мақсатта пайдалану үшін ағаш кесу белгiленбейтiн мынадай ерекше қорғаныштық учаскелер (бұдан әрi – ЕҚУ) бөлiп алынады:</w:t>
      </w:r>
    </w:p>
    <w:bookmarkEnd w:id="29"/>
    <w:p>
      <w:pPr>
        <w:spacing w:after="0"/>
        <w:ind w:left="0"/>
        <w:jc w:val="both"/>
      </w:pPr>
      <w:r>
        <w:rPr>
          <w:rFonts w:ascii="Times New Roman"/>
          <w:b w:val="false"/>
          <w:i w:val="false"/>
          <w:color w:val="000000"/>
          <w:sz w:val="28"/>
        </w:rPr>
        <w:t>
      1) ені 100 метр, ал аралдағы қарағайлы және сексеуілді ормандарда – далалық, шөл және басқа да ормансыз (ағашсыз) кеңiстiктермен шекарасы бойынша – 200 метр орман пұшпағы, ормансыз кеңiстiктер арасында орналасқан 100 гектарға дейiнгi орман учаскелерi (шоқ ағашты ормандар ЕҚУ-ға жатпайды);</w:t>
      </w:r>
    </w:p>
    <w:p>
      <w:pPr>
        <w:spacing w:after="0"/>
        <w:ind w:left="0"/>
        <w:jc w:val="both"/>
      </w:pPr>
      <w:r>
        <w:rPr>
          <w:rFonts w:ascii="Times New Roman"/>
          <w:b w:val="false"/>
          <w:i w:val="false"/>
          <w:color w:val="000000"/>
          <w:sz w:val="28"/>
        </w:rPr>
        <w:t>
      2) орманды дала және дала аймақтарының құм адырларының төбесiндегі ормандардың өте құрғақ түрлерiнiң, ормандардың ылғалды түрлерiнiң (жайылмадан басқа) учаскелерiн қоса алғанда, жыралар мен сайларда, сумен тез шайылатын және топырағын жел оңай ұшырып әкететiн жерлер шегінде өсетiн орман учаскелерi, сондай-ақ осы учаскелердiң периметрi бойынша енi 100 метр жолақтар;</w:t>
      </w:r>
    </w:p>
    <w:p>
      <w:pPr>
        <w:spacing w:after="0"/>
        <w:ind w:left="0"/>
        <w:jc w:val="both"/>
      </w:pPr>
      <w:r>
        <w:rPr>
          <w:rFonts w:ascii="Times New Roman"/>
          <w:b w:val="false"/>
          <w:i w:val="false"/>
          <w:color w:val="000000"/>
          <w:sz w:val="28"/>
        </w:rPr>
        <w:t>
      3) шипажайлар, демалыс үйлерi, пансионаттар, мектеп және альпинистiк лагерьлер, туристік базалар мен басқа да емдеу және сауықтыру мекемелерi, сондай-ақ емдеу және сауықтыру мақсаттарында пайдаланылатын немесе перспективалық маңызы бар минералды су көздерi төңiрегіндегi, егер жасыл аймақтардың орман саябағы бөлiктерi бөлiнбесе, селолық елдi мекендер; көкорайлы өңiрлер, құдықтар және сумен жабдықтау үшін қызмет ететiн су ұңғылары төңiрегіндегі және құмды шөл далалардағы мал суаттары төңiрегiндегi қылқанды ормандардың 3 километр, ал жапырақты ормандардың 1 километр радиустағы орман учаскелерi;</w:t>
      </w:r>
    </w:p>
    <w:p>
      <w:pPr>
        <w:spacing w:after="0"/>
        <w:ind w:left="0"/>
        <w:jc w:val="both"/>
      </w:pPr>
      <w:r>
        <w:rPr>
          <w:rFonts w:ascii="Times New Roman"/>
          <w:b w:val="false"/>
          <w:i w:val="false"/>
          <w:color w:val="000000"/>
          <w:sz w:val="28"/>
        </w:rPr>
        <w:t>
      4) шөл далалардағы газ және мұнай құбырларының қос қапталындағы ені 500 метрлiк қорғаныштық орман белдеулерi;</w:t>
      </w:r>
    </w:p>
    <w:p>
      <w:pPr>
        <w:spacing w:after="0"/>
        <w:ind w:left="0"/>
        <w:jc w:val="both"/>
      </w:pPr>
      <w:r>
        <w:rPr>
          <w:rFonts w:ascii="Times New Roman"/>
          <w:b w:val="false"/>
          <w:i w:val="false"/>
          <w:color w:val="000000"/>
          <w:sz w:val="28"/>
        </w:rPr>
        <w:t>
      5) саңырау құр ойнағы төңiрегіндегі радиусы 300 метрлiк орман учаскелерi, кәмшат мекендеген өзендердің екi жағалауындағы жапырақты жайылма ормандарында енi 50 метрлік белдеулер;</w:t>
      </w:r>
    </w:p>
    <w:p>
      <w:pPr>
        <w:spacing w:after="0"/>
        <w:ind w:left="0"/>
        <w:jc w:val="both"/>
      </w:pPr>
      <w:r>
        <w:rPr>
          <w:rFonts w:ascii="Times New Roman"/>
          <w:b w:val="false"/>
          <w:i w:val="false"/>
          <w:color w:val="000000"/>
          <w:sz w:val="28"/>
        </w:rPr>
        <w:t>
      6) ғылыми және тарихи құндылығы бар көне және эндемикалық тұқымдар бар орман учаскелерi, сондай-ақ арнайы орман шаруашылығы мақсатын орындайтын орман учаскелерi (орман тұқымы, жаңғақ жемiсi, бал беретiн, эталонды және артықшылығы бар алқаағаштар, артықшылығы бар ағаштар төңiрегiндегі радиусы 50 метрлiк күзетiлетiн аймақтар, генетикалық резерваттар, өздерiнiң төңiрегiнде 50 метрге дейiн күзет аймағы бар тұрақты сынақ алаңдары және басқалар);</w:t>
      </w:r>
    </w:p>
    <w:p>
      <w:pPr>
        <w:spacing w:after="0"/>
        <w:ind w:left="0"/>
        <w:jc w:val="both"/>
      </w:pPr>
      <w:r>
        <w:rPr>
          <w:rFonts w:ascii="Times New Roman"/>
          <w:b w:val="false"/>
          <w:i w:val="false"/>
          <w:color w:val="000000"/>
          <w:sz w:val="28"/>
        </w:rPr>
        <w:t>
      7) құламалы жарғабақтар, шөгіндiлер, көшкін топырақты жерлер бойындағы енi 100 метрлiк орман белдеулерi, сондай-ақ кемiнде үштен бiрi тау жынысының үстiне қарай көтерiлетiн құзды-жартасты жердегі алаңда өсетiн орман учаскелерi, осы учаскелердiң периметрi бойынша енi 100 метрлiк орман белдеулерi;</w:t>
      </w:r>
    </w:p>
    <w:p>
      <w:pPr>
        <w:spacing w:after="0"/>
        <w:ind w:left="0"/>
        <w:jc w:val="both"/>
      </w:pPr>
      <w:r>
        <w:rPr>
          <w:rFonts w:ascii="Times New Roman"/>
          <w:b w:val="false"/>
          <w:i w:val="false"/>
          <w:color w:val="000000"/>
          <w:sz w:val="28"/>
        </w:rPr>
        <w:t>
      8) 31 градустан жоғары беткейлерде өсетін орман учаскелері;</w:t>
      </w:r>
    </w:p>
    <w:p>
      <w:pPr>
        <w:spacing w:after="0"/>
        <w:ind w:left="0"/>
        <w:jc w:val="both"/>
      </w:pPr>
      <w:r>
        <w:rPr>
          <w:rFonts w:ascii="Times New Roman"/>
          <w:b w:val="false"/>
          <w:i w:val="false"/>
          <w:color w:val="000000"/>
          <w:sz w:val="28"/>
        </w:rPr>
        <w:t>
      9) қайта реттелген карьерлер мен үйiндiлердегі ормандар;</w:t>
      </w:r>
    </w:p>
    <w:p>
      <w:pPr>
        <w:spacing w:after="0"/>
        <w:ind w:left="0"/>
        <w:jc w:val="both"/>
      </w:pPr>
      <w:r>
        <w:rPr>
          <w:rFonts w:ascii="Times New Roman"/>
          <w:b w:val="false"/>
          <w:i w:val="false"/>
          <w:color w:val="000000"/>
          <w:sz w:val="28"/>
        </w:rPr>
        <w:t>
      10) туристiк бағыттардың жолдары мен соқпақтардан әрбiр жағына қарай енi 500 метрлік орман белдеулерi;</w:t>
      </w:r>
    </w:p>
    <w:p>
      <w:pPr>
        <w:spacing w:after="0"/>
        <w:ind w:left="0"/>
        <w:jc w:val="both"/>
      </w:pPr>
      <w:r>
        <w:rPr>
          <w:rFonts w:ascii="Times New Roman"/>
          <w:b w:val="false"/>
          <w:i w:val="false"/>
          <w:color w:val="000000"/>
          <w:sz w:val="28"/>
        </w:rPr>
        <w:t>
      11) су айырығы жоталарын құрайтын құламалығы 20 градустан асатын баурайлардағы көлемi 2,5 мың гектардан астам су қоймасының шекарасы бойынша су айырықтарының жоталар мен желiлерiн бойлай орналасқан енi 200 метрлiк орман белдеулерi;</w:t>
      </w:r>
    </w:p>
    <w:p>
      <w:pPr>
        <w:spacing w:after="0"/>
        <w:ind w:left="0"/>
        <w:jc w:val="both"/>
      </w:pPr>
      <w:r>
        <w:rPr>
          <w:rFonts w:ascii="Times New Roman"/>
          <w:b w:val="false"/>
          <w:i w:val="false"/>
          <w:color w:val="000000"/>
          <w:sz w:val="28"/>
        </w:rPr>
        <w:t>
      12) ормансыз кеңiстiктерi бар жоғарғы шекараны бойлай орналасқан енi 200 метрлiк таулы жердегі орман белдеулерi;</w:t>
      </w:r>
    </w:p>
    <w:p>
      <w:pPr>
        <w:spacing w:after="0"/>
        <w:ind w:left="0"/>
        <w:jc w:val="both"/>
      </w:pPr>
      <w:r>
        <w:rPr>
          <w:rFonts w:ascii="Times New Roman"/>
          <w:b w:val="false"/>
          <w:i w:val="false"/>
          <w:color w:val="000000"/>
          <w:sz w:val="28"/>
        </w:rPr>
        <w:t>
      13) қар көшкiндерiнiң тұрақты арналарын бойлай енi 150 метрлiк және сел тасқындарының арналарын бойлай орналасқан енi 300 метрлік орман белдеулерi.</w:t>
      </w:r>
    </w:p>
    <w:bookmarkStart w:name="z35" w:id="30"/>
    <w:p>
      <w:pPr>
        <w:spacing w:after="0"/>
        <w:ind w:left="0"/>
        <w:jc w:val="both"/>
      </w:pPr>
      <w:r>
        <w:rPr>
          <w:rFonts w:ascii="Times New Roman"/>
          <w:b w:val="false"/>
          <w:i w:val="false"/>
          <w:color w:val="000000"/>
          <w:sz w:val="28"/>
        </w:rPr>
        <w:t>
      24. Басты мақсатта пайдалану үшiн ағаш кесу сондай-ақ құнды, сирек кездесетін, эндемикалық және құрып бара жатқан ағаш тұқымдылары (самырсын қарағай, шарын шағаны, сағақты емен, грек жаңғағы, арша, Семенов үйеңкiсi, тораңғыл, ақ сексеуiл, таудаған, шеркес, қайыңтоз, ақ қараған, қармала, қандағаш, шетен, жиде, алма ағашы, алмұрт, өрік, пiсте, тұт, миндаль, шие) және Қызыл кiтапқа енгізiлген басқа да тұқымдылар, талдарды, жыңғыл мен сары қарағанды қоспағанда, барлық бұталар басым алқаағаштарда белгiленбейдi.</w:t>
      </w:r>
    </w:p>
    <w:bookmarkEnd w:id="30"/>
    <w:bookmarkStart w:name="z36" w:id="31"/>
    <w:p>
      <w:pPr>
        <w:spacing w:after="0"/>
        <w:ind w:left="0"/>
        <w:jc w:val="both"/>
      </w:pPr>
      <w:r>
        <w:rPr>
          <w:rFonts w:ascii="Times New Roman"/>
          <w:b w:val="false"/>
          <w:i w:val="false"/>
          <w:color w:val="000000"/>
          <w:sz w:val="28"/>
        </w:rPr>
        <w:t>
      25. Алқаағаштар өзге де бiрдей жағдайларда басты мақсатта пайдалану үшiн кесуге мынадай ретпен белгіленедi:</w:t>
      </w:r>
    </w:p>
    <w:bookmarkEnd w:id="31"/>
    <w:p>
      <w:pPr>
        <w:spacing w:after="0"/>
        <w:ind w:left="0"/>
        <w:jc w:val="both"/>
      </w:pPr>
      <w:r>
        <w:rPr>
          <w:rFonts w:ascii="Times New Roman"/>
          <w:b w:val="false"/>
          <w:i w:val="false"/>
          <w:color w:val="000000"/>
          <w:sz w:val="28"/>
        </w:rPr>
        <w:t>
      1) өзiнiң жай-күйiне қарай кесудi қажет ететiн толысқан және қураған орман учаскелерi, толық кесiлмеген ағаштар және өткен жылдардың пайдаланылмаған кеспеағаштары, шайыры ағып таусылған алқаағаштар;</w:t>
      </w:r>
    </w:p>
    <w:p>
      <w:pPr>
        <w:spacing w:after="0"/>
        <w:ind w:left="0"/>
        <w:jc w:val="both"/>
      </w:pPr>
      <w:r>
        <w:rPr>
          <w:rFonts w:ascii="Times New Roman"/>
          <w:b w:val="false"/>
          <w:i w:val="false"/>
          <w:color w:val="000000"/>
          <w:sz w:val="28"/>
        </w:rPr>
        <w:t>
      2) өзiнiң өсу қабiлетiн жоғалтып бара жатқан жапырақты ормандар;</w:t>
      </w:r>
    </w:p>
    <w:p>
      <w:pPr>
        <w:spacing w:after="0"/>
        <w:ind w:left="0"/>
        <w:jc w:val="both"/>
      </w:pPr>
      <w:r>
        <w:rPr>
          <w:rFonts w:ascii="Times New Roman"/>
          <w:b w:val="false"/>
          <w:i w:val="false"/>
          <w:color w:val="000000"/>
          <w:sz w:val="28"/>
        </w:rPr>
        <w:t>
      3) бiрiншi қабаттағы толысқан бөлiгiнiң толымдылығы 0,3 және одан жоғары, ал екiншi қабаттағысы – 0,4-тен кем болмайтын қос қабатты алқаағаштар;</w:t>
      </w:r>
    </w:p>
    <w:p>
      <w:pPr>
        <w:spacing w:after="0"/>
        <w:ind w:left="0"/>
        <w:jc w:val="both"/>
      </w:pPr>
      <w:r>
        <w:rPr>
          <w:rFonts w:ascii="Times New Roman"/>
          <w:b w:val="false"/>
          <w:i w:val="false"/>
          <w:color w:val="000000"/>
          <w:sz w:val="28"/>
        </w:rPr>
        <w:t>
      4) кескен соң 1-2 жыл iшiнде ағашы кесілген жерлерде алдын ала екпелер немесе орман екпелерін отырғызған жағдайда шымылдығында қанағаттанарлық дәрежеде не қанағаттанғысыз түлеген (шәкiл бойынша) толымдылығы 0,3-0,5 алқаағаштар;</w:t>
      </w:r>
    </w:p>
    <w:p>
      <w:pPr>
        <w:spacing w:after="0"/>
        <w:ind w:left="0"/>
        <w:jc w:val="both"/>
      </w:pPr>
      <w:r>
        <w:rPr>
          <w:rFonts w:ascii="Times New Roman"/>
          <w:b w:val="false"/>
          <w:i w:val="false"/>
          <w:color w:val="000000"/>
          <w:sz w:val="28"/>
        </w:rPr>
        <w:t>
      5) толымдылығы 0,5 және одан жоғары таза және аралас әртүрлi жастағы алқаағаштар.</w:t>
      </w:r>
    </w:p>
    <w:bookmarkStart w:name="z37" w:id="32"/>
    <w:p>
      <w:pPr>
        <w:spacing w:after="0"/>
        <w:ind w:left="0"/>
        <w:jc w:val="left"/>
      </w:pPr>
      <w:r>
        <w:rPr>
          <w:rFonts w:ascii="Times New Roman"/>
          <w:b/>
          <w:i w:val="false"/>
          <w:color w:val="000000"/>
        </w:rPr>
        <w:t xml:space="preserve"> 4. Жазық жерлердегі ормандар мен Қазақтың</w:t>
      </w:r>
      <w:r>
        <w:br/>
      </w:r>
      <w:r>
        <w:rPr>
          <w:rFonts w:ascii="Times New Roman"/>
          <w:b/>
          <w:i w:val="false"/>
          <w:color w:val="000000"/>
        </w:rPr>
        <w:t>ұсақ шоқылы ормандарындағы мемлекеттiк орман қоры</w:t>
      </w:r>
      <w:r>
        <w:br/>
      </w:r>
      <w:r>
        <w:rPr>
          <w:rFonts w:ascii="Times New Roman"/>
          <w:b/>
          <w:i w:val="false"/>
          <w:color w:val="000000"/>
        </w:rPr>
        <w:t>учаскелерiнде басты мақсатта пайдалану үшiн ағаш кесу</w:t>
      </w:r>
    </w:p>
    <w:bookmarkEnd w:id="32"/>
    <w:bookmarkStart w:name="z38" w:id="33"/>
    <w:p>
      <w:pPr>
        <w:spacing w:after="0"/>
        <w:ind w:left="0"/>
        <w:jc w:val="both"/>
      </w:pPr>
      <w:r>
        <w:rPr>
          <w:rFonts w:ascii="Times New Roman"/>
          <w:b w:val="false"/>
          <w:i w:val="false"/>
          <w:color w:val="000000"/>
          <w:sz w:val="28"/>
        </w:rPr>
        <w:t>
      26. Жазық жерлердегi ормандар мен Қазақтың ұсақ шоқылы ормандары орман өсу жағдайлары бойынша төмендегідей бөлiнедi:</w:t>
      </w:r>
    </w:p>
    <w:bookmarkEnd w:id="33"/>
    <w:p>
      <w:pPr>
        <w:spacing w:after="0"/>
        <w:ind w:left="0"/>
        <w:jc w:val="both"/>
      </w:pPr>
      <w:r>
        <w:rPr>
          <w:rFonts w:ascii="Times New Roman"/>
          <w:b w:val="false"/>
          <w:i w:val="false"/>
          <w:color w:val="000000"/>
          <w:sz w:val="28"/>
        </w:rPr>
        <w:t>
      1) орманды далалық және далалық аймақтардың шоқ ағашты ормандары;</w:t>
      </w:r>
    </w:p>
    <w:p>
      <w:pPr>
        <w:spacing w:after="0"/>
        <w:ind w:left="0"/>
        <w:jc w:val="both"/>
      </w:pPr>
      <w:r>
        <w:rPr>
          <w:rFonts w:ascii="Times New Roman"/>
          <w:b w:val="false"/>
          <w:i w:val="false"/>
          <w:color w:val="000000"/>
          <w:sz w:val="28"/>
        </w:rPr>
        <w:t>
      2) Қазақтың ұсақ шоқылы ормандары: қарағайлы және жапырақты;</w:t>
      </w:r>
    </w:p>
    <w:p>
      <w:pPr>
        <w:spacing w:after="0"/>
        <w:ind w:left="0"/>
        <w:jc w:val="both"/>
      </w:pPr>
      <w:r>
        <w:rPr>
          <w:rFonts w:ascii="Times New Roman"/>
          <w:b w:val="false"/>
          <w:i w:val="false"/>
          <w:color w:val="000000"/>
          <w:sz w:val="28"/>
        </w:rPr>
        <w:t>
      3) шағын адыр бойынша шоқ ағашты ормандардың оңтүстiк шетi;</w:t>
      </w:r>
    </w:p>
    <w:p>
      <w:pPr>
        <w:spacing w:after="0"/>
        <w:ind w:left="0"/>
        <w:jc w:val="both"/>
      </w:pPr>
      <w:r>
        <w:rPr>
          <w:rFonts w:ascii="Times New Roman"/>
          <w:b w:val="false"/>
          <w:i w:val="false"/>
          <w:color w:val="000000"/>
          <w:sz w:val="28"/>
        </w:rPr>
        <w:t>
      4) жазық жерлер бойынша шоқ ағашты ормандардың оңтүстiк шетi;</w:t>
      </w:r>
    </w:p>
    <w:p>
      <w:pPr>
        <w:spacing w:after="0"/>
        <w:ind w:left="0"/>
        <w:jc w:val="both"/>
      </w:pPr>
      <w:r>
        <w:rPr>
          <w:rFonts w:ascii="Times New Roman"/>
          <w:b w:val="false"/>
          <w:i w:val="false"/>
          <w:color w:val="000000"/>
          <w:sz w:val="28"/>
        </w:rPr>
        <w:t>
      5) қарағайлы орманды жалдар;</w:t>
      </w:r>
    </w:p>
    <w:p>
      <w:pPr>
        <w:spacing w:after="0"/>
        <w:ind w:left="0"/>
        <w:jc w:val="both"/>
      </w:pPr>
      <w:r>
        <w:rPr>
          <w:rFonts w:ascii="Times New Roman"/>
          <w:b w:val="false"/>
          <w:i w:val="false"/>
          <w:color w:val="000000"/>
          <w:sz w:val="28"/>
        </w:rPr>
        <w:t>
      6) арал тәрізді қарағайлы ормандар;</w:t>
      </w:r>
    </w:p>
    <w:p>
      <w:pPr>
        <w:spacing w:after="0"/>
        <w:ind w:left="0"/>
        <w:jc w:val="both"/>
      </w:pPr>
      <w:r>
        <w:rPr>
          <w:rFonts w:ascii="Times New Roman"/>
          <w:b w:val="false"/>
          <w:i w:val="false"/>
          <w:color w:val="000000"/>
          <w:sz w:val="28"/>
        </w:rPr>
        <w:t>
      7) шөлейттегi ормандар;</w:t>
      </w:r>
    </w:p>
    <w:p>
      <w:pPr>
        <w:spacing w:after="0"/>
        <w:ind w:left="0"/>
        <w:jc w:val="both"/>
      </w:pPr>
      <w:r>
        <w:rPr>
          <w:rFonts w:ascii="Times New Roman"/>
          <w:b w:val="false"/>
          <w:i w:val="false"/>
          <w:color w:val="000000"/>
          <w:sz w:val="28"/>
        </w:rPr>
        <w:t>
      8) интрааймақтық ормандар: жайылмалы және тоғайлы ормандар.</w:t>
      </w:r>
    </w:p>
    <w:bookmarkStart w:name="z39" w:id="34"/>
    <w:p>
      <w:pPr>
        <w:spacing w:after="0"/>
        <w:ind w:left="0"/>
        <w:jc w:val="both"/>
      </w:pPr>
      <w:r>
        <w:rPr>
          <w:rFonts w:ascii="Times New Roman"/>
          <w:b w:val="false"/>
          <w:i w:val="false"/>
          <w:color w:val="000000"/>
          <w:sz w:val="28"/>
        </w:rPr>
        <w:t>
      27. Жазық жерлердегi ормандар мен Қазақтың ұсақ шоқылы ормандарында басты мақсатта пайдалану үшiн ағаш кесу тұтастай тар кеспеағаштық және ерiктi-iрiктеп кесу түрiнде жүргізiледi.</w:t>
      </w:r>
    </w:p>
    <w:bookmarkEnd w:id="34"/>
    <w:bookmarkStart w:name="z40" w:id="35"/>
    <w:p>
      <w:pPr>
        <w:spacing w:after="0"/>
        <w:ind w:left="0"/>
        <w:jc w:val="both"/>
      </w:pPr>
      <w:r>
        <w:rPr>
          <w:rFonts w:ascii="Times New Roman"/>
          <w:b w:val="false"/>
          <w:i w:val="false"/>
          <w:color w:val="000000"/>
          <w:sz w:val="28"/>
        </w:rPr>
        <w:t>
      28. Ұсақ шоқылы ормандар және жазық жерлер бойынша шоқ ағашты ормандардың оңтүстік шетiнiң алқаағаштарында олардың өсiп тұрған кезiндегi жоғары ролi мен молықтырудың қиындығы салдарынан басты мақсатта ағаш кесу жүргiзiлмейдi. Оларда орманға күтiм жасау мақсатында кесу мен санитариялық кесу ғана белгiленедi. Жаппай санитариялық кесу болған алаңдарда кесуден кейiнгi алғашқы 1-2 жылда Облыстардың орман шаруашылығын ұйымдастыру және жүргізудің негізгі ережелерінде ұсынылған үлгідегі орман екпелері отырғызылады.</w:t>
      </w:r>
    </w:p>
    <w:bookmarkEnd w:id="35"/>
    <w:bookmarkStart w:name="z41" w:id="36"/>
    <w:p>
      <w:pPr>
        <w:spacing w:after="0"/>
        <w:ind w:left="0"/>
        <w:jc w:val="left"/>
      </w:pPr>
      <w:r>
        <w:rPr>
          <w:rFonts w:ascii="Times New Roman"/>
          <w:b/>
          <w:i w:val="false"/>
          <w:color w:val="000000"/>
        </w:rPr>
        <w:t xml:space="preserve"> 1-параграф. Орманды-далалық және</w:t>
      </w:r>
      <w:r>
        <w:br/>
      </w:r>
      <w:r>
        <w:rPr>
          <w:rFonts w:ascii="Times New Roman"/>
          <w:b/>
          <w:i w:val="false"/>
          <w:color w:val="000000"/>
        </w:rPr>
        <w:t>далалық аймақтардың шоқ ормандары</w:t>
      </w:r>
    </w:p>
    <w:bookmarkEnd w:id="36"/>
    <w:bookmarkStart w:name="z42" w:id="37"/>
    <w:p>
      <w:pPr>
        <w:spacing w:after="0"/>
        <w:ind w:left="0"/>
        <w:jc w:val="both"/>
      </w:pPr>
      <w:r>
        <w:rPr>
          <w:rFonts w:ascii="Times New Roman"/>
          <w:b w:val="false"/>
          <w:i w:val="false"/>
          <w:color w:val="000000"/>
          <w:sz w:val="28"/>
        </w:rPr>
        <w:t>
      29. Орманды-далалық және далалық аймақтардың байырғы шоқ ормандарында көлемi 5 гектардан астам орман учаскелерінде ағаш өскіндерінің болуына және сүрекдiңнiң толымдылығына қарамастан жаппай кеспеағаштық кесу жүргізіледi.</w:t>
      </w:r>
    </w:p>
    <w:bookmarkEnd w:id="37"/>
    <w:p>
      <w:pPr>
        <w:spacing w:after="0"/>
        <w:ind w:left="0"/>
        <w:jc w:val="both"/>
      </w:pPr>
      <w:r>
        <w:rPr>
          <w:rFonts w:ascii="Times New Roman"/>
          <w:b w:val="false"/>
          <w:i w:val="false"/>
          <w:color w:val="000000"/>
          <w:sz w:val="28"/>
        </w:rPr>
        <w:t>
      Кеспеағаштың енi – 50 метрге дейiн немесе алқаағаш биiктігінiң екi еселiк мөлшерiнен аспайды, кеспеағаштың ұзындығы орам өлшемдерiмен шектеледi, алаңы – 5 гектардан аспайды, жанасуы – ықтырмалы (2-3 кеспеағаштан кейiн). Телiмнiң енi кемiнде 100 метрден кем болған жағдайда жанасуы – бiр белдеуден кейiн (бiр кеспеағаштан кейiн), жанасу мерзiмi – 2 жыл. Кесу жылы мерзiмге қосылмайды.</w:t>
      </w:r>
    </w:p>
    <w:p>
      <w:pPr>
        <w:spacing w:after="0"/>
        <w:ind w:left="0"/>
        <w:jc w:val="both"/>
      </w:pPr>
      <w:r>
        <w:rPr>
          <w:rFonts w:ascii="Times New Roman"/>
          <w:b w:val="false"/>
          <w:i w:val="false"/>
          <w:color w:val="000000"/>
          <w:sz w:val="28"/>
        </w:rPr>
        <w:t>
      Кеспеағаштар ұзын жағымен жел басым бағытта соғатын жаққа көлденең тартылады. Ағаш кесудiң бағыты – жел басым бағытта соғатын жаққа қарсы.</w:t>
      </w:r>
    </w:p>
    <w:p>
      <w:pPr>
        <w:spacing w:after="0"/>
        <w:ind w:left="0"/>
        <w:jc w:val="both"/>
      </w:pPr>
      <w:r>
        <w:rPr>
          <w:rFonts w:ascii="Times New Roman"/>
          <w:b w:val="false"/>
          <w:i w:val="false"/>
          <w:color w:val="000000"/>
          <w:sz w:val="28"/>
        </w:rPr>
        <w:t>
      Алаптың жел өтi жағында соңғы кеспеағаш кесiлгеннен кейiн 2 жылдан соң кесiлетiн кеспеағаштың енi шегiнде қорғаныштық белдеу қалдырылады.</w:t>
      </w:r>
    </w:p>
    <w:p>
      <w:pPr>
        <w:spacing w:after="0"/>
        <w:ind w:left="0"/>
        <w:jc w:val="both"/>
      </w:pPr>
      <w:r>
        <w:rPr>
          <w:rFonts w:ascii="Times New Roman"/>
          <w:b w:val="false"/>
          <w:i w:val="false"/>
          <w:color w:val="000000"/>
          <w:sz w:val="28"/>
        </w:rPr>
        <w:t>
      Сүрекдiңнiң толымдылығына және ағаш өскiндерiнiң болуына қарамастан көлемi 2 гектардан 5 гектарға дейін шоқ ағаштарда олардың қорғаныштық әсерiн сақтау мақсатында жаппай кеспеағаштық кесу 2 кезекте жүргізiледi. Бiрiншi кезекте оның жел өтiндегi жартысы кесiледi. Шоқ орманның екiншi жартысы ағашы кесiлген жердi ойдағыдай қалпына келтiру және өскiннiң биiктiгі 1,5 метрден асуы үшiн қажет мерзiм аяқталғаннан кейiн iрiктеп алынады.</w:t>
      </w:r>
    </w:p>
    <w:p>
      <w:pPr>
        <w:spacing w:after="0"/>
        <w:ind w:left="0"/>
        <w:jc w:val="both"/>
      </w:pPr>
      <w:r>
        <w:rPr>
          <w:rFonts w:ascii="Times New Roman"/>
          <w:b w:val="false"/>
          <w:i w:val="false"/>
          <w:color w:val="000000"/>
          <w:sz w:val="28"/>
        </w:rPr>
        <w:t>
      Ауданы 2 гектардан кем шоқ ормандар бір кезекте кесіледі.</w:t>
      </w:r>
    </w:p>
    <w:p>
      <w:pPr>
        <w:spacing w:after="0"/>
        <w:ind w:left="0"/>
        <w:jc w:val="both"/>
      </w:pPr>
      <w:r>
        <w:rPr>
          <w:rFonts w:ascii="Times New Roman"/>
          <w:b w:val="false"/>
          <w:i w:val="false"/>
          <w:color w:val="000000"/>
          <w:sz w:val="28"/>
        </w:rPr>
        <w:t>
      Шоқ ағаштың кесiп алынған бөлiгі қанағаттанарлық дәрежеде қалпына келмеген жағдайда онда орман екпелері отырғызылады; алқаағаштардың екiншi жартысы олар отырғызылғаннан кейiн үш жылдан соң кесуге белгiленедi.</w:t>
      </w:r>
    </w:p>
    <w:p>
      <w:pPr>
        <w:spacing w:after="0"/>
        <w:ind w:left="0"/>
        <w:jc w:val="both"/>
      </w:pPr>
      <w:r>
        <w:rPr>
          <w:rFonts w:ascii="Times New Roman"/>
          <w:b w:val="false"/>
          <w:i w:val="false"/>
          <w:color w:val="000000"/>
          <w:sz w:val="28"/>
        </w:rPr>
        <w:t xml:space="preserve">
      Түпкілікті қайыңдар мен көктеректер үшін басты мақсатта пайдалану үшін кесудің негізгі көрсеткіштері осы Қағидаларға </w:t>
      </w:r>
      <w:r>
        <w:rPr>
          <w:rFonts w:ascii="Times New Roman"/>
          <w:b w:val="false"/>
          <w:i w:val="false"/>
          <w:color w:val="000000"/>
          <w:sz w:val="28"/>
        </w:rPr>
        <w:t>2-қосымшасының</w:t>
      </w:r>
      <w:r>
        <w:rPr>
          <w:rFonts w:ascii="Times New Roman"/>
          <w:b w:val="false"/>
          <w:i w:val="false"/>
          <w:color w:val="000000"/>
          <w:sz w:val="28"/>
        </w:rPr>
        <w:t xml:space="preserve"> 1-жолында келтірілген.</w:t>
      </w:r>
    </w:p>
    <w:bookmarkStart w:name="z43" w:id="38"/>
    <w:p>
      <w:pPr>
        <w:spacing w:after="0"/>
        <w:ind w:left="0"/>
        <w:jc w:val="both"/>
      </w:pPr>
      <w:r>
        <w:rPr>
          <w:rFonts w:ascii="Times New Roman"/>
          <w:b w:val="false"/>
          <w:i w:val="false"/>
          <w:color w:val="000000"/>
          <w:sz w:val="28"/>
        </w:rPr>
        <w:t>
      30. Табиғи өскен сары қараған жыңғылдарында немесе басты тұқымды жойылғаннан кейiн қалған жасанды жолмен өскен алқаағаштарда жаппай кеспеағаш кесу жүргізіледi. Кеспеағаштардың енi – 50 метрге дейiн, тiкелей жанасуы – 2 жыл мерзiмде.</w:t>
      </w:r>
    </w:p>
    <w:bookmarkEnd w:id="38"/>
    <w:p>
      <w:pPr>
        <w:spacing w:after="0"/>
        <w:ind w:left="0"/>
        <w:jc w:val="both"/>
      </w:pPr>
      <w:r>
        <w:rPr>
          <w:rFonts w:ascii="Times New Roman"/>
          <w:b w:val="false"/>
          <w:i w:val="false"/>
          <w:color w:val="000000"/>
          <w:sz w:val="28"/>
        </w:rPr>
        <w:t xml:space="preserve">
      Сары қараған жыңғылдары үшін басты мақсатта пайдалану үшін ағаш кесудің негізгі көрсеткіштері осы Қағидаларға </w:t>
      </w:r>
      <w:r>
        <w:rPr>
          <w:rFonts w:ascii="Times New Roman"/>
          <w:b w:val="false"/>
          <w:i w:val="false"/>
          <w:color w:val="000000"/>
          <w:sz w:val="28"/>
        </w:rPr>
        <w:t>2-қосымшасының</w:t>
      </w:r>
      <w:r>
        <w:rPr>
          <w:rFonts w:ascii="Times New Roman"/>
          <w:b w:val="false"/>
          <w:i w:val="false"/>
          <w:color w:val="000000"/>
          <w:sz w:val="28"/>
        </w:rPr>
        <w:t xml:space="preserve"> 2-жолында келтірілген.</w:t>
      </w:r>
    </w:p>
    <w:bookmarkStart w:name="z44" w:id="39"/>
    <w:p>
      <w:pPr>
        <w:spacing w:after="0"/>
        <w:ind w:left="0"/>
        <w:jc w:val="both"/>
      </w:pPr>
      <w:r>
        <w:rPr>
          <w:rFonts w:ascii="Times New Roman"/>
          <w:b w:val="false"/>
          <w:i w:val="false"/>
          <w:color w:val="000000"/>
          <w:sz w:val="28"/>
        </w:rPr>
        <w:t>
      31. Шоқ ормандарда ағаш өскiндерiн өсiру үшін ағаш кесудiң оңтайлы мерзiмi - қазан айынан сәуiр айының ортасына дейiн. Ағаш дайындау томарды жармай және оның қабығын сыдырмай жүргізіледі. Егер ағашы кесiлген жерлерде кейiннен орман екпелері отырғызылатын болса, кесу мерзiмiне шек қойылмайды.</w:t>
      </w:r>
    </w:p>
    <w:bookmarkEnd w:id="39"/>
    <w:bookmarkStart w:name="z45" w:id="40"/>
    <w:p>
      <w:pPr>
        <w:spacing w:after="0"/>
        <w:ind w:left="0"/>
        <w:jc w:val="left"/>
      </w:pPr>
      <w:r>
        <w:rPr>
          <w:rFonts w:ascii="Times New Roman"/>
          <w:b/>
          <w:i w:val="false"/>
          <w:color w:val="000000"/>
        </w:rPr>
        <w:t xml:space="preserve"> 2-параграф. Қазақтың ұсақ шоқысының қарағайлы ормандары</w:t>
      </w:r>
    </w:p>
    <w:bookmarkEnd w:id="40"/>
    <w:bookmarkStart w:name="z46" w:id="41"/>
    <w:p>
      <w:pPr>
        <w:spacing w:after="0"/>
        <w:ind w:left="0"/>
        <w:jc w:val="both"/>
      </w:pPr>
      <w:r>
        <w:rPr>
          <w:rFonts w:ascii="Times New Roman"/>
          <w:b w:val="false"/>
          <w:i w:val="false"/>
          <w:color w:val="000000"/>
          <w:sz w:val="28"/>
        </w:rPr>
        <w:t>
      32. Қазақтың ұсақ шоқысының қарағайлы ормандарында ерiктi-iрiктеп және жаппай кеспеағашты тарлап кесу жүргiзiледi.</w:t>
      </w:r>
    </w:p>
    <w:bookmarkEnd w:id="41"/>
    <w:p>
      <w:pPr>
        <w:spacing w:after="0"/>
        <w:ind w:left="0"/>
        <w:jc w:val="both"/>
      </w:pPr>
      <w:r>
        <w:rPr>
          <w:rFonts w:ascii="Times New Roman"/>
          <w:b w:val="false"/>
          <w:i w:val="false"/>
          <w:color w:val="000000"/>
          <w:sz w:val="28"/>
        </w:rPr>
        <w:t>
      Ерiктi-iрiктеп кесу тіктілігі 21-30 градус барлық экспозицияның беткейлерінде өсетін толымдылығы 0,6-1,0 орманның ылғалды, таза және құрғақ түрлерi қарағайының қарапайым және күрделi, таза және аралас бiр жастағы және әртүрлi жастағы алқаағаштарында және тіктілігі 0-20 градус тiк қияның барлық экспозицияның беткейлерінде өсетiн орманның құрғақ түрлерiнiң дәл осындай алқаағаштарында жүргiзiледi. Ерiктi-iрiктеп кесудің негізгі көрсеткіштері осы Қағидаларға 3-қосымшасының 1, 2 және 3-жолдарында келтірілген.</w:t>
      </w:r>
    </w:p>
    <w:p>
      <w:pPr>
        <w:spacing w:after="0"/>
        <w:ind w:left="0"/>
        <w:jc w:val="both"/>
      </w:pPr>
      <w:r>
        <w:rPr>
          <w:rFonts w:ascii="Times New Roman"/>
          <w:b w:val="false"/>
          <w:i w:val="false"/>
          <w:color w:val="000000"/>
          <w:sz w:val="28"/>
        </w:rPr>
        <w:t>
      Толымдылығы 0,8-1,0 сүрекдiңдерде қордың 20-25 пайызы, ал толымдылығы 0,6-0,7 алқаағаштарда – 15-20 пайызы таңдап алынады. Барлық жағдайда сүрекдiңнiң толымдылығы 0,5-тен кемiмейдi. Кеспеағаш көлемi 10 гектарға дейiн.</w:t>
      </w:r>
    </w:p>
    <w:p>
      <w:pPr>
        <w:spacing w:after="0"/>
        <w:ind w:left="0"/>
        <w:jc w:val="both"/>
      </w:pPr>
      <w:r>
        <w:rPr>
          <w:rFonts w:ascii="Times New Roman"/>
          <w:b w:val="false"/>
          <w:i w:val="false"/>
          <w:color w:val="000000"/>
          <w:sz w:val="28"/>
        </w:rPr>
        <w:t>
      Келесi ағаш кесу кезеңi қарапайым сүрекдiңдер толымдылығының 0,6-ға және одан көп мөлшерге немесе бiрiншi қабаттың толымдылығы 0,3 және одан көп мөлшерге жетуiне және екiншi қабаттың толымдылығы жас талдар үшін кемiнде 0,4, орта жастағылары үшін – 0,3 болып күрделi алқаағаштың қалыптасуына қарай жүргiзiледi.</w:t>
      </w:r>
    </w:p>
    <w:bookmarkStart w:name="z47" w:id="42"/>
    <w:p>
      <w:pPr>
        <w:spacing w:after="0"/>
        <w:ind w:left="0"/>
        <w:jc w:val="both"/>
      </w:pPr>
      <w:r>
        <w:rPr>
          <w:rFonts w:ascii="Times New Roman"/>
          <w:b w:val="false"/>
          <w:i w:val="false"/>
          <w:color w:val="000000"/>
          <w:sz w:val="28"/>
        </w:rPr>
        <w:t>
      33. Жаппай тар кеспеағаштық кесу тіктілігі 20 градусқа дейiнгi барлық экспозициялардың беткейлерінде өсетiн орманның таза және ылғалды түрлерiнiң қарапайым таза және аралас бiр жастағы және әртүрлi жастағы алқағаштарында жүргiзiледi. Қарағай жеткiлiктi түрде қалпына келмейтiн алқағаштарда олар алғашқы 2 жылда қарағай екпелерін отырғызу арқылы жүзеге асырылады.</w:t>
      </w:r>
    </w:p>
    <w:bookmarkEnd w:id="42"/>
    <w:p>
      <w:pPr>
        <w:spacing w:after="0"/>
        <w:ind w:left="0"/>
        <w:jc w:val="both"/>
      </w:pPr>
      <w:r>
        <w:rPr>
          <w:rFonts w:ascii="Times New Roman"/>
          <w:b w:val="false"/>
          <w:i w:val="false"/>
          <w:color w:val="000000"/>
          <w:sz w:val="28"/>
        </w:rPr>
        <w:t xml:space="preserve">
      Кеспеағаш енi 40 метрден аспайды, көлемi – 2 гектарға дейiн. Жанасу мерзiмi – кесу жылын есептемегенде 5 жыл. Кеспеағаштардың жанасуы – тiкелей. Кеспеағаштар ұзын жағымен жел басым бағытта соғатын жаққа қарама-қарсы, тіктілігі 10 градустан астам беткейлерде көлденең тартылады, ағаш кесудiң бағыты баурай бойынша жоғарыдан төмен қарай. Жаппай тар кеспеағаштық кесудің негізгі көрсеткіштері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4-жолында келтірілген.</w:t>
      </w:r>
    </w:p>
    <w:bookmarkStart w:name="z48" w:id="43"/>
    <w:p>
      <w:pPr>
        <w:spacing w:after="0"/>
        <w:ind w:left="0"/>
        <w:jc w:val="left"/>
      </w:pPr>
      <w:r>
        <w:rPr>
          <w:rFonts w:ascii="Times New Roman"/>
          <w:b/>
          <w:i w:val="false"/>
          <w:color w:val="000000"/>
        </w:rPr>
        <w:t xml:space="preserve"> 3-параграф. Қазақтың ұсақ шоқысының жапырақты ормандары</w:t>
      </w:r>
    </w:p>
    <w:bookmarkEnd w:id="43"/>
    <w:bookmarkStart w:name="z49" w:id="44"/>
    <w:p>
      <w:pPr>
        <w:spacing w:after="0"/>
        <w:ind w:left="0"/>
        <w:jc w:val="both"/>
      </w:pPr>
      <w:r>
        <w:rPr>
          <w:rFonts w:ascii="Times New Roman"/>
          <w:b w:val="false"/>
          <w:i w:val="false"/>
          <w:color w:val="000000"/>
          <w:sz w:val="28"/>
        </w:rPr>
        <w:t>
      34. Қазақтың ұсақ шоқысының жапырақты ормандарында жаппай кеспеағаштық және ерiктi-iрiктеп кесу жүргiзiледi.</w:t>
      </w:r>
    </w:p>
    <w:bookmarkEnd w:id="44"/>
    <w:p>
      <w:pPr>
        <w:spacing w:after="0"/>
        <w:ind w:left="0"/>
        <w:jc w:val="both"/>
      </w:pPr>
      <w:r>
        <w:rPr>
          <w:rFonts w:ascii="Times New Roman"/>
          <w:b w:val="false"/>
          <w:i w:val="false"/>
          <w:color w:val="000000"/>
          <w:sz w:val="28"/>
        </w:rPr>
        <w:t xml:space="preserve">
      Ағаш өскiндерiнiң болуына қарамастан толымдылығы 0,3-1,0 байырғы қайыңдар мен көктеректерде, сондай-ақ қарағай өскіні жоқ қолдан өсiрiлген сүрекдiңдерiнде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жаппай кеспеағаштық кесу жүргiзiледi. Кеспеағаштың ең үлкен ауданы беткейдің тіктілігі және шоқ ағаштың 2 гектарға дейiнгi көлемi ескерiле отырып белгiленедi. Тіктілігі 10 градустан асатын беткейлерде олар ұзын жағымен көлденең тартылады, кесу бағыты баурай бойынша жоғарыдан төмен қарай. Туынды екпелерде кесуден кейiнгi бiрiншi жылы қарағай екпелері отырғызылады. Жанасу мерзiмi - олар отырғызылғаннан кейiн 3-5 жыл. Қазақтың ұсақ шоқылы жапырақты ормандарда кеспеағашты жаппай кесудің негізгі көрсеткіштері осы Қағидаларға 4-қосымшасының 1 және 2-жолдарында келтірілген.</w:t>
      </w:r>
    </w:p>
    <w:p>
      <w:pPr>
        <w:spacing w:after="0"/>
        <w:ind w:left="0"/>
        <w:jc w:val="both"/>
      </w:pPr>
      <w:r>
        <w:rPr>
          <w:rFonts w:ascii="Times New Roman"/>
          <w:b w:val="false"/>
          <w:i w:val="false"/>
          <w:color w:val="000000"/>
          <w:sz w:val="28"/>
        </w:rPr>
        <w:t xml:space="preserve">
      35. Қарағаймен араласқан туынды сүрекдiңдерде және қанағаттанарлықтай дәрежедегі қарағай өскiнi бар таза жапырақты алқаағаштарда осы Қағидалардың 32-тармағында көзделген технология бойынша ерiктi-iрiктеп кесу белгiленедi. Бұл ретте жапырақты ағаш тұқымдарын қылқан жапырақты ағаштарға алмастыру мақсаты көзделедi. Кезектердiң қайталануы – 15 жыл, кеспеағаштар көлемi 10 гектарға дейiн. Қазақтың ұсақ шоқылы жапырақты ормандарында ерiктi-iрiктеп кесудің негізгі көрсеткіштері осы Қағидаларға </w:t>
      </w:r>
      <w:r>
        <w:rPr>
          <w:rFonts w:ascii="Times New Roman"/>
          <w:b w:val="false"/>
          <w:i w:val="false"/>
          <w:color w:val="000000"/>
          <w:sz w:val="28"/>
        </w:rPr>
        <w:t>4-қосымшасының</w:t>
      </w:r>
      <w:r>
        <w:rPr>
          <w:rFonts w:ascii="Times New Roman"/>
          <w:b w:val="false"/>
          <w:i w:val="false"/>
          <w:color w:val="000000"/>
          <w:sz w:val="28"/>
        </w:rPr>
        <w:t xml:space="preserve"> 3-жолында келтірілген.</w:t>
      </w:r>
    </w:p>
    <w:bookmarkStart w:name="z50" w:id="45"/>
    <w:p>
      <w:pPr>
        <w:spacing w:after="0"/>
        <w:ind w:left="0"/>
        <w:jc w:val="left"/>
      </w:pPr>
      <w:r>
        <w:rPr>
          <w:rFonts w:ascii="Times New Roman"/>
          <w:b/>
          <w:i w:val="false"/>
          <w:color w:val="000000"/>
        </w:rPr>
        <w:t xml:space="preserve"> 4-параграф. Арал тәрізді қарағайлы ормандар</w:t>
      </w:r>
    </w:p>
    <w:bookmarkEnd w:id="45"/>
    <w:bookmarkStart w:name="z51" w:id="46"/>
    <w:p>
      <w:pPr>
        <w:spacing w:after="0"/>
        <w:ind w:left="0"/>
        <w:jc w:val="both"/>
      </w:pPr>
      <w:r>
        <w:rPr>
          <w:rFonts w:ascii="Times New Roman"/>
          <w:b w:val="false"/>
          <w:i w:val="false"/>
          <w:color w:val="000000"/>
          <w:sz w:val="28"/>
        </w:rPr>
        <w:t>
      36. Арал тәрізді қарағайлы ормандарда ерiктi-iрiктеп және жаппай тар кеспеағаштық кесу жүргізiледi.</w:t>
      </w:r>
    </w:p>
    <w:bookmarkEnd w:id="46"/>
    <w:p>
      <w:pPr>
        <w:spacing w:after="0"/>
        <w:ind w:left="0"/>
        <w:jc w:val="both"/>
      </w:pPr>
      <w:r>
        <w:rPr>
          <w:rFonts w:ascii="Times New Roman"/>
          <w:b w:val="false"/>
          <w:i w:val="false"/>
          <w:color w:val="000000"/>
          <w:sz w:val="28"/>
        </w:rPr>
        <w:t xml:space="preserve">
      Ерiктi-iрiктеп кесу өсiп тұрған жерiнiң құрғақ жағдайларында қарапайым және күрделi, таза және аралас бiр жастағы және әртүрлi жастағы толымдылығы 0,6-1,0 қарағай алқаағаштарында жүргізіледi. Арал тәрізді қарағай ормандарында ерiктi-iрiктеп кесудің негізгі көрсеткіштері осы Қағидаларға </w:t>
      </w:r>
      <w:r>
        <w:rPr>
          <w:rFonts w:ascii="Times New Roman"/>
          <w:b w:val="false"/>
          <w:i w:val="false"/>
          <w:color w:val="000000"/>
          <w:sz w:val="28"/>
        </w:rPr>
        <w:t>5-қосымшасының</w:t>
      </w:r>
      <w:r>
        <w:rPr>
          <w:rFonts w:ascii="Times New Roman"/>
          <w:b w:val="false"/>
          <w:i w:val="false"/>
          <w:color w:val="000000"/>
          <w:sz w:val="28"/>
        </w:rPr>
        <w:t xml:space="preserve"> 1 және 2-жолдарында келтірілген.</w:t>
      </w:r>
    </w:p>
    <w:p>
      <w:pPr>
        <w:spacing w:after="0"/>
        <w:ind w:left="0"/>
        <w:jc w:val="both"/>
      </w:pPr>
      <w:r>
        <w:rPr>
          <w:rFonts w:ascii="Times New Roman"/>
          <w:b w:val="false"/>
          <w:i w:val="false"/>
          <w:color w:val="000000"/>
          <w:sz w:val="28"/>
        </w:rPr>
        <w:t>
      Толымдылығы 0,8-1,0 қарапайым және күрделi сүрекдіңдерде қор бойынша iрiктеу қарқындылығы 25-30 пайызды, толымдылығы 0,6-0,7 болса – 15-20 пайызды құрайды.</w:t>
      </w:r>
    </w:p>
    <w:p>
      <w:pPr>
        <w:spacing w:after="0"/>
        <w:ind w:left="0"/>
        <w:jc w:val="both"/>
      </w:pPr>
      <w:r>
        <w:rPr>
          <w:rFonts w:ascii="Times New Roman"/>
          <w:b w:val="false"/>
          <w:i w:val="false"/>
          <w:color w:val="000000"/>
          <w:sz w:val="28"/>
        </w:rPr>
        <w:t>
      Ерiктi-iрiктеп кесудi өткiзу кезiнде сүрекдiңнiң толымдылығы 0,5-тен төмендемейдi.</w:t>
      </w:r>
    </w:p>
    <w:p>
      <w:pPr>
        <w:spacing w:after="0"/>
        <w:ind w:left="0"/>
        <w:jc w:val="both"/>
      </w:pPr>
      <w:r>
        <w:rPr>
          <w:rFonts w:ascii="Times New Roman"/>
          <w:b w:val="false"/>
          <w:i w:val="false"/>
          <w:color w:val="000000"/>
          <w:sz w:val="28"/>
        </w:rPr>
        <w:t>
      Кесудiң кейiнгi кезектерi қарапайым сүрекдiңдердiң толымдылығы 0,6-ға және одан көп мөлшерге жетуiне немесе бiрiншi қабаттың толымдылығы 0,3 және одан жоғары күрделi алқаағаштардың қалыптасуына, ал екiншi қабатта балауса ағаштар үшiн толымдылығы – кемiнде 0,4, орта жастағылар – 0,3-ке жетуiне қарай жүргiзiледi.</w:t>
      </w:r>
    </w:p>
    <w:p>
      <w:pPr>
        <w:spacing w:after="0"/>
        <w:ind w:left="0"/>
        <w:jc w:val="both"/>
      </w:pPr>
      <w:r>
        <w:rPr>
          <w:rFonts w:ascii="Times New Roman"/>
          <w:b w:val="false"/>
          <w:i w:val="false"/>
          <w:color w:val="000000"/>
          <w:sz w:val="28"/>
        </w:rPr>
        <w:t>
      Күрделi алқаағаштарда ерiктi-iрiктеп кесу толысқан бөлiгiн сирету арқылы жүргізiледi. Екiншi қабаттың толымдылығы 0,4 және одан жоғары болған жағдайда оның қорының 50 пайызына дейiн, ал толымдылығы 0,3 болған жағдайда – 30 пайызына дейiн iрiктеп алынуы мүмкiн. Кеспеағаштың ең үлкен ауданы 10 гектарға дейiн.</w:t>
      </w:r>
    </w:p>
    <w:bookmarkStart w:name="z52" w:id="47"/>
    <w:p>
      <w:pPr>
        <w:spacing w:after="0"/>
        <w:ind w:left="0"/>
        <w:jc w:val="both"/>
      </w:pPr>
      <w:r>
        <w:rPr>
          <w:rFonts w:ascii="Times New Roman"/>
          <w:b w:val="false"/>
          <w:i w:val="false"/>
          <w:color w:val="000000"/>
          <w:sz w:val="28"/>
        </w:rPr>
        <w:t xml:space="preserve">
      37. Қарағайдың екiншi қабаты бар қарапайым және күрделi әртүрлi жастағы, таза және аралас алқаағаштарда ағаш өскiндерiнiң болуына қарамастан орманның жас және ылғалды түрлерiнде жаппай тар кеспеағаштық кесу жүргізiледi. Арал тәрізді қарағайлы ормандарда жаппай тар кеспеағаштық кесудің негізгі көрсеткіштері осы Қағидаларға  </w:t>
      </w:r>
      <w:r>
        <w:rPr>
          <w:rFonts w:ascii="Times New Roman"/>
          <w:b w:val="false"/>
          <w:i w:val="false"/>
          <w:color w:val="000000"/>
          <w:sz w:val="28"/>
        </w:rPr>
        <w:t>5-қосымшаның</w:t>
      </w:r>
      <w:r>
        <w:rPr>
          <w:rFonts w:ascii="Times New Roman"/>
          <w:b w:val="false"/>
          <w:i w:val="false"/>
          <w:color w:val="000000"/>
          <w:sz w:val="28"/>
        </w:rPr>
        <w:t xml:space="preserve"> 3 және 4-жолдарында келтірілген.</w:t>
      </w:r>
    </w:p>
    <w:bookmarkEnd w:id="47"/>
    <w:p>
      <w:pPr>
        <w:spacing w:after="0"/>
        <w:ind w:left="0"/>
        <w:jc w:val="both"/>
      </w:pPr>
      <w:r>
        <w:rPr>
          <w:rFonts w:ascii="Times New Roman"/>
          <w:b w:val="false"/>
          <w:i w:val="false"/>
          <w:color w:val="000000"/>
          <w:sz w:val="28"/>
        </w:rPr>
        <w:t>
      Әртүрлi жастағы алқаағаштарда кесуге орманның толысқан және қурап қалған ағаштары ғана белгіленедi.</w:t>
      </w:r>
    </w:p>
    <w:p>
      <w:pPr>
        <w:spacing w:after="0"/>
        <w:ind w:left="0"/>
        <w:jc w:val="both"/>
      </w:pPr>
      <w:r>
        <w:rPr>
          <w:rFonts w:ascii="Times New Roman"/>
          <w:b w:val="false"/>
          <w:i w:val="false"/>
          <w:color w:val="000000"/>
          <w:sz w:val="28"/>
        </w:rPr>
        <w:t>
      Кеспеағаштың енi – 40 метр, көлемi – 2 гектарға дейiн. Кеспеағаштардың тiкелей жанасу - мерзiмі кесу жылын есептемегенде 5 жыл. Кеспеағаштың бағыты - жел басым бағытта соғатын жаққа көлденең, кесу бағыты – жел басым бағытта соғатын жаққа – қарсы.</w:t>
      </w:r>
    </w:p>
    <w:p>
      <w:pPr>
        <w:spacing w:after="0"/>
        <w:ind w:left="0"/>
        <w:jc w:val="both"/>
      </w:pPr>
      <w:r>
        <w:rPr>
          <w:rFonts w:ascii="Times New Roman"/>
          <w:b w:val="false"/>
          <w:i w:val="false"/>
          <w:color w:val="000000"/>
          <w:sz w:val="28"/>
        </w:rPr>
        <w:t>
      Қарағайдың қалпына келуi жеткiлiксiз алқаағаштарда олар алғашқы екi жылы қарағай екпелерін егу арқылы жүргізiледi.</w:t>
      </w:r>
    </w:p>
    <w:bookmarkStart w:name="z53" w:id="48"/>
    <w:p>
      <w:pPr>
        <w:spacing w:after="0"/>
        <w:ind w:left="0"/>
        <w:jc w:val="both"/>
      </w:pPr>
      <w:r>
        <w:rPr>
          <w:rFonts w:ascii="Times New Roman"/>
          <w:b w:val="false"/>
          <w:i w:val="false"/>
          <w:color w:val="000000"/>
          <w:sz w:val="28"/>
        </w:rPr>
        <w:t>
      38. Арал тәрізді қарағайлы ормандардың жапырақты екпелерiнде басты мақсатта пайдалану үшiн ағаш кесу Қазақтың ұсақ шоқысының жапырақты ормандарында көзделген нормативтер мен технологияларға сәйкес жүргізiледi.</w:t>
      </w:r>
    </w:p>
    <w:bookmarkEnd w:id="48"/>
    <w:bookmarkStart w:name="z54" w:id="49"/>
    <w:p>
      <w:pPr>
        <w:spacing w:after="0"/>
        <w:ind w:left="0"/>
        <w:jc w:val="left"/>
      </w:pPr>
      <w:r>
        <w:rPr>
          <w:rFonts w:ascii="Times New Roman"/>
          <w:b/>
          <w:i w:val="false"/>
          <w:color w:val="000000"/>
        </w:rPr>
        <w:t xml:space="preserve"> 5-параграф. Шөлдегi, жайылмалы және тоғай ормандары</w:t>
      </w:r>
    </w:p>
    <w:bookmarkEnd w:id="49"/>
    <w:bookmarkStart w:name="z55" w:id="50"/>
    <w:p>
      <w:pPr>
        <w:spacing w:after="0"/>
        <w:ind w:left="0"/>
        <w:jc w:val="both"/>
      </w:pPr>
      <w:r>
        <w:rPr>
          <w:rFonts w:ascii="Times New Roman"/>
          <w:b w:val="false"/>
          <w:i w:val="false"/>
          <w:color w:val="000000"/>
          <w:sz w:val="28"/>
        </w:rPr>
        <w:t>
      39. Жел эрозиясына шыдамды топырақта (саздау, сазды, тақырлау) өсетiн қара сексеуіл алқаағаштарында қара сексеуiлдi де, ақ сексеуiлдi де жаппай кеспеағаштық кесу жүргiзiледi.</w:t>
      </w:r>
    </w:p>
    <w:bookmarkEnd w:id="50"/>
    <w:p>
      <w:pPr>
        <w:spacing w:after="0"/>
        <w:ind w:left="0"/>
        <w:jc w:val="both"/>
      </w:pPr>
      <w:r>
        <w:rPr>
          <w:rFonts w:ascii="Times New Roman"/>
          <w:b w:val="false"/>
          <w:i w:val="false"/>
          <w:color w:val="000000"/>
          <w:sz w:val="28"/>
        </w:rPr>
        <w:t xml:space="preserve">
      Кеспеағаш енi 75 метрге дейiн. Жанасу тәсiлi – бiр белдеуден кейiн, жанасу мерзiмi – 3 жыл. Қалдырылған белдеулер кесуге бұдан бұрын ағашы кесiлген белдеулерде 1 гектарда 3-5 жастағы 500 данадан астам сексеуiл өскiнi болған жағдайда немесе оларды орман көмкерген жерлерге ауыстыруды қамтамасыз ететiн сандық нормативтiк көрсеткiштер болған жағдайда орман екпелері отырғызылғаннан кейiн 3-4 жылдан соң белгiленедi. Қара сексеуілдің алқаағаштарында кеспеағашта жаппай кесудің негізгі көрсеткіштері осы Қағидаларға </w:t>
      </w:r>
      <w:r>
        <w:rPr>
          <w:rFonts w:ascii="Times New Roman"/>
          <w:b w:val="false"/>
          <w:i w:val="false"/>
          <w:color w:val="000000"/>
          <w:sz w:val="28"/>
        </w:rPr>
        <w:t>6-қосымшасының</w:t>
      </w:r>
      <w:r>
        <w:rPr>
          <w:rFonts w:ascii="Times New Roman"/>
          <w:b w:val="false"/>
          <w:i w:val="false"/>
          <w:color w:val="000000"/>
          <w:sz w:val="28"/>
        </w:rPr>
        <w:t xml:space="preserve"> 1-жолында келтірілген.</w:t>
      </w:r>
    </w:p>
    <w:p>
      <w:pPr>
        <w:spacing w:after="0"/>
        <w:ind w:left="0"/>
        <w:jc w:val="both"/>
      </w:pPr>
      <w:r>
        <w:rPr>
          <w:rFonts w:ascii="Times New Roman"/>
          <w:b w:val="false"/>
          <w:i w:val="false"/>
          <w:color w:val="000000"/>
          <w:sz w:val="28"/>
        </w:rPr>
        <w:t xml:space="preserve">
      Табиғи түлеудi есепке ала отырып, басты мақсатта пайдалану үшiн ағаш кесу белгіленген сексеуiл тоғайларында </w:t>
      </w:r>
      <w:r>
        <w:rPr>
          <w:rFonts w:ascii="Times New Roman"/>
          <w:b w:val="false"/>
          <w:i w:val="false"/>
          <w:color w:val="000000"/>
          <w:sz w:val="28"/>
        </w:rPr>
        <w:t>мал жаю</w:t>
      </w:r>
      <w:r>
        <w:rPr>
          <w:rFonts w:ascii="Times New Roman"/>
          <w:b w:val="false"/>
          <w:i w:val="false"/>
          <w:color w:val="000000"/>
          <w:sz w:val="28"/>
        </w:rPr>
        <w:t xml:space="preserve"> кесуден 5 жыл бұрын тоқтатылады және кесуден кейiн 5 жыл бойы жүргізiлмейдi.</w:t>
      </w:r>
    </w:p>
    <w:p>
      <w:pPr>
        <w:spacing w:after="0"/>
        <w:ind w:left="0"/>
        <w:jc w:val="both"/>
      </w:pPr>
      <w:r>
        <w:rPr>
          <w:rFonts w:ascii="Times New Roman"/>
          <w:b w:val="false"/>
          <w:i w:val="false"/>
          <w:color w:val="000000"/>
          <w:sz w:val="28"/>
        </w:rPr>
        <w:t>
      Өскiнмен қайта жаңғырған 300-ден аз данасы бар немесе 1 гектарда 3-5 жастағы сексеуіл өскiнiнiң 500-ден аз данасы бар ағашы кесiлген жерлер қанағаттанарлықсыз түрде қайта жаңғыртылған жағдайда оларда орман екпелерін отырғызу қажет.</w:t>
      </w:r>
    </w:p>
    <w:p>
      <w:pPr>
        <w:spacing w:after="0"/>
        <w:ind w:left="0"/>
        <w:jc w:val="both"/>
      </w:pPr>
      <w:r>
        <w:rPr>
          <w:rFonts w:ascii="Times New Roman"/>
          <w:b w:val="false"/>
          <w:i w:val="false"/>
          <w:color w:val="000000"/>
          <w:sz w:val="28"/>
        </w:rPr>
        <w:t>
      Аралас түрде қайта жаңғырту кезiнде тұқымдық өскiннiң жалпы санын 0,6 коэффициентке көбейтедi және бәрiн өскiн баламасымен көрсете отырып өскiнмен қайта жаңару көрсеткiшiне қосады.</w:t>
      </w:r>
    </w:p>
    <w:p>
      <w:pPr>
        <w:spacing w:after="0"/>
        <w:ind w:left="0"/>
        <w:jc w:val="both"/>
      </w:pPr>
      <w:r>
        <w:rPr>
          <w:rFonts w:ascii="Times New Roman"/>
          <w:b w:val="false"/>
          <w:i w:val="false"/>
          <w:color w:val="000000"/>
          <w:sz w:val="28"/>
        </w:rPr>
        <w:t>
      Сексеуiл екпелерiнде ағаш кесу тұқым пiсiп-жетілгеннен және вегетация тоқтатылғаннан кейiн жүргізіледі:</w:t>
      </w:r>
    </w:p>
    <w:p>
      <w:pPr>
        <w:spacing w:after="0"/>
        <w:ind w:left="0"/>
        <w:jc w:val="both"/>
      </w:pPr>
      <w:r>
        <w:rPr>
          <w:rFonts w:ascii="Times New Roman"/>
          <w:b w:val="false"/>
          <w:i w:val="false"/>
          <w:color w:val="000000"/>
          <w:sz w:val="28"/>
        </w:rPr>
        <w:t>
      1) жусанды-тұзды шөлейттiң солтүстiк кiшi аймағында (Алматы облысы, Жамбыл облысының шығыс бөлiгi, Солтүстiк Арал өңiрi) кеспеағаштарды табиғи қайта жаңғыртуға бағдарлау кезiнде және 1 гектарда 30 жасқа дейiнгi сексеуiлдiң кем дегенде 300 данасы немесе өскiннiң 500 данасы немесе өскiн беруге қабiлеттi даналар мен өскiндердiң қажеттi жиынтық мөлшерi болған жағдайда - желтоқсаннан наурызға дейiн;</w:t>
      </w:r>
    </w:p>
    <w:p>
      <w:pPr>
        <w:spacing w:after="0"/>
        <w:ind w:left="0"/>
        <w:jc w:val="both"/>
      </w:pPr>
      <w:r>
        <w:rPr>
          <w:rFonts w:ascii="Times New Roman"/>
          <w:b w:val="false"/>
          <w:i w:val="false"/>
          <w:color w:val="000000"/>
          <w:sz w:val="28"/>
        </w:rPr>
        <w:t>
      2) оңтүстiк кiшi аймақта (Жамбыл облысының батыс бөлiгі, Оңтүстiк Қазақстан және Қызылорда облыстары) - жоғарыда айтылғандар минимумнан жоғары болған жағдайда - желтоқсаннан ақпанға дейiн жүргiзiледi.</w:t>
      </w:r>
    </w:p>
    <w:p>
      <w:pPr>
        <w:spacing w:after="0"/>
        <w:ind w:left="0"/>
        <w:jc w:val="both"/>
      </w:pPr>
      <w:r>
        <w:rPr>
          <w:rFonts w:ascii="Times New Roman"/>
          <w:b w:val="false"/>
          <w:i w:val="false"/>
          <w:color w:val="000000"/>
          <w:sz w:val="28"/>
        </w:rPr>
        <w:t>
      Ағашы кесiлген жерлерде алқаағаштарды жасанды жолмен қалпына келтiру кезiнде сексеуiлдi сындыру бүкiл жыл бойына жүргізіледі.</w:t>
      </w:r>
    </w:p>
    <w:bookmarkStart w:name="z56" w:id="51"/>
    <w:p>
      <w:pPr>
        <w:spacing w:after="0"/>
        <w:ind w:left="0"/>
        <w:jc w:val="both"/>
      </w:pPr>
      <w:r>
        <w:rPr>
          <w:rFonts w:ascii="Times New Roman"/>
          <w:b w:val="false"/>
          <w:i w:val="false"/>
          <w:color w:val="000000"/>
          <w:sz w:val="28"/>
        </w:rPr>
        <w:t>
      40. Ерекше қорғаныш учаскелерiн қоспағанда, "өзендер, көлдер, су қоймалары, арналар және басқа да су объектілерi жағалауларындағы тыйым салынған орман белдеулерi" мемлекеттiк орман қоры санатының өскiн арқылы қайта жаңғыратын су жайылмалы жапырақты сүрекдiңдерде жаппай тар кеспеағаштық кесу белгiленедi. Бұл ретте көлемi 1 гектардан асатын барлық телiмдер енi 40 метрге дейiнгi кеспеағаштарға бөлiнедi, жанасуы - ықтырмалы (2 кеспеағаштан кейiн), ал телiмнiң енi 80 метрден кем болған кезде – бiр белдеуден кейiн (бip кеспеағаштан кейiн), кесу жылын есептемегенде жанасу мерзiмi – 2 жыл. Жайылманың алқаағаштарында жаппай кеспеағаштық кесудің негізгі көрсеткіштері осы Қағидалардың 6-қосымшасының 2-жолында көрсетілген.</w:t>
      </w:r>
    </w:p>
    <w:bookmarkEnd w:id="51"/>
    <w:p>
      <w:pPr>
        <w:spacing w:after="0"/>
        <w:ind w:left="0"/>
        <w:jc w:val="both"/>
      </w:pPr>
      <w:r>
        <w:rPr>
          <w:rFonts w:ascii="Times New Roman"/>
          <w:b w:val="false"/>
          <w:i w:val="false"/>
          <w:color w:val="000000"/>
          <w:sz w:val="28"/>
        </w:rPr>
        <w:t>
      Көлемi 1 гектардан аз таксациялық телiмдер олардың пiшiмiне қарамастан кесуге тұтастай белгiленедi.</w:t>
      </w:r>
    </w:p>
    <w:p>
      <w:pPr>
        <w:spacing w:after="0"/>
        <w:ind w:left="0"/>
        <w:jc w:val="both"/>
      </w:pPr>
      <w:r>
        <w:rPr>
          <w:rFonts w:ascii="Times New Roman"/>
          <w:b w:val="false"/>
          <w:i w:val="false"/>
          <w:color w:val="000000"/>
          <w:sz w:val="28"/>
        </w:rPr>
        <w:t>
      Барлық алқаағаштар үшiн кеспеағаш бағыты су арнасының басты бағытына көлденең, ал кесу бағыты - ағынға қарама-қарсы.</w:t>
      </w:r>
    </w:p>
    <w:p>
      <w:pPr>
        <w:spacing w:after="0"/>
        <w:ind w:left="0"/>
        <w:jc w:val="both"/>
      </w:pPr>
      <w:r>
        <w:rPr>
          <w:rFonts w:ascii="Times New Roman"/>
          <w:b w:val="false"/>
          <w:i w:val="false"/>
          <w:color w:val="000000"/>
          <w:sz w:val="28"/>
        </w:rPr>
        <w:t>
      Өзен арнасын бойлай орналасқан телiм енi 40 метрден кем болған кезде кеспеағаштың ұзын жағы өзенді бойлай орналасады, бұл жағдайда кеспеағаштың көлемi 1 гектардан аспайтындай болып белгіленеді.</w:t>
      </w:r>
    </w:p>
    <w:p>
      <w:pPr>
        <w:spacing w:after="0"/>
        <w:ind w:left="0"/>
        <w:jc w:val="both"/>
      </w:pPr>
      <w:r>
        <w:rPr>
          <w:rFonts w:ascii="Times New Roman"/>
          <w:b w:val="false"/>
          <w:i w:val="false"/>
          <w:color w:val="000000"/>
          <w:sz w:val="28"/>
        </w:rPr>
        <w:t>
      Жайылмалы екпелердегi өскiннiң барынша жақсы қайта жаңғыруын қамтамасыз ету мақсатында ағаш кесу қыркүйектен бастап сәуiр айының басына дейiн жүргiзiледi. Өскiн беру қабiлетiн жоғалтқан екпелер жаз кезiнде кесіледі. Yйеңкілік сүрекдiңдердi ағын сулар басылғаннан кейiн жаз кезiнде (тамызға дейiн) кесу белгiленедi.</w:t>
      </w:r>
    </w:p>
    <w:bookmarkStart w:name="z57" w:id="52"/>
    <w:p>
      <w:pPr>
        <w:spacing w:after="0"/>
        <w:ind w:left="0"/>
        <w:jc w:val="both"/>
      </w:pPr>
      <w:r>
        <w:rPr>
          <w:rFonts w:ascii="Times New Roman"/>
          <w:b w:val="false"/>
          <w:i w:val="false"/>
          <w:color w:val="000000"/>
          <w:sz w:val="28"/>
        </w:rPr>
        <w:t>
      41. Жайылмалардың талды жыңғылдарында жаппай тар кеспеағаштық кесу жүргiзiледi. Кеспеағаштар енi – 40 метрге дейiн. Жанасуы – 2 жылдық мерзiммен тiкелей. Ағаш кесу қар сулары азайған соң жаз кезiнде жүргізiледi. Жайылма ормандарындағы талдар жыңғылдарында жаппай тар кеспеағаштық кесудің негізгі көрсеткіштері осы Қағидаларға 6-қосымшасының 3-жолында келтірілген.</w:t>
      </w:r>
    </w:p>
    <w:bookmarkEnd w:id="52"/>
    <w:bookmarkStart w:name="z58" w:id="53"/>
    <w:p>
      <w:pPr>
        <w:spacing w:after="0"/>
        <w:ind w:left="0"/>
        <w:jc w:val="both"/>
      </w:pPr>
      <w:r>
        <w:rPr>
          <w:rFonts w:ascii="Times New Roman"/>
          <w:b w:val="false"/>
          <w:i w:val="false"/>
          <w:color w:val="000000"/>
          <w:sz w:val="28"/>
        </w:rPr>
        <w:t xml:space="preserve">
      42. Тоғайлы талдарда (Жоңғар және Вильгельм талдары) және жыңғылдарда енi 40 метрден аспайтын кеспеағаштарда жаппай тар кеспеағаштық кесу жүргiзiледi, жанасуы – 3 жылдық мерзiммен бiр белдеуден кейiн. Қалдырылған белдеулерде ағаш кесу аралас кеспеағашта ағаштың қайта жаңаруы қанағаттанарлық деңгейде болған жағдайда жүзеге асырылады. Жайылманың алқаағаштарындағы тал тоғайлары мен жыңғылда жаппай тар кеспағаштық кесудің негізгі көрсеткіштері осы Қағидаларға </w:t>
      </w:r>
      <w:r>
        <w:rPr>
          <w:rFonts w:ascii="Times New Roman"/>
          <w:b w:val="false"/>
          <w:i w:val="false"/>
          <w:color w:val="000000"/>
          <w:sz w:val="28"/>
        </w:rPr>
        <w:t>6-қосымшасының</w:t>
      </w:r>
      <w:r>
        <w:rPr>
          <w:rFonts w:ascii="Times New Roman"/>
          <w:b w:val="false"/>
          <w:i w:val="false"/>
          <w:color w:val="000000"/>
          <w:sz w:val="28"/>
        </w:rPr>
        <w:t xml:space="preserve"> 4 және 5-жолдарында келтірілген.</w:t>
      </w:r>
    </w:p>
    <w:bookmarkEnd w:id="53"/>
    <w:p>
      <w:pPr>
        <w:spacing w:after="0"/>
        <w:ind w:left="0"/>
        <w:jc w:val="both"/>
      </w:pPr>
      <w:r>
        <w:rPr>
          <w:rFonts w:ascii="Times New Roman"/>
          <w:b w:val="false"/>
          <w:i w:val="false"/>
          <w:color w:val="000000"/>
          <w:sz w:val="28"/>
        </w:rPr>
        <w:t>
      Ағаш кесудi жүргiзу уақыты - қыс немесе ерте көктем.</w:t>
      </w:r>
    </w:p>
    <w:bookmarkStart w:name="z59" w:id="54"/>
    <w:p>
      <w:pPr>
        <w:spacing w:after="0"/>
        <w:ind w:left="0"/>
        <w:jc w:val="both"/>
      </w:pPr>
      <w:r>
        <w:rPr>
          <w:rFonts w:ascii="Times New Roman"/>
          <w:b w:val="false"/>
          <w:i w:val="false"/>
          <w:color w:val="000000"/>
          <w:sz w:val="28"/>
        </w:rPr>
        <w:t xml:space="preserve">
      43. Шоқ талдарда, сондай-ақ барлық басқа табиғи аймақтардың талдарында енi 40 метр кеспеағашта жаппай тар кеспеағаштық кесу жүргiзiледi. Жанасуы – 2 жылдық мерзiммен тiкелей. Барлық табиғи аймақтардың талдарында жаппай тар кеспеағаштық кесудің негізгі көрсеткіштері осы Қағидаларға </w:t>
      </w:r>
      <w:r>
        <w:rPr>
          <w:rFonts w:ascii="Times New Roman"/>
          <w:b w:val="false"/>
          <w:i w:val="false"/>
          <w:color w:val="000000"/>
          <w:sz w:val="28"/>
        </w:rPr>
        <w:t>6-қосымшасының</w:t>
      </w:r>
      <w:r>
        <w:rPr>
          <w:rFonts w:ascii="Times New Roman"/>
          <w:b w:val="false"/>
          <w:i w:val="false"/>
          <w:color w:val="000000"/>
          <w:sz w:val="28"/>
        </w:rPr>
        <w:t xml:space="preserve"> 6-жолында келтірілген.</w:t>
      </w:r>
    </w:p>
    <w:bookmarkEnd w:id="54"/>
    <w:p>
      <w:pPr>
        <w:spacing w:after="0"/>
        <w:ind w:left="0"/>
        <w:jc w:val="both"/>
      </w:pPr>
      <w:r>
        <w:rPr>
          <w:rFonts w:ascii="Times New Roman"/>
          <w:b w:val="false"/>
          <w:i w:val="false"/>
          <w:color w:val="000000"/>
          <w:sz w:val="28"/>
        </w:rPr>
        <w:t>
      Ағаш кесу уақыты – жаз кезiнде қар суының тасуы басылғаннан кейiн. Кесу бағыты кеспеағаштың ұзын жағы өзен арнасына көлденең орналасып, оның ағысына қарсы белгiленедi.</w:t>
      </w:r>
    </w:p>
    <w:bookmarkStart w:name="z60" w:id="55"/>
    <w:p>
      <w:pPr>
        <w:spacing w:after="0"/>
        <w:ind w:left="0"/>
        <w:jc w:val="left"/>
      </w:pPr>
      <w:r>
        <w:rPr>
          <w:rFonts w:ascii="Times New Roman"/>
          <w:b/>
          <w:i w:val="false"/>
          <w:color w:val="000000"/>
        </w:rPr>
        <w:t xml:space="preserve"> 5. Тау ормандарының мемлекеттiк орман қоры</w:t>
      </w:r>
      <w:r>
        <w:br/>
      </w:r>
      <w:r>
        <w:rPr>
          <w:rFonts w:ascii="Times New Roman"/>
          <w:b/>
          <w:i w:val="false"/>
          <w:color w:val="000000"/>
        </w:rPr>
        <w:t>учаскелерiнде басты мақсатта пайдалану үшiн ағаш кесу</w:t>
      </w:r>
    </w:p>
    <w:bookmarkEnd w:id="55"/>
    <w:bookmarkStart w:name="z61" w:id="56"/>
    <w:p>
      <w:pPr>
        <w:spacing w:after="0"/>
        <w:ind w:left="0"/>
        <w:jc w:val="both"/>
      </w:pPr>
      <w:r>
        <w:rPr>
          <w:rFonts w:ascii="Times New Roman"/>
          <w:b w:val="false"/>
          <w:i w:val="false"/>
          <w:color w:val="000000"/>
          <w:sz w:val="28"/>
        </w:rPr>
        <w:t>
      44. Тау ормандары табиғи жағдайларының кешенi, ағаш-бұта өсiмдiктерiнiң тұқымдық құрамы мен орманның қайта жаңару жағдайларына қарай төмендегідей бөлiнедi:</w:t>
      </w:r>
    </w:p>
    <w:bookmarkEnd w:id="56"/>
    <w:p>
      <w:pPr>
        <w:spacing w:after="0"/>
        <w:ind w:left="0"/>
        <w:jc w:val="both"/>
      </w:pPr>
      <w:r>
        <w:rPr>
          <w:rFonts w:ascii="Times New Roman"/>
          <w:b w:val="false"/>
          <w:i w:val="false"/>
          <w:color w:val="000000"/>
          <w:sz w:val="28"/>
        </w:rPr>
        <w:t>
      1) Қалба тауларының қарағайлы ормандарын, Кендi Алтайдың қою түстi қылқан жапырақты ормандарын, Оңтүстiк Алтай мен Сауырдың жапырақты ормандарын қамтитын Қазақстан Алтайының ормандары;</w:t>
      </w:r>
    </w:p>
    <w:p>
      <w:pPr>
        <w:spacing w:after="0"/>
        <w:ind w:left="0"/>
        <w:jc w:val="both"/>
      </w:pPr>
      <w:r>
        <w:rPr>
          <w:rFonts w:ascii="Times New Roman"/>
          <w:b w:val="false"/>
          <w:i w:val="false"/>
          <w:color w:val="000000"/>
          <w:sz w:val="28"/>
        </w:rPr>
        <w:t>
      2) Солтүстiк Тянь-Шань мен Жоңғар Алатауының қылқан жапырақты- жапырақты ормандары;</w:t>
      </w:r>
    </w:p>
    <w:p>
      <w:pPr>
        <w:spacing w:after="0"/>
        <w:ind w:left="0"/>
        <w:jc w:val="both"/>
      </w:pPr>
      <w:r>
        <w:rPr>
          <w:rFonts w:ascii="Times New Roman"/>
          <w:b w:val="false"/>
          <w:i w:val="false"/>
          <w:color w:val="000000"/>
          <w:sz w:val="28"/>
        </w:rPr>
        <w:t>
      3) Батыс Тянь-Шань мен Қаратаудың арша жемiстi ағаш ормандары.</w:t>
      </w:r>
    </w:p>
    <w:bookmarkStart w:name="z62" w:id="57"/>
    <w:p>
      <w:pPr>
        <w:spacing w:after="0"/>
        <w:ind w:left="0"/>
        <w:jc w:val="both"/>
      </w:pPr>
      <w:r>
        <w:rPr>
          <w:rFonts w:ascii="Times New Roman"/>
          <w:b w:val="false"/>
          <w:i w:val="false"/>
          <w:color w:val="000000"/>
          <w:sz w:val="28"/>
        </w:rPr>
        <w:t>
      45. Батыс Тянь-Шань мен Қаратаудың арша жемiстi ағаш ормандарында басты мақсатта пайдалану үшiн ағаш кесу жүргізiлмейдi.</w:t>
      </w:r>
    </w:p>
    <w:bookmarkEnd w:id="57"/>
    <w:p>
      <w:pPr>
        <w:spacing w:after="0"/>
        <w:ind w:left="0"/>
        <w:jc w:val="both"/>
      </w:pPr>
      <w:r>
        <w:rPr>
          <w:rFonts w:ascii="Times New Roman"/>
          <w:b w:val="false"/>
          <w:i w:val="false"/>
          <w:color w:val="000000"/>
          <w:sz w:val="28"/>
        </w:rPr>
        <w:t>
      Қазақтың ұсақ шоқылы тау ормандарына жазық жерлердегі ормандар мен Қазақтың ұсақ шоқылы ормандарында басты мақсатта пайдалану үшiн ағаш кесу тәртiбi қолданылады.</w:t>
      </w:r>
    </w:p>
    <w:bookmarkStart w:name="z63" w:id="58"/>
    <w:p>
      <w:pPr>
        <w:spacing w:after="0"/>
        <w:ind w:left="0"/>
        <w:jc w:val="left"/>
      </w:pPr>
      <w:r>
        <w:rPr>
          <w:rFonts w:ascii="Times New Roman"/>
          <w:b/>
          <w:i w:val="false"/>
          <w:color w:val="000000"/>
        </w:rPr>
        <w:t xml:space="preserve"> 1-параграф. Кендi Алтайдың қою түсті қылқан</w:t>
      </w:r>
      <w:r>
        <w:br/>
      </w:r>
      <w:r>
        <w:rPr>
          <w:rFonts w:ascii="Times New Roman"/>
          <w:b/>
          <w:i w:val="false"/>
          <w:color w:val="000000"/>
        </w:rPr>
        <w:t>жапырақты (майқарағайлы және шыршалы) ормандары</w:t>
      </w:r>
    </w:p>
    <w:bookmarkEnd w:id="58"/>
    <w:p>
      <w:pPr>
        <w:spacing w:after="0"/>
        <w:ind w:left="0"/>
        <w:jc w:val="left"/>
      </w:pPr>
    </w:p>
    <w:p>
      <w:pPr>
        <w:spacing w:after="0"/>
        <w:ind w:left="0"/>
        <w:jc w:val="both"/>
      </w:pPr>
      <w:r>
        <w:rPr>
          <w:rFonts w:ascii="Times New Roman"/>
          <w:b w:val="false"/>
          <w:i w:val="false"/>
          <w:color w:val="000000"/>
          <w:sz w:val="28"/>
        </w:rPr>
        <w:t>
      46. Бiр жастағы майқарағай және шырша алқаағаштарында, төзiмдi және төзiмсiз топырақты солтүстiк экспозициялардың қиялы, еңiстi баурайларында, сондай-ақ топырағы төзiмдi тікті беткейлерде жаппай тар кесулер жүргiзiледi. Кеспеағаштың ені 70 метрден аспайтын, кеспеағаштардың қиылысуы жолақты, 1 кеспеағаш арқылы, түйісу мерзімі 5 жыл, кеспеағаштың ауданы 10 гектардан аспайды. Рудный Алтайдың қара қылқан жапырақты ормандарында жаппай тар кеспеағаш кесудің негізгі көрсеткіштері осы Қағидаларға 7-қосымшаның 1 және 2-жолдарында келтірілген. Орманның жас ағаштарды сақтау мақсатында диаметрі 16 см-ге дейінгі ағаштарды кесу жүргізілмейді, тек ағаштарды сүйреуді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xml:space="preserve">
      47. Топырағы төзiмдi солтүстік экспозициялардың қиялы және еңiстi беткейлерінде және топырағы төзiмсiз солтүстiк экспозициялардың қиялы баурайларында толымдылығы 0,6-1,0 әртүрлi жастағы майқарағай мен шырша екпелерiнде, егер сүрекдiңдердiң орташа жастағы және өсiп-жетiлiп қалған бөлiгiнiң толымдылығы 0,4-тен кем болмаса, ұзақ мерзiмдi-бiртiндеп кесу жүргiзiледi. Кенді Алтайдың қою түсті қылқан жапырақты ормандарында ұзақ мерзiмдi – бiртiндеп кесулердің негізгі көрсеткіштері осы Қағидаларға "Таулы ормандарда басты мақсатта пайдалану үшін кесу тәсілдері" </w:t>
      </w:r>
      <w:r>
        <w:rPr>
          <w:rFonts w:ascii="Times New Roman"/>
          <w:b w:val="false"/>
          <w:i w:val="false"/>
          <w:color w:val="000000"/>
          <w:sz w:val="28"/>
        </w:rPr>
        <w:t>7-қосымшасының</w:t>
      </w:r>
      <w:r>
        <w:rPr>
          <w:rFonts w:ascii="Times New Roman"/>
          <w:b w:val="false"/>
          <w:i w:val="false"/>
          <w:color w:val="000000"/>
          <w:sz w:val="28"/>
        </w:rPr>
        <w:t xml:space="preserve"> 3 және 4-жолдарында келтірілген.</w:t>
      </w:r>
    </w:p>
    <w:bookmarkEnd w:id="59"/>
    <w:p>
      <w:pPr>
        <w:spacing w:after="0"/>
        <w:ind w:left="0"/>
        <w:jc w:val="both"/>
      </w:pPr>
      <w:r>
        <w:rPr>
          <w:rFonts w:ascii="Times New Roman"/>
          <w:b w:val="false"/>
          <w:i w:val="false"/>
          <w:color w:val="000000"/>
          <w:sz w:val="28"/>
        </w:rPr>
        <w:t>
      Бiрiншi кезекте пiсiп-жетiлген, қураған және уақыты өтiп кеткен ағаштарды аластау есебiнен қордың 50 пайызына дейiн кесiледi. Алқаағаштардың толымдылығын 0,4-тен төмендетуге жол берiлмейдi. Қорытынды кезек жақсы қайта жаңғыру орын алған (шәкiл бойынша) кезде жүргiзiледi. Ағаш кесудiң қайталану мерзiмi – қалған ұрпақ пiсiп-жетiлу жасына жеткеннен кейiн – 30-40 жыл. Кеспеағаш ауданы 20 гектардан астам тағайындалмайды.</w:t>
      </w:r>
    </w:p>
    <w:bookmarkStart w:name="z66" w:id="60"/>
    <w:p>
      <w:pPr>
        <w:spacing w:after="0"/>
        <w:ind w:left="0"/>
        <w:jc w:val="both"/>
      </w:pPr>
      <w:r>
        <w:rPr>
          <w:rFonts w:ascii="Times New Roman"/>
          <w:b w:val="false"/>
          <w:i w:val="false"/>
          <w:color w:val="000000"/>
          <w:sz w:val="28"/>
        </w:rPr>
        <w:t>
      48. Толымдылығы 0,6-1,0 майқарағай мен шырша алқаағаштарында ерiктi-iрiктеп кесу:</w:t>
      </w:r>
    </w:p>
    <w:bookmarkEnd w:id="60"/>
    <w:p>
      <w:pPr>
        <w:spacing w:after="0"/>
        <w:ind w:left="0"/>
        <w:jc w:val="both"/>
      </w:pPr>
      <w:r>
        <w:rPr>
          <w:rFonts w:ascii="Times New Roman"/>
          <w:b w:val="false"/>
          <w:i w:val="false"/>
          <w:color w:val="000000"/>
          <w:sz w:val="28"/>
        </w:rPr>
        <w:t>
      1) егер орташа жастағы және өсiп-жетiлiп қалған сүрекдіңдердің толымдылығы 0,4-тен кем болса, топырағы төзiмдi солтүстiк экспозициялардың жайпақ және қиялы беткейлеріндегі топырағы төзiмсiз солтүстiк экспозициялардың қиялы баурайларындағы әртүрлi жастағы алқағаштарында;</w:t>
      </w:r>
    </w:p>
    <w:p>
      <w:pPr>
        <w:spacing w:after="0"/>
        <w:ind w:left="0"/>
        <w:jc w:val="both"/>
      </w:pPr>
      <w:r>
        <w:rPr>
          <w:rFonts w:ascii="Times New Roman"/>
          <w:b w:val="false"/>
          <w:i w:val="false"/>
          <w:color w:val="000000"/>
          <w:sz w:val="28"/>
        </w:rPr>
        <w:t>
      2) топырағы төзiмсiз солтүстік экспозициялардың қиялы және топырағы төзiмдi солтүстiк экспозициялардың тiк баурайларында әртүрлi жастағы алқаағаштарында;</w:t>
      </w:r>
    </w:p>
    <w:p>
      <w:pPr>
        <w:spacing w:after="0"/>
        <w:ind w:left="0"/>
        <w:jc w:val="both"/>
      </w:pPr>
      <w:r>
        <w:rPr>
          <w:rFonts w:ascii="Times New Roman"/>
          <w:b w:val="false"/>
          <w:i w:val="false"/>
          <w:color w:val="000000"/>
          <w:sz w:val="28"/>
        </w:rPr>
        <w:t>
      3) топырағы төзiмсiз солтүстiк экспозициялардың тiк баурайларында әртүрлi жастағы және бiр жастағы алқаағаштарда;</w:t>
      </w:r>
    </w:p>
    <w:p>
      <w:pPr>
        <w:spacing w:after="0"/>
        <w:ind w:left="0"/>
        <w:jc w:val="both"/>
      </w:pPr>
      <w:r>
        <w:rPr>
          <w:rFonts w:ascii="Times New Roman"/>
          <w:b w:val="false"/>
          <w:i w:val="false"/>
          <w:color w:val="000000"/>
          <w:sz w:val="28"/>
        </w:rPr>
        <w:t>
      4) топырақтың төзiмдiлiгiне қарамастан оңтүстiк экспозициялардың жайпақ, қиялы және тiк бiр жастағы және әртүрлi жастағы алқаағаштарында жүргiзiледi.</w:t>
      </w:r>
    </w:p>
    <w:p>
      <w:pPr>
        <w:spacing w:after="0"/>
        <w:ind w:left="0"/>
        <w:jc w:val="both"/>
      </w:pPr>
      <w:r>
        <w:rPr>
          <w:rFonts w:ascii="Times New Roman"/>
          <w:b w:val="false"/>
          <w:i w:val="false"/>
          <w:color w:val="000000"/>
          <w:sz w:val="28"/>
        </w:rPr>
        <w:t>
      Топырағы төзiмдi солтүстiк экспозициялардың баурайларында ағаш кесудiң қарқындылығын алқаағаштардың толымдылығын 0,5-тен төмен болмайтын мөлшерге жеткiзiп, бастапқы қордың 30 пайызынан, топырағы төзiмсiз оңтүстiк экспозициялардың беткейлерінде – 20 пайызынан астам тағайындалмайды.</w:t>
      </w:r>
    </w:p>
    <w:p>
      <w:pPr>
        <w:spacing w:after="0"/>
        <w:ind w:left="0"/>
        <w:jc w:val="both"/>
      </w:pPr>
      <w:r>
        <w:rPr>
          <w:rFonts w:ascii="Times New Roman"/>
          <w:b w:val="false"/>
          <w:i w:val="false"/>
          <w:color w:val="000000"/>
          <w:sz w:val="28"/>
        </w:rPr>
        <w:t>
      Екiншi және үшiншi кезектер бiр жастағы алқаағаштарда 10 жылдан кейiн, әртүрлi жастағы алқаағаштарда – 20 жылдан кейiн жүргiзiледi. Кеспеағаштың көлемi 15 гектардан аспайтын мөлшерде белгiленедi.</w:t>
      </w:r>
    </w:p>
    <w:p>
      <w:pPr>
        <w:spacing w:after="0"/>
        <w:ind w:left="0"/>
        <w:jc w:val="both"/>
      </w:pPr>
      <w:r>
        <w:rPr>
          <w:rFonts w:ascii="Times New Roman"/>
          <w:b w:val="false"/>
          <w:i w:val="false"/>
          <w:color w:val="000000"/>
          <w:sz w:val="28"/>
        </w:rPr>
        <w:t xml:space="preserve">
      Кенді Алтайдың қою түсті қылқан жапырақты ормандарында ерікті-іріктеп кесудің негізгі көрсеткіштері осы Қағиданың </w:t>
      </w:r>
      <w:r>
        <w:rPr>
          <w:rFonts w:ascii="Times New Roman"/>
          <w:b w:val="false"/>
          <w:i w:val="false"/>
          <w:color w:val="000000"/>
          <w:sz w:val="28"/>
        </w:rPr>
        <w:t>7-қосымшасының</w:t>
      </w:r>
      <w:r>
        <w:rPr>
          <w:rFonts w:ascii="Times New Roman"/>
          <w:b w:val="false"/>
          <w:i w:val="false"/>
          <w:color w:val="000000"/>
          <w:sz w:val="28"/>
        </w:rPr>
        <w:t xml:space="preserve"> 5, 6, 7, 8, 9, 10 және 11-жолдарында келтірілген.</w:t>
      </w:r>
    </w:p>
    <w:bookmarkStart w:name="z67" w:id="61"/>
    <w:p>
      <w:pPr>
        <w:spacing w:after="0"/>
        <w:ind w:left="0"/>
        <w:jc w:val="left"/>
      </w:pPr>
      <w:r>
        <w:rPr>
          <w:rFonts w:ascii="Times New Roman"/>
          <w:b/>
          <w:i w:val="false"/>
          <w:color w:val="000000"/>
        </w:rPr>
        <w:t xml:space="preserve"> 2-параграф. Солтүстiк Тянь-Шань мен</w:t>
      </w:r>
      <w:r>
        <w:br/>
      </w:r>
      <w:r>
        <w:rPr>
          <w:rFonts w:ascii="Times New Roman"/>
          <w:b/>
          <w:i w:val="false"/>
          <w:color w:val="000000"/>
        </w:rPr>
        <w:t>Жоңғар Алатауының шыршалы және майқарағайлы ормандары</w:t>
      </w:r>
    </w:p>
    <w:bookmarkEnd w:id="61"/>
    <w:bookmarkStart w:name="z68" w:id="62"/>
    <w:p>
      <w:pPr>
        <w:spacing w:after="0"/>
        <w:ind w:left="0"/>
        <w:jc w:val="both"/>
      </w:pPr>
      <w:r>
        <w:rPr>
          <w:rFonts w:ascii="Times New Roman"/>
          <w:b w:val="false"/>
          <w:i w:val="false"/>
          <w:color w:val="000000"/>
          <w:sz w:val="28"/>
        </w:rPr>
        <w:t xml:space="preserve">
      49. Топырағы төзiмдi барлық экспозицияның жайпақ және қиялы беткейлеріндегі бiр жастағы шыршалы алқаағаштарында әрбiр кезекте қордың 30-40 пайызы кесiлiп, екi-үш кезекте бiртiндеп кесу жүргізiледi. Солтүстік Тянь-Шанның және Жоңғар Алатауының қою түсті қылқан жапырақты ормандарында біртіндеп кесудің негізгі көрсеткіштері осы Қағидалардың </w:t>
      </w:r>
      <w:r>
        <w:rPr>
          <w:rFonts w:ascii="Times New Roman"/>
          <w:b w:val="false"/>
          <w:i w:val="false"/>
          <w:color w:val="000000"/>
          <w:sz w:val="28"/>
        </w:rPr>
        <w:t>7-қосымшасының</w:t>
      </w:r>
      <w:r>
        <w:rPr>
          <w:rFonts w:ascii="Times New Roman"/>
          <w:b w:val="false"/>
          <w:i w:val="false"/>
          <w:color w:val="000000"/>
          <w:sz w:val="28"/>
        </w:rPr>
        <w:t xml:space="preserve"> 11-жолында келтірілген.</w:t>
      </w:r>
    </w:p>
    <w:bookmarkEnd w:id="62"/>
    <w:bookmarkStart w:name="z69" w:id="63"/>
    <w:p>
      <w:pPr>
        <w:spacing w:after="0"/>
        <w:ind w:left="0"/>
        <w:jc w:val="both"/>
      </w:pPr>
      <w:r>
        <w:rPr>
          <w:rFonts w:ascii="Times New Roman"/>
          <w:b w:val="false"/>
          <w:i w:val="false"/>
          <w:color w:val="000000"/>
          <w:sz w:val="28"/>
        </w:rPr>
        <w:t>
      50. Толымдылығы 0,6-1,0 шыршалы алқаағаштарда epiкті-iрiктеп кесу:</w:t>
      </w:r>
    </w:p>
    <w:bookmarkEnd w:id="63"/>
    <w:p>
      <w:pPr>
        <w:spacing w:after="0"/>
        <w:ind w:left="0"/>
        <w:jc w:val="both"/>
      </w:pPr>
      <w:r>
        <w:rPr>
          <w:rFonts w:ascii="Times New Roman"/>
          <w:b w:val="false"/>
          <w:i w:val="false"/>
          <w:color w:val="000000"/>
          <w:sz w:val="28"/>
        </w:rPr>
        <w:t>
      1) топырақтың төзiмдiлiгiне қарамастан барлық экспозицияның жайпақ және қиялы беткейлеріндегі әртүрлi жастағы алқаағаштарда;</w:t>
      </w:r>
    </w:p>
    <w:p>
      <w:pPr>
        <w:spacing w:after="0"/>
        <w:ind w:left="0"/>
        <w:jc w:val="both"/>
      </w:pPr>
      <w:r>
        <w:rPr>
          <w:rFonts w:ascii="Times New Roman"/>
          <w:b w:val="false"/>
          <w:i w:val="false"/>
          <w:color w:val="000000"/>
          <w:sz w:val="28"/>
        </w:rPr>
        <w:t>
      2) топырақтың төзiмділігiне қарамастан барлық экспозициялардың тiк беткейлеріндегі бiр жастағы және әртүрлi жастағы алқаағаштарда жүргiзiледi.</w:t>
      </w:r>
    </w:p>
    <w:p>
      <w:pPr>
        <w:spacing w:after="0"/>
        <w:ind w:left="0"/>
        <w:jc w:val="both"/>
      </w:pPr>
      <w:r>
        <w:rPr>
          <w:rFonts w:ascii="Times New Roman"/>
          <w:b w:val="false"/>
          <w:i w:val="false"/>
          <w:color w:val="000000"/>
          <w:sz w:val="28"/>
        </w:rPr>
        <w:t>
      Ағаш кесудiң қарқындылығын алқаағаштардың толымдылығын 0,5-тен төмен болмайтын мөлшерге жеткiзiп, бастапқы қордың 25-30 пайызынан аспайтын мөлшерде тағайындалады.</w:t>
      </w:r>
    </w:p>
    <w:p>
      <w:pPr>
        <w:spacing w:after="0"/>
        <w:ind w:left="0"/>
        <w:jc w:val="both"/>
      </w:pPr>
      <w:r>
        <w:rPr>
          <w:rFonts w:ascii="Times New Roman"/>
          <w:b w:val="false"/>
          <w:i w:val="false"/>
          <w:color w:val="000000"/>
          <w:sz w:val="28"/>
        </w:rPr>
        <w:t xml:space="preserve">
      Екiншi және үшiншi кезектер 25-30 жылдан кейiн өткiзiледi. Кеспеағаштың көлемi баурайлардың тіктілігіне қарай 15-20 гектардан аспайтын мөлшерде белгiленедi. Солтүстік Тянь-Шанның және Жоңғар Алатауының шыршалы алқаағаштарында ерікті-іріктеп кесудің негізгі көрсеткіштері осы Қағидаларға </w:t>
      </w:r>
      <w:r>
        <w:rPr>
          <w:rFonts w:ascii="Times New Roman"/>
          <w:b w:val="false"/>
          <w:i w:val="false"/>
          <w:color w:val="000000"/>
          <w:sz w:val="28"/>
        </w:rPr>
        <w:t>7-қосымшасының</w:t>
      </w:r>
      <w:r>
        <w:rPr>
          <w:rFonts w:ascii="Times New Roman"/>
          <w:b w:val="false"/>
          <w:i w:val="false"/>
          <w:color w:val="000000"/>
          <w:sz w:val="28"/>
        </w:rPr>
        <w:t xml:space="preserve"> 13 және 15-жолдарында көрсетілген.</w:t>
      </w:r>
    </w:p>
    <w:bookmarkStart w:name="z70" w:id="64"/>
    <w:p>
      <w:pPr>
        <w:spacing w:after="0"/>
        <w:ind w:left="0"/>
        <w:jc w:val="both"/>
      </w:pPr>
      <w:r>
        <w:rPr>
          <w:rFonts w:ascii="Times New Roman"/>
          <w:b w:val="false"/>
          <w:i w:val="false"/>
          <w:color w:val="000000"/>
          <w:sz w:val="28"/>
        </w:rPr>
        <w:t>
      51. Топырағы төзiмдi және төзiмсiз барлық экспозициялардың жайпақ, қиялы және тiк беткейлерінде майқарағайлы бiр жастағы және әртүрлi жастағы алқаағштарда ерiктi-iрiктеп кесу жүргiзiледi.</w:t>
      </w:r>
    </w:p>
    <w:bookmarkEnd w:id="64"/>
    <w:p>
      <w:pPr>
        <w:spacing w:after="0"/>
        <w:ind w:left="0"/>
        <w:jc w:val="both"/>
      </w:pPr>
      <w:r>
        <w:rPr>
          <w:rFonts w:ascii="Times New Roman"/>
          <w:b w:val="false"/>
          <w:i w:val="false"/>
          <w:color w:val="000000"/>
          <w:sz w:val="28"/>
        </w:rPr>
        <w:t xml:space="preserve">
      Топырағы төзiмсiз тiк беткейлерде ағаш кесудiң қарқындылығын алқаағаштардың толымдылығын 0,5-тен төмен болмайтын мөлшерге жеткiзiп, бастапқы қордың 20 пайызынан, жайпақ және қиялы беткейлерде 30 пайызынан астам арттыруға тағайындалмайды. Солтүстік Тянь-Шанның және Жоңғар Алатауының майқарағайлы алқаағаштарында ерікті-іріктеп кесудің негізгі көрсеткіштері осы Қағидалардың </w:t>
      </w:r>
      <w:r>
        <w:rPr>
          <w:rFonts w:ascii="Times New Roman"/>
          <w:b w:val="false"/>
          <w:i w:val="false"/>
          <w:color w:val="000000"/>
          <w:sz w:val="28"/>
        </w:rPr>
        <w:t>7-қосымшасының</w:t>
      </w:r>
      <w:r>
        <w:rPr>
          <w:rFonts w:ascii="Times New Roman"/>
          <w:b w:val="false"/>
          <w:i w:val="false"/>
          <w:color w:val="000000"/>
          <w:sz w:val="28"/>
        </w:rPr>
        <w:t xml:space="preserve"> 14 және 16-жолдарында келтірілген.</w:t>
      </w:r>
    </w:p>
    <w:p>
      <w:pPr>
        <w:spacing w:after="0"/>
        <w:ind w:left="0"/>
        <w:jc w:val="both"/>
      </w:pPr>
      <w:r>
        <w:rPr>
          <w:rFonts w:ascii="Times New Roman"/>
          <w:b w:val="false"/>
          <w:i w:val="false"/>
          <w:color w:val="000000"/>
          <w:sz w:val="28"/>
        </w:rPr>
        <w:t>
      Кеспеағаштың көлемi 15 гектардан аспайтын мөлшерде белгiленедi.</w:t>
      </w:r>
    </w:p>
    <w:bookmarkStart w:name="z71" w:id="65"/>
    <w:p>
      <w:pPr>
        <w:spacing w:after="0"/>
        <w:ind w:left="0"/>
        <w:jc w:val="left"/>
      </w:pPr>
      <w:r>
        <w:rPr>
          <w:rFonts w:ascii="Times New Roman"/>
          <w:b/>
          <w:i w:val="false"/>
          <w:color w:val="000000"/>
        </w:rPr>
        <w:t xml:space="preserve"> 3-параграф. Оңтүстiк Алтай,</w:t>
      </w:r>
      <w:r>
        <w:br/>
      </w:r>
      <w:r>
        <w:rPr>
          <w:rFonts w:ascii="Times New Roman"/>
          <w:b/>
          <w:i w:val="false"/>
          <w:color w:val="000000"/>
        </w:rPr>
        <w:t>Сауыр мен Тарбағатайдың балқарағай ормандары</w:t>
      </w:r>
    </w:p>
    <w:bookmarkEnd w:id="65"/>
    <w:bookmarkStart w:name="z72" w:id="66"/>
    <w:p>
      <w:pPr>
        <w:spacing w:after="0"/>
        <w:ind w:left="0"/>
        <w:jc w:val="both"/>
      </w:pPr>
      <w:r>
        <w:rPr>
          <w:rFonts w:ascii="Times New Roman"/>
          <w:b w:val="false"/>
          <w:i w:val="false"/>
          <w:color w:val="000000"/>
          <w:sz w:val="28"/>
        </w:rPr>
        <w:t xml:space="preserve">
      52. Топырағы төзiмдi барлық экспозициялардың жайпақ және қиялы беткейлеріндегі, сондай-ақ топырағы төзiмсiз барлық экспозициялардың жайпақ және қиялы баурайларындағы бiр жастағы жапырақты алқағаштарда бiртiндеп кесу жүргiзiледi. Оңтүстiк Алтай, Сауыр мен Тарбағатайдың балқарағайлы ормандарындағы біртіндеп кесудің негізгі көрсеткіштері осы Қағидаларға </w:t>
      </w:r>
      <w:r>
        <w:rPr>
          <w:rFonts w:ascii="Times New Roman"/>
          <w:b w:val="false"/>
          <w:i w:val="false"/>
          <w:color w:val="000000"/>
          <w:sz w:val="28"/>
        </w:rPr>
        <w:t>7-қосымшасының</w:t>
      </w:r>
      <w:r>
        <w:rPr>
          <w:rFonts w:ascii="Times New Roman"/>
          <w:b w:val="false"/>
          <w:i w:val="false"/>
          <w:color w:val="000000"/>
          <w:sz w:val="28"/>
        </w:rPr>
        <w:t xml:space="preserve"> 17 және 18-жолдарында көрсетілген.</w:t>
      </w:r>
    </w:p>
    <w:bookmarkEnd w:id="66"/>
    <w:p>
      <w:pPr>
        <w:spacing w:after="0"/>
        <w:ind w:left="0"/>
        <w:jc w:val="both"/>
      </w:pPr>
      <w:r>
        <w:rPr>
          <w:rFonts w:ascii="Times New Roman"/>
          <w:b w:val="false"/>
          <w:i w:val="false"/>
          <w:color w:val="000000"/>
          <w:sz w:val="28"/>
        </w:rPr>
        <w:t>
      Толымдылығы 0,9-1,0 алқаағаштарда бiрiншi кезекте қордың 30 пайызына дейiнгi мөлшерi кесiлiп, үш кезектi бiртiндеп кесу жүргiзiледi. Екiншi кезекте 40 пайызынан аспайтын мөлшерi кесiледi.</w:t>
      </w:r>
    </w:p>
    <w:p>
      <w:pPr>
        <w:spacing w:after="0"/>
        <w:ind w:left="0"/>
        <w:jc w:val="both"/>
      </w:pPr>
      <w:r>
        <w:rPr>
          <w:rFonts w:ascii="Times New Roman"/>
          <w:b w:val="false"/>
          <w:i w:val="false"/>
          <w:color w:val="000000"/>
          <w:sz w:val="28"/>
        </w:rPr>
        <w:t>
      Толымдылығы 0,6-0,8 алқаағаштарда бiрiншi кезекте қордың 40 пайызына дейiнгi мөлшерi iрiктеле отырып, екi кезектi бiртiндеп кесу жүргiзiледi. Ағаш кесудi қайталау мерзiмi – 10 жыл. Кеспеағаштың ауданы 20 гектардан аспайтын, соңғы кезең кезiнде – 10 гектардан аспайтын мөлшерде тағайындалады.</w:t>
      </w:r>
    </w:p>
    <w:p>
      <w:pPr>
        <w:spacing w:after="0"/>
        <w:ind w:left="0"/>
        <w:jc w:val="both"/>
      </w:pPr>
      <w:r>
        <w:rPr>
          <w:rFonts w:ascii="Times New Roman"/>
          <w:b w:val="false"/>
          <w:i w:val="false"/>
          <w:color w:val="000000"/>
          <w:sz w:val="28"/>
        </w:rPr>
        <w:t>
      Екi жағдайда қорытынды кезек жақсы қайта жаңару орын алған жағдайда жүргізіледі.</w:t>
      </w:r>
    </w:p>
    <w:bookmarkStart w:name="z73" w:id="67"/>
    <w:p>
      <w:pPr>
        <w:spacing w:after="0"/>
        <w:ind w:left="0"/>
        <w:jc w:val="both"/>
      </w:pPr>
      <w:r>
        <w:rPr>
          <w:rFonts w:ascii="Times New Roman"/>
          <w:b w:val="false"/>
          <w:i w:val="false"/>
          <w:color w:val="000000"/>
          <w:sz w:val="28"/>
        </w:rPr>
        <w:t xml:space="preserve">
      53. Топырағы төзiмдi солтүстiк экспозициялардың жайпақ және қиялы баурайларында және топырағы төзiмдi оңтүстiк экспозициялардың қиялы баурайларында өсетiн әртүрлi жастағы балқарағайлы алқаағаштар, егер өсiп-жетiлу жасына жетпеген сүрекдiңдердiң толымдылығы кемiнде 0,4-тi құраса, бiртiндеп ұзақ мерзiмдi кесу жүргiзiледi. Оңтүстiк Алтай, Сауыр мен Тарбағатайдың балқарағай ормандарындағы біртіндеп ұзақ мерзімді кесудің негізгі көрсеткіштері осы Қағидаларға </w:t>
      </w:r>
      <w:r>
        <w:rPr>
          <w:rFonts w:ascii="Times New Roman"/>
          <w:b w:val="false"/>
          <w:i w:val="false"/>
          <w:color w:val="000000"/>
          <w:sz w:val="28"/>
        </w:rPr>
        <w:t>7-қосымшасының</w:t>
      </w:r>
      <w:r>
        <w:rPr>
          <w:rFonts w:ascii="Times New Roman"/>
          <w:b w:val="false"/>
          <w:i w:val="false"/>
          <w:color w:val="000000"/>
          <w:sz w:val="28"/>
        </w:rPr>
        <w:t xml:space="preserve"> 19 және 21-жолдарында келтірілген.</w:t>
      </w:r>
    </w:p>
    <w:bookmarkEnd w:id="67"/>
    <w:p>
      <w:pPr>
        <w:spacing w:after="0"/>
        <w:ind w:left="0"/>
        <w:jc w:val="both"/>
      </w:pPr>
      <w:r>
        <w:rPr>
          <w:rFonts w:ascii="Times New Roman"/>
          <w:b w:val="false"/>
          <w:i w:val="false"/>
          <w:color w:val="000000"/>
          <w:sz w:val="28"/>
        </w:rPr>
        <w:t>
      Бiрiншi кезекте қураған, толысқан және көнерген ағаштарды аластау есебiнен қордың 50 пайызына дейiнгi мөлшерi кесiледi, бұл жағдайда алқаағаштардың толымдылығын 0,4 -тен төмендетiлмейді. Қорытынды кезек жақсы қайта жаңару орын алған жағдайда (шәкiл бойынша) жүргiзiледi. Қайталану мерзiмi – 30 жыл. Кеспеағаштың ауданы 10 гектардан аспайтын мөлшерде тағайындалады.</w:t>
      </w:r>
    </w:p>
    <w:bookmarkStart w:name="z74" w:id="68"/>
    <w:p>
      <w:pPr>
        <w:spacing w:after="0"/>
        <w:ind w:left="0"/>
        <w:jc w:val="both"/>
      </w:pPr>
      <w:r>
        <w:rPr>
          <w:rFonts w:ascii="Times New Roman"/>
          <w:b w:val="false"/>
          <w:i w:val="false"/>
          <w:color w:val="000000"/>
          <w:sz w:val="28"/>
        </w:rPr>
        <w:t>
      54. Толымдылығы 0,6-1,0 балқарағайлы алқаағаштарды ерiктi-iрiктеп кесу:</w:t>
      </w:r>
    </w:p>
    <w:bookmarkEnd w:id="68"/>
    <w:p>
      <w:pPr>
        <w:spacing w:after="0"/>
        <w:ind w:left="0"/>
        <w:jc w:val="both"/>
      </w:pPr>
      <w:r>
        <w:rPr>
          <w:rFonts w:ascii="Times New Roman"/>
          <w:b w:val="false"/>
          <w:i w:val="false"/>
          <w:color w:val="000000"/>
          <w:sz w:val="28"/>
        </w:rPr>
        <w:t>
      1) егер өсiп-жетілу жасына жетпеген сүрекдiңнiң толымдылығы 0,4-тен кем болса, топырағы төзiмдi солтүстік экспозициялардың жайпақ және қиялы беткейлеріндегі оңтүстiк экспозициялардың жайпақ беткейлеріндегі әртүрлі жастағы алқаағаштарда;</w:t>
      </w:r>
    </w:p>
    <w:p>
      <w:pPr>
        <w:spacing w:after="0"/>
        <w:ind w:left="0"/>
        <w:jc w:val="both"/>
      </w:pPr>
      <w:r>
        <w:rPr>
          <w:rFonts w:ascii="Times New Roman"/>
          <w:b w:val="false"/>
          <w:i w:val="false"/>
          <w:color w:val="000000"/>
          <w:sz w:val="28"/>
        </w:rPr>
        <w:t>
      2) топырағы төзiмсiз барлық экспозициялардың жайпақ және қиялы беткейлеріндегі әртүрлi жастағы алқаағаштарда;</w:t>
      </w:r>
    </w:p>
    <w:p>
      <w:pPr>
        <w:spacing w:after="0"/>
        <w:ind w:left="0"/>
        <w:jc w:val="both"/>
      </w:pPr>
      <w:r>
        <w:rPr>
          <w:rFonts w:ascii="Times New Roman"/>
          <w:b w:val="false"/>
          <w:i w:val="false"/>
          <w:color w:val="000000"/>
          <w:sz w:val="28"/>
        </w:rPr>
        <w:t>
      3) топырағы төзiмдi оңтүстiк экспозициялардың қиялы беткейлерінде әртүрлi жастағы алқаағаштарда;</w:t>
      </w:r>
    </w:p>
    <w:p>
      <w:pPr>
        <w:spacing w:after="0"/>
        <w:ind w:left="0"/>
        <w:jc w:val="both"/>
      </w:pPr>
      <w:r>
        <w:rPr>
          <w:rFonts w:ascii="Times New Roman"/>
          <w:b w:val="false"/>
          <w:i w:val="false"/>
          <w:color w:val="000000"/>
          <w:sz w:val="28"/>
        </w:rPr>
        <w:t>
      4) топырағы төзiмсiз барлық экспозициялардың тiк беткейлеріндегі әртүрлi және бiр жастағы алқаағаштарда;</w:t>
      </w:r>
    </w:p>
    <w:p>
      <w:pPr>
        <w:spacing w:after="0"/>
        <w:ind w:left="0"/>
        <w:jc w:val="both"/>
      </w:pPr>
      <w:r>
        <w:rPr>
          <w:rFonts w:ascii="Times New Roman"/>
          <w:b w:val="false"/>
          <w:i w:val="false"/>
          <w:color w:val="000000"/>
          <w:sz w:val="28"/>
        </w:rPr>
        <w:t>
      5) топырағы төзiмдi барлық экспозициялардың тік баурайларындағы бiр және әртүрлi жастағы алқаағаштарда жүргiзiледi.</w:t>
      </w:r>
    </w:p>
    <w:p>
      <w:pPr>
        <w:spacing w:after="0"/>
        <w:ind w:left="0"/>
        <w:jc w:val="both"/>
      </w:pPr>
      <w:r>
        <w:rPr>
          <w:rFonts w:ascii="Times New Roman"/>
          <w:b w:val="false"/>
          <w:i w:val="false"/>
          <w:color w:val="000000"/>
          <w:sz w:val="28"/>
        </w:rPr>
        <w:t xml:space="preserve">
      Топырағы төзiмдi баурайларда ағаш кесудiң қарқындылығы 30 пайыздан, топырағы төзiмсiз тiк беткейлерде – 20 пайыздан аспайтын мөлшерде (ағаш сүйретiп шығару жолын тартуға кесiлген сүрек көлемiн есепке алмай) тағайындалады. Екiншi және үшiншi кезектер бiр жастағы алқаағаштарда 10 жылдан кейiн, әртүрлi жастағы алқаағаштарда – 20 жылдан кейiн жүргізiледi. Оңтүстiк Алтай, Сауырд мен Тарбағатайдың балқарағайлы ормандарындағы ерікті-іріктеп кесудің негізгі көрсеткіштері осы Қағидаларға </w:t>
      </w:r>
      <w:r>
        <w:rPr>
          <w:rFonts w:ascii="Times New Roman"/>
          <w:b w:val="false"/>
          <w:i w:val="false"/>
          <w:color w:val="000000"/>
          <w:sz w:val="28"/>
        </w:rPr>
        <w:t>7-қосымшасының</w:t>
      </w:r>
      <w:r>
        <w:rPr>
          <w:rFonts w:ascii="Times New Roman"/>
          <w:b w:val="false"/>
          <w:i w:val="false"/>
          <w:color w:val="000000"/>
          <w:sz w:val="28"/>
        </w:rPr>
        <w:t xml:space="preserve"> 20, 22, 23, 24, 25 және 26-жолдарында келтірілген.</w:t>
      </w:r>
    </w:p>
    <w:p>
      <w:pPr>
        <w:spacing w:after="0"/>
        <w:ind w:left="0"/>
        <w:jc w:val="both"/>
      </w:pPr>
      <w:r>
        <w:rPr>
          <w:rFonts w:ascii="Times New Roman"/>
          <w:b w:val="false"/>
          <w:i w:val="false"/>
          <w:color w:val="000000"/>
          <w:sz w:val="28"/>
        </w:rPr>
        <w:t>
      Тiк беткейлерде кеспеағаштың ауданы 15 гектардан, жайпақ және қиялы беткейлерде – 20 гектардан аспайтын мөлшерде тағайындалады.</w:t>
      </w:r>
    </w:p>
    <w:bookmarkStart w:name="z75" w:id="69"/>
    <w:p>
      <w:pPr>
        <w:spacing w:after="0"/>
        <w:ind w:left="0"/>
        <w:jc w:val="both"/>
      </w:pPr>
      <w:r>
        <w:rPr>
          <w:rFonts w:ascii="Times New Roman"/>
          <w:b w:val="false"/>
          <w:i w:val="false"/>
          <w:color w:val="000000"/>
          <w:sz w:val="28"/>
        </w:rPr>
        <w:t>
      55. Балқарағайлы-майқарағайлы алқаағаштарда бiрiншi кезекте кесуге майқарағай ағаштары жатады.</w:t>
      </w:r>
    </w:p>
    <w:bookmarkEnd w:id="69"/>
    <w:bookmarkStart w:name="z76" w:id="70"/>
    <w:p>
      <w:pPr>
        <w:spacing w:after="0"/>
        <w:ind w:left="0"/>
        <w:jc w:val="left"/>
      </w:pPr>
      <w:r>
        <w:rPr>
          <w:rFonts w:ascii="Times New Roman"/>
          <w:b/>
          <w:i w:val="false"/>
          <w:color w:val="000000"/>
        </w:rPr>
        <w:t xml:space="preserve"> 4-параграф. Қазақстандық Алтайдың, Солтүстiк Тянь-Шаньның</w:t>
      </w:r>
      <w:r>
        <w:br/>
      </w:r>
      <w:r>
        <w:rPr>
          <w:rFonts w:ascii="Times New Roman"/>
          <w:b/>
          <w:i w:val="false"/>
          <w:color w:val="000000"/>
        </w:rPr>
        <w:t>және Жоңғар Алатауының жапырақты ағаш ормандары</w:t>
      </w:r>
    </w:p>
    <w:bookmarkEnd w:id="70"/>
    <w:p>
      <w:pPr>
        <w:spacing w:after="0"/>
        <w:ind w:left="0"/>
        <w:jc w:val="left"/>
      </w:pPr>
    </w:p>
    <w:p>
      <w:pPr>
        <w:spacing w:after="0"/>
        <w:ind w:left="0"/>
        <w:jc w:val="both"/>
      </w:pPr>
      <w:r>
        <w:rPr>
          <w:rFonts w:ascii="Times New Roman"/>
          <w:b w:val="false"/>
          <w:i w:val="false"/>
          <w:color w:val="000000"/>
          <w:sz w:val="28"/>
        </w:rPr>
        <w:t>
      56. Алдын ала қайта жаңғыруына қарамастан орманның байырғы түрлерiнiң қайыңдықтарында, ал қылқан жапырақты ағаш тұқымдары қанағаттанарлық және қанағаттанарлықсыз дәрежеде (шәкiл бойынша) қайта жаңғыруы орын алған жағдайда орманның туынды түрлерiнiң екпелерiнде жаппай кеспеағаштық кесу топырағы төзiмдi барлық экспозициялардың жайпақ, еңiстi және тiк беткейлерінде және топырағы төзiмсiз қиялы беткейлерде жүргiзiледi.</w:t>
      </w:r>
    </w:p>
    <w:p>
      <w:pPr>
        <w:spacing w:after="0"/>
        <w:ind w:left="0"/>
        <w:jc w:val="both"/>
      </w:pPr>
      <w:r>
        <w:rPr>
          <w:rFonts w:ascii="Times New Roman"/>
          <w:b w:val="false"/>
          <w:i w:val="false"/>
          <w:color w:val="000000"/>
          <w:sz w:val="28"/>
        </w:rPr>
        <w:t>
      Кеспеағаштың енi – 100 метр. Кеспеағаштың жанасуы - жолақ арқылы, жанасу мерзiмi – 2 жыл, кеспеағаштың көлемi 10 гектардан аспайды. Жаппай кеспеағаш кесудің негізгі көрсеткіштері осы Қағидаларға 7-қосымшасының 27 және 28-жолдарында келтірілген.</w:t>
      </w:r>
    </w:p>
    <w:p>
      <w:pPr>
        <w:spacing w:after="0"/>
        <w:ind w:left="0"/>
        <w:jc w:val="both"/>
      </w:pPr>
      <w:r>
        <w:rPr>
          <w:rFonts w:ascii="Times New Roman"/>
          <w:b w:val="false"/>
          <w:i w:val="false"/>
          <w:color w:val="000000"/>
          <w:sz w:val="28"/>
        </w:rPr>
        <w:t>
      Толысу жасына жетпеген қылқан жапырақты ағаштар (құрғап бара жатқан және қу ағаштардан басқа) кесуге белгіленбейдi.</w:t>
      </w:r>
    </w:p>
    <w:p>
      <w:pPr>
        <w:spacing w:after="0"/>
        <w:ind w:left="0"/>
        <w:jc w:val="both"/>
      </w:pPr>
      <w:r>
        <w:rPr>
          <w:rFonts w:ascii="Times New Roman"/>
          <w:b w:val="false"/>
          <w:i w:val="false"/>
          <w:color w:val="000000"/>
          <w:sz w:val="28"/>
        </w:rPr>
        <w:t>
      Байырғы қайыңдықтарда қылқанды ағаштардың жаңаруы нашар болса, онда 20 градус тіктілікке дейінгі жаппай кесулерден кейін, қылқанды ағаштардың екпелері отырғызылады.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57. Орманның түрiне және топырақтың төзiмдiлiгiне қарамастан барлық экспозициялардың жайпақ, қиялы және тiк беткейлерінде өсетiн көктерек, терек және ағашқа ұқсас тал алқаағаштарында жаппай кеспеағаштық кесу жүргiзiледi. Көктерек, терек және ағаш тәріздес тал алқаағаштарында жаппай кесудің негізгі көрсеткіштері осы Қағидаларға </w:t>
      </w:r>
      <w:r>
        <w:rPr>
          <w:rFonts w:ascii="Times New Roman"/>
          <w:b w:val="false"/>
          <w:i w:val="false"/>
          <w:color w:val="000000"/>
          <w:sz w:val="28"/>
        </w:rPr>
        <w:t>7-қосымшасының</w:t>
      </w:r>
      <w:r>
        <w:rPr>
          <w:rFonts w:ascii="Times New Roman"/>
          <w:b w:val="false"/>
          <w:i w:val="false"/>
          <w:color w:val="000000"/>
          <w:sz w:val="28"/>
        </w:rPr>
        <w:t xml:space="preserve"> 31-жолында келтірілген.</w:t>
      </w:r>
    </w:p>
    <w:bookmarkEnd w:id="71"/>
    <w:p>
      <w:pPr>
        <w:spacing w:after="0"/>
        <w:ind w:left="0"/>
        <w:jc w:val="both"/>
      </w:pPr>
      <w:r>
        <w:rPr>
          <w:rFonts w:ascii="Times New Roman"/>
          <w:b w:val="false"/>
          <w:i w:val="false"/>
          <w:color w:val="000000"/>
          <w:sz w:val="28"/>
        </w:rPr>
        <w:t>
      Толысу жасына жеткен қылқан жапырақты ағаштардың бiрлi-жарым қоспасы орман шымылдығы астында қылқан жапырақты өскiн болмаған жағдайда кесуге жатпайды. Егер сүрекдiң шымылдығы астында қылқан жапырақты ағаш тұқымдыларының жақсы (шәкiл бойынша) қайта жаңғыруы орын алса, толысу жасына жеткен қылқан жапырақты ағаштар кесу процесiнде кесiлуi мүмкiн.</w:t>
      </w:r>
    </w:p>
    <w:bookmarkStart w:name="z79" w:id="72"/>
    <w:p>
      <w:pPr>
        <w:spacing w:after="0"/>
        <w:ind w:left="0"/>
        <w:jc w:val="both"/>
      </w:pPr>
      <w:r>
        <w:rPr>
          <w:rFonts w:ascii="Times New Roman"/>
          <w:b w:val="false"/>
          <w:i w:val="false"/>
          <w:color w:val="000000"/>
          <w:sz w:val="28"/>
        </w:rPr>
        <w:t xml:space="preserve">
      58. Барлық экспозициялардың жайпақ және қиялы баурайларындағы тау бұталары жыңғылдарында әр белдеуден кейiн жанасатын енi 40 метр кеспеағаштарда жаппай тар кеспеағаштық кесу жүргiзiледi, кеспеағаштың ауданы 2,5 гектардан аспайды. Қалдырылған белдеулер өскiн 1 метр биiктiкке жеткен соң 2 жылдан кейiн кесiледi. Тау ормандарындағы бұталарды жаппай тар кеспеағаштық кесудің негізгі көрсеткіштері осы Қағидаларға </w:t>
      </w:r>
      <w:r>
        <w:rPr>
          <w:rFonts w:ascii="Times New Roman"/>
          <w:b w:val="false"/>
          <w:i w:val="false"/>
          <w:color w:val="000000"/>
          <w:sz w:val="28"/>
        </w:rPr>
        <w:t>7-қосымшасының</w:t>
      </w:r>
      <w:r>
        <w:rPr>
          <w:rFonts w:ascii="Times New Roman"/>
          <w:b w:val="false"/>
          <w:i w:val="false"/>
          <w:color w:val="000000"/>
          <w:sz w:val="28"/>
        </w:rPr>
        <w:t xml:space="preserve"> 30-жолында келтірілген.</w:t>
      </w:r>
    </w:p>
    <w:bookmarkEnd w:id="72"/>
    <w:bookmarkStart w:name="z80" w:id="73"/>
    <w:p>
      <w:pPr>
        <w:spacing w:after="0"/>
        <w:ind w:left="0"/>
        <w:jc w:val="left"/>
      </w:pPr>
      <w:r>
        <w:rPr>
          <w:rFonts w:ascii="Times New Roman"/>
          <w:b/>
          <w:i w:val="false"/>
          <w:color w:val="000000"/>
        </w:rPr>
        <w:t xml:space="preserve"> 3-бөлім. Мемлекеттік орман қорының учаскелерiнде</w:t>
      </w:r>
      <w:r>
        <w:br/>
      </w:r>
      <w:r>
        <w:rPr>
          <w:rFonts w:ascii="Times New Roman"/>
          <w:b/>
          <w:i w:val="false"/>
          <w:color w:val="000000"/>
        </w:rPr>
        <w:t>аралық мақсатта пайдалану үшiн ағаш кесу</w:t>
      </w:r>
    </w:p>
    <w:bookmarkEnd w:id="73"/>
    <w:bookmarkStart w:name="z81" w:id="74"/>
    <w:p>
      <w:pPr>
        <w:spacing w:after="0"/>
        <w:ind w:left="0"/>
        <w:jc w:val="both"/>
      </w:pPr>
      <w:r>
        <w:rPr>
          <w:rFonts w:ascii="Times New Roman"/>
          <w:b w:val="false"/>
          <w:i w:val="false"/>
          <w:color w:val="000000"/>
          <w:sz w:val="28"/>
        </w:rPr>
        <w:t>
      59. Мақсаттары мен мiндеттерiне байланысты аралық мақсатта пайдалану үшiн ағаш кесу мынадай түрлерге бөлiнедi:</w:t>
      </w:r>
    </w:p>
    <w:bookmarkEnd w:id="74"/>
    <w:p>
      <w:pPr>
        <w:spacing w:after="0"/>
        <w:ind w:left="0"/>
        <w:jc w:val="both"/>
      </w:pPr>
      <w:r>
        <w:rPr>
          <w:rFonts w:ascii="Times New Roman"/>
          <w:b w:val="false"/>
          <w:i w:val="false"/>
          <w:color w:val="000000"/>
          <w:sz w:val="28"/>
        </w:rPr>
        <w:t>
      1) орманды күтіп-баптау мақсатында кесу;</w:t>
      </w:r>
    </w:p>
    <w:p>
      <w:pPr>
        <w:spacing w:after="0"/>
        <w:ind w:left="0"/>
        <w:jc w:val="both"/>
      </w:pPr>
      <w:r>
        <w:rPr>
          <w:rFonts w:ascii="Times New Roman"/>
          <w:b w:val="false"/>
          <w:i w:val="false"/>
          <w:color w:val="000000"/>
          <w:sz w:val="28"/>
        </w:rPr>
        <w:t>
      2) iрiктеп санитариялық мақсатта кесу;</w:t>
      </w:r>
    </w:p>
    <w:p>
      <w:pPr>
        <w:spacing w:after="0"/>
        <w:ind w:left="0"/>
        <w:jc w:val="both"/>
      </w:pPr>
      <w:r>
        <w:rPr>
          <w:rFonts w:ascii="Times New Roman"/>
          <w:b w:val="false"/>
          <w:i w:val="false"/>
          <w:color w:val="000000"/>
          <w:sz w:val="28"/>
        </w:rPr>
        <w:t>
      3) құндылығы аз орман алқаағаштарын, сондай-ақ қорғаныштық, су қорғау және басқа функцияларынан айырылып бара жатқан алқаағштарды қайта жаңартуға байланысты кесу;</w:t>
      </w:r>
    </w:p>
    <w:p>
      <w:pPr>
        <w:spacing w:after="0"/>
        <w:ind w:left="0"/>
        <w:jc w:val="both"/>
      </w:pPr>
      <w:r>
        <w:rPr>
          <w:rFonts w:ascii="Times New Roman"/>
          <w:b w:val="false"/>
          <w:i w:val="false"/>
          <w:color w:val="000000"/>
          <w:sz w:val="28"/>
        </w:rPr>
        <w:t>
      4) балауса ағаштар арасындағы бiрлi-жарым ағаштарды кесу.</w:t>
      </w:r>
    </w:p>
    <w:bookmarkStart w:name="z82" w:id="75"/>
    <w:p>
      <w:pPr>
        <w:spacing w:after="0"/>
        <w:ind w:left="0"/>
        <w:jc w:val="left"/>
      </w:pPr>
      <w:r>
        <w:rPr>
          <w:rFonts w:ascii="Times New Roman"/>
          <w:b/>
          <w:i w:val="false"/>
          <w:color w:val="000000"/>
        </w:rPr>
        <w:t xml:space="preserve"> 6. Орманды күтіп-баптау мақсатында ағаш кесуді жүргізудiң</w:t>
      </w:r>
      <w:r>
        <w:br/>
      </w:r>
      <w:r>
        <w:rPr>
          <w:rFonts w:ascii="Times New Roman"/>
          <w:b/>
          <w:i w:val="false"/>
          <w:color w:val="000000"/>
        </w:rPr>
        <w:t>міндеті, түрлері және негiзгi орман өсiру қағидаттары</w:t>
      </w:r>
    </w:p>
    <w:bookmarkEnd w:id="75"/>
    <w:bookmarkStart w:name="z83" w:id="76"/>
    <w:p>
      <w:pPr>
        <w:spacing w:after="0"/>
        <w:ind w:left="0"/>
        <w:jc w:val="both"/>
      </w:pPr>
      <w:r>
        <w:rPr>
          <w:rFonts w:ascii="Times New Roman"/>
          <w:b w:val="false"/>
          <w:i w:val="false"/>
          <w:color w:val="000000"/>
          <w:sz w:val="28"/>
        </w:rPr>
        <w:t xml:space="preserve">
      60. Орманды күтiп-баптау мақсатында ағаш кесу жоғары толымдылықты (0,8-1,0) алқаағаштар пайда болған сәттен бастап жүргiзiледi және басты мақсатта пайдалану үшiн кесу жасына жарты класс қалғанда аяқталады, ол Орман кодексінің 93-бабының 1-тармағына сәйкес басты мақсатта пайдалану үшiн ағаш кесуге рұқсат беріледі және Орман кодексінің </w:t>
      </w:r>
      <w:r>
        <w:rPr>
          <w:rFonts w:ascii="Times New Roman"/>
          <w:b w:val="false"/>
          <w:i w:val="false"/>
          <w:color w:val="000000"/>
          <w:sz w:val="28"/>
        </w:rPr>
        <w:t>93-бабының</w:t>
      </w:r>
      <w:r>
        <w:rPr>
          <w:rFonts w:ascii="Times New Roman"/>
          <w:b w:val="false"/>
          <w:i w:val="false"/>
          <w:color w:val="000000"/>
          <w:sz w:val="28"/>
        </w:rPr>
        <w:t xml:space="preserve"> 2-тармағына және осы Қағидалардың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28-тармағына</w:t>
      </w:r>
      <w:r>
        <w:rPr>
          <w:rFonts w:ascii="Times New Roman"/>
          <w:b w:val="false"/>
          <w:i w:val="false"/>
          <w:color w:val="000000"/>
          <w:sz w:val="28"/>
        </w:rPr>
        <w:t>сәйкес басты мақсатта пайдалану үшін кесу жүргізу шектеу белгіленген алқаағаштарда өсу кезеңi бойына жүргiзiледi.</w:t>
      </w:r>
    </w:p>
    <w:bookmarkEnd w:id="76"/>
    <w:bookmarkStart w:name="z84" w:id="77"/>
    <w:p>
      <w:pPr>
        <w:spacing w:after="0"/>
        <w:ind w:left="0"/>
        <w:jc w:val="both"/>
      </w:pPr>
      <w:r>
        <w:rPr>
          <w:rFonts w:ascii="Times New Roman"/>
          <w:b w:val="false"/>
          <w:i w:val="false"/>
          <w:color w:val="000000"/>
          <w:sz w:val="28"/>
        </w:rPr>
        <w:t xml:space="preserve">
      61. Орманды күтiп-баптау мақсатында ағаш кесу Орман кодексiнің </w:t>
      </w:r>
      <w:r>
        <w:rPr>
          <w:rFonts w:ascii="Times New Roman"/>
          <w:b w:val="false"/>
          <w:i w:val="false"/>
          <w:color w:val="000000"/>
          <w:sz w:val="28"/>
        </w:rPr>
        <w:t>92-бабының</w:t>
      </w:r>
      <w:r>
        <w:rPr>
          <w:rFonts w:ascii="Times New Roman"/>
          <w:b w:val="false"/>
          <w:i w:val="false"/>
          <w:color w:val="000000"/>
          <w:sz w:val="28"/>
        </w:rPr>
        <w:t xml:space="preserve"> 1-тармағында белгіленген орман пайдалануды шектеу режимдерi ескерiле отырып, мемлекеттiк орман қорының барлық </w:t>
      </w:r>
      <w:r>
        <w:rPr>
          <w:rFonts w:ascii="Times New Roman"/>
          <w:b w:val="false"/>
          <w:i w:val="false"/>
          <w:color w:val="000000"/>
          <w:sz w:val="28"/>
        </w:rPr>
        <w:t>санаттарының</w:t>
      </w:r>
      <w:r>
        <w:rPr>
          <w:rFonts w:ascii="Times New Roman"/>
          <w:b w:val="false"/>
          <w:i w:val="false"/>
          <w:color w:val="000000"/>
          <w:sz w:val="28"/>
        </w:rPr>
        <w:t xml:space="preserve"> ормандарында жүргізіледi.</w:t>
      </w:r>
    </w:p>
    <w:bookmarkEnd w:id="77"/>
    <w:bookmarkStart w:name="z85" w:id="78"/>
    <w:p>
      <w:pPr>
        <w:spacing w:after="0"/>
        <w:ind w:left="0"/>
        <w:jc w:val="both"/>
      </w:pPr>
      <w:r>
        <w:rPr>
          <w:rFonts w:ascii="Times New Roman"/>
          <w:b w:val="false"/>
          <w:i w:val="false"/>
          <w:color w:val="000000"/>
          <w:sz w:val="28"/>
        </w:rPr>
        <w:t>
      62. Алқаағаштардың жасына (даму кезеңiне) және тұқымдылық құрамына қарай орманды күтiп-баптау мақсатында ағаш кесудiң мынадай түрлерi: жарықтандыру, тазарту, сирету және өтпелi ағаш кесу жүргiзiледi.</w:t>
      </w:r>
    </w:p>
    <w:bookmarkEnd w:id="78"/>
    <w:p>
      <w:pPr>
        <w:spacing w:after="0"/>
        <w:ind w:left="0"/>
        <w:jc w:val="both"/>
      </w:pPr>
      <w:r>
        <w:rPr>
          <w:rFonts w:ascii="Times New Roman"/>
          <w:b w:val="false"/>
          <w:i w:val="false"/>
          <w:color w:val="000000"/>
          <w:sz w:val="28"/>
        </w:rPr>
        <w:t>
      Күтiп-баптау мақсатында ағаш кесудiң жекелеген түрлерiнiң мақсаты мыналар болып табылады:</w:t>
      </w:r>
    </w:p>
    <w:p>
      <w:pPr>
        <w:spacing w:after="0"/>
        <w:ind w:left="0"/>
        <w:jc w:val="both"/>
      </w:pPr>
      <w:r>
        <w:rPr>
          <w:rFonts w:ascii="Times New Roman"/>
          <w:b w:val="false"/>
          <w:i w:val="false"/>
          <w:color w:val="000000"/>
          <w:sz w:val="28"/>
        </w:rPr>
        <w:t>
      жарықтандыру – аралас балауса ағаштарда құрамын күтiп-баптау және жиiлiгiн реттеу. Тазарту жасында күтiп-баптаудың осы түрi негiзiнен басты тұқымдардың алқаағаштар құрамына қажеттi мөлшерде қатысуын қамтамасыз етуге бағытталған;</w:t>
      </w:r>
    </w:p>
    <w:p>
      <w:pPr>
        <w:spacing w:after="0"/>
        <w:ind w:left="0"/>
        <w:jc w:val="both"/>
      </w:pPr>
      <w:r>
        <w:rPr>
          <w:rFonts w:ascii="Times New Roman"/>
          <w:b w:val="false"/>
          <w:i w:val="false"/>
          <w:color w:val="000000"/>
          <w:sz w:val="28"/>
        </w:rPr>
        <w:t>
      тазарту – алқаағаштар құрамы мен пiшiнiн күтiп-баптау, сондай-ақ оның жиiлiгiн реттеу;</w:t>
      </w:r>
    </w:p>
    <w:p>
      <w:pPr>
        <w:spacing w:after="0"/>
        <w:ind w:left="0"/>
        <w:jc w:val="both"/>
      </w:pPr>
      <w:r>
        <w:rPr>
          <w:rFonts w:ascii="Times New Roman"/>
          <w:b w:val="false"/>
          <w:i w:val="false"/>
          <w:color w:val="000000"/>
          <w:sz w:val="28"/>
        </w:rPr>
        <w:t>
      сирету – алқаағашатардың сапасы мен құрылымын жақсарту үшiн дiң мен ұшарбастың пiшiнiн күтiп-баптау;</w:t>
      </w:r>
    </w:p>
    <w:p>
      <w:pPr>
        <w:spacing w:after="0"/>
        <w:ind w:left="0"/>
        <w:jc w:val="both"/>
      </w:pPr>
      <w:r>
        <w:rPr>
          <w:rFonts w:ascii="Times New Roman"/>
          <w:b w:val="false"/>
          <w:i w:val="false"/>
          <w:color w:val="000000"/>
          <w:sz w:val="28"/>
        </w:rPr>
        <w:t xml:space="preserve">
      өтпелi ағаш кесу – таңдаулы ағаштарда өскiндi көбейту, техникалық тұрғыдан толысқан сүректiң сапасын бiр мезгiлде арттыра отырып, оны өсiру мерзiмiн қысқарту және алқағаштарды басты ағаш кесулерге дайындау мақсатында алқаағаштарды баптап-күту. Кесу түрлері мен оларды жүргізу шегі ағаш топтары бойынша осы Қағидаларға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Start w:name="z86" w:id="79"/>
    <w:p>
      <w:pPr>
        <w:spacing w:after="0"/>
        <w:ind w:left="0"/>
        <w:jc w:val="both"/>
      </w:pPr>
      <w:r>
        <w:rPr>
          <w:rFonts w:ascii="Times New Roman"/>
          <w:b w:val="false"/>
          <w:i w:val="false"/>
          <w:color w:val="000000"/>
          <w:sz w:val="28"/>
        </w:rPr>
        <w:t>
      63. Күтiп-баптау мақсатында ағаш кесу екпелердiң селекциялық-генетикалық қасиеттерi мен биологиялық орнықтылығын төмендетпей, орманды одан әрi кезең-кезеңмен пайдалану ескерiле отырып жүзеге асырылады.</w:t>
      </w:r>
    </w:p>
    <w:bookmarkEnd w:id="79"/>
    <w:bookmarkStart w:name="z87" w:id="80"/>
    <w:p>
      <w:pPr>
        <w:spacing w:after="0"/>
        <w:ind w:left="0"/>
        <w:jc w:val="both"/>
      </w:pPr>
      <w:r>
        <w:rPr>
          <w:rFonts w:ascii="Times New Roman"/>
          <w:b w:val="false"/>
          <w:i w:val="false"/>
          <w:color w:val="000000"/>
          <w:sz w:val="28"/>
        </w:rPr>
        <w:t>
      64. Күтiп-баптау мақсатында ағаш кесудi жүргiзу кезiнде ағаштарды жiктеу жүргiзiледi, барлық ағаштар шаруашылық және биологиялық белгiлерi бойынша үш санатқа: I – таңдаулылар, II – қосалқылар, III – аластауға тиiстiлер деп бөлiнетiн биотоптар бөлiп алынады:</w:t>
      </w:r>
    </w:p>
    <w:bookmarkEnd w:id="80"/>
    <w:p>
      <w:pPr>
        <w:spacing w:after="0"/>
        <w:ind w:left="0"/>
        <w:jc w:val="both"/>
      </w:pPr>
      <w:r>
        <w:rPr>
          <w:rFonts w:ascii="Times New Roman"/>
          <w:b w:val="false"/>
          <w:i w:val="false"/>
          <w:color w:val="000000"/>
          <w:sz w:val="28"/>
        </w:rPr>
        <w:t xml:space="preserve">
      1) таңдаулыларға – биiктеп жақсы өскен, зақымданбаған түзу, толық сүректi және бұтақтарынан жақсы тазартылған діңі бар, терең тамырланған, қылқан жапырақтары (жапырақтары) қалыпты өскен, бiркелкi дамыған, жiңiшке бұтақты, жіңішке үшкір ұшарбасы бар басты тұқымның сау ағаштары жатады. Жапырақты алқаағаштарда тұқымдық ағаштарға және шiрiкке төзiмдi ағаштардың нысандарына артықшылық беру керек. Таңдаулы ағаштар негізiнен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I, II және III өсу сыныптарының ағаштарынан олардың өсу орнының жағдайларын ескере отырып, алқаағаштағы ағаштардың өсу сыныптары бойынша жіктелуіне орай iрiктеп алынады. Күрделi алқаағаштарда мұндай ағаштар бiрiншi қабаттан да, екiншi дәрежелi қабаттардан да iрiктеп алынады.</w:t>
      </w:r>
    </w:p>
    <w:p>
      <w:pPr>
        <w:spacing w:after="0"/>
        <w:ind w:left="0"/>
        <w:jc w:val="both"/>
      </w:pPr>
      <w:r>
        <w:rPr>
          <w:rFonts w:ascii="Times New Roman"/>
          <w:b w:val="false"/>
          <w:i w:val="false"/>
          <w:color w:val="000000"/>
          <w:sz w:val="28"/>
        </w:rPr>
        <w:t>
      Екпелердiң жекелеген топтарында I санаттағы ағаштар болмаған жағдайда өсiп тұрғандарының салыстырмалы түрде таңдаулылары қалдырылады.</w:t>
      </w:r>
    </w:p>
    <w:p>
      <w:pPr>
        <w:spacing w:after="0"/>
        <w:ind w:left="0"/>
        <w:jc w:val="both"/>
      </w:pPr>
      <w:r>
        <w:rPr>
          <w:rFonts w:ascii="Times New Roman"/>
          <w:b w:val="false"/>
          <w:i w:val="false"/>
          <w:color w:val="000000"/>
          <w:sz w:val="28"/>
        </w:rPr>
        <w:t>
      Күтiп-баптау кезiнде таңдаулы ағаштар iшiнен пiсiп-жетілу жасына дейiн қалдырылатын мақсатты ағаштар бөлiп алынады. Бұл ағаштар сирету жасынан бастап бөлiнедi;</w:t>
      </w:r>
    </w:p>
    <w:p>
      <w:pPr>
        <w:spacing w:after="0"/>
        <w:ind w:left="0"/>
        <w:jc w:val="both"/>
      </w:pPr>
      <w:r>
        <w:rPr>
          <w:rFonts w:ascii="Times New Roman"/>
          <w:b w:val="false"/>
          <w:i w:val="false"/>
          <w:color w:val="000000"/>
          <w:sz w:val="28"/>
        </w:rPr>
        <w:t>
      2) қосалқыларға – таңдаулы ағаштардың бұтақтарынан тазаруына, олардың дiңдерi мен ұшарбастарының қалыптасуына ықпал ететiн, топырақ қорғау және топырақ жақсарту функцияларын орындайтын негiзiнен шымылдықтың төменгi бөлiгiндегi немесе екiншi қабатты құрайтын ағаштар жатады. Оларға сондай-ақ егер олар алаңқайлар мен орман шетінде орналасқан болса, таңдаулылар санатына енбеген жоғарғы шымылдықтың бiрлi-жарым ағаштары, сондай-ақ егер олар басты тұқымның өскiнiне кедергi жасамаса, аласа ағаш нысанындағы бұталар мен ағаштар жатады;</w:t>
      </w:r>
    </w:p>
    <w:p>
      <w:pPr>
        <w:spacing w:after="0"/>
        <w:ind w:left="0"/>
        <w:jc w:val="both"/>
      </w:pPr>
      <w:r>
        <w:rPr>
          <w:rFonts w:ascii="Times New Roman"/>
          <w:b w:val="false"/>
          <w:i w:val="false"/>
          <w:color w:val="000000"/>
          <w:sz w:val="28"/>
        </w:rPr>
        <w:t>
      3) аластауға жататын ағаштарға:</w:t>
      </w:r>
    </w:p>
    <w:p>
      <w:pPr>
        <w:spacing w:after="0"/>
        <w:ind w:left="0"/>
        <w:jc w:val="both"/>
      </w:pPr>
      <w:r>
        <w:rPr>
          <w:rFonts w:ascii="Times New Roman"/>
          <w:b w:val="false"/>
          <w:i w:val="false"/>
          <w:color w:val="000000"/>
          <w:sz w:val="28"/>
        </w:rPr>
        <w:t>
      кеуiп қалған, дауыл әсерiнен құлаған, қардың әсерінен құлаған, қураған, өсуiн тоқтату дәрежесiне дейiн саңырауқұлақ ауруларынан және зиянкестерден зақымданған;</w:t>
      </w:r>
    </w:p>
    <w:p>
      <w:pPr>
        <w:spacing w:after="0"/>
        <w:ind w:left="0"/>
        <w:jc w:val="both"/>
      </w:pPr>
      <w:r>
        <w:rPr>
          <w:rFonts w:ascii="Times New Roman"/>
          <w:b w:val="false"/>
          <w:i w:val="false"/>
          <w:color w:val="000000"/>
          <w:sz w:val="28"/>
        </w:rPr>
        <w:t>
      егер бұл ағаштар алқаағаштарда пайдалы рөл атқармаса, күтiп-баптау мақсатында ағаш кесуден кейiн оңала алмаса (тегіс, шар тәрiздi және үрмелi ұшарбасы бар) және оларды кесу үлкен ашық алаңқайлар құрамаса, қисайған, қос тармақты, жоғарғы басы жоқ, iрi-iрi өгей бұтақшалары бар, қатты өсiп, ұшарбасы тым төмен иiлген және қатты сүйiрленген, көп күйзелiс көрген;</w:t>
      </w:r>
    </w:p>
    <w:p>
      <w:pPr>
        <w:spacing w:after="0"/>
        <w:ind w:left="0"/>
        <w:jc w:val="both"/>
      </w:pPr>
      <w:r>
        <w:rPr>
          <w:rFonts w:ascii="Times New Roman"/>
          <w:b w:val="false"/>
          <w:i w:val="false"/>
          <w:color w:val="000000"/>
          <w:sz w:val="28"/>
        </w:rPr>
        <w:t>
      iрiктеп алынған таңдаулы және қосалқы ағаштардың өсуiне және ұшарбастарының қалыптасуына бөгет жасайтын (сабалайтын, көленкелеген, қысатын және тағы да басқалар) ағаштар, егер оларды кесу алқаағаштардың бүлiнуiне душар етсе, iлеспе тұқымдылар мен басты тұқымдының өкiлдерi;</w:t>
      </w:r>
    </w:p>
    <w:p>
      <w:pPr>
        <w:spacing w:after="0"/>
        <w:ind w:left="0"/>
        <w:jc w:val="both"/>
      </w:pPr>
      <w:r>
        <w:rPr>
          <w:rFonts w:ascii="Times New Roman"/>
          <w:b w:val="false"/>
          <w:i w:val="false"/>
          <w:color w:val="000000"/>
          <w:sz w:val="28"/>
        </w:rPr>
        <w:t>
      егер олар өте қалың шоғырлар құраса, жекелеген қалыпты дамыған және күйзелмеген ағаштар жатады.</w:t>
      </w:r>
    </w:p>
    <w:p>
      <w:pPr>
        <w:spacing w:after="0"/>
        <w:ind w:left="0"/>
        <w:jc w:val="both"/>
      </w:pPr>
      <w:r>
        <w:rPr>
          <w:rFonts w:ascii="Times New Roman"/>
          <w:b w:val="false"/>
          <w:i w:val="false"/>
          <w:color w:val="000000"/>
          <w:sz w:val="28"/>
        </w:rPr>
        <w:t>
      Егер олар оқшауланып өссе және кеуiп қалмаған болса, қуыстар мен құс ұялары бар, дiңдерiнiң техникалық қасиеттерi нашар ағаштар кесуге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xml:space="preserve">
      65. Күтiп-баптау мақсатында ағаш кесуге тартылатын барлық алқаағаштар учаскелерінде таңдаулы және қосалқы (пайдалы) ағаштарды қалдыруға және тиiсiнше осы Қағидалардың </w:t>
      </w:r>
      <w:r>
        <w:rPr>
          <w:rFonts w:ascii="Times New Roman"/>
          <w:b w:val="false"/>
          <w:i w:val="false"/>
          <w:color w:val="000000"/>
          <w:sz w:val="28"/>
        </w:rPr>
        <w:t>64-тармағында</w:t>
      </w:r>
      <w:r>
        <w:rPr>
          <w:rFonts w:ascii="Times New Roman"/>
          <w:b w:val="false"/>
          <w:i w:val="false"/>
          <w:color w:val="000000"/>
          <w:sz w:val="28"/>
        </w:rPr>
        <w:t xml:space="preserve"> келтiрiлген жiктемелер мен нұсқамаларға сәйкес кесуге жататын ағаштарды аластауға мүмкiндiк беретiн күтіп-баптаудың төменгi және жоғарғы әдiстерi бiр мезгiлде қолданылады.</w:t>
      </w:r>
    </w:p>
    <w:bookmarkEnd w:id="81"/>
    <w:bookmarkStart w:name="z89" w:id="82"/>
    <w:p>
      <w:pPr>
        <w:spacing w:after="0"/>
        <w:ind w:left="0"/>
        <w:jc w:val="both"/>
      </w:pPr>
      <w:r>
        <w:rPr>
          <w:rFonts w:ascii="Times New Roman"/>
          <w:b w:val="false"/>
          <w:i w:val="false"/>
          <w:color w:val="000000"/>
          <w:sz w:val="28"/>
        </w:rPr>
        <w:t>
      66. Таза алқаағаштарда негізiнен алқаағаштардың бағынысты бөлiгінен мөлшерi мен өсу сыныптары әртүрлі ағаштарды кесе отырып, күтіп-баптау мақсатында ағаш кесудiң белсендi төменгi әдiсi қолданылады.</w:t>
      </w:r>
    </w:p>
    <w:bookmarkEnd w:id="82"/>
    <w:bookmarkStart w:name="z90" w:id="83"/>
    <w:p>
      <w:pPr>
        <w:spacing w:after="0"/>
        <w:ind w:left="0"/>
        <w:jc w:val="both"/>
      </w:pPr>
      <w:r>
        <w:rPr>
          <w:rFonts w:ascii="Times New Roman"/>
          <w:b w:val="false"/>
          <w:i w:val="false"/>
          <w:color w:val="000000"/>
          <w:sz w:val="28"/>
        </w:rPr>
        <w:t>
      67. Аралас және күрделi алқаағаштарда ағаштар кесу өнiмдiлігі жоғары және өрттерге барынша төзiмдi алқаағаштар қалыптастыру үшiн орман шымылдығының барлық бөлiктерiнде жүргiзiледi.</w:t>
      </w:r>
    </w:p>
    <w:bookmarkEnd w:id="83"/>
    <w:bookmarkStart w:name="z91" w:id="84"/>
    <w:p>
      <w:pPr>
        <w:spacing w:after="0"/>
        <w:ind w:left="0"/>
        <w:jc w:val="both"/>
      </w:pPr>
      <w:r>
        <w:rPr>
          <w:rFonts w:ascii="Times New Roman"/>
          <w:b w:val="false"/>
          <w:i w:val="false"/>
          <w:color w:val="000000"/>
          <w:sz w:val="28"/>
        </w:rPr>
        <w:t>
      68. Күтіп-баптау мақсатында ағаш кесу үшiн ағаштар iрiктеу оларда бiр немесе бiрнеше таңдаулы ағаш таңдап алынатын жекелеген биотоптар бойынша жүргiзiледi, ал содан соң оларға қосалқы (пайдалы) ағаштар және аластауға жататын ағаштар белгiленедi.</w:t>
      </w:r>
    </w:p>
    <w:bookmarkEnd w:id="84"/>
    <w:bookmarkStart w:name="z92" w:id="85"/>
    <w:p>
      <w:pPr>
        <w:spacing w:after="0"/>
        <w:ind w:left="0"/>
        <w:jc w:val="both"/>
      </w:pPr>
      <w:r>
        <w:rPr>
          <w:rFonts w:ascii="Times New Roman"/>
          <w:b w:val="false"/>
          <w:i w:val="false"/>
          <w:color w:val="000000"/>
          <w:sz w:val="28"/>
        </w:rPr>
        <w:t>
      69. Жарықтандырылған және тазартылған жерлерде ағаштарды кесуге белгі салу бүкiл учаскеде жүргізiлмейдi. Бұл үшiн учаскенiң үйреншiкті жерлерiнде кейіннен мұқият кесуге ұшырайтын және бүкiл ауданда күтiп-баптау жұмысын жүргізу үшiн үлгi ретiнде пайдаланылатын бiрнеше сынақ алаңы немесе жолақтық сынама салынады</w:t>
      </w:r>
    </w:p>
    <w:bookmarkEnd w:id="85"/>
    <w:bookmarkStart w:name="z93" w:id="86"/>
    <w:p>
      <w:pPr>
        <w:spacing w:after="0"/>
        <w:ind w:left="0"/>
        <w:jc w:val="both"/>
      </w:pPr>
      <w:r>
        <w:rPr>
          <w:rFonts w:ascii="Times New Roman"/>
          <w:b w:val="false"/>
          <w:i w:val="false"/>
          <w:color w:val="000000"/>
          <w:sz w:val="28"/>
        </w:rPr>
        <w:t>
      70. Сирету және өтпелi кесу кезiнде ағаштар кесуге учаскенiң бүкiл алаңында онда таңдаулы ағаштардың бiркелкi орналасуын ескере отырып iрiктеледi.</w:t>
      </w:r>
    </w:p>
    <w:bookmarkEnd w:id="86"/>
    <w:bookmarkStart w:name="z94" w:id="87"/>
    <w:p>
      <w:pPr>
        <w:spacing w:after="0"/>
        <w:ind w:left="0"/>
        <w:jc w:val="both"/>
      </w:pPr>
      <w:r>
        <w:rPr>
          <w:rFonts w:ascii="Times New Roman"/>
          <w:b w:val="false"/>
          <w:i w:val="false"/>
          <w:color w:val="000000"/>
          <w:sz w:val="28"/>
        </w:rPr>
        <w:t>
      71. Басты тұқым ағаштары бiркелкi бөлiнбеген балауса ағаштарда басты тұқым топтарында күтiп-баптау мақсатында ағаш кесудiң шоғырлық тәсiлi қолданылады, мұнда басты тұқым топтарында және екiншi дәрежелi ағаш шымылдығы биiктiгiнiң жартысына тең қашықтықта олардың айналасындағы iлеспе тұқымдардың барлық ағашы кесіледі. Қалған алаңда күтiп-баптау мақсатында ағаш кесу жүргізiлмейдi.</w:t>
      </w:r>
    </w:p>
    <w:bookmarkEnd w:id="87"/>
    <w:bookmarkStart w:name="z95" w:id="88"/>
    <w:p>
      <w:pPr>
        <w:spacing w:after="0"/>
        <w:ind w:left="0"/>
        <w:jc w:val="both"/>
      </w:pPr>
      <w:r>
        <w:rPr>
          <w:rFonts w:ascii="Times New Roman"/>
          <w:b w:val="false"/>
          <w:i w:val="false"/>
          <w:color w:val="000000"/>
          <w:sz w:val="28"/>
        </w:rPr>
        <w:t>
      72. Бiр қабатты қылқанды-жапырақты алқаағаштарда қылқан жапырақты ағаш тұқымдары биотоптарындағы екіншi дәрежелi тұқымдар толық аластатылады (жоғарғы әдiспен күтіп-баптау), олардың қою, таза биотоптары шамалы сиретiледi (төменгі әдiспен күтiп-баптау) және жапырақты ағаш тұқымдарының биотоптары сәл ғана сиретiледi.</w:t>
      </w:r>
    </w:p>
    <w:bookmarkEnd w:id="88"/>
    <w:bookmarkStart w:name="z96" w:id="89"/>
    <w:p>
      <w:pPr>
        <w:spacing w:after="0"/>
        <w:ind w:left="0"/>
        <w:jc w:val="both"/>
      </w:pPr>
      <w:r>
        <w:rPr>
          <w:rFonts w:ascii="Times New Roman"/>
          <w:b w:val="false"/>
          <w:i w:val="false"/>
          <w:color w:val="000000"/>
          <w:sz w:val="28"/>
        </w:rPr>
        <w:t>
      73. Бiр қабатты жапырақты-қылқанды балауса ағаштарда және екiншi қабаттағы басты тұқыммен күрделi әртүрлi жастағы алқаағаштарында жапырақты тұқымды ағаштарды кесу учаскенiң бүкiл алаңында жүргiзiледi, бұл ретте қылқан жапырақты ағаш тұқымдары өскiнiнiң бiркелкi орналасуын және соңғыларының орманның қалдырылатын бөлiгiнiң құрамында басым болуын қамтамасыз ету керек.</w:t>
      </w:r>
    </w:p>
    <w:bookmarkEnd w:id="89"/>
    <w:bookmarkStart w:name="z97" w:id="90"/>
    <w:p>
      <w:pPr>
        <w:spacing w:after="0"/>
        <w:ind w:left="0"/>
        <w:jc w:val="both"/>
      </w:pPr>
      <w:r>
        <w:rPr>
          <w:rFonts w:ascii="Times New Roman"/>
          <w:b w:val="false"/>
          <w:i w:val="false"/>
          <w:color w:val="000000"/>
          <w:sz w:val="28"/>
        </w:rPr>
        <w:t>
      74. Қылқан жапырақты ағаш тұқымдары тым көлегейленіп, толымдылығы 0,5-тен кем мөлшерде болса, жапырақты ағаш шымылдығын кесу белдеулермен жүргiзiледi. Белдеулер ені екiншi дәрежелi қабаттың екі биiктiгіне тең етiп белгіленедi. Бұл ретте бiріншi кезекте күтiп-баптау жапырақты ағаш тұқымдарының барлық ағаштары таңдалып, қылқан жапырақты ағаштар қалдырылатын учаскенің бүкіл алқабының кем дегенде 50 пайызында жүргізiледi. Кесу белдеулерi қалдырылатын ені дәл осындай қорғаныштық ықтырмалармен алмасып отырады. Белдеулер бағыты құрғақшылық жағдайларда батыстан шығысқа қарай, ал таулы аудандарда – баурайға көлденең күйiнде қабылданады. 4-5 жылдан соң қалдырылған ықтырмалардағы жапырақты ағаш тұқымдарының ағаштары кесіледi және бiр мезгiлде бұдан бұрын кесiлген белдеулерiндегi басты тұқымды күтiп-баптау жүргiзiледi.</w:t>
      </w:r>
    </w:p>
    <w:bookmarkEnd w:id="90"/>
    <w:bookmarkStart w:name="z98" w:id="91"/>
    <w:p>
      <w:pPr>
        <w:spacing w:after="0"/>
        <w:ind w:left="0"/>
        <w:jc w:val="both"/>
      </w:pPr>
      <w:r>
        <w:rPr>
          <w:rFonts w:ascii="Times New Roman"/>
          <w:b w:val="false"/>
          <w:i w:val="false"/>
          <w:color w:val="000000"/>
          <w:sz w:val="28"/>
        </w:rPr>
        <w:t>
      75. Белдеулiк (дәлiздiк) күтiп-баптау ілеспе тұқымды немесе басты тұқымды бұталарының жекелеген қатарлары шабылатын, ал қалған қатарларда селекциялық сирету жүргiзiлетiн аралас орман екпелеріне де, таза орман екпелерінде де қолданылады.</w:t>
      </w:r>
    </w:p>
    <w:bookmarkEnd w:id="91"/>
    <w:p>
      <w:pPr>
        <w:spacing w:after="0"/>
        <w:ind w:left="0"/>
        <w:jc w:val="both"/>
      </w:pPr>
      <w:r>
        <w:rPr>
          <w:rFonts w:ascii="Times New Roman"/>
          <w:b w:val="false"/>
          <w:i w:val="false"/>
          <w:color w:val="000000"/>
          <w:sz w:val="28"/>
        </w:rPr>
        <w:t>
      76. Ықтырмалармен немесе жолақтармен құрылған орман екпелерінде толымдылықты азайту шеткі қатарларды барынша аз сирете отырып ықтырмалардағы немесе жолақтардағы сүрекдіңнің толымдылығына байланысты жүргізіледі.</w:t>
      </w:r>
    </w:p>
    <w:bookmarkStart w:name="z99" w:id="92"/>
    <w:p>
      <w:pPr>
        <w:spacing w:after="0"/>
        <w:ind w:left="0"/>
        <w:jc w:val="both"/>
      </w:pPr>
      <w:r>
        <w:rPr>
          <w:rFonts w:ascii="Times New Roman"/>
          <w:b w:val="false"/>
          <w:i w:val="false"/>
          <w:color w:val="000000"/>
          <w:sz w:val="28"/>
        </w:rPr>
        <w:t xml:space="preserve">
      77. Күтiп-баптау мақсатында ағаш кесу ылғал үнемi жетiспейтiн немесе ол артығымен болатын жекелеген алқаағаштарды қоспағанда, Орман кодексiнің </w:t>
      </w:r>
      <w:r>
        <w:rPr>
          <w:rFonts w:ascii="Times New Roman"/>
          <w:b w:val="false"/>
          <w:i w:val="false"/>
          <w:color w:val="000000"/>
          <w:sz w:val="28"/>
        </w:rPr>
        <w:t>92-бабының</w:t>
      </w:r>
      <w:r>
        <w:rPr>
          <w:rFonts w:ascii="Times New Roman"/>
          <w:b w:val="false"/>
          <w:i w:val="false"/>
          <w:color w:val="000000"/>
          <w:sz w:val="28"/>
        </w:rPr>
        <w:t xml:space="preserve"> 2 және 3-тармақтарында сәйкес мемлекеттiк орман қорының барлық учаскелерiнде тағайындалады:</w:t>
      </w:r>
    </w:p>
    <w:bookmarkEnd w:id="92"/>
    <w:p>
      <w:pPr>
        <w:spacing w:after="0"/>
        <w:ind w:left="0"/>
        <w:jc w:val="both"/>
      </w:pPr>
      <w:r>
        <w:rPr>
          <w:rFonts w:ascii="Times New Roman"/>
          <w:b w:val="false"/>
          <w:i w:val="false"/>
          <w:color w:val="000000"/>
          <w:sz w:val="28"/>
        </w:rPr>
        <w:t>
      1) шаруашылық тұрғыдан алғанда қажет емес алқаағаш құрамы, алаң бiрлiгiндегi ағаштар саны (тығыздығы), дiңдердiң әртараптануының жоғары деңгейі және толымдылығы, ағаштардың бір бiрiне өзара күштi әсер етуі және сүрекдiңнiң жалпы нашар жай-күйi күтіп-баптау мақсатында ағаш кесудi белгiлеу қажеттiлігінiң негiзгi көрсеткiштерi болып табылады;</w:t>
      </w:r>
    </w:p>
    <w:p>
      <w:pPr>
        <w:spacing w:after="0"/>
        <w:ind w:left="0"/>
        <w:jc w:val="both"/>
      </w:pPr>
      <w:r>
        <w:rPr>
          <w:rFonts w:ascii="Times New Roman"/>
          <w:b w:val="false"/>
          <w:i w:val="false"/>
          <w:color w:val="000000"/>
          <w:sz w:val="28"/>
        </w:rPr>
        <w:t>
      2) аралас алқаағаштар күтiп-баптау мақсатында ағаш кесуге басты тұқымдыны ілеспе тұқымдылар күйзелткен және тиісті орман өcipу жағдайларына сәйкес келетiн шаруашылық тұрғыда бағалы алқаағаштардың қалыптасу процесiне iлеспе тұқымдылар жайсыз әсер еткен жағдайларда белгiленедi;</w:t>
      </w:r>
    </w:p>
    <w:p>
      <w:pPr>
        <w:spacing w:after="0"/>
        <w:ind w:left="0"/>
        <w:jc w:val="both"/>
      </w:pPr>
      <w:r>
        <w:rPr>
          <w:rFonts w:ascii="Times New Roman"/>
          <w:b w:val="false"/>
          <w:i w:val="false"/>
          <w:color w:val="000000"/>
          <w:sz w:val="28"/>
        </w:rPr>
        <w:t>
      3) ағаштар шоғыр-шоғыр болып орналасқан таза және аралас сүрекдiңдерде, егер жекелеген шоғырларда (топтарда) басты тұқымдыларды екiншi дәрежелі тұқымдылардың көлегейлеп тастау қатерi орын алса немесе таза шоғырлар қатты көлегейленiп қалған болса, олардың жалпы түйісуi мен жуандығына қарамастан күтiп-баптау мақсатында ағаш кесу белгіленедi;</w:t>
      </w:r>
    </w:p>
    <w:p>
      <w:pPr>
        <w:spacing w:after="0"/>
        <w:ind w:left="0"/>
        <w:jc w:val="both"/>
      </w:pPr>
      <w:r>
        <w:rPr>
          <w:rFonts w:ascii="Times New Roman"/>
          <w:b w:val="false"/>
          <w:i w:val="false"/>
          <w:color w:val="000000"/>
          <w:sz w:val="28"/>
        </w:rPr>
        <w:t>
      4) туынды алқаағаштар (уақытша орман түрлері), қай жерде бар болса, сонда басты тұқымдылардың (қылқан жапырақты, қатты жапырақты және басқалар) өмiршең ағаштарының жеткiліктi мөлшерi олардың жуандығына қарамастан күтiп-баптау мақсатында кесуге белгiленуi мүмкiн.</w:t>
      </w:r>
    </w:p>
    <w:bookmarkStart w:name="z100" w:id="93"/>
    <w:p>
      <w:pPr>
        <w:spacing w:after="0"/>
        <w:ind w:left="0"/>
        <w:jc w:val="both"/>
      </w:pPr>
      <w:r>
        <w:rPr>
          <w:rFonts w:ascii="Times New Roman"/>
          <w:b w:val="false"/>
          <w:i w:val="false"/>
          <w:color w:val="000000"/>
          <w:sz w:val="28"/>
        </w:rPr>
        <w:t>
      78. Күтiп-баптау мақсатында ағаш кесу ең алдымен таңдаулы орман өсiру жағдайларында аралас, көлегейленген, толымдылығы жоғары және бонитетi жоғары алқағаштарда белгiленедi. Өзге де тең жағдайларда күтiп-баптау мақсатында ағаш кесу мынадай ретпен белгiленедi:</w:t>
      </w:r>
    </w:p>
    <w:bookmarkEnd w:id="93"/>
    <w:p>
      <w:pPr>
        <w:spacing w:after="0"/>
        <w:ind w:left="0"/>
        <w:jc w:val="both"/>
      </w:pPr>
      <w:r>
        <w:rPr>
          <w:rFonts w:ascii="Times New Roman"/>
          <w:b w:val="false"/>
          <w:i w:val="false"/>
          <w:color w:val="000000"/>
          <w:sz w:val="28"/>
        </w:rPr>
        <w:t>
      1) бірiншi кезек – жарықтандыру, тазарту және сирету;</w:t>
      </w:r>
    </w:p>
    <w:p>
      <w:pPr>
        <w:spacing w:after="0"/>
        <w:ind w:left="0"/>
        <w:jc w:val="both"/>
      </w:pPr>
      <w:r>
        <w:rPr>
          <w:rFonts w:ascii="Times New Roman"/>
          <w:b w:val="false"/>
          <w:i w:val="false"/>
          <w:color w:val="000000"/>
          <w:sz w:val="28"/>
        </w:rPr>
        <w:t>
      оларды қажетсіз тұқымдылар көлегейлеп тастайтын жағдайларда, кеспеағашты игеру кезiнде сақталып қалған басты тұқымдылар мен балауса ағаштарда;</w:t>
      </w:r>
    </w:p>
    <w:p>
      <w:pPr>
        <w:spacing w:after="0"/>
        <w:ind w:left="0"/>
        <w:jc w:val="both"/>
      </w:pPr>
      <w:r>
        <w:rPr>
          <w:rFonts w:ascii="Times New Roman"/>
          <w:b w:val="false"/>
          <w:i w:val="false"/>
          <w:color w:val="000000"/>
          <w:sz w:val="28"/>
        </w:rPr>
        <w:t>
      екiншi дәрежелi тұқымдылар шымылдығы астындағы басты тұқымдылары бар балауса ағаштарда;</w:t>
      </w:r>
    </w:p>
    <w:p>
      <w:pPr>
        <w:spacing w:after="0"/>
        <w:ind w:left="0"/>
        <w:jc w:val="both"/>
      </w:pPr>
      <w:r>
        <w:rPr>
          <w:rFonts w:ascii="Times New Roman"/>
          <w:b w:val="false"/>
          <w:i w:val="false"/>
          <w:color w:val="000000"/>
          <w:sz w:val="28"/>
        </w:rPr>
        <w:t>
      бip шымылдықтағы басты және екiншi дәрежелi тұқымдылар бар аралас балауса ағаштарда;</w:t>
      </w:r>
    </w:p>
    <w:p>
      <w:pPr>
        <w:spacing w:after="0"/>
        <w:ind w:left="0"/>
        <w:jc w:val="both"/>
      </w:pPr>
      <w:r>
        <w:rPr>
          <w:rFonts w:ascii="Times New Roman"/>
          <w:b w:val="false"/>
          <w:i w:val="false"/>
          <w:color w:val="000000"/>
          <w:sz w:val="28"/>
        </w:rPr>
        <w:t>
      бағалы тұқымдылардың көлегейленiп тасталған таза балауса ағаштарда, сондай-ақ тұқымдық-өскiннен өсіп-өнген балауса ағаштарда;</w:t>
      </w:r>
    </w:p>
    <w:p>
      <w:pPr>
        <w:spacing w:after="0"/>
        <w:ind w:left="0"/>
        <w:jc w:val="both"/>
      </w:pPr>
      <w:r>
        <w:rPr>
          <w:rFonts w:ascii="Times New Roman"/>
          <w:b w:val="false"/>
          <w:i w:val="false"/>
          <w:color w:val="000000"/>
          <w:sz w:val="28"/>
        </w:rPr>
        <w:t>
      екiншi дәрежелi тұқымдылар шымылдығы астындағы басты тұқымды бар аралас алқаағаштарда;</w:t>
      </w:r>
    </w:p>
    <w:p>
      <w:pPr>
        <w:spacing w:after="0"/>
        <w:ind w:left="0"/>
        <w:jc w:val="both"/>
      </w:pPr>
      <w:r>
        <w:rPr>
          <w:rFonts w:ascii="Times New Roman"/>
          <w:b w:val="false"/>
          <w:i w:val="false"/>
          <w:color w:val="000000"/>
          <w:sz w:val="28"/>
        </w:rPr>
        <w:t>
      2) екiншi кезек: таза алқаағаштарды сирету;</w:t>
      </w:r>
    </w:p>
    <w:p>
      <w:pPr>
        <w:spacing w:after="0"/>
        <w:ind w:left="0"/>
        <w:jc w:val="both"/>
      </w:pPr>
      <w:r>
        <w:rPr>
          <w:rFonts w:ascii="Times New Roman"/>
          <w:b w:val="false"/>
          <w:i w:val="false"/>
          <w:color w:val="000000"/>
          <w:sz w:val="28"/>
        </w:rPr>
        <w:t>
      аралас және күрделi алқағаштардағы өтпелi кесу;</w:t>
      </w:r>
    </w:p>
    <w:p>
      <w:pPr>
        <w:spacing w:after="0"/>
        <w:ind w:left="0"/>
        <w:jc w:val="both"/>
      </w:pPr>
      <w:r>
        <w:rPr>
          <w:rFonts w:ascii="Times New Roman"/>
          <w:b w:val="false"/>
          <w:i w:val="false"/>
          <w:color w:val="000000"/>
          <w:sz w:val="28"/>
        </w:rPr>
        <w:t>
      3) үшiншi кезек – таза алқаағаштарда өтпелi кесу.</w:t>
      </w:r>
    </w:p>
    <w:bookmarkStart w:name="z101" w:id="94"/>
    <w:p>
      <w:pPr>
        <w:spacing w:after="0"/>
        <w:ind w:left="0"/>
        <w:jc w:val="both"/>
      </w:pPr>
      <w:r>
        <w:rPr>
          <w:rFonts w:ascii="Times New Roman"/>
          <w:b w:val="false"/>
          <w:i w:val="false"/>
          <w:color w:val="000000"/>
          <w:sz w:val="28"/>
        </w:rPr>
        <w:t>
      79. Ағаштардың бiркелкi орналастыру кезiнде сирету мен өтпелi кесу әдетте толымдылығы 0,7-ден жоғары алқаағаштар белгiленедi.</w:t>
      </w:r>
    </w:p>
    <w:bookmarkEnd w:id="94"/>
    <w:bookmarkStart w:name="z102" w:id="95"/>
    <w:p>
      <w:pPr>
        <w:spacing w:after="0"/>
        <w:ind w:left="0"/>
        <w:jc w:val="both"/>
      </w:pPr>
      <w:r>
        <w:rPr>
          <w:rFonts w:ascii="Times New Roman"/>
          <w:b w:val="false"/>
          <w:i w:val="false"/>
          <w:color w:val="000000"/>
          <w:sz w:val="28"/>
        </w:rPr>
        <w:t>
      80. Бонитетi V сыныптан төмен, тіктілігі 30 градустан жоғары алқаағаштар күтiп-баптау мақсатында ағаш кесуге белгiленбейдi.</w:t>
      </w:r>
    </w:p>
    <w:bookmarkEnd w:id="95"/>
    <w:bookmarkStart w:name="z103" w:id="96"/>
    <w:p>
      <w:pPr>
        <w:spacing w:after="0"/>
        <w:ind w:left="0"/>
        <w:jc w:val="both"/>
      </w:pPr>
      <w:r>
        <w:rPr>
          <w:rFonts w:ascii="Times New Roman"/>
          <w:b w:val="false"/>
          <w:i w:val="false"/>
          <w:color w:val="000000"/>
          <w:sz w:val="28"/>
        </w:rPr>
        <w:t>
      81.Таза қарағай және балқарағай орман екпелерінде күтіп-баптау мақсатындағы кесулері I, II және III, ал араластарда – I, II, III, IV және V класс бонитеттерінде белгіленеді.</w:t>
      </w:r>
    </w:p>
    <w:bookmarkEnd w:id="96"/>
    <w:bookmarkStart w:name="z104" w:id="97"/>
    <w:p>
      <w:pPr>
        <w:spacing w:after="0"/>
        <w:ind w:left="0"/>
        <w:jc w:val="both"/>
      </w:pPr>
      <w:r>
        <w:rPr>
          <w:rFonts w:ascii="Times New Roman"/>
          <w:b w:val="false"/>
          <w:i w:val="false"/>
          <w:color w:val="000000"/>
          <w:sz w:val="28"/>
        </w:rPr>
        <w:t>
      82. Күтiп-баптау мақсатында ағаш кесу уақыты:</w:t>
      </w:r>
    </w:p>
    <w:bookmarkEnd w:id="97"/>
    <w:p>
      <w:pPr>
        <w:spacing w:after="0"/>
        <w:ind w:left="0"/>
        <w:jc w:val="both"/>
      </w:pPr>
      <w:r>
        <w:rPr>
          <w:rFonts w:ascii="Times New Roman"/>
          <w:b w:val="false"/>
          <w:i w:val="false"/>
          <w:color w:val="000000"/>
          <w:sz w:val="28"/>
        </w:rPr>
        <w:t>
      1) аралас балауса ағаштарда және күрделi күтіп-баптау мақсатында ағаш кесу басты тұқымдарды екiншi дәрежелі тұқымдардың көлегейлеп тастау қатерi байқала салысымен, ал таза балауса ағаштарда – ұшарбастар қысылып, жапырақтары түсе басталған бойда жүргiзiледi. Жасанды жолмен өсiрiлген қарағай балауса ағаштарында бiрiншi peт күтіп-баптау қатарлардағы ағаштардың ұшарбастары түйiскен сәттен бастап жүргiзiледi;</w:t>
      </w:r>
    </w:p>
    <w:p>
      <w:pPr>
        <w:spacing w:after="0"/>
        <w:ind w:left="0"/>
        <w:jc w:val="both"/>
      </w:pPr>
      <w:r>
        <w:rPr>
          <w:rFonts w:ascii="Times New Roman"/>
          <w:b w:val="false"/>
          <w:i w:val="false"/>
          <w:color w:val="000000"/>
          <w:sz w:val="28"/>
        </w:rPr>
        <w:t>
      2) ағаштардың жапырақтары түсiп қалған жағдайда жарықтандыру мен тазарту бүкiл вегетациялық кезең бойы жүргiзiледi.</w:t>
      </w:r>
    </w:p>
    <w:p>
      <w:pPr>
        <w:spacing w:after="0"/>
        <w:ind w:left="0"/>
        <w:jc w:val="both"/>
      </w:pPr>
      <w:r>
        <w:rPr>
          <w:rFonts w:ascii="Times New Roman"/>
          <w:b w:val="false"/>
          <w:i w:val="false"/>
          <w:color w:val="000000"/>
          <w:sz w:val="28"/>
        </w:rPr>
        <w:t>
      3) кеш сиретiлген, дiңдерi тым шығыңқы және жеткiлiкті дәрежеде орнықты емес қалың балауса ағаштарда, сондай-ақ далалық аймақтың жапырақты балауса ағаштарда оны негiзiнен көктем кезiнде жүргізуге болады;</w:t>
      </w:r>
    </w:p>
    <w:p>
      <w:pPr>
        <w:spacing w:after="0"/>
        <w:ind w:left="0"/>
        <w:jc w:val="both"/>
      </w:pPr>
      <w:r>
        <w:rPr>
          <w:rFonts w:ascii="Times New Roman"/>
          <w:b w:val="false"/>
          <w:i w:val="false"/>
          <w:color w:val="000000"/>
          <w:sz w:val="28"/>
        </w:rPr>
        <w:t>
      4) далалық аудандардағы қарағайдың орман екпелерін қоса алғанда, қылқан жапырақты талдарда шабылатын ағаштарды сату мақсатында күздің аяғы мен қыстың басында ағаш кесуге жол беріледі.</w:t>
      </w:r>
    </w:p>
    <w:p>
      <w:pPr>
        <w:spacing w:after="0"/>
        <w:ind w:left="0"/>
        <w:jc w:val="both"/>
      </w:pPr>
      <w:r>
        <w:rPr>
          <w:rFonts w:ascii="Times New Roman"/>
          <w:b w:val="false"/>
          <w:i w:val="false"/>
          <w:color w:val="000000"/>
          <w:sz w:val="28"/>
        </w:rPr>
        <w:t>
      Күтiп-баптау мақсатында ағаш кесу объектiлерiн және оны жүргізу уақытын таңдау аңшылық шаруашылығы, жанама орман пайдалану және табиғат қорғау мүдделерi ескерiле отырып жүргiзiледi.</w:t>
      </w:r>
    </w:p>
    <w:bookmarkStart w:name="z105" w:id="98"/>
    <w:p>
      <w:pPr>
        <w:spacing w:after="0"/>
        <w:ind w:left="0"/>
        <w:jc w:val="both"/>
      </w:pPr>
      <w:r>
        <w:rPr>
          <w:rFonts w:ascii="Times New Roman"/>
          <w:b w:val="false"/>
          <w:i w:val="false"/>
          <w:color w:val="000000"/>
          <w:sz w:val="28"/>
        </w:rPr>
        <w:t>
      83. Күтiп-баптау мақсатында ағаш кесудiң қарқындылығы мен қайталануы:</w:t>
      </w:r>
    </w:p>
    <w:bookmarkEnd w:id="98"/>
    <w:p>
      <w:pPr>
        <w:spacing w:after="0"/>
        <w:ind w:left="0"/>
        <w:jc w:val="both"/>
      </w:pPr>
      <w:r>
        <w:rPr>
          <w:rFonts w:ascii="Times New Roman"/>
          <w:b w:val="false"/>
          <w:i w:val="false"/>
          <w:color w:val="000000"/>
          <w:sz w:val="28"/>
        </w:rPr>
        <w:t>
      1) күтіп-баптау мақсатында ағаш кесудiң қарқындылығы немесе ағаш шымылдығының жабылу және екпелердiң толымдылығы деңгейiмен, немесе тиiсiнше кесуге дейiнгi дiңдер саны мен екпелер қорының пайызымен көрсетiлетiн шабылатын дiндер мен екпелер қорының мөлшерімен, немесе 1 гектарға шаққанда ағаштар кесу алаңдарының бастапқы сомасын төмендету деңгейiмен айқындалады;</w:t>
      </w:r>
    </w:p>
    <w:p>
      <w:pPr>
        <w:spacing w:after="0"/>
        <w:ind w:left="0"/>
        <w:jc w:val="both"/>
      </w:pPr>
      <w:r>
        <w:rPr>
          <w:rFonts w:ascii="Times New Roman"/>
          <w:b w:val="false"/>
          <w:i w:val="false"/>
          <w:color w:val="000000"/>
          <w:sz w:val="28"/>
        </w:rPr>
        <w:t>
      2) opманды күтіп-баптау мақсатында ағаш кесудiң қарқындылығы ормандардың тағайындалуына, орманның түріне, құрамына, жасына, толымдылығына, бонитет сыныбына, екпелердiң құрылымына, жалпы жай-күйiне және күтiп-баптау мақсатында ағаш кесудiң мақсатына қарай белгiленедi;</w:t>
      </w:r>
    </w:p>
    <w:p>
      <w:pPr>
        <w:spacing w:after="0"/>
        <w:ind w:left="0"/>
        <w:jc w:val="both"/>
      </w:pPr>
      <w:r>
        <w:rPr>
          <w:rFonts w:ascii="Times New Roman"/>
          <w:b w:val="false"/>
          <w:i w:val="false"/>
          <w:color w:val="000000"/>
          <w:sz w:val="28"/>
        </w:rPr>
        <w:t>
      3) көрсеткiштердiң төмендеу шамасы бойынша күтіп-баптау мақсатында ағаш кесу қарқындылығының мынадай дәрежелерi болады: өте баяу – 10 пайызға дейiн, баяу – 11-20, бiрқалыпты – 21-35, күшті – 36-50 пайыз және өте күшті 50 пайыздан астам;</w:t>
      </w:r>
    </w:p>
    <w:p>
      <w:pPr>
        <w:spacing w:after="0"/>
        <w:ind w:left="0"/>
        <w:jc w:val="both"/>
      </w:pPr>
      <w:r>
        <w:rPr>
          <w:rFonts w:ascii="Times New Roman"/>
          <w:b w:val="false"/>
          <w:i w:val="false"/>
          <w:color w:val="000000"/>
          <w:sz w:val="28"/>
        </w:rPr>
        <w:t>
      4) балауса ағаштарда күтіп-баптау мақсатында ағаш кесу қарқындылығы әдетте ағаш шымылдығы жабылуының төмендеу дәрежесiмен анықталады. Орта жастағы және толысушы алқаағаштарда, ал орман шаруашылығын қарқынды жүргізу аймағында (далалық және орманды далалықаймақтар) және сирету жасындағы сүрекдіңдерде – таксациялық толымдылығы мен шабылған сүрек қоры бойынша айқындалады;</w:t>
      </w:r>
    </w:p>
    <w:p>
      <w:pPr>
        <w:spacing w:after="0"/>
        <w:ind w:left="0"/>
        <w:jc w:val="both"/>
      </w:pPr>
      <w:r>
        <w:rPr>
          <w:rFonts w:ascii="Times New Roman"/>
          <w:b w:val="false"/>
          <w:i w:val="false"/>
          <w:color w:val="000000"/>
          <w:sz w:val="28"/>
        </w:rPr>
        <w:t>
      5) орта жастағы және толысушы алқаағаштарды салыстырғанда балауса ағаштардың неғұрлым қарқынды ағаш кесу қолайлы болады.</w:t>
      </w:r>
    </w:p>
    <w:p>
      <w:pPr>
        <w:spacing w:after="0"/>
        <w:ind w:left="0"/>
        <w:jc w:val="both"/>
      </w:pPr>
      <w:r>
        <w:rPr>
          <w:rFonts w:ascii="Times New Roman"/>
          <w:b w:val="false"/>
          <w:i w:val="false"/>
          <w:color w:val="000000"/>
          <w:sz w:val="28"/>
        </w:rPr>
        <w:t>
      Өсу шапшаңдығымен едәуiр өзгешеленетін тұқымдылардан тұратын аралас алқаағаштарда кесу қарқындылығы таза алқаағаштармен салыстырғанда жоғары.</w:t>
      </w:r>
    </w:p>
    <w:p>
      <w:pPr>
        <w:spacing w:after="0"/>
        <w:ind w:left="0"/>
        <w:jc w:val="both"/>
      </w:pPr>
      <w:r>
        <w:rPr>
          <w:rFonts w:ascii="Times New Roman"/>
          <w:b w:val="false"/>
          <w:i w:val="false"/>
          <w:color w:val="000000"/>
          <w:sz w:val="28"/>
        </w:rPr>
        <w:t>
      Тез өсетiн және жарық сүйгiш тұқымдылардан тұратын екпелерде күтіп-баптау мақсатында ағаш кесу қарқындылығы баяу өсетiн және көлеңкеге шыдамды алқаағаштармен салыстырғанда неғұрлым жоғары, ал бонитеттерi жоғары сүрекдiңдерде – өнiмдiлігі төмен алқаағаштармен салыстырғанда неғұрлым күштi.</w:t>
      </w:r>
    </w:p>
    <w:p>
      <w:pPr>
        <w:spacing w:after="0"/>
        <w:ind w:left="0"/>
        <w:jc w:val="both"/>
      </w:pPr>
      <w:r>
        <w:rPr>
          <w:rFonts w:ascii="Times New Roman"/>
          <w:b w:val="false"/>
          <w:i w:val="false"/>
          <w:color w:val="000000"/>
          <w:sz w:val="28"/>
        </w:rPr>
        <w:t>
      Желге онша төзiмдi емес тұқымдылардан тұратын қалың алқаағаштарда, ылғалы көп және жұқа топырақтарда өсетiн сүрекдіңдерде күтіп-баптау мақсатында ағаш кесудің баяу қарқындылығы қолданылады;</w:t>
      </w:r>
    </w:p>
    <w:p>
      <w:pPr>
        <w:spacing w:after="0"/>
        <w:ind w:left="0"/>
        <w:jc w:val="both"/>
      </w:pPr>
      <w:r>
        <w:rPr>
          <w:rFonts w:ascii="Times New Roman"/>
          <w:b w:val="false"/>
          <w:i w:val="false"/>
          <w:color w:val="000000"/>
          <w:sz w:val="28"/>
        </w:rPr>
        <w:t>
      6) күтiп-баптау мақсатында ағаш кесудiң қайталануы олардың бiр түрiнің белгілі бір учаскеде жүргізілу жиiлiгiн бiлдiредi.</w:t>
      </w:r>
    </w:p>
    <w:p>
      <w:pPr>
        <w:spacing w:after="0"/>
        <w:ind w:left="0"/>
        <w:jc w:val="both"/>
      </w:pPr>
      <w:r>
        <w:rPr>
          <w:rFonts w:ascii="Times New Roman"/>
          <w:b w:val="false"/>
          <w:i w:val="false"/>
          <w:color w:val="000000"/>
          <w:sz w:val="28"/>
        </w:rPr>
        <w:t>
      Таза алқаағаштарда қайталану күрделi және аралас алқааағаштармен салыстырғанда сирек. Орман өсу жағдайлары неғұрлым жақсы және алқаағаштар жас болса, күтiп-баптау мақсатында ағаш кесу соғұрлым жиi жүргiзiлетiн болады;</w:t>
      </w:r>
    </w:p>
    <w:p>
      <w:pPr>
        <w:spacing w:after="0"/>
        <w:ind w:left="0"/>
        <w:jc w:val="both"/>
      </w:pPr>
      <w:r>
        <w:rPr>
          <w:rFonts w:ascii="Times New Roman"/>
          <w:b w:val="false"/>
          <w:i w:val="false"/>
          <w:color w:val="000000"/>
          <w:sz w:val="28"/>
        </w:rPr>
        <w:t>
      7) аралас балауса ағаштарда күтiп-баптау мақсатында ағаш кесудiң қайталануы 5 жылды, таза балауса ағаштарда – 10 жылды, ал I, II және III бонитеттер сүрекдiңдерiнде сирету және өтпелi кесу 10 және IV және V бонитеттер алқаағаштарында – 15 жылды құрайды.</w:t>
      </w:r>
    </w:p>
    <w:bookmarkStart w:name="z106" w:id="99"/>
    <w:p>
      <w:pPr>
        <w:spacing w:after="0"/>
        <w:ind w:left="0"/>
        <w:jc w:val="both"/>
      </w:pPr>
      <w:r>
        <w:rPr>
          <w:rFonts w:ascii="Times New Roman"/>
          <w:b w:val="false"/>
          <w:i w:val="false"/>
          <w:color w:val="000000"/>
          <w:sz w:val="28"/>
        </w:rPr>
        <w:t>
      84. Күтiп-баптау мақсатында ағаш кесу алаңдарын жоспарлау және бөлу:</w:t>
      </w:r>
    </w:p>
    <w:bookmarkEnd w:id="99"/>
    <w:p>
      <w:pPr>
        <w:spacing w:after="0"/>
        <w:ind w:left="0"/>
        <w:jc w:val="both"/>
      </w:pPr>
      <w:r>
        <w:rPr>
          <w:rFonts w:ascii="Times New Roman"/>
          <w:b w:val="false"/>
          <w:i w:val="false"/>
          <w:color w:val="000000"/>
          <w:sz w:val="28"/>
        </w:rPr>
        <w:t>
      1) өсiруге және күтiп-баптау мақсатында ағаш кесуге алаңдар бөлу, ағаштар iрiктеу, оларды таңбалау және балауса ағаштарды қоспағанда, алқаағаштарда қайта есептеу кесуге дейiн бір жыл бұрын қарсыз мезгілде жүргiзiледi;</w:t>
      </w:r>
    </w:p>
    <w:p>
      <w:pPr>
        <w:spacing w:after="0"/>
        <w:ind w:left="0"/>
        <w:jc w:val="both"/>
      </w:pPr>
      <w:r>
        <w:rPr>
          <w:rFonts w:ascii="Times New Roman"/>
          <w:b w:val="false"/>
          <w:i w:val="false"/>
          <w:color w:val="000000"/>
          <w:sz w:val="28"/>
        </w:rPr>
        <w:t>
      2) кәдiмгі учаскелерде шыбықтарды кесуге бөлу кезiнде бүкiл учаскеде жарықтандыру мен тазарту жүргізу үшін эталон ретiнде қызмет ететiн бақылау сынақ алаңдары немесе жолақтық сынақ үлгілерi қалдырылады. Олардың көлемi бүкiл учаскенiң кемiнде 3-5 пайызын және күтiп-баптау мақсатында ағаш кесудің әрбiр түрi бойынша кемiнде 0,5 гектарды құрайды;</w:t>
      </w:r>
    </w:p>
    <w:p>
      <w:pPr>
        <w:spacing w:after="0"/>
        <w:ind w:left="0"/>
        <w:jc w:val="both"/>
      </w:pPr>
      <w:r>
        <w:rPr>
          <w:rFonts w:ascii="Times New Roman"/>
          <w:b w:val="false"/>
          <w:i w:val="false"/>
          <w:color w:val="000000"/>
          <w:sz w:val="28"/>
        </w:rPr>
        <w:t>
      3) сирету және өтпелi ағаш кесу кезiнде кесуге белгіленген ағаштар диаметрi 8 сантиметр (жер бетiнен 1,3 метр биiктiкте) және одан да жоғары ағаштардан бастап жуандығының 2-4 сантиметрлiк сатысы бойынша қайта есептелiп, олар iскерлiк, жартылай iскерлiк және отындық ағаштарға бөлiнiп, көлденең сызықпен белгi қойылады және тамыр мойнынан таңбаланады.</w:t>
      </w:r>
    </w:p>
    <w:p>
      <w:pPr>
        <w:spacing w:after="0"/>
        <w:ind w:left="0"/>
        <w:jc w:val="both"/>
      </w:pPr>
      <w:r>
        <w:rPr>
          <w:rFonts w:ascii="Times New Roman"/>
          <w:b w:val="false"/>
          <w:i w:val="false"/>
          <w:color w:val="000000"/>
          <w:sz w:val="28"/>
        </w:rPr>
        <w:t>
      Бiр мезгілде кесуге бөлiнген ағаштарда кейіннен биіктiк кестесін жасау және кестелер бойынша алқаағаштардың биiктiк разрядын айқындау үшiн жуандығының 5 орталық сатысында үш ағаштың биiктiгi өлшенедi;</w:t>
      </w:r>
    </w:p>
    <w:p>
      <w:pPr>
        <w:spacing w:after="0"/>
        <w:ind w:left="0"/>
        <w:jc w:val="both"/>
      </w:pPr>
      <w:r>
        <w:rPr>
          <w:rFonts w:ascii="Times New Roman"/>
          <w:b w:val="false"/>
          <w:i w:val="false"/>
          <w:color w:val="000000"/>
          <w:sz w:val="28"/>
        </w:rPr>
        <w:t>
      4) күтiп-баптау мақсатында ағаш кесуге учаскелер бөлу және сынау алаңдарын, балауса ағаштарда эталондық кесу, сондай-ақ сирету мен өтпелi ағаш кесу кезiнде ағаштарды кесуге iрiктеу орман күтушінің немесе орман шеберінің басшылығымен жүргiзiледi. Бұл ретте бағдар ретiнде және практика жүзiнде көрнекiлеп көрсету үшiн әрбiр орман мекемесi учаскелерінде ағаш тұқымдылары басым барлық алқаағаштарда және күтіп-баптау мақсатында ағаш кесудiң әрбiр түрi бойынша қалдырылатын екi секциялық (бiрi – бақылау, екiншiсi – үлгідегі) тұрақты сынау алаңдары пайдаланылады.</w:t>
      </w:r>
    </w:p>
    <w:p>
      <w:pPr>
        <w:spacing w:after="0"/>
        <w:ind w:left="0"/>
        <w:jc w:val="both"/>
      </w:pPr>
      <w:r>
        <w:rPr>
          <w:rFonts w:ascii="Times New Roman"/>
          <w:b w:val="false"/>
          <w:i w:val="false"/>
          <w:color w:val="000000"/>
          <w:sz w:val="28"/>
        </w:rPr>
        <w:t>
      Өздерiне бөлiнген учаскелерде күтiп-баптау мақсатында ағаш кесудi жүргiзудiң негізгі шарттары күтiп-баптау мақсатында ағаш кесу бойынша учаскенi игерудiң технологиялық картасында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84-тармаққа өзгеріс енгізілді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85. Кесiлетiн сүректi есепке алу:</w:t>
      </w:r>
    </w:p>
    <w:bookmarkEnd w:id="100"/>
    <w:p>
      <w:pPr>
        <w:spacing w:after="0"/>
        <w:ind w:left="0"/>
        <w:jc w:val="both"/>
      </w:pPr>
      <w:r>
        <w:rPr>
          <w:rFonts w:ascii="Times New Roman"/>
          <w:b w:val="false"/>
          <w:i w:val="false"/>
          <w:color w:val="000000"/>
          <w:sz w:val="28"/>
        </w:rPr>
        <w:t>
      1) жарықтандыру және тазарту кезiнде барлық шабылатын сүректiң көлемi сынақ алаңдарында немесе жолақтық сынақ үлгiлерiнде дайындалған оның мөлшерi бойынша айқындалады, ол өз кезегiнде осы аудан үшiн бекiтiлген шағын көлемдi дiндер көлемiнiң кестелерi бойынша немесе кейіннен осы Қағидаларға 10-қосымшаға сәйкес ұсақ тауарлы ағаш өнімдері мен отынның толық сүректілігі коэффициентіне сәйкес тығыз текше метрлерге көшiрiлiп, қоймалық текше метрлермен айқындалады;</w:t>
      </w:r>
    </w:p>
    <w:p>
      <w:pPr>
        <w:spacing w:after="0"/>
        <w:ind w:left="0"/>
        <w:jc w:val="both"/>
      </w:pPr>
      <w:r>
        <w:rPr>
          <w:rFonts w:ascii="Times New Roman"/>
          <w:b w:val="false"/>
          <w:i w:val="false"/>
          <w:color w:val="000000"/>
          <w:sz w:val="28"/>
        </w:rPr>
        <w:t>
      2) сирету және өтпелi ағаш кесу кезiнде шабылатын сүрек қоры кесуге белгіленген ағаштарды қайта есептеу деректерi бойынша анықталады. Бұл ретте 1,3 метр биiктiкте диаметрi 8 сантиметрден аз ағаштар бойынша қор учаскенiң бүкiл көлемiне көшiре отырып, арнайы қалдырылатын сынақ алаңдарында қоймалық текше метрлермен айқындалады. Мұндай алаңдардың мөлшерi учаске көлемiнің 2-3 пайызын, бiрақ кемiнде 0,5 гектарды құрайды.</w:t>
      </w:r>
    </w:p>
    <w:p>
      <w:pPr>
        <w:spacing w:after="0"/>
        <w:ind w:left="0"/>
        <w:jc w:val="both"/>
      </w:pPr>
      <w:r>
        <w:rPr>
          <w:rFonts w:ascii="Times New Roman"/>
          <w:b w:val="false"/>
          <w:i w:val="false"/>
          <w:color w:val="000000"/>
          <w:sz w:val="28"/>
        </w:rPr>
        <w:t>
      Диаметрi 8 сантиметрден астам (1,3 метр биiктiкте) ағаштарда қорды және сортты ағаштардың шығымын есептеу осы аудан үшін бекiтiлген биiктiк сызбасы мен сортты ағаштар кестелері бойынша белгiленген биiктiк разрядтары бойынша әрбiр тұқымды үшiн жүргізiледi.</w:t>
      </w:r>
    </w:p>
    <w:p>
      <w:pPr>
        <w:spacing w:after="0"/>
        <w:ind w:left="0"/>
        <w:jc w:val="both"/>
      </w:pPr>
      <w:r>
        <w:rPr>
          <w:rFonts w:ascii="Times New Roman"/>
          <w:b w:val="false"/>
          <w:i w:val="false"/>
          <w:color w:val="000000"/>
          <w:sz w:val="28"/>
        </w:rPr>
        <w:t>
      Ағаш сүйрету жолдары кесу көзделген күтiп-баптау мақсатында ағаш кесу учаскелерінде оларда кесiлетін сүрек осы ағаш кесу кезiнде дайындалатын көлемге енгiзiледi;</w:t>
      </w:r>
    </w:p>
    <w:p>
      <w:pPr>
        <w:spacing w:after="0"/>
        <w:ind w:left="0"/>
        <w:jc w:val="both"/>
      </w:pPr>
      <w:r>
        <w:rPr>
          <w:rFonts w:ascii="Times New Roman"/>
          <w:b w:val="false"/>
          <w:i w:val="false"/>
          <w:color w:val="000000"/>
          <w:sz w:val="28"/>
        </w:rPr>
        <w:t xml:space="preserve">
      3) сирету және өтпелі кесуге </w:t>
      </w:r>
      <w:r>
        <w:rPr>
          <w:rFonts w:ascii="Times New Roman"/>
          <w:b w:val="false"/>
          <w:i w:val="false"/>
          <w:color w:val="000000"/>
          <w:sz w:val="28"/>
        </w:rPr>
        <w:t>ағаш кесу билеті</w:t>
      </w:r>
      <w:r>
        <w:rPr>
          <w:rFonts w:ascii="Times New Roman"/>
          <w:b w:val="false"/>
          <w:i w:val="false"/>
          <w:color w:val="000000"/>
          <w:sz w:val="28"/>
        </w:rPr>
        <w:t xml:space="preserve"> дің саны бойынша ("түбірлер" бойынша), ал жарықтандыруға және тазартуға – ағаш материалдарының саны бойынша жазылады.</w:t>
      </w:r>
    </w:p>
    <w:bookmarkStart w:name="z108" w:id="101"/>
    <w:p>
      <w:pPr>
        <w:spacing w:after="0"/>
        <w:ind w:left="0"/>
        <w:jc w:val="left"/>
      </w:pPr>
      <w:r>
        <w:rPr>
          <w:rFonts w:ascii="Times New Roman"/>
          <w:b/>
          <w:i w:val="false"/>
          <w:color w:val="000000"/>
        </w:rPr>
        <w:t xml:space="preserve"> 1-параграф. Тұқымдысы, пiшiнi және жас құрылымы әртүрлi</w:t>
      </w:r>
      <w:r>
        <w:br/>
      </w:r>
      <w:r>
        <w:rPr>
          <w:rFonts w:ascii="Times New Roman"/>
          <w:b/>
          <w:i w:val="false"/>
          <w:color w:val="000000"/>
        </w:rPr>
        <w:t>екпелерде күтіп-баптау мақсатында ағаш кесудiң ерекшелiктерi</w:t>
      </w:r>
    </w:p>
    <w:bookmarkEnd w:id="101"/>
    <w:bookmarkStart w:name="z109" w:id="102"/>
    <w:p>
      <w:pPr>
        <w:spacing w:after="0"/>
        <w:ind w:left="0"/>
        <w:jc w:val="both"/>
      </w:pPr>
      <w:r>
        <w:rPr>
          <w:rFonts w:ascii="Times New Roman"/>
          <w:b w:val="false"/>
          <w:i w:val="false"/>
          <w:color w:val="000000"/>
          <w:sz w:val="28"/>
        </w:rPr>
        <w:t xml:space="preserve">
      86. Таза қарағай алқаағаштарында күтіп-баптау мақсатында ағаш кесу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таза қарағай және жапырақты алқаағаштарда күтіп-баптау мақсатында ағаш кесу көрсеткiштеріне сәйкес жүзеге асырылады:</w:t>
      </w:r>
    </w:p>
    <w:bookmarkEnd w:id="102"/>
    <w:p>
      <w:pPr>
        <w:spacing w:after="0"/>
        <w:ind w:left="0"/>
        <w:jc w:val="both"/>
      </w:pPr>
      <w:r>
        <w:rPr>
          <w:rFonts w:ascii="Times New Roman"/>
          <w:b w:val="false"/>
          <w:i w:val="false"/>
          <w:color w:val="000000"/>
          <w:sz w:val="28"/>
        </w:rPr>
        <w:t>
      1) таза қарағайлы алқаағаштарда (екiншi дәрежелi тұқымдылардың 1 бiрлiгiне дейiн) жарықтандыру жүргiзiлмейдi;</w:t>
      </w:r>
    </w:p>
    <w:p>
      <w:pPr>
        <w:spacing w:after="0"/>
        <w:ind w:left="0"/>
        <w:jc w:val="both"/>
      </w:pPr>
      <w:r>
        <w:rPr>
          <w:rFonts w:ascii="Times New Roman"/>
          <w:b w:val="false"/>
          <w:i w:val="false"/>
          <w:color w:val="000000"/>
          <w:sz w:val="28"/>
        </w:rPr>
        <w:t>
      2) тазарту олардың төзiмдiлiгi мен су режимін арттыру мақсатында биотоптар мен тік қиялардағы ағаштары қисық өскен қалың қарағайлы жас өскiндерде ғана жүргiзiледi. Егер оларда ағаштардың орналасуы бiркелкi болса және өспей қалған ағаштар байқалмаса, онда тазарту тағайындалмайды және күтiп-баптау мақсатында ағаш кесудi бастау мерзiмi жастың 2-сыныбына жылжытылады.</w:t>
      </w:r>
    </w:p>
    <w:p>
      <w:pPr>
        <w:spacing w:after="0"/>
        <w:ind w:left="0"/>
        <w:jc w:val="both"/>
      </w:pPr>
      <w:r>
        <w:rPr>
          <w:rFonts w:ascii="Times New Roman"/>
          <w:b w:val="false"/>
          <w:i w:val="false"/>
          <w:color w:val="000000"/>
          <w:sz w:val="28"/>
        </w:rPr>
        <w:t>
      Қарағайдың қатарлы екпелеріне "саңылау" қалдырмай, бойлап өспей қалған, ауру және бүлiнген ағаштарды (бұтақты, ұшарбасы көп, қисық және басқалар) аластау арқылы екпелерді біркелкi сирету немесе қатар аралық ені 3 метрге жетпейтін әрбір бесінші қатарды жаппай кесу жүргiзiледi. Оларда сондай-ақ әрбiр бесiнші қатарды жаппай кесуге жол беріледі және технологиялық дәліздер жасау мен өрт қаупiн азайту мақсатында олардан екпелердің жекелеген блоктарын немесе секцияларын қалыптастыратын әрбiр 200-250 метр сайын орташа биiктiктегi ағаштарда енi 10 метр болатын жаппай қарама-қарсы ағаш кесу жүргiзiледi.</w:t>
      </w:r>
    </w:p>
    <w:p>
      <w:pPr>
        <w:spacing w:after="0"/>
        <w:ind w:left="0"/>
        <w:jc w:val="both"/>
      </w:pPr>
      <w:r>
        <w:rPr>
          <w:rFonts w:ascii="Times New Roman"/>
          <w:b w:val="false"/>
          <w:i w:val="false"/>
          <w:color w:val="000000"/>
          <w:sz w:val="28"/>
        </w:rPr>
        <w:t>
      Қарағайдың ықтырма екпелерінде ағаш кесу жойылып бара жатқан ағаштар есебiнен жүргiзiледi. Орман шетіндегi қатарларда ағаш кесу ең аз мөлшерде жүргiзiледi;</w:t>
      </w:r>
    </w:p>
    <w:p>
      <w:pPr>
        <w:spacing w:after="0"/>
        <w:ind w:left="0"/>
        <w:jc w:val="both"/>
      </w:pPr>
      <w:r>
        <w:rPr>
          <w:rFonts w:ascii="Times New Roman"/>
          <w:b w:val="false"/>
          <w:i w:val="false"/>
          <w:color w:val="000000"/>
          <w:sz w:val="28"/>
        </w:rPr>
        <w:t>
      3) сирету кезiнде қарағайдың таңдаулы ағаштары қалдырылып, оларды бiркелкi орналастыру қамтамасыз етіледі, тек ауру, зақымданған және бойлап өспей қалған дарақтар ғана жиналады, бұл ретте сүрекдіңнің толымдылығы 0,6-дан төмен түспейді;</w:t>
      </w:r>
    </w:p>
    <w:p>
      <w:pPr>
        <w:spacing w:after="0"/>
        <w:ind w:left="0"/>
        <w:jc w:val="both"/>
      </w:pPr>
      <w:r>
        <w:rPr>
          <w:rFonts w:ascii="Times New Roman"/>
          <w:b w:val="false"/>
          <w:i w:val="false"/>
          <w:color w:val="000000"/>
          <w:sz w:val="28"/>
        </w:rPr>
        <w:t xml:space="preserve">
      4) өтпелi кесудiң бастапқы кезектерi толымдылығы жоғары деңгейдегi қарағай алқаағаштарында ғана жүргiзiледi. Орман кодексінің </w:t>
      </w:r>
      <w:r>
        <w:rPr>
          <w:rFonts w:ascii="Times New Roman"/>
          <w:b w:val="false"/>
          <w:i w:val="false"/>
          <w:color w:val="000000"/>
          <w:sz w:val="28"/>
        </w:rPr>
        <w:t>93-бабы</w:t>
      </w:r>
      <w:r>
        <w:rPr>
          <w:rFonts w:ascii="Times New Roman"/>
          <w:b w:val="false"/>
          <w:i w:val="false"/>
          <w:color w:val="000000"/>
          <w:sz w:val="28"/>
        </w:rPr>
        <w:t xml:space="preserve"> 1-тармағының екінші бөлігіне сәйкес басты мақсатта пайдалану үшiн ағаш кесуге тыйым салынған алқаағаштарда өтпелi кесудiң кейiнгi кезектерiн өткiзу кезiнде учаскелерде қарағай өскінінің болуын және орналасуын ескеру керек, бұл ретте өтпелi ағаш кесудi немесе аналық екпенi қарағайдың жас ұрпағымен толық ауыстырып болғанға дейiн қорғаныштық, су қорғау және басқа да экологиялық функцияларынан айырыла бастаған алқаағаштарға қолданылатын кесу тәсiлдерiн бiртiндеп пайдалана отырып, оның өсуiне бөгет жасайтын ағаштар жиналады.</w:t>
      </w:r>
    </w:p>
    <w:p>
      <w:pPr>
        <w:spacing w:after="0"/>
        <w:ind w:left="0"/>
        <w:jc w:val="both"/>
      </w:pPr>
      <w:r>
        <w:rPr>
          <w:rFonts w:ascii="Times New Roman"/>
          <w:b w:val="false"/>
          <w:i w:val="false"/>
          <w:color w:val="000000"/>
          <w:sz w:val="28"/>
        </w:rPr>
        <w:t>
      Бұл арада орман шымылдығын орынсыз көп сиретiп жiберген жағдайда топырақтың құрғап қалу қатері аса зор болатын жаңа жағдайлар ғана оған кiрмейдi, сондықтан негiзгі шымылдықтағы ағаштар кесiлмейдi.</w:t>
      </w:r>
    </w:p>
    <w:bookmarkStart w:name="z110" w:id="103"/>
    <w:p>
      <w:pPr>
        <w:spacing w:after="0"/>
        <w:ind w:left="0"/>
        <w:jc w:val="both"/>
      </w:pPr>
      <w:r>
        <w:rPr>
          <w:rFonts w:ascii="Times New Roman"/>
          <w:b w:val="false"/>
          <w:i w:val="false"/>
          <w:color w:val="000000"/>
          <w:sz w:val="28"/>
        </w:rPr>
        <w:t xml:space="preserve">
      87. Аралас қарағайлы алқаағаштарда күтiп-баптау мақсатында ағаш кесу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аралас қарағай және балқарағай алқаағаштарында күтіп-баптау мақсатында ағаш кесу көрсеткіштеріне сәйкес жүзеге асырылады:</w:t>
      </w:r>
    </w:p>
    <w:bookmarkEnd w:id="103"/>
    <w:p>
      <w:pPr>
        <w:spacing w:after="0"/>
        <w:ind w:left="0"/>
        <w:jc w:val="both"/>
      </w:pPr>
      <w:r>
        <w:rPr>
          <w:rFonts w:ascii="Times New Roman"/>
          <w:b w:val="false"/>
          <w:i w:val="false"/>
          <w:color w:val="000000"/>
          <w:sz w:val="28"/>
        </w:rPr>
        <w:t>
      1) аралас қарағайлы-жапырақты талдарда жарықтандыру шөптесін өсiмдiктер сиреп кетiп, қарағайдың басты бәсекелесі жапырақты ағаш тұқымдары болатын сәттен бастап жүргiзiледi. Орман өсу жағдайларына байланысты оны қарағайдың орташа биiктiгi 2-2,5 метр болатын 5-15 жас мөлшерiнде тағайындайды. Күтiп-баптау мақсатында ағаш кесу қарағай ағаштарының бойлап өсуi нашарлай бастаған уақыттан бастап айқындалады.</w:t>
      </w:r>
    </w:p>
    <w:p>
      <w:pPr>
        <w:spacing w:after="0"/>
        <w:ind w:left="0"/>
        <w:jc w:val="both"/>
      </w:pPr>
      <w:r>
        <w:rPr>
          <w:rFonts w:ascii="Times New Roman"/>
          <w:b w:val="false"/>
          <w:i w:val="false"/>
          <w:color w:val="000000"/>
          <w:sz w:val="28"/>
        </w:rPr>
        <w:t>
      Жарықтандыру 40 пайыздан астам мөлшерде жапырақты ағаш тұқымдылары бар қалың өскен талдарда 5-8 жастан және орман шымылдығы 0,7-0,8-ден астам мөлшерде жанасқан жағдайда 11-13 жастан басталады. Жапырақты ағаш тұқымдылары 20-40 пайыз мөлшерде болған жағдайда майысып өскен талдарда оны 13-15 жаста өткiзедi.</w:t>
      </w:r>
    </w:p>
    <w:p>
      <w:pPr>
        <w:spacing w:after="0"/>
        <w:ind w:left="0"/>
        <w:jc w:val="both"/>
      </w:pPr>
      <w:r>
        <w:rPr>
          <w:rFonts w:ascii="Times New Roman"/>
          <w:b w:val="false"/>
          <w:i w:val="false"/>
          <w:color w:val="000000"/>
          <w:sz w:val="28"/>
        </w:rPr>
        <w:t>
      Қарағай ағаштарының мөлшерi жеткiлiксiз болған жағдайда (ұшарбасының жанасуы 0,5-0,6-дан аз) және олар қатты зардап шеккенде жарықтандыруды орман жолақтарымен немесе әр тұстан ойып-ойып өткiзедi. Бұл жағдайда тұқымдықтар болған жағдайда алқаптарға қосымша қарағай отырғызу үшін жапырақты орман шымылдығын қарағайдың өз тұқымын өзi шашуын туғызу үшiн ұшарбасының жанасуын 50 пайызға дейiн сирету, немесе табиғи түлеп өсуiне жәрдемдесу шараларын жүргiзу, немесе жекелеген орман дақылдарын отырғызу керек.</w:t>
      </w:r>
    </w:p>
    <w:p>
      <w:pPr>
        <w:spacing w:after="0"/>
        <w:ind w:left="0"/>
        <w:jc w:val="both"/>
      </w:pPr>
      <w:r>
        <w:rPr>
          <w:rFonts w:ascii="Times New Roman"/>
          <w:b w:val="false"/>
          <w:i w:val="false"/>
          <w:color w:val="000000"/>
          <w:sz w:val="28"/>
        </w:rPr>
        <w:t>
      Жарықтандыру, егер балауса ағаштар iшiнде қарағай таза тұрақты топтар күйінде өсiп тұрса және алаңда бiркелкi орналастырылған болса, сондай-ақ орман шымылдығының жанасуы 0,7 және одан кем алқаағаштарда жүргiзiлмейдi;</w:t>
      </w:r>
    </w:p>
    <w:p>
      <w:pPr>
        <w:spacing w:after="0"/>
        <w:ind w:left="0"/>
        <w:jc w:val="both"/>
      </w:pPr>
      <w:r>
        <w:rPr>
          <w:rFonts w:ascii="Times New Roman"/>
          <w:b w:val="false"/>
          <w:i w:val="false"/>
          <w:color w:val="000000"/>
          <w:sz w:val="28"/>
        </w:rPr>
        <w:t>
      2) тазарту ең алдымен жарықтандыру дер кезiнде жүргiзілмеген және қарағай ағаштары орынсыз көп зардап шеккен аралас алқаағаштарда жүргiзiледi. 25 жасқа дейiн жүйелi күтiм жасалмаған осындай екпелерде, бiрiншi кезекте, қарағай ағаштарының өмiршеңдік деңгейi және олардың негiзiнде қарағай басым екпелер қалыптастыру мүмкiндiгi анықталады. Егер мұндай алқаағаштарды қалыптастыру мүмкiн болмаса, қайта жаңарту iс-шаралары белгіленедi немесе жапырақты ағаш алқаағаштары қалыптастырылады.</w:t>
      </w:r>
    </w:p>
    <w:p>
      <w:pPr>
        <w:spacing w:after="0"/>
        <w:ind w:left="0"/>
        <w:jc w:val="both"/>
      </w:pPr>
      <w:r>
        <w:rPr>
          <w:rFonts w:ascii="Times New Roman"/>
          <w:b w:val="false"/>
          <w:i w:val="false"/>
          <w:color w:val="000000"/>
          <w:sz w:val="28"/>
        </w:rPr>
        <w:t>
      Ал күтiп-баптау жүйелi түрде жүргiзiлiп тұрған жағдайда аралас қарағайлы алқаағаштарда тазарту осы Қағидалардың 84-тармағының ұсынымдарына сәйкес жүргiзiледi;</w:t>
      </w:r>
    </w:p>
    <w:p>
      <w:pPr>
        <w:spacing w:after="0"/>
        <w:ind w:left="0"/>
        <w:jc w:val="both"/>
      </w:pPr>
      <w:r>
        <w:rPr>
          <w:rFonts w:ascii="Times New Roman"/>
          <w:b w:val="false"/>
          <w:i w:val="false"/>
          <w:color w:val="000000"/>
          <w:sz w:val="28"/>
        </w:rPr>
        <w:t>
      3) аралас қарағайлы алқаағаштарда сирету жұмысын жүргiзу кезiнде қарағайдың ең таңдаулы ағаштары және басқа тұқымдардың қажеттi қоспасы құрамда сақталып қалады, олардың алаң бойынша бiркелкi орналастырылуы қамтамасыз етіледi. Нашар және дер кезiнде жиналмаған ағаштар, сондай-ақ жапырақты ағаш тұқымдыларының артық қоспасы кесіледi. Қайталама сирету алқаағаштарда қарағайды жапырақты ағаштар тұқымдылары басып кету фактісi орын алғанда немесе бойлап өспей қалған ағаштардың көп мөлшерi болғанда тағайындалады;</w:t>
      </w:r>
    </w:p>
    <w:p>
      <w:pPr>
        <w:spacing w:after="0"/>
        <w:ind w:left="0"/>
        <w:jc w:val="both"/>
      </w:pPr>
      <w:r>
        <w:rPr>
          <w:rFonts w:ascii="Times New Roman"/>
          <w:b w:val="false"/>
          <w:i w:val="false"/>
          <w:color w:val="000000"/>
          <w:sz w:val="28"/>
        </w:rPr>
        <w:t>
      4) өтпелi кесу кезiнде аралас қарағайлы алқаағаштардың жоғарғы шымылдығының құрамындағы жапырақты ағаш тұқымдарының қоспасы барынша азайтылады (I бiрлiк). Бiр мезгiлде майда тоғай қарағайдың өскінін көлеңкөлесе, ол сиретiлетiн болады.</w:t>
      </w:r>
    </w:p>
    <w:p>
      <w:pPr>
        <w:spacing w:after="0"/>
        <w:ind w:left="0"/>
        <w:jc w:val="both"/>
      </w:pPr>
      <w:r>
        <w:rPr>
          <w:rFonts w:ascii="Times New Roman"/>
          <w:b w:val="false"/>
          <w:i w:val="false"/>
          <w:color w:val="000000"/>
          <w:sz w:val="28"/>
        </w:rPr>
        <w:t>
      Қалдырылатын ағаштар арасындағы орташа қашықтық тазарту кезiнде сүрекдiңнiң орташа биiктiгiнiң 1/4, ал сирету және өтпелi кесу кезiнде – 1/5 болуы тиiс.</w:t>
      </w:r>
    </w:p>
    <w:p>
      <w:pPr>
        <w:spacing w:after="0"/>
        <w:ind w:left="0"/>
        <w:jc w:val="both"/>
      </w:pPr>
      <w:r>
        <w:rPr>
          <w:rFonts w:ascii="Times New Roman"/>
          <w:b w:val="false"/>
          <w:i w:val="false"/>
          <w:color w:val="000000"/>
          <w:sz w:val="28"/>
        </w:rPr>
        <w:t>
      Аралас қарағайлы алқаағаштарда кесудiң барлық түрiн өткiзу кезiнде бiрiншi кезекте көктерек, ал содан соң қайың ағаштары кесiледi. Күтiп-баптау мақсатында жүйелi түрде кесу кезiнде жапырақты ағаштар қоспасы мүмкiндiгiнше екiншi қабатқа көшiріледi.</w:t>
      </w:r>
    </w:p>
    <w:p>
      <w:pPr>
        <w:spacing w:after="0"/>
        <w:ind w:left="0"/>
        <w:jc w:val="both"/>
      </w:pPr>
      <w:r>
        <w:rPr>
          <w:rFonts w:ascii="Times New Roman"/>
          <w:b w:val="false"/>
          <w:i w:val="false"/>
          <w:color w:val="000000"/>
          <w:sz w:val="28"/>
        </w:rPr>
        <w:t>
      Құмайт топырақтарда көктеректiң өсуiнiң бiрқатар жағдайлары қарағайдың таралуына жәрдемдеседі, сондықтан оны кесу қалыптасқан тұрақты қарағай биотоптарын жарықтандыру мақсатында ғана жүргізілуге тиiс.</w:t>
      </w:r>
    </w:p>
    <w:bookmarkStart w:name="z111" w:id="104"/>
    <w:p>
      <w:pPr>
        <w:spacing w:after="0"/>
        <w:ind w:left="0"/>
        <w:jc w:val="both"/>
      </w:pPr>
      <w:r>
        <w:rPr>
          <w:rFonts w:ascii="Times New Roman"/>
          <w:b w:val="false"/>
          <w:i w:val="false"/>
          <w:color w:val="000000"/>
          <w:sz w:val="28"/>
        </w:rPr>
        <w:t>
      88. Балқарағай алқаағаштарында күтіп-баптау мақсатыңда кесу қарағай алқаағаштарындағы сияқты жүргiзiледi. Оларды жүргізу кезiнде екiншi қабат пен майда тоғай қалыптастыру үшін көлеңкеге төзiмдi тұқымдылар (шырша, майқарағай) мен бұталар қоспасы сақталады.</w:t>
      </w:r>
    </w:p>
    <w:bookmarkEnd w:id="104"/>
    <w:p>
      <w:pPr>
        <w:spacing w:after="0"/>
        <w:ind w:left="0"/>
        <w:jc w:val="both"/>
      </w:pPr>
      <w:r>
        <w:rPr>
          <w:rFonts w:ascii="Times New Roman"/>
          <w:b w:val="false"/>
          <w:i w:val="false"/>
          <w:color w:val="000000"/>
          <w:sz w:val="28"/>
        </w:rPr>
        <w:t xml:space="preserve">
      Балқарағай алқаағаштарында күтiп-баптау мақсатында кесу қарқындылығы осы Қағидаларға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қарағай және балқарағай алқаағаштары үшiн күтiп-баптау мақсатында кесу көрсеткiштерiне сәйкес және осы Қағидалардың 96 және 97-тармақтарында баяндалған тау ормандарында күтiп-баптау мақсатында кесу ерекшелiктерi ескеріле отырып айқындалады.</w:t>
      </w:r>
    </w:p>
    <w:bookmarkStart w:name="z112" w:id="105"/>
    <w:p>
      <w:pPr>
        <w:spacing w:after="0"/>
        <w:ind w:left="0"/>
        <w:jc w:val="both"/>
      </w:pPr>
      <w:r>
        <w:rPr>
          <w:rFonts w:ascii="Times New Roman"/>
          <w:b w:val="false"/>
          <w:i w:val="false"/>
          <w:color w:val="000000"/>
          <w:sz w:val="28"/>
        </w:rPr>
        <w:t>
      89. Таза және аралас самырсын екпелерiнде:</w:t>
      </w:r>
    </w:p>
    <w:bookmarkEnd w:id="105"/>
    <w:p>
      <w:pPr>
        <w:spacing w:after="0"/>
        <w:ind w:left="0"/>
        <w:jc w:val="both"/>
      </w:pPr>
      <w:r>
        <w:rPr>
          <w:rFonts w:ascii="Times New Roman"/>
          <w:b w:val="false"/>
          <w:i w:val="false"/>
          <w:color w:val="000000"/>
          <w:sz w:val="28"/>
        </w:rPr>
        <w:t>
      1) күтiп-баптау мақсатында кесу олардың толымдылығы 0,7 және одан жоғары болған жағдайда жүргiзiледi. Ол сондай-ақ құрамында 1-2 бiрлiктен астам самырсыны бар жаңғақ кәсiпшiлiгі аймағының барлық тұқымдылар алқаағаштарының балауса ағаштарында жүргiзiледі;</w:t>
      </w:r>
    </w:p>
    <w:p>
      <w:pPr>
        <w:spacing w:after="0"/>
        <w:ind w:left="0"/>
        <w:jc w:val="both"/>
      </w:pPr>
      <w:r>
        <w:rPr>
          <w:rFonts w:ascii="Times New Roman"/>
          <w:b w:val="false"/>
          <w:i w:val="false"/>
          <w:color w:val="000000"/>
          <w:sz w:val="28"/>
        </w:rPr>
        <w:t>
      2) оны өткізу кезiндегi негiзгi мiндет алқаағаштар құрамында самырсынның болу үлесiн ұлғайту, ағаштардың жемiс бере бастау мерзiмiн қысқарту және олардың жаңғақ беру қабiлетiн арттыру болып табылады.</w:t>
      </w:r>
    </w:p>
    <w:p>
      <w:pPr>
        <w:spacing w:after="0"/>
        <w:ind w:left="0"/>
        <w:jc w:val="both"/>
      </w:pPr>
      <w:r>
        <w:rPr>
          <w:rFonts w:ascii="Times New Roman"/>
          <w:b w:val="false"/>
          <w:i w:val="false"/>
          <w:color w:val="000000"/>
          <w:sz w:val="28"/>
        </w:rPr>
        <w:t>
      Кесуге учаскелер iрiктеу кезiнде жолдарға жақын маңда және келiп-кетуге оңай жерлерде орналасқан тау беткейлерiнiң төменгі бөлiктерiндегі самырсынның балауса ағаштары мен орта жастағы алқаағаштарына айрықша назар аударылады;</w:t>
      </w:r>
    </w:p>
    <w:p>
      <w:pPr>
        <w:spacing w:after="0"/>
        <w:ind w:left="0"/>
        <w:jc w:val="both"/>
      </w:pPr>
      <w:r>
        <w:rPr>
          <w:rFonts w:ascii="Times New Roman"/>
          <w:b w:val="false"/>
          <w:i w:val="false"/>
          <w:color w:val="000000"/>
          <w:sz w:val="28"/>
        </w:rPr>
        <w:t>
      3) самырсын ормандарында күтiп-баптау мақсатында кесудi жүргiзу кезiнде әсiресе шөп қабатының өсiп-өну қаупi бар тау беткейлерiнiң төменгi бөлiгiнде "саңылаулардың" пайда болуына жол бермей, бiрнеше ұрпақтан тұратын әртүрлі жастағы алқаағаштардың қалыптасуына ұмтылу керек. Самырсын ағаштары жуан, кең көлемдi және төмен иiлген ұшарбасын қалыптастыруы үшін оларға емiн-еркiн өсiп тұру жағдайдың қалыптастыру да мiндетті шарт болып табылады;</w:t>
      </w:r>
    </w:p>
    <w:p>
      <w:pPr>
        <w:spacing w:after="0"/>
        <w:ind w:left="0"/>
        <w:jc w:val="both"/>
      </w:pPr>
      <w:r>
        <w:rPr>
          <w:rFonts w:ascii="Times New Roman"/>
          <w:b w:val="false"/>
          <w:i w:val="false"/>
          <w:color w:val="000000"/>
          <w:sz w:val="28"/>
        </w:rPr>
        <w:t>
      4) жаңғақтардың барынша көп мөлшерiн алу жоспарланған 60-80 жастағы самырсын алқаағаштарында күтіп-баптау мақсатында ағаш кесу әрбiр гектар орманға самырсынның 100-150 таңдаулы ағашын бiркелкi орналастырып, сүрекдіңдердің жанасуын 0,3-0,4-кe жеткiзiп, жоғары жиiлiкпен жүргiзiледi.</w:t>
      </w:r>
    </w:p>
    <w:p>
      <w:pPr>
        <w:spacing w:after="0"/>
        <w:ind w:left="0"/>
        <w:jc w:val="both"/>
      </w:pPr>
      <w:r>
        <w:rPr>
          <w:rFonts w:ascii="Times New Roman"/>
          <w:b w:val="false"/>
          <w:i w:val="false"/>
          <w:color w:val="000000"/>
          <w:sz w:val="28"/>
        </w:rPr>
        <w:t xml:space="preserve">
      Самырсын алқаағаштарында күтіп-баптау мақсатында кесу көрсеткіштері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келтірілген.</w:t>
      </w:r>
    </w:p>
    <w:bookmarkStart w:name="z113" w:id="106"/>
    <w:p>
      <w:pPr>
        <w:spacing w:after="0"/>
        <w:ind w:left="0"/>
        <w:jc w:val="both"/>
      </w:pPr>
      <w:r>
        <w:rPr>
          <w:rFonts w:ascii="Times New Roman"/>
          <w:b w:val="false"/>
          <w:i w:val="false"/>
          <w:color w:val="000000"/>
          <w:sz w:val="28"/>
        </w:rPr>
        <w:t xml:space="preserve">
      90. Шырша және майқарағай алқаағаштарында күтiп-баптау мақсатында ағаш кесу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шырша және майқарағай алқаағаштарында күтіп-баптау мақсатында ағаш кесу көрсеткіштеріне сәйкес жүзеге асырылады:</w:t>
      </w:r>
    </w:p>
    <w:bookmarkEnd w:id="106"/>
    <w:p>
      <w:pPr>
        <w:spacing w:after="0"/>
        <w:ind w:left="0"/>
        <w:jc w:val="both"/>
      </w:pPr>
      <w:r>
        <w:rPr>
          <w:rFonts w:ascii="Times New Roman"/>
          <w:b w:val="false"/>
          <w:i w:val="false"/>
          <w:color w:val="000000"/>
          <w:sz w:val="28"/>
        </w:rPr>
        <w:t>
      1) шырша және майқарағай балауса ағаштарында жарықтандыру жүргізiлмейдi, өйткенi бұл тұқымдылар көлеңкеге айтарлықтай төзiмдi, ал олардың қалпына келу кезеңi ұзақ мерзiмдi болып келедi;</w:t>
      </w:r>
    </w:p>
    <w:p>
      <w:pPr>
        <w:spacing w:after="0"/>
        <w:ind w:left="0"/>
        <w:jc w:val="both"/>
      </w:pPr>
      <w:r>
        <w:rPr>
          <w:rFonts w:ascii="Times New Roman"/>
          <w:b w:val="false"/>
          <w:i w:val="false"/>
          <w:color w:val="000000"/>
          <w:sz w:val="28"/>
        </w:rPr>
        <w:t>
      2) таза және аралас шырша мен майқарағай балауса ағаштарында тазарту болымсыз қарқындылықпен жүргізiледi, бұл ретте әлсiреген және ауру дарақтар, сондай-ақ дiңiнiң пiшiнi нашар ағаштар кесiледi. Қалың шоқ ағаштарда ол ағаштарды алаң бойынша бiркелкi бөлу мақсатында жүргiзiледi;</w:t>
      </w:r>
    </w:p>
    <w:p>
      <w:pPr>
        <w:spacing w:after="0"/>
        <w:ind w:left="0"/>
        <w:jc w:val="both"/>
      </w:pPr>
      <w:r>
        <w:rPr>
          <w:rFonts w:ascii="Times New Roman"/>
          <w:b w:val="false"/>
          <w:i w:val="false"/>
          <w:color w:val="000000"/>
          <w:sz w:val="28"/>
        </w:rPr>
        <w:t>
      3) шыршалы-жапырақты ағаш балауса ағаштарында желге, қарға, зиянкестерге жақсы қарсы тұратын және жақсы қорғаныштық қасиеттермен ерекшеленетін әртүрлі жастағы алқаағаштар қалыптастыру керек;</w:t>
      </w:r>
    </w:p>
    <w:p>
      <w:pPr>
        <w:spacing w:after="0"/>
        <w:ind w:left="0"/>
        <w:jc w:val="both"/>
      </w:pPr>
      <w:r>
        <w:rPr>
          <w:rFonts w:ascii="Times New Roman"/>
          <w:b w:val="false"/>
          <w:i w:val="false"/>
          <w:color w:val="000000"/>
          <w:sz w:val="28"/>
        </w:rPr>
        <w:t>
      4) жапырақты ағаш тұқымдарының шымылдығы астында екiншi қабатта орналасқан шырша және майқарағай балауса ағаштарында жапырақты ағаштар қоспасымен қылқан жапырақты алқаағаштар қалыптастыру мақсатында тазарту кезiнде зардап шеккен, құрып бара жатқан және зақымданған ағаштар есебiнен шырша мен майқарағайдың жоғарғы шымылдығын, сондай-ақ олардың қалың биотоптарын қатты сирету жүргiзiледi;</w:t>
      </w:r>
    </w:p>
    <w:p>
      <w:pPr>
        <w:spacing w:after="0"/>
        <w:ind w:left="0"/>
        <w:jc w:val="both"/>
      </w:pPr>
      <w:r>
        <w:rPr>
          <w:rFonts w:ascii="Times New Roman"/>
          <w:b w:val="false"/>
          <w:i w:val="false"/>
          <w:color w:val="000000"/>
          <w:sz w:val="28"/>
        </w:rPr>
        <w:t>
      5) аралас алқаағаштарда шырша мен майқарағайдың өсуi үшiн оңтайлы жағдайларға қарқындылығы күштi дәліздік (алқаптық) күтiп-баптау кезiнде қол жеткiзiледi. Бұл ретте жоғарғы шымылдық ағашының биiктігіне тең ендi алқапта жапырақты ағаш тұқымдылары кесiледi, ал ауру және зақымданған ағаштардан басқа барлық қылқан жапырақты ағаштар және жапырақты ағаштардың таңдаулы үлгiлерi сақталады.</w:t>
      </w:r>
    </w:p>
    <w:p>
      <w:pPr>
        <w:spacing w:after="0"/>
        <w:ind w:left="0"/>
        <w:jc w:val="both"/>
      </w:pPr>
      <w:r>
        <w:rPr>
          <w:rFonts w:ascii="Times New Roman"/>
          <w:b w:val="false"/>
          <w:i w:val="false"/>
          <w:color w:val="000000"/>
          <w:sz w:val="28"/>
        </w:rPr>
        <w:t>
      Күтiп-бапталатын белдеулер арасында енi дәл осындай күтiп-бапталмайтын белдеулер қалдырылады, оларда күтiп-баптау қайталама тазарту кезiнде жүргiзiледi;</w:t>
      </w:r>
    </w:p>
    <w:p>
      <w:pPr>
        <w:spacing w:after="0"/>
        <w:ind w:left="0"/>
        <w:jc w:val="both"/>
      </w:pPr>
      <w:r>
        <w:rPr>
          <w:rFonts w:ascii="Times New Roman"/>
          <w:b w:val="false"/>
          <w:i w:val="false"/>
          <w:color w:val="000000"/>
          <w:sz w:val="28"/>
        </w:rPr>
        <w:t>
      6) таза шырша және майқарағай алқаағаштарында сирету негiзiнен желге төзiмдi алқаағаштар қалыптастыру мақсатында жүргiзiледi. Жоғарғы шымылдықтың таңдаулы ағаштары сақталады. Алқаағаштардың толымдылығы 0,8-ден төмендемеуге тиiс. Егер таза қалың алқаағаштарда ағаш кесу бұдан бұрын жүргiзiлмесе, оларда сирету қарқынды жиiлiкпен жүргізiлмейдi, бiрақ жиi қайталанады;</w:t>
      </w:r>
    </w:p>
    <w:p>
      <w:pPr>
        <w:spacing w:after="0"/>
        <w:ind w:left="0"/>
        <w:jc w:val="both"/>
      </w:pPr>
      <w:r>
        <w:rPr>
          <w:rFonts w:ascii="Times New Roman"/>
          <w:b w:val="false"/>
          <w:i w:val="false"/>
          <w:color w:val="000000"/>
          <w:sz w:val="28"/>
        </w:rPr>
        <w:t>
      7) аралас алқаағаштарда көлеңкеленуін жою мақсатында орман шымылдығын бiркелкi сирету жүргiзiледi. Жұмсақ жапырақты тұқымдардың артық қоспасы шауып тасталады және олардың орман құрамына қатысуы 3-4 бiрлiкке дейiн азайтылады. Алқаағаштардың толымдылығын 0,7-ден кем мөлшерге түсірiлмейдi;</w:t>
      </w:r>
    </w:p>
    <w:p>
      <w:pPr>
        <w:spacing w:after="0"/>
        <w:ind w:left="0"/>
        <w:jc w:val="both"/>
      </w:pPr>
      <w:r>
        <w:rPr>
          <w:rFonts w:ascii="Times New Roman"/>
          <w:b w:val="false"/>
          <w:i w:val="false"/>
          <w:color w:val="000000"/>
          <w:sz w:val="28"/>
        </w:rPr>
        <w:t>
      8) жоғарғы шымылдығы жапырақты тұқымдардан және төменгісi шырша мен майқарағайдан тұратын күрделi алқаағаштарда жапырақты тұқымдардың қатысуымен қылқанжапырақты алқаағаштар қалыптастырылады. Жоғарғы қабатты сирету бүкiл аудан бойынша бiркелкi немесе басты тұқымдар шоғыр-шоғыр болып орналасқан жағдайда жеке топтармен жүргiзiледi. Бiр мезгілде бойлап өспей қалған, ауру және құрып бара жатқан ағаштарды шабу есебiнен басты тұқымдар қабатында да баяу қарқынды күтiп-баптау жүргiзiледi.</w:t>
      </w:r>
    </w:p>
    <w:p>
      <w:pPr>
        <w:spacing w:after="0"/>
        <w:ind w:left="0"/>
        <w:jc w:val="both"/>
      </w:pPr>
      <w:r>
        <w:rPr>
          <w:rFonts w:ascii="Times New Roman"/>
          <w:b w:val="false"/>
          <w:i w:val="false"/>
          <w:color w:val="000000"/>
          <w:sz w:val="28"/>
        </w:rPr>
        <w:t>
      Ағаш шабудың қарқындылығы шырша мен майқарағайдың күйзелiске ұшырау дәрежесіне байланысты. Аз күйзелiске ұшыраған жағдайда қарқындылығы күштi ағаш кесу пайдаланылады;</w:t>
      </w:r>
    </w:p>
    <w:p>
      <w:pPr>
        <w:spacing w:after="0"/>
        <w:ind w:left="0"/>
        <w:jc w:val="both"/>
      </w:pPr>
      <w:r>
        <w:rPr>
          <w:rFonts w:ascii="Times New Roman"/>
          <w:b w:val="false"/>
          <w:i w:val="false"/>
          <w:color w:val="000000"/>
          <w:sz w:val="28"/>
        </w:rPr>
        <w:t>
      9) толымдылығы жоғары дәрежедегi таза шыршалы және майқарағайлы алқаағаштарында өтпелi ағаш кесу таңдаулы ағаштардың өсуіне бөгет жасайтын нашар ағаштарды шабу жолымен жүргiзiледi. Алқаағаштарда толымдылықты 0,8-ден кем мөлшерге түсірiлмейдi.</w:t>
      </w:r>
    </w:p>
    <w:p>
      <w:pPr>
        <w:spacing w:after="0"/>
        <w:ind w:left="0"/>
        <w:jc w:val="both"/>
      </w:pPr>
      <w:r>
        <w:rPr>
          <w:rFonts w:ascii="Times New Roman"/>
          <w:b w:val="false"/>
          <w:i w:val="false"/>
          <w:color w:val="000000"/>
          <w:sz w:val="28"/>
        </w:rPr>
        <w:t>
      Аралас алқаағаштарда олар таңдаулы қылқан жапырақты ағаштарды күтiп-баптау мақсатын көздейдi. Жапырақты ағаш тұқымдарының қоспасы шабылады және екпе құрамында 2 бiрлiкке дейiн жеткiзiледi.</w:t>
      </w:r>
    </w:p>
    <w:p>
      <w:pPr>
        <w:spacing w:after="0"/>
        <w:ind w:left="0"/>
        <w:jc w:val="both"/>
      </w:pPr>
      <w:r>
        <w:rPr>
          <w:rFonts w:ascii="Times New Roman"/>
          <w:b w:val="false"/>
          <w:i w:val="false"/>
          <w:color w:val="000000"/>
          <w:sz w:val="28"/>
        </w:rPr>
        <w:t>
      Жоғарғы қабатта жапырақты ағаш тұқымдары қатысатын күрделi алқаағаштарда өтпелi ағаш кесу кезiнде шырша мен майқарағайдың таңдаулы ағаштарын баптап-күту жұмыстары жүргізiледi. Жапырақты ағаштар қоспасы алқаағаштарда құрамында 2 бiрлiкке дейiн азайтылады. Бiр мезгiлде қайта жаңғыртуды қамтамасыз ету мақсатында майда тоғайларды сирету жүргізiледi.</w:t>
      </w:r>
    </w:p>
    <w:p>
      <w:pPr>
        <w:spacing w:after="0"/>
        <w:ind w:left="0"/>
        <w:jc w:val="both"/>
      </w:pPr>
      <w:r>
        <w:rPr>
          <w:rFonts w:ascii="Times New Roman"/>
          <w:b w:val="false"/>
          <w:i w:val="false"/>
          <w:color w:val="000000"/>
          <w:sz w:val="28"/>
        </w:rPr>
        <w:t>
      Аралас және күрделi алқаағаштарда толымдылықты 0,7 – ден кем мөлшерге түсірiлмейдi.</w:t>
      </w:r>
    </w:p>
    <w:bookmarkStart w:name="z114" w:id="107"/>
    <w:p>
      <w:pPr>
        <w:spacing w:after="0"/>
        <w:ind w:left="0"/>
        <w:jc w:val="both"/>
      </w:pPr>
      <w:r>
        <w:rPr>
          <w:rFonts w:ascii="Times New Roman"/>
          <w:b w:val="false"/>
          <w:i w:val="false"/>
          <w:color w:val="000000"/>
          <w:sz w:val="28"/>
        </w:rPr>
        <w:t xml:space="preserve">
      91. Қайың алқаағаштарында күтіп-баптау мақсатында ағаш кесу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қайың алқаағаштарында күтіп-баптау мақсатында ағаш кесу көрсеткіштеріне сәйкес жүзеге асырылады:</w:t>
      </w:r>
    </w:p>
    <w:bookmarkEnd w:id="107"/>
    <w:p>
      <w:pPr>
        <w:spacing w:after="0"/>
        <w:ind w:left="0"/>
        <w:jc w:val="both"/>
      </w:pPr>
      <w:r>
        <w:rPr>
          <w:rFonts w:ascii="Times New Roman"/>
          <w:b w:val="false"/>
          <w:i w:val="false"/>
          <w:color w:val="000000"/>
          <w:sz w:val="28"/>
        </w:rPr>
        <w:t>
      1) бұтақшалы қайың ормандарын қылқан жапырақты тұқымдар (қарағай, майқарағай және шырша) араласқан тұқымдық аралас және күрделi алқаағаштарға көшiру мақсатында жүзеге асырылады. Қылқан жапырақты ағаш тұқымдыларының өскiні мен балауса ағаштарының мөлшерiне және оларды алқап бойынша орналастыру сипатына байланысты күтiп-баптау мақсатында ағаш кесудiң бiркелкi, белдеулiк немесе шоғырлық тәсiлдерi қолданылады. Ойпат жерлерде өсетiн орманды дала аймағының шоқ ағашты қайындықтарында күтiп-баптау мақсатында ағаш кесу де желдiң өтiн азайту жолымен олардың астындағы учаскелердi тұщыландыруға олардың ықпалын күшейту мақсатында пайдаланылады (жоғарғы әдiспен), ал қалған шоқ ағашты қайыңдықтарда керiсiнше оларды қардың бiркелкi бөлiнуiне жәрдемдесетiн алқаағаштардың жел өтiне ұшырауын күшейту жолымен (төменгi әдiспен) олардың қорғаныштық мәнiн күшейту мақсатында пайдаланады;</w:t>
      </w:r>
    </w:p>
    <w:p>
      <w:pPr>
        <w:spacing w:after="0"/>
        <w:ind w:left="0"/>
        <w:jc w:val="both"/>
      </w:pPr>
      <w:r>
        <w:rPr>
          <w:rFonts w:ascii="Times New Roman"/>
          <w:b w:val="false"/>
          <w:i w:val="false"/>
          <w:color w:val="000000"/>
          <w:sz w:val="28"/>
        </w:rPr>
        <w:t>
      2) таза қайың балауса ағаштарында оларда басқа бағалы тұқымдылар болмаған жағдайда жарықтандыру жүргiзiлмейдi.</w:t>
      </w:r>
    </w:p>
    <w:p>
      <w:pPr>
        <w:spacing w:after="0"/>
        <w:ind w:left="0"/>
        <w:jc w:val="both"/>
      </w:pPr>
      <w:r>
        <w:rPr>
          <w:rFonts w:ascii="Times New Roman"/>
          <w:b w:val="false"/>
          <w:i w:val="false"/>
          <w:color w:val="000000"/>
          <w:sz w:val="28"/>
        </w:rPr>
        <w:t>
      Қарағай, шырша мен майқарағай араласқан қайың балауса ағаштарында жарықтандыруды басты және неғұрлым бағалы тұқымдардың (оларды таза биотоптар күйiнде қалдырған жөн) қатысуын ұлғайту және ауру, өспей қалған, зақымданған және нашар бұтақшалы қайың ағаштарын, сондай-ақ қылқан жапырақты ағаш тұқымдыларының көлегейлеп тастайтын ағаштарды жинау есебiнен алқаағаштардың қажет құрамын қалыптастыру үшiн пайдаланады;</w:t>
      </w:r>
    </w:p>
    <w:p>
      <w:pPr>
        <w:spacing w:after="0"/>
        <w:ind w:left="0"/>
        <w:jc w:val="both"/>
      </w:pPr>
      <w:r>
        <w:rPr>
          <w:rFonts w:ascii="Times New Roman"/>
          <w:b w:val="false"/>
          <w:i w:val="false"/>
          <w:color w:val="000000"/>
          <w:sz w:val="28"/>
        </w:rPr>
        <w:t>
      3) тұқымдық және бұтақшалы қайың балауса ағаштарында тазарту артық жиiлiктi жою, бұтақшалардың кесiлген түбiрде бiркелкi орналасуын қамтамасыз ету және мүмкiндiгiнше тұқымнан өсiп-өнген ағаштар iшiнен таңдаулы нұсқаларды одан әрi өсiру үшiн iріктеп алу мақсатында жүргiзiледi. Оларда қылқан жапырақты және басқа да бағалы тұқымды ағаштардың қоспасын арттыруға бағытталған алқаағаштар құрамын да күтiп-баптау одан әрi жалғасады.</w:t>
      </w:r>
    </w:p>
    <w:p>
      <w:pPr>
        <w:spacing w:after="0"/>
        <w:ind w:left="0"/>
        <w:jc w:val="both"/>
      </w:pPr>
      <w:r>
        <w:rPr>
          <w:rFonts w:ascii="Times New Roman"/>
          <w:b w:val="false"/>
          <w:i w:val="false"/>
          <w:color w:val="000000"/>
          <w:sz w:val="28"/>
        </w:rPr>
        <w:t>
      Орман екпелерінде қайың 1 гектарда 6-8 мың дана болған жағдайда алғашқы ағаш кесудi өткiзу кезiнде қордың 15-25 пайызын және бар ағаштардың 20-30 пайызын таңдап алу керек;</w:t>
      </w:r>
    </w:p>
    <w:p>
      <w:pPr>
        <w:spacing w:after="0"/>
        <w:ind w:left="0"/>
        <w:jc w:val="both"/>
      </w:pPr>
      <w:r>
        <w:rPr>
          <w:rFonts w:ascii="Times New Roman"/>
          <w:b w:val="false"/>
          <w:i w:val="false"/>
          <w:color w:val="000000"/>
          <w:sz w:val="28"/>
        </w:rPr>
        <w:t>
      4) таза қайың алқаағаштарында сирету жұмысын жүргiзу кезiнде қайыңның тұқымдық және бұтақшалы үлгiлерiнiң таңдаулы ағаштары қалдырылады. Aуpу, бойлап өспей қалған және зақымданған ағаштар шабылады, қайыңның бұтақшалы ұялары сиретiледi, оларда 2-3-тен таңдаулы дiндер қалдырылады.</w:t>
      </w:r>
    </w:p>
    <w:p>
      <w:pPr>
        <w:spacing w:after="0"/>
        <w:ind w:left="0"/>
        <w:jc w:val="both"/>
      </w:pPr>
      <w:r>
        <w:rPr>
          <w:rFonts w:ascii="Times New Roman"/>
          <w:b w:val="false"/>
          <w:i w:val="false"/>
          <w:color w:val="000000"/>
          <w:sz w:val="28"/>
        </w:rPr>
        <w:t>
      Аралас алқаағаштарда таңдаулы ағаштар қайыңнан да, қоспасы алқаағаш құрамында болуы қажет басқа тұқымдылардан да iрiктеп алынады.</w:t>
      </w:r>
    </w:p>
    <w:p>
      <w:pPr>
        <w:spacing w:after="0"/>
        <w:ind w:left="0"/>
        <w:jc w:val="both"/>
      </w:pPr>
      <w:r>
        <w:rPr>
          <w:rFonts w:ascii="Times New Roman"/>
          <w:b w:val="false"/>
          <w:i w:val="false"/>
          <w:color w:val="000000"/>
          <w:sz w:val="28"/>
        </w:rPr>
        <w:t>
      Өмiршең қылқан жапырақты өскiннiң жеткiлiктi мөлшерi болған жағдайда сирету арқылы қылқан жапырақты ағаш тұқымдарынан екiншi қабат қалыптастырылады, ал жоғарғы қайың шымылдығы көп мөлшерде сиретiледi, бiрақ алқаағаштарда толымдылық 0,7-ден кем мөлшерге төмендетiлмейдi;</w:t>
      </w:r>
    </w:p>
    <w:p>
      <w:pPr>
        <w:spacing w:after="0"/>
        <w:ind w:left="0"/>
        <w:jc w:val="both"/>
      </w:pPr>
      <w:r>
        <w:rPr>
          <w:rFonts w:ascii="Times New Roman"/>
          <w:b w:val="false"/>
          <w:i w:val="false"/>
          <w:color w:val="000000"/>
          <w:sz w:val="28"/>
        </w:rPr>
        <w:t>
      5) өтпелi кесу қайың алқаағаштарда сиретуге ұқсас жүргiзiледi. Таза қайың ормандарында өтпелi кесу кезiнде қайыңның таңдаулы тұқымдық және бұтақшалы ағаштарын күтiп-баптау жалғаса бередi. Аралас қайың ормандарында таңдаулы ағаштар сонымен бiрге алқаағаш құрамына қатысуы жөн болатын қылқан жапырақты және басқа да бағалы тұқымдылар iшiнен iрiктеп алынады. Өсiп тұрған майда тоғай күтіп-баптау кезiнде сақталады, ал қажет болған жағдайда – жасартылады.</w:t>
      </w:r>
    </w:p>
    <w:bookmarkStart w:name="z115" w:id="108"/>
    <w:p>
      <w:pPr>
        <w:spacing w:after="0"/>
        <w:ind w:left="0"/>
        <w:jc w:val="both"/>
      </w:pPr>
      <w:r>
        <w:rPr>
          <w:rFonts w:ascii="Times New Roman"/>
          <w:b w:val="false"/>
          <w:i w:val="false"/>
          <w:color w:val="000000"/>
          <w:sz w:val="28"/>
        </w:rPr>
        <w:t xml:space="preserve">
      92. Көктерек алқаағаштарында күтіп-баптау мақсатында ағаш кесу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көктерек алқаағаштарында күтіп-баптау мақсатында ағаш кесу көрсеткіштеріне сәйкес жүзеге асырылады:</w:t>
      </w:r>
    </w:p>
    <w:bookmarkEnd w:id="108"/>
    <w:p>
      <w:pPr>
        <w:spacing w:after="0"/>
        <w:ind w:left="0"/>
        <w:jc w:val="both"/>
      </w:pPr>
      <w:r>
        <w:rPr>
          <w:rFonts w:ascii="Times New Roman"/>
          <w:b w:val="false"/>
          <w:i w:val="false"/>
          <w:color w:val="000000"/>
          <w:sz w:val="28"/>
        </w:rPr>
        <w:t>
      1) сүрекдiңдердi сауықтыру және таза көктерек тоғайларын қылқан жапырақты ағаш тұқымдары қатысатын аралас алқаағаштарға ауыстыру мақсатында барлық қылқан жапырақты ағаштарды және өзегiн шiрiк шалмаған таңдаулы көктерек дарақтарын қалдыру және ауру, бойлап өспей қалған үлгілерiн жинау жолымен жүзеге асырылады;</w:t>
      </w:r>
    </w:p>
    <w:p>
      <w:pPr>
        <w:spacing w:after="0"/>
        <w:ind w:left="0"/>
        <w:jc w:val="both"/>
      </w:pPr>
      <w:r>
        <w:rPr>
          <w:rFonts w:ascii="Times New Roman"/>
          <w:b w:val="false"/>
          <w:i w:val="false"/>
          <w:color w:val="000000"/>
          <w:sz w:val="28"/>
        </w:rPr>
        <w:t>
      2) жарықтандыру қарағаймен және балқарағаймен араласқан көктерек алқаағаштарында ғана жүргiзiледi. Оларды жүргiзу кезiнде қажет тұқымдарды күйзелiске ұшыраудан барынша жарықтандыру үшiн алқаағаштар жоғары қарқынмен бiркелкi сиретіледi. Зақымданған бойлап өспей қалған қисық өскен және ұшарбасы көп, бағалы тұқымдыларды көлегейлеп тастайтын көктерек дарақтары шабылып, оның таңдаулы үлгiлерi қалдырылады;</w:t>
      </w:r>
    </w:p>
    <w:p>
      <w:pPr>
        <w:spacing w:after="0"/>
        <w:ind w:left="0"/>
        <w:jc w:val="both"/>
      </w:pPr>
      <w:r>
        <w:rPr>
          <w:rFonts w:ascii="Times New Roman"/>
          <w:b w:val="false"/>
          <w:i w:val="false"/>
          <w:color w:val="000000"/>
          <w:sz w:val="28"/>
        </w:rPr>
        <w:t>
      3) таза көктерек алқаағаштарында тазарту жүргiзілмейдi. Аралас көктерек тазарту кезiнде қылқан жапырақты ағаш тұқымдарының және шаруашылық тұрғыдан бағалы жапырақты ағаш тұқымдарының қоспасын, сондай-ақ көктеректiң таңдаулы сау даналарын күтiп-баптау жұмысы жүргiзiледi. Бағалы тұқымдыларды көлегейлеп тастайтын көктерек шабылады. Көктерек шымылдығы астында қылқан жапырақты ағаш тұқымдылары өскiнiнiң жеткiлiктi мөлшерi болған жағдайда осы балауса ағаштарды қылқан жапырақты-жапырақты алқаағаштарға ауыстыру мақсатында көктерек шымылдығын қатты сирету жүргізiледi;</w:t>
      </w:r>
    </w:p>
    <w:p>
      <w:pPr>
        <w:spacing w:after="0"/>
        <w:ind w:left="0"/>
        <w:jc w:val="both"/>
      </w:pPr>
      <w:r>
        <w:rPr>
          <w:rFonts w:ascii="Times New Roman"/>
          <w:b w:val="false"/>
          <w:i w:val="false"/>
          <w:color w:val="000000"/>
          <w:sz w:val="28"/>
        </w:rPr>
        <w:t xml:space="preserve">
      4) аралас және таза көктерек алқаағаштарында сирету жүргiзу кезiнде күтiп-баптау бағалы тұқымдар мен көктеректiң таңдаулы ағаштарына жасалады. Таңдаулы ағаштар ретiнде діңнiң пiшiнi жақсы өсу сыныбының I-II көктерек ағаштары iрiктеп алынады. 1 гектар жерге алаң бойынша бiркелкi орналастырылған 3000-3200-ден аспайтын мөлшерде таңдаулы ағаштар қалдырылады; </w:t>
      </w:r>
    </w:p>
    <w:p>
      <w:pPr>
        <w:spacing w:after="0"/>
        <w:ind w:left="0"/>
        <w:jc w:val="both"/>
      </w:pPr>
      <w:r>
        <w:rPr>
          <w:rFonts w:ascii="Times New Roman"/>
          <w:b w:val="false"/>
          <w:i w:val="false"/>
          <w:color w:val="000000"/>
          <w:sz w:val="28"/>
        </w:rPr>
        <w:t>
      5) таза көктерек алқаағаштарында өтпелi ағаш кесу кезiнде көктеректiң таңдаулы ағаштарын, араластарда - бағалы тұқымдардың қоспасын және көктеректiң таңдаулы ағаштарын күтiп-баптау жалғаса бередi.</w:t>
      </w:r>
    </w:p>
    <w:bookmarkStart w:name="z116" w:id="109"/>
    <w:p>
      <w:pPr>
        <w:spacing w:after="0"/>
        <w:ind w:left="0"/>
        <w:jc w:val="both"/>
      </w:pPr>
      <w:r>
        <w:rPr>
          <w:rFonts w:ascii="Times New Roman"/>
          <w:b w:val="false"/>
          <w:i w:val="false"/>
          <w:color w:val="000000"/>
          <w:sz w:val="28"/>
        </w:rPr>
        <w:t xml:space="preserve">
      93. Қаратерек пен ақтерек алқаағаштарында күтіп-баптау мақсатында ағаш кесу көктеректермен іс жүзiнде бiрдей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қаратерек пен ақтерек алқаағаштарында күтіп-баптау мақсатында ағаш кесу көрсеткіштеріне сәйкес жүзеге асырылады:</w:t>
      </w:r>
    </w:p>
    <w:bookmarkEnd w:id="109"/>
    <w:p>
      <w:pPr>
        <w:spacing w:after="0"/>
        <w:ind w:left="0"/>
        <w:jc w:val="both"/>
      </w:pPr>
      <w:r>
        <w:rPr>
          <w:rFonts w:ascii="Times New Roman"/>
          <w:b w:val="false"/>
          <w:i w:val="false"/>
          <w:color w:val="000000"/>
          <w:sz w:val="28"/>
        </w:rPr>
        <w:t>
      1) ақтерек алқаағаштарында күтiп-баптау мақсатында ағаш кесудi жүргізу кезiнде төменгi бұтақтарды кесiп тастаған жөн;</w:t>
      </w:r>
    </w:p>
    <w:p>
      <w:pPr>
        <w:spacing w:after="0"/>
        <w:ind w:left="0"/>
        <w:jc w:val="both"/>
      </w:pPr>
      <w:r>
        <w:rPr>
          <w:rFonts w:ascii="Times New Roman"/>
          <w:b w:val="false"/>
          <w:i w:val="false"/>
          <w:color w:val="000000"/>
          <w:sz w:val="28"/>
        </w:rPr>
        <w:t>
      2) қаратерек пен ақтерек алқаағаштарында жарықтандыру жүргiзiлмейдi;</w:t>
      </w:r>
    </w:p>
    <w:p>
      <w:pPr>
        <w:spacing w:after="0"/>
        <w:ind w:left="0"/>
        <w:jc w:val="both"/>
      </w:pPr>
      <w:r>
        <w:rPr>
          <w:rFonts w:ascii="Times New Roman"/>
          <w:b w:val="false"/>
          <w:i w:val="false"/>
          <w:color w:val="000000"/>
          <w:sz w:val="28"/>
        </w:rPr>
        <w:t>
      3) едәуір мөлшерде талдар қатысатын қаратерек пен ақтерек алқаағаштарында тазарту негізiнен соңғыларын жинау есебiнен жүргiзiледi.</w:t>
      </w:r>
    </w:p>
    <w:p>
      <w:pPr>
        <w:spacing w:after="0"/>
        <w:ind w:left="0"/>
        <w:jc w:val="both"/>
      </w:pPr>
      <w:r>
        <w:rPr>
          <w:rFonts w:ascii="Times New Roman"/>
          <w:b w:val="false"/>
          <w:i w:val="false"/>
          <w:color w:val="000000"/>
          <w:sz w:val="28"/>
        </w:rPr>
        <w:t>
      Шыбықтарда таңдаулы ағаштарды iрiктеу кезiнде тұқымдық даналарға артықшылық берiледi. Бойлап өспей қалған, ауру және дiңiнiң пiшiнi нашар ағаштар аластатуға жатады. Сау ағаштар iшiндегi басқа ағаш тұқымдыларының қоспасы сақталады;</w:t>
      </w:r>
    </w:p>
    <w:p>
      <w:pPr>
        <w:spacing w:after="0"/>
        <w:ind w:left="0"/>
        <w:jc w:val="both"/>
      </w:pPr>
      <w:r>
        <w:rPr>
          <w:rFonts w:ascii="Times New Roman"/>
          <w:b w:val="false"/>
          <w:i w:val="false"/>
          <w:color w:val="000000"/>
          <w:sz w:val="28"/>
        </w:rPr>
        <w:t>
      4) сирету мен өтпелi ағаш кесудi жүргiзу кезiнде қаратерек пен ақтеректiң қалдырылған таңдаулы ағаштарын одан әрi күтiп-баптау жалғаса бередi;</w:t>
      </w:r>
    </w:p>
    <w:p>
      <w:pPr>
        <w:spacing w:after="0"/>
        <w:ind w:left="0"/>
        <w:jc w:val="both"/>
      </w:pPr>
      <w:r>
        <w:rPr>
          <w:rFonts w:ascii="Times New Roman"/>
          <w:b w:val="false"/>
          <w:i w:val="false"/>
          <w:color w:val="000000"/>
          <w:sz w:val="28"/>
        </w:rPr>
        <w:t>
      5) терек екпелеріндегі оңтайлы құрылымға дүркін-дүркін қатты сиретудi жүргізу кезiнде қол жеткiзiледi.</w:t>
      </w:r>
    </w:p>
    <w:p>
      <w:pPr>
        <w:spacing w:after="0"/>
        <w:ind w:left="0"/>
        <w:jc w:val="both"/>
      </w:pPr>
      <w:r>
        <w:rPr>
          <w:rFonts w:ascii="Times New Roman"/>
          <w:b w:val="false"/>
          <w:i w:val="false"/>
          <w:color w:val="000000"/>
          <w:sz w:val="28"/>
        </w:rPr>
        <w:t>
      Оларда күтіп-баптау мақсатында ағаш кесудi 4-5 жылда қайталай отырып 5 жастан 20 жасқа дейiн жүргiзу керек, өйткенi 20 жастан асқан алқаағаштарда олар ерекше нәтиже бере қоймайды.</w:t>
      </w:r>
    </w:p>
    <w:bookmarkStart w:name="z117" w:id="110"/>
    <w:p>
      <w:pPr>
        <w:spacing w:after="0"/>
        <w:ind w:left="0"/>
        <w:jc w:val="both"/>
      </w:pPr>
      <w:r>
        <w:rPr>
          <w:rFonts w:ascii="Times New Roman"/>
          <w:b w:val="false"/>
          <w:i w:val="false"/>
          <w:color w:val="000000"/>
          <w:sz w:val="28"/>
        </w:rPr>
        <w:t xml:space="preserve">
      94. Ақтал алқаағаштарында күтiп-баптау мақсатында ағаш кесу ұзындығы бойынша жеткiлiктi дәрежеде дамыған ұшарбастары бар жақсы өскен ағаштардан тұратын сүрекдіңдер ecipуге бағытталған және ол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ақтал алқаағаштарында күтiп-баптау мақсатында ағаш кесу көрсеткiштеріне сәйкес жүзеге асырылады:</w:t>
      </w:r>
    </w:p>
    <w:bookmarkEnd w:id="110"/>
    <w:p>
      <w:pPr>
        <w:spacing w:after="0"/>
        <w:ind w:left="0"/>
        <w:jc w:val="both"/>
      </w:pPr>
      <w:r>
        <w:rPr>
          <w:rFonts w:ascii="Times New Roman"/>
          <w:b w:val="false"/>
          <w:i w:val="false"/>
          <w:color w:val="000000"/>
          <w:sz w:val="28"/>
        </w:rPr>
        <w:t>
      1) ақтал алқаағаштарында жарықтандыру жүргiзiлмейдi;</w:t>
      </w:r>
    </w:p>
    <w:p>
      <w:pPr>
        <w:spacing w:after="0"/>
        <w:ind w:left="0"/>
        <w:jc w:val="both"/>
      </w:pPr>
      <w:r>
        <w:rPr>
          <w:rFonts w:ascii="Times New Roman"/>
          <w:b w:val="false"/>
          <w:i w:val="false"/>
          <w:color w:val="000000"/>
          <w:sz w:val="28"/>
        </w:rPr>
        <w:t>
      2) тазарту ағаштардың ұшарбастары қосыла бастайтын және олар биiктiгi бойынша айырмашылыққа ұшырайтын 6-10 жаста жүргiзіледi. Бұл ретте бойы өспей қалған ағаштар аластатылады. Ақталдың тұқымдық дарақтары сақталып оларды көлегейлеп тастаған өскіндерден босатылады. Бұтақшалы ақтал алқаағаштарында бұтақшалар тым көбейiп кеткен жағдайда оны сирету бар дiндер санының 50 пайызына дейiн жинай отырып жүргiзiледi.</w:t>
      </w:r>
    </w:p>
    <w:p>
      <w:pPr>
        <w:spacing w:after="0"/>
        <w:ind w:left="0"/>
        <w:jc w:val="both"/>
      </w:pPr>
      <w:r>
        <w:rPr>
          <w:rFonts w:ascii="Times New Roman"/>
          <w:b w:val="false"/>
          <w:i w:val="false"/>
          <w:color w:val="000000"/>
          <w:sz w:val="28"/>
        </w:rPr>
        <w:t>
      Ақтал екпелерінде тазарту табиғи балауса ағаштарда сияқты жүргiзiледi;</w:t>
      </w:r>
    </w:p>
    <w:p>
      <w:pPr>
        <w:spacing w:after="0"/>
        <w:ind w:left="0"/>
        <w:jc w:val="both"/>
      </w:pPr>
      <w:r>
        <w:rPr>
          <w:rFonts w:ascii="Times New Roman"/>
          <w:b w:val="false"/>
          <w:i w:val="false"/>
          <w:color w:val="000000"/>
          <w:sz w:val="28"/>
        </w:rPr>
        <w:t>
      3) ақталдың тұқымдық сүрекдiңдерiнде сирету 11-15 жаста жүргізiледi. Оларды жүргiзу кезiнде бойлап өспей қалған, кеуiп бара жатқан, дiңi мен ұшарбасының пiшiнi нашар ағаштар аластатылады, ал бұтақшалы екпелерде - бұтақшаның қалың ұялары сиретiледi және бар тұқымдық ақталды күтiп-баптау жалғаса бередi;</w:t>
      </w:r>
    </w:p>
    <w:p>
      <w:pPr>
        <w:spacing w:after="0"/>
        <w:ind w:left="0"/>
        <w:jc w:val="both"/>
      </w:pPr>
      <w:r>
        <w:rPr>
          <w:rFonts w:ascii="Times New Roman"/>
          <w:b w:val="false"/>
          <w:i w:val="false"/>
          <w:color w:val="000000"/>
          <w:sz w:val="28"/>
        </w:rPr>
        <w:t>
      4) өтпелi ағаш кесу кезiнде ақталдың таңдаулы ағаштары неғұрлым дамыған iрi даналар iшiнен iрiктеп алынады. Бойлап өспей қалған, сондай-ақ басқалардың өсуiне бөгет жасайтын ағаштар шауып тасталады. Басқа шапшаң өсетiн тұқымдылардың (терек, қайың және басқалары) қоспалары сақталады.</w:t>
      </w:r>
    </w:p>
    <w:bookmarkStart w:name="z118" w:id="111"/>
    <w:p>
      <w:pPr>
        <w:spacing w:after="0"/>
        <w:ind w:left="0"/>
        <w:jc w:val="both"/>
      </w:pPr>
      <w:r>
        <w:rPr>
          <w:rFonts w:ascii="Times New Roman"/>
          <w:b w:val="false"/>
          <w:i w:val="false"/>
          <w:color w:val="000000"/>
          <w:sz w:val="28"/>
        </w:rPr>
        <w:t>
      95. Гpeк жаңғағы алқаағаштарында күтiп-баптау мақсатында ағаш кесудің негiзгi мiндетi жемiс беруiн арттыру және қорғаныштық ролiн бiр мезгілде сақтай отырып, олардың жай-күйiн жақсарту болып табылады. Оларды ұшарбастары жақсы дамыған гектардағы ағаштардың белгiлі бiр мөлшерiн өсiру үшiн пайдаланады.</w:t>
      </w:r>
    </w:p>
    <w:bookmarkEnd w:id="111"/>
    <w:p>
      <w:pPr>
        <w:spacing w:after="0"/>
        <w:ind w:left="0"/>
        <w:jc w:val="both"/>
      </w:pPr>
      <w:r>
        <w:rPr>
          <w:rFonts w:ascii="Times New Roman"/>
          <w:b w:val="false"/>
          <w:i w:val="false"/>
          <w:color w:val="000000"/>
          <w:sz w:val="28"/>
        </w:rPr>
        <w:t>
      Грек жаңғағы алқаағаштарында күтiп-баптау мақсатында ағаш кесу мынадай тәртiппен жүзеге асырылады:</w:t>
      </w:r>
    </w:p>
    <w:p>
      <w:pPr>
        <w:spacing w:after="0"/>
        <w:ind w:left="0"/>
        <w:jc w:val="both"/>
      </w:pPr>
      <w:r>
        <w:rPr>
          <w:rFonts w:ascii="Times New Roman"/>
          <w:b w:val="false"/>
          <w:i w:val="false"/>
          <w:color w:val="000000"/>
          <w:sz w:val="28"/>
        </w:rPr>
        <w:t>
      1) жарықтандыру 7-8 жаста бiр рет өткiзiледi. Бұл ретте алқаағаштардың артық жиiлiгiн азайту үшiн бойлап өспей қалған үсiкке шалынған және зақымданған өсiмдiктер аластатылады;</w:t>
      </w:r>
    </w:p>
    <w:p>
      <w:pPr>
        <w:spacing w:after="0"/>
        <w:ind w:left="0"/>
        <w:jc w:val="both"/>
      </w:pPr>
      <w:r>
        <w:rPr>
          <w:rFonts w:ascii="Times New Roman"/>
          <w:b w:val="false"/>
          <w:i w:val="false"/>
          <w:color w:val="000000"/>
          <w:sz w:val="28"/>
        </w:rPr>
        <w:t>
      2) тазарту өсiмдiктердi алқапта бiркелкi орналастыра отырып шаруашылық жағынан бағалы тұқымдылары бар өсiмдiктердi iрiктеуді қамтамасыз ету үшiн 10-15 жаста жүргізiледi. Оларда ағаштардың емiн-еркiн тұруын қамтамасыз ету көзделедi, бiрақ толымдылығын 0,4-тен кем мөлшерге түсірілмейдіi;</w:t>
      </w:r>
    </w:p>
    <w:p>
      <w:pPr>
        <w:spacing w:after="0"/>
        <w:ind w:left="0"/>
        <w:jc w:val="both"/>
      </w:pPr>
      <w:r>
        <w:rPr>
          <w:rFonts w:ascii="Times New Roman"/>
          <w:b w:val="false"/>
          <w:i w:val="false"/>
          <w:color w:val="000000"/>
          <w:sz w:val="28"/>
        </w:rPr>
        <w:t xml:space="preserve">
      3) грек жаңғағы алқаағаштарында күтіп-баптау мақсатында ағаш кесудiң келесi кезеңiнде ағаштарда жақсы дамыған ұшарбастар қалыптастыруға және олардың жемiс беруi үшiн барынша толық жағдай жасауға күш жұмсалып, кесу ұшарбастардың 0,6 және одан жоғары мөлшерде түйiсуi жағдайында жүргiзiледi. Бiр гектарға қалдырылатын ағаштар саны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алқаағаштар өлшемдерiне бағдар ұстана отырып, олардың нақты биiктеп өсуi бойынша белгiленедi;</w:t>
      </w:r>
    </w:p>
    <w:p>
      <w:pPr>
        <w:spacing w:after="0"/>
        <w:ind w:left="0"/>
        <w:jc w:val="both"/>
      </w:pPr>
      <w:r>
        <w:rPr>
          <w:rFonts w:ascii="Times New Roman"/>
          <w:b w:val="false"/>
          <w:i w:val="false"/>
          <w:color w:val="000000"/>
          <w:sz w:val="28"/>
        </w:rPr>
        <w:t xml:space="preserve">
      4) ағаш кесудiң әрбiр кезеңi кезінде грек жаңғағы алқаағаштарының түйiсуiн кесу айналымының кезеңiн ескере отырып қалыптастыру керек, өйткенi келесi кесу сәтiне қарай ол 0,6-дан аспауы, ал кесуден кейiн 0,4-тен төмендемеуi жоспарланады. Күтiп-баптаудың кезеңдiлiгi екпелердiң 8 метрге дейiнгi орташа биiктiгiн 1 метрге, ал кейiннен – 2 метрге көбейту үшiн қажет кезеңге тең кезеңділiк қабылданады. Күтiп-баптау мақсатында ағаш кесудiң соңғы тәсiлi ұшарбастардың түйiсуi күтiп-баптаудан кейiн 0,4-ке, ал 1 гектардағы ағаштар саны 40 данаға жеткiзiлетiн алқаағаштардың орташа биiктігі 14-15 метр болуы жағдайында жүргiзiледi. </w:t>
      </w:r>
    </w:p>
    <w:p>
      <w:pPr>
        <w:spacing w:after="0"/>
        <w:ind w:left="0"/>
        <w:jc w:val="both"/>
      </w:pPr>
      <w:r>
        <w:rPr>
          <w:rFonts w:ascii="Times New Roman"/>
          <w:b w:val="false"/>
          <w:i w:val="false"/>
          <w:color w:val="000000"/>
          <w:sz w:val="28"/>
        </w:rPr>
        <w:t>
      Күтiп-баптау мақсатында ағаш кесу дер кезiнде жүргiзiлмеген алқаағаштарда қалдырылатын ағаштар саны ағаш шымылдығының тиiстi дәрежеде түйiсуiн қамтамасыз ету үшiн көбейтіледi;</w:t>
      </w:r>
    </w:p>
    <w:p>
      <w:pPr>
        <w:spacing w:after="0"/>
        <w:ind w:left="0"/>
        <w:jc w:val="both"/>
      </w:pPr>
      <w:r>
        <w:rPr>
          <w:rFonts w:ascii="Times New Roman"/>
          <w:b w:val="false"/>
          <w:i w:val="false"/>
          <w:color w:val="000000"/>
          <w:sz w:val="28"/>
        </w:rPr>
        <w:t>
      5) грек жаңғағы ағаштарын кесу негiзiнен ағаш шымылдығының төменгi бөлігiнде жүргізiледi. Ұшарбастары өте жақсы дамыған, биiк өскен, шаруашылық жағынан бағалы тұқымдары бар, мол жемiс беретiн, аурулар мен зиянкестерге қарсы төзімді дарақтар қалдырылады. 1 гектардағы 40-80 дана мөлшердегi таңдаулы ағаштар жер бетiнен 1,3 метр биiктiкте бояумен белгiленедi, оларда 1,5 метр биiктiкке дейiн дiңi тазартылады, сынған және зақымданған бұталары алып тасталады;</w:t>
      </w:r>
    </w:p>
    <w:p>
      <w:pPr>
        <w:spacing w:after="0"/>
        <w:ind w:left="0"/>
        <w:jc w:val="both"/>
      </w:pPr>
      <w:r>
        <w:rPr>
          <w:rFonts w:ascii="Times New Roman"/>
          <w:b w:val="false"/>
          <w:i w:val="false"/>
          <w:color w:val="000000"/>
          <w:sz w:val="28"/>
        </w:rPr>
        <w:t>
      6) грек жаңғағының алқаағаштарында күтiп-баптау мақсатында ағаш кесудi жүргiзу қатар аралықтардағы және дiң айналасындағы топырақты күтiп-баптаумен және кесiлген ағаштардың түбiрлерiнен шығатын бұтақшаларды кесiп тастаумен ұштастырылады. Таңдаулы ағаштардың ұшарбастарын күтіп-баптау және олардың дiңдерiн қалыптастыру бақ үлгісiндегі дақылдарда жүргiзiлетiн жұмыстарға ұқсас жағдайда жүзеге асырылады.</w:t>
      </w:r>
    </w:p>
    <w:bookmarkStart w:name="z119" w:id="112"/>
    <w:p>
      <w:pPr>
        <w:spacing w:after="0"/>
        <w:ind w:left="0"/>
        <w:jc w:val="left"/>
      </w:pPr>
      <w:r>
        <w:rPr>
          <w:rFonts w:ascii="Times New Roman"/>
          <w:b/>
          <w:i w:val="false"/>
          <w:color w:val="000000"/>
        </w:rPr>
        <w:t xml:space="preserve"> 2-параграф. Тау ормандарында күтiп-баптау</w:t>
      </w:r>
      <w:r>
        <w:br/>
      </w:r>
      <w:r>
        <w:rPr>
          <w:rFonts w:ascii="Times New Roman"/>
          <w:b/>
          <w:i w:val="false"/>
          <w:color w:val="000000"/>
        </w:rPr>
        <w:t>мақсатында ағаш кесудiң ерекшелiктерi</w:t>
      </w:r>
    </w:p>
    <w:bookmarkEnd w:id="112"/>
    <w:bookmarkStart w:name="z120" w:id="113"/>
    <w:p>
      <w:pPr>
        <w:spacing w:after="0"/>
        <w:ind w:left="0"/>
        <w:jc w:val="both"/>
      </w:pPr>
      <w:r>
        <w:rPr>
          <w:rFonts w:ascii="Times New Roman"/>
          <w:b w:val="false"/>
          <w:i w:val="false"/>
          <w:color w:val="000000"/>
          <w:sz w:val="28"/>
        </w:rPr>
        <w:t>
      96. Тау ормандарында күтiп-баптау мақсатында ағаш кесу олардың сапалық жай-күйiн арттыруға, қорғаныштық, эрозияға қарсы және суды реттеушілік маңыздарын сақтауға және жақсартуға бағытталған. Ол баурайлардың құламалылығы мен экспозицияларын, сүрекдiңнiң жуандығын және топырақтың төзiмдiлігін ескере отырып жүргізiледi. Бұл ретте тамыр жүйесi мен ұшарбасы жақсы дамыған төзiмдi ағаштардан тұратын әртүрлi жастағы және аралас екпелер құрылады. Тау ормандарында күтiп-баптау мақсатында ағаш кесу кезiнде шағын тоғайлар сақталады және жасарту мақсатында ғана сиретiледi.</w:t>
      </w:r>
    </w:p>
    <w:bookmarkEnd w:id="113"/>
    <w:bookmarkStart w:name="z121" w:id="114"/>
    <w:p>
      <w:pPr>
        <w:spacing w:after="0"/>
        <w:ind w:left="0"/>
        <w:jc w:val="both"/>
      </w:pPr>
      <w:r>
        <w:rPr>
          <w:rFonts w:ascii="Times New Roman"/>
          <w:b w:val="false"/>
          <w:i w:val="false"/>
          <w:color w:val="000000"/>
          <w:sz w:val="28"/>
        </w:rPr>
        <w:t>
      97. Тау ормандарында күтiп-баптау мақсатында ағаш кесудiң қарқындылығы теңiз деңгейiнен биiктiктiң, баурайлар құламалылығының ұлғаюына, топырақтың төзiмдiлiгі мен қуаттылығының азаюына байланысты, сондай-ақ оңтүстiк баурайларда төмендейдi.</w:t>
      </w:r>
    </w:p>
    <w:bookmarkEnd w:id="114"/>
    <w:p>
      <w:pPr>
        <w:spacing w:after="0"/>
        <w:ind w:left="0"/>
        <w:jc w:val="both"/>
      </w:pPr>
      <w:r>
        <w:rPr>
          <w:rFonts w:ascii="Times New Roman"/>
          <w:b w:val="false"/>
          <w:i w:val="false"/>
          <w:color w:val="000000"/>
          <w:sz w:val="28"/>
        </w:rPr>
        <w:t>
      Тіктілігі 10 градусқа дейiн барлық беткейлерде және топырағының қуаттылығы жеткiлiктi (70 сантиметрден астам) тіктілігі 20 градусқа дейiн солтүстiк беткейлерде күтiп-баптау мақсатында ағаш кесу жазық жерлердегi ормандардың осындай алқаағаштарындағы ағаш кесу сияқты жүргiзiледi.</w:t>
      </w:r>
    </w:p>
    <w:p>
      <w:pPr>
        <w:spacing w:after="0"/>
        <w:ind w:left="0"/>
        <w:jc w:val="both"/>
      </w:pPr>
      <w:r>
        <w:rPr>
          <w:rFonts w:ascii="Times New Roman"/>
          <w:b w:val="false"/>
          <w:i w:val="false"/>
          <w:color w:val="000000"/>
          <w:sz w:val="28"/>
        </w:rPr>
        <w:t>
      Күтiп-баптау мақсатында ағаш кесу жүргiзiлгеннен кейiн алқаағаштардың қалдырылатын бөлiгiнiң (самырсын ағаштарынан басқа) толымдылығы мына мөлшерден кем төмендетiлмейдi:</w:t>
      </w:r>
    </w:p>
    <w:p>
      <w:pPr>
        <w:spacing w:after="0"/>
        <w:ind w:left="0"/>
        <w:jc w:val="both"/>
      </w:pPr>
      <w:r>
        <w:rPr>
          <w:rFonts w:ascii="Times New Roman"/>
          <w:b w:val="false"/>
          <w:i w:val="false"/>
          <w:color w:val="000000"/>
          <w:sz w:val="28"/>
        </w:rPr>
        <w:t>
      солтүстік экспозициялардың 20 градусқа дейiнгi беткейлерінде – 0,7;</w:t>
      </w:r>
    </w:p>
    <w:p>
      <w:pPr>
        <w:spacing w:after="0"/>
        <w:ind w:left="0"/>
        <w:jc w:val="both"/>
      </w:pPr>
      <w:r>
        <w:rPr>
          <w:rFonts w:ascii="Times New Roman"/>
          <w:b w:val="false"/>
          <w:i w:val="false"/>
          <w:color w:val="000000"/>
          <w:sz w:val="28"/>
        </w:rPr>
        <w:t>
      оңтүстік экспозициялардың 20 градусқа дейiнгi беткейлерінде – 0,8;</w:t>
      </w:r>
    </w:p>
    <w:p>
      <w:pPr>
        <w:spacing w:after="0"/>
        <w:ind w:left="0"/>
        <w:jc w:val="both"/>
      </w:pPr>
      <w:r>
        <w:rPr>
          <w:rFonts w:ascii="Times New Roman"/>
          <w:b w:val="false"/>
          <w:i w:val="false"/>
          <w:color w:val="000000"/>
          <w:sz w:val="28"/>
        </w:rPr>
        <w:t>
      солтүстік экспозициялардың 20 градустан асатын беткейлерінде – 0,8;</w:t>
      </w:r>
    </w:p>
    <w:p>
      <w:pPr>
        <w:spacing w:after="0"/>
        <w:ind w:left="0"/>
        <w:jc w:val="both"/>
      </w:pPr>
      <w:r>
        <w:rPr>
          <w:rFonts w:ascii="Times New Roman"/>
          <w:b w:val="false"/>
          <w:i w:val="false"/>
          <w:color w:val="000000"/>
          <w:sz w:val="28"/>
        </w:rPr>
        <w:t>
      оңтүстік экспозициялардың 20 градустан асатын беткейлерінде – 0,9.</w:t>
      </w:r>
    </w:p>
    <w:p>
      <w:pPr>
        <w:spacing w:after="0"/>
        <w:ind w:left="0"/>
        <w:jc w:val="both"/>
      </w:pPr>
      <w:r>
        <w:rPr>
          <w:rFonts w:ascii="Times New Roman"/>
          <w:b w:val="false"/>
          <w:i w:val="false"/>
          <w:color w:val="000000"/>
          <w:sz w:val="28"/>
        </w:rPr>
        <w:t>
      Төзiмдiлiгi нашар топырақтарда (құмайт және құмды) және көшкiн болатын учаскелерде күтiп-баптау мақсатында ағаш кесу құлап қалуы мүмкiн жекелеген қисайған ағаштарды ғана шабумен шектеледi.</w:t>
      </w:r>
    </w:p>
    <w:p>
      <w:pPr>
        <w:spacing w:after="0"/>
        <w:ind w:left="0"/>
        <w:jc w:val="both"/>
      </w:pPr>
      <w:r>
        <w:rPr>
          <w:rFonts w:ascii="Times New Roman"/>
          <w:b w:val="false"/>
          <w:i w:val="false"/>
          <w:color w:val="000000"/>
          <w:sz w:val="28"/>
        </w:rPr>
        <w:t>
      Аралас балауса ағаштарда басты тұқымдарды екiншi дәрежелi тұқымдар көлегейлеп тастайтын кезде соңғыларының жинақталуы солтүстiк экспозициялардың тіктілігі 20 градусқа дейiнгi беткейлерінде – 0,5-ке дейiн, оңтүстiк экспозицияларда – 0,6-ға дейiн, солтүстiк экспозициялардың тіктілігі 21-30 градусқа дейiнгi беткейлерінде – 0,6-ға дейiн, оңтүстік экспозицияларда – 0,7-ге дейiн төмендейдi.</w:t>
      </w:r>
    </w:p>
    <w:p>
      <w:pPr>
        <w:spacing w:after="0"/>
        <w:ind w:left="0"/>
        <w:jc w:val="both"/>
      </w:pPr>
      <w:r>
        <w:rPr>
          <w:rFonts w:ascii="Times New Roman"/>
          <w:b w:val="false"/>
          <w:i w:val="false"/>
          <w:color w:val="000000"/>
          <w:sz w:val="28"/>
        </w:rPr>
        <w:t>
      Оңтүстік экспозициялардың беткейлерінде өтпелi ағаш кесу таза алқаағаштарда толымдылығы 1,0 болған жағдайда ғана жүргiзiледi.</w:t>
      </w:r>
    </w:p>
    <w:p>
      <w:pPr>
        <w:spacing w:after="0"/>
        <w:ind w:left="0"/>
        <w:jc w:val="both"/>
      </w:pPr>
      <w:r>
        <w:rPr>
          <w:rFonts w:ascii="Times New Roman"/>
          <w:b w:val="false"/>
          <w:i w:val="false"/>
          <w:color w:val="000000"/>
          <w:sz w:val="28"/>
        </w:rPr>
        <w:t>
      Беткейлер тіктілігі 30 градустан асатын барлық экспозициялардың баурайларында сирету мен өтпелi кесу, құрып бара жатқан ағаштарды шабуды қоспағанда, белгiленбейдi.</w:t>
      </w:r>
    </w:p>
    <w:bookmarkStart w:name="z122" w:id="115"/>
    <w:p>
      <w:pPr>
        <w:spacing w:after="0"/>
        <w:ind w:left="0"/>
        <w:jc w:val="left"/>
      </w:pPr>
      <w:r>
        <w:rPr>
          <w:rFonts w:ascii="Times New Roman"/>
          <w:b/>
          <w:i w:val="false"/>
          <w:color w:val="000000"/>
        </w:rPr>
        <w:t xml:space="preserve"> 3-параграф. Мемлекеттiк орман қорының жекелеген санаттарының</w:t>
      </w:r>
      <w:r>
        <w:br/>
      </w:r>
      <w:r>
        <w:rPr>
          <w:rFonts w:ascii="Times New Roman"/>
          <w:b/>
          <w:i w:val="false"/>
          <w:color w:val="000000"/>
        </w:rPr>
        <w:t>орман учаскелерінде күтiп-баптау мақсатында ағаш кесу ерекшелiктерi</w:t>
      </w:r>
    </w:p>
    <w:bookmarkEnd w:id="115"/>
    <w:bookmarkStart w:name="z123" w:id="116"/>
    <w:p>
      <w:pPr>
        <w:spacing w:after="0"/>
        <w:ind w:left="0"/>
        <w:jc w:val="both"/>
      </w:pPr>
      <w:r>
        <w:rPr>
          <w:rFonts w:ascii="Times New Roman"/>
          <w:b w:val="false"/>
          <w:i w:val="false"/>
          <w:color w:val="000000"/>
          <w:sz w:val="28"/>
        </w:rPr>
        <w:t>
      98. Орман генетикалық резерваттары мен мемлекеттiк орман табиғат ескерткiштерiн қоса алғанда, ғылыми маңызы бар орман учаскелерiнде және тұрақты сынақ алаңдары орналасқан орман учаскелерiнде күтiп-баптау мақсатында ағаш кесу жүргiзiлмейдi. Мұндай учаскелердiң айналасында қорғаныштық аймақтар құрылады, ал олардың өздерi мұқият күзетуге жатады.</w:t>
      </w:r>
    </w:p>
    <w:bookmarkEnd w:id="116"/>
    <w:bookmarkStart w:name="z124" w:id="117"/>
    <w:p>
      <w:pPr>
        <w:spacing w:after="0"/>
        <w:ind w:left="0"/>
        <w:jc w:val="both"/>
      </w:pPr>
      <w:r>
        <w:rPr>
          <w:rFonts w:ascii="Times New Roman"/>
          <w:b w:val="false"/>
          <w:i w:val="false"/>
          <w:color w:val="000000"/>
          <w:sz w:val="28"/>
        </w:rPr>
        <w:t>
      99. Көне және эндемикалық тұқымдылары бар, сондай-ақ өнiмдiлiгі мен гендiк қасиеттерi бойынша бiрегей тұқымдылық құрамы жөнінен сирек кездесетiн ерекше құнды орман алаптары мен ерекше қорғаныштық учаскелердiң ормандарында күтiп-баптау мақсатында ағаш кесу олардың өсiп-өнуi және табиғи қайта жаңғыруы үшiн жайлы жағдайлар жасауды көздейдi.</w:t>
      </w:r>
    </w:p>
    <w:bookmarkEnd w:id="117"/>
    <w:bookmarkStart w:name="z125" w:id="118"/>
    <w:p>
      <w:pPr>
        <w:spacing w:after="0"/>
        <w:ind w:left="0"/>
        <w:jc w:val="both"/>
      </w:pPr>
      <w:r>
        <w:rPr>
          <w:rFonts w:ascii="Times New Roman"/>
          <w:b w:val="false"/>
          <w:i w:val="false"/>
          <w:color w:val="000000"/>
          <w:sz w:val="28"/>
        </w:rPr>
        <w:t>
      100. Жаңғақ кәсiпшiлiгі аймақтарында және орман жемiс алқаағаштарында күтiп-баптау мақсатында ағаш кесу учаске алаңы бойынша ағаш шымылдығы болымсыз тұтасқан және ағаштар біркелкі орналасқан сүрекдiңдердiң таза немесе болымсыз қоспасы бар екiншi дәрежелi тұқымдыларын қалыптастыру мақсатында жүргізіледі, бұл олардың барынша мол және ұзақ уақыт жемiс беруі үшiн қолайлы жағдайларды қамтамасыз етеді. Осындай алқаағаштар түрiн қалыптастыру үшiн мақсатты тұқымдық ағаштарды күтiп-баптау арқылы бiркелкi сирету әдiсi қолданылады.</w:t>
      </w:r>
    </w:p>
    <w:bookmarkEnd w:id="118"/>
    <w:bookmarkStart w:name="z126" w:id="119"/>
    <w:p>
      <w:pPr>
        <w:spacing w:after="0"/>
        <w:ind w:left="0"/>
        <w:jc w:val="both"/>
      </w:pPr>
      <w:r>
        <w:rPr>
          <w:rFonts w:ascii="Times New Roman"/>
          <w:b w:val="false"/>
          <w:i w:val="false"/>
          <w:color w:val="000000"/>
          <w:sz w:val="28"/>
        </w:rPr>
        <w:t>
      101. Мемлекеттік орман жолақтарында күтiп-баптау мақсатында ағаш кесу олардың орналасқан жерi мен жай-күйін ескере отырып жүргізiледі және олардың төзiмдiлігі мен тиiмдiлiгін арттыруға бағытталады. Су айрығының жолақтарында олардың cу реттегiш қасиеттерін күшейту үшiн жүргізiледi. Күтiп-баптау тұқымдардың өзара әсерi ескерiле отырып, алқаағаш шымылдығының барлық бөлiктерiнде жүргiзiледi. Әрбір кесу кезеңінде алқаағаштардың тұтасуы 0,7-0,6-дан төмендемейді.</w:t>
      </w:r>
    </w:p>
    <w:bookmarkEnd w:id="119"/>
    <w:p>
      <w:pPr>
        <w:spacing w:after="0"/>
        <w:ind w:left="0"/>
        <w:jc w:val="both"/>
      </w:pPr>
      <w:r>
        <w:rPr>
          <w:rFonts w:ascii="Times New Roman"/>
          <w:b w:val="false"/>
          <w:i w:val="false"/>
          <w:color w:val="000000"/>
          <w:sz w:val="28"/>
        </w:rPr>
        <w:t>
      Жерүсті ағыстарын жер астына ауыстыру және эрозиялық процестердiң алдын алу мақсатында өзен аңғарларындағы тік жар қабатының жағалауындағы алқаптарда күтiп-баптау мақсатында ағаш кесу тұтасуы 0,8-0,7 кем болмайтын алқаағаштарды қалыптастыру үшiн жүргiзіледi.</w:t>
      </w:r>
    </w:p>
    <w:p>
      <w:pPr>
        <w:spacing w:after="0"/>
        <w:ind w:left="0"/>
        <w:jc w:val="both"/>
      </w:pPr>
      <w:r>
        <w:rPr>
          <w:rFonts w:ascii="Times New Roman"/>
          <w:b w:val="false"/>
          <w:i w:val="false"/>
          <w:color w:val="000000"/>
          <w:sz w:val="28"/>
        </w:rPr>
        <w:t>
      Құм баурайының шымылдығында гидрологиялық жағдайлардың ерекшелiктерi мен минералдық қоректiлiктiң жеткiлiксiздігі ескеріледі. Осындай алқаптарда күтiп-баптау мақсатында ағаш кесу кезiнде ағаш шымылдығындағы өскiндер мен 0,6-дан кем болмайтын алқаағаштардың тұтасуын сақтау мiндетті.</w:t>
      </w:r>
    </w:p>
    <w:bookmarkStart w:name="z127" w:id="120"/>
    <w:p>
      <w:pPr>
        <w:spacing w:after="0"/>
        <w:ind w:left="0"/>
        <w:jc w:val="both"/>
      </w:pPr>
      <w:r>
        <w:rPr>
          <w:rFonts w:ascii="Times New Roman"/>
          <w:b w:val="false"/>
          <w:i w:val="false"/>
          <w:color w:val="000000"/>
          <w:sz w:val="28"/>
        </w:rPr>
        <w:t>
      102. Жоғары рекреациялық жүктемеге ұшыраған әрi эстетикалық және орта қорғау маңызы бар қалалық ормандар мен орман саябақтарында күтіп-баптау мақсатында ағаш кесу халықтың демалуы үшiн қолайлы ортаны сақтауды, мәдени-сауықтыру және спорттық iс-шаралар жүргiзуді қамтамасыз ететін неғұрлым төзiмдi, ұзақ жасайтын, көрікті алқаағаштар мен орман ландшафтарын қалыптастыру мақсатында жүргiзiледi.</w:t>
      </w:r>
    </w:p>
    <w:bookmarkEnd w:id="120"/>
    <w:bookmarkStart w:name="z128" w:id="121"/>
    <w:p>
      <w:pPr>
        <w:spacing w:after="0"/>
        <w:ind w:left="0"/>
        <w:jc w:val="both"/>
      </w:pPr>
      <w:r>
        <w:rPr>
          <w:rFonts w:ascii="Times New Roman"/>
          <w:b w:val="false"/>
          <w:i w:val="false"/>
          <w:color w:val="000000"/>
          <w:sz w:val="28"/>
        </w:rPr>
        <w:t>
      103. Саябақ ландшафтарын (ашық, жартылай ашық және жабық) қалыптастыру бойынша ағаш кесу әдiстерi сүрекдiңнiң құрылымымен, шымылдығының тұтасуымен және нысаналы міндеттерімен анықталады және табиғи алқаағаштарға да, жасанды екпелерге де қолданылады.</w:t>
      </w:r>
    </w:p>
    <w:bookmarkEnd w:id="121"/>
    <w:bookmarkStart w:name="z129" w:id="122"/>
    <w:p>
      <w:pPr>
        <w:spacing w:after="0"/>
        <w:ind w:left="0"/>
        <w:jc w:val="both"/>
      </w:pPr>
      <w:r>
        <w:rPr>
          <w:rFonts w:ascii="Times New Roman"/>
          <w:b w:val="false"/>
          <w:i w:val="false"/>
          <w:color w:val="000000"/>
          <w:sz w:val="28"/>
        </w:rPr>
        <w:t>
      104. Елдi мекендер мен емдеу-сауықтыру мекемелерiнiң жасыл аймақтарында күтiп-баптау мақсатында ағаш кесу рекреациялық жүктемелерге төзiмдi ормандар өсiруге бағытталған. Оларды жүргізу кезiнде жапырақты тұқымдылардың (2-3 бiрлiкке дейін) қоспасын сақтау және өрт шыққан кезде төменгі өрттің жоғарғы өртке ұласып кету ықтималдығын азайту мақсатында ұшарбасы төмен салбырап тұрған ағаштарды жинау қамтамасыз етіледі.</w:t>
      </w:r>
    </w:p>
    <w:bookmarkEnd w:id="122"/>
    <w:bookmarkStart w:name="z130" w:id="123"/>
    <w:p>
      <w:pPr>
        <w:spacing w:after="0"/>
        <w:ind w:left="0"/>
        <w:jc w:val="both"/>
      </w:pPr>
      <w:r>
        <w:rPr>
          <w:rFonts w:ascii="Times New Roman"/>
          <w:b w:val="false"/>
          <w:i w:val="false"/>
          <w:color w:val="000000"/>
          <w:sz w:val="28"/>
        </w:rPr>
        <w:t>
      105. Эрозияға қарсы ормандарда күтіп-баптау мақсатында ағаш кесу табиғи процестер барысында олардың функционалдық құндылығы нашарлаған жағдайда ғана жүргiзiледi. Ағаш кесу режимi мен оларды жүргiзу тәсiлдерi тамыр жүйесi мықты әртүрлі жастағы, толымдылығы жоғары (толымдылығы 0,7-0,8) және тамыр жүйесі мықты, екінші қабаты мен қалың жас өркендері бар күрделі алқаағаштарды қалыптастыру қажеттiлігі басшылыққа алына отырып анықталады. Мұндай алқаағаштарда күтiп-баптау мақсатында ағаш кесуден алынған сүректi сүйреу және тасып әкету қыс кезінде ғана жүргізiледi.</w:t>
      </w:r>
    </w:p>
    <w:bookmarkEnd w:id="123"/>
    <w:bookmarkStart w:name="z131" w:id="124"/>
    <w:p>
      <w:pPr>
        <w:spacing w:after="0"/>
        <w:ind w:left="0"/>
        <w:jc w:val="both"/>
      </w:pPr>
      <w:r>
        <w:rPr>
          <w:rFonts w:ascii="Times New Roman"/>
          <w:b w:val="false"/>
          <w:i w:val="false"/>
          <w:color w:val="000000"/>
          <w:sz w:val="28"/>
        </w:rPr>
        <w:t>
      106. Өзендер, көлдер, су қоймалары, арналар және басқа да су объектiлерi жағалауларындағы ормандардың тыйым салынған белдеулерінде күтiп-баптау мақсатында ағаш кесу аласа ағаштар түрiнде бұталары бар, топырақтың жоғарғы қабаттарының бұзылмай нығыздалуын, сондай-ақ су қорғау және су реттеу рөлiн орындауды қамтамасыз ететін төзiмдi аралас алқаағаштар өсiруге бағытталған. Оларды жүргiзу кезiнде алқаағаштардың тұтасуы 0,7-0,8-ден азаймайды.</w:t>
      </w:r>
    </w:p>
    <w:bookmarkEnd w:id="124"/>
    <w:p>
      <w:pPr>
        <w:spacing w:after="0"/>
        <w:ind w:left="0"/>
        <w:jc w:val="both"/>
      </w:pPr>
      <w:r>
        <w:rPr>
          <w:rFonts w:ascii="Times New Roman"/>
          <w:b w:val="false"/>
          <w:i w:val="false"/>
          <w:color w:val="000000"/>
          <w:sz w:val="28"/>
        </w:rPr>
        <w:t>
      Өзендер, көлдер және басқа да су қоймаларының жағалауларындағы белдеулерде күтiп-баптау мақсатында ағаш кесу жерүсті ағыстарын топырақ арасына ауыстыруға қабiлеттi толымдылығы жоғары сүрекдiңдер қалыптастыруға бағытталған.</w:t>
      </w:r>
    </w:p>
    <w:p>
      <w:pPr>
        <w:spacing w:after="0"/>
        <w:ind w:left="0"/>
        <w:jc w:val="both"/>
      </w:pPr>
      <w:r>
        <w:rPr>
          <w:rFonts w:ascii="Times New Roman"/>
          <w:b w:val="false"/>
          <w:i w:val="false"/>
          <w:color w:val="000000"/>
          <w:sz w:val="28"/>
        </w:rPr>
        <w:t>
      Мұндай ормандарда күтiп-баптау мақсатында ағаш кесу мен сүректi сүйреу қатып қалған жер арқылы қысқы кезінде жүргiзiледi.</w:t>
      </w:r>
    </w:p>
    <w:bookmarkStart w:name="z132" w:id="125"/>
    <w:p>
      <w:pPr>
        <w:spacing w:after="0"/>
        <w:ind w:left="0"/>
        <w:jc w:val="both"/>
      </w:pPr>
      <w:r>
        <w:rPr>
          <w:rFonts w:ascii="Times New Roman"/>
          <w:b w:val="false"/>
          <w:i w:val="false"/>
          <w:color w:val="000000"/>
          <w:sz w:val="28"/>
        </w:rPr>
        <w:t>
      107. Халықаралық және республикалық маңызы бар жалпы пайдаланымдағы темiр және автомобиль жолдарының, магистральды өткiзгіш құбырлары мен басқа да желiлiк құрылыстар жолақтарындағы қорғаныштық алқаағаштарда күтiп-баптау мақсатында кесу осы объектiлердi жайсыз табиғи құбылыстардан қорғауды күшейту, қоршаған ортаның ластануын және жергілікті тұрғындарға олардың шулы әсерiн азайту мақсатында жүргізiледi. Оларды жүргізу кезінде пішіні күрделi аралас алқаағаштар құру қамтамасыз етіледі. Қардың неғұрлым бiркелкi төселуi және қар басып қалмауы үшiн осы алқаағаштарда жоғарғы шымылдық 0,6-0,7 толымдылыққа дейiн сиретiледi, ал түктенетiн және топырақ қорғайтын бұталар олар толық тұйықталған жағдайда бiркелкi 50 пайыз сиретiледi. Жол жиегіндегі енi 25-30 метр орман пұшпағындағы технологиялық дәлiздерде ағаш кесу жүргізiлмейдi.</w:t>
      </w:r>
    </w:p>
    <w:bookmarkEnd w:id="125"/>
    <w:bookmarkStart w:name="z133" w:id="126"/>
    <w:p>
      <w:pPr>
        <w:spacing w:after="0"/>
        <w:ind w:left="0"/>
        <w:jc w:val="both"/>
      </w:pPr>
      <w:r>
        <w:rPr>
          <w:rFonts w:ascii="Times New Roman"/>
          <w:b w:val="false"/>
          <w:i w:val="false"/>
          <w:color w:val="000000"/>
          <w:sz w:val="28"/>
        </w:rPr>
        <w:t xml:space="preserve">
      108. Халықаралық және республикалық маңызы бар жалпы пайдаланымдағы темiр және автомобиль жолдары бойындағы қорғаныштық орман жолақтарында күтiп-баптау мақсатында ағаш кесу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баяндалған тәртіппен жүргізіледi.</w:t>
      </w:r>
    </w:p>
    <w:bookmarkEnd w:id="126"/>
    <w:bookmarkStart w:name="z134" w:id="127"/>
    <w:p>
      <w:pPr>
        <w:spacing w:after="0"/>
        <w:ind w:left="0"/>
        <w:jc w:val="left"/>
      </w:pPr>
      <w:r>
        <w:rPr>
          <w:rFonts w:ascii="Times New Roman"/>
          <w:b/>
          <w:i w:val="false"/>
          <w:color w:val="000000"/>
        </w:rPr>
        <w:t xml:space="preserve"> 4-параграф. Аграрлық мелиоративтік алқаағаштарда</w:t>
      </w:r>
      <w:r>
        <w:br/>
      </w:r>
      <w:r>
        <w:rPr>
          <w:rFonts w:ascii="Times New Roman"/>
          <w:b/>
          <w:i w:val="false"/>
          <w:color w:val="000000"/>
        </w:rPr>
        <w:t>күтім жасау мақсатында ағаш кесу ерекшеліктері</w:t>
      </w:r>
    </w:p>
    <w:bookmarkEnd w:id="127"/>
    <w:bookmarkStart w:name="z135" w:id="128"/>
    <w:p>
      <w:pPr>
        <w:spacing w:after="0"/>
        <w:ind w:left="0"/>
        <w:jc w:val="both"/>
      </w:pPr>
      <w:r>
        <w:rPr>
          <w:rFonts w:ascii="Times New Roman"/>
          <w:b w:val="false"/>
          <w:i w:val="false"/>
          <w:color w:val="000000"/>
          <w:sz w:val="28"/>
        </w:rPr>
        <w:t>
      109. Аграрлық мелиоративтiк алқаағаштарда (дала қорғайтын орман жолақтары мен басқа да қорғаныштық екпелер) күтiм жасау мақсатында ағаш кесу олардың мақсатын ескере отырып және олардың мелиоративтiк маңыздылығын күшейту мақсатында жүргiзiледi. Оларды жүргізу кезінде орман жолақтарында жолақтардың мынадай құрылымдары құрылады және сақталады:</w:t>
      </w:r>
    </w:p>
    <w:bookmarkEnd w:id="128"/>
    <w:p>
      <w:pPr>
        <w:spacing w:after="0"/>
        <w:ind w:left="0"/>
        <w:jc w:val="both"/>
      </w:pPr>
      <w:r>
        <w:rPr>
          <w:rFonts w:ascii="Times New Roman"/>
          <w:b w:val="false"/>
          <w:i w:val="false"/>
          <w:color w:val="000000"/>
          <w:sz w:val="28"/>
        </w:rPr>
        <w:t>
      1) жел соғатын жолақтар – дiңдердiң және жолақтың жер үстіндегi 1,5 метрлiк бөлігінiң арасындағы ашық жер көлемi 60-70 пайызды, ұшарбасы арасында – 15 пайызды құрайтын кезде далада қарды бiркелкi бөлу үшiн;</w:t>
      </w:r>
    </w:p>
    <w:p>
      <w:pPr>
        <w:spacing w:after="0"/>
        <w:ind w:left="0"/>
        <w:jc w:val="both"/>
      </w:pPr>
      <w:r>
        <w:rPr>
          <w:rFonts w:ascii="Times New Roman"/>
          <w:b w:val="false"/>
          <w:i w:val="false"/>
          <w:color w:val="000000"/>
          <w:sz w:val="28"/>
        </w:rPr>
        <w:t>
      2) селдір жолақтар – бүкiл пішіні бойынша ашық жерлер көлемi (дiңдер мен ұшарбастар арасында) 25-35 пайызды құрайтын кезде қатты желдер мен шаңды дауылдардың терiс ықпалын әлсiрету үшiн;</w:t>
      </w:r>
    </w:p>
    <w:p>
      <w:pPr>
        <w:spacing w:after="0"/>
        <w:ind w:left="0"/>
        <w:jc w:val="both"/>
      </w:pPr>
      <w:r>
        <w:rPr>
          <w:rFonts w:ascii="Times New Roman"/>
          <w:b w:val="false"/>
          <w:i w:val="false"/>
          <w:color w:val="000000"/>
          <w:sz w:val="28"/>
        </w:rPr>
        <w:t xml:space="preserve">
      3) жел соқпайтын (тығыз) жолақтар – топырақты су эрозиясынан, ал тоғандар мен су қоймаларын лайланып кетуден қорғау үшiн, жолақтардың осындай құрылымы кезінде тұтас ашық жерлер жасалмайды. </w:t>
      </w:r>
    </w:p>
    <w:bookmarkStart w:name="z136" w:id="129"/>
    <w:p>
      <w:pPr>
        <w:spacing w:after="0"/>
        <w:ind w:left="0"/>
        <w:jc w:val="both"/>
      </w:pPr>
      <w:r>
        <w:rPr>
          <w:rFonts w:ascii="Times New Roman"/>
          <w:b w:val="false"/>
          <w:i w:val="false"/>
          <w:color w:val="000000"/>
          <w:sz w:val="28"/>
        </w:rPr>
        <w:t>
      110. Қалыңдығына, тұқымдық құрамына және жолақтардың жай-күйiне байланысты дала қорғайтын орман жолақтарында күтiм жасау мақсатында ағаш кесу мынадай үш кезеңге бөлiнедi:</w:t>
      </w:r>
    </w:p>
    <w:bookmarkEnd w:id="129"/>
    <w:p>
      <w:pPr>
        <w:spacing w:after="0"/>
        <w:ind w:left="0"/>
        <w:jc w:val="both"/>
      </w:pPr>
      <w:r>
        <w:rPr>
          <w:rFonts w:ascii="Times New Roman"/>
          <w:b w:val="false"/>
          <w:i w:val="false"/>
          <w:color w:val="000000"/>
          <w:sz w:val="28"/>
        </w:rPr>
        <w:t>
      1) бiрiншi кезең – жолақтардың толық жанасуына дейiн – 3 жастан 6 жасқа дейiн, ал қылқан және қатты жапырақтылар үшiн - 6 жастан 10 жасқа дейiн (жарықтандыру);</w:t>
      </w:r>
    </w:p>
    <w:p>
      <w:pPr>
        <w:spacing w:after="0"/>
        <w:ind w:left="0"/>
        <w:jc w:val="both"/>
      </w:pPr>
      <w:r>
        <w:rPr>
          <w:rFonts w:ascii="Times New Roman"/>
          <w:b w:val="false"/>
          <w:i w:val="false"/>
          <w:color w:val="000000"/>
          <w:sz w:val="28"/>
        </w:rPr>
        <w:t>
      2) екiншi кезең – жолақтардың тиiстi құрылымын қалыптастыру – 7 жастан 15 жасқа дейiн, ал қатты жапырақтылар үшін – 11 жастан 20 жасқа дейiн (тазарту);</w:t>
      </w:r>
    </w:p>
    <w:p>
      <w:pPr>
        <w:spacing w:after="0"/>
        <w:ind w:left="0"/>
        <w:jc w:val="both"/>
      </w:pPr>
      <w:r>
        <w:rPr>
          <w:rFonts w:ascii="Times New Roman"/>
          <w:b w:val="false"/>
          <w:i w:val="false"/>
          <w:color w:val="000000"/>
          <w:sz w:val="28"/>
        </w:rPr>
        <w:t>
      3) үшiншi кезең – жолақтардың қажеттi құрылым мен тыныс-тiршiлiгін сақтау – 16 жастан бастап және одан жоғары, ал қылқан және қатты жапырақтылар үшін – 21 жастан бастап және одан жоғары.</w:t>
      </w:r>
    </w:p>
    <w:bookmarkStart w:name="z137" w:id="130"/>
    <w:p>
      <w:pPr>
        <w:spacing w:after="0"/>
        <w:ind w:left="0"/>
        <w:jc w:val="both"/>
      </w:pPr>
      <w:r>
        <w:rPr>
          <w:rFonts w:ascii="Times New Roman"/>
          <w:b w:val="false"/>
          <w:i w:val="false"/>
          <w:color w:val="000000"/>
          <w:sz w:val="28"/>
        </w:rPr>
        <w:t>
      111. Бiрiншi кезеңде күтім жасау мақсатында ағаш кесу ұшарбасының жанасу сәтiнен басталады және басты тұқымдылардың өсу жағдайын жақсартуға, оларды кедергі келтiретiн тұқымдар мен бұталардан босатуға бағытталады. Топырақ-климаттық жағдайға байланысты бұталардың 25 пайыздан 50 пайызға дейiнi кесiледi. Бұталардың қалған бөлiгiн кесу жолақтың байқалған құрылымына байланысты олардың өсiмiне қарай жүргiзiледi. Бiрiншi кезеңнiң соңына қарай 2500-4000, ал қою қызғылт топырақтарда – 1 гектарға 1500-2500 ағаш қалдырылады.</w:t>
      </w:r>
    </w:p>
    <w:bookmarkEnd w:id="130"/>
    <w:bookmarkStart w:name="z138" w:id="131"/>
    <w:p>
      <w:pPr>
        <w:spacing w:after="0"/>
        <w:ind w:left="0"/>
        <w:jc w:val="both"/>
      </w:pPr>
      <w:r>
        <w:rPr>
          <w:rFonts w:ascii="Times New Roman"/>
          <w:b w:val="false"/>
          <w:i w:val="false"/>
          <w:color w:val="000000"/>
          <w:sz w:val="28"/>
        </w:rPr>
        <w:t>
      112. Екiншi кезеңде күтім жасау мақсатында ағаш кесудi жүргізу кезiнде басты тұқымдыларға күтiм жасау жалғасады және тиiстi қар бөлу қасиеттерi бар дала қорғайтын жолақтар құрылымы қалыптасады. Бұл ретте құрғап қалған, ауруға ұшыраған, бүлiнген, кеуіп бара жатқан ағаштар, сондай-ақ басты тұқымдардың өсуiне кедергi келтiретiн өсiмтал тұқымдардың сау ағаштары кесiледi. 1 гектарға 2000-3000, ал қою қызғылт топырақтарда – 1500-2000 ағаш қалдырылады.</w:t>
      </w:r>
    </w:p>
    <w:bookmarkEnd w:id="131"/>
    <w:p>
      <w:pPr>
        <w:spacing w:after="0"/>
        <w:ind w:left="0"/>
        <w:jc w:val="both"/>
      </w:pPr>
      <w:r>
        <w:rPr>
          <w:rFonts w:ascii="Times New Roman"/>
          <w:b w:val="false"/>
          <w:i w:val="false"/>
          <w:color w:val="000000"/>
          <w:sz w:val="28"/>
        </w:rPr>
        <w:t>
      Жел соғатын құрылым жолағын жасау кезiнде басты тұқымдыларға терiс әсерiн тигізетiн барлық бұталар кесiледi.</w:t>
      </w:r>
    </w:p>
    <w:p>
      <w:pPr>
        <w:spacing w:after="0"/>
        <w:ind w:left="0"/>
        <w:jc w:val="both"/>
      </w:pPr>
      <w:r>
        <w:rPr>
          <w:rFonts w:ascii="Times New Roman"/>
          <w:b w:val="false"/>
          <w:i w:val="false"/>
          <w:color w:val="000000"/>
          <w:sz w:val="28"/>
        </w:rPr>
        <w:t>
      Көлеңкелi-сүрек түрiндегi биiктiгі 1 метр және бұталы-сүрек түріндегі биiктiгі 1,5 метр орман жолақтарындағы барлық ағаштардың бүйiр бұталарын кесу жүргiзiледi. Жел соғатын жолақтар ұшарбасы мен дiңдердегi жарық түсiру мөлшерi бойынша, сондай-ақ қар бөлу қасиеттерi бойынша қалыптастырылады. Ол арқылы күтiм жасаудың қайталанушылығы және оның қарқындылығы реттеледi.</w:t>
      </w:r>
    </w:p>
    <w:p>
      <w:pPr>
        <w:spacing w:after="0"/>
        <w:ind w:left="0"/>
        <w:jc w:val="both"/>
      </w:pPr>
      <w:r>
        <w:rPr>
          <w:rFonts w:ascii="Times New Roman"/>
          <w:b w:val="false"/>
          <w:i w:val="false"/>
          <w:color w:val="000000"/>
          <w:sz w:val="28"/>
        </w:rPr>
        <w:t>
      Селдір құрылымды жолақтар қалыптастыру кезiнде бұталардың жартысына жуығы жолақтың ұзындығы бойынша бiркелкі кесiледi, ал бұталардың қалған жартысы бiртiндеп жасартылады. Биiктiгi 1,0-1,5 метр ағаш бөлiктерiнiң бүйiр бұтақтарын кесу жүргiзiледi. Сүрек шымылдығының ұшар басының тұйықталуы жарық түсіру мөлшерiмен және қар бөлу сипатымен реттеледi. Алқаағаштар құрамына кiретiн жемiс ағаштарының ұшарбастарын жемiс беруін арттыру мақсатында сиреткен жөн.</w:t>
      </w:r>
    </w:p>
    <w:bookmarkStart w:name="z139" w:id="132"/>
    <w:p>
      <w:pPr>
        <w:spacing w:after="0"/>
        <w:ind w:left="0"/>
        <w:jc w:val="both"/>
      </w:pPr>
      <w:r>
        <w:rPr>
          <w:rFonts w:ascii="Times New Roman"/>
          <w:b w:val="false"/>
          <w:i w:val="false"/>
          <w:color w:val="000000"/>
          <w:sz w:val="28"/>
        </w:rPr>
        <w:t>
      113. Yшiнші кезеңде күтiм жасау мақсатында ағаш кесу кезінде жолақтың қажеттi құрылымын, өмiршеңдiгін және ұзақ жасауын сақтау қамтамасыз етіледi. Бұл ретте жолақтардың барлық құрылымында күтiм жасау мақсатында ағаш кесудi жүргізу кезiнде кеуіп бара жатқан, ауруға ұшыраған, бүлінген, басты тұқымдыларға кедергі келтiретiн қатты әлсiреген ағаштар кесіледi. Шамамен 1500-2000, ал қою қызғылт топырақтарда 1 гектарға – 1000-1500 ағаштар қалдырылады. Осы кезеңде жолақтарда ағаштардың желегінің тұтасу 0,7-0,8-ден төмендетiлмейдi.</w:t>
      </w:r>
    </w:p>
    <w:bookmarkEnd w:id="132"/>
    <w:p>
      <w:pPr>
        <w:spacing w:after="0"/>
        <w:ind w:left="0"/>
        <w:jc w:val="both"/>
      </w:pPr>
      <w:r>
        <w:rPr>
          <w:rFonts w:ascii="Times New Roman"/>
          <w:b w:val="false"/>
          <w:i w:val="false"/>
          <w:color w:val="000000"/>
          <w:sz w:val="28"/>
        </w:rPr>
        <w:t>
      Жел соғатын құрылым жолағында және оның айналасында қардың көп мөлшерде жиналуын болдырмау мақсатында күтім жасау мақсатындағы ағаш кесу кезiнде шеткi қатарларда орналасқан ағаштардың биiктiгi 2 метр дейiнгі бұталары кесiледi.</w:t>
      </w:r>
    </w:p>
    <w:p>
      <w:pPr>
        <w:spacing w:after="0"/>
        <w:ind w:left="0"/>
        <w:jc w:val="both"/>
      </w:pPr>
      <w:r>
        <w:rPr>
          <w:rFonts w:ascii="Times New Roman"/>
          <w:b w:val="false"/>
          <w:i w:val="false"/>
          <w:color w:val="000000"/>
          <w:sz w:val="28"/>
        </w:rPr>
        <w:t>
      Селдір және жел соғатын құрылым жолақтарында үшіншi кезеңде бұталарды жасарту мақсатында оларды бiртiндеп кесу жалғасады.</w:t>
      </w:r>
    </w:p>
    <w:bookmarkStart w:name="z140" w:id="133"/>
    <w:p>
      <w:pPr>
        <w:spacing w:after="0"/>
        <w:ind w:left="0"/>
        <w:jc w:val="both"/>
      </w:pPr>
      <w:r>
        <w:rPr>
          <w:rFonts w:ascii="Times New Roman"/>
          <w:b w:val="false"/>
          <w:i w:val="false"/>
          <w:color w:val="000000"/>
          <w:sz w:val="28"/>
        </w:rPr>
        <w:t>
      114. Эрозияға қарсы, су реттегіш және басқа да қорғаныштық алқаағаштар өсiру кезiнде күтiм жасау мақсатында ағаш кесу негiзiнен 0,8 кем болмайтын деңгейде сүрек шымылдығының тұйықталуын қолдау мақсатында жүргiзiледi. Ағаштардың төзiмдiлiгiн жоғарылатуға бағытталған, осындай алқаптардың шекараларында өсiрiлетiн алқаағаштардың шетіне күтiм жасау бiр уақытта жүргiзiледi.</w:t>
      </w:r>
    </w:p>
    <w:bookmarkEnd w:id="133"/>
    <w:bookmarkStart w:name="z141" w:id="134"/>
    <w:p>
      <w:pPr>
        <w:spacing w:after="0"/>
        <w:ind w:left="0"/>
        <w:jc w:val="both"/>
      </w:pPr>
      <w:r>
        <w:rPr>
          <w:rFonts w:ascii="Times New Roman"/>
          <w:b w:val="false"/>
          <w:i w:val="false"/>
          <w:color w:val="000000"/>
          <w:sz w:val="28"/>
        </w:rPr>
        <w:t>
      115. Сай-салалар мен жыралар маңындағы орман жолақтары мен алқаптарда сай-саланың баурайын көлеңкелеу, топырақтың шайылуын болдырмау және күтiм жасау мақсатында ағаш кесу арқылы олардың қар жинақтау функцияларын сақтау мақсатында бұталар мен екiншi қатардағы тұқымдылардан орман шетiн сақтай отырып, орман шымылдығының жоғары тұйықталуын қолданады.</w:t>
      </w:r>
    </w:p>
    <w:bookmarkEnd w:id="134"/>
    <w:p>
      <w:pPr>
        <w:spacing w:after="0"/>
        <w:ind w:left="0"/>
        <w:jc w:val="both"/>
      </w:pPr>
      <w:r>
        <w:rPr>
          <w:rFonts w:ascii="Times New Roman"/>
          <w:b w:val="false"/>
          <w:i w:val="false"/>
          <w:color w:val="000000"/>
          <w:sz w:val="28"/>
        </w:rPr>
        <w:t>
      Сай-салалар мен жыраларда алқаағаштарда күтiм жасау мақсатында ағаш кесу орман алқаптарындағы сияқты жүргiзiледi.</w:t>
      </w:r>
    </w:p>
    <w:bookmarkStart w:name="z142" w:id="135"/>
    <w:p>
      <w:pPr>
        <w:spacing w:after="0"/>
        <w:ind w:left="0"/>
        <w:jc w:val="left"/>
      </w:pPr>
      <w:r>
        <w:rPr>
          <w:rFonts w:ascii="Times New Roman"/>
          <w:b/>
          <w:i w:val="false"/>
          <w:color w:val="000000"/>
        </w:rPr>
        <w:t xml:space="preserve"> 5-параграф. Алқаағаштарда бұтақтар кесу,</w:t>
      </w:r>
      <w:r>
        <w:br/>
      </w:r>
      <w:r>
        <w:rPr>
          <w:rFonts w:ascii="Times New Roman"/>
          <w:b/>
          <w:i w:val="false"/>
          <w:color w:val="000000"/>
        </w:rPr>
        <w:t>орман пұшпағына күтiм жасау және орман астарына күтім жасау</w:t>
      </w:r>
    </w:p>
    <w:bookmarkEnd w:id="135"/>
    <w:bookmarkStart w:name="z143" w:id="136"/>
    <w:p>
      <w:pPr>
        <w:spacing w:after="0"/>
        <w:ind w:left="0"/>
        <w:jc w:val="both"/>
      </w:pPr>
      <w:r>
        <w:rPr>
          <w:rFonts w:ascii="Times New Roman"/>
          <w:b w:val="false"/>
          <w:i w:val="false"/>
          <w:color w:val="000000"/>
          <w:sz w:val="28"/>
        </w:rPr>
        <w:t>
      116. Орманға күтім жасаудың басқа түрлеріне алқаағаштарда бұталарды кесу, орман пұшпағы мен аласа ағаштарға күтiм жасау жатады, бұл көбiнесе алқаағаштарда күтiм жасау мақсатында ағаш кесудiң бiрнеше түрлерiн біріктіру арқылы қалыптасады.</w:t>
      </w:r>
    </w:p>
    <w:bookmarkEnd w:id="136"/>
    <w:bookmarkStart w:name="z144" w:id="137"/>
    <w:p>
      <w:pPr>
        <w:spacing w:after="0"/>
        <w:ind w:left="0"/>
        <w:jc w:val="both"/>
      </w:pPr>
      <w:r>
        <w:rPr>
          <w:rFonts w:ascii="Times New Roman"/>
          <w:b w:val="false"/>
          <w:i w:val="false"/>
          <w:color w:val="000000"/>
          <w:sz w:val="28"/>
        </w:rPr>
        <w:t>
      117. Қылқан жапырақты алқаағаштарда бұталарды кесу оның сапасын жақсартады және iскерлiк жоғары сортты сүректің шығуын жоғарылатады және жұмсақ жапырақты алқаағаштарда iшкi шiрiктiң пайда болуының алдын алуға жәрдемдеседi, жабайы жемiс тұқымдарында, самырсын мен грек жаңғағында - жемiс берудi жақсартады, бұл негiзiнен орман шаруашылығы қарқынды аудандарда жүргiзiледi:</w:t>
      </w:r>
    </w:p>
    <w:bookmarkEnd w:id="137"/>
    <w:p>
      <w:pPr>
        <w:spacing w:after="0"/>
        <w:ind w:left="0"/>
        <w:jc w:val="both"/>
      </w:pPr>
      <w:r>
        <w:rPr>
          <w:rFonts w:ascii="Times New Roman"/>
          <w:b w:val="false"/>
          <w:i w:val="false"/>
          <w:color w:val="000000"/>
          <w:sz w:val="28"/>
        </w:rPr>
        <w:t>
      1) терек плантацияларында және кейбiр жемiс ағаштарында төменгі бұтақтар мен жас өскіндер жойылады;</w:t>
      </w:r>
    </w:p>
    <w:p>
      <w:pPr>
        <w:spacing w:after="0"/>
        <w:ind w:left="0"/>
        <w:jc w:val="both"/>
      </w:pPr>
      <w:r>
        <w:rPr>
          <w:rFonts w:ascii="Times New Roman"/>
          <w:b w:val="false"/>
          <w:i w:val="false"/>
          <w:color w:val="000000"/>
          <w:sz w:val="28"/>
        </w:rPr>
        <w:t>
      2) алқаағаштарда бұтақтарды кесу 10-12 жаста басталады және биiктiгі 6-7 метрге дейiн дiңдердi тазарту мақсатында қурап қалған және әлсiреген бұталардың пайда болуына қарай 7-10 жыл сайын қайталанады;</w:t>
      </w:r>
    </w:p>
    <w:p>
      <w:pPr>
        <w:spacing w:after="0"/>
        <w:ind w:left="0"/>
        <w:jc w:val="both"/>
      </w:pPr>
      <w:r>
        <w:rPr>
          <w:rFonts w:ascii="Times New Roman"/>
          <w:b w:val="false"/>
          <w:i w:val="false"/>
          <w:color w:val="000000"/>
          <w:sz w:val="28"/>
        </w:rPr>
        <w:t>
      3) бұтақтарды кесу дiңнiң бүйiр бетiмен қатар, қабық бетiнiң деңгейiнде, оған зақым келтiрмей жүргiзiледi.</w:t>
      </w:r>
    </w:p>
    <w:p>
      <w:pPr>
        <w:spacing w:after="0"/>
        <w:ind w:left="0"/>
        <w:jc w:val="both"/>
      </w:pPr>
      <w:r>
        <w:rPr>
          <w:rFonts w:ascii="Times New Roman"/>
          <w:b w:val="false"/>
          <w:i w:val="false"/>
          <w:color w:val="000000"/>
          <w:sz w:val="28"/>
        </w:rPr>
        <w:t>
      Жапырақты тұқымды ағаштардан қураған бұтақтарды жою кесу немесе сырықпен қаптау арқылы жүргізіледі;</w:t>
      </w:r>
    </w:p>
    <w:p>
      <w:pPr>
        <w:spacing w:after="0"/>
        <w:ind w:left="0"/>
        <w:jc w:val="both"/>
      </w:pPr>
      <w:r>
        <w:rPr>
          <w:rFonts w:ascii="Times New Roman"/>
          <w:b w:val="false"/>
          <w:i w:val="false"/>
          <w:color w:val="000000"/>
          <w:sz w:val="28"/>
        </w:rPr>
        <w:t>
      4) бұтақтарды кесудi ерте көктемде өсу кезеңі басталғанға дейiнгi жүргiзу ұсынылады. Жаздың аяғы мен күзде бұл жұмыстар ауру жұқтыратын саңырауқұлақ ұрықтарының таралуын болдырмау мақсатында жүргізілмейді.</w:t>
      </w:r>
    </w:p>
    <w:bookmarkStart w:name="z145" w:id="138"/>
    <w:p>
      <w:pPr>
        <w:spacing w:after="0"/>
        <w:ind w:left="0"/>
        <w:jc w:val="both"/>
      </w:pPr>
      <w:r>
        <w:rPr>
          <w:rFonts w:ascii="Times New Roman"/>
          <w:b w:val="false"/>
          <w:i w:val="false"/>
          <w:color w:val="000000"/>
          <w:sz w:val="28"/>
        </w:rPr>
        <w:t>
      118. Орман пұшпағына күтiм жасау олардың белдеулерiнiң шекаралық төзiмдiлiгiн жоғарылату мақсатында жүргізiледi. Олардың көмегімен халық аз қоныстанған аудандарға жақын ормандарда орман шекарасы алқаағаштардың толымдылығын 0,4-0,5-ке дейiн сирету арқылы енi 5-10 метр белдеуде төмен иiлген ұшарбастарын құру жолымен "жабылады" және халық тығыз қоныстанған аудандарға, жолдарға және аңыздық, сабан және құрғақ шөп қалдырылатын ауыл шаруашылық жерлерге жақын ормандарда дала өрттерiнiң орман өрттерiне ұласып кетуiнiң алдын алу үшiн, керiсiнше, шеткi ағаштардың ұшарбастары төмен иiлген олардың бұтақтарын кесу арқылы көтерiледi.</w:t>
      </w:r>
    </w:p>
    <w:bookmarkEnd w:id="138"/>
    <w:bookmarkStart w:name="z146" w:id="139"/>
    <w:p>
      <w:pPr>
        <w:spacing w:after="0"/>
        <w:ind w:left="0"/>
        <w:jc w:val="both"/>
      </w:pPr>
      <w:r>
        <w:rPr>
          <w:rFonts w:ascii="Times New Roman"/>
          <w:b w:val="false"/>
          <w:i w:val="false"/>
          <w:color w:val="000000"/>
          <w:sz w:val="28"/>
        </w:rPr>
        <w:t>
      119. Аласа ағаштарға күтім жасау орман мен құнды тұқымдылардың өскiндерiнiң өмiрiнде олардың атқаратын рөлiне байланысты жүзеге асырылады. Анық терiс әсер туғызған жағдайда ол сиретiледi, толық немесе iшiнара кесiледi, оң әсерi кезiнде – сақтайды.</w:t>
      </w:r>
    </w:p>
    <w:bookmarkEnd w:id="139"/>
    <w:bookmarkStart w:name="z147" w:id="140"/>
    <w:p>
      <w:pPr>
        <w:spacing w:after="0"/>
        <w:ind w:left="0"/>
        <w:jc w:val="left"/>
      </w:pPr>
      <w:r>
        <w:rPr>
          <w:rFonts w:ascii="Times New Roman"/>
          <w:b/>
          <w:i w:val="false"/>
          <w:color w:val="000000"/>
        </w:rPr>
        <w:t xml:space="preserve"> 7. Санитариялық мақсатта ірiктеп ағаш кесу</w:t>
      </w:r>
    </w:p>
    <w:bookmarkEnd w:id="140"/>
    <w:bookmarkStart w:name="z148" w:id="141"/>
    <w:p>
      <w:pPr>
        <w:spacing w:after="0"/>
        <w:ind w:left="0"/>
        <w:jc w:val="both"/>
      </w:pPr>
      <w:r>
        <w:rPr>
          <w:rFonts w:ascii="Times New Roman"/>
          <w:b w:val="false"/>
          <w:i w:val="false"/>
          <w:color w:val="000000"/>
          <w:sz w:val="28"/>
        </w:rPr>
        <w:t>
      120. Санитариялық мақсатта ірiктеп ағаш кесу орман қорғау iс-шараларына жатады және ағаштардың iшiнен өсу мерзiмi аяқталған ағаштарды және орман ауруларымен және зиянкестерiмен бүлiнгендерiн тазарту жолымен сүрекдiңдердi сауықтыруға бағытталады және күтiм жасау мақсатында ағаш кесу жоспарланбаған шұғыл араласуды талап ететiн санитариялық жағдайда тағайындалады.</w:t>
      </w:r>
    </w:p>
    <w:bookmarkEnd w:id="141"/>
    <w:bookmarkStart w:name="z149" w:id="142"/>
    <w:p>
      <w:pPr>
        <w:spacing w:after="0"/>
        <w:ind w:left="0"/>
        <w:jc w:val="both"/>
      </w:pPr>
      <w:r>
        <w:rPr>
          <w:rFonts w:ascii="Times New Roman"/>
          <w:b w:val="false"/>
          <w:i w:val="false"/>
          <w:color w:val="000000"/>
          <w:sz w:val="28"/>
        </w:rPr>
        <w:t xml:space="preserve">
      121. Санитариялық мақсатта iрiктеп ағаш кесу табиғи түрде қурап қалуымен салыстырғанда ауруларға ұшыраған, дің зиянкестері жаңадан қоныстанған, қурап бара жатқан, қураған, жел, дауыл, қар құлатқан, қар сындырған, өсуі тоқтап қалғанға дейін басқа жолдармен зақымданған,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ағаштардың санитариялық жағдайының шәкілі бойынша анықталатын жай-күйінің орташа өлшемдi баллы 1,6-дан 3,5-ке дейiн ағаштардың пайда болуы және жиналып қалуы байқалатын төзiмдiлiгiнен айырылған алқаағаштарда жүргiзіледi.</w:t>
      </w:r>
    </w:p>
    <w:bookmarkEnd w:id="142"/>
    <w:bookmarkStart w:name="z150" w:id="143"/>
    <w:p>
      <w:pPr>
        <w:spacing w:after="0"/>
        <w:ind w:left="0"/>
        <w:jc w:val="both"/>
      </w:pPr>
      <w:r>
        <w:rPr>
          <w:rFonts w:ascii="Times New Roman"/>
          <w:b w:val="false"/>
          <w:i w:val="false"/>
          <w:color w:val="000000"/>
          <w:sz w:val="28"/>
        </w:rPr>
        <w:t>
      122. Санитариялық мақсатта iрiктеп ағаш кесу екпелердiң тұтастығы мен төзiмдiлігін бұзбауға тиiс. Санитариялық мақсатта iріктеп ағаш кесу кезінде алқаағаштардың толымдылығы 0,3-тен төмендейді, ал шырша мен майқарағай екпелері үшiн 0,4-тен төмен болмауы тиiс.</w:t>
      </w:r>
    </w:p>
    <w:bookmarkEnd w:id="143"/>
    <w:p>
      <w:pPr>
        <w:spacing w:after="0"/>
        <w:ind w:left="0"/>
        <w:jc w:val="both"/>
      </w:pPr>
      <w:r>
        <w:rPr>
          <w:rFonts w:ascii="Times New Roman"/>
          <w:b w:val="false"/>
          <w:i w:val="false"/>
          <w:color w:val="000000"/>
          <w:sz w:val="28"/>
        </w:rPr>
        <w:t>
      Жуандығының төмен болуы олардың табиғи жай-күйi болып табылатын алқаағаштарда (арша, пiсте, сексеуiл және басқалары), сондай-ақ Гаузер қабық кеміргіші мен микрофаг қоныстанған ландшафты ормандарда және Шренк шыршасының таулы ормандарында санитариялық мақсатта iрiктеп ағаш кесу кезiнде толымдылық 0,3-тен төмендетілмейді.</w:t>
      </w:r>
    </w:p>
    <w:bookmarkStart w:name="z151" w:id="144"/>
    <w:p>
      <w:pPr>
        <w:spacing w:after="0"/>
        <w:ind w:left="0"/>
        <w:jc w:val="both"/>
      </w:pPr>
      <w:r>
        <w:rPr>
          <w:rFonts w:ascii="Times New Roman"/>
          <w:b w:val="false"/>
          <w:i w:val="false"/>
          <w:color w:val="000000"/>
          <w:sz w:val="28"/>
        </w:rPr>
        <w:t>
      123. Санитариялық мақсатта iрiктеп ағаш кесудi жүргізу орман орналастыру деректерi немесе арнайы орман патологиялық тексеру негізiнде жоспарланады.</w:t>
      </w:r>
    </w:p>
    <w:bookmarkEnd w:id="144"/>
    <w:bookmarkStart w:name="z152" w:id="145"/>
    <w:p>
      <w:pPr>
        <w:spacing w:after="0"/>
        <w:ind w:left="0"/>
        <w:jc w:val="both"/>
      </w:pPr>
      <w:r>
        <w:rPr>
          <w:rFonts w:ascii="Times New Roman"/>
          <w:b w:val="false"/>
          <w:i w:val="false"/>
          <w:color w:val="000000"/>
          <w:sz w:val="28"/>
        </w:rPr>
        <w:t>
      124. Ағаштарды кесуге iрiктеу және таңбалау орман күтушілердің, орман шеберлерінің басшылығымен жүргiзіледi.</w:t>
      </w:r>
    </w:p>
    <w:bookmarkEnd w:id="145"/>
    <w:bookmarkStart w:name="z153" w:id="146"/>
    <w:p>
      <w:pPr>
        <w:spacing w:after="0"/>
        <w:ind w:left="0"/>
        <w:jc w:val="both"/>
      </w:pPr>
      <w:r>
        <w:rPr>
          <w:rFonts w:ascii="Times New Roman"/>
          <w:b w:val="false"/>
          <w:i w:val="false"/>
          <w:color w:val="000000"/>
          <w:sz w:val="28"/>
        </w:rPr>
        <w:t xml:space="preserve">
      125. Өртпен, желмен, қармен әлсiреген, ағаш дайындау кезінде қатты бүлiнген ағаштар оларға дiң зиянкестері қоныстанғанға және олар ауруларға ұшырағанға дейiн iрiктеуге жатады. Ағаштарды iрiктеп кесуге таңдау кезінде зиянкес пен ауру қоздырғыштар биологиясының ерекшелiктерін ескере отырып,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Ағаштардың санитариялық жағдайының шәкілі бойынша анықталатын сүрекдіңнің бүліну (зақымдану) дәрежесі басшылыққа алынады.</w:t>
      </w:r>
    </w:p>
    <w:bookmarkEnd w:id="146"/>
    <w:bookmarkStart w:name="z154" w:id="147"/>
    <w:p>
      <w:pPr>
        <w:spacing w:after="0"/>
        <w:ind w:left="0"/>
        <w:jc w:val="both"/>
      </w:pPr>
      <w:r>
        <w:rPr>
          <w:rFonts w:ascii="Times New Roman"/>
          <w:b w:val="false"/>
          <w:i w:val="false"/>
          <w:color w:val="000000"/>
          <w:sz w:val="28"/>
        </w:rPr>
        <w:t>
      126. Орман өрттерiнен кейiн санитариялық мақсатта ағаш кесуге ағаштарды iрiктеудi ұшарбасының, дiңiнiң, түп табандарының отпен бүлiнуiн, ағаштардың жалпы жай-күйiн бағалай отырып жүргiзедi. Жас қарағайларда алғашқы екі жылда дiңдердегi күйiк биiктiгi (қабығы жұқа аймақтың төменгі бөлiгiнiң күйігі қауiптi), сондай-ақ құрғақ және өте құрғақ түрлерде – түп табандары мен тамыр мойындарының күюі (айналасының қауiптi деңгейi 75 пайыз немесе одан көп) ағаштардың тiршiлiк етуге бейiмдiлiгiнiң неғұрлым шынайы белгiлерi болып табылады. Балқарағай мен көктерек ұқсас сипатта бағаланады. От шалу салдарынан төзiмсiздеу шырша, қайың және майқарағай жалпы әлсiрейдi, келбетінен айрылады, қурайды. Өртеңдерде жедел кесуге құлаған ағаштар да жатады.</w:t>
      </w:r>
    </w:p>
    <w:bookmarkEnd w:id="147"/>
    <w:p>
      <w:pPr>
        <w:spacing w:after="0"/>
        <w:ind w:left="0"/>
        <w:jc w:val="both"/>
      </w:pPr>
      <w:r>
        <w:rPr>
          <w:rFonts w:ascii="Times New Roman"/>
          <w:b w:val="false"/>
          <w:i w:val="false"/>
          <w:color w:val="000000"/>
          <w:sz w:val="28"/>
        </w:rPr>
        <w:t>
      Санитариялық мақсатта iрiктеп ағаш кесуге ағаштар отпен бүлiнгеннен кейін шұғыл түрде кірісу қажет және кесуді көктемгi өртеңдерде – келесі жылдың 1 маусымына дейiн, ерте жазда – 1 тамызға дейін, кешiрек жазда және күзде – келесі жылдың 1 мамырына дейiн аяқтау қажет.</w:t>
      </w:r>
    </w:p>
    <w:bookmarkStart w:name="z155" w:id="148"/>
    <w:p>
      <w:pPr>
        <w:spacing w:after="0"/>
        <w:ind w:left="0"/>
        <w:jc w:val="both"/>
      </w:pPr>
      <w:r>
        <w:rPr>
          <w:rFonts w:ascii="Times New Roman"/>
          <w:b w:val="false"/>
          <w:i w:val="false"/>
          <w:color w:val="000000"/>
          <w:sz w:val="28"/>
        </w:rPr>
        <w:t>
      127. Ағаштарды жел сұлатқан немесе сындырған кезде толық немесе iшiнара құлаған немесе сынған ағаштар тазартуға жатады; бұл ретте бүлінген орманды игеруді мынадай мерзiмдерде жүзеге асырады: жаздың аяғында және күз-қыста бүлінген кезде – 1 мамырға дейiн, көктемде – 1 шілдеге дейiн, жаздың басында – 1 тамызға дейiн. Алаңы жағынан жел сұлатқан және дауыл құлатқан көлемдi учаскелер ағаш кесу мерзімдерi мен кезектiлігін қадағалау арқылы өзгерте отырып, 1-2 жылда игереді.</w:t>
      </w:r>
    </w:p>
    <w:bookmarkEnd w:id="148"/>
    <w:p>
      <w:pPr>
        <w:spacing w:after="0"/>
        <w:ind w:left="0"/>
        <w:jc w:val="both"/>
      </w:pPr>
      <w:r>
        <w:rPr>
          <w:rFonts w:ascii="Times New Roman"/>
          <w:b w:val="false"/>
          <w:i w:val="false"/>
          <w:color w:val="000000"/>
          <w:sz w:val="28"/>
        </w:rPr>
        <w:t>
      128. Қар және мұз қату салдарынан бүлiнген алқаағаштарда ұшарбасының 2/3 және одан астамы бүлiнген ағаштар, сондай-ақ құлаған ағаштар мiндетті түрде кесуге жатады. Мұндай ағаштарды тазартудың ұсынылған мерзiмдерi – 1 шiлдеге дейiн, бiрақ келесi жылдың 1 мамырынан кешіктiрiлмейдi.</w:t>
      </w:r>
    </w:p>
    <w:bookmarkStart w:name="z156" w:id="149"/>
    <w:p>
      <w:pPr>
        <w:spacing w:after="0"/>
        <w:ind w:left="0"/>
        <w:jc w:val="both"/>
      </w:pPr>
      <w:r>
        <w:rPr>
          <w:rFonts w:ascii="Times New Roman"/>
          <w:b w:val="false"/>
          <w:i w:val="false"/>
          <w:color w:val="000000"/>
          <w:sz w:val="28"/>
        </w:rPr>
        <w:t>
      129. Дiң зиянкестері қоныстанған ағаштарды iрiктеу өрттермен, жел сұлатқан, қар басқан, қурап қалған, шамадан тыс ылғалданған, өндiрiстiк қалдықтармен, қылқан жапырақ кемiргіш жәндіктермен, тамыр шiруiмен және басқа да қауiптi аурулармен, өзге де себептермен немесе себептер кешенiмен бүлiнген немесе әлсiреген алқаағаштарда пайда болған олардың көбею ошақтарында жүргiзiледi.</w:t>
      </w:r>
    </w:p>
    <w:bookmarkEnd w:id="149"/>
    <w:p>
      <w:pPr>
        <w:spacing w:after="0"/>
        <w:ind w:left="0"/>
        <w:jc w:val="both"/>
      </w:pPr>
      <w:r>
        <w:rPr>
          <w:rFonts w:ascii="Times New Roman"/>
          <w:b w:val="false"/>
          <w:i w:val="false"/>
          <w:color w:val="000000"/>
          <w:sz w:val="28"/>
        </w:rPr>
        <w:t>
      Зиянкестер жаңадан қоныстанған ағаштарды iрiктеу, таңбалау және кесу кезiнде ағаштардың құруының түрлi типтері кезiнде зиянды жәндiктердiң қоныстануын сипаттайтын белгiлердi, cүpeк тұқымдары мен зиянкестер түрлерiнiң биологиялық ерекшелiктерiн, аймақтық және ауа райының жағдайын басшылыққа алады, бұл ретте қылқан жапырақты тұқымдарда қабық кемiргiштердiң қоныстануы жетекшi индикатор болып табылады.</w:t>
      </w:r>
    </w:p>
    <w:bookmarkStart w:name="z157" w:id="150"/>
    <w:p>
      <w:pPr>
        <w:spacing w:after="0"/>
        <w:ind w:left="0"/>
        <w:jc w:val="both"/>
      </w:pPr>
      <w:r>
        <w:rPr>
          <w:rFonts w:ascii="Times New Roman"/>
          <w:b w:val="false"/>
          <w:i w:val="false"/>
          <w:color w:val="000000"/>
          <w:sz w:val="28"/>
        </w:rPr>
        <w:t>
      130. Тамыр аузы мен саңырауқұлақ бүлдiрген қылқан жапырақты алқаағаштарда жай-күйінің III және IV санатты ағаштары кесуге жатады, бұл ретте аталған аурулармен бүлінген және құрғап қалған ағаштарды iрiктеу кеуіп қалған учаскелерде де жүргiзiледi.</w:t>
      </w:r>
    </w:p>
    <w:bookmarkEnd w:id="150"/>
    <w:p>
      <w:pPr>
        <w:spacing w:after="0"/>
        <w:ind w:left="0"/>
        <w:jc w:val="both"/>
      </w:pPr>
      <w:r>
        <w:rPr>
          <w:rFonts w:ascii="Times New Roman"/>
          <w:b w:val="false"/>
          <w:i w:val="false"/>
          <w:color w:val="000000"/>
          <w:sz w:val="28"/>
        </w:rPr>
        <w:t>
      Түбiр шiрiктерiнiң ошақтары болған, дiң зиянкестерiнiң саны көбейiп кеткен жағдайларда ауру ағаштарды iрiктеудi жәндiктердiң даму мерзімдерi олардың биологиясының ерекшелiктерi, аурулардың таралу жайы, ошақтың кезеңi ескеріле отырып, жаңадан отырғызылған ағаштарды iрiктеуге тұспа-тұс келтiредi.</w:t>
      </w:r>
    </w:p>
    <w:p>
      <w:pPr>
        <w:spacing w:after="0"/>
        <w:ind w:left="0"/>
        <w:jc w:val="both"/>
      </w:pPr>
      <w:r>
        <w:rPr>
          <w:rFonts w:ascii="Times New Roman"/>
          <w:b w:val="false"/>
          <w:i w:val="false"/>
          <w:color w:val="000000"/>
          <w:sz w:val="28"/>
        </w:rPr>
        <w:t>
      Емен ағаштары мен басқа да жапырақты алқаағаштардағы саңырауқұлақ ошақтарында санитариялық мақсатта iрiктеп ағаш кесу ұқсас жүргiзiледi.</w:t>
      </w:r>
    </w:p>
    <w:p>
      <w:pPr>
        <w:spacing w:after="0"/>
        <w:ind w:left="0"/>
        <w:jc w:val="both"/>
      </w:pPr>
      <w:r>
        <w:rPr>
          <w:rFonts w:ascii="Times New Roman"/>
          <w:b w:val="false"/>
          <w:i w:val="false"/>
          <w:color w:val="000000"/>
          <w:sz w:val="28"/>
        </w:rPr>
        <w:t>
      Тамыр ауруы ошақтарында санитариялық мақсатта ірiктеп ағаш кесудi басқа да қорғаныштық және орман шаруашылығы iс-шараларымен ұштастыру, сондай-ақ ағаш кесу қарқындылығы әрбiр нақты жағдай бойынша айқындалады.</w:t>
      </w:r>
    </w:p>
    <w:bookmarkStart w:name="z158" w:id="151"/>
    <w:p>
      <w:pPr>
        <w:spacing w:after="0"/>
        <w:ind w:left="0"/>
        <w:jc w:val="both"/>
      </w:pPr>
      <w:r>
        <w:rPr>
          <w:rFonts w:ascii="Times New Roman"/>
          <w:b w:val="false"/>
          <w:i w:val="false"/>
          <w:color w:val="000000"/>
          <w:sz w:val="28"/>
        </w:rPr>
        <w:t>
      131. Қарағай алқаағаштарында серянка – шайыр iсiгiмен зақымданған барлық ағаштар кесіледі.</w:t>
      </w:r>
    </w:p>
    <w:bookmarkEnd w:id="151"/>
    <w:bookmarkStart w:name="z159" w:id="152"/>
    <w:p>
      <w:pPr>
        <w:spacing w:after="0"/>
        <w:ind w:left="0"/>
        <w:jc w:val="both"/>
      </w:pPr>
      <w:r>
        <w:rPr>
          <w:rFonts w:ascii="Times New Roman"/>
          <w:b w:val="false"/>
          <w:i w:val="false"/>
          <w:color w:val="000000"/>
          <w:sz w:val="28"/>
        </w:rPr>
        <w:t xml:space="preserve">
      132. Тамыр микозасымен зақымданған емен ормандарында жай-күйі IV, V және VI санаттағы ағаштар, ал III және IV санаттағы шегiршiн ағаштарының голланд аурулары ошақтарындағы ағаштар тазартуға жатады. Ағаш кесудi күзгi-қысқы кезеңде жүргізген дұрыс, бұл ретте осы ағаштарды iрiктеу және </w:t>
      </w:r>
      <w:r>
        <w:rPr>
          <w:rFonts w:ascii="Times New Roman"/>
          <w:b w:val="false"/>
          <w:i w:val="false"/>
          <w:color w:val="000000"/>
          <w:sz w:val="28"/>
        </w:rPr>
        <w:t>таңбалау</w:t>
      </w:r>
      <w:r>
        <w:rPr>
          <w:rFonts w:ascii="Times New Roman"/>
          <w:b w:val="false"/>
          <w:i w:val="false"/>
          <w:color w:val="000000"/>
          <w:sz w:val="28"/>
        </w:rPr>
        <w:t xml:space="preserve"> зиянкестер жаңадан қоныстанған ағаштарды iрiктеумен тұспа-тұс келтiрiледі және оны Орман кодексінің </w:t>
      </w:r>
      <w:r>
        <w:rPr>
          <w:rFonts w:ascii="Times New Roman"/>
          <w:b w:val="false"/>
          <w:i w:val="false"/>
          <w:color w:val="000000"/>
          <w:sz w:val="28"/>
        </w:rPr>
        <w:t>67-бабының</w:t>
      </w:r>
      <w:r>
        <w:rPr>
          <w:rFonts w:ascii="Times New Roman"/>
          <w:b w:val="false"/>
          <w:i w:val="false"/>
          <w:color w:val="000000"/>
          <w:sz w:val="28"/>
        </w:rPr>
        <w:t xml:space="preserve"> 3-тармағына сәйкес бекітілетін ормандардағы санитариялық қағидаларда (бұдан әрі – ормандардағы санитариялық қағидалар) айқындалған жәндiктердiң қауiптi түрлерiнiң биологиясын ескеретiн мерзiмдерде жүргiзедi.</w:t>
      </w:r>
    </w:p>
    <w:bookmarkEnd w:id="152"/>
    <w:bookmarkStart w:name="z160" w:id="153"/>
    <w:p>
      <w:pPr>
        <w:spacing w:after="0"/>
        <w:ind w:left="0"/>
        <w:jc w:val="both"/>
      </w:pPr>
      <w:r>
        <w:rPr>
          <w:rFonts w:ascii="Times New Roman"/>
          <w:b w:val="false"/>
          <w:i w:val="false"/>
          <w:color w:val="000000"/>
          <w:sz w:val="28"/>
        </w:rPr>
        <w:t>
      133. Майқарағай, балқарағай және жапырақты тұқымдылардың некроздың iсiк шалған ошақтарында ауру ағаштарды iрiктеу, дiңнiң айналасының 1/2 астамы жаралармен зақымданған кезде, сондай-ақ кеуiп бара жатқан және кеуiп кеткен, дiң зиянкестері қоныстанған немесе өңделген кездерде жүргiзіледi.</w:t>
      </w:r>
    </w:p>
    <w:bookmarkEnd w:id="153"/>
    <w:bookmarkStart w:name="z161" w:id="154"/>
    <w:p>
      <w:pPr>
        <w:spacing w:after="0"/>
        <w:ind w:left="0"/>
        <w:jc w:val="both"/>
      </w:pPr>
      <w:r>
        <w:rPr>
          <w:rFonts w:ascii="Times New Roman"/>
          <w:b w:val="false"/>
          <w:i w:val="false"/>
          <w:color w:val="000000"/>
          <w:sz w:val="28"/>
        </w:rPr>
        <w:t>
      134. Қылқан жапырақты және шаруашылық тұрғыдан құнды жапырақты тұқымдылары дiңдердiң шiрiк ауруларына ұшыраған кезде жемiс беретін ағаштар кесуге жатады. Қуыстары бар өмiршең ағаштар (3-5 дана/гектарға дейiн) пайдалы құстар мен аңдардың қоныстануына ықпал ету үшін қалдырылады. Сол сияқты қуыс ағаштар қалдырылады, егер орманның осы учаскесiнде олар анықталса этномофагтар баспанасы ретiнде қызмет етедi.</w:t>
      </w:r>
    </w:p>
    <w:bookmarkEnd w:id="154"/>
    <w:p>
      <w:pPr>
        <w:spacing w:after="0"/>
        <w:ind w:left="0"/>
        <w:jc w:val="both"/>
      </w:pPr>
      <w:r>
        <w:rPr>
          <w:rFonts w:ascii="Times New Roman"/>
          <w:b w:val="false"/>
          <w:i w:val="false"/>
          <w:color w:val="000000"/>
          <w:sz w:val="28"/>
        </w:rPr>
        <w:t>
      Дiң шiрiктерімен бүлiнген көктерек, қайың және тал алқаағаштарында санитариялық мақсатта iрiктеп ағаш кесу ағаштардың жалпы бүлiнуi 20 пайыздан аспайтын кезде ормандардың құнды учаскелерiнде (ерекше қорғалатын аумақтар мен санитариялық-гигиеналық ормандар) ғана жүргізiледi. Дiң шiрiгімен айтарлықтай зақымданған кезде омандардың барлық санаттарында санитариялық мақсатта жаппай кесу жүргізіледі.</w:t>
      </w:r>
    </w:p>
    <w:bookmarkStart w:name="z162" w:id="155"/>
    <w:p>
      <w:pPr>
        <w:spacing w:after="0"/>
        <w:ind w:left="0"/>
        <w:jc w:val="both"/>
      </w:pPr>
      <w:r>
        <w:rPr>
          <w:rFonts w:ascii="Times New Roman"/>
          <w:b w:val="false"/>
          <w:i w:val="false"/>
          <w:color w:val="000000"/>
          <w:sz w:val="28"/>
        </w:rPr>
        <w:t>
      135. Паразитті өсiмдiктерi - омела, ремневцветник немесе ломонос, арша және басқалар бар ағаштар келбетiн айтарлық жойған жағдайда ғана кесiледi; шамалы әлсiреген ағаштарда паразит зақымдаған бұтақтар кесіледi. Бұл жұмыстарды орманның құнды учаскелерінде көбiнесе қысқы уақытта орындайды.</w:t>
      </w:r>
    </w:p>
    <w:bookmarkEnd w:id="155"/>
    <w:bookmarkStart w:name="z163" w:id="156"/>
    <w:p>
      <w:pPr>
        <w:spacing w:after="0"/>
        <w:ind w:left="0"/>
        <w:jc w:val="both"/>
      </w:pPr>
      <w:r>
        <w:rPr>
          <w:rFonts w:ascii="Times New Roman"/>
          <w:b w:val="false"/>
          <w:i w:val="false"/>
          <w:color w:val="000000"/>
          <w:sz w:val="28"/>
        </w:rPr>
        <w:t>
      136. Атмосфераның өндiрiстiк ластануы (газданған, шаң басқан, түтiн шыққан) аймағында зиянды жәндiктердiң даму мерзiмдерiн ескере отырып дiңдiк зиянкестер қоныстанған ағаштарға, сондай-ақ жай-күйi IV, V және VI санаттағы ағаштарға кезең-кезеңiмен iрiктеудi жүргiзу қажет.</w:t>
      </w:r>
    </w:p>
    <w:bookmarkEnd w:id="156"/>
    <w:bookmarkStart w:name="z164" w:id="157"/>
    <w:p>
      <w:pPr>
        <w:spacing w:after="0"/>
        <w:ind w:left="0"/>
        <w:jc w:val="both"/>
      </w:pPr>
      <w:r>
        <w:rPr>
          <w:rFonts w:ascii="Times New Roman"/>
          <w:b w:val="false"/>
          <w:i w:val="false"/>
          <w:color w:val="000000"/>
          <w:sz w:val="28"/>
        </w:rPr>
        <w:t>
      137. Механикалық жолмен бүлiнген ағаштар және тұяқты жануарлар бүлдiрген ағаштары бар алқаағаштарда дiңдерi мен тамыр мойындарының жартысы және одан да көп мөлшерi зақымданған ағаштар (тамыр табандары бүлiнген кезде - олардың жер үстiндегi бөлiгiнiң жартысынан астамы), сүректiң шiрiкпен, мүйiздi кемiргiштермен немесе ағашты бүлдiретiн басқа да жәндiктермен бүліну белгiлерi бар, сондай-ақ сынған, құлаған, кеуіп бара жатқан және кеуiп қалған ағаштар кесуге жатады.</w:t>
      </w:r>
    </w:p>
    <w:bookmarkEnd w:id="157"/>
    <w:bookmarkStart w:name="z165" w:id="158"/>
    <w:p>
      <w:pPr>
        <w:spacing w:after="0"/>
        <w:ind w:left="0"/>
        <w:jc w:val="both"/>
      </w:pPr>
      <w:r>
        <w:rPr>
          <w:rFonts w:ascii="Times New Roman"/>
          <w:b w:val="false"/>
          <w:i w:val="false"/>
          <w:color w:val="000000"/>
          <w:sz w:val="28"/>
        </w:rPr>
        <w:t>
      138. Шөлейт аймақтың тоғайлы ормандарында санитариялық мақсатта iрiктеп ағаш кесу ағаштардың 30 пайызға дейiн кеуiп кетуi және алқаағаштар толымдылығы 0,6-0,9 болған кезде жүргiзiледi. Осы ағаш кесуді жүргізу кезiнде ағаштың жуандығы 0,5-тен, ал тыйым салынған белдеулердегi өзендер жағалауы бойынша – 0,7-ден төмен болмауы тиіс. Тоғайлы ормандарды сауықтыруға бағытталған, зиянкестердi тікелей жоюға қатысты алдын алуды қамтитын неғұрлым тиiмдi iс-шара зиянкестер жаңадан қоныстанған ағаштарды iрiктеу болып табылады.</w:t>
      </w:r>
    </w:p>
    <w:bookmarkEnd w:id="158"/>
    <w:p>
      <w:pPr>
        <w:spacing w:after="0"/>
        <w:ind w:left="0"/>
        <w:jc w:val="both"/>
      </w:pPr>
      <w:r>
        <w:rPr>
          <w:rFonts w:ascii="Times New Roman"/>
          <w:b w:val="false"/>
          <w:i w:val="false"/>
          <w:color w:val="000000"/>
          <w:sz w:val="28"/>
        </w:rPr>
        <w:t xml:space="preserve">
      Тоғайлы ормандарда ағаштарға зиянкестердiң қоныстануының негізгі белгілерi: өсiмінiң төмендеуi, өркендердің қысқаруы, жапырақтар көлемiнiң азаюы, ұшарбасының сиреуi болып табылады. Қосымша белгілері: мұртты қоңыз, зер қоңыз және дің ішіне жасырынатын басқа да зиянкестер құрттарының қабық астынан және сүректе жол салуы кезiнде шашылып түсетiн қоңыр түсті ұлпа; наманган және жиделік шұбар мұртты қоңыздар кемiретiн ағаш кертiктерi; ұзынша зер қоңыздардың жұмыртқа салатын қалпақшалары; зер қоңыздар (теректiк кiшкентай, торанғылдық ұзынша және өзбекстандық), наманган мұртты қоңызы және басқалар зиянкестері қоныстанған кезде пайда болатын қабығы жарылған, қарайып кеткен және сөлi (бляхтар) ағып жатқан орындар. </w:t>
      </w:r>
    </w:p>
    <w:p>
      <w:pPr>
        <w:spacing w:after="0"/>
        <w:ind w:left="0"/>
        <w:jc w:val="both"/>
      </w:pPr>
      <w:r>
        <w:rPr>
          <w:rFonts w:ascii="Times New Roman"/>
          <w:b w:val="false"/>
          <w:i w:val="false"/>
          <w:color w:val="000000"/>
          <w:sz w:val="28"/>
        </w:rPr>
        <w:t>
      Ағаштарды кесуге бөлу оларға жәндiктер қоныстанғаннан кейін жүргізіледі. Күнтiзбелiк мерзiмдер зиянкестер биологиясы басшылыққа алына отырып белгiленедi. Ағаштар кесу бөлінгеннен кейiн 1-2 аптадан соң жүргiзiледi.</w:t>
      </w:r>
    </w:p>
    <w:bookmarkStart w:name="z166" w:id="159"/>
    <w:p>
      <w:pPr>
        <w:spacing w:after="0"/>
        <w:ind w:left="0"/>
        <w:jc w:val="both"/>
      </w:pPr>
      <w:r>
        <w:rPr>
          <w:rFonts w:ascii="Times New Roman"/>
          <w:b w:val="false"/>
          <w:i w:val="false"/>
          <w:color w:val="000000"/>
          <w:sz w:val="28"/>
        </w:rPr>
        <w:t>
      139. Ағаштарды кесу күзгі-қысқы кезеңде жүргiзіледі. Сүректi тасып әкетудi аяқтау мерзiмi – мамырдың аяғына дейiн.</w:t>
      </w:r>
    </w:p>
    <w:bookmarkEnd w:id="159"/>
    <w:bookmarkStart w:name="z167" w:id="160"/>
    <w:p>
      <w:pPr>
        <w:spacing w:after="0"/>
        <w:ind w:left="0"/>
        <w:jc w:val="both"/>
      </w:pPr>
      <w:r>
        <w:rPr>
          <w:rFonts w:ascii="Times New Roman"/>
          <w:b w:val="false"/>
          <w:i w:val="false"/>
          <w:color w:val="000000"/>
          <w:sz w:val="28"/>
        </w:rPr>
        <w:t>
      140. Таулы аймақта Шренк шыршалары алқаағаштарында ашық сары, өткен жылда қылқан жапырақтары қарқынды түскен және селдiреген қабық кемiргiш ағаштар кесiледi. Жұмыстар күзде, қыста немесе ерте көктемде (наурыз, сәуiр) – зиянкестер ұша бастағанға дейiн жүргізiледi. Оларды жүргiзу мерзімдерi ауа райы жағдайларын, тік аймақтылықты және зиянкестердің биологиялық ерекшеліктерін ескере отырып нақтыланады.</w:t>
      </w:r>
    </w:p>
    <w:bookmarkEnd w:id="160"/>
    <w:bookmarkStart w:name="z168" w:id="161"/>
    <w:p>
      <w:pPr>
        <w:spacing w:after="0"/>
        <w:ind w:left="0"/>
        <w:jc w:val="both"/>
      </w:pPr>
      <w:r>
        <w:rPr>
          <w:rFonts w:ascii="Times New Roman"/>
          <w:b w:val="false"/>
          <w:i w:val="false"/>
          <w:color w:val="000000"/>
          <w:sz w:val="28"/>
        </w:rPr>
        <w:t>
      141. Арша алқаағаштарында қатты әлсiреген және зиянкестер қоныстанған, ұшарбасы 75 пайызға селдiреген, сондай-ақ қылқан жапырақтары сарғайған ағаштар кесiледi.</w:t>
      </w:r>
    </w:p>
    <w:bookmarkEnd w:id="161"/>
    <w:bookmarkStart w:name="z169" w:id="162"/>
    <w:p>
      <w:pPr>
        <w:spacing w:after="0"/>
        <w:ind w:left="0"/>
        <w:jc w:val="left"/>
      </w:pPr>
      <w:r>
        <w:rPr>
          <w:rFonts w:ascii="Times New Roman"/>
          <w:b/>
          <w:i w:val="false"/>
          <w:color w:val="000000"/>
        </w:rPr>
        <w:t xml:space="preserve"> 8. Құндылығы төмен орман алқаағаштарын, сондай-ақ қорғаныштық,</w:t>
      </w:r>
      <w:r>
        <w:br/>
      </w:r>
      <w:r>
        <w:rPr>
          <w:rFonts w:ascii="Times New Roman"/>
          <w:b/>
          <w:i w:val="false"/>
          <w:color w:val="000000"/>
        </w:rPr>
        <w:t>су сақтау және басқа да функцияларын жоғалта бастаған</w:t>
      </w:r>
      <w:r>
        <w:br/>
      </w:r>
      <w:r>
        <w:rPr>
          <w:rFonts w:ascii="Times New Roman"/>
          <w:b/>
          <w:i w:val="false"/>
          <w:color w:val="000000"/>
        </w:rPr>
        <w:t>алқаағаштарды қайта жаңғыртуға байланысты кесулер</w:t>
      </w:r>
    </w:p>
    <w:bookmarkEnd w:id="162"/>
    <w:p>
      <w:pPr>
        <w:spacing w:after="0"/>
        <w:ind w:left="0"/>
        <w:jc w:val="left"/>
      </w:pPr>
    </w:p>
    <w:p>
      <w:pPr>
        <w:spacing w:after="0"/>
        <w:ind w:left="0"/>
        <w:jc w:val="both"/>
      </w:pPr>
      <w:r>
        <w:rPr>
          <w:rFonts w:ascii="Times New Roman"/>
          <w:b w:val="false"/>
          <w:i w:val="false"/>
          <w:color w:val="000000"/>
          <w:sz w:val="28"/>
        </w:rPr>
        <w:t>
      142. Құндылығы төмен орман алқаағаштарын, сондай-ақ қорғаныштық, су сақтау және басқа да функцияларын жоғалта бастаған екпелердi қайта жаңартуға байланысты ағаш кесулер орман көмкерген жерлердi тиiмдi пайдалануға бағытталған және сол жерде өсiп тұрған сүрекдiңдi неғұрлым өнiмдi әрi алқаағаштардың осы учаскелерде өсу жағдайына айтарлықтай сәйкес келетiн жаңа ұрпағына айырбастауды бiлдiредi.</w:t>
      </w:r>
    </w:p>
    <w:p>
      <w:pPr>
        <w:spacing w:after="0"/>
        <w:ind w:left="0"/>
        <w:jc w:val="both"/>
      </w:pPr>
      <w:r>
        <w:rPr>
          <w:rFonts w:ascii="Times New Roman"/>
          <w:b w:val="false"/>
          <w:i w:val="false"/>
          <w:color w:val="000000"/>
          <w:sz w:val="28"/>
        </w:rPr>
        <w:t>
      Мемлекеттiк орман қорының барлық санаттарында, Орман кодексінің 44-бабы 2-тармағының 1), 2), 3), 4), 5) және 6) тармақшаларында аталған мемлекеттік орман қорының санаттарында аталған кесулер Қазақстан Республикасының Орман кодексіне сәйкес айқындалған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171" w:id="163"/>
    <w:p>
      <w:pPr>
        <w:spacing w:after="0"/>
        <w:ind w:left="0"/>
        <w:jc w:val="both"/>
      </w:pPr>
      <w:r>
        <w:rPr>
          <w:rFonts w:ascii="Times New Roman"/>
          <w:b w:val="false"/>
          <w:i w:val="false"/>
          <w:color w:val="000000"/>
          <w:sz w:val="28"/>
        </w:rPr>
        <w:t>
      143. Аталған кесулерді жүргiзудi қажет ететін ормандар алаңдары кезектi орман орналастыру кезеңiнде анықталады. Қайта жаңартуға орманның жасанды (уақытша) түрлерінің алқаағаштары, сондай-ақ түрлi себептермен бұзылған, ыдыраған, зор шаруашылық маңызы жоқ және өзiнiң қорғаныштық функцияларын толық орындаған алқаағаштар тағайындалады.</w:t>
      </w:r>
    </w:p>
    <w:bookmarkEnd w:id="163"/>
    <w:p>
      <w:pPr>
        <w:spacing w:after="0"/>
        <w:ind w:left="0"/>
        <w:jc w:val="both"/>
      </w:pPr>
      <w:r>
        <w:rPr>
          <w:rFonts w:ascii="Times New Roman"/>
          <w:b w:val="false"/>
          <w:i w:val="false"/>
          <w:color w:val="000000"/>
          <w:sz w:val="28"/>
        </w:rPr>
        <w:t>
      Құндылығы төмен алқаағаштарды қайта жаңарту арнайы дайындалған жобалар бойынша жүзеге асырылады.</w:t>
      </w:r>
    </w:p>
    <w:bookmarkStart w:name="z172" w:id="164"/>
    <w:p>
      <w:pPr>
        <w:spacing w:after="0"/>
        <w:ind w:left="0"/>
        <w:jc w:val="both"/>
      </w:pPr>
      <w:r>
        <w:rPr>
          <w:rFonts w:ascii="Times New Roman"/>
          <w:b w:val="false"/>
          <w:i w:val="false"/>
          <w:color w:val="000000"/>
          <w:sz w:val="28"/>
        </w:rPr>
        <w:t>
      144. Құндылығы төмен алқаағаштарды қайта жаңарту кезiнде томарларды қопару арқылы немесе қопарусыз орман екпелерін жаппай және топырақты белдеудi өңдей отырып, орман ағаштарын бiртiндеп отырғызу әдiсi пайдаланылады.</w:t>
      </w:r>
    </w:p>
    <w:bookmarkEnd w:id="164"/>
    <w:p>
      <w:pPr>
        <w:spacing w:after="0"/>
        <w:ind w:left="0"/>
        <w:jc w:val="both"/>
      </w:pPr>
      <w:r>
        <w:rPr>
          <w:rFonts w:ascii="Times New Roman"/>
          <w:b w:val="false"/>
          <w:i w:val="false"/>
          <w:color w:val="000000"/>
          <w:sz w:val="28"/>
        </w:rPr>
        <w:t>
      Құндылығы төмен алқаағаштарды қайта жаңарту жөнiндегі жұмыстардың көлемiн есепке алу кесiлген сүрек қоры бойынша да, алаңы бойынша да жүзеге асырылады.</w:t>
      </w:r>
    </w:p>
    <w:bookmarkStart w:name="z173" w:id="165"/>
    <w:p>
      <w:pPr>
        <w:spacing w:after="0"/>
        <w:ind w:left="0"/>
        <w:jc w:val="left"/>
      </w:pPr>
      <w:r>
        <w:rPr>
          <w:rFonts w:ascii="Times New Roman"/>
          <w:b/>
          <w:i w:val="false"/>
          <w:color w:val="000000"/>
        </w:rPr>
        <w:t xml:space="preserve"> 9. Балауса ағаштар арасындағы бiрлi-жарым ағаштарды кесу</w:t>
      </w:r>
    </w:p>
    <w:bookmarkEnd w:id="165"/>
    <w:bookmarkStart w:name="z174" w:id="166"/>
    <w:p>
      <w:pPr>
        <w:spacing w:after="0"/>
        <w:ind w:left="0"/>
        <w:jc w:val="both"/>
      </w:pPr>
      <w:r>
        <w:rPr>
          <w:rFonts w:ascii="Times New Roman"/>
          <w:b w:val="false"/>
          <w:i w:val="false"/>
          <w:color w:val="000000"/>
          <w:sz w:val="28"/>
        </w:rPr>
        <w:t>
      145. Балауса ағаштар арасынан бiрлi-жарым ағаштарды кесу аралық пайдалану құрамына кiредi және өзiнiң мақсатын орындаған тұқымдық ағаштар мен толық кесiлмеген түрдегi аналық алқаағаштардан сақталған жекелеген ағаштарды жинауға бағытталған.</w:t>
      </w:r>
    </w:p>
    <w:bookmarkEnd w:id="166"/>
    <w:bookmarkStart w:name="z175" w:id="167"/>
    <w:p>
      <w:pPr>
        <w:spacing w:after="0"/>
        <w:ind w:left="0"/>
        <w:jc w:val="both"/>
      </w:pPr>
      <w:r>
        <w:rPr>
          <w:rFonts w:ascii="Times New Roman"/>
          <w:b w:val="false"/>
          <w:i w:val="false"/>
          <w:color w:val="000000"/>
          <w:sz w:val="28"/>
        </w:rPr>
        <w:t>
      146. Балауса ағаштар арасындағы бiрлi-жарым ағаштарды кесу оларды бүлдірмейтін тәсілдер мен әдiстер арқылы балауса ағаштардың жай-күйін және қалыңдығын ескере отырып жүзеге асырылады.</w:t>
      </w:r>
    </w:p>
    <w:bookmarkEnd w:id="167"/>
    <w:bookmarkStart w:name="z176" w:id="168"/>
    <w:p>
      <w:pPr>
        <w:spacing w:after="0"/>
        <w:ind w:left="0"/>
        <w:jc w:val="both"/>
      </w:pPr>
      <w:r>
        <w:rPr>
          <w:rFonts w:ascii="Times New Roman"/>
          <w:b w:val="false"/>
          <w:i w:val="false"/>
          <w:color w:val="000000"/>
          <w:sz w:val="28"/>
        </w:rPr>
        <w:t>
      147. Қорық аймақтарының және ерекше қорғалатын табиғи аумақтардың қорық ядросы мен ерекше қорғаныштық учаскелердiң шекараларында өсетiн балауса ағаштар да жай-күйi бойынша кесудi қажет етпейтiн бiрлі-жарым ағаштар кесiлмейдi.</w:t>
      </w:r>
    </w:p>
    <w:bookmarkEnd w:id="168"/>
    <w:bookmarkStart w:name="z265" w:id="169"/>
    <w:p>
      <w:pPr>
        <w:spacing w:after="0"/>
        <w:ind w:left="0"/>
        <w:jc w:val="left"/>
      </w:pPr>
      <w:r>
        <w:rPr>
          <w:rFonts w:ascii="Times New Roman"/>
          <w:b/>
          <w:i w:val="false"/>
          <w:color w:val="000000"/>
        </w:rPr>
        <w:t xml:space="preserve"> 4-бөлім. Мемлекеттік орман қоры учаскелеріндегі басқа кесулер</w:t>
      </w:r>
    </w:p>
    <w:bookmarkEnd w:id="169"/>
    <w:p>
      <w:pPr>
        <w:spacing w:after="0"/>
        <w:ind w:left="0"/>
        <w:jc w:val="both"/>
      </w:pPr>
      <w:r>
        <w:rPr>
          <w:rFonts w:ascii="Times New Roman"/>
          <w:b w:val="false"/>
          <w:i w:val="false"/>
          <w:color w:val="ff0000"/>
          <w:sz w:val="28"/>
        </w:rPr>
        <w:t xml:space="preserve">
      Ескерту. Қағидалар 4-бөлімнің атауымен толықтырылды - ҚР Ауыл шаруашылығы министрінің 25.12.2015 </w:t>
      </w:r>
      <w:r>
        <w:rPr>
          <w:rFonts w:ascii="Times New Roman"/>
          <w:b w:val="false"/>
          <w:i w:val="false"/>
          <w:color w:val="ff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7" w:id="170"/>
    <w:p>
      <w:pPr>
        <w:spacing w:after="0"/>
        <w:ind w:left="0"/>
        <w:jc w:val="left"/>
      </w:pPr>
      <w:r>
        <w:rPr>
          <w:rFonts w:ascii="Times New Roman"/>
          <w:b/>
          <w:i w:val="false"/>
          <w:color w:val="000000"/>
        </w:rPr>
        <w:t xml:space="preserve">  10. Мемлекеттік орман қоры учаскелерінде өзге де мақсаттарға кесу жүргізу ерекшеліктері</w:t>
      </w:r>
    </w:p>
    <w:bookmarkEnd w:id="170"/>
    <w:p>
      <w:pPr>
        <w:spacing w:after="0"/>
        <w:ind w:left="0"/>
        <w:jc w:val="both"/>
      </w:pPr>
      <w:r>
        <w:rPr>
          <w:rFonts w:ascii="Times New Roman"/>
          <w:b w:val="false"/>
          <w:i w:val="false"/>
          <w:color w:val="ff0000"/>
          <w:sz w:val="28"/>
        </w:rPr>
        <w:t xml:space="preserve">
      Ескерту. 10-тараудың атауы жаңа редакцияда - ҚР Ауыл шаруашылығы министрінің 25.12.2015 </w:t>
      </w:r>
      <w:r>
        <w:rPr>
          <w:rFonts w:ascii="Times New Roman"/>
          <w:b w:val="false"/>
          <w:i w:val="false"/>
          <w:color w:val="ff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 w:id="171"/>
    <w:p>
      <w:pPr>
        <w:spacing w:after="0"/>
        <w:ind w:left="0"/>
        <w:jc w:val="both"/>
      </w:pPr>
      <w:r>
        <w:rPr>
          <w:rFonts w:ascii="Times New Roman"/>
          <w:b w:val="false"/>
          <w:i w:val="false"/>
          <w:color w:val="000000"/>
          <w:sz w:val="28"/>
        </w:rPr>
        <w:t xml:space="preserve">
       148. Басқа кесулер (санитариялық мақсатта жаппай кесу; су тораптарын, құбыр желілерін, жолдар салуға байланысты орман алқаптарын тазарту; орман соқпақтары мен өртке қарсы үзілімдер тарту; басқа мақсаттар үшін кесу), басқа мақсаттар үшін кесу Орман кодексінің </w:t>
      </w:r>
      <w:r>
        <w:rPr>
          <w:rFonts w:ascii="Times New Roman"/>
          <w:b w:val="false"/>
          <w:i w:val="false"/>
          <w:color w:val="000000"/>
          <w:sz w:val="28"/>
        </w:rPr>
        <w:t>93-бабының</w:t>
      </w:r>
      <w:r>
        <w:rPr>
          <w:rFonts w:ascii="Times New Roman"/>
          <w:b w:val="false"/>
          <w:i w:val="false"/>
          <w:color w:val="000000"/>
          <w:sz w:val="28"/>
        </w:rPr>
        <w:t xml:space="preserve"> 2-тармағына сәйкес мемлекеттік экологиялық сараптаманың оң қорытындысы болған жағдайда уәкілетті органның рұқсаты бойынша ғана жүргізілетін Орман кодексінің </w:t>
      </w:r>
      <w:r>
        <w:rPr>
          <w:rFonts w:ascii="Times New Roman"/>
          <w:b w:val="false"/>
          <w:i w:val="false"/>
          <w:color w:val="000000"/>
          <w:sz w:val="28"/>
        </w:rPr>
        <w:t>44-бабының</w:t>
      </w:r>
      <w:r>
        <w:rPr>
          <w:rFonts w:ascii="Times New Roman"/>
          <w:b w:val="false"/>
          <w:i w:val="false"/>
          <w:color w:val="000000"/>
          <w:sz w:val="28"/>
        </w:rPr>
        <w:t xml:space="preserve"> 2-тармағының 1), 2), 3), 4), 5) және 6) тармақшаларында аталған мемлекеттік орман қорының </w:t>
      </w:r>
      <w:r>
        <w:rPr>
          <w:rFonts w:ascii="Times New Roman"/>
          <w:b w:val="false"/>
          <w:i w:val="false"/>
          <w:color w:val="000000"/>
          <w:sz w:val="28"/>
        </w:rPr>
        <w:t>санаттарынан</w:t>
      </w:r>
      <w:r>
        <w:rPr>
          <w:rFonts w:ascii="Times New Roman"/>
          <w:b w:val="false"/>
          <w:i w:val="false"/>
          <w:color w:val="000000"/>
          <w:sz w:val="28"/>
        </w:rPr>
        <w:t xml:space="preserve"> басқа, мемлекеттік орман қорының барлық санаттарында осы Қағидаларға сәйкес жүргізіледі.</w:t>
      </w:r>
    </w:p>
    <w:bookmarkEnd w:id="171"/>
    <w:p>
      <w:pPr>
        <w:spacing w:after="0"/>
        <w:ind w:left="0"/>
        <w:jc w:val="both"/>
      </w:pPr>
      <w:r>
        <w:rPr>
          <w:rFonts w:ascii="Times New Roman"/>
          <w:b w:val="false"/>
          <w:i w:val="false"/>
          <w:color w:val="000000"/>
          <w:sz w:val="28"/>
        </w:rPr>
        <w:t>
      Өтімді қоқыс пен қураған ағаштарды жинау жұмыстары шектеулі орман пайдаланудың қорықтық режимі бар мемлекеттік орман қорының санаттарынан басқа, мемлекеттік орман қорының барлық санаттарында жүргізіледі.</w:t>
      </w:r>
    </w:p>
    <w:bookmarkStart w:name="z179" w:id="172"/>
    <w:p>
      <w:pPr>
        <w:spacing w:after="0"/>
        <w:ind w:left="0"/>
        <w:jc w:val="left"/>
      </w:pPr>
      <w:r>
        <w:rPr>
          <w:rFonts w:ascii="Times New Roman"/>
          <w:b/>
          <w:i w:val="false"/>
          <w:color w:val="000000"/>
        </w:rPr>
        <w:t xml:space="preserve"> 11. Санитариялық мақсатта жаппай кесу</w:t>
      </w:r>
    </w:p>
    <w:bookmarkEnd w:id="172"/>
    <w:bookmarkStart w:name="z180" w:id="173"/>
    <w:p>
      <w:pPr>
        <w:spacing w:after="0"/>
        <w:ind w:left="0"/>
        <w:jc w:val="both"/>
      </w:pPr>
      <w:r>
        <w:rPr>
          <w:rFonts w:ascii="Times New Roman"/>
          <w:b w:val="false"/>
          <w:i w:val="false"/>
          <w:color w:val="000000"/>
          <w:sz w:val="28"/>
        </w:rPr>
        <w:t>
      149. Санитариялық мақсатта жаппай ағаш кесулер орман аурулары мен зиянкестерiнiң жаппай етек алуы, орман өрттерi немесе басқа да қолайсыз табиғи құбылыстар салдарынан олардың өсуi толық тоқтап қалған жағдайға дейiн зақымданған орманды тазарту мақсатында жүргізіледi және олардың зардаптарын жоюға да, оларда орман дақылдарын отырғызу немесе олардың табиғи қайта жаңаруына жәрдемдесу үшiн орман алқаптарын тазартуға да бағытталған.</w:t>
      </w:r>
    </w:p>
    <w:bookmarkEnd w:id="173"/>
    <w:p>
      <w:pPr>
        <w:spacing w:after="0"/>
        <w:ind w:left="0"/>
        <w:jc w:val="both"/>
      </w:pPr>
      <w:r>
        <w:rPr>
          <w:rFonts w:ascii="Times New Roman"/>
          <w:b w:val="false"/>
          <w:i w:val="false"/>
          <w:color w:val="000000"/>
          <w:sz w:val="28"/>
        </w:rPr>
        <w:t xml:space="preserve">
      150. Санитариялық мақсатта жаппай ағаш кесу осы Қағидаларға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Ағаштардың санитариялық жай-күйінің шәкіліне және алқаағаштардың төзімділік санатына сәйкес анықталатын орташа өлшемдi балы 3,6-дан 5,0-ге дейiнгі төзiмдiлiгi 3-сыныпты алқаағаштарда жүргiзiледi.</w:t>
      </w:r>
    </w:p>
    <w:p>
      <w:pPr>
        <w:spacing w:after="0"/>
        <w:ind w:left="0"/>
        <w:jc w:val="both"/>
      </w:pPr>
      <w:r>
        <w:rPr>
          <w:rFonts w:ascii="Times New Roman"/>
          <w:b w:val="false"/>
          <w:i w:val="false"/>
          <w:color w:val="000000"/>
          <w:sz w:val="28"/>
        </w:rPr>
        <w:t>
      Санитариялық мақсатта жаппай ағаш кесу, егер кесуден кейін қалған зақымданбаған алқаағаштың толымдылығы 0,2-нi құраса және одан төмен болса, жаппай кесу болып саналады.</w:t>
      </w:r>
    </w:p>
    <w:bookmarkStart w:name="z181" w:id="174"/>
    <w:p>
      <w:pPr>
        <w:spacing w:after="0"/>
        <w:ind w:left="0"/>
        <w:jc w:val="both"/>
      </w:pPr>
      <w:r>
        <w:rPr>
          <w:rFonts w:ascii="Times New Roman"/>
          <w:b w:val="false"/>
          <w:i w:val="false"/>
          <w:color w:val="000000"/>
          <w:sz w:val="28"/>
        </w:rPr>
        <w:t>
      151. Санитариялық мақсатта жаппай ағаш кесу іріктеп санитариялық мақсатта кесу алқаағаштарды енді сауықтыра алмайтын және алқаағаштар толымдылығын 0,3-тен төмендетіп жіберетін; шырша мен майқарағай алқаағаштары үшiн – 0,4-тен төмендетіп жіберетін кезде жасына қарамастан тағайындалады.</w:t>
      </w:r>
    </w:p>
    <w:bookmarkEnd w:id="174"/>
    <w:bookmarkStart w:name="z182" w:id="175"/>
    <w:p>
      <w:pPr>
        <w:spacing w:after="0"/>
        <w:ind w:left="0"/>
        <w:jc w:val="both"/>
      </w:pPr>
      <w:r>
        <w:rPr>
          <w:rFonts w:ascii="Times New Roman"/>
          <w:b w:val="false"/>
          <w:i w:val="false"/>
          <w:color w:val="000000"/>
          <w:sz w:val="28"/>
        </w:rPr>
        <w:t>
      152. Санитариялық мақсатта жаппай ағаш кесуге белгіленген алқаағаштарда орман иеленуші басшысының орынбасары, орман күтуші, орман патолог-инженерi, ал қажет болған жағдайда орман шаруашылығының басқа да мамандары қатысатын орман патологиялық зерттеу мiндеттi түрде жүргiзiледi.</w:t>
      </w:r>
    </w:p>
    <w:bookmarkEnd w:id="175"/>
    <w:p>
      <w:pPr>
        <w:spacing w:after="0"/>
        <w:ind w:left="0"/>
        <w:jc w:val="both"/>
      </w:pPr>
      <w:r>
        <w:rPr>
          <w:rFonts w:ascii="Times New Roman"/>
          <w:b w:val="false"/>
          <w:i w:val="false"/>
          <w:color w:val="000000"/>
          <w:sz w:val="28"/>
        </w:rPr>
        <w:t>
      Тексеру материалдарын орман иеленуші бекiтедi.</w:t>
      </w:r>
    </w:p>
    <w:bookmarkStart w:name="z183" w:id="176"/>
    <w:p>
      <w:pPr>
        <w:spacing w:after="0"/>
        <w:ind w:left="0"/>
        <w:jc w:val="both"/>
      </w:pPr>
      <w:r>
        <w:rPr>
          <w:rFonts w:ascii="Times New Roman"/>
          <w:b w:val="false"/>
          <w:i w:val="false"/>
          <w:color w:val="000000"/>
          <w:sz w:val="28"/>
        </w:rPr>
        <w:t>
      153. Санитариялық мақсатта жаппай ағаш кесу белгiленген телімде алқаағаштардың орман патологиялық жай-күйiнiң сипаттамасы үшiн тік бұрышты немесе ұзына бойына созылған сынақ алаңдары салынады және жалпы сынақ алаңы тексерiлетiн учаскенiң көлемi 100 гектарға дейiн болған жағдайда – оның алаңының 2 пайызынан; 100 гектардан жоғары болған жағдайда – 1 пайызынан кем болмауы тиiс.</w:t>
      </w:r>
    </w:p>
    <w:bookmarkEnd w:id="176"/>
    <w:bookmarkStart w:name="z184" w:id="177"/>
    <w:p>
      <w:pPr>
        <w:spacing w:after="0"/>
        <w:ind w:left="0"/>
        <w:jc w:val="both"/>
      </w:pPr>
      <w:r>
        <w:rPr>
          <w:rFonts w:ascii="Times New Roman"/>
          <w:b w:val="false"/>
          <w:i w:val="false"/>
          <w:color w:val="000000"/>
          <w:sz w:val="28"/>
        </w:rPr>
        <w:t xml:space="preserve">
      154. Орман патологиялық тексерудің нәтижелері бойынша орманның бүлінген учаскелерін қарап шығу актісі жасалады, онда: мемлекеттік орман қорының </w:t>
      </w:r>
      <w:r>
        <w:rPr>
          <w:rFonts w:ascii="Times New Roman"/>
          <w:b w:val="false"/>
          <w:i w:val="false"/>
          <w:color w:val="000000"/>
          <w:sz w:val="28"/>
        </w:rPr>
        <w:t>санаты</w:t>
      </w:r>
      <w:r>
        <w:rPr>
          <w:rFonts w:ascii="Times New Roman"/>
          <w:b w:val="false"/>
          <w:i w:val="false"/>
          <w:color w:val="000000"/>
          <w:sz w:val="28"/>
        </w:rPr>
        <w:t>, алқағаштардың таксациялық сипаттамасы, олардың бүліну себептері, санитариялық мақсатта жаппай ағаш кесу қажеттігінің негіздемесі, ағаш кесудің шұғылдылығы және оны жүргізудің белгіленген мерзімі, кейіннен жалғастыруды қамтамасыз ету жөніндегі шаралар және аралас алқаағаштардың ыдырауының алдын алу үшін қажет іс-шаралар көрсетіледі.</w:t>
      </w:r>
    </w:p>
    <w:bookmarkEnd w:id="177"/>
    <w:bookmarkStart w:name="z185" w:id="178"/>
    <w:p>
      <w:pPr>
        <w:spacing w:after="0"/>
        <w:ind w:left="0"/>
        <w:jc w:val="both"/>
      </w:pPr>
      <w:r>
        <w:rPr>
          <w:rFonts w:ascii="Times New Roman"/>
          <w:b w:val="false"/>
          <w:i w:val="false"/>
          <w:color w:val="000000"/>
          <w:sz w:val="28"/>
        </w:rPr>
        <w:t>
      155. Санитариялық мақсатта жаппай ағаш кесудi жүргiзу кезiнде әрбiр мөлдек алаңы 5 гектардан аспайтындай, 100 гектардан астам өртеңдер учаскелерінде – 25 гектардан аспайтындай мөлшерде, 1000 гектардан астам ірі орман өрттерінің (жоғарғы) зардаптарын жою кезінде мөлдек алаңы кварталдың ауданымен белгіленеді.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Экология және табиғи ресурстар министрінің 06.03.2024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156. Санитариялық мақсатта жаппай ағаш кесудi жүргiзуге рұқсатты Орман кодексінің 93-бабының 2-тармағына сәйкес беріледi.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187" w:id="179"/>
    <w:p>
      <w:pPr>
        <w:spacing w:after="0"/>
        <w:ind w:left="0"/>
        <w:jc w:val="both"/>
      </w:pPr>
      <w:r>
        <w:rPr>
          <w:rFonts w:ascii="Times New Roman"/>
          <w:b w:val="false"/>
          <w:i w:val="false"/>
          <w:color w:val="000000"/>
          <w:sz w:val="28"/>
        </w:rPr>
        <w:t>
      157. Санитариялық мақсатта жаппай ағаш кесу кезiнде мынадай шарттарды сақтау қамтамасыз етіледі:</w:t>
      </w:r>
    </w:p>
    <w:bookmarkEnd w:id="179"/>
    <w:p>
      <w:pPr>
        <w:spacing w:after="0"/>
        <w:ind w:left="0"/>
        <w:jc w:val="both"/>
      </w:pPr>
      <w:r>
        <w:rPr>
          <w:rFonts w:ascii="Times New Roman"/>
          <w:b w:val="false"/>
          <w:i w:val="false"/>
          <w:color w:val="000000"/>
          <w:sz w:val="28"/>
        </w:rPr>
        <w:t>
      1) ағашы кесiлетін алқап оның өсуi табиғи түрде мүмкiн болмайтын жағдайда бiрiншi кезекте орман екпелерін отырғызуға тағайындалады;</w:t>
      </w:r>
    </w:p>
    <w:p>
      <w:pPr>
        <w:spacing w:after="0"/>
        <w:ind w:left="0"/>
        <w:jc w:val="both"/>
      </w:pPr>
      <w:r>
        <w:rPr>
          <w:rFonts w:ascii="Times New Roman"/>
          <w:b w:val="false"/>
          <w:i w:val="false"/>
          <w:color w:val="000000"/>
          <w:sz w:val="28"/>
        </w:rPr>
        <w:t>
      2) аралас сау алқаағаштарға орман патологиялық қадағалау белгіленедi, оларда ауру және діңдік зиянкестер жаңадан пайда болған ағаштарды уақтылы іріктеу және қоқыстардан тазарту жүргiзiледi.</w:t>
      </w:r>
    </w:p>
    <w:bookmarkStart w:name="z188" w:id="180"/>
    <w:p>
      <w:pPr>
        <w:spacing w:after="0"/>
        <w:ind w:left="0"/>
        <w:jc w:val="both"/>
      </w:pPr>
      <w:r>
        <w:rPr>
          <w:rFonts w:ascii="Times New Roman"/>
          <w:b w:val="false"/>
          <w:i w:val="false"/>
          <w:color w:val="000000"/>
          <w:sz w:val="28"/>
        </w:rPr>
        <w:t>
      158. Санитариялық мақсатта жаппай ағаш кесудi талап ететiн жел сұлатқан, дауыл құлатқан, зиянкестер бүлдiрген немесе аурулармен зақымдану нәтижесiнде кеуіп кеткен өртеңдер немесе екпелер учаскелерi өрттердiң таралуын, зиянды жәндiктердiң көбеюiн болдырмау және сүректің техникалық сапаларын жоғалтпау мақсатында алаңдарды кесiлгеннен кейiнгi қалдықтар мен қоқыстардан ұқыпты тазарту арқылы бір жыл ішінде игерiледi.</w:t>
      </w:r>
    </w:p>
    <w:bookmarkEnd w:id="180"/>
    <w:bookmarkStart w:name="z189" w:id="181"/>
    <w:p>
      <w:pPr>
        <w:spacing w:after="0"/>
        <w:ind w:left="0"/>
        <w:jc w:val="both"/>
      </w:pPr>
      <w:r>
        <w:rPr>
          <w:rFonts w:ascii="Times New Roman"/>
          <w:b w:val="false"/>
          <w:i w:val="false"/>
          <w:color w:val="000000"/>
          <w:sz w:val="28"/>
        </w:rPr>
        <w:t>
      159. Жел сұлатқан, дауыл құлатқан немесе қылқан жапырақтык емiргiш жәндіктер бүлдірген (кеуiп қалу және дiң зиянкестерінiң қоныстану белгiлерi болған кезде), сондай-ақ жоғарғы  немесе төменгi өрттер зақымдаған қылқан жапырақты алқаағаштар кесуге бiріншi кезекте шығарылады.</w:t>
      </w:r>
    </w:p>
    <w:bookmarkEnd w:id="181"/>
    <w:bookmarkStart w:name="z190" w:id="182"/>
    <w:p>
      <w:pPr>
        <w:spacing w:after="0"/>
        <w:ind w:left="0"/>
        <w:jc w:val="left"/>
      </w:pPr>
      <w:r>
        <w:rPr>
          <w:rFonts w:ascii="Times New Roman"/>
          <w:b/>
          <w:i w:val="false"/>
          <w:color w:val="000000"/>
        </w:rPr>
        <w:t xml:space="preserve"> 12. Орамдық соқпақтар тартуға, өртке қарсы үзілімдер</w:t>
      </w:r>
      <w:r>
        <w:br/>
      </w:r>
      <w:r>
        <w:rPr>
          <w:rFonts w:ascii="Times New Roman"/>
          <w:b/>
          <w:i w:val="false"/>
          <w:color w:val="000000"/>
        </w:rPr>
        <w:t>салуға және өтімді қоқысты жинауға байланысты ағаш кесу</w:t>
      </w:r>
    </w:p>
    <w:bookmarkEnd w:id="182"/>
    <w:bookmarkStart w:name="z191" w:id="183"/>
    <w:p>
      <w:pPr>
        <w:spacing w:after="0"/>
        <w:ind w:left="0"/>
        <w:jc w:val="both"/>
      </w:pPr>
      <w:r>
        <w:rPr>
          <w:rFonts w:ascii="Times New Roman"/>
          <w:b w:val="false"/>
          <w:i w:val="false"/>
          <w:color w:val="000000"/>
          <w:sz w:val="28"/>
        </w:rPr>
        <w:t>
      160. Орман соқпақтарын тартуға және өртке қарсы үзілімдер салуға, оларды тазартуға байланысты ағаш кесу, сондай-ақ басқа да мақсаттар үшін ағаш кесу орман орналастыру материалдары, ормандардың өртке қарсы жабдықтаудың бас жоспарлары негізiнде:</w:t>
      </w:r>
    </w:p>
    <w:bookmarkEnd w:id="183"/>
    <w:p>
      <w:pPr>
        <w:spacing w:after="0"/>
        <w:ind w:left="0"/>
        <w:jc w:val="both"/>
      </w:pPr>
      <w:r>
        <w:rPr>
          <w:rFonts w:ascii="Times New Roman"/>
          <w:b w:val="false"/>
          <w:i w:val="false"/>
          <w:color w:val="000000"/>
          <w:sz w:val="28"/>
        </w:rPr>
        <w:t>
      1) орман мекемесінің орамдық желiсiн бастапқы ұйымдастыру кезiнде;</w:t>
      </w:r>
    </w:p>
    <w:p>
      <w:pPr>
        <w:spacing w:after="0"/>
        <w:ind w:left="0"/>
        <w:jc w:val="both"/>
      </w:pPr>
      <w:r>
        <w:rPr>
          <w:rFonts w:ascii="Times New Roman"/>
          <w:b w:val="false"/>
          <w:i w:val="false"/>
          <w:color w:val="000000"/>
          <w:sz w:val="28"/>
        </w:rPr>
        <w:t>
      2) орман мекемелерiнiң орман орналастыру разрядын өзгерту кезiнде;</w:t>
      </w:r>
    </w:p>
    <w:p>
      <w:pPr>
        <w:spacing w:after="0"/>
        <w:ind w:left="0"/>
        <w:jc w:val="both"/>
      </w:pPr>
      <w:r>
        <w:rPr>
          <w:rFonts w:ascii="Times New Roman"/>
          <w:b w:val="false"/>
          <w:i w:val="false"/>
          <w:color w:val="000000"/>
          <w:sz w:val="28"/>
        </w:rPr>
        <w:t>
      3) орманды күзету және қорғау жүйесiн жақсарту жағына қарай елеулі түрде қайта қарау жағдайларында;</w:t>
      </w:r>
    </w:p>
    <w:p>
      <w:pPr>
        <w:spacing w:after="0"/>
        <w:ind w:left="0"/>
        <w:jc w:val="both"/>
      </w:pPr>
      <w:r>
        <w:rPr>
          <w:rFonts w:ascii="Times New Roman"/>
          <w:b w:val="false"/>
          <w:i w:val="false"/>
          <w:color w:val="000000"/>
          <w:sz w:val="28"/>
        </w:rPr>
        <w:t>
      4) өзге мақсаттар үшін ағаш кесуді жүргізу кезінде (қылқан жапырақты балауса ағаштар алаптарын 25 гектардан аспайтын мөлшерде блоктарға бөлу) жүзеге асырылады.</w:t>
      </w:r>
    </w:p>
    <w:bookmarkStart w:name="z192" w:id="184"/>
    <w:p>
      <w:pPr>
        <w:spacing w:after="0"/>
        <w:ind w:left="0"/>
        <w:jc w:val="both"/>
      </w:pPr>
      <w:r>
        <w:rPr>
          <w:rFonts w:ascii="Times New Roman"/>
          <w:b w:val="false"/>
          <w:i w:val="false"/>
          <w:color w:val="000000"/>
          <w:sz w:val="28"/>
        </w:rPr>
        <w:t>
      161. Орамдық соқпақтар мен өртке қарсы үзілімдер тартуға байланысты ағаш кесу осы Қағидаларда белгіленген тәртіпке сәйкес жаппай ағаш кесу үшін жүргiзiледi.</w:t>
      </w:r>
    </w:p>
    <w:bookmarkEnd w:id="184"/>
    <w:bookmarkStart w:name="z193" w:id="185"/>
    <w:p>
      <w:pPr>
        <w:spacing w:after="0"/>
        <w:ind w:left="0"/>
        <w:jc w:val="both"/>
      </w:pPr>
      <w:r>
        <w:rPr>
          <w:rFonts w:ascii="Times New Roman"/>
          <w:b w:val="false"/>
          <w:i w:val="false"/>
          <w:color w:val="000000"/>
          <w:sz w:val="28"/>
        </w:rPr>
        <w:t>
      162. Орамдық соқпақтар мен өртке қарсы үзілімдер тартуға байланысты ағаш кесу көлемi сүрек қоры мен ағаш кесу алаңы бойынша олардың нормативтiк ені мен ұзындығын негiзге ала отырып айқындалады.</w:t>
      </w:r>
    </w:p>
    <w:bookmarkEnd w:id="185"/>
    <w:bookmarkStart w:name="z194" w:id="186"/>
    <w:p>
      <w:pPr>
        <w:spacing w:after="0"/>
        <w:ind w:left="0"/>
        <w:jc w:val="both"/>
      </w:pPr>
      <w:r>
        <w:rPr>
          <w:rFonts w:ascii="Times New Roman"/>
          <w:b w:val="false"/>
          <w:i w:val="false"/>
          <w:color w:val="000000"/>
          <w:sz w:val="28"/>
        </w:rPr>
        <w:t>
      163. Өтімдi қоқыстарды және қураған ағаштарды жинау эстетикалық мақсаттарда және табиғи құлаудың нәтижесінде қураған және жерде жатқан ағаштар болған жағдайда орман өрттерiнiң алдын алу мақсатында жүргiзiледi.</w:t>
      </w:r>
    </w:p>
    <w:bookmarkEnd w:id="186"/>
    <w:bookmarkStart w:name="z195" w:id="187"/>
    <w:p>
      <w:pPr>
        <w:spacing w:after="0"/>
        <w:ind w:left="0"/>
        <w:jc w:val="left"/>
      </w:pPr>
      <w:r>
        <w:rPr>
          <w:rFonts w:ascii="Times New Roman"/>
          <w:b/>
          <w:i w:val="false"/>
          <w:color w:val="000000"/>
        </w:rPr>
        <w:t xml:space="preserve"> 13. Құрылысқа байланысты орман алқаптарын тазарту үшін ағаш кесу</w:t>
      </w:r>
    </w:p>
    <w:bookmarkEnd w:id="187"/>
    <w:bookmarkStart w:name="z196" w:id="188"/>
    <w:p>
      <w:pPr>
        <w:spacing w:after="0"/>
        <w:ind w:left="0"/>
        <w:jc w:val="both"/>
      </w:pPr>
      <w:r>
        <w:rPr>
          <w:rFonts w:ascii="Times New Roman"/>
          <w:b w:val="false"/>
          <w:i w:val="false"/>
          <w:color w:val="000000"/>
          <w:sz w:val="28"/>
        </w:rPr>
        <w:t>
      164. Құрылыс объектілерін (су тораптары, құбыр желілері, жолдар, электр тарту желілері және басқа да желілік құрылыстар) салу үшін орман алқаптарын тазартуға байланысты ағаш кесу осы Қағидаларда белгіленген жаппай ағаш кесуді жүргізу тәртібіне сәйкес жаппай ағаш кесу жолымен жолақтар немесе алқаптар түрiнде жүзеге асырылады.</w:t>
      </w:r>
    </w:p>
    <w:bookmarkEnd w:id="188"/>
    <w:p>
      <w:pPr>
        <w:spacing w:after="0"/>
        <w:ind w:left="0"/>
        <w:jc w:val="both"/>
      </w:pPr>
      <w:r>
        <w:rPr>
          <w:rFonts w:ascii="Times New Roman"/>
          <w:b w:val="false"/>
          <w:i w:val="false"/>
          <w:color w:val="000000"/>
          <w:sz w:val="28"/>
        </w:rPr>
        <w:t>
      Орман алқаптарын тазарту бойынша ағаш кесу көлемi дайындалатын ағаш материалдарының мөлшері бойынша ескеріледi.</w:t>
      </w:r>
    </w:p>
    <w:bookmarkStart w:name="z197" w:id="189"/>
    <w:p>
      <w:pPr>
        <w:spacing w:after="0"/>
        <w:ind w:left="0"/>
        <w:jc w:val="left"/>
      </w:pPr>
      <w:r>
        <w:rPr>
          <w:rFonts w:ascii="Times New Roman"/>
          <w:b/>
          <w:i w:val="false"/>
          <w:color w:val="000000"/>
        </w:rPr>
        <w:t xml:space="preserve"> 5-бөлім. Ағаш кесуді жүргiзуге қойылатын</w:t>
      </w:r>
      <w:r>
        <w:br/>
      </w:r>
      <w:r>
        <w:rPr>
          <w:rFonts w:ascii="Times New Roman"/>
          <w:b/>
          <w:i w:val="false"/>
          <w:color w:val="000000"/>
        </w:rPr>
        <w:t>орман өсіру-экологиялық талаптар</w:t>
      </w:r>
    </w:p>
    <w:bookmarkEnd w:id="189"/>
    <w:p>
      <w:pPr>
        <w:spacing w:after="0"/>
        <w:ind w:left="0"/>
        <w:jc w:val="left"/>
      </w:pPr>
    </w:p>
    <w:p>
      <w:pPr>
        <w:spacing w:after="0"/>
        <w:ind w:left="0"/>
        <w:jc w:val="both"/>
      </w:pPr>
      <w:r>
        <w:rPr>
          <w:rFonts w:ascii="Times New Roman"/>
          <w:b w:val="false"/>
          <w:i w:val="false"/>
          <w:color w:val="000000"/>
          <w:sz w:val="28"/>
        </w:rPr>
        <w:t>
      165. Кеспеағаштарды тар кеспеағаш кесуге бөлу кезінде кесуге диаметрі 16 см-ден кем ағаштар белгіленбейді.</w:t>
      </w:r>
    </w:p>
    <w:p>
      <w:pPr>
        <w:spacing w:after="0"/>
        <w:ind w:left="0"/>
        <w:jc w:val="both"/>
      </w:pPr>
      <w:r>
        <w:rPr>
          <w:rFonts w:ascii="Times New Roman"/>
          <w:b w:val="false"/>
          <w:i w:val="false"/>
          <w:color w:val="000000"/>
          <w:sz w:val="28"/>
        </w:rPr>
        <w:t>
      Қайта жаңармаған ағашы кесiлген жерлерге жанасатын алқаағаштарда кеспеағаштарды жаппай кесуге бөлу және бiртiндеп кесудiң соңғы кезегі бөлу осы Қағидаларға 22-қосымшаға сәйкес орман көмкермеген жерлерде және орман аясында табиғи түлеуді бағалау шәкілдеріне сәйкес "жақсы" деген бағамен табиғи қайта жаңару немесе орман екпелерін отырғызу орын алған жағдайда ғана жүргізiледi.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Экология және табиғи ресурстар министрінің м.а. 28.06.2024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199" w:id="190"/>
    <w:p>
      <w:pPr>
        <w:spacing w:after="0"/>
        <w:ind w:left="0"/>
        <w:jc w:val="both"/>
      </w:pPr>
      <w:r>
        <w:rPr>
          <w:rFonts w:ascii="Times New Roman"/>
          <w:b w:val="false"/>
          <w:i w:val="false"/>
          <w:color w:val="000000"/>
          <w:sz w:val="28"/>
        </w:rPr>
        <w:t>
      166. Жаппай тар кеспеағаштық кесу кезiнде кеспеағаштардағы алаңшаның енi:</w:t>
      </w:r>
    </w:p>
    <w:bookmarkEnd w:id="190"/>
    <w:p>
      <w:pPr>
        <w:spacing w:after="0"/>
        <w:ind w:left="0"/>
        <w:jc w:val="both"/>
      </w:pPr>
      <w:r>
        <w:rPr>
          <w:rFonts w:ascii="Times New Roman"/>
          <w:b w:val="false"/>
          <w:i w:val="false"/>
          <w:color w:val="000000"/>
          <w:sz w:val="28"/>
        </w:rPr>
        <w:t>
      1) жазық жерлердегі ормандарда және Қазақтың ұсақ шоқылы ормандарында – сүрекдіңдердiң бiр жарым еселік биiктігінен аспайтын мөлшерде;</w:t>
      </w:r>
    </w:p>
    <w:p>
      <w:pPr>
        <w:spacing w:after="0"/>
        <w:ind w:left="0"/>
        <w:jc w:val="both"/>
      </w:pPr>
      <w:r>
        <w:rPr>
          <w:rFonts w:ascii="Times New Roman"/>
          <w:b w:val="false"/>
          <w:i w:val="false"/>
          <w:color w:val="000000"/>
          <w:sz w:val="28"/>
        </w:rPr>
        <w:t>
      2) беткейдің құламалығы 15 градусқа дейiнгі тау ормандарында – сүрекдiңдердiң екi еселiк биiктiгiнен аспайтын мөлшерде белгiленедi.</w:t>
      </w:r>
    </w:p>
    <w:bookmarkStart w:name="z200" w:id="191"/>
    <w:p>
      <w:pPr>
        <w:spacing w:after="0"/>
        <w:ind w:left="0"/>
        <w:jc w:val="both"/>
      </w:pPr>
      <w:r>
        <w:rPr>
          <w:rFonts w:ascii="Times New Roman"/>
          <w:b w:val="false"/>
          <w:i w:val="false"/>
          <w:color w:val="000000"/>
          <w:sz w:val="28"/>
        </w:rPr>
        <w:t xml:space="preserve">
      167. Орманның табиғи жолмен қайта жаңаруын есепке ала отырып басты мақсатта пайдалану үшiн ағаш кесудi жүргізу үшiн белгiленген алқаағаштарда </w:t>
      </w:r>
      <w:r>
        <w:rPr>
          <w:rFonts w:ascii="Times New Roman"/>
          <w:b w:val="false"/>
          <w:i w:val="false"/>
          <w:color w:val="000000"/>
          <w:sz w:val="28"/>
        </w:rPr>
        <w:t>мал жаю</w:t>
      </w:r>
      <w:r>
        <w:rPr>
          <w:rFonts w:ascii="Times New Roman"/>
          <w:b w:val="false"/>
          <w:i w:val="false"/>
          <w:color w:val="000000"/>
          <w:sz w:val="28"/>
        </w:rPr>
        <w:t xml:space="preserve"> сексеуiл сүрекдіңдерін қоса алғанда, қылқан жапырақты және қатты жапырақты сүрекдіңдерде ағаш кесуден бес жыл бұрын тоқтатылады.</w:t>
      </w:r>
    </w:p>
    <w:bookmarkEnd w:id="191"/>
    <w:bookmarkStart w:name="z201" w:id="192"/>
    <w:p>
      <w:pPr>
        <w:spacing w:after="0"/>
        <w:ind w:left="0"/>
        <w:jc w:val="both"/>
      </w:pPr>
      <w:r>
        <w:rPr>
          <w:rFonts w:ascii="Times New Roman"/>
          <w:b w:val="false"/>
          <w:i w:val="false"/>
          <w:color w:val="000000"/>
          <w:sz w:val="28"/>
        </w:rPr>
        <w:t xml:space="preserve">
      168. Кеспеағаштарда сүрек дайындау мен оны сүйретiп шығару топырақ эрозиясының пайда болуына жол бермейтiн, ормандардың, су айдындарының және басқа да табиғи объектiлердiң жай-күйiне теріс әсер етпейтiн немесе оны шектейтiн, шаруашылық жағынан бағалы тұқымдылардың өскiнi мен балауса ағаштарын сақтауды қамтамасыз ететiн тәсiлдермен және құралдармен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Орман көмкермеген жерлерде және орман аясында табиғи түлеуін бағалау шәкілдеріне сәйкес жүргiзіледі.</w:t>
      </w:r>
    </w:p>
    <w:bookmarkEnd w:id="192"/>
    <w:p>
      <w:pPr>
        <w:spacing w:after="0"/>
        <w:ind w:left="0"/>
        <w:jc w:val="both"/>
      </w:pPr>
      <w:r>
        <w:rPr>
          <w:rFonts w:ascii="Times New Roman"/>
          <w:b w:val="false"/>
          <w:i w:val="false"/>
          <w:color w:val="000000"/>
          <w:sz w:val="28"/>
        </w:rPr>
        <w:t>
      Қазақтың ұсақ шоқылы ормандарында құламалығы 10 градустан астам және тау ормандарында 15 градустан астам беткейлерде трактормен сүйретiп шығару соқпақтар арқылы ғана жүргізіледі.</w:t>
      </w:r>
    </w:p>
    <w:p>
      <w:pPr>
        <w:spacing w:after="0"/>
        <w:ind w:left="0"/>
        <w:jc w:val="both"/>
      </w:pPr>
      <w:r>
        <w:rPr>
          <w:rFonts w:ascii="Times New Roman"/>
          <w:b w:val="false"/>
          <w:i w:val="false"/>
          <w:color w:val="000000"/>
          <w:sz w:val="28"/>
        </w:rPr>
        <w:t>
      Сүректi сүйретiп шығару сыпталған ағаш түрiнде де, сортименттер түрiнде де жүргізіледi.</w:t>
      </w:r>
    </w:p>
    <w:bookmarkStart w:name="z202" w:id="193"/>
    <w:p>
      <w:pPr>
        <w:spacing w:after="0"/>
        <w:ind w:left="0"/>
        <w:jc w:val="both"/>
      </w:pPr>
      <w:r>
        <w:rPr>
          <w:rFonts w:ascii="Times New Roman"/>
          <w:b w:val="false"/>
          <w:i w:val="false"/>
          <w:color w:val="000000"/>
          <w:sz w:val="28"/>
        </w:rPr>
        <w:t>
      169. Ағаш кесу процесiнде қарсыз кезеңде жерге үлестi қысымы бір шаршы сантиметрге 0,4-0,5 килограмнан аспайтын ағаш дайындау техникасын пайдалану керек.</w:t>
      </w:r>
    </w:p>
    <w:bookmarkEnd w:id="193"/>
    <w:bookmarkStart w:name="z203" w:id="194"/>
    <w:p>
      <w:pPr>
        <w:spacing w:after="0"/>
        <w:ind w:left="0"/>
        <w:jc w:val="both"/>
      </w:pPr>
      <w:r>
        <w:rPr>
          <w:rFonts w:ascii="Times New Roman"/>
          <w:b w:val="false"/>
          <w:i w:val="false"/>
          <w:color w:val="000000"/>
          <w:sz w:val="28"/>
        </w:rPr>
        <w:t>
      170. Кесілетін ағаштардың басым көпшiлiгі үшiн ағаштарды бір бағытта құлату әдiсi қолданылады, ол алаңшаларда 45 градустан аспайтын бұрышпен сүйретiп шығару жолына қарай төбесi жағымен жүргізiледi. Ағаштарды жүйесiз құлату мен сүйретіп шығару жүргізiлмейдi.</w:t>
      </w:r>
    </w:p>
    <w:bookmarkEnd w:id="194"/>
    <w:p>
      <w:pPr>
        <w:spacing w:after="0"/>
        <w:ind w:left="0"/>
        <w:jc w:val="both"/>
      </w:pPr>
      <w:r>
        <w:rPr>
          <w:rFonts w:ascii="Times New Roman"/>
          <w:b w:val="false"/>
          <w:i w:val="false"/>
          <w:color w:val="000000"/>
          <w:sz w:val="28"/>
        </w:rPr>
        <w:t>
      Тым ылғалданған саз балшықты және балшықты топырақтарда өсетiн барлық сүрекдіңдерде ағаш кесудi жүргiзу қыс кезінде ғана атқарылады.</w:t>
      </w:r>
    </w:p>
    <w:bookmarkStart w:name="z204" w:id="195"/>
    <w:p>
      <w:pPr>
        <w:spacing w:after="0"/>
        <w:ind w:left="0"/>
        <w:jc w:val="both"/>
      </w:pPr>
      <w:r>
        <w:rPr>
          <w:rFonts w:ascii="Times New Roman"/>
          <w:b w:val="false"/>
          <w:i w:val="false"/>
          <w:color w:val="000000"/>
          <w:sz w:val="28"/>
        </w:rPr>
        <w:t>
      171. Кеспеағаштарда бiртiндеп және iрiктеп кесудiң әрбiр кезегі аяқтағаннан кейiн құламалығы 15 градусқа дейiнгі баурайларда қатты бүлiнген (дiң сыртының үштен бiрiнiң қабығын сыдыру, тамырларының зақымдануы, бүкіл массасының үштен бiрiнен астамы мөлшерiнде ұшарбасының сынуы) ағаштар санының түбiрiнде қалдырылатын ағаштардың жалпы санының 8 пайызынан, ал құламалығы 15 градустан астам беткейлерде – 12 пайызынан аспауы белгіленеді.</w:t>
      </w:r>
    </w:p>
    <w:bookmarkEnd w:id="195"/>
    <w:bookmarkStart w:name="z205" w:id="196"/>
    <w:p>
      <w:pPr>
        <w:spacing w:after="0"/>
        <w:ind w:left="0"/>
        <w:jc w:val="both"/>
      </w:pPr>
      <w:r>
        <w:rPr>
          <w:rFonts w:ascii="Times New Roman"/>
          <w:b w:val="false"/>
          <w:i w:val="false"/>
          <w:color w:val="000000"/>
          <w:sz w:val="28"/>
        </w:rPr>
        <w:t>
      172. Кейiннен табиғи қайта жаңарту жоспарланып отырған кеспеағаштарда ағаш дайындау процесiнде тұқымдықтардың, тұқымдық топтардың, шоқ ағаштар мен жолақтардың сақталуы қамтамасыз етіледі:</w:t>
      </w:r>
    </w:p>
    <w:bookmarkEnd w:id="196"/>
    <w:p>
      <w:pPr>
        <w:spacing w:after="0"/>
        <w:ind w:left="0"/>
        <w:jc w:val="both"/>
      </w:pPr>
      <w:r>
        <w:rPr>
          <w:rFonts w:ascii="Times New Roman"/>
          <w:b w:val="false"/>
          <w:i w:val="false"/>
          <w:color w:val="000000"/>
          <w:sz w:val="28"/>
        </w:rPr>
        <w:t>
      1) табиғи қайта жаңарту белгiленген жаппай кесілетін кеспеағаштарда (тар кеспеағаштық кесудi қоспағанда) желге төзiмдi тұқымдықтар түрiндегi тұқым шашқыштар қалдырылады. Қарағайлы тау ормандарында тұқым шашқыштар оларды алаң бойынша бiркелкi орналасқан 3-5 ағаштан тұратын топтармен 1 гектарға 15-20 дана мөлшерiнде қалдырылады;</w:t>
      </w:r>
    </w:p>
    <w:p>
      <w:pPr>
        <w:spacing w:after="0"/>
        <w:ind w:left="0"/>
        <w:jc w:val="both"/>
      </w:pPr>
      <w:r>
        <w:rPr>
          <w:rFonts w:ascii="Times New Roman"/>
          <w:b w:val="false"/>
          <w:i w:val="false"/>
          <w:color w:val="000000"/>
          <w:sz w:val="28"/>
        </w:rPr>
        <w:t>
      2) таза және қайың араласқан балқарағай ағаштарында тұқым шашқыштар 3-5 ағаштан тұратын топтармен кемiнде 25-30 дана, ал балқарағай-майқарағай алқаағаштарында – 1 гектарға басты тұқымның 30-35 ағашы қалдырылады;</w:t>
      </w:r>
    </w:p>
    <w:p>
      <w:pPr>
        <w:spacing w:after="0"/>
        <w:ind w:left="0"/>
        <w:jc w:val="both"/>
      </w:pPr>
      <w:r>
        <w:rPr>
          <w:rFonts w:ascii="Times New Roman"/>
          <w:b w:val="false"/>
          <w:i w:val="false"/>
          <w:color w:val="000000"/>
          <w:sz w:val="28"/>
        </w:rPr>
        <w:t>
      3) шым топырақта өсетiн қылқан жапырақты ағаш тұқымдары араласқан жапырақты туынды алқаағаштарда араларындағы қашықтық 100 метрге жуық болатын көлемi 0,1-0,25 гектар аралас қылқан жапырақты-қайың шоқ ағаштары қалдырылады. Нашар шымдалған топырақтарда шоқ ағаштар мөлшерi 0,3-0,4 гектарға дейiн жеткiзiледi, ал олардың арасындағы қашықтық 150-200 метрге дейiн ұлғайтылады;</w:t>
      </w:r>
    </w:p>
    <w:p>
      <w:pPr>
        <w:spacing w:after="0"/>
        <w:ind w:left="0"/>
        <w:jc w:val="both"/>
      </w:pPr>
      <w:r>
        <w:rPr>
          <w:rFonts w:ascii="Times New Roman"/>
          <w:b w:val="false"/>
          <w:i w:val="false"/>
          <w:color w:val="000000"/>
          <w:sz w:val="28"/>
        </w:rPr>
        <w:t>
      4) тұқым шашқыштар:</w:t>
      </w:r>
    </w:p>
    <w:p>
      <w:pPr>
        <w:spacing w:after="0"/>
        <w:ind w:left="0"/>
        <w:jc w:val="both"/>
      </w:pPr>
      <w:r>
        <w:rPr>
          <w:rFonts w:ascii="Times New Roman"/>
          <w:b w:val="false"/>
          <w:i w:val="false"/>
          <w:color w:val="000000"/>
          <w:sz w:val="28"/>
        </w:rPr>
        <w:t>
      осы Қағидаларға 22-қосымшаға сәйкес орман көмкермеген жерлерде және орман аясында табиғи түлеуін бағалау шәкілдерінің көрсеткіштеріне сәйкес табиғи түлеуі жақсы немесе жасанды жолмен қалпына келтіру белгіленген;</w:t>
      </w:r>
    </w:p>
    <w:p>
      <w:pPr>
        <w:spacing w:after="0"/>
        <w:ind w:left="0"/>
        <w:jc w:val="both"/>
      </w:pPr>
      <w:r>
        <w:rPr>
          <w:rFonts w:ascii="Times New Roman"/>
          <w:b w:val="false"/>
          <w:i w:val="false"/>
          <w:color w:val="000000"/>
          <w:sz w:val="28"/>
        </w:rPr>
        <w:t>
      жапырақты тұқымдылар кеспеағаштарында қалдырылмайды.</w:t>
      </w:r>
    </w:p>
    <w:p>
      <w:pPr>
        <w:spacing w:after="0"/>
        <w:ind w:left="0"/>
        <w:jc w:val="both"/>
      </w:pPr>
      <w:r>
        <w:rPr>
          <w:rFonts w:ascii="Times New Roman"/>
          <w:b w:val="false"/>
          <w:i w:val="false"/>
          <w:color w:val="000000"/>
          <w:sz w:val="28"/>
        </w:rPr>
        <w:t>
      5) ағаштар топтары және бiрлi-жарым ағаштар түрiндегi тұқым шашқыштарды дiңдерiнің қабықтарын жеңiл-желпi қырып (шырайландырып) белгiлеп, бояумен нөмiрлейдi. Тұқымдық топтасын ағаштардың шебін белгілеу шектесетiн ағаштарын сыртқы жағында қабығын жеңiл сүйкеу және бұрыштағы ағаштарда дiң қабығын айнала қыру жолымен жүргізiледi. Тұқымдықтар мен тұқымдық топтардағы ағаштар, сондай-ақ тұқымдық ағаштар бояумен белгiленедi.</w:t>
      </w:r>
    </w:p>
    <w:bookmarkStart w:name="z206" w:id="197"/>
    <w:p>
      <w:pPr>
        <w:spacing w:after="0"/>
        <w:ind w:left="0"/>
        <w:jc w:val="both"/>
      </w:pPr>
      <w:r>
        <w:rPr>
          <w:rFonts w:ascii="Times New Roman"/>
          <w:b w:val="false"/>
          <w:i w:val="false"/>
          <w:color w:val="000000"/>
          <w:sz w:val="28"/>
        </w:rPr>
        <w:t xml:space="preserve">
      173. Кеспеағаш жұмыстарын жүргізу кезінде Орман кодексінің </w:t>
      </w:r>
      <w:r>
        <w:rPr>
          <w:rFonts w:ascii="Times New Roman"/>
          <w:b w:val="false"/>
          <w:i w:val="false"/>
          <w:color w:val="000000"/>
          <w:sz w:val="28"/>
        </w:rPr>
        <w:t>63-бабының</w:t>
      </w:r>
      <w:r>
        <w:rPr>
          <w:rFonts w:ascii="Times New Roman"/>
          <w:b w:val="false"/>
          <w:i w:val="false"/>
          <w:color w:val="000000"/>
          <w:sz w:val="28"/>
        </w:rPr>
        <w:t xml:space="preserve"> 2-тармағына және </w:t>
      </w:r>
      <w:r>
        <w:rPr>
          <w:rFonts w:ascii="Times New Roman"/>
          <w:b w:val="false"/>
          <w:i w:val="false"/>
          <w:color w:val="000000"/>
          <w:sz w:val="28"/>
        </w:rPr>
        <w:t>67-бабының</w:t>
      </w:r>
      <w:r>
        <w:rPr>
          <w:rFonts w:ascii="Times New Roman"/>
          <w:b w:val="false"/>
          <w:i w:val="false"/>
          <w:color w:val="000000"/>
          <w:sz w:val="28"/>
        </w:rPr>
        <w:t xml:space="preserve"> 3-тармағына сәйкес бекітілетін ормандардағы өрт қауіпсіздігі </w:t>
      </w:r>
      <w:r>
        <w:rPr>
          <w:rFonts w:ascii="Times New Roman"/>
          <w:b w:val="false"/>
          <w:i w:val="false"/>
          <w:color w:val="000000"/>
          <w:sz w:val="28"/>
        </w:rPr>
        <w:t>қағидаларын</w:t>
      </w:r>
      <w:r>
        <w:rPr>
          <w:rFonts w:ascii="Times New Roman"/>
          <w:b w:val="false"/>
          <w:i w:val="false"/>
          <w:color w:val="000000"/>
          <w:sz w:val="28"/>
        </w:rPr>
        <w:t xml:space="preserve"> (бұдан әрі – ормандардағы өрт қауіпсіздігі қағидалары) және ормандағы санитариялық қағидаларды сақтау қамтамасыз етіледі, сондай-ақ ағаштың заңсыз кесілуіне жол берілмейді.</w:t>
      </w:r>
    </w:p>
    <w:bookmarkEnd w:id="197"/>
    <w:p>
      <w:pPr>
        <w:spacing w:after="0"/>
        <w:ind w:left="0"/>
        <w:jc w:val="both"/>
      </w:pPr>
      <w:r>
        <w:rPr>
          <w:rFonts w:ascii="Times New Roman"/>
          <w:b w:val="false"/>
          <w:i w:val="false"/>
          <w:color w:val="000000"/>
          <w:sz w:val="28"/>
        </w:rPr>
        <w:t>
      Ағаш кесiлген жерлерде, сүрек дайындау және оны тасып әкетудің белгіленген мерзімдері аяқталғаннан кейiн толық кесiлмеген ағаштарды және дайындалған сүректі қалдыруға жол берiлмейдi.</w:t>
      </w:r>
    </w:p>
    <w:bookmarkStart w:name="z207" w:id="198"/>
    <w:p>
      <w:pPr>
        <w:spacing w:after="0"/>
        <w:ind w:left="0"/>
        <w:jc w:val="both"/>
      </w:pPr>
      <w:r>
        <w:rPr>
          <w:rFonts w:ascii="Times New Roman"/>
          <w:b w:val="false"/>
          <w:i w:val="false"/>
          <w:color w:val="000000"/>
          <w:sz w:val="28"/>
        </w:rPr>
        <w:t>
      174. Кесiлген ағаштар өрт қаупі бар кезеңде кеспеағаштарда қалдырылған жағдайларда олар бұтақтарынан тазартылады, дайындалған ағаш өнiмiн қатар-қатар немесе текшелеп жиналады. Бұл ретте жазға қалдырылған сүрегi және (немесе) ағаш кесу қалдықтары бар ағаш кесу орындары көктем кезінде тиiсті өртке қарсы және санитариялық жай-күйге келтiріліп, кейіннен кеспеағаш қосымша тазартылады.</w:t>
      </w:r>
    </w:p>
    <w:bookmarkEnd w:id="198"/>
    <w:bookmarkStart w:name="z208" w:id="199"/>
    <w:p>
      <w:pPr>
        <w:spacing w:after="0"/>
        <w:ind w:left="0"/>
        <w:jc w:val="both"/>
      </w:pPr>
      <w:r>
        <w:rPr>
          <w:rFonts w:ascii="Times New Roman"/>
          <w:b w:val="false"/>
          <w:i w:val="false"/>
          <w:color w:val="000000"/>
          <w:sz w:val="28"/>
        </w:rPr>
        <w:t>
      175. Басты мақсатта пайдалану үшiн ағаш кесудi жүргізу кезiнде сексеуiл тоғайларында дайындаудың сым арқанмен сүйреп тарту тәсiлi қолданылмайды. Сексеуiлдi сындыру қолмен немесе тумервалды пайдалана отырып жүргізіледi, оның жұмыс бөлiгі жер бетiнен 40 сантиметр деңгейде орнатылады.</w:t>
      </w:r>
    </w:p>
    <w:bookmarkEnd w:id="199"/>
    <w:bookmarkStart w:name="z209" w:id="200"/>
    <w:p>
      <w:pPr>
        <w:spacing w:after="0"/>
        <w:ind w:left="0"/>
        <w:jc w:val="both"/>
      </w:pPr>
      <w:r>
        <w:rPr>
          <w:rFonts w:ascii="Times New Roman"/>
          <w:b w:val="false"/>
          <w:i w:val="false"/>
          <w:color w:val="000000"/>
          <w:sz w:val="28"/>
        </w:rPr>
        <w:t>
      176. Кеспеғаштық жұмыстардан кейiн орман пайдаланушылар өскiндi ағаш кесу қалдықтары мен топырақ үйiндiлерiнен босату жолымен қалған өскiндi түзетiп қояды, сынған және қатты зақымданған өскiндi ағаш кесу қалдықтарымен бiрге кеседі және жинайды; ой-шұңқырларды тегiстеу, фашиндер орнату, ағаш кесу қалдықтарын төсеу және нығыздау жолымен топырақ эрозиясының пайда болған ошақтарын жояды, жоғарғы қоймалар мен тиеу алаңдары орналасқан жерлердi ормандарды молықтыру жөнiндегi жұмыстарды жүргізуге жарамды күйге келтiреді.</w:t>
      </w:r>
    </w:p>
    <w:bookmarkEnd w:id="200"/>
    <w:bookmarkStart w:name="z210" w:id="201"/>
    <w:p>
      <w:pPr>
        <w:spacing w:after="0"/>
        <w:ind w:left="0"/>
        <w:jc w:val="both"/>
      </w:pPr>
      <w:r>
        <w:rPr>
          <w:rFonts w:ascii="Times New Roman"/>
          <w:b w:val="false"/>
          <w:i w:val="false"/>
          <w:color w:val="000000"/>
          <w:sz w:val="28"/>
        </w:rPr>
        <w:t>
      177. 10 гектардан аз кеспеағашта жоғарғы қоймалар мен тиеу алаңшалары орналасқан алаң кеспеағаш алаңының 4 пайызынан аспайтын, ал 10 гектардан астам алаңда – 2 пайызынан аспайтын мөлшерде белгіленеді.</w:t>
      </w:r>
    </w:p>
    <w:bookmarkEnd w:id="201"/>
    <w:bookmarkStart w:name="z211" w:id="202"/>
    <w:p>
      <w:pPr>
        <w:spacing w:after="0"/>
        <w:ind w:left="0"/>
        <w:jc w:val="both"/>
      </w:pPr>
      <w:r>
        <w:rPr>
          <w:rFonts w:ascii="Times New Roman"/>
          <w:b w:val="false"/>
          <w:i w:val="false"/>
          <w:color w:val="000000"/>
          <w:sz w:val="28"/>
        </w:rPr>
        <w:t>
      178. Ағаш дайындау кезінде топырақты минералдаудың жалпы ауданы ағаш сүйрететін жолдар мен тиеу алаңшаларының бүкіл ауданымен қоса алғанда, таза терек және көктерек алқаағаштарынан басқа, кеспеағаштың жалпы ауданының 20 пайызынан аспайтын мөлшерде белгіленеді.</w:t>
      </w:r>
    </w:p>
    <w:bookmarkEnd w:id="202"/>
    <w:bookmarkStart w:name="z212" w:id="203"/>
    <w:p>
      <w:pPr>
        <w:spacing w:after="0"/>
        <w:ind w:left="0"/>
        <w:jc w:val="both"/>
      </w:pPr>
      <w:r>
        <w:rPr>
          <w:rFonts w:ascii="Times New Roman"/>
          <w:b w:val="false"/>
          <w:i w:val="false"/>
          <w:color w:val="000000"/>
          <w:sz w:val="28"/>
        </w:rPr>
        <w:t>
      179. Кеспеағаштарды ағаш кесу қалдықтарынан (бұталардан, бұтақтардан, ағаш ұшынан) тазарту ағаш кесу қалдықтарын пайдалану, орманның қайта жаңарту жағдайларын жақсарту, сондай-ақ орман өрттерiнiң шығуының, орман үшiн зиянды жәндiктердiң көбеюiнiң және саңырауқұлақ ауруларының алдын алу және қатерiн жою мақсатында ағаш кесумен бiр мезгiлде жүргiзіледi.</w:t>
      </w:r>
    </w:p>
    <w:bookmarkEnd w:id="203"/>
    <w:bookmarkStart w:name="z213" w:id="204"/>
    <w:p>
      <w:pPr>
        <w:spacing w:after="0"/>
        <w:ind w:left="0"/>
        <w:jc w:val="both"/>
      </w:pPr>
      <w:r>
        <w:rPr>
          <w:rFonts w:ascii="Times New Roman"/>
          <w:b w:val="false"/>
          <w:i w:val="false"/>
          <w:color w:val="000000"/>
          <w:sz w:val="28"/>
        </w:rPr>
        <w:t xml:space="preserve">
      180. Кесілген ағаш қалдықтары бiрiншi кезекте өнеркәсiптiк өңдеу және халыққа сату үшiн пайдаланылады. Бұл жағдайларда олар ормандардағы өрт қауiпсiздiгі </w:t>
      </w:r>
      <w:r>
        <w:rPr>
          <w:rFonts w:ascii="Times New Roman"/>
          <w:b w:val="false"/>
          <w:i w:val="false"/>
          <w:color w:val="000000"/>
          <w:sz w:val="28"/>
        </w:rPr>
        <w:t>қағидаларын</w:t>
      </w:r>
      <w:r>
        <w:rPr>
          <w:rFonts w:ascii="Times New Roman"/>
          <w:b w:val="false"/>
          <w:i w:val="false"/>
          <w:color w:val="000000"/>
          <w:sz w:val="28"/>
        </w:rPr>
        <w:t xml:space="preserve"> сақтай отырып, ағаш сүйретiп шығаратын соқпақтар бойы мен жолдарда сүрекдiңнiң алаңқайлары мен бос жерлерiнде (саңылауларда) үйiп қойылады.</w:t>
      </w:r>
    </w:p>
    <w:bookmarkEnd w:id="204"/>
    <w:bookmarkStart w:name="z214" w:id="205"/>
    <w:p>
      <w:pPr>
        <w:spacing w:after="0"/>
        <w:ind w:left="0"/>
        <w:jc w:val="both"/>
      </w:pPr>
      <w:r>
        <w:rPr>
          <w:rFonts w:ascii="Times New Roman"/>
          <w:b w:val="false"/>
          <w:i w:val="false"/>
          <w:color w:val="000000"/>
          <w:sz w:val="28"/>
        </w:rPr>
        <w:t>
      181. Ағаш кесу қалдықтарын пайдалану мүмкiндiгi болмаған жағдайда кеспеағашты тазарту мынадай тәсiлдермен:</w:t>
      </w:r>
    </w:p>
    <w:bookmarkEnd w:id="205"/>
    <w:p>
      <w:pPr>
        <w:spacing w:after="0"/>
        <w:ind w:left="0"/>
        <w:jc w:val="both"/>
      </w:pPr>
      <w:r>
        <w:rPr>
          <w:rFonts w:ascii="Times New Roman"/>
          <w:b w:val="false"/>
          <w:i w:val="false"/>
          <w:color w:val="000000"/>
          <w:sz w:val="28"/>
        </w:rPr>
        <w:t>
      1) ағаш кесу қалдықтарын ұзындығы 1 метрге дейiн ұсақтап, оларды ағашы кесiлген бүкiл алаңға бiркелкi шашып тастау жолымен;</w:t>
      </w:r>
    </w:p>
    <w:p>
      <w:pPr>
        <w:spacing w:after="0"/>
        <w:ind w:left="0"/>
        <w:jc w:val="both"/>
      </w:pPr>
      <w:r>
        <w:rPr>
          <w:rFonts w:ascii="Times New Roman"/>
          <w:b w:val="false"/>
          <w:i w:val="false"/>
          <w:color w:val="000000"/>
          <w:sz w:val="28"/>
        </w:rPr>
        <w:t>
      2) кеспеағаштан тыс ағашы жоқ жерге шығарып, ормандардағы өрт қауіпсіздігі қағидаларына сәйкес кейіннен оларды жағып жіберетіндей етіп бір жерге үйіп қою жолымен жүргізiледi;</w:t>
      </w:r>
    </w:p>
    <w:p>
      <w:pPr>
        <w:spacing w:after="0"/>
        <w:ind w:left="0"/>
        <w:jc w:val="both"/>
      </w:pPr>
      <w:r>
        <w:rPr>
          <w:rFonts w:ascii="Times New Roman"/>
          <w:b w:val="false"/>
          <w:i w:val="false"/>
          <w:color w:val="000000"/>
          <w:sz w:val="28"/>
        </w:rPr>
        <w:t>
      3) үлкен өрт аймақтарында жазықтықты болдырмау немесе топырақ эрозиясын алдын алу үшін ағаш кесу қалдықтарын арнайы механизмдердің көмегімен массаға дейін ұнтақтау және оларды бүкіл өртенген аумаққа біркелкі тарату.</w:t>
      </w:r>
    </w:p>
    <w:p>
      <w:pPr>
        <w:spacing w:after="0"/>
        <w:ind w:left="0"/>
        <w:jc w:val="both"/>
      </w:pPr>
      <w:r>
        <w:rPr>
          <w:rFonts w:ascii="Times New Roman"/>
          <w:b w:val="false"/>
          <w:i w:val="false"/>
          <w:color w:val="000000"/>
          <w:sz w:val="28"/>
        </w:rPr>
        <w:t>
      Ағаш кесу орындарын тазарту тәсiлдерiн орман иеленушi ағаш кесу билетінде көрсетедi.</w:t>
      </w:r>
    </w:p>
    <w:p>
      <w:pPr>
        <w:spacing w:after="0"/>
        <w:ind w:left="0"/>
        <w:jc w:val="both"/>
      </w:pPr>
      <w:r>
        <w:rPr>
          <w:rFonts w:ascii="Times New Roman"/>
          <w:b w:val="false"/>
          <w:i w:val="false"/>
          <w:color w:val="000000"/>
          <w:sz w:val="28"/>
        </w:rPr>
        <w:t>
      Қар қалыңдығы 50 сантиметрден асатын қысқы кезеңде ағаш кесудi жүргiзу кезiнде кеспеағашты тазарту, ерекшелiк ретiнде, көктемде өрт қаупi бар маусым басталғанға дейiн жүргізiледi.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Экология және табиғи ресурстар министрінің 06.03.2024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206"/>
    <w:p>
      <w:pPr>
        <w:spacing w:after="0"/>
        <w:ind w:left="0"/>
        <w:jc w:val="both"/>
      </w:pPr>
      <w:r>
        <w:rPr>
          <w:rFonts w:ascii="Times New Roman"/>
          <w:b w:val="false"/>
          <w:i w:val="false"/>
          <w:color w:val="000000"/>
          <w:sz w:val="28"/>
        </w:rPr>
        <w:t xml:space="preserve">
      182. Ағаш кесуден кейiн орманның табиғи қайта жаңаруының жай-күйi барлық ағаш дайындау операцияларынан кейiн сақталып қалған өскiн, ағаш кесу орындарын тазартуды және өскiннiң түзетілуiн есепке алу арқылы, ал оның өмiршеңдiгі ағаш кесу орындарын куәландыру кезiнде анықталады. Қайта жаңартуды бағалау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Орман көмкермеген жерлерде және орман аясында табиғи түлеуді бағалау шәкілдері бойынша айқындалады.</w:t>
      </w:r>
    </w:p>
    <w:bookmarkEnd w:id="206"/>
    <w:p>
      <w:pPr>
        <w:spacing w:after="0"/>
        <w:ind w:left="0"/>
        <w:jc w:val="both"/>
      </w:pPr>
      <w:r>
        <w:rPr>
          <w:rFonts w:ascii="Times New Roman"/>
          <w:b w:val="false"/>
          <w:i w:val="false"/>
          <w:color w:val="000000"/>
          <w:sz w:val="28"/>
        </w:rPr>
        <w:t>
      Есептеу нәтижелерi бойынша акт жасалып, онда өскіннің мөлшерi мен сақталу пайызы, оның жай-күйiнiң жалпы сипаттамасы және алаң бойынша орналасуы, ағашы кесiлген жердің қажет тұқымдылармен күтілетін қайта жаңаруын бағалау, ағашы кесiлген жерлердегi орманды молықтыру жөнінде iс-шаралар өткiзу қажеттiлiгi мен олардың тәсілдерi көрсетіледi.</w:t>
      </w:r>
    </w:p>
    <w:bookmarkStart w:name="z216" w:id="207"/>
    <w:p>
      <w:pPr>
        <w:spacing w:after="0"/>
        <w:ind w:left="0"/>
        <w:jc w:val="both"/>
      </w:pPr>
      <w:r>
        <w:rPr>
          <w:rFonts w:ascii="Times New Roman"/>
          <w:b w:val="false"/>
          <w:i w:val="false"/>
          <w:color w:val="000000"/>
          <w:sz w:val="28"/>
        </w:rPr>
        <w:t xml:space="preserve">
      183.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Таулы, жазық жерлердегі ормандар мен Қазақтың шағын адырлы ормандарындағы ағашы кесілген өскіндерді сақтап қалудың нормативтік көрсеткіштері бойынша дайындау маусымына және ағаш кесу тәсілiне байланысты алаңшадағы өскiн мен балауса ағаштардың сақталуы оның ағаш кесуге дейiн есепке алынған мөлшерiнiң 50 пайызынан 80 пайызына дейiнгі мөлшері қамтамасыз етіледі.</w:t>
      </w:r>
    </w:p>
    <w:bookmarkEnd w:id="207"/>
    <w:bookmarkStart w:name="z217" w:id="208"/>
    <w:p>
      <w:pPr>
        <w:spacing w:after="0"/>
        <w:ind w:left="0"/>
        <w:jc w:val="both"/>
      </w:pPr>
      <w:r>
        <w:rPr>
          <w:rFonts w:ascii="Times New Roman"/>
          <w:b w:val="false"/>
          <w:i w:val="false"/>
          <w:color w:val="000000"/>
          <w:sz w:val="28"/>
        </w:rPr>
        <w:t>
      184. Ағашы кесiлген жерлерде қажеттi тұқымдылардың жақсы қайта жаңаруы орын алған жағдайда оларда орманды молықтыру жөнiнде iс-шаралар жүргiзу қажет болмайды, ал қанағаттанарлық дәрежеде қайта жаңарған жағдайда табиғи қайта жаңаруға жәрдемдесу шаралары немесе iшiнара орман екпелері белгiленедi.</w:t>
      </w:r>
    </w:p>
    <w:bookmarkEnd w:id="208"/>
    <w:bookmarkStart w:name="z218" w:id="209"/>
    <w:p>
      <w:pPr>
        <w:spacing w:after="0"/>
        <w:ind w:left="0"/>
        <w:jc w:val="both"/>
      </w:pPr>
      <w:r>
        <w:rPr>
          <w:rFonts w:ascii="Times New Roman"/>
          <w:b w:val="false"/>
          <w:i w:val="false"/>
          <w:color w:val="000000"/>
          <w:sz w:val="28"/>
        </w:rPr>
        <w:t>
      185. Табиғи қайта жаңарумен қамтамасыз етiлмеген қылқан тұқымды ағаштар кесiлген жерлерде орман пайдаланушылар ағаш кесуден кейiн екі жыл iшiнде шаруашылық жағынан бағалы тұқымдылардың орман екпелерін отырғызу жөнiнде жұмыстар жүргiзедi.</w:t>
      </w:r>
    </w:p>
    <w:bookmarkEnd w:id="209"/>
    <w:bookmarkStart w:name="z219" w:id="210"/>
    <w:p>
      <w:pPr>
        <w:spacing w:after="0"/>
        <w:ind w:left="0"/>
        <w:jc w:val="both"/>
      </w:pPr>
      <w:r>
        <w:rPr>
          <w:rFonts w:ascii="Times New Roman"/>
          <w:b w:val="false"/>
          <w:i w:val="false"/>
          <w:color w:val="000000"/>
          <w:sz w:val="28"/>
        </w:rPr>
        <w:t xml:space="preserve">
      186. Орманның табиғи қайта жаңаруына жәрдемдесу жөнiндегі іс-шаралар өткiзiлген, орман екпелері отырғызылған немесе табиғи өсiп-өнуге қалдырылған орман құрайтын барлық тұқымдылардың жаппай ағаш кесiлген жерлерде, сондай-ақ ағашы кесiлген жердiң сыртқы жағына жанасқан 10 метрлiк белдеулерде </w:t>
      </w:r>
      <w:r>
        <w:rPr>
          <w:rFonts w:ascii="Times New Roman"/>
          <w:b w:val="false"/>
          <w:i w:val="false"/>
          <w:color w:val="000000"/>
          <w:sz w:val="28"/>
        </w:rPr>
        <w:t>мал жаю мен шөп шабу</w:t>
      </w:r>
      <w:r>
        <w:rPr>
          <w:rFonts w:ascii="Times New Roman"/>
          <w:b w:val="false"/>
          <w:i w:val="false"/>
          <w:color w:val="000000"/>
          <w:sz w:val="28"/>
        </w:rPr>
        <w:t xml:space="preserve"> өскiннiң көп бөлiгi жануарлардың оның жоғары басын бүлдіруiне мүмкiндiк бермейтін биiктiкке жеткеннен кейін жүргізiледi.</w:t>
      </w:r>
    </w:p>
    <w:bookmarkEnd w:id="210"/>
    <w:bookmarkStart w:name="z220" w:id="211"/>
    <w:p>
      <w:pPr>
        <w:spacing w:after="0"/>
        <w:ind w:left="0"/>
        <w:jc w:val="both"/>
      </w:pPr>
      <w:r>
        <w:rPr>
          <w:rFonts w:ascii="Times New Roman"/>
          <w:b w:val="false"/>
          <w:i w:val="false"/>
          <w:color w:val="000000"/>
          <w:sz w:val="28"/>
        </w:rPr>
        <w:t xml:space="preserve">
      187. Орман пайдаланушылар мемлекеттік орман қоры учаскелерінде орман пайдалануды жүзеге асырған кезде олар Орман кодексінің </w:t>
      </w:r>
      <w:r>
        <w:rPr>
          <w:rFonts w:ascii="Times New Roman"/>
          <w:b w:val="false"/>
          <w:i w:val="false"/>
          <w:color w:val="000000"/>
          <w:sz w:val="28"/>
        </w:rPr>
        <w:t>38-бабының</w:t>
      </w:r>
      <w:r>
        <w:rPr>
          <w:rFonts w:ascii="Times New Roman"/>
          <w:b w:val="false"/>
          <w:i w:val="false"/>
          <w:color w:val="000000"/>
          <w:sz w:val="28"/>
        </w:rPr>
        <w:t xml:space="preserve"> 12) тармақшасына сәйкес мемлекеттік орман қоры учаскелерінде басты мақсатта пайдалану үшін ағаш кескен кезде орманның қайта түлеуін қоса алғанда, орман орналастыру жобасына сәйкес ағашы кесілген алаңның екі еселенген мөлшеріне тең алаңда ағаш отырғызуды жүзеге асырады.</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1-қосымша</w:t>
            </w:r>
          </w:p>
        </w:tc>
      </w:tr>
    </w:tbl>
    <w:bookmarkStart w:name="z222" w:id="212"/>
    <w:p>
      <w:pPr>
        <w:spacing w:after="0"/>
        <w:ind w:left="0"/>
        <w:jc w:val="left"/>
      </w:pPr>
      <w:r>
        <w:rPr>
          <w:rFonts w:ascii="Times New Roman"/>
          <w:b/>
          <w:i w:val="false"/>
          <w:color w:val="000000"/>
        </w:rPr>
        <w:t xml:space="preserve">  Республиканың әкiмшiлiк облыстары шегiнде орман шаруашылығы</w:t>
      </w:r>
      <w:r>
        <w:br/>
      </w:r>
      <w:r>
        <w:rPr>
          <w:rFonts w:ascii="Times New Roman"/>
          <w:b/>
          <w:i w:val="false"/>
          <w:color w:val="000000"/>
        </w:rPr>
        <w:t>аудандары бойынша мемлекеттік орман иеленушілердің тiзбесi</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аудандары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Әкімшілiк</w:t>
            </w:r>
          </w:p>
          <w:p>
            <w:pPr>
              <w:spacing w:after="20"/>
              <w:ind w:left="20"/>
              <w:jc w:val="both"/>
            </w:pPr>
            <w:r>
              <w:rPr>
                <w:rFonts w:ascii="Times New Roman"/>
                <w:b w:val="false"/>
                <w:i w:val="false"/>
                <w:color w:val="000000"/>
                <w:sz w:val="20"/>
              </w:rPr>
              <w:t>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иеленушiлердің</w:t>
            </w:r>
          </w:p>
          <w:p>
            <w:pPr>
              <w:spacing w:after="20"/>
              <w:ind w:left="20"/>
              <w:jc w:val="both"/>
            </w:pPr>
            <w:r>
              <w:rPr>
                <w:rFonts w:ascii="Times New Roman"/>
                <w:b w:val="false"/>
                <w:i w:val="false"/>
                <w:color w:val="000000"/>
                <w:sz w:val="20"/>
              </w:rPr>
              <w:t>
(орманшылықтың, орамның)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дала аймағы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p>
            <w:pPr>
              <w:spacing w:after="20"/>
              <w:ind w:left="20"/>
              <w:jc w:val="both"/>
            </w:pPr>
            <w:r>
              <w:rPr>
                <w:rFonts w:ascii="Times New Roman"/>
                <w:b w:val="false"/>
                <w:i w:val="false"/>
                <w:color w:val="000000"/>
                <w:sz w:val="20"/>
              </w:rPr>
              <w:t>
көктеректi шоқ</w:t>
            </w:r>
          </w:p>
          <w:p>
            <w:pPr>
              <w:spacing w:after="20"/>
              <w:ind w:left="20"/>
              <w:jc w:val="both"/>
            </w:pPr>
            <w:r>
              <w:rPr>
                <w:rFonts w:ascii="Times New Roman"/>
                <w:b w:val="false"/>
                <w:i w:val="false"/>
                <w:color w:val="000000"/>
                <w:sz w:val="20"/>
              </w:rPr>
              <w:t>
орманды-алапты</w:t>
            </w:r>
          </w:p>
          <w:p>
            <w:pPr>
              <w:spacing w:after="20"/>
              <w:ind w:left="20"/>
              <w:jc w:val="both"/>
            </w:pPr>
            <w:r>
              <w:rPr>
                <w:rFonts w:ascii="Times New Roman"/>
                <w:b w:val="false"/>
                <w:i w:val="false"/>
                <w:color w:val="000000"/>
                <w:sz w:val="20"/>
              </w:rPr>
              <w:t>
ормандары</w:t>
            </w:r>
          </w:p>
          <w:p>
            <w:pPr>
              <w:spacing w:after="20"/>
              <w:ind w:left="20"/>
              <w:jc w:val="both"/>
            </w:pPr>
            <w:r>
              <w:rPr>
                <w:rFonts w:ascii="Times New Roman"/>
                <w:b w:val="false"/>
                <w:i w:val="false"/>
                <w:color w:val="000000"/>
                <w:sz w:val="20"/>
              </w:rPr>
              <w:t>
Қайыңды-</w:t>
            </w:r>
          </w:p>
          <w:p>
            <w:pPr>
              <w:spacing w:after="20"/>
              <w:ind w:left="20"/>
              <w:jc w:val="both"/>
            </w:pPr>
            <w:r>
              <w:rPr>
                <w:rFonts w:ascii="Times New Roman"/>
                <w:b w:val="false"/>
                <w:i w:val="false"/>
                <w:color w:val="000000"/>
                <w:sz w:val="20"/>
              </w:rPr>
              <w:t>
көктеректі шоқ</w:t>
            </w:r>
          </w:p>
          <w:p>
            <w:pPr>
              <w:spacing w:after="20"/>
              <w:ind w:left="20"/>
              <w:jc w:val="both"/>
            </w:pPr>
            <w:r>
              <w:rPr>
                <w:rFonts w:ascii="Times New Roman"/>
                <w:b w:val="false"/>
                <w:i w:val="false"/>
                <w:color w:val="000000"/>
                <w:sz w:val="20"/>
              </w:rPr>
              <w:t>
ормандар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Урицкий</w:t>
            </w:r>
          </w:p>
          <w:p>
            <w:pPr>
              <w:spacing w:after="20"/>
              <w:ind w:left="20"/>
              <w:jc w:val="both"/>
            </w:pPr>
            <w:r>
              <w:rPr>
                <w:rFonts w:ascii="Times New Roman"/>
                <w:b w:val="false"/>
                <w:i w:val="false"/>
                <w:color w:val="000000"/>
                <w:sz w:val="20"/>
              </w:rPr>
              <w:t>
"Ақан-Сері", Аққайың, Булаев,</w:t>
            </w:r>
          </w:p>
          <w:p>
            <w:pPr>
              <w:spacing w:after="20"/>
              <w:ind w:left="20"/>
              <w:jc w:val="both"/>
            </w:pPr>
            <w:r>
              <w:rPr>
                <w:rFonts w:ascii="Times New Roman"/>
                <w:b w:val="false"/>
                <w:i w:val="false"/>
                <w:color w:val="000000"/>
                <w:sz w:val="20"/>
              </w:rPr>
              <w:t>
Есіл, Жамбыл, Мамлютский,</w:t>
            </w:r>
          </w:p>
          <w:p>
            <w:pPr>
              <w:spacing w:after="20"/>
              <w:ind w:left="20"/>
              <w:jc w:val="both"/>
            </w:pPr>
            <w:r>
              <w:rPr>
                <w:rFonts w:ascii="Times New Roman"/>
                <w:b w:val="false"/>
                <w:i w:val="false"/>
                <w:color w:val="000000"/>
                <w:sz w:val="20"/>
              </w:rPr>
              <w:t>
Қызылжар, Пресновский,</w:t>
            </w:r>
          </w:p>
          <w:p>
            <w:pPr>
              <w:spacing w:after="20"/>
              <w:ind w:left="20"/>
              <w:jc w:val="both"/>
            </w:pPr>
            <w:r>
              <w:rPr>
                <w:rFonts w:ascii="Times New Roman"/>
                <w:b w:val="false"/>
                <w:i w:val="false"/>
                <w:color w:val="000000"/>
                <w:sz w:val="20"/>
              </w:rPr>
              <w:t>
Сергеевский, Соколовский</w:t>
            </w:r>
          </w:p>
          <w:p>
            <w:pPr>
              <w:spacing w:after="20"/>
              <w:ind w:left="20"/>
              <w:jc w:val="both"/>
            </w:pPr>
            <w:r>
              <w:rPr>
                <w:rFonts w:ascii="Times New Roman"/>
                <w:b w:val="false"/>
                <w:i w:val="false"/>
                <w:color w:val="000000"/>
                <w:sz w:val="20"/>
              </w:rPr>
              <w:t>
Мемлекеттік ұлттық табиғи парк</w:t>
            </w:r>
          </w:p>
          <w:p>
            <w:pPr>
              <w:spacing w:after="20"/>
              <w:ind w:left="20"/>
              <w:jc w:val="both"/>
            </w:pPr>
            <w:r>
              <w:rPr>
                <w:rFonts w:ascii="Times New Roman"/>
                <w:b w:val="false"/>
                <w:i w:val="false"/>
                <w:color w:val="000000"/>
                <w:sz w:val="20"/>
              </w:rPr>
              <w:t>
(бұдан әрі - МҰТП) "Көкшетау":</w:t>
            </w:r>
          </w:p>
          <w:p>
            <w:pPr>
              <w:spacing w:after="20"/>
              <w:ind w:left="20"/>
              <w:jc w:val="both"/>
            </w:pPr>
            <w:r>
              <w:rPr>
                <w:rFonts w:ascii="Times New Roman"/>
                <w:b w:val="false"/>
                <w:i w:val="false"/>
                <w:color w:val="000000"/>
                <w:sz w:val="20"/>
              </w:rPr>
              <w:t>
Айыртау филиалы (барлығы</w:t>
            </w:r>
          </w:p>
          <w:p>
            <w:pPr>
              <w:spacing w:after="20"/>
              <w:ind w:left="20"/>
              <w:jc w:val="both"/>
            </w:pPr>
            <w:r>
              <w:rPr>
                <w:rFonts w:ascii="Times New Roman"/>
                <w:b w:val="false"/>
                <w:i w:val="false"/>
                <w:color w:val="000000"/>
                <w:sz w:val="20"/>
              </w:rPr>
              <w:t>
Қазақтың ұсақ шоқысындағы</w:t>
            </w:r>
          </w:p>
          <w:p>
            <w:pPr>
              <w:spacing w:after="20"/>
              <w:ind w:left="20"/>
              <w:jc w:val="both"/>
            </w:pPr>
            <w:r>
              <w:rPr>
                <w:rFonts w:ascii="Times New Roman"/>
                <w:b w:val="false"/>
                <w:i w:val="false"/>
                <w:color w:val="000000"/>
                <w:sz w:val="20"/>
              </w:rPr>
              <w:t>
қарағай ормандарысыз)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w:t>
            </w:r>
          </w:p>
          <w:p>
            <w:pPr>
              <w:spacing w:after="20"/>
              <w:ind w:left="20"/>
              <w:jc w:val="both"/>
            </w:pPr>
            <w:r>
              <w:rPr>
                <w:rFonts w:ascii="Times New Roman"/>
                <w:b w:val="false"/>
                <w:i w:val="false"/>
                <w:color w:val="000000"/>
                <w:sz w:val="20"/>
              </w:rPr>
              <w:t>
Бұрлық, Орлиногорский (барлығы</w:t>
            </w:r>
          </w:p>
          <w:p>
            <w:pPr>
              <w:spacing w:after="20"/>
              <w:ind w:left="20"/>
              <w:jc w:val="both"/>
            </w:pPr>
            <w:r>
              <w:rPr>
                <w:rFonts w:ascii="Times New Roman"/>
                <w:b w:val="false"/>
                <w:i w:val="false"/>
                <w:color w:val="000000"/>
                <w:sz w:val="20"/>
              </w:rPr>
              <w:t>
Қазақтың ұсақ шоқысындағы</w:t>
            </w:r>
          </w:p>
          <w:p>
            <w:pPr>
              <w:spacing w:after="20"/>
              <w:ind w:left="20"/>
              <w:jc w:val="both"/>
            </w:pPr>
            <w:r>
              <w:rPr>
                <w:rFonts w:ascii="Times New Roman"/>
                <w:b w:val="false"/>
                <w:i w:val="false"/>
                <w:color w:val="000000"/>
                <w:sz w:val="20"/>
              </w:rPr>
              <w:t>
қарағай ормандарысыз)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p>
            <w:pPr>
              <w:spacing w:after="20"/>
              <w:ind w:left="20"/>
              <w:jc w:val="both"/>
            </w:pPr>
            <w:r>
              <w:rPr>
                <w:rFonts w:ascii="Times New Roman"/>
                <w:b w:val="false"/>
                <w:i w:val="false"/>
                <w:color w:val="000000"/>
                <w:sz w:val="20"/>
              </w:rPr>
              <w:t>
көктеректі шоқ</w:t>
            </w:r>
          </w:p>
          <w:p>
            <w:pPr>
              <w:spacing w:after="20"/>
              <w:ind w:left="20"/>
              <w:jc w:val="both"/>
            </w:pPr>
            <w:r>
              <w:rPr>
                <w:rFonts w:ascii="Times New Roman"/>
                <w:b w:val="false"/>
                <w:i w:val="false"/>
                <w:color w:val="000000"/>
                <w:sz w:val="20"/>
              </w:rPr>
              <w:t>
ормандар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Қостанай</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Павлодар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МҰТП "Бурабай", МҰТП "Көкшетау":</w:t>
            </w:r>
          </w:p>
          <w:p>
            <w:pPr>
              <w:spacing w:after="20"/>
              <w:ind w:left="20"/>
              <w:jc w:val="both"/>
            </w:pPr>
            <w:r>
              <w:rPr>
                <w:rFonts w:ascii="Times New Roman"/>
                <w:b w:val="false"/>
                <w:i w:val="false"/>
                <w:color w:val="000000"/>
                <w:sz w:val="20"/>
              </w:rPr>
              <w:t>
Зеренді филиалы және "Орманды</w:t>
            </w:r>
          </w:p>
          <w:p>
            <w:pPr>
              <w:spacing w:after="20"/>
              <w:ind w:left="20"/>
              <w:jc w:val="both"/>
            </w:pPr>
            <w:r>
              <w:rPr>
                <w:rFonts w:ascii="Times New Roman"/>
                <w:b w:val="false"/>
                <w:i w:val="false"/>
                <w:color w:val="000000"/>
                <w:sz w:val="20"/>
              </w:rPr>
              <w:t>
бұлақ" МУ (бұдан әрі-МУ),</w:t>
            </w:r>
          </w:p>
          <w:p>
            <w:pPr>
              <w:spacing w:after="20"/>
              <w:ind w:left="20"/>
              <w:jc w:val="both"/>
            </w:pPr>
            <w:r>
              <w:rPr>
                <w:rFonts w:ascii="Times New Roman"/>
                <w:b w:val="false"/>
                <w:i w:val="false"/>
                <w:color w:val="000000"/>
                <w:sz w:val="20"/>
              </w:rPr>
              <w:t>
Куйбышев, Ұрымқай (барлығы</w:t>
            </w:r>
          </w:p>
          <w:p>
            <w:pPr>
              <w:spacing w:after="20"/>
              <w:ind w:left="20"/>
              <w:jc w:val="both"/>
            </w:pPr>
            <w:r>
              <w:rPr>
                <w:rFonts w:ascii="Times New Roman"/>
                <w:b w:val="false"/>
                <w:i w:val="false"/>
                <w:color w:val="000000"/>
                <w:sz w:val="20"/>
              </w:rPr>
              <w:t>
Қазақтың ұсақ шоқысындағы</w:t>
            </w:r>
          </w:p>
          <w:p>
            <w:pPr>
              <w:spacing w:after="20"/>
              <w:ind w:left="20"/>
              <w:jc w:val="both"/>
            </w:pPr>
            <w:r>
              <w:rPr>
                <w:rFonts w:ascii="Times New Roman"/>
                <w:b w:val="false"/>
                <w:i w:val="false"/>
                <w:color w:val="000000"/>
                <w:sz w:val="20"/>
              </w:rPr>
              <w:t>
қарағай ормандарысыз).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w:t>
            </w:r>
          </w:p>
          <w:p>
            <w:pPr>
              <w:spacing w:after="20"/>
              <w:ind w:left="20"/>
              <w:jc w:val="both"/>
            </w:pPr>
            <w:r>
              <w:rPr>
                <w:rFonts w:ascii="Times New Roman"/>
                <w:b w:val="false"/>
                <w:i w:val="false"/>
                <w:color w:val="000000"/>
                <w:sz w:val="20"/>
              </w:rPr>
              <w:t>
Куйбышевский, Маралды, Ұрымқай</w:t>
            </w:r>
          </w:p>
          <w:p>
            <w:pPr>
              <w:spacing w:after="20"/>
              <w:ind w:left="20"/>
              <w:jc w:val="both"/>
            </w:pPr>
            <w:r>
              <w:rPr>
                <w:rFonts w:ascii="Times New Roman"/>
                <w:b w:val="false"/>
                <w:i w:val="false"/>
                <w:color w:val="000000"/>
                <w:sz w:val="20"/>
              </w:rPr>
              <w:t>
(барлығы Қазақтың ұсақ</w:t>
            </w:r>
          </w:p>
          <w:p>
            <w:pPr>
              <w:spacing w:after="20"/>
              <w:ind w:left="20"/>
              <w:jc w:val="both"/>
            </w:pPr>
            <w:r>
              <w:rPr>
                <w:rFonts w:ascii="Times New Roman"/>
                <w:b w:val="false"/>
                <w:i w:val="false"/>
                <w:color w:val="000000"/>
                <w:sz w:val="20"/>
              </w:rPr>
              <w:t>
шоқысындағы қарағай</w:t>
            </w:r>
          </w:p>
          <w:p>
            <w:pPr>
              <w:spacing w:after="20"/>
              <w:ind w:left="20"/>
              <w:jc w:val="both"/>
            </w:pPr>
            <w:r>
              <w:rPr>
                <w:rFonts w:ascii="Times New Roman"/>
                <w:b w:val="false"/>
                <w:i w:val="false"/>
                <w:color w:val="000000"/>
                <w:sz w:val="20"/>
              </w:rPr>
              <w:t>
ормандарысыз), МҰТП "Бұйратау":</w:t>
            </w:r>
          </w:p>
          <w:p>
            <w:pPr>
              <w:spacing w:after="20"/>
              <w:ind w:left="20"/>
              <w:jc w:val="both"/>
            </w:pPr>
            <w:r>
              <w:rPr>
                <w:rFonts w:ascii="Times New Roman"/>
                <w:b w:val="false"/>
                <w:i w:val="false"/>
                <w:color w:val="000000"/>
                <w:sz w:val="20"/>
              </w:rPr>
              <w:t>
Ерейментау филиалы.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 "Бұқпа",</w:t>
            </w:r>
          </w:p>
          <w:p>
            <w:pPr>
              <w:spacing w:after="20"/>
              <w:ind w:left="20"/>
              <w:jc w:val="both"/>
            </w:pPr>
            <w:r>
              <w:rPr>
                <w:rFonts w:ascii="Times New Roman"/>
                <w:b w:val="false"/>
                <w:i w:val="false"/>
                <w:color w:val="000000"/>
                <w:sz w:val="20"/>
              </w:rPr>
              <w:t>
Ерейментау</w:t>
            </w:r>
          </w:p>
          <w:p>
            <w:pPr>
              <w:spacing w:after="20"/>
              <w:ind w:left="20"/>
              <w:jc w:val="both"/>
            </w:pPr>
            <w:r>
              <w:rPr>
                <w:rFonts w:ascii="Times New Roman"/>
                <w:b w:val="false"/>
                <w:i w:val="false"/>
                <w:color w:val="000000"/>
                <w:sz w:val="20"/>
              </w:rPr>
              <w:t>
Арақарағай, Басаман, Бурабай,</w:t>
            </w:r>
          </w:p>
          <w:p>
            <w:pPr>
              <w:spacing w:after="20"/>
              <w:ind w:left="20"/>
              <w:jc w:val="both"/>
            </w:pPr>
            <w:r>
              <w:rPr>
                <w:rFonts w:ascii="Times New Roman"/>
                <w:b w:val="false"/>
                <w:i w:val="false"/>
                <w:color w:val="000000"/>
                <w:sz w:val="20"/>
              </w:rPr>
              <w:t>
Пригородный,Семиозерный</w:t>
            </w:r>
          </w:p>
          <w:p>
            <w:pPr>
              <w:spacing w:after="20"/>
              <w:ind w:left="20"/>
              <w:jc w:val="both"/>
            </w:pPr>
            <w:r>
              <w:rPr>
                <w:rFonts w:ascii="Times New Roman"/>
                <w:b w:val="false"/>
                <w:i w:val="false"/>
                <w:color w:val="000000"/>
                <w:sz w:val="20"/>
              </w:rPr>
              <w:t>
(барлығы қарағайдың арал тәрізді</w:t>
            </w:r>
          </w:p>
          <w:p>
            <w:pPr>
              <w:spacing w:after="20"/>
              <w:ind w:left="20"/>
              <w:jc w:val="both"/>
            </w:pPr>
            <w:r>
              <w:rPr>
                <w:rFonts w:ascii="Times New Roman"/>
                <w:b w:val="false"/>
                <w:i w:val="false"/>
                <w:color w:val="000000"/>
                <w:sz w:val="20"/>
              </w:rPr>
              <w:t>
ормандарысыз),</w:t>
            </w:r>
          </w:p>
          <w:p>
            <w:pPr>
              <w:spacing w:after="20"/>
              <w:ind w:left="20"/>
              <w:jc w:val="both"/>
            </w:pPr>
            <w:r>
              <w:rPr>
                <w:rFonts w:ascii="Times New Roman"/>
                <w:b w:val="false"/>
                <w:i w:val="false"/>
                <w:color w:val="000000"/>
                <w:sz w:val="20"/>
              </w:rPr>
              <w:t>
Михайловский,Тарановский,</w:t>
            </w:r>
          </w:p>
          <w:p>
            <w:pPr>
              <w:spacing w:after="20"/>
              <w:ind w:left="20"/>
              <w:jc w:val="both"/>
            </w:pPr>
            <w:r>
              <w:rPr>
                <w:rFonts w:ascii="Times New Roman"/>
                <w:b w:val="false"/>
                <w:i w:val="false"/>
                <w:color w:val="000000"/>
                <w:sz w:val="20"/>
              </w:rPr>
              <w:t>
Усаковский</w:t>
            </w:r>
          </w:p>
          <w:p>
            <w:pPr>
              <w:spacing w:after="20"/>
              <w:ind w:left="20"/>
              <w:jc w:val="both"/>
            </w:pPr>
            <w:r>
              <w:rPr>
                <w:rFonts w:ascii="Times New Roman"/>
                <w:b w:val="false"/>
                <w:i w:val="false"/>
                <w:color w:val="000000"/>
                <w:sz w:val="20"/>
              </w:rPr>
              <w:t>
МҰТП Баянауыл (барлығы Қазақтың</w:t>
            </w:r>
          </w:p>
          <w:p>
            <w:pPr>
              <w:spacing w:after="20"/>
              <w:ind w:left="20"/>
              <w:jc w:val="both"/>
            </w:pPr>
            <w:r>
              <w:rPr>
                <w:rFonts w:ascii="Times New Roman"/>
                <w:b w:val="false"/>
                <w:i w:val="false"/>
                <w:color w:val="000000"/>
                <w:sz w:val="20"/>
              </w:rPr>
              <w:t>
ұсақ шоқысындағы қарағай</w:t>
            </w:r>
          </w:p>
          <w:p>
            <w:pPr>
              <w:spacing w:after="20"/>
              <w:ind w:left="20"/>
              <w:jc w:val="both"/>
            </w:pPr>
            <w:r>
              <w:rPr>
                <w:rFonts w:ascii="Times New Roman"/>
                <w:b w:val="false"/>
                <w:i w:val="false"/>
                <w:color w:val="000000"/>
                <w:sz w:val="20"/>
              </w:rPr>
              <w:t>
ормандарысыз). Басты мақсатта</w:t>
            </w:r>
          </w:p>
          <w:p>
            <w:pPr>
              <w:spacing w:after="20"/>
              <w:ind w:left="20"/>
              <w:jc w:val="both"/>
            </w:pPr>
            <w:r>
              <w:rPr>
                <w:rFonts w:ascii="Times New Roman"/>
                <w:b w:val="false"/>
                <w:i w:val="false"/>
                <w:color w:val="000000"/>
                <w:sz w:val="20"/>
              </w:rPr>
              <w:t>
пайдалану үшін кесуге тыйым</w:t>
            </w:r>
          </w:p>
          <w:p>
            <w:pPr>
              <w:spacing w:after="20"/>
              <w:ind w:left="20"/>
              <w:jc w:val="both"/>
            </w:pPr>
            <w:r>
              <w:rPr>
                <w:rFonts w:ascii="Times New Roman"/>
                <w:b w:val="false"/>
                <w:i w:val="false"/>
                <w:color w:val="000000"/>
                <w:sz w:val="20"/>
              </w:rPr>
              <w:t>
салынады</w:t>
            </w:r>
          </w:p>
          <w:p>
            <w:pPr>
              <w:spacing w:after="20"/>
              <w:ind w:left="20"/>
              <w:jc w:val="both"/>
            </w:pPr>
            <w:r>
              <w:rPr>
                <w:rFonts w:ascii="Times New Roman"/>
                <w:b w:val="false"/>
                <w:i w:val="false"/>
                <w:color w:val="000000"/>
                <w:sz w:val="20"/>
              </w:rPr>
              <w:t>
Максим Горький, Павлодар,</w:t>
            </w:r>
          </w:p>
          <w:p>
            <w:pPr>
              <w:spacing w:after="20"/>
              <w:ind w:left="20"/>
              <w:jc w:val="both"/>
            </w:pPr>
            <w:r>
              <w:rPr>
                <w:rFonts w:ascii="Times New Roman"/>
                <w:b w:val="false"/>
                <w:i w:val="false"/>
                <w:color w:val="000000"/>
                <w:sz w:val="20"/>
              </w:rPr>
              <w:t>
Үрлітүп (барлығы жайылма</w:t>
            </w:r>
          </w:p>
          <w:p>
            <w:pPr>
              <w:spacing w:after="20"/>
              <w:ind w:left="20"/>
              <w:jc w:val="both"/>
            </w:pPr>
            <w:r>
              <w:rPr>
                <w:rFonts w:ascii="Times New Roman"/>
                <w:b w:val="false"/>
                <w:i w:val="false"/>
                <w:color w:val="000000"/>
                <w:sz w:val="20"/>
              </w:rPr>
              <w:t>
ормандарысыз)</w:t>
            </w:r>
          </w:p>
          <w:p>
            <w:pPr>
              <w:spacing w:after="20"/>
              <w:ind w:left="20"/>
              <w:jc w:val="both"/>
            </w:pPr>
            <w:r>
              <w:rPr>
                <w:rFonts w:ascii="Times New Roman"/>
                <w:b w:val="false"/>
                <w:i w:val="false"/>
                <w:color w:val="000000"/>
                <w:sz w:val="20"/>
              </w:rPr>
              <w:t>
МҰТП "Көкшетау": Арықбалық және</w:t>
            </w:r>
          </w:p>
          <w:p>
            <w:pPr>
              <w:spacing w:after="20"/>
              <w:ind w:left="20"/>
              <w:jc w:val="both"/>
            </w:pPr>
            <w:r>
              <w:rPr>
                <w:rFonts w:ascii="Times New Roman"/>
                <w:b w:val="false"/>
                <w:i w:val="false"/>
                <w:color w:val="000000"/>
                <w:sz w:val="20"/>
              </w:rPr>
              <w:t>
Шалқар филиалдары (барлығы</w:t>
            </w:r>
          </w:p>
          <w:p>
            <w:pPr>
              <w:spacing w:after="20"/>
              <w:ind w:left="20"/>
              <w:jc w:val="both"/>
            </w:pPr>
            <w:r>
              <w:rPr>
                <w:rFonts w:ascii="Times New Roman"/>
                <w:b w:val="false"/>
                <w:i w:val="false"/>
                <w:color w:val="000000"/>
                <w:sz w:val="20"/>
              </w:rPr>
              <w:t>
Қазақтың ұсақ шоқысындағы</w:t>
            </w:r>
          </w:p>
          <w:p>
            <w:pPr>
              <w:spacing w:after="20"/>
              <w:ind w:left="20"/>
              <w:jc w:val="both"/>
            </w:pPr>
            <w:r>
              <w:rPr>
                <w:rFonts w:ascii="Times New Roman"/>
                <w:b w:val="false"/>
                <w:i w:val="false"/>
                <w:color w:val="000000"/>
                <w:sz w:val="20"/>
              </w:rPr>
              <w:t>
қарағай ормандарысыз)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ұсақ</w:t>
            </w:r>
          </w:p>
          <w:p>
            <w:pPr>
              <w:spacing w:after="20"/>
              <w:ind w:left="20"/>
              <w:jc w:val="both"/>
            </w:pPr>
            <w:r>
              <w:rPr>
                <w:rFonts w:ascii="Times New Roman"/>
                <w:b w:val="false"/>
                <w:i w:val="false"/>
                <w:color w:val="000000"/>
                <w:sz w:val="20"/>
              </w:rPr>
              <w:t>
шоқысындағы</w:t>
            </w:r>
          </w:p>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Қарағанды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Солтүстік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МҰТП "Бурабай", МҰТП "Көкшетау":</w:t>
            </w:r>
          </w:p>
          <w:p>
            <w:pPr>
              <w:spacing w:after="20"/>
              <w:ind w:left="20"/>
              <w:jc w:val="both"/>
            </w:pPr>
            <w:r>
              <w:rPr>
                <w:rFonts w:ascii="Times New Roman"/>
                <w:b w:val="false"/>
                <w:i w:val="false"/>
                <w:color w:val="000000"/>
                <w:sz w:val="20"/>
              </w:rPr>
              <w:t>
Зеренді филиалы және "Орманды</w:t>
            </w:r>
          </w:p>
          <w:p>
            <w:pPr>
              <w:spacing w:after="20"/>
              <w:ind w:left="20"/>
              <w:jc w:val="both"/>
            </w:pPr>
            <w:r>
              <w:rPr>
                <w:rFonts w:ascii="Times New Roman"/>
                <w:b w:val="false"/>
                <w:i w:val="false"/>
                <w:color w:val="000000"/>
                <w:sz w:val="20"/>
              </w:rPr>
              <w:t>
бұлақ" МУ, (барлығы</w:t>
            </w:r>
          </w:p>
          <w:p>
            <w:pPr>
              <w:spacing w:after="20"/>
              <w:ind w:left="20"/>
              <w:jc w:val="both"/>
            </w:pPr>
            <w:r>
              <w:rPr>
                <w:rFonts w:ascii="Times New Roman"/>
                <w:b w:val="false"/>
                <w:i w:val="false"/>
                <w:color w:val="000000"/>
                <w:sz w:val="20"/>
              </w:rPr>
              <w:t>
қайың-көктерек шоқ</w:t>
            </w:r>
          </w:p>
          <w:p>
            <w:pPr>
              <w:spacing w:after="20"/>
              <w:ind w:left="20"/>
              <w:jc w:val="both"/>
            </w:pPr>
            <w:r>
              <w:rPr>
                <w:rFonts w:ascii="Times New Roman"/>
                <w:b w:val="false"/>
                <w:i w:val="false"/>
                <w:color w:val="000000"/>
                <w:sz w:val="20"/>
              </w:rPr>
              <w:t>
ормандарысыз), Көкшетау орман</w:t>
            </w:r>
          </w:p>
          <w:p>
            <w:pPr>
              <w:spacing w:after="20"/>
              <w:ind w:left="20"/>
              <w:jc w:val="both"/>
            </w:pPr>
            <w:r>
              <w:rPr>
                <w:rFonts w:ascii="Times New Roman"/>
                <w:b w:val="false"/>
                <w:i w:val="false"/>
                <w:color w:val="000000"/>
                <w:sz w:val="20"/>
              </w:rPr>
              <w:t>
тұқым орталығы. Басты мақсатта</w:t>
            </w:r>
          </w:p>
          <w:p>
            <w:pPr>
              <w:spacing w:after="20"/>
              <w:ind w:left="20"/>
              <w:jc w:val="both"/>
            </w:pPr>
            <w:r>
              <w:rPr>
                <w:rFonts w:ascii="Times New Roman"/>
                <w:b w:val="false"/>
                <w:i w:val="false"/>
                <w:color w:val="000000"/>
                <w:sz w:val="20"/>
              </w:rPr>
              <w:t>
пайдалану үшін кесуге тыйым</w:t>
            </w:r>
          </w:p>
          <w:p>
            <w:pPr>
              <w:spacing w:after="20"/>
              <w:ind w:left="20"/>
              <w:jc w:val="both"/>
            </w:pPr>
            <w:r>
              <w:rPr>
                <w:rFonts w:ascii="Times New Roman"/>
                <w:b w:val="false"/>
                <w:i w:val="false"/>
                <w:color w:val="000000"/>
                <w:sz w:val="20"/>
              </w:rPr>
              <w:t>
салынады Куйбышевский, Маралды,</w:t>
            </w:r>
          </w:p>
          <w:p>
            <w:pPr>
              <w:spacing w:after="20"/>
              <w:ind w:left="20"/>
              <w:jc w:val="both"/>
            </w:pPr>
            <w:r>
              <w:rPr>
                <w:rFonts w:ascii="Times New Roman"/>
                <w:b w:val="false"/>
                <w:i w:val="false"/>
                <w:color w:val="000000"/>
                <w:sz w:val="20"/>
              </w:rPr>
              <w:t>
Ұрымқай (барлығы қайың-көктерек</w:t>
            </w:r>
          </w:p>
          <w:p>
            <w:pPr>
              <w:spacing w:after="20"/>
              <w:ind w:left="20"/>
              <w:jc w:val="both"/>
            </w:pPr>
            <w:r>
              <w:rPr>
                <w:rFonts w:ascii="Times New Roman"/>
                <w:b w:val="false"/>
                <w:i w:val="false"/>
                <w:color w:val="000000"/>
                <w:sz w:val="20"/>
              </w:rPr>
              <w:t>
шоқ ормандарысыз), "Ақкөл",</w:t>
            </w:r>
          </w:p>
          <w:p>
            <w:pPr>
              <w:spacing w:after="20"/>
              <w:ind w:left="20"/>
              <w:jc w:val="both"/>
            </w:pPr>
            <w:r>
              <w:rPr>
                <w:rFonts w:ascii="Times New Roman"/>
                <w:b w:val="false"/>
                <w:i w:val="false"/>
                <w:color w:val="000000"/>
                <w:sz w:val="20"/>
              </w:rPr>
              <w:t>
"Барап", ҮлкенТүкті, Кеңес,</w:t>
            </w:r>
          </w:p>
          <w:p>
            <w:pPr>
              <w:spacing w:after="20"/>
              <w:ind w:left="20"/>
              <w:jc w:val="both"/>
            </w:pPr>
            <w:r>
              <w:rPr>
                <w:rFonts w:ascii="Times New Roman"/>
                <w:b w:val="false"/>
                <w:i w:val="false"/>
                <w:color w:val="000000"/>
                <w:sz w:val="20"/>
              </w:rPr>
              <w:t>
Краснобор, Кіші Түкті, Отрадный,</w:t>
            </w:r>
          </w:p>
          <w:p>
            <w:pPr>
              <w:spacing w:after="20"/>
              <w:ind w:left="20"/>
              <w:jc w:val="both"/>
            </w:pPr>
            <w:r>
              <w:rPr>
                <w:rFonts w:ascii="Times New Roman"/>
                <w:b w:val="false"/>
                <w:i w:val="false"/>
                <w:color w:val="000000"/>
                <w:sz w:val="20"/>
              </w:rPr>
              <w:t>
Степногор, Сандықтау</w:t>
            </w:r>
          </w:p>
          <w:p>
            <w:pPr>
              <w:spacing w:after="20"/>
              <w:ind w:left="20"/>
              <w:jc w:val="both"/>
            </w:pPr>
            <w:r>
              <w:rPr>
                <w:rFonts w:ascii="Times New Roman"/>
                <w:b w:val="false"/>
                <w:i w:val="false"/>
                <w:color w:val="000000"/>
                <w:sz w:val="20"/>
              </w:rPr>
              <w:t>
оқу-өндірістік орман</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МҰТП Қарқаралы. Басты мақсатта</w:t>
            </w:r>
          </w:p>
          <w:p>
            <w:pPr>
              <w:spacing w:after="20"/>
              <w:ind w:left="20"/>
              <w:jc w:val="both"/>
            </w:pPr>
            <w:r>
              <w:rPr>
                <w:rFonts w:ascii="Times New Roman"/>
                <w:b w:val="false"/>
                <w:i w:val="false"/>
                <w:color w:val="000000"/>
                <w:sz w:val="20"/>
              </w:rPr>
              <w:t>
пайдалану кесуіне тыйым салынады</w:t>
            </w:r>
          </w:p>
          <w:p>
            <w:pPr>
              <w:spacing w:after="20"/>
              <w:ind w:left="20"/>
              <w:jc w:val="both"/>
            </w:pPr>
            <w:r>
              <w:rPr>
                <w:rFonts w:ascii="Times New Roman"/>
                <w:b w:val="false"/>
                <w:i w:val="false"/>
                <w:color w:val="000000"/>
                <w:sz w:val="20"/>
              </w:rPr>
              <w:t>
Қу</w:t>
            </w:r>
          </w:p>
          <w:p>
            <w:pPr>
              <w:spacing w:after="20"/>
              <w:ind w:left="20"/>
              <w:jc w:val="both"/>
            </w:pPr>
            <w:r>
              <w:rPr>
                <w:rFonts w:ascii="Times New Roman"/>
                <w:b w:val="false"/>
                <w:i w:val="false"/>
                <w:color w:val="000000"/>
                <w:sz w:val="20"/>
              </w:rPr>
              <w:t>
Бұрлық, Орлиногор (барлығы</w:t>
            </w:r>
          </w:p>
          <w:p>
            <w:pPr>
              <w:spacing w:after="20"/>
              <w:ind w:left="20"/>
              <w:jc w:val="both"/>
            </w:pPr>
            <w:r>
              <w:rPr>
                <w:rFonts w:ascii="Times New Roman"/>
                <w:b w:val="false"/>
                <w:i w:val="false"/>
                <w:color w:val="000000"/>
                <w:sz w:val="20"/>
              </w:rPr>
              <w:t>
қайың-көктерек шоқ ормандарысыз)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шоқ</w:t>
            </w:r>
          </w:p>
          <w:p>
            <w:pPr>
              <w:spacing w:after="20"/>
              <w:ind w:left="20"/>
              <w:jc w:val="both"/>
            </w:pPr>
            <w:r>
              <w:rPr>
                <w:rFonts w:ascii="Times New Roman"/>
                <w:b w:val="false"/>
                <w:i w:val="false"/>
                <w:color w:val="000000"/>
                <w:sz w:val="20"/>
              </w:rPr>
              <w:t>
ормандар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Арақарағай, Басаман, Боровской,</w:t>
            </w:r>
          </w:p>
          <w:p>
            <w:pPr>
              <w:spacing w:after="20"/>
              <w:ind w:left="20"/>
              <w:jc w:val="both"/>
            </w:pPr>
            <w:r>
              <w:rPr>
                <w:rFonts w:ascii="Times New Roman"/>
                <w:b w:val="false"/>
                <w:i w:val="false"/>
                <w:color w:val="000000"/>
                <w:sz w:val="20"/>
              </w:rPr>
              <w:t>
Пригородный, Семиозерный</w:t>
            </w:r>
          </w:p>
          <w:p>
            <w:pPr>
              <w:spacing w:after="20"/>
              <w:ind w:left="20"/>
              <w:jc w:val="both"/>
            </w:pPr>
            <w:r>
              <w:rPr>
                <w:rFonts w:ascii="Times New Roman"/>
                <w:b w:val="false"/>
                <w:i w:val="false"/>
                <w:color w:val="000000"/>
                <w:sz w:val="20"/>
              </w:rPr>
              <w:t>
(барлығы қайың-көктерек шоқ</w:t>
            </w:r>
          </w:p>
          <w:p>
            <w:pPr>
              <w:spacing w:after="20"/>
              <w:ind w:left="20"/>
              <w:jc w:val="both"/>
            </w:pPr>
            <w:r>
              <w:rPr>
                <w:rFonts w:ascii="Times New Roman"/>
                <w:b w:val="false"/>
                <w:i w:val="false"/>
                <w:color w:val="000000"/>
                <w:sz w:val="20"/>
              </w:rPr>
              <w:t>
ормандарысыз)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 ормандар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мемлекеттік</w:t>
            </w:r>
          </w:p>
          <w:p>
            <w:pPr>
              <w:spacing w:after="20"/>
              <w:ind w:left="20"/>
              <w:jc w:val="both"/>
            </w:pPr>
            <w:r>
              <w:rPr>
                <w:rFonts w:ascii="Times New Roman"/>
                <w:b w:val="false"/>
                <w:i w:val="false"/>
                <w:color w:val="000000"/>
                <w:sz w:val="20"/>
              </w:rPr>
              <w:t>
табиғи резерват (бұдан әрі-МТР)</w:t>
            </w:r>
          </w:p>
          <w:p>
            <w:pPr>
              <w:spacing w:after="20"/>
              <w:ind w:left="20"/>
              <w:jc w:val="both"/>
            </w:pPr>
            <w:r>
              <w:rPr>
                <w:rFonts w:ascii="Times New Roman"/>
                <w:b w:val="false"/>
                <w:i w:val="false"/>
                <w:color w:val="000000"/>
                <w:sz w:val="20"/>
              </w:rPr>
              <w:t>
(МТР Жарма филиалысыз). Басты</w:t>
            </w:r>
          </w:p>
          <w:p>
            <w:pPr>
              <w:spacing w:after="20"/>
              <w:ind w:left="20"/>
              <w:jc w:val="both"/>
            </w:pPr>
            <w:r>
              <w:rPr>
                <w:rFonts w:ascii="Times New Roman"/>
                <w:b w:val="false"/>
                <w:i w:val="false"/>
                <w:color w:val="000000"/>
                <w:sz w:val="20"/>
              </w:rPr>
              <w:t>
мақсатта пайдалану кесуіне тыйым</w:t>
            </w:r>
          </w:p>
          <w:p>
            <w:pPr>
              <w:spacing w:after="20"/>
              <w:ind w:left="20"/>
              <w:jc w:val="both"/>
            </w:pPr>
            <w:r>
              <w:rPr>
                <w:rFonts w:ascii="Times New Roman"/>
                <w:b w:val="false"/>
                <w:i w:val="false"/>
                <w:color w:val="000000"/>
                <w:sz w:val="20"/>
              </w:rPr>
              <w:t>
салынады</w:t>
            </w:r>
          </w:p>
          <w:p>
            <w:pPr>
              <w:spacing w:after="20"/>
              <w:ind w:left="20"/>
              <w:jc w:val="both"/>
            </w:pPr>
            <w:r>
              <w:rPr>
                <w:rFonts w:ascii="Times New Roman"/>
                <w:b w:val="false"/>
                <w:i w:val="false"/>
                <w:color w:val="000000"/>
                <w:sz w:val="20"/>
              </w:rPr>
              <w:t>
МТР "Ертiс орманы".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шоқының</w:t>
            </w:r>
          </w:p>
          <w:p>
            <w:pPr>
              <w:spacing w:after="20"/>
              <w:ind w:left="20"/>
              <w:jc w:val="both"/>
            </w:pPr>
            <w:r>
              <w:rPr>
                <w:rFonts w:ascii="Times New Roman"/>
                <w:b w:val="false"/>
                <w:i w:val="false"/>
                <w:color w:val="000000"/>
                <w:sz w:val="20"/>
              </w:rPr>
              <w:t>
шоқ</w:t>
            </w:r>
          </w:p>
          <w:p>
            <w:pPr>
              <w:spacing w:after="20"/>
              <w:ind w:left="20"/>
              <w:jc w:val="both"/>
            </w:pPr>
            <w:r>
              <w:rPr>
                <w:rFonts w:ascii="Times New Roman"/>
                <w:b w:val="false"/>
                <w:i w:val="false"/>
                <w:color w:val="000000"/>
                <w:sz w:val="20"/>
              </w:rPr>
              <w:t>
ормандарының</w:t>
            </w:r>
          </w:p>
          <w:p>
            <w:pPr>
              <w:spacing w:after="20"/>
              <w:ind w:left="20"/>
              <w:jc w:val="both"/>
            </w:pPr>
            <w:r>
              <w:rPr>
                <w:rFonts w:ascii="Times New Roman"/>
                <w:b w:val="false"/>
                <w:i w:val="false"/>
                <w:color w:val="000000"/>
                <w:sz w:val="20"/>
              </w:rPr>
              <w:t>
оңтүстік шеті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"Жасыл-Аймақ" Республикалық</w:t>
            </w:r>
          </w:p>
          <w:p>
            <w:pPr>
              <w:spacing w:after="20"/>
              <w:ind w:left="20"/>
              <w:jc w:val="both"/>
            </w:pPr>
            <w:r>
              <w:rPr>
                <w:rFonts w:ascii="Times New Roman"/>
                <w:b w:val="false"/>
                <w:i w:val="false"/>
                <w:color w:val="000000"/>
                <w:sz w:val="20"/>
              </w:rPr>
              <w:t>
мемлекеттік кәсіпорны.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w:t>
            </w:r>
          </w:p>
          <w:p>
            <w:pPr>
              <w:spacing w:after="20"/>
              <w:ind w:left="20"/>
              <w:jc w:val="both"/>
            </w:pPr>
            <w:r>
              <w:rPr>
                <w:rFonts w:ascii="Times New Roman"/>
                <w:b w:val="false"/>
                <w:i w:val="false"/>
                <w:color w:val="000000"/>
                <w:sz w:val="20"/>
              </w:rPr>
              <w:t>
Қарағанды, Теміртау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Жазықтағы шоқ</w:t>
            </w:r>
          </w:p>
          <w:p>
            <w:pPr>
              <w:spacing w:after="20"/>
              <w:ind w:left="20"/>
              <w:jc w:val="both"/>
            </w:pPr>
            <w:r>
              <w:rPr>
                <w:rFonts w:ascii="Times New Roman"/>
                <w:b w:val="false"/>
                <w:i w:val="false"/>
                <w:color w:val="000000"/>
                <w:sz w:val="20"/>
              </w:rPr>
              <w:t>
ормандардың</w:t>
            </w:r>
          </w:p>
          <w:p>
            <w:pPr>
              <w:spacing w:after="20"/>
              <w:ind w:left="20"/>
              <w:jc w:val="both"/>
            </w:pPr>
            <w:r>
              <w:rPr>
                <w:rFonts w:ascii="Times New Roman"/>
                <w:b w:val="false"/>
                <w:i w:val="false"/>
                <w:color w:val="000000"/>
                <w:sz w:val="20"/>
              </w:rPr>
              <w:t>
оңтүстік шеті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Батыс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Мәртөк, Қобда (барлығы</w:t>
            </w:r>
          </w:p>
          <w:p>
            <w:pPr>
              <w:spacing w:after="20"/>
              <w:ind w:left="20"/>
              <w:jc w:val="both"/>
            </w:pPr>
            <w:r>
              <w:rPr>
                <w:rFonts w:ascii="Times New Roman"/>
                <w:b w:val="false"/>
                <w:i w:val="false"/>
                <w:color w:val="000000"/>
                <w:sz w:val="20"/>
              </w:rPr>
              <w:t>
жайылма ормандарысыз),</w:t>
            </w:r>
          </w:p>
          <w:p>
            <w:pPr>
              <w:spacing w:after="20"/>
              <w:ind w:left="20"/>
              <w:jc w:val="both"/>
            </w:pPr>
            <w:r>
              <w:rPr>
                <w:rFonts w:ascii="Times New Roman"/>
                <w:b w:val="false"/>
                <w:i w:val="false"/>
                <w:color w:val="000000"/>
                <w:sz w:val="20"/>
              </w:rPr>
              <w:t>
Қарабұтақ, Камышнинский</w:t>
            </w:r>
          </w:p>
          <w:p>
            <w:pPr>
              <w:spacing w:after="20"/>
              <w:ind w:left="20"/>
              <w:jc w:val="both"/>
            </w:pPr>
            <w:r>
              <w:rPr>
                <w:rFonts w:ascii="Times New Roman"/>
                <w:b w:val="false"/>
                <w:i w:val="false"/>
                <w:color w:val="000000"/>
                <w:sz w:val="20"/>
              </w:rPr>
              <w:t>
Ақжайық, Бөрлі, Шыңғырлау, Орал,</w:t>
            </w:r>
          </w:p>
          <w:p>
            <w:pPr>
              <w:spacing w:after="20"/>
              <w:ind w:left="20"/>
              <w:jc w:val="both"/>
            </w:pPr>
            <w:r>
              <w:rPr>
                <w:rFonts w:ascii="Times New Roman"/>
                <w:b w:val="false"/>
                <w:i w:val="false"/>
                <w:color w:val="000000"/>
                <w:sz w:val="20"/>
              </w:rPr>
              <w:t>
Январцевский (барлығы жайылма</w:t>
            </w:r>
          </w:p>
          <w:p>
            <w:pPr>
              <w:spacing w:after="20"/>
              <w:ind w:left="20"/>
              <w:jc w:val="both"/>
            </w:pPr>
            <w:r>
              <w:rPr>
                <w:rFonts w:ascii="Times New Roman"/>
                <w:b w:val="false"/>
                <w:i w:val="false"/>
                <w:color w:val="000000"/>
                <w:sz w:val="20"/>
              </w:rPr>
              <w:t>
ормандарысыз)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Қазақстан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Мәртөк, Қобда (барлығы</w:t>
            </w:r>
          </w:p>
          <w:p>
            <w:pPr>
              <w:spacing w:after="20"/>
              <w:ind w:left="20"/>
              <w:jc w:val="both"/>
            </w:pPr>
            <w:r>
              <w:rPr>
                <w:rFonts w:ascii="Times New Roman"/>
                <w:b w:val="false"/>
                <w:i w:val="false"/>
                <w:color w:val="000000"/>
                <w:sz w:val="20"/>
              </w:rPr>
              <w:t>
жазықтағы шоқ ормандардың</w:t>
            </w:r>
          </w:p>
          <w:p>
            <w:pPr>
              <w:spacing w:after="20"/>
              <w:ind w:left="20"/>
              <w:jc w:val="both"/>
            </w:pPr>
            <w:r>
              <w:rPr>
                <w:rFonts w:ascii="Times New Roman"/>
                <w:b w:val="false"/>
                <w:i w:val="false"/>
                <w:color w:val="000000"/>
                <w:sz w:val="20"/>
              </w:rPr>
              <w:t>
оңтүстік шетінсіз)</w:t>
            </w:r>
          </w:p>
          <w:p>
            <w:pPr>
              <w:spacing w:after="20"/>
              <w:ind w:left="20"/>
              <w:jc w:val="both"/>
            </w:pPr>
            <w:r>
              <w:rPr>
                <w:rFonts w:ascii="Times New Roman"/>
                <w:b w:val="false"/>
                <w:i w:val="false"/>
                <w:color w:val="000000"/>
                <w:sz w:val="20"/>
              </w:rPr>
              <w:t>
Шыңғырлау, Орал, Бөрлі, Январцев</w:t>
            </w:r>
          </w:p>
          <w:p>
            <w:pPr>
              <w:spacing w:after="20"/>
              <w:ind w:left="20"/>
              <w:jc w:val="both"/>
            </w:pPr>
            <w:r>
              <w:rPr>
                <w:rFonts w:ascii="Times New Roman"/>
                <w:b w:val="false"/>
                <w:i w:val="false"/>
                <w:color w:val="000000"/>
                <w:sz w:val="20"/>
              </w:rPr>
              <w:t>
(барлығы жазықтағы шоқ</w:t>
            </w:r>
          </w:p>
          <w:p>
            <w:pPr>
              <w:spacing w:after="20"/>
              <w:ind w:left="20"/>
              <w:jc w:val="both"/>
            </w:pPr>
            <w:r>
              <w:rPr>
                <w:rFonts w:ascii="Times New Roman"/>
                <w:b w:val="false"/>
                <w:i w:val="false"/>
                <w:color w:val="000000"/>
                <w:sz w:val="20"/>
              </w:rPr>
              <w:t>
ормандардың оңтүстік шетінсіз)</w:t>
            </w:r>
          </w:p>
          <w:p>
            <w:pPr>
              <w:spacing w:after="20"/>
              <w:ind w:left="20"/>
              <w:jc w:val="both"/>
            </w:pPr>
            <w:r>
              <w:rPr>
                <w:rFonts w:ascii="Times New Roman"/>
                <w:b w:val="false"/>
                <w:i w:val="false"/>
                <w:color w:val="000000"/>
                <w:sz w:val="20"/>
              </w:rPr>
              <w:t>
Максим Горький, Павлодар,</w:t>
            </w:r>
          </w:p>
          <w:p>
            <w:pPr>
              <w:spacing w:after="20"/>
              <w:ind w:left="20"/>
              <w:jc w:val="both"/>
            </w:pPr>
            <w:r>
              <w:rPr>
                <w:rFonts w:ascii="Times New Roman"/>
                <w:b w:val="false"/>
                <w:i w:val="false"/>
                <w:color w:val="000000"/>
                <w:sz w:val="20"/>
              </w:rPr>
              <w:t>
Үрлітүп (барлығы</w:t>
            </w:r>
          </w:p>
          <w:p>
            <w:pPr>
              <w:spacing w:after="20"/>
              <w:ind w:left="20"/>
              <w:jc w:val="both"/>
            </w:pPr>
            <w:r>
              <w:rPr>
                <w:rFonts w:ascii="Times New Roman"/>
                <w:b w:val="false"/>
                <w:i w:val="false"/>
                <w:color w:val="000000"/>
                <w:sz w:val="20"/>
              </w:rPr>
              <w:t>
қайың-көктеректі шоқ ормансыз).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шоқының</w:t>
            </w:r>
          </w:p>
          <w:p>
            <w:pPr>
              <w:spacing w:after="20"/>
              <w:ind w:left="20"/>
              <w:jc w:val="both"/>
            </w:pPr>
            <w:r>
              <w:rPr>
                <w:rFonts w:ascii="Times New Roman"/>
                <w:b w:val="false"/>
                <w:i w:val="false"/>
                <w:color w:val="000000"/>
                <w:sz w:val="20"/>
              </w:rPr>
              <w:t>
шоқ</w:t>
            </w:r>
          </w:p>
          <w:p>
            <w:pPr>
              <w:spacing w:after="20"/>
              <w:ind w:left="20"/>
              <w:jc w:val="both"/>
            </w:pPr>
            <w:r>
              <w:rPr>
                <w:rFonts w:ascii="Times New Roman"/>
                <w:b w:val="false"/>
                <w:i w:val="false"/>
                <w:color w:val="000000"/>
                <w:sz w:val="20"/>
              </w:rPr>
              <w:t>
ормандарының</w:t>
            </w:r>
          </w:p>
          <w:p>
            <w:pPr>
              <w:spacing w:after="20"/>
              <w:ind w:left="20"/>
              <w:jc w:val="both"/>
            </w:pPr>
            <w:r>
              <w:rPr>
                <w:rFonts w:ascii="Times New Roman"/>
                <w:b w:val="false"/>
                <w:i w:val="false"/>
                <w:color w:val="000000"/>
                <w:sz w:val="20"/>
              </w:rPr>
              <w:t>
оңтүстік шеті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Жаңаарқа, Ұлытау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Жазықтағы шоқ</w:t>
            </w:r>
          </w:p>
          <w:p>
            <w:pPr>
              <w:spacing w:after="20"/>
              <w:ind w:left="20"/>
              <w:jc w:val="both"/>
            </w:pPr>
            <w:r>
              <w:rPr>
                <w:rFonts w:ascii="Times New Roman"/>
                <w:b w:val="false"/>
                <w:i w:val="false"/>
                <w:color w:val="000000"/>
                <w:sz w:val="20"/>
              </w:rPr>
              <w:t>
ормандарының</w:t>
            </w:r>
          </w:p>
          <w:p>
            <w:pPr>
              <w:spacing w:after="20"/>
              <w:ind w:left="20"/>
              <w:jc w:val="both"/>
            </w:pPr>
            <w:r>
              <w:rPr>
                <w:rFonts w:ascii="Times New Roman"/>
                <w:b w:val="false"/>
                <w:i w:val="false"/>
                <w:color w:val="000000"/>
                <w:sz w:val="20"/>
              </w:rPr>
              <w:t>
оңтүстік шеті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Ойыл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(жазықтағы шоқ</w:t>
            </w:r>
          </w:p>
          <w:p>
            <w:pPr>
              <w:spacing w:after="20"/>
              <w:ind w:left="20"/>
              <w:jc w:val="both"/>
            </w:pPr>
            <w:r>
              <w:rPr>
                <w:rFonts w:ascii="Times New Roman"/>
                <w:b w:val="false"/>
                <w:i w:val="false"/>
                <w:color w:val="000000"/>
                <w:sz w:val="20"/>
              </w:rPr>
              <w:t>
ормандардың оңтүстік шетінсіз),</w:t>
            </w:r>
          </w:p>
          <w:p>
            <w:pPr>
              <w:spacing w:after="20"/>
              <w:ind w:left="20"/>
              <w:jc w:val="both"/>
            </w:pPr>
            <w:r>
              <w:rPr>
                <w:rFonts w:ascii="Times New Roman"/>
                <w:b w:val="false"/>
                <w:i w:val="false"/>
                <w:color w:val="000000"/>
                <w:sz w:val="20"/>
              </w:rPr>
              <w:t>
Тайпақ (Антонов, Қарауылтөбе</w:t>
            </w:r>
          </w:p>
          <w:p>
            <w:pPr>
              <w:spacing w:after="20"/>
              <w:ind w:left="20"/>
              <w:jc w:val="both"/>
            </w:pPr>
            <w:r>
              <w:rPr>
                <w:rFonts w:ascii="Times New Roman"/>
                <w:b w:val="false"/>
                <w:i w:val="false"/>
                <w:color w:val="000000"/>
                <w:sz w:val="20"/>
              </w:rPr>
              <w:t>
және Алмалық орманшылықтары),</w:t>
            </w:r>
          </w:p>
          <w:p>
            <w:pPr>
              <w:spacing w:after="20"/>
              <w:ind w:left="20"/>
              <w:jc w:val="both"/>
            </w:pPr>
            <w:r>
              <w:rPr>
                <w:rFonts w:ascii="Times New Roman"/>
                <w:b w:val="false"/>
                <w:i w:val="false"/>
                <w:color w:val="000000"/>
                <w:sz w:val="20"/>
              </w:rPr>
              <w:t>
Чапаевский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Шөлді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Жазықтағы шоқ ормандарының оңтүстік шеті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Борсық</w:t>
            </w:r>
          </w:p>
          <w:p>
            <w:pPr>
              <w:spacing w:after="20"/>
              <w:ind w:left="20"/>
              <w:jc w:val="both"/>
            </w:pPr>
            <w:r>
              <w:rPr>
                <w:rFonts w:ascii="Times New Roman"/>
                <w:b w:val="false"/>
                <w:i w:val="false"/>
                <w:color w:val="000000"/>
                <w:sz w:val="20"/>
              </w:rPr>
              <w:t>
Орда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Индер (Индер учаскесі),</w:t>
            </w:r>
          </w:p>
          <w:p>
            <w:pPr>
              <w:spacing w:after="20"/>
              <w:ind w:left="20"/>
              <w:jc w:val="both"/>
            </w:pPr>
            <w:r>
              <w:rPr>
                <w:rFonts w:ascii="Times New Roman"/>
                <w:b w:val="false"/>
                <w:i w:val="false"/>
                <w:color w:val="000000"/>
                <w:sz w:val="20"/>
              </w:rPr>
              <w:t>
Құрманғазы Тайпақ (Тайпақ және</w:t>
            </w:r>
          </w:p>
          <w:p>
            <w:pPr>
              <w:spacing w:after="20"/>
              <w:ind w:left="20"/>
              <w:jc w:val="both"/>
            </w:pPr>
            <w:r>
              <w:rPr>
                <w:rFonts w:ascii="Times New Roman"/>
                <w:b w:val="false"/>
                <w:i w:val="false"/>
                <w:color w:val="000000"/>
                <w:sz w:val="20"/>
              </w:rPr>
              <w:t>
Степное орманшылықтары)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 және</w:t>
            </w:r>
          </w:p>
          <w:p>
            <w:pPr>
              <w:spacing w:after="20"/>
              <w:ind w:left="20"/>
              <w:jc w:val="both"/>
            </w:pPr>
            <w:r>
              <w:rPr>
                <w:rFonts w:ascii="Times New Roman"/>
                <w:b w:val="false"/>
                <w:i w:val="false"/>
                <w:color w:val="000000"/>
                <w:sz w:val="20"/>
              </w:rPr>
              <w:t>
тоғайлы</w:t>
            </w:r>
          </w:p>
          <w:p>
            <w:pPr>
              <w:spacing w:after="20"/>
              <w:ind w:left="20"/>
              <w:jc w:val="both"/>
            </w:pPr>
            <w:r>
              <w:rPr>
                <w:rFonts w:ascii="Times New Roman"/>
                <w:b w:val="false"/>
                <w:i w:val="false"/>
                <w:color w:val="000000"/>
                <w:sz w:val="20"/>
              </w:rPr>
              <w:t>
ормандар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Жамбыл</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Қызылорда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Маңғыстау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Оңтүстік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(Алакөл өңірі</w:t>
            </w:r>
          </w:p>
          <w:p>
            <w:pPr>
              <w:spacing w:after="20"/>
              <w:ind w:left="20"/>
              <w:jc w:val="both"/>
            </w:pPr>
            <w:r>
              <w:rPr>
                <w:rFonts w:ascii="Times New Roman"/>
                <w:b w:val="false"/>
                <w:i w:val="false"/>
                <w:color w:val="000000"/>
                <w:sz w:val="20"/>
              </w:rPr>
              <w:t>
орманшылығы, Үшарал орманшылығы</w:t>
            </w:r>
          </w:p>
          <w:p>
            <w:pPr>
              <w:spacing w:after="20"/>
              <w:ind w:left="20"/>
              <w:jc w:val="both"/>
            </w:pPr>
            <w:r>
              <w:rPr>
                <w:rFonts w:ascii="Times New Roman"/>
                <w:b w:val="false"/>
                <w:i w:val="false"/>
                <w:color w:val="000000"/>
                <w:sz w:val="20"/>
              </w:rPr>
              <w:t>
–1-26, 36-орамдар), Жаркент</w:t>
            </w:r>
          </w:p>
          <w:p>
            <w:pPr>
              <w:spacing w:after="20"/>
              <w:ind w:left="20"/>
              <w:jc w:val="both"/>
            </w:pPr>
            <w:r>
              <w:rPr>
                <w:rFonts w:ascii="Times New Roman"/>
                <w:b w:val="false"/>
                <w:i w:val="false"/>
                <w:color w:val="000000"/>
                <w:sz w:val="20"/>
              </w:rPr>
              <w:t>
(Көктал орманшылығы –</w:t>
            </w:r>
          </w:p>
          <w:p>
            <w:pPr>
              <w:spacing w:after="20"/>
              <w:ind w:left="20"/>
              <w:jc w:val="both"/>
            </w:pPr>
            <w:r>
              <w:rPr>
                <w:rFonts w:ascii="Times New Roman"/>
                <w:b w:val="false"/>
                <w:i w:val="false"/>
                <w:color w:val="000000"/>
                <w:sz w:val="20"/>
              </w:rPr>
              <w:t>
29-112-орамдар, Іле орманшылығы</w:t>
            </w:r>
          </w:p>
          <w:p>
            <w:pPr>
              <w:spacing w:after="20"/>
              <w:ind w:left="20"/>
              <w:jc w:val="both"/>
            </w:pPr>
            <w:r>
              <w:rPr>
                <w:rFonts w:ascii="Times New Roman"/>
                <w:b w:val="false"/>
                <w:i w:val="false"/>
                <w:color w:val="000000"/>
                <w:sz w:val="20"/>
              </w:rPr>
              <w:t>
– 39-180-орамдар), Талдықорған</w:t>
            </w:r>
          </w:p>
          <w:p>
            <w:pPr>
              <w:spacing w:after="20"/>
              <w:ind w:left="20"/>
              <w:jc w:val="both"/>
            </w:pPr>
            <w:r>
              <w:rPr>
                <w:rFonts w:ascii="Times New Roman"/>
                <w:b w:val="false"/>
                <w:i w:val="false"/>
                <w:color w:val="000000"/>
                <w:sz w:val="20"/>
              </w:rPr>
              <w:t>
(Қаратал орманшылығы), Шелек</w:t>
            </w:r>
          </w:p>
          <w:p>
            <w:pPr>
              <w:spacing w:after="20"/>
              <w:ind w:left="20"/>
              <w:jc w:val="both"/>
            </w:pPr>
            <w:r>
              <w:rPr>
                <w:rFonts w:ascii="Times New Roman"/>
                <w:b w:val="false"/>
                <w:i w:val="false"/>
                <w:color w:val="000000"/>
                <w:sz w:val="20"/>
              </w:rPr>
              <w:t>
(Нұра орманшылығы), Бақанас,</w:t>
            </w:r>
          </w:p>
          <w:p>
            <w:pPr>
              <w:spacing w:after="20"/>
              <w:ind w:left="20"/>
              <w:jc w:val="both"/>
            </w:pPr>
            <w:r>
              <w:rPr>
                <w:rFonts w:ascii="Times New Roman"/>
                <w:b w:val="false"/>
                <w:i w:val="false"/>
                <w:color w:val="000000"/>
                <w:sz w:val="20"/>
              </w:rPr>
              <w:t>
Бөрлітөбе, Қаскелен, Күрті,</w:t>
            </w:r>
          </w:p>
          <w:p>
            <w:pPr>
              <w:spacing w:after="20"/>
              <w:ind w:left="20"/>
              <w:jc w:val="both"/>
            </w:pPr>
            <w:r>
              <w:rPr>
                <w:rFonts w:ascii="Times New Roman"/>
                <w:b w:val="false"/>
                <w:i w:val="false"/>
                <w:color w:val="000000"/>
                <w:sz w:val="20"/>
              </w:rPr>
              <w:t>
Үштөбе, Ұйғыр (Кетпен</w:t>
            </w:r>
          </w:p>
          <w:p>
            <w:pPr>
              <w:spacing w:after="20"/>
              <w:ind w:left="20"/>
              <w:jc w:val="both"/>
            </w:pPr>
            <w:r>
              <w:rPr>
                <w:rFonts w:ascii="Times New Roman"/>
                <w:b w:val="false"/>
                <w:i w:val="false"/>
                <w:color w:val="000000"/>
                <w:sz w:val="20"/>
              </w:rPr>
              <w:t>
орманшылығы –214-235-орамдар)</w:t>
            </w:r>
          </w:p>
          <w:p>
            <w:pPr>
              <w:spacing w:after="20"/>
              <w:ind w:left="20"/>
              <w:jc w:val="both"/>
            </w:pPr>
            <w:r>
              <w:rPr>
                <w:rFonts w:ascii="Times New Roman"/>
                <w:b w:val="false"/>
                <w:i w:val="false"/>
                <w:color w:val="000000"/>
                <w:sz w:val="20"/>
              </w:rPr>
              <w:t>
Индер (Миялы учаскесі)</w:t>
            </w:r>
          </w:p>
          <w:p>
            <w:pPr>
              <w:spacing w:after="20"/>
              <w:ind w:left="20"/>
              <w:jc w:val="both"/>
            </w:pPr>
            <w:r>
              <w:rPr>
                <w:rFonts w:ascii="Times New Roman"/>
                <w:b w:val="false"/>
                <w:i w:val="false"/>
                <w:color w:val="000000"/>
                <w:sz w:val="20"/>
              </w:rPr>
              <w:t>
Ақыртөбе, Жамбыл, Мерке (таулы</w:t>
            </w:r>
          </w:p>
          <w:p>
            <w:pPr>
              <w:spacing w:after="20"/>
              <w:ind w:left="20"/>
              <w:jc w:val="both"/>
            </w:pPr>
            <w:r>
              <w:rPr>
                <w:rFonts w:ascii="Times New Roman"/>
                <w:b w:val="false"/>
                <w:i w:val="false"/>
                <w:color w:val="000000"/>
                <w:sz w:val="20"/>
              </w:rPr>
              <w:t>
ормандарсыз), Ақкөл, Байзақ,</w:t>
            </w:r>
          </w:p>
          <w:p>
            <w:pPr>
              <w:spacing w:after="20"/>
              <w:ind w:left="20"/>
              <w:jc w:val="both"/>
            </w:pPr>
            <w:r>
              <w:rPr>
                <w:rFonts w:ascii="Times New Roman"/>
                <w:b w:val="false"/>
                <w:i w:val="false"/>
                <w:color w:val="000000"/>
                <w:sz w:val="20"/>
              </w:rPr>
              <w:t>
Бурылбайтал, Көктерек, Қосқұдық,</w:t>
            </w:r>
          </w:p>
          <w:p>
            <w:pPr>
              <w:spacing w:after="20"/>
              <w:ind w:left="20"/>
              <w:jc w:val="both"/>
            </w:pPr>
            <w:r>
              <w:rPr>
                <w:rFonts w:ascii="Times New Roman"/>
                <w:b w:val="false"/>
                <w:i w:val="false"/>
                <w:color w:val="000000"/>
                <w:sz w:val="20"/>
              </w:rPr>
              <w:t>
Луговое, Мойынкұм, Сарысу</w:t>
            </w:r>
          </w:p>
          <w:p>
            <w:pPr>
              <w:spacing w:after="20"/>
              <w:ind w:left="20"/>
              <w:jc w:val="both"/>
            </w:pPr>
            <w:r>
              <w:rPr>
                <w:rFonts w:ascii="Times New Roman"/>
                <w:b w:val="false"/>
                <w:i w:val="false"/>
                <w:color w:val="000000"/>
                <w:sz w:val="20"/>
              </w:rPr>
              <w:t>
Арал, Жалағаш, Жаңақорған,</w:t>
            </w:r>
          </w:p>
          <w:p>
            <w:pPr>
              <w:spacing w:after="20"/>
              <w:ind w:left="20"/>
              <w:jc w:val="both"/>
            </w:pPr>
            <w:r>
              <w:rPr>
                <w:rFonts w:ascii="Times New Roman"/>
                <w:b w:val="false"/>
                <w:i w:val="false"/>
                <w:color w:val="000000"/>
                <w:sz w:val="20"/>
              </w:rPr>
              <w:t>
Қазалы, Қармақшы, Қызылорда,</w:t>
            </w:r>
          </w:p>
          <w:p>
            <w:pPr>
              <w:spacing w:after="20"/>
              <w:ind w:left="20"/>
              <w:jc w:val="both"/>
            </w:pPr>
            <w:r>
              <w:rPr>
                <w:rFonts w:ascii="Times New Roman"/>
                <w:b w:val="false"/>
                <w:i w:val="false"/>
                <w:color w:val="000000"/>
                <w:sz w:val="20"/>
              </w:rPr>
              <w:t>
Сырдария, Шиелі</w:t>
            </w:r>
          </w:p>
          <w:p>
            <w:pPr>
              <w:spacing w:after="20"/>
              <w:ind w:left="20"/>
              <w:jc w:val="both"/>
            </w:pPr>
            <w:r>
              <w:rPr>
                <w:rFonts w:ascii="Times New Roman"/>
                <w:b w:val="false"/>
                <w:i w:val="false"/>
                <w:color w:val="000000"/>
                <w:sz w:val="20"/>
              </w:rPr>
              <w:t>
Бейнеу, Сам.</w:t>
            </w:r>
          </w:p>
          <w:p>
            <w:pPr>
              <w:spacing w:after="20"/>
              <w:ind w:left="20"/>
              <w:jc w:val="both"/>
            </w:pPr>
            <w:r>
              <w:rPr>
                <w:rFonts w:ascii="Times New Roman"/>
                <w:b w:val="false"/>
                <w:i w:val="false"/>
                <w:color w:val="000000"/>
                <w:sz w:val="20"/>
              </w:rPr>
              <w:t>
Сырдария-Түркістан мемлекеттік</w:t>
            </w:r>
          </w:p>
          <w:p>
            <w:pPr>
              <w:spacing w:after="20"/>
              <w:ind w:left="20"/>
              <w:jc w:val="both"/>
            </w:pPr>
            <w:r>
              <w:rPr>
                <w:rFonts w:ascii="Times New Roman"/>
                <w:b w:val="false"/>
                <w:i w:val="false"/>
                <w:color w:val="000000"/>
                <w:sz w:val="20"/>
              </w:rPr>
              <w:t>
өңірлік табиғи парк.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w:t>
            </w:r>
          </w:p>
          <w:p>
            <w:pPr>
              <w:spacing w:after="20"/>
              <w:ind w:left="20"/>
              <w:jc w:val="both"/>
            </w:pPr>
            <w:r>
              <w:rPr>
                <w:rFonts w:ascii="Times New Roman"/>
                <w:b w:val="false"/>
                <w:i w:val="false"/>
                <w:color w:val="000000"/>
                <w:sz w:val="20"/>
              </w:rPr>
              <w:t>
Отырар, Созақ, Шардара, Бадам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ормандар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w:t>
            </w:r>
          </w:p>
          <w:p>
            <w:pPr>
              <w:spacing w:after="20"/>
              <w:ind w:left="20"/>
              <w:jc w:val="both"/>
            </w:pPr>
            <w:r>
              <w:rPr>
                <w:rFonts w:ascii="Times New Roman"/>
                <w:b w:val="false"/>
                <w:i w:val="false"/>
                <w:color w:val="000000"/>
                <w:sz w:val="20"/>
              </w:rPr>
              <w:t>
тауларының</w:t>
            </w:r>
          </w:p>
          <w:p>
            <w:pPr>
              <w:spacing w:after="20"/>
              <w:ind w:left="20"/>
              <w:jc w:val="both"/>
            </w:pPr>
            <w:r>
              <w:rPr>
                <w:rFonts w:ascii="Times New Roman"/>
                <w:b w:val="false"/>
                <w:i w:val="false"/>
                <w:color w:val="000000"/>
                <w:sz w:val="20"/>
              </w:rPr>
              <w:t>
қарағайлы</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Самар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Алтайдың</w:t>
            </w:r>
          </w:p>
          <w:p>
            <w:pPr>
              <w:spacing w:after="20"/>
              <w:ind w:left="20"/>
              <w:jc w:val="both"/>
            </w:pPr>
            <w:r>
              <w:rPr>
                <w:rFonts w:ascii="Times New Roman"/>
                <w:b w:val="false"/>
                <w:i w:val="false"/>
                <w:color w:val="000000"/>
                <w:sz w:val="20"/>
              </w:rPr>
              <w:t>
қалың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Үлбі, Зырян,</w:t>
            </w:r>
          </w:p>
          <w:p>
            <w:pPr>
              <w:spacing w:after="20"/>
              <w:ind w:left="20"/>
              <w:jc w:val="both"/>
            </w:pPr>
            <w:r>
              <w:rPr>
                <w:rFonts w:ascii="Times New Roman"/>
                <w:b w:val="false"/>
                <w:i w:val="false"/>
                <w:color w:val="000000"/>
                <w:sz w:val="20"/>
              </w:rPr>
              <w:t>
Лениногорск, Кіші Үлбі,</w:t>
            </w:r>
          </w:p>
          <w:p>
            <w:pPr>
              <w:spacing w:after="20"/>
              <w:ind w:left="20"/>
              <w:jc w:val="both"/>
            </w:pPr>
            <w:r>
              <w:rPr>
                <w:rFonts w:ascii="Times New Roman"/>
                <w:b w:val="false"/>
                <w:i w:val="false"/>
                <w:color w:val="000000"/>
                <w:sz w:val="20"/>
              </w:rPr>
              <w:t>
Пихтовский, Өскемен, Черемшан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p>
            <w:pPr>
              <w:spacing w:after="20"/>
              <w:ind w:left="20"/>
              <w:jc w:val="both"/>
            </w:pPr>
            <w:r>
              <w:rPr>
                <w:rFonts w:ascii="Times New Roman"/>
                <w:b w:val="false"/>
                <w:i w:val="false"/>
                <w:color w:val="000000"/>
                <w:sz w:val="20"/>
              </w:rPr>
              <w:t>
Алтай, Сауыр</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Тарбағатайдың</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МҰТП. Басты</w:t>
            </w:r>
          </w:p>
          <w:p>
            <w:pPr>
              <w:spacing w:after="20"/>
              <w:ind w:left="20"/>
              <w:jc w:val="both"/>
            </w:pPr>
            <w:r>
              <w:rPr>
                <w:rFonts w:ascii="Times New Roman"/>
                <w:b w:val="false"/>
                <w:i w:val="false"/>
                <w:color w:val="000000"/>
                <w:sz w:val="20"/>
              </w:rPr>
              <w:t>
мақсатта пайдалану үшін кесуге</w:t>
            </w:r>
          </w:p>
          <w:p>
            <w:pPr>
              <w:spacing w:after="20"/>
              <w:ind w:left="20"/>
              <w:jc w:val="both"/>
            </w:pPr>
            <w:r>
              <w:rPr>
                <w:rFonts w:ascii="Times New Roman"/>
                <w:b w:val="false"/>
                <w:i w:val="false"/>
                <w:color w:val="000000"/>
                <w:sz w:val="20"/>
              </w:rPr>
              <w:t>
тыйым салынады Үлкен Нарын,</w:t>
            </w:r>
          </w:p>
          <w:p>
            <w:pPr>
              <w:spacing w:after="20"/>
              <w:ind w:left="20"/>
              <w:jc w:val="both"/>
            </w:pPr>
            <w:r>
              <w:rPr>
                <w:rFonts w:ascii="Times New Roman"/>
                <w:b w:val="false"/>
                <w:i w:val="false"/>
                <w:color w:val="000000"/>
                <w:sz w:val="20"/>
              </w:rPr>
              <w:t>
Зайсан, Күршім, Марқакөл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Тянь-Шань және</w:t>
            </w:r>
          </w:p>
          <w:p>
            <w:pPr>
              <w:spacing w:after="20"/>
              <w:ind w:left="20"/>
              <w:jc w:val="both"/>
            </w:pPr>
            <w:r>
              <w:rPr>
                <w:rFonts w:ascii="Times New Roman"/>
                <w:b w:val="false"/>
                <w:i w:val="false"/>
                <w:color w:val="000000"/>
                <w:sz w:val="20"/>
              </w:rPr>
              <w:t>
Жоңғар</w:t>
            </w:r>
          </w:p>
          <w:p>
            <w:pPr>
              <w:spacing w:after="20"/>
              <w:ind w:left="20"/>
              <w:jc w:val="both"/>
            </w:pPr>
            <w:r>
              <w:rPr>
                <w:rFonts w:ascii="Times New Roman"/>
                <w:b w:val="false"/>
                <w:i w:val="false"/>
                <w:color w:val="000000"/>
                <w:sz w:val="20"/>
              </w:rPr>
              <w:t>
Алатауының</w:t>
            </w:r>
          </w:p>
          <w:p>
            <w:pPr>
              <w:spacing w:after="20"/>
              <w:ind w:left="20"/>
              <w:jc w:val="both"/>
            </w:pPr>
            <w:r>
              <w:rPr>
                <w:rFonts w:ascii="Times New Roman"/>
                <w:b w:val="false"/>
                <w:i w:val="false"/>
                <w:color w:val="000000"/>
                <w:sz w:val="20"/>
              </w:rPr>
              <w:t>
қылқанды-</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Жоңғар-Алатау МҰТП, Іле-Алатау</w:t>
            </w:r>
          </w:p>
          <w:p>
            <w:pPr>
              <w:spacing w:after="20"/>
              <w:ind w:left="20"/>
              <w:jc w:val="both"/>
            </w:pPr>
            <w:r>
              <w:rPr>
                <w:rFonts w:ascii="Times New Roman"/>
                <w:b w:val="false"/>
                <w:i w:val="false"/>
                <w:color w:val="000000"/>
                <w:sz w:val="20"/>
              </w:rPr>
              <w:t>
МҰТП, МҰТП "Көлсай көлдері",</w:t>
            </w:r>
          </w:p>
          <w:p>
            <w:pPr>
              <w:spacing w:after="20"/>
              <w:ind w:left="20"/>
              <w:jc w:val="both"/>
            </w:pPr>
            <w:r>
              <w:rPr>
                <w:rFonts w:ascii="Times New Roman"/>
                <w:b w:val="false"/>
                <w:i w:val="false"/>
                <w:color w:val="000000"/>
                <w:sz w:val="20"/>
              </w:rPr>
              <w:t>
МҰТП Шарын. Басты мақсатта</w:t>
            </w:r>
          </w:p>
          <w:p>
            <w:pPr>
              <w:spacing w:after="20"/>
              <w:ind w:left="20"/>
              <w:jc w:val="both"/>
            </w:pPr>
            <w:r>
              <w:rPr>
                <w:rFonts w:ascii="Times New Roman"/>
                <w:b w:val="false"/>
                <w:i w:val="false"/>
                <w:color w:val="000000"/>
                <w:sz w:val="20"/>
              </w:rPr>
              <w:t>
пайдалану үшін кесуге тыйым</w:t>
            </w:r>
          </w:p>
          <w:p>
            <w:pPr>
              <w:spacing w:after="20"/>
              <w:ind w:left="20"/>
              <w:jc w:val="both"/>
            </w:pPr>
            <w:r>
              <w:rPr>
                <w:rFonts w:ascii="Times New Roman"/>
                <w:b w:val="false"/>
                <w:i w:val="false"/>
                <w:color w:val="000000"/>
                <w:sz w:val="20"/>
              </w:rPr>
              <w:t>
салынады</w:t>
            </w:r>
          </w:p>
          <w:p>
            <w:pPr>
              <w:spacing w:after="20"/>
              <w:ind w:left="20"/>
              <w:jc w:val="both"/>
            </w:pPr>
            <w:r>
              <w:rPr>
                <w:rFonts w:ascii="Times New Roman"/>
                <w:b w:val="false"/>
                <w:i w:val="false"/>
                <w:color w:val="000000"/>
                <w:sz w:val="20"/>
              </w:rPr>
              <w:t>
Алакөл (Көктұма орманшылығы –</w:t>
            </w:r>
          </w:p>
          <w:p>
            <w:pPr>
              <w:spacing w:after="20"/>
              <w:ind w:left="20"/>
              <w:jc w:val="both"/>
            </w:pPr>
            <w:r>
              <w:rPr>
                <w:rFonts w:ascii="Times New Roman"/>
                <w:b w:val="false"/>
                <w:i w:val="false"/>
                <w:color w:val="000000"/>
                <w:sz w:val="20"/>
              </w:rPr>
              <w:t>
12-258, 260, 263-266, 272-292,</w:t>
            </w:r>
          </w:p>
          <w:p>
            <w:pPr>
              <w:spacing w:after="20"/>
              <w:ind w:left="20"/>
              <w:jc w:val="both"/>
            </w:pPr>
            <w:r>
              <w:rPr>
                <w:rFonts w:ascii="Times New Roman"/>
                <w:b w:val="false"/>
                <w:i w:val="false"/>
                <w:color w:val="000000"/>
                <w:sz w:val="20"/>
              </w:rPr>
              <w:t>
301-304, 315, 316,</w:t>
            </w:r>
          </w:p>
          <w:p>
            <w:pPr>
              <w:spacing w:after="20"/>
              <w:ind w:left="20"/>
              <w:jc w:val="both"/>
            </w:pPr>
            <w:r>
              <w:rPr>
                <w:rFonts w:ascii="Times New Roman"/>
                <w:b w:val="false"/>
                <w:i w:val="false"/>
                <w:color w:val="000000"/>
                <w:sz w:val="20"/>
              </w:rPr>
              <w:t>
324-338-орамдар, Үшарал</w:t>
            </w:r>
          </w:p>
          <w:p>
            <w:pPr>
              <w:spacing w:after="20"/>
              <w:ind w:left="20"/>
              <w:jc w:val="both"/>
            </w:pPr>
            <w:r>
              <w:rPr>
                <w:rFonts w:ascii="Times New Roman"/>
                <w:b w:val="false"/>
                <w:i w:val="false"/>
                <w:color w:val="000000"/>
                <w:sz w:val="20"/>
              </w:rPr>
              <w:t>
орманшылығы – 27-35,</w:t>
            </w:r>
          </w:p>
          <w:p>
            <w:pPr>
              <w:spacing w:after="20"/>
              <w:ind w:left="20"/>
              <w:jc w:val="both"/>
            </w:pPr>
            <w:r>
              <w:rPr>
                <w:rFonts w:ascii="Times New Roman"/>
                <w:b w:val="false"/>
                <w:i w:val="false"/>
                <w:color w:val="000000"/>
                <w:sz w:val="20"/>
              </w:rPr>
              <w:t>
37-орамдар), Бөрлітөбе, Жаркент</w:t>
            </w:r>
          </w:p>
          <w:p>
            <w:pPr>
              <w:spacing w:after="20"/>
              <w:ind w:left="20"/>
              <w:jc w:val="both"/>
            </w:pPr>
            <w:r>
              <w:rPr>
                <w:rFonts w:ascii="Times New Roman"/>
                <w:b w:val="false"/>
                <w:i w:val="false"/>
                <w:color w:val="000000"/>
                <w:sz w:val="20"/>
              </w:rPr>
              <w:t>
(Көктал орманшылығы –</w:t>
            </w:r>
          </w:p>
          <w:p>
            <w:pPr>
              <w:spacing w:after="20"/>
              <w:ind w:left="20"/>
              <w:jc w:val="both"/>
            </w:pPr>
            <w:r>
              <w:rPr>
                <w:rFonts w:ascii="Times New Roman"/>
                <w:b w:val="false"/>
                <w:i w:val="false"/>
                <w:color w:val="000000"/>
                <w:sz w:val="20"/>
              </w:rPr>
              <w:t>
1-28-орамдар, Лесновское</w:t>
            </w:r>
          </w:p>
          <w:p>
            <w:pPr>
              <w:spacing w:after="20"/>
              <w:ind w:left="20"/>
              <w:jc w:val="both"/>
            </w:pPr>
            <w:r>
              <w:rPr>
                <w:rFonts w:ascii="Times New Roman"/>
                <w:b w:val="false"/>
                <w:i w:val="false"/>
                <w:color w:val="000000"/>
                <w:sz w:val="20"/>
              </w:rPr>
              <w:t>
орманшылығы, Іле орманшылығы</w:t>
            </w:r>
          </w:p>
          <w:p>
            <w:pPr>
              <w:spacing w:after="20"/>
              <w:ind w:left="20"/>
              <w:jc w:val="both"/>
            </w:pPr>
            <w:r>
              <w:rPr>
                <w:rFonts w:ascii="Times New Roman"/>
                <w:b w:val="false"/>
                <w:i w:val="false"/>
                <w:color w:val="000000"/>
                <w:sz w:val="20"/>
              </w:rPr>
              <w:t>
–1-38, 181-183 -орамдар),</w:t>
            </w:r>
          </w:p>
          <w:p>
            <w:pPr>
              <w:spacing w:after="20"/>
              <w:ind w:left="20"/>
              <w:jc w:val="both"/>
            </w:pPr>
            <w:r>
              <w:rPr>
                <w:rFonts w:ascii="Times New Roman"/>
                <w:b w:val="false"/>
                <w:i w:val="false"/>
                <w:color w:val="000000"/>
                <w:sz w:val="20"/>
              </w:rPr>
              <w:t>
Жоңғар, Кеген, Нарынқол,</w:t>
            </w:r>
          </w:p>
          <w:p>
            <w:pPr>
              <w:spacing w:after="20"/>
              <w:ind w:left="20"/>
              <w:jc w:val="both"/>
            </w:pPr>
            <w:r>
              <w:rPr>
                <w:rFonts w:ascii="Times New Roman"/>
                <w:b w:val="false"/>
                <w:i w:val="false"/>
                <w:color w:val="000000"/>
                <w:sz w:val="20"/>
              </w:rPr>
              <w:t>
Талдықорған (Текелі, Көксу</w:t>
            </w:r>
          </w:p>
          <w:p>
            <w:pPr>
              <w:spacing w:after="20"/>
              <w:ind w:left="20"/>
              <w:jc w:val="both"/>
            </w:pPr>
            <w:r>
              <w:rPr>
                <w:rFonts w:ascii="Times New Roman"/>
                <w:b w:val="false"/>
                <w:i w:val="false"/>
                <w:color w:val="000000"/>
                <w:sz w:val="20"/>
              </w:rPr>
              <w:t>
орманшылығы), Үйгентас, Ұйғыр</w:t>
            </w:r>
          </w:p>
          <w:p>
            <w:pPr>
              <w:spacing w:after="20"/>
              <w:ind w:left="20"/>
              <w:jc w:val="both"/>
            </w:pPr>
            <w:r>
              <w:rPr>
                <w:rFonts w:ascii="Times New Roman"/>
                <w:b w:val="false"/>
                <w:i w:val="false"/>
                <w:color w:val="000000"/>
                <w:sz w:val="20"/>
              </w:rPr>
              <w:t>
(Ақсу орманшылығы, Кетпен</w:t>
            </w:r>
          </w:p>
          <w:p>
            <w:pPr>
              <w:spacing w:after="20"/>
              <w:ind w:left="20"/>
              <w:jc w:val="both"/>
            </w:pPr>
            <w:r>
              <w:rPr>
                <w:rFonts w:ascii="Times New Roman"/>
                <w:b w:val="false"/>
                <w:i w:val="false"/>
                <w:color w:val="000000"/>
                <w:sz w:val="20"/>
              </w:rPr>
              <w:t>
орманшылығы – 104-171-орамдар),</w:t>
            </w:r>
          </w:p>
          <w:p>
            <w:pPr>
              <w:spacing w:after="20"/>
              <w:ind w:left="20"/>
              <w:jc w:val="both"/>
            </w:pPr>
            <w:r>
              <w:rPr>
                <w:rFonts w:ascii="Times New Roman"/>
                <w:b w:val="false"/>
                <w:i w:val="false"/>
                <w:color w:val="000000"/>
                <w:sz w:val="20"/>
              </w:rPr>
              <w:t>
Шелек (Табан-Қарағай, Шелек</w:t>
            </w:r>
          </w:p>
          <w:p>
            <w:pPr>
              <w:spacing w:after="20"/>
              <w:ind w:left="20"/>
              <w:jc w:val="both"/>
            </w:pPr>
            <w:r>
              <w:rPr>
                <w:rFonts w:ascii="Times New Roman"/>
                <w:b w:val="false"/>
                <w:i w:val="false"/>
                <w:color w:val="000000"/>
                <w:sz w:val="20"/>
              </w:rPr>
              <w:t>
орманшылығы)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Тянь-Шаньнің</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Қаратаудың</w:t>
            </w:r>
          </w:p>
          <w:p>
            <w:pPr>
              <w:spacing w:after="20"/>
              <w:ind w:left="20"/>
              <w:jc w:val="both"/>
            </w:pPr>
            <w:r>
              <w:rPr>
                <w:rFonts w:ascii="Times New Roman"/>
                <w:b w:val="false"/>
                <w:i w:val="false"/>
                <w:color w:val="000000"/>
                <w:sz w:val="20"/>
              </w:rPr>
              <w:t>
арша-жидекті</w:t>
            </w:r>
          </w:p>
          <w:p>
            <w:pPr>
              <w:spacing w:after="20"/>
              <w:ind w:left="20"/>
              <w:jc w:val="both"/>
            </w:pPr>
            <w:r>
              <w:rPr>
                <w:rFonts w:ascii="Times New Roman"/>
                <w:b w:val="false"/>
                <w:i w:val="false"/>
                <w:color w:val="000000"/>
                <w:sz w:val="20"/>
              </w:rPr>
              <w:t>
ормандары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Оңтүстік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 Жамбыл, Меркі</w:t>
            </w:r>
          </w:p>
          <w:p>
            <w:pPr>
              <w:spacing w:after="20"/>
              <w:ind w:left="20"/>
              <w:jc w:val="both"/>
            </w:pPr>
            <w:r>
              <w:rPr>
                <w:rFonts w:ascii="Times New Roman"/>
                <w:b w:val="false"/>
                <w:i w:val="false"/>
                <w:color w:val="000000"/>
                <w:sz w:val="20"/>
              </w:rPr>
              <w:t>
(сексеуіл және тоғайлы</w:t>
            </w:r>
          </w:p>
          <w:p>
            <w:pPr>
              <w:spacing w:after="20"/>
              <w:ind w:left="20"/>
              <w:jc w:val="both"/>
            </w:pPr>
            <w:r>
              <w:rPr>
                <w:rFonts w:ascii="Times New Roman"/>
                <w:b w:val="false"/>
                <w:i w:val="false"/>
                <w:color w:val="000000"/>
                <w:sz w:val="20"/>
              </w:rPr>
              <w:t>
ормандарсыз), Жуалы, Қарақоныз,</w:t>
            </w:r>
          </w:p>
          <w:p>
            <w:pPr>
              <w:spacing w:after="20"/>
              <w:ind w:left="20"/>
              <w:jc w:val="both"/>
            </w:pPr>
            <w:r>
              <w:rPr>
                <w:rFonts w:ascii="Times New Roman"/>
                <w:b w:val="false"/>
                <w:i w:val="false"/>
                <w:color w:val="000000"/>
                <w:sz w:val="20"/>
              </w:rPr>
              <w:t>
Қордай</w:t>
            </w:r>
          </w:p>
          <w:p>
            <w:pPr>
              <w:spacing w:after="20"/>
              <w:ind w:left="20"/>
              <w:jc w:val="both"/>
            </w:pPr>
            <w:r>
              <w:rPr>
                <w:rFonts w:ascii="Times New Roman"/>
                <w:b w:val="false"/>
                <w:i w:val="false"/>
                <w:color w:val="000000"/>
                <w:sz w:val="20"/>
              </w:rPr>
              <w:t>
Сайрам-Өгем МҰТП. Басты</w:t>
            </w:r>
          </w:p>
          <w:p>
            <w:pPr>
              <w:spacing w:after="20"/>
              <w:ind w:left="20"/>
              <w:jc w:val="both"/>
            </w:pPr>
            <w:r>
              <w:rPr>
                <w:rFonts w:ascii="Times New Roman"/>
                <w:b w:val="false"/>
                <w:i w:val="false"/>
                <w:color w:val="000000"/>
                <w:sz w:val="20"/>
              </w:rPr>
              <w:t>
пайдалану мақсатында кесуге</w:t>
            </w:r>
          </w:p>
          <w:p>
            <w:pPr>
              <w:spacing w:after="20"/>
              <w:ind w:left="20"/>
              <w:jc w:val="both"/>
            </w:pPr>
            <w:r>
              <w:rPr>
                <w:rFonts w:ascii="Times New Roman"/>
                <w:b w:val="false"/>
                <w:i w:val="false"/>
                <w:color w:val="000000"/>
                <w:sz w:val="20"/>
              </w:rPr>
              <w:t>
тыйым салынады</w:t>
            </w:r>
          </w:p>
          <w:p>
            <w:pPr>
              <w:spacing w:after="20"/>
              <w:ind w:left="20"/>
              <w:jc w:val="both"/>
            </w:pPr>
            <w:r>
              <w:rPr>
                <w:rFonts w:ascii="Times New Roman"/>
                <w:b w:val="false"/>
                <w:i w:val="false"/>
                <w:color w:val="000000"/>
                <w:sz w:val="20"/>
              </w:rPr>
              <w:t>
Отырар ММ (Қаратау орманшылығы)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2-қосымша</w:t>
            </w:r>
          </w:p>
        </w:tc>
      </w:tr>
    </w:tbl>
    <w:bookmarkStart w:name="z224" w:id="213"/>
    <w:p>
      <w:pPr>
        <w:spacing w:after="0"/>
        <w:ind w:left="0"/>
        <w:jc w:val="left"/>
      </w:pPr>
      <w:r>
        <w:rPr>
          <w:rFonts w:ascii="Times New Roman"/>
          <w:b/>
          <w:i w:val="false"/>
          <w:color w:val="000000"/>
        </w:rPr>
        <w:t xml:space="preserve">  Орманды дала мен далалық аймақтардың шоқ</w:t>
      </w:r>
      <w:r>
        <w:br/>
      </w:r>
      <w:r>
        <w:rPr>
          <w:rFonts w:ascii="Times New Roman"/>
          <w:b/>
          <w:i w:val="false"/>
          <w:color w:val="000000"/>
        </w:rPr>
        <w:t>ормандарында басты мақсатта пайдалану үшін кесу</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түсетін</w:t>
            </w:r>
          </w:p>
          <w:p>
            <w:pPr>
              <w:spacing w:after="20"/>
              <w:ind w:left="20"/>
              <w:jc w:val="both"/>
            </w:pPr>
            <w:r>
              <w:rPr>
                <w:rFonts w:ascii="Times New Roman"/>
                <w:b w:val="false"/>
                <w:i w:val="false"/>
                <w:color w:val="000000"/>
                <w:sz w:val="20"/>
              </w:rPr>
              <w:t>
алқаағаштардың</w:t>
            </w:r>
          </w:p>
          <w:p>
            <w:pPr>
              <w:spacing w:after="20"/>
              <w:ind w:left="20"/>
              <w:jc w:val="both"/>
            </w:pPr>
            <w:r>
              <w:rPr>
                <w:rFonts w:ascii="Times New Roman"/>
                <w:b w:val="false"/>
                <w:i w:val="false"/>
                <w:color w:val="000000"/>
                <w:sz w:val="20"/>
              </w:rPr>
              <w:t>
сипаттамасы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тәсі</w:t>
            </w:r>
          </w:p>
          <w:p>
            <w:pPr>
              <w:spacing w:after="20"/>
              <w:ind w:left="20"/>
              <w:jc w:val="both"/>
            </w:pPr>
            <w:r>
              <w:rPr>
                <w:rFonts w:ascii="Times New Roman"/>
                <w:b w:val="false"/>
                <w:i w:val="false"/>
                <w:color w:val="000000"/>
                <w:sz w:val="20"/>
              </w:rPr>
              <w:t>
лі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бойынша</w:t>
            </w:r>
          </w:p>
          <w:p>
            <w:pPr>
              <w:spacing w:after="20"/>
              <w:ind w:left="20"/>
              <w:jc w:val="both"/>
            </w:pPr>
            <w:r>
              <w:rPr>
                <w:rFonts w:ascii="Times New Roman"/>
                <w:b w:val="false"/>
                <w:i w:val="false"/>
                <w:color w:val="000000"/>
                <w:sz w:val="20"/>
              </w:rPr>
              <w:t>
іріктеу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w:t>
            </w:r>
          </w:p>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ағаштың</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Кеспеағаштың ең</w:t>
            </w:r>
          </w:p>
          <w:p>
            <w:pPr>
              <w:spacing w:after="20"/>
              <w:ind w:left="20"/>
              <w:jc w:val="both"/>
            </w:pPr>
            <w:r>
              <w:rPr>
                <w:rFonts w:ascii="Times New Roman"/>
                <w:b w:val="false"/>
                <w:i w:val="false"/>
                <w:color w:val="000000"/>
                <w:sz w:val="20"/>
              </w:rPr>
              <w:t>
үлкен алаңы,</w:t>
            </w:r>
          </w:p>
          <w:p>
            <w:pPr>
              <w:spacing w:after="20"/>
              <w:ind w:left="20"/>
              <w:jc w:val="both"/>
            </w:pPr>
            <w:r>
              <w:rPr>
                <w:rFonts w:ascii="Times New Roman"/>
                <w:b w:val="false"/>
                <w:i w:val="false"/>
                <w:color w:val="000000"/>
                <w:sz w:val="20"/>
              </w:rPr>
              <w:t>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шаралар</w:t>
            </w:r>
          </w:p>
          <w:p>
            <w:pPr>
              <w:spacing w:after="20"/>
              <w:ind w:left="20"/>
              <w:jc w:val="both"/>
            </w:pPr>
            <w:r>
              <w:rPr>
                <w:rFonts w:ascii="Times New Roman"/>
                <w:b w:val="false"/>
                <w:i w:val="false"/>
                <w:color w:val="000000"/>
                <w:sz w:val="20"/>
              </w:rPr>
              <w:t>
атауы және кесу</w:t>
            </w:r>
          </w:p>
          <w:p>
            <w:pPr>
              <w:spacing w:after="20"/>
              <w:ind w:left="20"/>
              <w:jc w:val="both"/>
            </w:pPr>
            <w:r>
              <w:rPr>
                <w:rFonts w:ascii="Times New Roman"/>
                <w:b w:val="false"/>
                <w:i w:val="false"/>
                <w:color w:val="000000"/>
                <w:sz w:val="20"/>
              </w:rPr>
              <w:t>
кезектерінің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проценті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1.Өскіннің болуына қарамастан байырғы шоқ қайыңдар мен көктеректер 5 гектардан астам шоқ ормандар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2-ден 5 гектарға дейінгі шоқ ормандар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 гектар аз шоқ ормандар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ЖК</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0,3-0,4 қайың алқаағаштарының кесілген жерлеріне осы тұқымдас орман екпелері отырғызылады.</w:t>
            </w:r>
          </w:p>
          <w:p>
            <w:pPr>
              <w:spacing w:after="20"/>
              <w:ind w:left="20"/>
              <w:jc w:val="both"/>
            </w:pPr>
            <w:r>
              <w:rPr>
                <w:rFonts w:ascii="Times New Roman"/>
                <w:b w:val="false"/>
                <w:i w:val="false"/>
                <w:color w:val="000000"/>
                <w:sz w:val="20"/>
              </w:rPr>
              <w:t>
*Шоқ ормандар екі кезекпен кесіледі: біріншісі – оның жел өтіндегі бөлігі;</w:t>
            </w:r>
          </w:p>
          <w:p>
            <w:pPr>
              <w:spacing w:after="20"/>
              <w:ind w:left="20"/>
              <w:jc w:val="both"/>
            </w:pPr>
            <w:r>
              <w:rPr>
                <w:rFonts w:ascii="Times New Roman"/>
                <w:b w:val="false"/>
                <w:i w:val="false"/>
                <w:color w:val="000000"/>
                <w:sz w:val="20"/>
              </w:rPr>
              <w:t>
**Екінші кезек – өскіннің 1,5 метр биіктігі кезінде, ал орман екпелерін отырғызу кезінде 3 жылдан кейін жүргізіледі.</w:t>
            </w:r>
          </w:p>
          <w:p>
            <w:pPr>
              <w:spacing w:after="20"/>
              <w:ind w:left="20"/>
              <w:jc w:val="both"/>
            </w:pPr>
            <w:r>
              <w:rPr>
                <w:rFonts w:ascii="Times New Roman"/>
                <w:b w:val="false"/>
                <w:i w:val="false"/>
                <w:color w:val="000000"/>
                <w:sz w:val="20"/>
              </w:rPr>
              <w:t>
***Шоқ ормандар бір кезекте кесіледі.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(сары қараған) орманды дала мен далалық және шөлейтті аймақтар</w:t>
            </w:r>
          </w:p>
          <w:p>
            <w:pPr>
              <w:spacing w:after="20"/>
              <w:ind w:left="20"/>
              <w:jc w:val="both"/>
            </w:pPr>
            <w:r>
              <w:rPr>
                <w:rFonts w:ascii="Times New Roman"/>
                <w:b w:val="false"/>
                <w:i w:val="false"/>
                <w:color w:val="000000"/>
                <w:sz w:val="20"/>
              </w:rPr>
              <w:t>
орман өсірушілік аудандардың барлық ормандарында өсетін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Бұталар – сары қараған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 ЖК - жаппай кеспеағаш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3-қосымша</w:t>
            </w:r>
          </w:p>
        </w:tc>
      </w:tr>
    </w:tbl>
    <w:bookmarkStart w:name="z226" w:id="214"/>
    <w:p>
      <w:pPr>
        <w:spacing w:after="0"/>
        <w:ind w:left="0"/>
        <w:jc w:val="left"/>
      </w:pPr>
      <w:r>
        <w:rPr>
          <w:rFonts w:ascii="Times New Roman"/>
          <w:b/>
          <w:i w:val="false"/>
          <w:color w:val="000000"/>
        </w:rPr>
        <w:t xml:space="preserve">  Қазақтың ұсақ шоқылы қарағайлы ормандарында</w:t>
      </w:r>
      <w:r>
        <w:br/>
      </w:r>
      <w:r>
        <w:rPr>
          <w:rFonts w:ascii="Times New Roman"/>
          <w:b/>
          <w:i w:val="false"/>
          <w:color w:val="000000"/>
        </w:rPr>
        <w:t>басты мақсатта пайдалануға ағаш кесу</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түсетiн алқаағаштардың</w:t>
            </w:r>
          </w:p>
          <w:p>
            <w:pPr>
              <w:spacing w:after="20"/>
              <w:ind w:left="20"/>
              <w:jc w:val="both"/>
            </w:pPr>
            <w:r>
              <w:rPr>
                <w:rFonts w:ascii="Times New Roman"/>
                <w:b w:val="false"/>
                <w:i w:val="false"/>
                <w:color w:val="000000"/>
                <w:sz w:val="20"/>
              </w:rPr>
              <w:t>
сипаттамасы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w:t>
            </w:r>
          </w:p>
          <w:p>
            <w:pPr>
              <w:spacing w:after="20"/>
              <w:ind w:left="20"/>
              <w:jc w:val="both"/>
            </w:pPr>
            <w:r>
              <w:rPr>
                <w:rFonts w:ascii="Times New Roman"/>
                <w:b w:val="false"/>
                <w:i w:val="false"/>
                <w:color w:val="000000"/>
                <w:sz w:val="20"/>
              </w:rPr>
              <w:t>
лердің</w:t>
            </w:r>
          </w:p>
          <w:p>
            <w:pPr>
              <w:spacing w:after="20"/>
              <w:ind w:left="20"/>
              <w:jc w:val="both"/>
            </w:pPr>
            <w:r>
              <w:rPr>
                <w:rFonts w:ascii="Times New Roman"/>
                <w:b w:val="false"/>
                <w:i w:val="false"/>
                <w:color w:val="000000"/>
                <w:sz w:val="20"/>
              </w:rPr>
              <w:t>
экспозициясы</w:t>
            </w:r>
          </w:p>
          <w:p>
            <w:pPr>
              <w:spacing w:after="20"/>
              <w:ind w:left="20"/>
              <w:jc w:val="both"/>
            </w:pPr>
            <w:r>
              <w:rPr>
                <w:rFonts w:ascii="Times New Roman"/>
                <w:b w:val="false"/>
                <w:i w:val="false"/>
                <w:color w:val="000000"/>
                <w:sz w:val="20"/>
              </w:rPr>
              <w:t>
мен</w:t>
            </w:r>
          </w:p>
          <w:p>
            <w:pPr>
              <w:spacing w:after="20"/>
              <w:ind w:left="20"/>
              <w:jc w:val="both"/>
            </w:pPr>
            <w:r>
              <w:rPr>
                <w:rFonts w:ascii="Times New Roman"/>
                <w:b w:val="false"/>
                <w:i w:val="false"/>
                <w:color w:val="000000"/>
                <w:sz w:val="20"/>
              </w:rPr>
              <w:t>
тікті</w:t>
            </w:r>
          </w:p>
          <w:p>
            <w:pPr>
              <w:spacing w:after="20"/>
              <w:ind w:left="20"/>
              <w:jc w:val="both"/>
            </w:pPr>
            <w:r>
              <w:rPr>
                <w:rFonts w:ascii="Times New Roman"/>
                <w:b w:val="false"/>
                <w:i w:val="false"/>
                <w:color w:val="000000"/>
                <w:sz w:val="20"/>
              </w:rPr>
              <w:t>
лігі,</w:t>
            </w:r>
          </w:p>
          <w:p>
            <w:pPr>
              <w:spacing w:after="20"/>
              <w:ind w:left="20"/>
              <w:jc w:val="both"/>
            </w:pPr>
            <w:r>
              <w:rPr>
                <w:rFonts w:ascii="Times New Roman"/>
                <w:b w:val="false"/>
                <w:i w:val="false"/>
                <w:color w:val="000000"/>
                <w:sz w:val="20"/>
              </w:rPr>
              <w:t>
градус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типтерінің</w:t>
            </w:r>
          </w:p>
          <w:p>
            <w:pPr>
              <w:spacing w:after="20"/>
              <w:ind w:left="20"/>
              <w:jc w:val="both"/>
            </w:pPr>
            <w:r>
              <w:rPr>
                <w:rFonts w:ascii="Times New Roman"/>
                <w:b w:val="false"/>
                <w:i w:val="false"/>
                <w:color w:val="000000"/>
                <w:sz w:val="20"/>
              </w:rPr>
              <w:t>
топтары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тәсі</w:t>
            </w:r>
          </w:p>
          <w:p>
            <w:pPr>
              <w:spacing w:after="20"/>
              <w:ind w:left="20"/>
              <w:jc w:val="both"/>
            </w:pPr>
            <w:r>
              <w:rPr>
                <w:rFonts w:ascii="Times New Roman"/>
                <w:b w:val="false"/>
                <w:i w:val="false"/>
                <w:color w:val="000000"/>
                <w:sz w:val="20"/>
              </w:rPr>
              <w:t>
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Кесуге дейінгі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іріктеу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Кезектің</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лануы,</w:t>
            </w:r>
          </w:p>
          <w:p>
            <w:pPr>
              <w:spacing w:after="20"/>
              <w:ind w:left="20"/>
              <w:jc w:val="both"/>
            </w:pPr>
            <w:r>
              <w:rPr>
                <w:rFonts w:ascii="Times New Roman"/>
                <w:b w:val="false"/>
                <w:i w:val="false"/>
                <w:color w:val="000000"/>
                <w:sz w:val="20"/>
              </w:rPr>
              <w:t>
алқаптың</w:t>
            </w:r>
          </w:p>
          <w:p>
            <w:pPr>
              <w:spacing w:after="20"/>
              <w:ind w:left="20"/>
              <w:jc w:val="both"/>
            </w:pPr>
            <w:r>
              <w:rPr>
                <w:rFonts w:ascii="Times New Roman"/>
                <w:b w:val="false"/>
                <w:i w:val="false"/>
                <w:color w:val="000000"/>
                <w:sz w:val="20"/>
              </w:rPr>
              <w:t>
жанасу</w:t>
            </w:r>
          </w:p>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ең</w:t>
            </w:r>
          </w:p>
          <w:p>
            <w:pPr>
              <w:spacing w:after="20"/>
              <w:ind w:left="20"/>
              <w:jc w:val="both"/>
            </w:pPr>
            <w:r>
              <w:rPr>
                <w:rFonts w:ascii="Times New Roman"/>
                <w:b w:val="false"/>
                <w:i w:val="false"/>
                <w:color w:val="000000"/>
                <w:sz w:val="20"/>
              </w:rPr>
              <w:t>
үлкеналаңы,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w:t>
            </w:r>
          </w:p>
          <w:p>
            <w:pPr>
              <w:spacing w:after="20"/>
              <w:ind w:left="20"/>
              <w:jc w:val="both"/>
            </w:pPr>
            <w:r>
              <w:rPr>
                <w:rFonts w:ascii="Times New Roman"/>
                <w:b w:val="false"/>
                <w:i w:val="false"/>
                <w:color w:val="000000"/>
                <w:sz w:val="20"/>
              </w:rPr>
              <w:t>
теу</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Қарағай</w:t>
            </w:r>
          </w:p>
          <w:p>
            <w:pPr>
              <w:spacing w:after="20"/>
              <w:ind w:left="20"/>
              <w:jc w:val="both"/>
            </w:pPr>
            <w:r>
              <w:rPr>
                <w:rFonts w:ascii="Times New Roman"/>
                <w:b w:val="false"/>
                <w:i w:val="false"/>
                <w:color w:val="000000"/>
                <w:sz w:val="20"/>
              </w:rPr>
              <w:t>
өскiндерінің</w:t>
            </w:r>
          </w:p>
          <w:p>
            <w:pPr>
              <w:spacing w:after="20"/>
              <w:ind w:left="20"/>
              <w:jc w:val="both"/>
            </w:pPr>
            <w:r>
              <w:rPr>
                <w:rFonts w:ascii="Times New Roman"/>
                <w:b w:val="false"/>
                <w:i w:val="false"/>
                <w:color w:val="000000"/>
                <w:sz w:val="20"/>
              </w:rPr>
              <w:t>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бiркелкi</w:t>
            </w:r>
          </w:p>
          <w:p>
            <w:pPr>
              <w:spacing w:after="20"/>
              <w:ind w:left="20"/>
              <w:jc w:val="both"/>
            </w:pPr>
            <w:r>
              <w:rPr>
                <w:rFonts w:ascii="Times New Roman"/>
                <w:b w:val="false"/>
                <w:i w:val="false"/>
                <w:color w:val="000000"/>
                <w:sz w:val="20"/>
              </w:rPr>
              <w:t>
жастағылары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w:t>
            </w:r>
          </w:p>
          <w:p>
            <w:pPr>
              <w:spacing w:after="20"/>
              <w:ind w:left="20"/>
              <w:jc w:val="both"/>
            </w:pPr>
            <w:r>
              <w:rPr>
                <w:rFonts w:ascii="Times New Roman"/>
                <w:b w:val="false"/>
                <w:i w:val="false"/>
                <w:color w:val="000000"/>
                <w:sz w:val="20"/>
              </w:rPr>
              <w:t xml:space="preserve">
ялар </w:t>
            </w:r>
          </w:p>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лікті,</w:t>
            </w:r>
          </w:p>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құрғақ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w:t>
            </w:r>
          </w:p>
          <w:p>
            <w:pPr>
              <w:spacing w:after="20"/>
              <w:ind w:left="20"/>
              <w:jc w:val="both"/>
            </w:pPr>
            <w:r>
              <w:rPr>
                <w:rFonts w:ascii="Times New Roman"/>
                <w:b w:val="false"/>
                <w:i w:val="false"/>
                <w:color w:val="000000"/>
                <w:sz w:val="20"/>
              </w:rPr>
              <w:t>
0,6-0,7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ылғ.</w:t>
            </w:r>
          </w:p>
          <w:p>
            <w:pPr>
              <w:spacing w:after="20"/>
              <w:ind w:left="20"/>
              <w:jc w:val="both"/>
            </w:pPr>
            <w:r>
              <w:rPr>
                <w:rFonts w:ascii="Times New Roman"/>
                <w:b w:val="false"/>
                <w:i w:val="false"/>
                <w:color w:val="000000"/>
                <w:sz w:val="20"/>
              </w:rPr>
              <w:t>
жет.,</w:t>
            </w:r>
          </w:p>
          <w:p>
            <w:pPr>
              <w:spacing w:after="20"/>
              <w:ind w:left="20"/>
              <w:jc w:val="both"/>
            </w:pPr>
            <w:r>
              <w:rPr>
                <w:rFonts w:ascii="Times New Roman"/>
                <w:b w:val="false"/>
                <w:i w:val="false"/>
                <w:color w:val="000000"/>
                <w:sz w:val="20"/>
              </w:rPr>
              <w:t>
ыл.</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құрғ.</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Қарағай</w:t>
            </w:r>
          </w:p>
          <w:p>
            <w:pPr>
              <w:spacing w:after="20"/>
              <w:ind w:left="20"/>
              <w:jc w:val="both"/>
            </w:pPr>
            <w:r>
              <w:rPr>
                <w:rFonts w:ascii="Times New Roman"/>
                <w:b w:val="false"/>
                <w:i w:val="false"/>
                <w:color w:val="000000"/>
                <w:sz w:val="20"/>
              </w:rPr>
              <w:t>
өскiндері-</w:t>
            </w:r>
          </w:p>
          <w:p>
            <w:pPr>
              <w:spacing w:after="20"/>
              <w:ind w:left="20"/>
              <w:jc w:val="both"/>
            </w:pPr>
            <w:r>
              <w:rPr>
                <w:rFonts w:ascii="Times New Roman"/>
                <w:b w:val="false"/>
                <w:i w:val="false"/>
                <w:color w:val="000000"/>
                <w:sz w:val="20"/>
              </w:rPr>
              <w:t>
нің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күрделі әр</w:t>
            </w:r>
          </w:p>
          <w:p>
            <w:pPr>
              <w:spacing w:after="20"/>
              <w:ind w:left="20"/>
              <w:jc w:val="both"/>
            </w:pPr>
            <w:r>
              <w:rPr>
                <w:rFonts w:ascii="Times New Roman"/>
                <w:b w:val="false"/>
                <w:i w:val="false"/>
                <w:color w:val="000000"/>
                <w:sz w:val="20"/>
              </w:rPr>
              <w:t>
түрлi</w:t>
            </w:r>
          </w:p>
          <w:p>
            <w:pPr>
              <w:spacing w:after="20"/>
              <w:ind w:left="20"/>
              <w:jc w:val="both"/>
            </w:pPr>
            <w:r>
              <w:rPr>
                <w:rFonts w:ascii="Times New Roman"/>
                <w:b w:val="false"/>
                <w:i w:val="false"/>
                <w:color w:val="000000"/>
                <w:sz w:val="20"/>
              </w:rPr>
              <w:t>
жастағы</w:t>
            </w:r>
          </w:p>
          <w:p>
            <w:pPr>
              <w:spacing w:after="20"/>
              <w:ind w:left="20"/>
              <w:jc w:val="both"/>
            </w:pPr>
            <w:r>
              <w:rPr>
                <w:rFonts w:ascii="Times New Roman"/>
                <w:b w:val="false"/>
                <w:i w:val="false"/>
                <w:color w:val="000000"/>
                <w:sz w:val="20"/>
              </w:rPr>
              <w:t>
(күрделi</w:t>
            </w:r>
          </w:p>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үшін 5 және</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бағандарда</w:t>
            </w:r>
          </w:p>
          <w:p>
            <w:pPr>
              <w:spacing w:after="20"/>
              <w:ind w:left="20"/>
              <w:jc w:val="both"/>
            </w:pPr>
            <w:r>
              <w:rPr>
                <w:rFonts w:ascii="Times New Roman"/>
                <w:b w:val="false"/>
                <w:i w:val="false"/>
                <w:color w:val="000000"/>
                <w:sz w:val="20"/>
              </w:rPr>
              <w:t>
қабаттардың</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толымдылығы</w:t>
            </w:r>
          </w:p>
          <w:p>
            <w:pPr>
              <w:spacing w:after="20"/>
              <w:ind w:left="20"/>
              <w:jc w:val="both"/>
            </w:pPr>
            <w:r>
              <w:rPr>
                <w:rFonts w:ascii="Times New Roman"/>
                <w:b w:val="false"/>
                <w:i w:val="false"/>
                <w:color w:val="000000"/>
                <w:sz w:val="20"/>
              </w:rPr>
              <w:t>
көрсетілген)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w:t>
            </w:r>
          </w:p>
          <w:p>
            <w:pPr>
              <w:spacing w:after="20"/>
              <w:ind w:left="20"/>
              <w:jc w:val="both"/>
            </w:pPr>
            <w:r>
              <w:rPr>
                <w:rFonts w:ascii="Times New Roman"/>
                <w:b w:val="false"/>
                <w:i w:val="false"/>
                <w:color w:val="000000"/>
                <w:sz w:val="20"/>
              </w:rPr>
              <w:t>
ялар</w:t>
            </w:r>
          </w:p>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лікті,</w:t>
            </w:r>
          </w:p>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құрғақ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ылғ. жет.,</w:t>
            </w:r>
          </w:p>
          <w:p>
            <w:pPr>
              <w:spacing w:after="20"/>
              <w:ind w:left="20"/>
              <w:jc w:val="both"/>
            </w:pPr>
            <w:r>
              <w:rPr>
                <w:rFonts w:ascii="Times New Roman"/>
                <w:b w:val="false"/>
                <w:i w:val="false"/>
                <w:color w:val="000000"/>
                <w:sz w:val="20"/>
              </w:rPr>
              <w:t>
ыл.</w:t>
            </w:r>
          </w:p>
          <w:p>
            <w:pPr>
              <w:spacing w:after="20"/>
              <w:ind w:left="20"/>
              <w:jc w:val="both"/>
            </w:pPr>
            <w:r>
              <w:rPr>
                <w:rFonts w:ascii="Times New Roman"/>
                <w:b w:val="false"/>
                <w:i w:val="false"/>
                <w:color w:val="000000"/>
                <w:sz w:val="20"/>
              </w:rPr>
              <w:t>
15-құр.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алқаағаштардағы iрiктеу пайызы қос қабаттың жалпы қоры-нан көзделедi</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Қарағай</w:t>
            </w:r>
          </w:p>
          <w:p>
            <w:pPr>
              <w:spacing w:after="20"/>
              <w:ind w:left="20"/>
              <w:jc w:val="both"/>
            </w:pPr>
            <w:r>
              <w:rPr>
                <w:rFonts w:ascii="Times New Roman"/>
                <w:b w:val="false"/>
                <w:i w:val="false"/>
                <w:color w:val="000000"/>
                <w:sz w:val="20"/>
              </w:rPr>
              <w:t>
өскіндері-</w:t>
            </w:r>
          </w:p>
          <w:p>
            <w:pPr>
              <w:spacing w:after="20"/>
              <w:ind w:left="20"/>
              <w:jc w:val="both"/>
            </w:pPr>
            <w:r>
              <w:rPr>
                <w:rFonts w:ascii="Times New Roman"/>
                <w:b w:val="false"/>
                <w:i w:val="false"/>
                <w:color w:val="000000"/>
                <w:sz w:val="20"/>
              </w:rPr>
              <w:t>
нің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бiркелкi</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әртүрлi</w:t>
            </w:r>
          </w:p>
          <w:p>
            <w:pPr>
              <w:spacing w:after="20"/>
              <w:ind w:left="20"/>
              <w:jc w:val="both"/>
            </w:pPr>
            <w:r>
              <w:rPr>
                <w:rFonts w:ascii="Times New Roman"/>
                <w:b w:val="false"/>
                <w:i w:val="false"/>
                <w:color w:val="000000"/>
                <w:sz w:val="20"/>
              </w:rPr>
              <w:t>
жастағы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w:t>
            </w:r>
          </w:p>
          <w:p>
            <w:pPr>
              <w:spacing w:after="20"/>
              <w:ind w:left="20"/>
              <w:jc w:val="both"/>
            </w:pPr>
            <w:r>
              <w:rPr>
                <w:rFonts w:ascii="Times New Roman"/>
                <w:b w:val="false"/>
                <w:i w:val="false"/>
                <w:color w:val="000000"/>
                <w:sz w:val="20"/>
              </w:rPr>
              <w:t>
ялар</w:t>
            </w:r>
          </w:p>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w:t>
            </w:r>
          </w:p>
          <w:p>
            <w:pPr>
              <w:spacing w:after="20"/>
              <w:ind w:left="20"/>
              <w:jc w:val="both"/>
            </w:pPr>
            <w:r>
              <w:rPr>
                <w:rFonts w:ascii="Times New Roman"/>
                <w:b w:val="false"/>
                <w:i w:val="false"/>
                <w:color w:val="000000"/>
                <w:sz w:val="20"/>
              </w:rPr>
              <w:t>
0,6-0,7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өскіні-</w:t>
            </w:r>
          </w:p>
          <w:p>
            <w:pPr>
              <w:spacing w:after="20"/>
              <w:ind w:left="20"/>
              <w:jc w:val="both"/>
            </w:pPr>
            <w:r>
              <w:rPr>
                <w:rFonts w:ascii="Times New Roman"/>
                <w:b w:val="false"/>
                <w:i w:val="false"/>
                <w:color w:val="000000"/>
                <w:sz w:val="20"/>
              </w:rPr>
              <w:t>
нің саны</w:t>
            </w:r>
          </w:p>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ліксіз</w:t>
            </w:r>
          </w:p>
          <w:p>
            <w:pPr>
              <w:spacing w:after="20"/>
              <w:ind w:left="20"/>
              <w:jc w:val="both"/>
            </w:pPr>
            <w:r>
              <w:rPr>
                <w:rFonts w:ascii="Times New Roman"/>
                <w:b w:val="false"/>
                <w:i w:val="false"/>
                <w:color w:val="000000"/>
                <w:sz w:val="20"/>
              </w:rPr>
              <w:t>
болғанда</w:t>
            </w:r>
          </w:p>
          <w:p>
            <w:pPr>
              <w:spacing w:after="20"/>
              <w:ind w:left="20"/>
              <w:jc w:val="both"/>
            </w:pPr>
            <w:r>
              <w:rPr>
                <w:rFonts w:ascii="Times New Roman"/>
                <w:b w:val="false"/>
                <w:i w:val="false"/>
                <w:color w:val="000000"/>
                <w:sz w:val="20"/>
              </w:rPr>
              <w:t>
алғашқы</w:t>
            </w:r>
          </w:p>
          <w:p>
            <w:pPr>
              <w:spacing w:after="20"/>
              <w:ind w:left="20"/>
              <w:jc w:val="both"/>
            </w:pPr>
            <w:r>
              <w:rPr>
                <w:rFonts w:ascii="Times New Roman"/>
                <w:b w:val="false"/>
                <w:i w:val="false"/>
                <w:color w:val="000000"/>
                <w:sz w:val="20"/>
              </w:rPr>
              <w:t>
2 жылда</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екпеле-</w:t>
            </w:r>
          </w:p>
          <w:p>
            <w:pPr>
              <w:spacing w:after="20"/>
              <w:ind w:left="20"/>
              <w:jc w:val="both"/>
            </w:pPr>
            <w:r>
              <w:rPr>
                <w:rFonts w:ascii="Times New Roman"/>
                <w:b w:val="false"/>
                <w:i w:val="false"/>
                <w:color w:val="000000"/>
                <w:sz w:val="20"/>
              </w:rPr>
              <w:t>
рін</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жолы-мен</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дарды</w:t>
            </w:r>
          </w:p>
          <w:p>
            <w:pPr>
              <w:spacing w:after="20"/>
              <w:ind w:left="20"/>
              <w:jc w:val="both"/>
            </w:pPr>
            <w:r>
              <w:rPr>
                <w:rFonts w:ascii="Times New Roman"/>
                <w:b w:val="false"/>
                <w:i w:val="false"/>
                <w:color w:val="000000"/>
                <w:sz w:val="20"/>
              </w:rPr>
              <w:t>
қалпына</w:t>
            </w:r>
          </w:p>
          <w:p>
            <w:pPr>
              <w:spacing w:after="20"/>
              <w:ind w:left="20"/>
              <w:jc w:val="both"/>
            </w:pPr>
            <w:r>
              <w:rPr>
                <w:rFonts w:ascii="Times New Roman"/>
                <w:b w:val="false"/>
                <w:i w:val="false"/>
                <w:color w:val="000000"/>
                <w:sz w:val="20"/>
              </w:rPr>
              <w:t>
келтіру</w:t>
            </w:r>
          </w:p>
          <w:p>
            <w:pPr>
              <w:spacing w:after="20"/>
              <w:ind w:left="20"/>
              <w:jc w:val="both"/>
            </w:pPr>
            <w:r>
              <w:rPr>
                <w:rFonts w:ascii="Times New Roman"/>
                <w:b w:val="false"/>
                <w:i w:val="false"/>
                <w:color w:val="000000"/>
                <w:sz w:val="20"/>
              </w:rPr>
              <w:t>
жүргі-</w:t>
            </w:r>
          </w:p>
          <w:p>
            <w:pPr>
              <w:spacing w:after="20"/>
              <w:ind w:left="20"/>
              <w:jc w:val="both"/>
            </w:pPr>
            <w:r>
              <w:rPr>
                <w:rFonts w:ascii="Times New Roman"/>
                <w:b w:val="false"/>
                <w:i w:val="false"/>
                <w:color w:val="000000"/>
                <w:sz w:val="20"/>
              </w:rPr>
              <w:t>
зіледi</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Қарағай</w:t>
            </w:r>
          </w:p>
          <w:p>
            <w:pPr>
              <w:spacing w:after="20"/>
              <w:ind w:left="20"/>
              <w:jc w:val="both"/>
            </w:pPr>
            <w:r>
              <w:rPr>
                <w:rFonts w:ascii="Times New Roman"/>
                <w:b w:val="false"/>
                <w:i w:val="false"/>
                <w:color w:val="000000"/>
                <w:sz w:val="20"/>
              </w:rPr>
              <w:t>
өскіндеріні</w:t>
            </w:r>
          </w:p>
          <w:p>
            <w:pPr>
              <w:spacing w:after="20"/>
              <w:ind w:left="20"/>
              <w:jc w:val="both"/>
            </w:pPr>
            <w:r>
              <w:rPr>
                <w:rFonts w:ascii="Times New Roman"/>
                <w:b w:val="false"/>
                <w:i w:val="false"/>
                <w:color w:val="000000"/>
                <w:sz w:val="20"/>
              </w:rPr>
              <w:t>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бiркелкі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w:t>
            </w:r>
          </w:p>
          <w:p>
            <w:pPr>
              <w:spacing w:after="20"/>
              <w:ind w:left="20"/>
              <w:jc w:val="both"/>
            </w:pPr>
            <w:r>
              <w:rPr>
                <w:rFonts w:ascii="Times New Roman"/>
                <w:b w:val="false"/>
                <w:i w:val="false"/>
                <w:color w:val="000000"/>
                <w:sz w:val="20"/>
              </w:rPr>
              <w:t>
ялар</w:t>
            </w:r>
          </w:p>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лікті,</w:t>
            </w:r>
          </w:p>
          <w:p>
            <w:pPr>
              <w:spacing w:after="20"/>
              <w:ind w:left="20"/>
              <w:jc w:val="both"/>
            </w:pPr>
            <w:r>
              <w:rPr>
                <w:rFonts w:ascii="Times New Roman"/>
                <w:b w:val="false"/>
                <w:i w:val="false"/>
                <w:color w:val="000000"/>
                <w:sz w:val="20"/>
              </w:rPr>
              <w:t>
құрғақ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әртүрлi</w:t>
            </w:r>
          </w:p>
          <w:p>
            <w:pPr>
              <w:spacing w:after="20"/>
              <w:ind w:left="20"/>
              <w:jc w:val="both"/>
            </w:pPr>
            <w:r>
              <w:rPr>
                <w:rFonts w:ascii="Times New Roman"/>
                <w:b w:val="false"/>
                <w:i w:val="false"/>
                <w:color w:val="000000"/>
                <w:sz w:val="20"/>
              </w:rPr>
              <w:t>
жастағы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Ескертпелер: 1. ЕІК - ерікті іріктеп кесу, ЖТК - жаппай</w:t>
      </w:r>
    </w:p>
    <w:p>
      <w:pPr>
        <w:spacing w:after="0"/>
        <w:ind w:left="0"/>
        <w:jc w:val="both"/>
      </w:pPr>
      <w:r>
        <w:rPr>
          <w:rFonts w:ascii="Times New Roman"/>
          <w:b w:val="false"/>
          <w:i w:val="false"/>
          <w:color w:val="000000"/>
          <w:sz w:val="28"/>
        </w:rPr>
        <w:t>
      кеспеағашты тарлап кесу;</w:t>
      </w:r>
    </w:p>
    <w:p>
      <w:pPr>
        <w:spacing w:after="0"/>
        <w:ind w:left="0"/>
        <w:jc w:val="both"/>
      </w:pPr>
      <w:r>
        <w:rPr>
          <w:rFonts w:ascii="Times New Roman"/>
          <w:b w:val="false"/>
          <w:i w:val="false"/>
          <w:color w:val="000000"/>
          <w:sz w:val="28"/>
        </w:rPr>
        <w:t>
      2. Құр. - құрғақ қарағайлар, ылғ.жет. – ылғалдылығы жеткілікті, ыл. – ылғалды;</w:t>
      </w:r>
    </w:p>
    <w:p>
      <w:pPr>
        <w:spacing w:after="0"/>
        <w:ind w:left="0"/>
        <w:jc w:val="both"/>
      </w:pPr>
      <w:r>
        <w:rPr>
          <w:rFonts w:ascii="Times New Roman"/>
          <w:b w:val="false"/>
          <w:i w:val="false"/>
          <w:color w:val="000000"/>
          <w:sz w:val="28"/>
        </w:rPr>
        <w:t>
      3. Әртүрлі жастағы қарағайларды жаппай кеспеағашты тарлап кесу</w:t>
      </w:r>
    </w:p>
    <w:p>
      <w:pPr>
        <w:spacing w:after="0"/>
        <w:ind w:left="0"/>
        <w:jc w:val="both"/>
      </w:pPr>
      <w:r>
        <w:rPr>
          <w:rFonts w:ascii="Times New Roman"/>
          <w:b w:val="false"/>
          <w:i w:val="false"/>
          <w:color w:val="000000"/>
          <w:sz w:val="28"/>
        </w:rPr>
        <w:t>
      кезінде (ЖТК) ормандардың толысқан және көнерген ағаштарының жиынтығы</w:t>
      </w:r>
    </w:p>
    <w:p>
      <w:pPr>
        <w:spacing w:after="0"/>
        <w:ind w:left="0"/>
        <w:jc w:val="both"/>
      </w:pPr>
      <w:r>
        <w:rPr>
          <w:rFonts w:ascii="Times New Roman"/>
          <w:b w:val="false"/>
          <w:i w:val="false"/>
          <w:color w:val="000000"/>
          <w:sz w:val="28"/>
        </w:rPr>
        <w:t>
      ғана кесіледі.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4-қосымша</w:t>
            </w:r>
          </w:p>
        </w:tc>
      </w:tr>
    </w:tbl>
    <w:bookmarkStart w:name="z228" w:id="215"/>
    <w:p>
      <w:pPr>
        <w:spacing w:after="0"/>
        <w:ind w:left="0"/>
        <w:jc w:val="left"/>
      </w:pPr>
      <w:r>
        <w:rPr>
          <w:rFonts w:ascii="Times New Roman"/>
          <w:b/>
          <w:i w:val="false"/>
          <w:color w:val="000000"/>
        </w:rPr>
        <w:t xml:space="preserve">  Қазақтың ұсақ шоқылы жапырақты</w:t>
      </w:r>
      <w:r>
        <w:br/>
      </w:r>
      <w:r>
        <w:rPr>
          <w:rFonts w:ascii="Times New Roman"/>
          <w:b/>
          <w:i w:val="false"/>
          <w:color w:val="000000"/>
        </w:rPr>
        <w:t>ормандарында басты мақсатта пайдалануға ағаш кесу</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түсетiн</w:t>
            </w:r>
          </w:p>
          <w:p>
            <w:pPr>
              <w:spacing w:after="20"/>
              <w:ind w:left="20"/>
              <w:jc w:val="both"/>
            </w:pPr>
            <w:r>
              <w:rPr>
                <w:rFonts w:ascii="Times New Roman"/>
                <w:b w:val="false"/>
                <w:i w:val="false"/>
                <w:color w:val="000000"/>
                <w:sz w:val="20"/>
              </w:rPr>
              <w:t>
алқаағаштардың</w:t>
            </w:r>
          </w:p>
          <w:p>
            <w:pPr>
              <w:spacing w:after="20"/>
              <w:ind w:left="20"/>
              <w:jc w:val="both"/>
            </w:pPr>
            <w:r>
              <w:rPr>
                <w:rFonts w:ascii="Times New Roman"/>
                <w:b w:val="false"/>
                <w:i w:val="false"/>
                <w:color w:val="000000"/>
                <w:sz w:val="20"/>
              </w:rPr>
              <w:t>
сипаттамасы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w:t>
            </w:r>
          </w:p>
          <w:p>
            <w:pPr>
              <w:spacing w:after="20"/>
              <w:ind w:left="20"/>
              <w:jc w:val="both"/>
            </w:pPr>
            <w:r>
              <w:rPr>
                <w:rFonts w:ascii="Times New Roman"/>
                <w:b w:val="false"/>
                <w:i w:val="false"/>
                <w:color w:val="000000"/>
                <w:sz w:val="20"/>
              </w:rPr>
              <w:t>
лердің</w:t>
            </w:r>
          </w:p>
          <w:p>
            <w:pPr>
              <w:spacing w:after="20"/>
              <w:ind w:left="20"/>
              <w:jc w:val="both"/>
            </w:pPr>
            <w:r>
              <w:rPr>
                <w:rFonts w:ascii="Times New Roman"/>
                <w:b w:val="false"/>
                <w:i w:val="false"/>
                <w:color w:val="000000"/>
                <w:sz w:val="20"/>
              </w:rPr>
              <w:t>
экспозициясы</w:t>
            </w:r>
          </w:p>
          <w:p>
            <w:pPr>
              <w:spacing w:after="20"/>
              <w:ind w:left="20"/>
              <w:jc w:val="both"/>
            </w:pPr>
            <w:r>
              <w:rPr>
                <w:rFonts w:ascii="Times New Roman"/>
                <w:b w:val="false"/>
                <w:i w:val="false"/>
                <w:color w:val="000000"/>
                <w:sz w:val="20"/>
              </w:rPr>
              <w:t>
мен</w:t>
            </w:r>
          </w:p>
          <w:p>
            <w:pPr>
              <w:spacing w:after="20"/>
              <w:ind w:left="20"/>
              <w:jc w:val="both"/>
            </w:pPr>
            <w:r>
              <w:rPr>
                <w:rFonts w:ascii="Times New Roman"/>
                <w:b w:val="false"/>
                <w:i w:val="false"/>
                <w:color w:val="000000"/>
                <w:sz w:val="20"/>
              </w:rPr>
              <w:t>
тікті</w:t>
            </w:r>
          </w:p>
          <w:p>
            <w:pPr>
              <w:spacing w:after="20"/>
              <w:ind w:left="20"/>
              <w:jc w:val="both"/>
            </w:pPr>
            <w:r>
              <w:rPr>
                <w:rFonts w:ascii="Times New Roman"/>
                <w:b w:val="false"/>
                <w:i w:val="false"/>
                <w:color w:val="000000"/>
                <w:sz w:val="20"/>
              </w:rPr>
              <w:t>
лігі,</w:t>
            </w:r>
          </w:p>
          <w:p>
            <w:pPr>
              <w:spacing w:after="20"/>
              <w:ind w:left="20"/>
              <w:jc w:val="both"/>
            </w:pPr>
            <w:r>
              <w:rPr>
                <w:rFonts w:ascii="Times New Roman"/>
                <w:b w:val="false"/>
                <w:i w:val="false"/>
                <w:color w:val="000000"/>
                <w:sz w:val="20"/>
              </w:rPr>
              <w:t>
градус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тәсі</w:t>
            </w:r>
          </w:p>
          <w:p>
            <w:pPr>
              <w:spacing w:after="20"/>
              <w:ind w:left="20"/>
              <w:jc w:val="both"/>
            </w:pPr>
            <w:r>
              <w:rPr>
                <w:rFonts w:ascii="Times New Roman"/>
                <w:b w:val="false"/>
                <w:i w:val="false"/>
                <w:color w:val="000000"/>
                <w:sz w:val="20"/>
              </w:rPr>
              <w:t>
лі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бойынша</w:t>
            </w:r>
          </w:p>
          <w:p>
            <w:pPr>
              <w:spacing w:after="20"/>
              <w:ind w:left="20"/>
              <w:jc w:val="both"/>
            </w:pPr>
            <w:r>
              <w:rPr>
                <w:rFonts w:ascii="Times New Roman"/>
                <w:b w:val="false"/>
                <w:i w:val="false"/>
                <w:color w:val="000000"/>
                <w:sz w:val="20"/>
              </w:rPr>
              <w:t>
іріктеу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w:t>
            </w:r>
          </w:p>
          <w:p>
            <w:pPr>
              <w:spacing w:after="20"/>
              <w:ind w:left="20"/>
              <w:jc w:val="both"/>
            </w:pPr>
            <w:r>
              <w:rPr>
                <w:rFonts w:ascii="Times New Roman"/>
                <w:b w:val="false"/>
                <w:i w:val="false"/>
                <w:color w:val="000000"/>
                <w:sz w:val="20"/>
              </w:rPr>
              <w:t>
тің</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лануы,</w:t>
            </w:r>
          </w:p>
          <w:p>
            <w:pPr>
              <w:spacing w:after="20"/>
              <w:ind w:left="20"/>
              <w:jc w:val="both"/>
            </w:pPr>
            <w:r>
              <w:rPr>
                <w:rFonts w:ascii="Times New Roman"/>
                <w:b w:val="false"/>
                <w:i w:val="false"/>
                <w:color w:val="000000"/>
                <w:sz w:val="20"/>
              </w:rPr>
              <w:t>
алқап</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жанасу</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зімі,</w:t>
            </w:r>
          </w:p>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ең</w:t>
            </w:r>
          </w:p>
          <w:p>
            <w:pPr>
              <w:spacing w:after="20"/>
              <w:ind w:left="20"/>
              <w:jc w:val="both"/>
            </w:pPr>
            <w:r>
              <w:rPr>
                <w:rFonts w:ascii="Times New Roman"/>
                <w:b w:val="false"/>
                <w:i w:val="false"/>
                <w:color w:val="000000"/>
                <w:sz w:val="20"/>
              </w:rPr>
              <w:t>
үлкен</w:t>
            </w:r>
          </w:p>
          <w:p>
            <w:pPr>
              <w:spacing w:after="20"/>
              <w:ind w:left="20"/>
              <w:jc w:val="both"/>
            </w:pPr>
            <w:r>
              <w:rPr>
                <w:rFonts w:ascii="Times New Roman"/>
                <w:b w:val="false"/>
                <w:i w:val="false"/>
                <w:color w:val="000000"/>
                <w:sz w:val="20"/>
              </w:rPr>
              <w:t>
алаңы,</w:t>
            </w:r>
          </w:p>
          <w:p>
            <w:pPr>
              <w:spacing w:after="20"/>
              <w:ind w:left="20"/>
              <w:jc w:val="both"/>
            </w:pPr>
            <w:r>
              <w:rPr>
                <w:rFonts w:ascii="Times New Roman"/>
                <w:b w:val="false"/>
                <w:i w:val="false"/>
                <w:color w:val="000000"/>
                <w:sz w:val="20"/>
              </w:rPr>
              <w:t>
гектар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 дылығында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w:t>
            </w:r>
          </w:p>
          <w:p>
            <w:pPr>
              <w:spacing w:after="20"/>
              <w:ind w:left="20"/>
              <w:jc w:val="both"/>
            </w:pPr>
            <w:r>
              <w:rPr>
                <w:rFonts w:ascii="Times New Roman"/>
                <w:b w:val="false"/>
                <w:i w:val="false"/>
                <w:color w:val="000000"/>
                <w:sz w:val="20"/>
              </w:rPr>
              <w:t>
теу</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Өскiннiң</w:t>
            </w:r>
          </w:p>
          <w:p>
            <w:pPr>
              <w:spacing w:after="20"/>
              <w:ind w:left="20"/>
              <w:jc w:val="both"/>
            </w:pPr>
            <w:r>
              <w:rPr>
                <w:rFonts w:ascii="Times New Roman"/>
                <w:b w:val="false"/>
                <w:i w:val="false"/>
                <w:color w:val="000000"/>
                <w:sz w:val="20"/>
              </w:rPr>
              <w:t>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байырғы</w:t>
            </w:r>
          </w:p>
          <w:p>
            <w:pPr>
              <w:spacing w:after="20"/>
              <w:ind w:left="20"/>
              <w:jc w:val="both"/>
            </w:pPr>
            <w:r>
              <w:rPr>
                <w:rFonts w:ascii="Times New Roman"/>
                <w:b w:val="false"/>
                <w:i w:val="false"/>
                <w:color w:val="000000"/>
                <w:sz w:val="20"/>
              </w:rPr>
              <w:t>
қайыңдар мен</w:t>
            </w:r>
          </w:p>
          <w:p>
            <w:pPr>
              <w:spacing w:after="20"/>
              <w:ind w:left="20"/>
              <w:jc w:val="both"/>
            </w:pPr>
            <w:r>
              <w:rPr>
                <w:rFonts w:ascii="Times New Roman"/>
                <w:b w:val="false"/>
                <w:i w:val="false"/>
                <w:color w:val="000000"/>
                <w:sz w:val="20"/>
              </w:rPr>
              <w:t>
көктеректер,</w:t>
            </w:r>
          </w:p>
          <w:p>
            <w:pPr>
              <w:spacing w:after="20"/>
              <w:ind w:left="20"/>
              <w:jc w:val="both"/>
            </w:pPr>
            <w:r>
              <w:rPr>
                <w:rFonts w:ascii="Times New Roman"/>
                <w:b w:val="false"/>
                <w:i w:val="false"/>
                <w:color w:val="000000"/>
                <w:sz w:val="20"/>
              </w:rPr>
              <w:t>
теректер</w:t>
            </w:r>
          </w:p>
          <w:p>
            <w:pPr>
              <w:spacing w:after="20"/>
              <w:ind w:left="20"/>
              <w:jc w:val="both"/>
            </w:pPr>
            <w:r>
              <w:rPr>
                <w:rFonts w:ascii="Times New Roman"/>
                <w:b w:val="false"/>
                <w:i w:val="false"/>
                <w:color w:val="000000"/>
                <w:sz w:val="20"/>
              </w:rPr>
              <w:t>
және талдар</w:t>
            </w:r>
          </w:p>
          <w:p>
            <w:pPr>
              <w:spacing w:after="20"/>
              <w:ind w:left="20"/>
              <w:jc w:val="both"/>
            </w:pPr>
            <w:r>
              <w:rPr>
                <w:rFonts w:ascii="Times New Roman"/>
                <w:b w:val="false"/>
                <w:i w:val="false"/>
                <w:color w:val="000000"/>
                <w:sz w:val="20"/>
              </w:rPr>
              <w:t>
көлемi 5</w:t>
            </w:r>
          </w:p>
          <w:p>
            <w:pPr>
              <w:spacing w:after="20"/>
              <w:ind w:left="20"/>
              <w:jc w:val="both"/>
            </w:pPr>
            <w:r>
              <w:rPr>
                <w:rFonts w:ascii="Times New Roman"/>
                <w:b w:val="false"/>
                <w:i w:val="false"/>
                <w:color w:val="000000"/>
                <w:sz w:val="20"/>
              </w:rPr>
              <w:t>
гектардан</w:t>
            </w:r>
          </w:p>
          <w:p>
            <w:pPr>
              <w:spacing w:after="20"/>
              <w:ind w:left="20"/>
              <w:jc w:val="both"/>
            </w:pPr>
            <w:r>
              <w:rPr>
                <w:rFonts w:ascii="Times New Roman"/>
                <w:b w:val="false"/>
                <w:i w:val="false"/>
                <w:color w:val="000000"/>
                <w:sz w:val="20"/>
              </w:rPr>
              <w:t>
астам шоқ</w:t>
            </w:r>
          </w:p>
          <w:p>
            <w:pPr>
              <w:spacing w:after="20"/>
              <w:ind w:left="20"/>
              <w:jc w:val="both"/>
            </w:pPr>
            <w:r>
              <w:rPr>
                <w:rFonts w:ascii="Times New Roman"/>
                <w:b w:val="false"/>
                <w:i w:val="false"/>
                <w:color w:val="000000"/>
                <w:sz w:val="20"/>
              </w:rPr>
              <w:t>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экспози-</w:t>
            </w:r>
          </w:p>
          <w:p>
            <w:pPr>
              <w:spacing w:after="20"/>
              <w:ind w:left="20"/>
              <w:jc w:val="both"/>
            </w:pPr>
            <w:r>
              <w:rPr>
                <w:rFonts w:ascii="Times New Roman"/>
                <w:b w:val="false"/>
                <w:i w:val="false"/>
                <w:color w:val="000000"/>
                <w:sz w:val="20"/>
              </w:rPr>
              <w:t>
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0,3-1,0 </w:t>
            </w:r>
          </w:p>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 -</w:t>
            </w:r>
          </w:p>
          <w:p>
            <w:pPr>
              <w:spacing w:after="20"/>
              <w:ind w:left="20"/>
              <w:jc w:val="both"/>
            </w:pPr>
            <w:r>
              <w:rPr>
                <w:rFonts w:ascii="Times New Roman"/>
                <w:b w:val="false"/>
                <w:i w:val="false"/>
                <w:color w:val="000000"/>
                <w:sz w:val="20"/>
              </w:rPr>
              <w:t>
0,3-0,4 қайың</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кесілген</w:t>
            </w:r>
          </w:p>
          <w:p>
            <w:pPr>
              <w:spacing w:after="20"/>
              <w:ind w:left="20"/>
              <w:jc w:val="both"/>
            </w:pPr>
            <w:r>
              <w:rPr>
                <w:rFonts w:ascii="Times New Roman"/>
                <w:b w:val="false"/>
                <w:i w:val="false"/>
                <w:color w:val="000000"/>
                <w:sz w:val="20"/>
              </w:rPr>
              <w:t>
жерлерде орман</w:t>
            </w:r>
          </w:p>
          <w:p>
            <w:pPr>
              <w:spacing w:after="20"/>
              <w:ind w:left="20"/>
              <w:jc w:val="both"/>
            </w:pPr>
            <w:r>
              <w:rPr>
                <w:rFonts w:ascii="Times New Roman"/>
                <w:b w:val="false"/>
                <w:i w:val="false"/>
                <w:color w:val="000000"/>
                <w:sz w:val="20"/>
              </w:rPr>
              <w:t>
екпелері</w:t>
            </w:r>
          </w:p>
          <w:p>
            <w:pPr>
              <w:spacing w:after="20"/>
              <w:ind w:left="20"/>
              <w:jc w:val="both"/>
            </w:pPr>
            <w:r>
              <w:rPr>
                <w:rFonts w:ascii="Times New Roman"/>
                <w:b w:val="false"/>
                <w:i w:val="false"/>
                <w:color w:val="000000"/>
                <w:sz w:val="20"/>
              </w:rPr>
              <w:t>
егіледі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гектардан</w:t>
            </w:r>
          </w:p>
          <w:p>
            <w:pPr>
              <w:spacing w:after="20"/>
              <w:ind w:left="20"/>
              <w:jc w:val="both"/>
            </w:pPr>
            <w:r>
              <w:rPr>
                <w:rFonts w:ascii="Times New Roman"/>
                <w:b w:val="false"/>
                <w:i w:val="false"/>
                <w:color w:val="000000"/>
                <w:sz w:val="20"/>
              </w:rPr>
              <w:t>
- 5 гектарға</w:t>
            </w:r>
          </w:p>
          <w:p>
            <w:pPr>
              <w:spacing w:after="20"/>
              <w:ind w:left="20"/>
              <w:jc w:val="both"/>
            </w:pPr>
            <w:r>
              <w:rPr>
                <w:rFonts w:ascii="Times New Roman"/>
                <w:b w:val="false"/>
                <w:i w:val="false"/>
                <w:color w:val="000000"/>
                <w:sz w:val="20"/>
              </w:rPr>
              <w:t>
шоқ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экспози-</w:t>
            </w:r>
          </w:p>
          <w:p>
            <w:pPr>
              <w:spacing w:after="20"/>
              <w:ind w:left="20"/>
              <w:jc w:val="both"/>
            </w:pPr>
            <w:r>
              <w:rPr>
                <w:rFonts w:ascii="Times New Roman"/>
                <w:b w:val="false"/>
                <w:i w:val="false"/>
                <w:color w:val="000000"/>
                <w:sz w:val="20"/>
              </w:rPr>
              <w:t>
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Шоқ ағаштар</w:t>
            </w:r>
          </w:p>
          <w:p>
            <w:pPr>
              <w:spacing w:after="20"/>
              <w:ind w:left="20"/>
              <w:jc w:val="both"/>
            </w:pPr>
            <w:r>
              <w:rPr>
                <w:rFonts w:ascii="Times New Roman"/>
                <w:b w:val="false"/>
                <w:i w:val="false"/>
                <w:color w:val="000000"/>
                <w:sz w:val="20"/>
              </w:rPr>
              <w:t>
екi кезекпен</w:t>
            </w:r>
          </w:p>
          <w:p>
            <w:pPr>
              <w:spacing w:after="20"/>
              <w:ind w:left="20"/>
              <w:jc w:val="both"/>
            </w:pPr>
            <w:r>
              <w:rPr>
                <w:rFonts w:ascii="Times New Roman"/>
                <w:b w:val="false"/>
                <w:i w:val="false"/>
                <w:color w:val="000000"/>
                <w:sz w:val="20"/>
              </w:rPr>
              <w:t>
кесiледi –</w:t>
            </w:r>
          </w:p>
          <w:p>
            <w:pPr>
              <w:spacing w:after="20"/>
              <w:ind w:left="20"/>
              <w:jc w:val="both"/>
            </w:pPr>
            <w:r>
              <w:rPr>
                <w:rFonts w:ascii="Times New Roman"/>
                <w:b w:val="false"/>
                <w:i w:val="false"/>
                <w:color w:val="000000"/>
                <w:sz w:val="20"/>
              </w:rPr>
              <w:t>
біріншісі оның</w:t>
            </w:r>
          </w:p>
          <w:p>
            <w:pPr>
              <w:spacing w:after="20"/>
              <w:ind w:left="20"/>
              <w:jc w:val="both"/>
            </w:pPr>
            <w:r>
              <w:rPr>
                <w:rFonts w:ascii="Times New Roman"/>
                <w:b w:val="false"/>
                <w:i w:val="false"/>
                <w:color w:val="000000"/>
                <w:sz w:val="20"/>
              </w:rPr>
              <w:t>
жел өтіндегі</w:t>
            </w:r>
          </w:p>
          <w:p>
            <w:pPr>
              <w:spacing w:after="20"/>
              <w:ind w:left="20"/>
              <w:jc w:val="both"/>
            </w:pPr>
            <w:r>
              <w:rPr>
                <w:rFonts w:ascii="Times New Roman"/>
                <w:b w:val="false"/>
                <w:i w:val="false"/>
                <w:color w:val="000000"/>
                <w:sz w:val="20"/>
              </w:rPr>
              <w:t>
жартысы</w:t>
            </w:r>
          </w:p>
          <w:p>
            <w:pPr>
              <w:spacing w:after="20"/>
              <w:ind w:left="20"/>
              <w:jc w:val="both"/>
            </w:pPr>
            <w:r>
              <w:rPr>
                <w:rFonts w:ascii="Times New Roman"/>
                <w:b w:val="false"/>
                <w:i w:val="false"/>
                <w:color w:val="000000"/>
                <w:sz w:val="20"/>
              </w:rPr>
              <w:t>
** Екiншi</w:t>
            </w:r>
          </w:p>
          <w:p>
            <w:pPr>
              <w:spacing w:after="20"/>
              <w:ind w:left="20"/>
              <w:jc w:val="both"/>
            </w:pPr>
            <w:r>
              <w:rPr>
                <w:rFonts w:ascii="Times New Roman"/>
                <w:b w:val="false"/>
                <w:i w:val="false"/>
                <w:color w:val="000000"/>
                <w:sz w:val="20"/>
              </w:rPr>
              <w:t>
кезек</w:t>
            </w:r>
          </w:p>
          <w:p>
            <w:pPr>
              <w:spacing w:after="20"/>
              <w:ind w:left="20"/>
              <w:jc w:val="both"/>
            </w:pPr>
            <w:r>
              <w:rPr>
                <w:rFonts w:ascii="Times New Roman"/>
                <w:b w:val="false"/>
                <w:i w:val="false"/>
                <w:color w:val="000000"/>
                <w:sz w:val="20"/>
              </w:rPr>
              <w:t>
өскiндерiнiң</w:t>
            </w:r>
          </w:p>
          <w:p>
            <w:pPr>
              <w:spacing w:after="20"/>
              <w:ind w:left="20"/>
              <w:jc w:val="both"/>
            </w:pPr>
            <w:r>
              <w:rPr>
                <w:rFonts w:ascii="Times New Roman"/>
                <w:b w:val="false"/>
                <w:i w:val="false"/>
                <w:color w:val="000000"/>
                <w:sz w:val="20"/>
              </w:rPr>
              <w:t>
биіктігі 1,5</w:t>
            </w:r>
          </w:p>
          <w:p>
            <w:pPr>
              <w:spacing w:after="20"/>
              <w:ind w:left="20"/>
              <w:jc w:val="both"/>
            </w:pPr>
            <w:r>
              <w:rPr>
                <w:rFonts w:ascii="Times New Roman"/>
                <w:b w:val="false"/>
                <w:i w:val="false"/>
                <w:color w:val="000000"/>
                <w:sz w:val="20"/>
              </w:rPr>
              <w:t>
метр жеткен</w:t>
            </w:r>
          </w:p>
          <w:p>
            <w:pPr>
              <w:spacing w:after="20"/>
              <w:ind w:left="20"/>
              <w:jc w:val="both"/>
            </w:pPr>
            <w:r>
              <w:rPr>
                <w:rFonts w:ascii="Times New Roman"/>
                <w:b w:val="false"/>
                <w:i w:val="false"/>
                <w:color w:val="000000"/>
                <w:sz w:val="20"/>
              </w:rPr>
              <w:t>
кезде, ал</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екпелерін</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кезiнде - 3</w:t>
            </w:r>
          </w:p>
          <w:p>
            <w:pPr>
              <w:spacing w:after="20"/>
              <w:ind w:left="20"/>
              <w:jc w:val="both"/>
            </w:pPr>
            <w:r>
              <w:rPr>
                <w:rFonts w:ascii="Times New Roman"/>
                <w:b w:val="false"/>
                <w:i w:val="false"/>
                <w:color w:val="000000"/>
                <w:sz w:val="20"/>
              </w:rPr>
              <w:t>
жылдан кейін</w:t>
            </w:r>
          </w:p>
          <w:p>
            <w:pPr>
              <w:spacing w:after="20"/>
              <w:ind w:left="20"/>
              <w:jc w:val="both"/>
            </w:pPr>
            <w:r>
              <w:rPr>
                <w:rFonts w:ascii="Times New Roman"/>
                <w:b w:val="false"/>
                <w:i w:val="false"/>
                <w:color w:val="000000"/>
                <w:sz w:val="20"/>
              </w:rPr>
              <w:t>
жүргiзiледi</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гектар</w:t>
            </w:r>
          </w:p>
          <w:p>
            <w:pPr>
              <w:spacing w:after="20"/>
              <w:ind w:left="20"/>
              <w:jc w:val="both"/>
            </w:pPr>
            <w:r>
              <w:rPr>
                <w:rFonts w:ascii="Times New Roman"/>
                <w:b w:val="false"/>
                <w:i w:val="false"/>
                <w:color w:val="000000"/>
                <w:sz w:val="20"/>
              </w:rPr>
              <w:t>
және одан</w:t>
            </w:r>
          </w:p>
          <w:p>
            <w:pPr>
              <w:spacing w:after="20"/>
              <w:ind w:left="20"/>
              <w:jc w:val="both"/>
            </w:pPr>
            <w:r>
              <w:rPr>
                <w:rFonts w:ascii="Times New Roman"/>
                <w:b w:val="false"/>
                <w:i w:val="false"/>
                <w:color w:val="000000"/>
                <w:sz w:val="20"/>
              </w:rPr>
              <w:t>
төмен шоқ</w:t>
            </w:r>
          </w:p>
          <w:p>
            <w:pPr>
              <w:spacing w:after="20"/>
              <w:ind w:left="20"/>
              <w:jc w:val="both"/>
            </w:pPr>
            <w:r>
              <w:rPr>
                <w:rFonts w:ascii="Times New Roman"/>
                <w:b w:val="false"/>
                <w:i w:val="false"/>
                <w:color w:val="000000"/>
                <w:sz w:val="20"/>
              </w:rPr>
              <w:t>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экспоө</w:t>
            </w:r>
          </w:p>
          <w:p>
            <w:pPr>
              <w:spacing w:after="20"/>
              <w:ind w:left="20"/>
              <w:jc w:val="both"/>
            </w:pPr>
            <w:r>
              <w:rPr>
                <w:rFonts w:ascii="Times New Roman"/>
                <w:b w:val="false"/>
                <w:i w:val="false"/>
                <w:color w:val="000000"/>
                <w:sz w:val="20"/>
              </w:rPr>
              <w:t>
зициялар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 ағаштар</w:t>
            </w:r>
          </w:p>
          <w:p>
            <w:pPr>
              <w:spacing w:after="20"/>
              <w:ind w:left="20"/>
              <w:jc w:val="both"/>
            </w:pPr>
            <w:r>
              <w:rPr>
                <w:rFonts w:ascii="Times New Roman"/>
                <w:b w:val="false"/>
                <w:i w:val="false"/>
                <w:color w:val="000000"/>
                <w:sz w:val="20"/>
              </w:rPr>
              <w:t>
бір кезекпен</w:t>
            </w:r>
          </w:p>
          <w:p>
            <w:pPr>
              <w:spacing w:after="20"/>
              <w:ind w:left="20"/>
              <w:jc w:val="both"/>
            </w:pPr>
            <w:r>
              <w:rPr>
                <w:rFonts w:ascii="Times New Roman"/>
                <w:b w:val="false"/>
                <w:i w:val="false"/>
                <w:color w:val="000000"/>
                <w:sz w:val="20"/>
              </w:rPr>
              <w:t>
кесіледі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Қарағай</w:t>
            </w:r>
          </w:p>
          <w:p>
            <w:pPr>
              <w:spacing w:after="20"/>
              <w:ind w:left="20"/>
              <w:jc w:val="both"/>
            </w:pPr>
            <w:r>
              <w:rPr>
                <w:rFonts w:ascii="Times New Roman"/>
                <w:b w:val="false"/>
                <w:i w:val="false"/>
                <w:color w:val="000000"/>
                <w:sz w:val="20"/>
              </w:rPr>
              <w:t>
өскiнiсiз</w:t>
            </w:r>
          </w:p>
          <w:p>
            <w:pPr>
              <w:spacing w:after="20"/>
              <w:ind w:left="20"/>
              <w:jc w:val="both"/>
            </w:pPr>
            <w:r>
              <w:rPr>
                <w:rFonts w:ascii="Times New Roman"/>
                <w:b w:val="false"/>
                <w:i w:val="false"/>
                <w:color w:val="000000"/>
                <w:sz w:val="20"/>
              </w:rPr>
              <w:t>
ауыспалы</w:t>
            </w:r>
          </w:p>
          <w:p>
            <w:pPr>
              <w:spacing w:after="20"/>
              <w:ind w:left="20"/>
              <w:jc w:val="both"/>
            </w:pPr>
            <w:r>
              <w:rPr>
                <w:rFonts w:ascii="Times New Roman"/>
                <w:b w:val="false"/>
                <w:i w:val="false"/>
                <w:color w:val="000000"/>
                <w:sz w:val="20"/>
              </w:rPr>
              <w:t>
таза қайың</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5 гектардан</w:t>
            </w:r>
          </w:p>
          <w:p>
            <w:pPr>
              <w:spacing w:after="20"/>
              <w:ind w:left="20"/>
              <w:jc w:val="both"/>
            </w:pPr>
            <w:r>
              <w:rPr>
                <w:rFonts w:ascii="Times New Roman"/>
                <w:b w:val="false"/>
                <w:i w:val="false"/>
                <w:color w:val="000000"/>
                <w:sz w:val="20"/>
              </w:rPr>
              <w:t>
астам шоқ</w:t>
            </w:r>
          </w:p>
          <w:p>
            <w:pPr>
              <w:spacing w:after="20"/>
              <w:ind w:left="20"/>
              <w:jc w:val="both"/>
            </w:pPr>
            <w:r>
              <w:rPr>
                <w:rFonts w:ascii="Times New Roman"/>
                <w:b w:val="false"/>
                <w:i w:val="false"/>
                <w:color w:val="000000"/>
                <w:sz w:val="20"/>
              </w:rPr>
              <w:t>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экспоө</w:t>
            </w:r>
          </w:p>
          <w:p>
            <w:pPr>
              <w:spacing w:after="20"/>
              <w:ind w:left="20"/>
              <w:jc w:val="both"/>
            </w:pPr>
            <w:r>
              <w:rPr>
                <w:rFonts w:ascii="Times New Roman"/>
                <w:b w:val="false"/>
                <w:i w:val="false"/>
                <w:color w:val="000000"/>
                <w:sz w:val="20"/>
              </w:rPr>
              <w:t>
зициялар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w:t>
            </w:r>
          </w:p>
          <w:p>
            <w:pPr>
              <w:spacing w:after="20"/>
              <w:ind w:left="20"/>
              <w:jc w:val="both"/>
            </w:pPr>
            <w:r>
              <w:rPr>
                <w:rFonts w:ascii="Times New Roman"/>
                <w:b w:val="false"/>
                <w:i w:val="false"/>
                <w:color w:val="000000"/>
                <w:sz w:val="20"/>
              </w:rPr>
              <w:t>
өткен</w:t>
            </w:r>
          </w:p>
          <w:p>
            <w:pPr>
              <w:spacing w:after="20"/>
              <w:ind w:left="20"/>
              <w:jc w:val="both"/>
            </w:pPr>
            <w:r>
              <w:rPr>
                <w:rFonts w:ascii="Times New Roman"/>
                <w:b w:val="false"/>
                <w:i w:val="false"/>
                <w:color w:val="000000"/>
                <w:sz w:val="20"/>
              </w:rPr>
              <w:t>
жылдардағы</w:t>
            </w:r>
          </w:p>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нәтижесiнде</w:t>
            </w:r>
          </w:p>
          <w:p>
            <w:pPr>
              <w:spacing w:after="20"/>
              <w:ind w:left="20"/>
              <w:jc w:val="both"/>
            </w:pPr>
            <w:r>
              <w:rPr>
                <w:rFonts w:ascii="Times New Roman"/>
                <w:b w:val="false"/>
                <w:i w:val="false"/>
                <w:color w:val="000000"/>
                <w:sz w:val="20"/>
              </w:rPr>
              <w:t>
қалыптасқан</w:t>
            </w:r>
          </w:p>
          <w:p>
            <w:pPr>
              <w:spacing w:after="20"/>
              <w:ind w:left="20"/>
              <w:jc w:val="both"/>
            </w:pPr>
            <w:r>
              <w:rPr>
                <w:rFonts w:ascii="Times New Roman"/>
                <w:b w:val="false"/>
                <w:i w:val="false"/>
                <w:color w:val="000000"/>
                <w:sz w:val="20"/>
              </w:rPr>
              <w:t>
алқаағаштар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га-дан</w:t>
            </w:r>
          </w:p>
          <w:p>
            <w:pPr>
              <w:spacing w:after="20"/>
              <w:ind w:left="20"/>
              <w:jc w:val="both"/>
            </w:pPr>
            <w:r>
              <w:rPr>
                <w:rFonts w:ascii="Times New Roman"/>
                <w:b w:val="false"/>
                <w:i w:val="false"/>
                <w:color w:val="000000"/>
                <w:sz w:val="20"/>
              </w:rPr>
              <w:t>
5 гектарға</w:t>
            </w:r>
          </w:p>
          <w:p>
            <w:pPr>
              <w:spacing w:after="20"/>
              <w:ind w:left="20"/>
              <w:jc w:val="both"/>
            </w:pPr>
            <w:r>
              <w:rPr>
                <w:rFonts w:ascii="Times New Roman"/>
                <w:b w:val="false"/>
                <w:i w:val="false"/>
                <w:color w:val="000000"/>
                <w:sz w:val="20"/>
              </w:rPr>
              <w:t>
дейінгі шоқ</w:t>
            </w:r>
          </w:p>
          <w:p>
            <w:pPr>
              <w:spacing w:after="20"/>
              <w:ind w:left="20"/>
              <w:jc w:val="both"/>
            </w:pPr>
            <w:r>
              <w:rPr>
                <w:rFonts w:ascii="Times New Roman"/>
                <w:b w:val="false"/>
                <w:i w:val="false"/>
                <w:color w:val="000000"/>
                <w:sz w:val="20"/>
              </w:rPr>
              <w:t>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экспоө</w:t>
            </w:r>
          </w:p>
          <w:p>
            <w:pPr>
              <w:spacing w:after="20"/>
              <w:ind w:left="20"/>
              <w:jc w:val="both"/>
            </w:pPr>
            <w:r>
              <w:rPr>
                <w:rFonts w:ascii="Times New Roman"/>
                <w:b w:val="false"/>
                <w:i w:val="false"/>
                <w:color w:val="000000"/>
                <w:sz w:val="20"/>
              </w:rPr>
              <w:t>
зициялар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Шоқ ағаштар</w:t>
            </w:r>
          </w:p>
          <w:p>
            <w:pPr>
              <w:spacing w:after="20"/>
              <w:ind w:left="20"/>
              <w:jc w:val="both"/>
            </w:pPr>
            <w:r>
              <w:rPr>
                <w:rFonts w:ascii="Times New Roman"/>
                <w:b w:val="false"/>
                <w:i w:val="false"/>
                <w:color w:val="000000"/>
                <w:sz w:val="20"/>
              </w:rPr>
              <w:t>
екi кезекпен</w:t>
            </w:r>
          </w:p>
          <w:p>
            <w:pPr>
              <w:spacing w:after="20"/>
              <w:ind w:left="20"/>
              <w:jc w:val="both"/>
            </w:pPr>
            <w:r>
              <w:rPr>
                <w:rFonts w:ascii="Times New Roman"/>
                <w:b w:val="false"/>
                <w:i w:val="false"/>
                <w:color w:val="000000"/>
                <w:sz w:val="20"/>
              </w:rPr>
              <w:t>
кесiледi -</w:t>
            </w:r>
          </w:p>
          <w:p>
            <w:pPr>
              <w:spacing w:after="20"/>
              <w:ind w:left="20"/>
              <w:jc w:val="both"/>
            </w:pPr>
            <w:r>
              <w:rPr>
                <w:rFonts w:ascii="Times New Roman"/>
                <w:b w:val="false"/>
                <w:i w:val="false"/>
                <w:color w:val="000000"/>
                <w:sz w:val="20"/>
              </w:rPr>
              <w:t>
біріншісі оның</w:t>
            </w:r>
          </w:p>
          <w:p>
            <w:pPr>
              <w:spacing w:after="20"/>
              <w:ind w:left="20"/>
              <w:jc w:val="both"/>
            </w:pPr>
            <w:r>
              <w:rPr>
                <w:rFonts w:ascii="Times New Roman"/>
                <w:b w:val="false"/>
                <w:i w:val="false"/>
                <w:color w:val="000000"/>
                <w:sz w:val="20"/>
              </w:rPr>
              <w:t>
жел өтіндегі</w:t>
            </w:r>
          </w:p>
          <w:p>
            <w:pPr>
              <w:spacing w:after="20"/>
              <w:ind w:left="20"/>
              <w:jc w:val="both"/>
            </w:pPr>
            <w:r>
              <w:rPr>
                <w:rFonts w:ascii="Times New Roman"/>
                <w:b w:val="false"/>
                <w:i w:val="false"/>
                <w:color w:val="000000"/>
                <w:sz w:val="20"/>
              </w:rPr>
              <w:t>
жартысы</w:t>
            </w:r>
          </w:p>
          <w:p>
            <w:pPr>
              <w:spacing w:after="20"/>
              <w:ind w:left="20"/>
              <w:jc w:val="both"/>
            </w:pPr>
            <w:r>
              <w:rPr>
                <w:rFonts w:ascii="Times New Roman"/>
                <w:b w:val="false"/>
                <w:i w:val="false"/>
                <w:color w:val="000000"/>
                <w:sz w:val="20"/>
              </w:rPr>
              <w:t>
** Екiншi</w:t>
            </w:r>
          </w:p>
          <w:p>
            <w:pPr>
              <w:spacing w:after="20"/>
              <w:ind w:left="20"/>
              <w:jc w:val="both"/>
            </w:pPr>
            <w:r>
              <w:rPr>
                <w:rFonts w:ascii="Times New Roman"/>
                <w:b w:val="false"/>
                <w:i w:val="false"/>
                <w:color w:val="000000"/>
                <w:sz w:val="20"/>
              </w:rPr>
              <w:t>
кезек</w:t>
            </w:r>
          </w:p>
          <w:p>
            <w:pPr>
              <w:spacing w:after="20"/>
              <w:ind w:left="20"/>
              <w:jc w:val="both"/>
            </w:pPr>
            <w:r>
              <w:rPr>
                <w:rFonts w:ascii="Times New Roman"/>
                <w:b w:val="false"/>
                <w:i w:val="false"/>
                <w:color w:val="000000"/>
                <w:sz w:val="20"/>
              </w:rPr>
              <w:t>
өскiндерiнiң</w:t>
            </w:r>
          </w:p>
          <w:p>
            <w:pPr>
              <w:spacing w:after="20"/>
              <w:ind w:left="20"/>
              <w:jc w:val="both"/>
            </w:pPr>
            <w:r>
              <w:rPr>
                <w:rFonts w:ascii="Times New Roman"/>
                <w:b w:val="false"/>
                <w:i w:val="false"/>
                <w:color w:val="000000"/>
                <w:sz w:val="20"/>
              </w:rPr>
              <w:t>
биіктігі 1,5</w:t>
            </w:r>
          </w:p>
          <w:p>
            <w:pPr>
              <w:spacing w:after="20"/>
              <w:ind w:left="20"/>
              <w:jc w:val="both"/>
            </w:pPr>
            <w:r>
              <w:rPr>
                <w:rFonts w:ascii="Times New Roman"/>
                <w:b w:val="false"/>
                <w:i w:val="false"/>
                <w:color w:val="000000"/>
                <w:sz w:val="20"/>
              </w:rPr>
              <w:t>
метр жеткен</w:t>
            </w:r>
          </w:p>
          <w:p>
            <w:pPr>
              <w:spacing w:after="20"/>
              <w:ind w:left="20"/>
              <w:jc w:val="both"/>
            </w:pPr>
            <w:r>
              <w:rPr>
                <w:rFonts w:ascii="Times New Roman"/>
                <w:b w:val="false"/>
                <w:i w:val="false"/>
                <w:color w:val="000000"/>
                <w:sz w:val="20"/>
              </w:rPr>
              <w:t>
кезде, ал</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екпелерін</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кезiнде - 3</w:t>
            </w:r>
          </w:p>
          <w:p>
            <w:pPr>
              <w:spacing w:after="20"/>
              <w:ind w:left="20"/>
              <w:jc w:val="both"/>
            </w:pPr>
            <w:r>
              <w:rPr>
                <w:rFonts w:ascii="Times New Roman"/>
                <w:b w:val="false"/>
                <w:i w:val="false"/>
                <w:color w:val="000000"/>
                <w:sz w:val="20"/>
              </w:rPr>
              <w:t>
жылдан кейін</w:t>
            </w:r>
          </w:p>
          <w:p>
            <w:pPr>
              <w:spacing w:after="20"/>
              <w:ind w:left="20"/>
              <w:jc w:val="both"/>
            </w:pPr>
            <w:r>
              <w:rPr>
                <w:rFonts w:ascii="Times New Roman"/>
                <w:b w:val="false"/>
                <w:i w:val="false"/>
                <w:color w:val="000000"/>
                <w:sz w:val="20"/>
              </w:rPr>
              <w:t>
жүргiзiледi</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гектар</w:t>
            </w:r>
          </w:p>
          <w:p>
            <w:pPr>
              <w:spacing w:after="20"/>
              <w:ind w:left="20"/>
              <w:jc w:val="both"/>
            </w:pPr>
            <w:r>
              <w:rPr>
                <w:rFonts w:ascii="Times New Roman"/>
                <w:b w:val="false"/>
                <w:i w:val="false"/>
                <w:color w:val="000000"/>
                <w:sz w:val="20"/>
              </w:rPr>
              <w:t>
және одан</w:t>
            </w:r>
          </w:p>
          <w:p>
            <w:pPr>
              <w:spacing w:after="20"/>
              <w:ind w:left="20"/>
              <w:jc w:val="both"/>
            </w:pPr>
            <w:r>
              <w:rPr>
                <w:rFonts w:ascii="Times New Roman"/>
                <w:b w:val="false"/>
                <w:i w:val="false"/>
                <w:color w:val="000000"/>
                <w:sz w:val="20"/>
              </w:rPr>
              <w:t>
төмен шоқ</w:t>
            </w:r>
          </w:p>
          <w:p>
            <w:pPr>
              <w:spacing w:after="20"/>
              <w:ind w:left="20"/>
              <w:jc w:val="both"/>
            </w:pPr>
            <w:r>
              <w:rPr>
                <w:rFonts w:ascii="Times New Roman"/>
                <w:b w:val="false"/>
                <w:i w:val="false"/>
                <w:color w:val="000000"/>
                <w:sz w:val="20"/>
              </w:rPr>
              <w:t>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экспоө</w:t>
            </w:r>
          </w:p>
          <w:p>
            <w:pPr>
              <w:spacing w:after="20"/>
              <w:ind w:left="20"/>
              <w:jc w:val="both"/>
            </w:pPr>
            <w:r>
              <w:rPr>
                <w:rFonts w:ascii="Times New Roman"/>
                <w:b w:val="false"/>
                <w:i w:val="false"/>
                <w:color w:val="000000"/>
                <w:sz w:val="20"/>
              </w:rPr>
              <w:t>
зициялар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 ағаштар</w:t>
            </w:r>
          </w:p>
          <w:p>
            <w:pPr>
              <w:spacing w:after="20"/>
              <w:ind w:left="20"/>
              <w:jc w:val="both"/>
            </w:pPr>
            <w:r>
              <w:rPr>
                <w:rFonts w:ascii="Times New Roman"/>
                <w:b w:val="false"/>
                <w:i w:val="false"/>
                <w:color w:val="000000"/>
                <w:sz w:val="20"/>
              </w:rPr>
              <w:t>
бір кезекпен</w:t>
            </w:r>
          </w:p>
          <w:p>
            <w:pPr>
              <w:spacing w:after="20"/>
              <w:ind w:left="20"/>
              <w:jc w:val="both"/>
            </w:pPr>
            <w:r>
              <w:rPr>
                <w:rFonts w:ascii="Times New Roman"/>
                <w:b w:val="false"/>
                <w:i w:val="false"/>
                <w:color w:val="000000"/>
                <w:sz w:val="20"/>
              </w:rPr>
              <w:t>
кесіледі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Аралас</w:t>
            </w:r>
          </w:p>
          <w:p>
            <w:pPr>
              <w:spacing w:after="20"/>
              <w:ind w:left="20"/>
              <w:jc w:val="both"/>
            </w:pPr>
            <w:r>
              <w:rPr>
                <w:rFonts w:ascii="Times New Roman"/>
                <w:b w:val="false"/>
                <w:i w:val="false"/>
                <w:color w:val="000000"/>
                <w:sz w:val="20"/>
              </w:rPr>
              <w:t>
туынды және</w:t>
            </w:r>
          </w:p>
          <w:p>
            <w:pPr>
              <w:spacing w:after="20"/>
              <w:ind w:left="20"/>
              <w:jc w:val="both"/>
            </w:pPr>
            <w:r>
              <w:rPr>
                <w:rFonts w:ascii="Times New Roman"/>
                <w:b w:val="false"/>
                <w:i w:val="false"/>
                <w:color w:val="000000"/>
                <w:sz w:val="20"/>
              </w:rPr>
              <w:t>
таза қарағай</w:t>
            </w:r>
          </w:p>
          <w:p>
            <w:pPr>
              <w:spacing w:after="20"/>
              <w:ind w:left="20"/>
              <w:jc w:val="both"/>
            </w:pPr>
            <w:r>
              <w:rPr>
                <w:rFonts w:ascii="Times New Roman"/>
                <w:b w:val="false"/>
                <w:i w:val="false"/>
                <w:color w:val="000000"/>
                <w:sz w:val="20"/>
              </w:rPr>
              <w:t>
өскiндерімен</w:t>
            </w:r>
          </w:p>
          <w:p>
            <w:pPr>
              <w:spacing w:after="20"/>
              <w:ind w:left="20"/>
              <w:jc w:val="both"/>
            </w:pPr>
            <w:r>
              <w:rPr>
                <w:rFonts w:ascii="Times New Roman"/>
                <w:b w:val="false"/>
                <w:i w:val="false"/>
                <w:color w:val="000000"/>
                <w:sz w:val="20"/>
              </w:rPr>
              <w:t>
қанағатө</w:t>
            </w:r>
          </w:p>
          <w:p>
            <w:pPr>
              <w:spacing w:after="20"/>
              <w:ind w:left="20"/>
              <w:jc w:val="both"/>
            </w:pPr>
            <w:r>
              <w:rPr>
                <w:rFonts w:ascii="Times New Roman"/>
                <w:b w:val="false"/>
                <w:i w:val="false"/>
                <w:color w:val="000000"/>
                <w:sz w:val="20"/>
              </w:rPr>
              <w:t>
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экспоө</w:t>
            </w:r>
          </w:p>
          <w:p>
            <w:pPr>
              <w:spacing w:after="20"/>
              <w:ind w:left="20"/>
              <w:jc w:val="both"/>
            </w:pPr>
            <w:r>
              <w:rPr>
                <w:rFonts w:ascii="Times New Roman"/>
                <w:b w:val="false"/>
                <w:i w:val="false"/>
                <w:color w:val="000000"/>
                <w:sz w:val="20"/>
              </w:rPr>
              <w:t>
зициялар</w:t>
            </w:r>
          </w:p>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0,9-1,0 </w:t>
            </w:r>
          </w:p>
          <w:p>
            <w:pPr>
              <w:spacing w:after="20"/>
              <w:ind w:left="20"/>
              <w:jc w:val="both"/>
            </w:pPr>
            <w:r>
              <w:rPr>
                <w:rFonts w:ascii="Times New Roman"/>
                <w:b w:val="false"/>
                <w:i w:val="false"/>
                <w:color w:val="000000"/>
                <w:sz w:val="20"/>
              </w:rPr>
              <w:t>
0,6-0,8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Ескертпелер: ЕІК – ерікті іріктеп кесу; ЖК – жаппай кеспеағаш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5-қосымша</w:t>
            </w:r>
          </w:p>
        </w:tc>
      </w:tr>
    </w:tbl>
    <w:bookmarkStart w:name="z230" w:id="216"/>
    <w:p>
      <w:pPr>
        <w:spacing w:after="0"/>
        <w:ind w:left="0"/>
        <w:jc w:val="left"/>
      </w:pPr>
      <w:r>
        <w:rPr>
          <w:rFonts w:ascii="Times New Roman"/>
          <w:b/>
          <w:i w:val="false"/>
          <w:color w:val="000000"/>
        </w:rPr>
        <w:t xml:space="preserve">  Арал тәрізді қарағайлы ормандарда</w:t>
      </w:r>
      <w:r>
        <w:br/>
      </w:r>
      <w:r>
        <w:rPr>
          <w:rFonts w:ascii="Times New Roman"/>
          <w:b/>
          <w:i w:val="false"/>
          <w:color w:val="000000"/>
        </w:rPr>
        <w:t>басты мақсатта пайдалануға ағаш кесу</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түсетiн</w:t>
            </w:r>
          </w:p>
          <w:p>
            <w:pPr>
              <w:spacing w:after="20"/>
              <w:ind w:left="20"/>
              <w:jc w:val="both"/>
            </w:pPr>
            <w:r>
              <w:rPr>
                <w:rFonts w:ascii="Times New Roman"/>
                <w:b w:val="false"/>
                <w:i w:val="false"/>
                <w:color w:val="000000"/>
                <w:sz w:val="20"/>
              </w:rPr>
              <w:t>
алқаө</w:t>
            </w:r>
          </w:p>
          <w:p>
            <w:pPr>
              <w:spacing w:after="20"/>
              <w:ind w:left="20"/>
              <w:jc w:val="both"/>
            </w:pPr>
            <w:r>
              <w:rPr>
                <w:rFonts w:ascii="Times New Roman"/>
                <w:b w:val="false"/>
                <w:i w:val="false"/>
                <w:color w:val="000000"/>
                <w:sz w:val="20"/>
              </w:rPr>
              <w:t>
ағаштардың</w:t>
            </w:r>
          </w:p>
          <w:p>
            <w:pPr>
              <w:spacing w:after="20"/>
              <w:ind w:left="20"/>
              <w:jc w:val="both"/>
            </w:pPr>
            <w:r>
              <w:rPr>
                <w:rFonts w:ascii="Times New Roman"/>
                <w:b w:val="false"/>
                <w:i w:val="false"/>
                <w:color w:val="000000"/>
                <w:sz w:val="20"/>
              </w:rPr>
              <w:t>
сипаттамасы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тәсі</w:t>
            </w:r>
          </w:p>
          <w:p>
            <w:pPr>
              <w:spacing w:after="20"/>
              <w:ind w:left="20"/>
              <w:jc w:val="both"/>
            </w:pPr>
            <w:r>
              <w:rPr>
                <w:rFonts w:ascii="Times New Roman"/>
                <w:b w:val="false"/>
                <w:i w:val="false"/>
                <w:color w:val="000000"/>
                <w:sz w:val="20"/>
              </w:rPr>
              <w:t>
лі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типтерінің</w:t>
            </w:r>
          </w:p>
          <w:p>
            <w:pPr>
              <w:spacing w:after="20"/>
              <w:ind w:left="20"/>
              <w:jc w:val="both"/>
            </w:pPr>
            <w:r>
              <w:rPr>
                <w:rFonts w:ascii="Times New Roman"/>
                <w:b w:val="false"/>
                <w:i w:val="false"/>
                <w:color w:val="000000"/>
                <w:sz w:val="20"/>
              </w:rPr>
              <w:t>
топө</w:t>
            </w:r>
          </w:p>
          <w:p>
            <w:pPr>
              <w:spacing w:after="20"/>
              <w:ind w:left="20"/>
              <w:jc w:val="both"/>
            </w:pPr>
            <w:r>
              <w:rPr>
                <w:rFonts w:ascii="Times New Roman"/>
                <w:b w:val="false"/>
                <w:i w:val="false"/>
                <w:color w:val="000000"/>
                <w:sz w:val="20"/>
              </w:rPr>
              <w:t>
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толымө</w:t>
            </w:r>
          </w:p>
          <w:p>
            <w:pPr>
              <w:spacing w:after="20"/>
              <w:ind w:left="20"/>
              <w:jc w:val="both"/>
            </w:pPr>
            <w:r>
              <w:rPr>
                <w:rFonts w:ascii="Times New Roman"/>
                <w:b w:val="false"/>
                <w:i w:val="false"/>
                <w:color w:val="000000"/>
                <w:sz w:val="20"/>
              </w:rPr>
              <w:t>
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іріктеу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Кезекө</w:t>
            </w:r>
          </w:p>
          <w:p>
            <w:pPr>
              <w:spacing w:after="20"/>
              <w:ind w:left="20"/>
              <w:jc w:val="both"/>
            </w:pPr>
            <w:r>
              <w:rPr>
                <w:rFonts w:ascii="Times New Roman"/>
                <w:b w:val="false"/>
                <w:i w:val="false"/>
                <w:color w:val="000000"/>
                <w:sz w:val="20"/>
              </w:rPr>
              <w:t>
тің</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лануы,</w:t>
            </w:r>
          </w:p>
          <w:p>
            <w:pPr>
              <w:spacing w:after="20"/>
              <w:ind w:left="20"/>
              <w:jc w:val="both"/>
            </w:pPr>
            <w:r>
              <w:rPr>
                <w:rFonts w:ascii="Times New Roman"/>
                <w:b w:val="false"/>
                <w:i w:val="false"/>
                <w:color w:val="000000"/>
                <w:sz w:val="20"/>
              </w:rPr>
              <w:t>
алқап</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жанасу</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зімі,</w:t>
            </w:r>
          </w:p>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тың</w:t>
            </w:r>
          </w:p>
          <w:p>
            <w:pPr>
              <w:spacing w:after="20"/>
              <w:ind w:left="20"/>
              <w:jc w:val="both"/>
            </w:pPr>
            <w:r>
              <w:rPr>
                <w:rFonts w:ascii="Times New Roman"/>
                <w:b w:val="false"/>
                <w:i w:val="false"/>
                <w:color w:val="000000"/>
                <w:sz w:val="20"/>
              </w:rPr>
              <w:t>
ең</w:t>
            </w:r>
          </w:p>
          <w:p>
            <w:pPr>
              <w:spacing w:after="20"/>
              <w:ind w:left="20"/>
              <w:jc w:val="both"/>
            </w:pPr>
            <w:r>
              <w:rPr>
                <w:rFonts w:ascii="Times New Roman"/>
                <w:b w:val="false"/>
                <w:i w:val="false"/>
                <w:color w:val="000000"/>
                <w:sz w:val="20"/>
              </w:rPr>
              <w:t>
үлкен</w:t>
            </w:r>
          </w:p>
          <w:p>
            <w:pPr>
              <w:spacing w:after="20"/>
              <w:ind w:left="20"/>
              <w:jc w:val="both"/>
            </w:pPr>
            <w:r>
              <w:rPr>
                <w:rFonts w:ascii="Times New Roman"/>
                <w:b w:val="false"/>
                <w:i w:val="false"/>
                <w:color w:val="000000"/>
                <w:sz w:val="20"/>
              </w:rPr>
              <w:t>
ала</w:t>
            </w:r>
          </w:p>
          <w:p>
            <w:pPr>
              <w:spacing w:after="20"/>
              <w:ind w:left="20"/>
              <w:jc w:val="both"/>
            </w:pPr>
            <w:r>
              <w:rPr>
                <w:rFonts w:ascii="Times New Roman"/>
                <w:b w:val="false"/>
                <w:i w:val="false"/>
                <w:color w:val="000000"/>
                <w:sz w:val="20"/>
              </w:rPr>
              <w:t>
ңы,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w:t>
            </w:r>
          </w:p>
          <w:p>
            <w:pPr>
              <w:spacing w:after="20"/>
              <w:ind w:left="20"/>
              <w:jc w:val="both"/>
            </w:pPr>
            <w:r>
              <w:rPr>
                <w:rFonts w:ascii="Times New Roman"/>
                <w:b w:val="false"/>
                <w:i w:val="false"/>
                <w:color w:val="000000"/>
                <w:sz w:val="20"/>
              </w:rPr>
              <w:t>
теу</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Қарағай</w:t>
            </w:r>
          </w:p>
          <w:p>
            <w:pPr>
              <w:spacing w:after="20"/>
              <w:ind w:left="20"/>
              <w:jc w:val="both"/>
            </w:pPr>
            <w:r>
              <w:rPr>
                <w:rFonts w:ascii="Times New Roman"/>
                <w:b w:val="false"/>
                <w:i w:val="false"/>
                <w:color w:val="000000"/>
                <w:sz w:val="20"/>
              </w:rPr>
              <w:t>
өскiндерінің</w:t>
            </w:r>
          </w:p>
          <w:p>
            <w:pPr>
              <w:spacing w:after="20"/>
              <w:ind w:left="20"/>
              <w:jc w:val="both"/>
            </w:pPr>
            <w:r>
              <w:rPr>
                <w:rFonts w:ascii="Times New Roman"/>
                <w:b w:val="false"/>
                <w:i w:val="false"/>
                <w:color w:val="000000"/>
                <w:sz w:val="20"/>
              </w:rPr>
              <w:t>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бiркелкi</w:t>
            </w:r>
          </w:p>
          <w:p>
            <w:pPr>
              <w:spacing w:after="20"/>
              <w:ind w:left="20"/>
              <w:jc w:val="both"/>
            </w:pPr>
            <w:r>
              <w:rPr>
                <w:rFonts w:ascii="Times New Roman"/>
                <w:b w:val="false"/>
                <w:i w:val="false"/>
                <w:color w:val="000000"/>
                <w:sz w:val="20"/>
              </w:rPr>
              <w:t>
жастағы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w:t>
            </w:r>
          </w:p>
          <w:p>
            <w:pPr>
              <w:spacing w:after="20"/>
              <w:ind w:left="20"/>
              <w:jc w:val="both"/>
            </w:pPr>
            <w:r>
              <w:rPr>
                <w:rFonts w:ascii="Times New Roman"/>
                <w:b w:val="false"/>
                <w:i w:val="false"/>
                <w:color w:val="000000"/>
                <w:sz w:val="20"/>
              </w:rPr>
              <w:t>
0,6-0,7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p>
            <w:pPr>
              <w:spacing w:after="20"/>
              <w:ind w:left="20"/>
              <w:jc w:val="both"/>
            </w:pPr>
            <w:r>
              <w:rPr>
                <w:rFonts w:ascii="Times New Roman"/>
                <w:b w:val="false"/>
                <w:i w:val="false"/>
                <w:color w:val="000000"/>
                <w:sz w:val="20"/>
              </w:rPr>
              <w:t>
15-20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Қарағайдың</w:t>
            </w:r>
          </w:p>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қабатымен</w:t>
            </w:r>
          </w:p>
          <w:p>
            <w:pPr>
              <w:spacing w:after="20"/>
              <w:ind w:left="20"/>
              <w:jc w:val="both"/>
            </w:pPr>
            <w:r>
              <w:rPr>
                <w:rFonts w:ascii="Times New Roman"/>
                <w:b w:val="false"/>
                <w:i w:val="false"/>
                <w:color w:val="000000"/>
                <w:sz w:val="20"/>
              </w:rPr>
              <w:t>
қоса күрделі</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(4 және 5 –</w:t>
            </w:r>
          </w:p>
          <w:p>
            <w:pPr>
              <w:spacing w:after="20"/>
              <w:ind w:left="20"/>
              <w:jc w:val="both"/>
            </w:pPr>
            <w:r>
              <w:rPr>
                <w:rFonts w:ascii="Times New Roman"/>
                <w:b w:val="false"/>
                <w:i w:val="false"/>
                <w:color w:val="000000"/>
                <w:sz w:val="20"/>
              </w:rPr>
              <w:t>
бағандарда</w:t>
            </w:r>
          </w:p>
          <w:p>
            <w:pPr>
              <w:spacing w:after="20"/>
              <w:ind w:left="20"/>
              <w:jc w:val="both"/>
            </w:pPr>
            <w:r>
              <w:rPr>
                <w:rFonts w:ascii="Times New Roman"/>
                <w:b w:val="false"/>
                <w:i w:val="false"/>
                <w:color w:val="000000"/>
                <w:sz w:val="20"/>
              </w:rPr>
              <w:t>
қабаттардың</w:t>
            </w:r>
          </w:p>
          <w:p>
            <w:pPr>
              <w:spacing w:after="20"/>
              <w:ind w:left="20"/>
              <w:jc w:val="both"/>
            </w:pPr>
            <w:r>
              <w:rPr>
                <w:rFonts w:ascii="Times New Roman"/>
                <w:b w:val="false"/>
                <w:i w:val="false"/>
                <w:color w:val="000000"/>
                <w:sz w:val="20"/>
              </w:rPr>
              <w:t>
жиынтық</w:t>
            </w:r>
          </w:p>
          <w:p>
            <w:pPr>
              <w:spacing w:after="20"/>
              <w:ind w:left="20"/>
              <w:jc w:val="both"/>
            </w:pPr>
            <w:r>
              <w:rPr>
                <w:rFonts w:ascii="Times New Roman"/>
                <w:b w:val="false"/>
                <w:i w:val="false"/>
                <w:color w:val="000000"/>
                <w:sz w:val="20"/>
              </w:rPr>
              <w:t>
толымдылығы</w:t>
            </w:r>
          </w:p>
          <w:p>
            <w:pPr>
              <w:spacing w:after="20"/>
              <w:ind w:left="20"/>
              <w:jc w:val="both"/>
            </w:pPr>
            <w:r>
              <w:rPr>
                <w:rFonts w:ascii="Times New Roman"/>
                <w:b w:val="false"/>
                <w:i w:val="false"/>
                <w:color w:val="000000"/>
                <w:sz w:val="20"/>
              </w:rPr>
              <w:t>
көрсетiлген)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w:t>
            </w:r>
          </w:p>
          <w:p>
            <w:pPr>
              <w:spacing w:after="20"/>
              <w:ind w:left="20"/>
              <w:jc w:val="both"/>
            </w:pPr>
            <w:r>
              <w:rPr>
                <w:rFonts w:ascii="Times New Roman"/>
                <w:b w:val="false"/>
                <w:i w:val="false"/>
                <w:color w:val="000000"/>
                <w:sz w:val="20"/>
              </w:rPr>
              <w:t>
0,6-0,7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Ірiктеу</w:t>
            </w:r>
          </w:p>
          <w:p>
            <w:pPr>
              <w:spacing w:after="20"/>
              <w:ind w:left="20"/>
              <w:jc w:val="both"/>
            </w:pPr>
            <w:r>
              <w:rPr>
                <w:rFonts w:ascii="Times New Roman"/>
                <w:b w:val="false"/>
                <w:i w:val="false"/>
                <w:color w:val="000000"/>
                <w:sz w:val="20"/>
              </w:rPr>
              <w:t>
пайызы</w:t>
            </w:r>
          </w:p>
          <w:p>
            <w:pPr>
              <w:spacing w:after="20"/>
              <w:ind w:left="20"/>
              <w:jc w:val="both"/>
            </w:pPr>
            <w:r>
              <w:rPr>
                <w:rFonts w:ascii="Times New Roman"/>
                <w:b w:val="false"/>
                <w:i w:val="false"/>
                <w:color w:val="000000"/>
                <w:sz w:val="20"/>
              </w:rPr>
              <w:t>
қабаттардың</w:t>
            </w:r>
          </w:p>
          <w:p>
            <w:pPr>
              <w:spacing w:after="20"/>
              <w:ind w:left="20"/>
              <w:jc w:val="both"/>
            </w:pPr>
            <w:r>
              <w:rPr>
                <w:rFonts w:ascii="Times New Roman"/>
                <w:b w:val="false"/>
                <w:i w:val="false"/>
                <w:color w:val="000000"/>
                <w:sz w:val="20"/>
              </w:rPr>
              <w:t>
жиынтық</w:t>
            </w:r>
          </w:p>
          <w:p>
            <w:pPr>
              <w:spacing w:after="20"/>
              <w:ind w:left="20"/>
              <w:jc w:val="both"/>
            </w:pPr>
            <w:r>
              <w:rPr>
                <w:rFonts w:ascii="Times New Roman"/>
                <w:b w:val="false"/>
                <w:i w:val="false"/>
                <w:color w:val="000000"/>
                <w:sz w:val="20"/>
              </w:rPr>
              <w:t>
қорынан</w:t>
            </w:r>
          </w:p>
          <w:p>
            <w:pPr>
              <w:spacing w:after="20"/>
              <w:ind w:left="20"/>
              <w:jc w:val="both"/>
            </w:pPr>
            <w:r>
              <w:rPr>
                <w:rFonts w:ascii="Times New Roman"/>
                <w:b w:val="false"/>
                <w:i w:val="false"/>
                <w:color w:val="000000"/>
                <w:sz w:val="20"/>
              </w:rPr>
              <w:t>
көзделедi.</w:t>
            </w:r>
          </w:p>
          <w:p>
            <w:pPr>
              <w:spacing w:after="20"/>
              <w:ind w:left="20"/>
              <w:jc w:val="both"/>
            </w:pPr>
            <w:r>
              <w:rPr>
                <w:rFonts w:ascii="Times New Roman"/>
                <w:b w:val="false"/>
                <w:i w:val="false"/>
                <w:color w:val="000000"/>
                <w:sz w:val="20"/>
              </w:rPr>
              <w:t>
Екіншi</w:t>
            </w:r>
          </w:p>
          <w:p>
            <w:pPr>
              <w:spacing w:after="20"/>
              <w:ind w:left="20"/>
              <w:jc w:val="both"/>
            </w:pPr>
            <w:r>
              <w:rPr>
                <w:rFonts w:ascii="Times New Roman"/>
                <w:b w:val="false"/>
                <w:i w:val="false"/>
                <w:color w:val="000000"/>
                <w:sz w:val="20"/>
              </w:rPr>
              <w:t>
қабаттың</w:t>
            </w:r>
          </w:p>
          <w:p>
            <w:pPr>
              <w:spacing w:after="20"/>
              <w:ind w:left="20"/>
              <w:jc w:val="both"/>
            </w:pPr>
            <w:r>
              <w:rPr>
                <w:rFonts w:ascii="Times New Roman"/>
                <w:b w:val="false"/>
                <w:i w:val="false"/>
                <w:color w:val="000000"/>
                <w:sz w:val="20"/>
              </w:rPr>
              <w:t>
толымдылығы</w:t>
            </w:r>
          </w:p>
          <w:p>
            <w:pPr>
              <w:spacing w:after="20"/>
              <w:ind w:left="20"/>
              <w:jc w:val="both"/>
            </w:pPr>
            <w:r>
              <w:rPr>
                <w:rFonts w:ascii="Times New Roman"/>
                <w:b w:val="false"/>
                <w:i w:val="false"/>
                <w:color w:val="000000"/>
                <w:sz w:val="20"/>
              </w:rPr>
              <w:t>
0,4 және одан</w:t>
            </w:r>
          </w:p>
          <w:p>
            <w:pPr>
              <w:spacing w:after="20"/>
              <w:ind w:left="20"/>
              <w:jc w:val="both"/>
            </w:pPr>
            <w:r>
              <w:rPr>
                <w:rFonts w:ascii="Times New Roman"/>
                <w:b w:val="false"/>
                <w:i w:val="false"/>
                <w:color w:val="000000"/>
                <w:sz w:val="20"/>
              </w:rPr>
              <w:t>
көп болған</w:t>
            </w:r>
          </w:p>
          <w:p>
            <w:pPr>
              <w:spacing w:after="20"/>
              <w:ind w:left="20"/>
              <w:jc w:val="both"/>
            </w:pPr>
            <w:r>
              <w:rPr>
                <w:rFonts w:ascii="Times New Roman"/>
                <w:b w:val="false"/>
                <w:i w:val="false"/>
                <w:color w:val="000000"/>
                <w:sz w:val="20"/>
              </w:rPr>
              <w:t>
жағдайда</w:t>
            </w:r>
          </w:p>
          <w:p>
            <w:pPr>
              <w:spacing w:after="20"/>
              <w:ind w:left="20"/>
              <w:jc w:val="both"/>
            </w:pPr>
            <w:r>
              <w:rPr>
                <w:rFonts w:ascii="Times New Roman"/>
                <w:b w:val="false"/>
                <w:i w:val="false"/>
                <w:color w:val="000000"/>
                <w:sz w:val="20"/>
              </w:rPr>
              <w:t>
бiрiншіден</w:t>
            </w:r>
          </w:p>
          <w:p>
            <w:pPr>
              <w:spacing w:after="20"/>
              <w:ind w:left="20"/>
              <w:jc w:val="both"/>
            </w:pPr>
            <w:r>
              <w:rPr>
                <w:rFonts w:ascii="Times New Roman"/>
                <w:b w:val="false"/>
                <w:i w:val="false"/>
                <w:color w:val="000000"/>
                <w:sz w:val="20"/>
              </w:rPr>
              <w:t>
оның қорының</w:t>
            </w:r>
          </w:p>
          <w:p>
            <w:pPr>
              <w:spacing w:after="20"/>
              <w:ind w:left="20"/>
              <w:jc w:val="both"/>
            </w:pPr>
            <w:r>
              <w:rPr>
                <w:rFonts w:ascii="Times New Roman"/>
                <w:b w:val="false"/>
                <w:i w:val="false"/>
                <w:color w:val="000000"/>
                <w:sz w:val="20"/>
              </w:rPr>
              <w:t>
50 процент</w:t>
            </w:r>
          </w:p>
          <w:p>
            <w:pPr>
              <w:spacing w:after="20"/>
              <w:ind w:left="20"/>
              <w:jc w:val="both"/>
            </w:pPr>
            <w:r>
              <w:rPr>
                <w:rFonts w:ascii="Times New Roman"/>
                <w:b w:val="false"/>
                <w:i w:val="false"/>
                <w:color w:val="000000"/>
                <w:sz w:val="20"/>
              </w:rPr>
              <w:t>
дейіні</w:t>
            </w:r>
          </w:p>
          <w:p>
            <w:pPr>
              <w:spacing w:after="20"/>
              <w:ind w:left="20"/>
              <w:jc w:val="both"/>
            </w:pPr>
            <w:r>
              <w:rPr>
                <w:rFonts w:ascii="Times New Roman"/>
                <w:b w:val="false"/>
                <w:i w:val="false"/>
                <w:color w:val="000000"/>
                <w:sz w:val="20"/>
              </w:rPr>
              <w:t>
іріктеледі,</w:t>
            </w:r>
          </w:p>
          <w:p>
            <w:pPr>
              <w:spacing w:after="20"/>
              <w:ind w:left="20"/>
              <w:jc w:val="both"/>
            </w:pPr>
            <w:r>
              <w:rPr>
                <w:rFonts w:ascii="Times New Roman"/>
                <w:b w:val="false"/>
                <w:i w:val="false"/>
                <w:color w:val="000000"/>
                <w:sz w:val="20"/>
              </w:rPr>
              <w:t>
ал толымды-</w:t>
            </w:r>
          </w:p>
          <w:p>
            <w:pPr>
              <w:spacing w:after="20"/>
              <w:ind w:left="20"/>
              <w:jc w:val="both"/>
            </w:pPr>
            <w:r>
              <w:rPr>
                <w:rFonts w:ascii="Times New Roman"/>
                <w:b w:val="false"/>
                <w:i w:val="false"/>
                <w:color w:val="000000"/>
                <w:sz w:val="20"/>
              </w:rPr>
              <w:t>
лығы 0,3</w:t>
            </w:r>
          </w:p>
          <w:p>
            <w:pPr>
              <w:spacing w:after="20"/>
              <w:ind w:left="20"/>
              <w:jc w:val="both"/>
            </w:pPr>
            <w:r>
              <w:rPr>
                <w:rFonts w:ascii="Times New Roman"/>
                <w:b w:val="false"/>
                <w:i w:val="false"/>
                <w:color w:val="000000"/>
                <w:sz w:val="20"/>
              </w:rPr>
              <w:t>
болғанда-30</w:t>
            </w:r>
          </w:p>
          <w:p>
            <w:pPr>
              <w:spacing w:after="20"/>
              <w:ind w:left="20"/>
              <w:jc w:val="both"/>
            </w:pPr>
            <w:r>
              <w:rPr>
                <w:rFonts w:ascii="Times New Roman"/>
                <w:b w:val="false"/>
                <w:i w:val="false"/>
                <w:color w:val="000000"/>
                <w:sz w:val="20"/>
              </w:rPr>
              <w:t>
процент.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Қарағай</w:t>
            </w:r>
          </w:p>
          <w:p>
            <w:pPr>
              <w:spacing w:after="20"/>
              <w:ind w:left="20"/>
              <w:jc w:val="both"/>
            </w:pPr>
            <w:r>
              <w:rPr>
                <w:rFonts w:ascii="Times New Roman"/>
                <w:b w:val="false"/>
                <w:i w:val="false"/>
                <w:color w:val="000000"/>
                <w:sz w:val="20"/>
              </w:rPr>
              <w:t>
өскіндерінің</w:t>
            </w:r>
          </w:p>
          <w:p>
            <w:pPr>
              <w:spacing w:after="20"/>
              <w:ind w:left="20"/>
              <w:jc w:val="both"/>
            </w:pPr>
            <w:r>
              <w:rPr>
                <w:rFonts w:ascii="Times New Roman"/>
                <w:b w:val="false"/>
                <w:i w:val="false"/>
                <w:color w:val="000000"/>
                <w:sz w:val="20"/>
              </w:rPr>
              <w:t>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 бір</w:t>
            </w:r>
          </w:p>
          <w:p>
            <w:pPr>
              <w:spacing w:after="20"/>
              <w:ind w:left="20"/>
              <w:jc w:val="both"/>
            </w:pPr>
            <w:r>
              <w:rPr>
                <w:rFonts w:ascii="Times New Roman"/>
                <w:b w:val="false"/>
                <w:i w:val="false"/>
                <w:color w:val="000000"/>
                <w:sz w:val="20"/>
              </w:rPr>
              <w:t>
жастағылары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лікті,</w:t>
            </w:r>
          </w:p>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Өскіндердің</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жеткіліксіз</w:t>
            </w:r>
          </w:p>
          <w:p>
            <w:pPr>
              <w:spacing w:after="20"/>
              <w:ind w:left="20"/>
              <w:jc w:val="both"/>
            </w:pPr>
            <w:r>
              <w:rPr>
                <w:rFonts w:ascii="Times New Roman"/>
                <w:b w:val="false"/>
                <w:i w:val="false"/>
                <w:color w:val="000000"/>
                <w:sz w:val="20"/>
              </w:rPr>
              <w:t>
болғанда</w:t>
            </w:r>
          </w:p>
          <w:p>
            <w:pPr>
              <w:spacing w:after="20"/>
              <w:ind w:left="20"/>
              <w:jc w:val="both"/>
            </w:pPr>
            <w:r>
              <w:rPr>
                <w:rFonts w:ascii="Times New Roman"/>
                <w:b w:val="false"/>
                <w:i w:val="false"/>
                <w:color w:val="000000"/>
                <w:sz w:val="20"/>
              </w:rPr>
              <w:t>
алғашқы 2</w:t>
            </w:r>
          </w:p>
          <w:p>
            <w:pPr>
              <w:spacing w:after="20"/>
              <w:ind w:left="20"/>
              <w:jc w:val="both"/>
            </w:pPr>
            <w:r>
              <w:rPr>
                <w:rFonts w:ascii="Times New Roman"/>
                <w:b w:val="false"/>
                <w:i w:val="false"/>
                <w:color w:val="000000"/>
                <w:sz w:val="20"/>
              </w:rPr>
              <w:t>
жылда орман</w:t>
            </w:r>
          </w:p>
          <w:p>
            <w:pPr>
              <w:spacing w:after="20"/>
              <w:ind w:left="20"/>
              <w:jc w:val="both"/>
            </w:pPr>
            <w:r>
              <w:rPr>
                <w:rFonts w:ascii="Times New Roman"/>
                <w:b w:val="false"/>
                <w:i w:val="false"/>
                <w:color w:val="000000"/>
                <w:sz w:val="20"/>
              </w:rPr>
              <w:t>
екпелерін</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жолымен</w:t>
            </w:r>
          </w:p>
          <w:p>
            <w:pPr>
              <w:spacing w:after="20"/>
              <w:ind w:left="20"/>
              <w:jc w:val="both"/>
            </w:pPr>
            <w:r>
              <w:rPr>
                <w:rFonts w:ascii="Times New Roman"/>
                <w:b w:val="false"/>
                <w:i w:val="false"/>
                <w:color w:val="000000"/>
                <w:sz w:val="20"/>
              </w:rPr>
              <w:t>
ормандарды</w:t>
            </w:r>
          </w:p>
          <w:p>
            <w:pPr>
              <w:spacing w:after="20"/>
              <w:ind w:left="20"/>
              <w:jc w:val="both"/>
            </w:pPr>
            <w:r>
              <w:rPr>
                <w:rFonts w:ascii="Times New Roman"/>
                <w:b w:val="false"/>
                <w:i w:val="false"/>
                <w:color w:val="000000"/>
                <w:sz w:val="20"/>
              </w:rPr>
              <w:t>
қалпына</w:t>
            </w:r>
          </w:p>
          <w:p>
            <w:pPr>
              <w:spacing w:after="20"/>
              <w:ind w:left="20"/>
              <w:jc w:val="both"/>
            </w:pPr>
            <w:r>
              <w:rPr>
                <w:rFonts w:ascii="Times New Roman"/>
                <w:b w:val="false"/>
                <w:i w:val="false"/>
                <w:color w:val="000000"/>
                <w:sz w:val="20"/>
              </w:rPr>
              <w:t>
келтіру</w:t>
            </w:r>
          </w:p>
          <w:p>
            <w:pPr>
              <w:spacing w:after="20"/>
              <w:ind w:left="20"/>
              <w:jc w:val="both"/>
            </w:pPr>
            <w:r>
              <w:rPr>
                <w:rFonts w:ascii="Times New Roman"/>
                <w:b w:val="false"/>
                <w:i w:val="false"/>
                <w:color w:val="000000"/>
                <w:sz w:val="20"/>
              </w:rPr>
              <w:t>
жүргізіледі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Қарағай</w:t>
            </w:r>
          </w:p>
          <w:p>
            <w:pPr>
              <w:spacing w:after="20"/>
              <w:ind w:left="20"/>
              <w:jc w:val="both"/>
            </w:pPr>
            <w:r>
              <w:rPr>
                <w:rFonts w:ascii="Times New Roman"/>
                <w:b w:val="false"/>
                <w:i w:val="false"/>
                <w:color w:val="000000"/>
                <w:sz w:val="20"/>
              </w:rPr>
              <w:t>
өскіндерiнiң</w:t>
            </w:r>
          </w:p>
          <w:p>
            <w:pPr>
              <w:spacing w:after="20"/>
              <w:ind w:left="20"/>
              <w:jc w:val="both"/>
            </w:pPr>
            <w:r>
              <w:rPr>
                <w:rFonts w:ascii="Times New Roman"/>
                <w:b w:val="false"/>
                <w:i w:val="false"/>
                <w:color w:val="000000"/>
                <w:sz w:val="20"/>
              </w:rPr>
              <w:t>
болуына</w:t>
            </w:r>
          </w:p>
          <w:p>
            <w:pPr>
              <w:spacing w:after="20"/>
              <w:ind w:left="20"/>
              <w:jc w:val="both"/>
            </w:pPr>
            <w:r>
              <w:rPr>
                <w:rFonts w:ascii="Times New Roman"/>
                <w:b w:val="false"/>
                <w:i w:val="false"/>
                <w:color w:val="000000"/>
                <w:sz w:val="20"/>
              </w:rPr>
              <w:t>
қарамастан</w:t>
            </w:r>
          </w:p>
          <w:p>
            <w:pPr>
              <w:spacing w:after="20"/>
              <w:ind w:left="20"/>
              <w:jc w:val="both"/>
            </w:pPr>
            <w:r>
              <w:rPr>
                <w:rFonts w:ascii="Times New Roman"/>
                <w:b w:val="false"/>
                <w:i w:val="false"/>
                <w:color w:val="000000"/>
                <w:sz w:val="20"/>
              </w:rPr>
              <w:t>
қарағайдан</w:t>
            </w:r>
          </w:p>
          <w:p>
            <w:pPr>
              <w:spacing w:after="20"/>
              <w:ind w:left="20"/>
              <w:jc w:val="both"/>
            </w:pPr>
            <w:r>
              <w:rPr>
                <w:rFonts w:ascii="Times New Roman"/>
                <w:b w:val="false"/>
                <w:i w:val="false"/>
                <w:color w:val="000000"/>
                <w:sz w:val="20"/>
              </w:rPr>
              <w:t>
екі қабатты</w:t>
            </w:r>
          </w:p>
          <w:p>
            <w:pPr>
              <w:spacing w:after="20"/>
              <w:ind w:left="20"/>
              <w:jc w:val="both"/>
            </w:pPr>
            <w:r>
              <w:rPr>
                <w:rFonts w:ascii="Times New Roman"/>
                <w:b w:val="false"/>
                <w:i w:val="false"/>
                <w:color w:val="000000"/>
                <w:sz w:val="20"/>
              </w:rPr>
              <w:t>
(4 және 5 –</w:t>
            </w:r>
          </w:p>
          <w:p>
            <w:pPr>
              <w:spacing w:after="20"/>
              <w:ind w:left="20"/>
              <w:jc w:val="both"/>
            </w:pPr>
            <w:r>
              <w:rPr>
                <w:rFonts w:ascii="Times New Roman"/>
                <w:b w:val="false"/>
                <w:i w:val="false"/>
                <w:color w:val="000000"/>
                <w:sz w:val="20"/>
              </w:rPr>
              <w:t>
бағандарда</w:t>
            </w:r>
          </w:p>
          <w:p>
            <w:pPr>
              <w:spacing w:after="20"/>
              <w:ind w:left="20"/>
              <w:jc w:val="both"/>
            </w:pPr>
            <w:r>
              <w:rPr>
                <w:rFonts w:ascii="Times New Roman"/>
                <w:b w:val="false"/>
                <w:i w:val="false"/>
                <w:color w:val="000000"/>
                <w:sz w:val="20"/>
              </w:rPr>
              <w:t>
қабаттардың</w:t>
            </w:r>
          </w:p>
          <w:p>
            <w:pPr>
              <w:spacing w:after="20"/>
              <w:ind w:left="20"/>
              <w:jc w:val="both"/>
            </w:pPr>
            <w:r>
              <w:rPr>
                <w:rFonts w:ascii="Times New Roman"/>
                <w:b w:val="false"/>
                <w:i w:val="false"/>
                <w:color w:val="000000"/>
                <w:sz w:val="20"/>
              </w:rPr>
              <w:t>
жиынтық</w:t>
            </w:r>
          </w:p>
          <w:p>
            <w:pPr>
              <w:spacing w:after="20"/>
              <w:ind w:left="20"/>
              <w:jc w:val="both"/>
            </w:pPr>
            <w:r>
              <w:rPr>
                <w:rFonts w:ascii="Times New Roman"/>
                <w:b w:val="false"/>
                <w:i w:val="false"/>
                <w:color w:val="000000"/>
                <w:sz w:val="20"/>
              </w:rPr>
              <w:t>
толымдылығы</w:t>
            </w:r>
          </w:p>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күрделi</w:t>
            </w:r>
          </w:p>
          <w:p>
            <w:pPr>
              <w:spacing w:after="20"/>
              <w:ind w:left="20"/>
              <w:jc w:val="both"/>
            </w:pPr>
            <w:r>
              <w:rPr>
                <w:rFonts w:ascii="Times New Roman"/>
                <w:b w:val="false"/>
                <w:i w:val="false"/>
                <w:color w:val="000000"/>
                <w:sz w:val="20"/>
              </w:rPr>
              <w:t>
әртүрлі</w:t>
            </w:r>
          </w:p>
          <w:p>
            <w:pPr>
              <w:spacing w:after="20"/>
              <w:ind w:left="20"/>
              <w:jc w:val="both"/>
            </w:pPr>
            <w:r>
              <w:rPr>
                <w:rFonts w:ascii="Times New Roman"/>
                <w:b w:val="false"/>
                <w:i w:val="false"/>
                <w:color w:val="000000"/>
                <w:sz w:val="20"/>
              </w:rPr>
              <w:t>
жастағы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жеткі-</w:t>
            </w:r>
          </w:p>
          <w:p>
            <w:pPr>
              <w:spacing w:after="20"/>
              <w:ind w:left="20"/>
              <w:jc w:val="both"/>
            </w:pPr>
            <w:r>
              <w:rPr>
                <w:rFonts w:ascii="Times New Roman"/>
                <w:b w:val="false"/>
                <w:i w:val="false"/>
                <w:color w:val="000000"/>
                <w:sz w:val="20"/>
              </w:rPr>
              <w:t>
лікті,</w:t>
            </w:r>
          </w:p>
          <w:p>
            <w:pPr>
              <w:spacing w:after="20"/>
              <w:ind w:left="20"/>
              <w:jc w:val="both"/>
            </w:pPr>
            <w:r>
              <w:rPr>
                <w:rFonts w:ascii="Times New Roman"/>
                <w:b w:val="false"/>
                <w:i w:val="false"/>
                <w:color w:val="000000"/>
                <w:sz w:val="20"/>
              </w:rPr>
              <w:t>
ылғал-</w:t>
            </w:r>
          </w:p>
          <w:p>
            <w:pPr>
              <w:spacing w:after="20"/>
              <w:ind w:left="20"/>
              <w:jc w:val="both"/>
            </w:pPr>
            <w:r>
              <w:rPr>
                <w:rFonts w:ascii="Times New Roman"/>
                <w:b w:val="false"/>
                <w:i w:val="false"/>
                <w:color w:val="000000"/>
                <w:sz w:val="20"/>
              </w:rPr>
              <w:t>
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толы-</w:t>
            </w:r>
          </w:p>
          <w:p>
            <w:pPr>
              <w:spacing w:after="20"/>
              <w:ind w:left="20"/>
              <w:jc w:val="both"/>
            </w:pPr>
            <w:r>
              <w:rPr>
                <w:rFonts w:ascii="Times New Roman"/>
                <w:b w:val="false"/>
                <w:i w:val="false"/>
                <w:color w:val="000000"/>
                <w:sz w:val="20"/>
              </w:rPr>
              <w:t>
сқан</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кө-</w:t>
            </w:r>
          </w:p>
          <w:p>
            <w:pPr>
              <w:spacing w:after="20"/>
              <w:ind w:left="20"/>
              <w:jc w:val="both"/>
            </w:pPr>
            <w:r>
              <w:rPr>
                <w:rFonts w:ascii="Times New Roman"/>
                <w:b w:val="false"/>
                <w:i w:val="false"/>
                <w:color w:val="000000"/>
                <w:sz w:val="20"/>
              </w:rPr>
              <w:t>
нер-</w:t>
            </w:r>
          </w:p>
          <w:p>
            <w:pPr>
              <w:spacing w:after="20"/>
              <w:ind w:left="20"/>
              <w:jc w:val="both"/>
            </w:pPr>
            <w:r>
              <w:rPr>
                <w:rFonts w:ascii="Times New Roman"/>
                <w:b w:val="false"/>
                <w:i w:val="false"/>
                <w:color w:val="000000"/>
                <w:sz w:val="20"/>
              </w:rPr>
              <w:t>
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p>
            <w:pPr>
              <w:spacing w:after="20"/>
              <w:ind w:left="20"/>
              <w:jc w:val="both"/>
            </w:pPr>
            <w:r>
              <w:rPr>
                <w:rFonts w:ascii="Times New Roman"/>
                <w:b w:val="false"/>
                <w:i w:val="false"/>
                <w:color w:val="000000"/>
                <w:sz w:val="20"/>
              </w:rPr>
              <w:t>
өскінінің</w:t>
            </w:r>
          </w:p>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жеткіліксіз</w:t>
            </w:r>
          </w:p>
          <w:p>
            <w:pPr>
              <w:spacing w:after="20"/>
              <w:ind w:left="20"/>
              <w:jc w:val="both"/>
            </w:pPr>
            <w:r>
              <w:rPr>
                <w:rFonts w:ascii="Times New Roman"/>
                <w:b w:val="false"/>
                <w:i w:val="false"/>
                <w:color w:val="000000"/>
                <w:sz w:val="20"/>
              </w:rPr>
              <w:t>
болғанда</w:t>
            </w:r>
          </w:p>
          <w:p>
            <w:pPr>
              <w:spacing w:after="20"/>
              <w:ind w:left="20"/>
              <w:jc w:val="both"/>
            </w:pPr>
            <w:r>
              <w:rPr>
                <w:rFonts w:ascii="Times New Roman"/>
                <w:b w:val="false"/>
                <w:i w:val="false"/>
                <w:color w:val="000000"/>
                <w:sz w:val="20"/>
              </w:rPr>
              <w:t>
алғашқы 2</w:t>
            </w:r>
          </w:p>
          <w:p>
            <w:pPr>
              <w:spacing w:after="20"/>
              <w:ind w:left="20"/>
              <w:jc w:val="both"/>
            </w:pPr>
            <w:r>
              <w:rPr>
                <w:rFonts w:ascii="Times New Roman"/>
                <w:b w:val="false"/>
                <w:i w:val="false"/>
                <w:color w:val="000000"/>
                <w:sz w:val="20"/>
              </w:rPr>
              <w:t>
жылда орман</w:t>
            </w:r>
          </w:p>
          <w:p>
            <w:pPr>
              <w:spacing w:after="20"/>
              <w:ind w:left="20"/>
              <w:jc w:val="both"/>
            </w:pPr>
            <w:r>
              <w:rPr>
                <w:rFonts w:ascii="Times New Roman"/>
                <w:b w:val="false"/>
                <w:i w:val="false"/>
                <w:color w:val="000000"/>
                <w:sz w:val="20"/>
              </w:rPr>
              <w:t>
дақылдарын</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жолымен</w:t>
            </w:r>
          </w:p>
          <w:p>
            <w:pPr>
              <w:spacing w:after="20"/>
              <w:ind w:left="20"/>
              <w:jc w:val="both"/>
            </w:pPr>
            <w:r>
              <w:rPr>
                <w:rFonts w:ascii="Times New Roman"/>
                <w:b w:val="false"/>
                <w:i w:val="false"/>
                <w:color w:val="000000"/>
                <w:sz w:val="20"/>
              </w:rPr>
              <w:t>
ормандарды</w:t>
            </w:r>
          </w:p>
          <w:p>
            <w:pPr>
              <w:spacing w:after="20"/>
              <w:ind w:left="20"/>
              <w:jc w:val="both"/>
            </w:pPr>
            <w:r>
              <w:rPr>
                <w:rFonts w:ascii="Times New Roman"/>
                <w:b w:val="false"/>
                <w:i w:val="false"/>
                <w:color w:val="000000"/>
                <w:sz w:val="20"/>
              </w:rPr>
              <w:t>
қалпына</w:t>
            </w:r>
          </w:p>
          <w:p>
            <w:pPr>
              <w:spacing w:after="20"/>
              <w:ind w:left="20"/>
              <w:jc w:val="both"/>
            </w:pPr>
            <w:r>
              <w:rPr>
                <w:rFonts w:ascii="Times New Roman"/>
                <w:b w:val="false"/>
                <w:i w:val="false"/>
                <w:color w:val="000000"/>
                <w:sz w:val="20"/>
              </w:rPr>
              <w:t>
келтіру</w:t>
            </w:r>
          </w:p>
          <w:p>
            <w:pPr>
              <w:spacing w:after="20"/>
              <w:ind w:left="20"/>
              <w:jc w:val="both"/>
            </w:pPr>
            <w:r>
              <w:rPr>
                <w:rFonts w:ascii="Times New Roman"/>
                <w:b w:val="false"/>
                <w:i w:val="false"/>
                <w:color w:val="000000"/>
                <w:sz w:val="20"/>
              </w:rPr>
              <w:t>
жүргізіледi</w:t>
            </w:r>
          </w:p>
        </w:tc>
      </w:tr>
    </w:tbl>
    <w:p>
      <w:pPr>
        <w:spacing w:after="0"/>
        <w:ind w:left="0"/>
        <w:jc w:val="left"/>
      </w:pPr>
    </w:p>
    <w:p>
      <w:pPr>
        <w:spacing w:after="0"/>
        <w:ind w:left="0"/>
        <w:jc w:val="both"/>
      </w:pPr>
      <w:r>
        <w:rPr>
          <w:rFonts w:ascii="Times New Roman"/>
          <w:b w:val="false"/>
          <w:i w:val="false"/>
          <w:color w:val="000000"/>
          <w:sz w:val="28"/>
        </w:rPr>
        <w:t>
      Ecкертпе: 1. ЕІК –ерікті іріктеп кесу, ЖТК - жаппай кеспеағашты</w:t>
      </w:r>
    </w:p>
    <w:p>
      <w:pPr>
        <w:spacing w:after="0"/>
        <w:ind w:left="0"/>
        <w:jc w:val="both"/>
      </w:pPr>
      <w:r>
        <w:rPr>
          <w:rFonts w:ascii="Times New Roman"/>
          <w:b w:val="false"/>
          <w:i w:val="false"/>
          <w:color w:val="000000"/>
          <w:sz w:val="28"/>
        </w:rPr>
        <w:t>
      тарлап кесу;</w:t>
      </w:r>
    </w:p>
    <w:p>
      <w:pPr>
        <w:spacing w:after="0"/>
        <w:ind w:left="0"/>
        <w:jc w:val="both"/>
      </w:pPr>
      <w:r>
        <w:rPr>
          <w:rFonts w:ascii="Times New Roman"/>
          <w:b w:val="false"/>
          <w:i w:val="false"/>
          <w:color w:val="000000"/>
          <w:sz w:val="28"/>
        </w:rPr>
        <w:t>
      2. Әртүрлі жастағы қарағайларды жаппай кеспеағашты тарлап кесу</w:t>
      </w:r>
    </w:p>
    <w:p>
      <w:pPr>
        <w:spacing w:after="0"/>
        <w:ind w:left="0"/>
        <w:jc w:val="both"/>
      </w:pPr>
      <w:r>
        <w:rPr>
          <w:rFonts w:ascii="Times New Roman"/>
          <w:b w:val="false"/>
          <w:i w:val="false"/>
          <w:color w:val="000000"/>
          <w:sz w:val="28"/>
        </w:rPr>
        <w:t>
      (ЖТК) кезінде ормандардың толысқан және көнерген ағаштарының жиынтығы</w:t>
      </w:r>
    </w:p>
    <w:p>
      <w:pPr>
        <w:spacing w:after="0"/>
        <w:ind w:left="0"/>
        <w:jc w:val="both"/>
      </w:pPr>
      <w:r>
        <w:rPr>
          <w:rFonts w:ascii="Times New Roman"/>
          <w:b w:val="false"/>
          <w:i w:val="false"/>
          <w:color w:val="000000"/>
          <w:sz w:val="28"/>
        </w:rPr>
        <w:t>
      ғана кесіледі;</w:t>
      </w:r>
    </w:p>
    <w:p>
      <w:pPr>
        <w:spacing w:after="0"/>
        <w:ind w:left="0"/>
        <w:jc w:val="both"/>
      </w:pPr>
      <w:r>
        <w:rPr>
          <w:rFonts w:ascii="Times New Roman"/>
          <w:b w:val="false"/>
          <w:i w:val="false"/>
          <w:color w:val="000000"/>
          <w:sz w:val="28"/>
        </w:rPr>
        <w:t>
      3. Аралды қарағайлы ормандарда қайың-көктерек шоқ ағаштарын</w:t>
      </w:r>
    </w:p>
    <w:p>
      <w:pPr>
        <w:spacing w:after="0"/>
        <w:ind w:left="0"/>
        <w:jc w:val="both"/>
      </w:pPr>
      <w:r>
        <w:rPr>
          <w:rFonts w:ascii="Times New Roman"/>
          <w:b w:val="false"/>
          <w:i w:val="false"/>
          <w:color w:val="000000"/>
          <w:sz w:val="28"/>
        </w:rPr>
        <w:t>
      кесу орманды дала және далалық аймақтардың шоқ ағаштары ормандарында</w:t>
      </w:r>
    </w:p>
    <w:p>
      <w:pPr>
        <w:spacing w:after="0"/>
        <w:ind w:left="0"/>
        <w:jc w:val="both"/>
      </w:pPr>
      <w:r>
        <w:rPr>
          <w:rFonts w:ascii="Times New Roman"/>
          <w:b w:val="false"/>
          <w:i w:val="false"/>
          <w:color w:val="000000"/>
          <w:sz w:val="28"/>
        </w:rPr>
        <w:t>
      басты мақсатта пайдалану үшін ағаш кесу ережелеріне сәйкес</w:t>
      </w:r>
    </w:p>
    <w:p>
      <w:pPr>
        <w:spacing w:after="0"/>
        <w:ind w:left="0"/>
        <w:jc w:val="both"/>
      </w:pPr>
      <w:r>
        <w:rPr>
          <w:rFonts w:ascii="Times New Roman"/>
          <w:b w:val="false"/>
          <w:i w:val="false"/>
          <w:color w:val="000000"/>
          <w:sz w:val="28"/>
        </w:rPr>
        <w:t>
      жүргізіледі (осы Ережеге 2-қосымша).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6-қосымша</w:t>
            </w:r>
          </w:p>
        </w:tc>
      </w:tr>
    </w:tbl>
    <w:bookmarkStart w:name="z232" w:id="217"/>
    <w:p>
      <w:pPr>
        <w:spacing w:after="0"/>
        <w:ind w:left="0"/>
        <w:jc w:val="left"/>
      </w:pPr>
      <w:r>
        <w:rPr>
          <w:rFonts w:ascii="Times New Roman"/>
          <w:b/>
          <w:i w:val="false"/>
          <w:color w:val="000000"/>
        </w:rPr>
        <w:t xml:space="preserve">  Шөлейт, жайылма, тоғайлы және тал ормандарында</w:t>
      </w:r>
      <w:r>
        <w:br/>
      </w:r>
      <w:r>
        <w:rPr>
          <w:rFonts w:ascii="Times New Roman"/>
          <w:b/>
          <w:i w:val="false"/>
          <w:color w:val="000000"/>
        </w:rPr>
        <w:t>басты мақсатта пайдалануға ағаш кесу</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түсетiн</w:t>
            </w:r>
          </w:p>
          <w:p>
            <w:pPr>
              <w:spacing w:after="20"/>
              <w:ind w:left="20"/>
              <w:jc w:val="both"/>
            </w:pPr>
            <w:r>
              <w:rPr>
                <w:rFonts w:ascii="Times New Roman"/>
                <w:b w:val="false"/>
                <w:i w:val="false"/>
                <w:color w:val="000000"/>
                <w:sz w:val="20"/>
              </w:rPr>
              <w:t>
алқаағаштардың</w:t>
            </w:r>
          </w:p>
          <w:p>
            <w:pPr>
              <w:spacing w:after="20"/>
              <w:ind w:left="20"/>
              <w:jc w:val="both"/>
            </w:pPr>
            <w:r>
              <w:rPr>
                <w:rFonts w:ascii="Times New Roman"/>
                <w:b w:val="false"/>
                <w:i w:val="false"/>
                <w:color w:val="000000"/>
                <w:sz w:val="20"/>
              </w:rPr>
              <w:t>
сипаттамасы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тәсілі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бойынша</w:t>
            </w:r>
          </w:p>
          <w:p>
            <w:pPr>
              <w:spacing w:after="20"/>
              <w:ind w:left="20"/>
              <w:jc w:val="both"/>
            </w:pPr>
            <w:r>
              <w:rPr>
                <w:rFonts w:ascii="Times New Roman"/>
                <w:b w:val="false"/>
                <w:i w:val="false"/>
                <w:color w:val="000000"/>
                <w:sz w:val="20"/>
              </w:rPr>
              <w:t>
іріктеу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зімі,</w:t>
            </w:r>
          </w:p>
          <w:p>
            <w:pPr>
              <w:spacing w:after="20"/>
              <w:ind w:left="20"/>
              <w:jc w:val="both"/>
            </w:pPr>
            <w:r>
              <w:rPr>
                <w:rFonts w:ascii="Times New Roman"/>
                <w:b w:val="false"/>
                <w:i w:val="false"/>
                <w:color w:val="000000"/>
                <w:sz w:val="20"/>
              </w:rPr>
              <w:t>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ағаштың</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ағаштың</w:t>
            </w:r>
          </w:p>
          <w:p>
            <w:pPr>
              <w:spacing w:after="20"/>
              <w:ind w:left="20"/>
              <w:jc w:val="both"/>
            </w:pPr>
            <w:r>
              <w:rPr>
                <w:rFonts w:ascii="Times New Roman"/>
                <w:b w:val="false"/>
                <w:i w:val="false"/>
                <w:color w:val="000000"/>
                <w:sz w:val="20"/>
              </w:rPr>
              <w:t>
ең</w:t>
            </w:r>
          </w:p>
          <w:p>
            <w:pPr>
              <w:spacing w:after="20"/>
              <w:ind w:left="20"/>
              <w:jc w:val="both"/>
            </w:pPr>
            <w:r>
              <w:rPr>
                <w:rFonts w:ascii="Times New Roman"/>
                <w:b w:val="false"/>
                <w:i w:val="false"/>
                <w:color w:val="000000"/>
                <w:sz w:val="20"/>
              </w:rPr>
              <w:t>
үлкен</w:t>
            </w:r>
          </w:p>
          <w:p>
            <w:pPr>
              <w:spacing w:after="20"/>
              <w:ind w:left="20"/>
              <w:jc w:val="both"/>
            </w:pPr>
            <w:r>
              <w:rPr>
                <w:rFonts w:ascii="Times New Roman"/>
                <w:b w:val="false"/>
                <w:i w:val="false"/>
                <w:color w:val="000000"/>
                <w:sz w:val="20"/>
              </w:rPr>
              <w:t>
алаңы,</w:t>
            </w:r>
          </w:p>
          <w:p>
            <w:pPr>
              <w:spacing w:after="20"/>
              <w:ind w:left="20"/>
              <w:jc w:val="both"/>
            </w:pPr>
            <w:r>
              <w:rPr>
                <w:rFonts w:ascii="Times New Roman"/>
                <w:b w:val="false"/>
                <w:i w:val="false"/>
                <w:color w:val="000000"/>
                <w:sz w:val="20"/>
              </w:rPr>
              <w:t>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w:t>
            </w:r>
          </w:p>
          <w:p>
            <w:pPr>
              <w:spacing w:after="20"/>
              <w:ind w:left="20"/>
              <w:jc w:val="both"/>
            </w:pPr>
            <w:r>
              <w:rPr>
                <w:rFonts w:ascii="Times New Roman"/>
                <w:b w:val="false"/>
                <w:i w:val="false"/>
                <w:color w:val="000000"/>
                <w:sz w:val="20"/>
              </w:rPr>
              <w:t>
теу про</w:t>
            </w:r>
          </w:p>
          <w:p>
            <w:pPr>
              <w:spacing w:after="20"/>
              <w:ind w:left="20"/>
              <w:jc w:val="both"/>
            </w:pPr>
            <w:r>
              <w:rPr>
                <w:rFonts w:ascii="Times New Roman"/>
                <w:b w:val="false"/>
                <w:i w:val="false"/>
                <w:color w:val="000000"/>
                <w:sz w:val="20"/>
              </w:rPr>
              <w:t>
цент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Шөлейт ормандар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Топырақ-</w:t>
            </w:r>
          </w:p>
          <w:p>
            <w:pPr>
              <w:spacing w:after="20"/>
              <w:ind w:left="20"/>
              <w:jc w:val="both"/>
            </w:pPr>
            <w:r>
              <w:rPr>
                <w:rFonts w:ascii="Times New Roman"/>
                <w:b w:val="false"/>
                <w:i w:val="false"/>
                <w:color w:val="000000"/>
                <w:sz w:val="20"/>
              </w:rPr>
              <w:t>
тың жел</w:t>
            </w:r>
          </w:p>
          <w:p>
            <w:pPr>
              <w:spacing w:after="20"/>
              <w:ind w:left="20"/>
              <w:jc w:val="both"/>
            </w:pPr>
            <w:r>
              <w:rPr>
                <w:rFonts w:ascii="Times New Roman"/>
                <w:b w:val="false"/>
                <w:i w:val="false"/>
                <w:color w:val="000000"/>
                <w:sz w:val="20"/>
              </w:rPr>
              <w:t>
эрозиясына</w:t>
            </w:r>
          </w:p>
          <w:p>
            <w:pPr>
              <w:spacing w:after="20"/>
              <w:ind w:left="20"/>
              <w:jc w:val="both"/>
            </w:pPr>
            <w:r>
              <w:rPr>
                <w:rFonts w:ascii="Times New Roman"/>
                <w:b w:val="false"/>
                <w:i w:val="false"/>
                <w:color w:val="000000"/>
                <w:sz w:val="20"/>
              </w:rPr>
              <w:t>
төзімді таза</w:t>
            </w:r>
          </w:p>
          <w:p>
            <w:pPr>
              <w:spacing w:after="20"/>
              <w:ind w:left="20"/>
              <w:jc w:val="both"/>
            </w:pPr>
            <w:r>
              <w:rPr>
                <w:rFonts w:ascii="Times New Roman"/>
                <w:b w:val="false"/>
                <w:i w:val="false"/>
                <w:color w:val="000000"/>
                <w:sz w:val="20"/>
              </w:rPr>
              <w:t>
және аралас</w:t>
            </w:r>
          </w:p>
          <w:p>
            <w:pPr>
              <w:spacing w:after="20"/>
              <w:ind w:left="20"/>
              <w:jc w:val="both"/>
            </w:pPr>
            <w:r>
              <w:rPr>
                <w:rFonts w:ascii="Times New Roman"/>
                <w:b w:val="false"/>
                <w:i w:val="false"/>
                <w:color w:val="000000"/>
                <w:sz w:val="20"/>
              </w:rPr>
              <w:t>
(ақ сексе-</w:t>
            </w:r>
          </w:p>
          <w:p>
            <w:pPr>
              <w:spacing w:after="20"/>
              <w:ind w:left="20"/>
              <w:jc w:val="both"/>
            </w:pPr>
            <w:r>
              <w:rPr>
                <w:rFonts w:ascii="Times New Roman"/>
                <w:b w:val="false"/>
                <w:i w:val="false"/>
                <w:color w:val="000000"/>
                <w:sz w:val="20"/>
              </w:rPr>
              <w:t>
уiлдi</w:t>
            </w:r>
          </w:p>
          <w:p>
            <w:pPr>
              <w:spacing w:after="20"/>
              <w:ind w:left="20"/>
              <w:jc w:val="both"/>
            </w:pPr>
            <w:r>
              <w:rPr>
                <w:rFonts w:ascii="Times New Roman"/>
                <w:b w:val="false"/>
                <w:i w:val="false"/>
                <w:color w:val="000000"/>
                <w:sz w:val="20"/>
              </w:rPr>
              <w:t>
қосқанда 4</w:t>
            </w:r>
          </w:p>
          <w:p>
            <w:pPr>
              <w:spacing w:after="20"/>
              <w:ind w:left="20"/>
              <w:jc w:val="both"/>
            </w:pPr>
            <w:r>
              <w:rPr>
                <w:rFonts w:ascii="Times New Roman"/>
                <w:b w:val="false"/>
                <w:i w:val="false"/>
                <w:color w:val="000000"/>
                <w:sz w:val="20"/>
              </w:rPr>
              <w:t>
бiрлiкке</w:t>
            </w:r>
          </w:p>
          <w:p>
            <w:pPr>
              <w:spacing w:after="20"/>
              <w:ind w:left="20"/>
              <w:jc w:val="both"/>
            </w:pPr>
            <w:r>
              <w:rPr>
                <w:rFonts w:ascii="Times New Roman"/>
                <w:b w:val="false"/>
                <w:i w:val="false"/>
                <w:color w:val="000000"/>
                <w:sz w:val="20"/>
              </w:rPr>
              <w:t>
дейiн) қара</w:t>
            </w:r>
          </w:p>
          <w:p>
            <w:pPr>
              <w:spacing w:after="20"/>
              <w:ind w:left="20"/>
              <w:jc w:val="both"/>
            </w:pPr>
            <w:r>
              <w:rPr>
                <w:rFonts w:ascii="Times New Roman"/>
                <w:b w:val="false"/>
                <w:i w:val="false"/>
                <w:color w:val="000000"/>
                <w:sz w:val="20"/>
              </w:rPr>
              <w:t>
сексеуiлдi</w:t>
            </w:r>
          </w:p>
          <w:p>
            <w:pPr>
              <w:spacing w:after="20"/>
              <w:ind w:left="20"/>
              <w:jc w:val="both"/>
            </w:pPr>
            <w:r>
              <w:rPr>
                <w:rFonts w:ascii="Times New Roman"/>
                <w:b w:val="false"/>
                <w:i w:val="false"/>
                <w:color w:val="000000"/>
                <w:sz w:val="20"/>
              </w:rPr>
              <w:t>
бiр</w:t>
            </w:r>
          </w:p>
          <w:p>
            <w:pPr>
              <w:spacing w:after="20"/>
              <w:ind w:left="20"/>
              <w:jc w:val="both"/>
            </w:pPr>
            <w:r>
              <w:rPr>
                <w:rFonts w:ascii="Times New Roman"/>
                <w:b w:val="false"/>
                <w:i w:val="false"/>
                <w:color w:val="000000"/>
                <w:sz w:val="20"/>
              </w:rPr>
              <w:t>
жастағылары</w:t>
            </w:r>
          </w:p>
          <w:p>
            <w:pPr>
              <w:spacing w:after="20"/>
              <w:ind w:left="20"/>
              <w:jc w:val="both"/>
            </w:pPr>
            <w:r>
              <w:rPr>
                <w:rFonts w:ascii="Times New Roman"/>
                <w:b w:val="false"/>
                <w:i w:val="false"/>
                <w:color w:val="000000"/>
                <w:sz w:val="20"/>
              </w:rPr>
              <w:t>
және әртүрлi</w:t>
            </w:r>
          </w:p>
          <w:p>
            <w:pPr>
              <w:spacing w:after="20"/>
              <w:ind w:left="20"/>
              <w:jc w:val="both"/>
            </w:pPr>
            <w:r>
              <w:rPr>
                <w:rFonts w:ascii="Times New Roman"/>
                <w:b w:val="false"/>
                <w:i w:val="false"/>
                <w:color w:val="000000"/>
                <w:sz w:val="20"/>
              </w:rPr>
              <w:t>
жастағылары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белдеулер.</w:t>
            </w:r>
          </w:p>
          <w:p>
            <w:pPr>
              <w:spacing w:after="20"/>
              <w:ind w:left="20"/>
              <w:jc w:val="both"/>
            </w:pPr>
            <w:r>
              <w:rPr>
                <w:rFonts w:ascii="Times New Roman"/>
                <w:b w:val="false"/>
                <w:i w:val="false"/>
                <w:color w:val="000000"/>
                <w:sz w:val="20"/>
              </w:rPr>
              <w:t>
3-5 жастағы</w:t>
            </w:r>
          </w:p>
          <w:p>
            <w:pPr>
              <w:spacing w:after="20"/>
              <w:ind w:left="20"/>
              <w:jc w:val="both"/>
            </w:pPr>
            <w:r>
              <w:rPr>
                <w:rFonts w:ascii="Times New Roman"/>
                <w:b w:val="false"/>
                <w:i w:val="false"/>
                <w:color w:val="000000"/>
                <w:sz w:val="20"/>
              </w:rPr>
              <w:t>
сексеуіл</w:t>
            </w:r>
          </w:p>
          <w:p>
            <w:pPr>
              <w:spacing w:after="20"/>
              <w:ind w:left="20"/>
              <w:jc w:val="both"/>
            </w:pPr>
            <w:r>
              <w:rPr>
                <w:rFonts w:ascii="Times New Roman"/>
                <w:b w:val="false"/>
                <w:i w:val="false"/>
                <w:color w:val="000000"/>
                <w:sz w:val="20"/>
              </w:rPr>
              <w:t>
өскінінің ағашы</w:t>
            </w:r>
          </w:p>
          <w:p>
            <w:pPr>
              <w:spacing w:after="20"/>
              <w:ind w:left="20"/>
              <w:jc w:val="both"/>
            </w:pPr>
            <w:r>
              <w:rPr>
                <w:rFonts w:ascii="Times New Roman"/>
                <w:b w:val="false"/>
                <w:i w:val="false"/>
                <w:color w:val="000000"/>
                <w:sz w:val="20"/>
              </w:rPr>
              <w:t>
кесілген</w:t>
            </w:r>
          </w:p>
          <w:p>
            <w:pPr>
              <w:spacing w:after="20"/>
              <w:ind w:left="20"/>
              <w:jc w:val="both"/>
            </w:pPr>
            <w:r>
              <w:rPr>
                <w:rFonts w:ascii="Times New Roman"/>
                <w:b w:val="false"/>
                <w:i w:val="false"/>
                <w:color w:val="000000"/>
                <w:sz w:val="20"/>
              </w:rPr>
              <w:t>
белдеулерде 1 га</w:t>
            </w:r>
          </w:p>
          <w:p>
            <w:pPr>
              <w:spacing w:after="20"/>
              <w:ind w:left="20"/>
              <w:jc w:val="both"/>
            </w:pPr>
            <w:r>
              <w:rPr>
                <w:rFonts w:ascii="Times New Roman"/>
                <w:b w:val="false"/>
                <w:i w:val="false"/>
                <w:color w:val="000000"/>
                <w:sz w:val="20"/>
              </w:rPr>
              <w:t>
500 данадан</w:t>
            </w:r>
          </w:p>
          <w:p>
            <w:pPr>
              <w:spacing w:after="20"/>
              <w:ind w:left="20"/>
              <w:jc w:val="both"/>
            </w:pPr>
            <w:r>
              <w:rPr>
                <w:rFonts w:ascii="Times New Roman"/>
                <w:b w:val="false"/>
                <w:i w:val="false"/>
                <w:color w:val="000000"/>
                <w:sz w:val="20"/>
              </w:rPr>
              <w:t>
астамы болған</w:t>
            </w:r>
          </w:p>
          <w:p>
            <w:pPr>
              <w:spacing w:after="20"/>
              <w:ind w:left="20"/>
              <w:jc w:val="both"/>
            </w:pPr>
            <w:r>
              <w:rPr>
                <w:rFonts w:ascii="Times New Roman"/>
                <w:b w:val="false"/>
                <w:i w:val="false"/>
                <w:color w:val="000000"/>
                <w:sz w:val="20"/>
              </w:rPr>
              <w:t>
жағдайда немесе</w:t>
            </w:r>
          </w:p>
          <w:p>
            <w:pPr>
              <w:spacing w:after="20"/>
              <w:ind w:left="20"/>
              <w:jc w:val="both"/>
            </w:pPr>
            <w:r>
              <w:rPr>
                <w:rFonts w:ascii="Times New Roman"/>
                <w:b w:val="false"/>
                <w:i w:val="false"/>
                <w:color w:val="000000"/>
                <w:sz w:val="20"/>
              </w:rPr>
              <w:t>
орман екпелерін</w:t>
            </w:r>
          </w:p>
          <w:p>
            <w:pPr>
              <w:spacing w:after="20"/>
              <w:ind w:left="20"/>
              <w:jc w:val="both"/>
            </w:pPr>
            <w:r>
              <w:rPr>
                <w:rFonts w:ascii="Times New Roman"/>
                <w:b w:val="false"/>
                <w:i w:val="false"/>
                <w:color w:val="000000"/>
                <w:sz w:val="20"/>
              </w:rPr>
              <w:t>
еккеннен кейiн</w:t>
            </w:r>
          </w:p>
          <w:p>
            <w:pPr>
              <w:spacing w:after="20"/>
              <w:ind w:left="20"/>
              <w:jc w:val="both"/>
            </w:pPr>
            <w:r>
              <w:rPr>
                <w:rFonts w:ascii="Times New Roman"/>
                <w:b w:val="false"/>
                <w:i w:val="false"/>
                <w:color w:val="000000"/>
                <w:sz w:val="20"/>
              </w:rPr>
              <w:t>
3-4 жыл сайын</w:t>
            </w:r>
          </w:p>
          <w:p>
            <w:pPr>
              <w:spacing w:after="20"/>
              <w:ind w:left="20"/>
              <w:jc w:val="both"/>
            </w:pPr>
            <w:r>
              <w:rPr>
                <w:rFonts w:ascii="Times New Roman"/>
                <w:b w:val="false"/>
                <w:i w:val="false"/>
                <w:color w:val="000000"/>
                <w:sz w:val="20"/>
              </w:rPr>
              <w:t>
кесуге берiледi.</w:t>
            </w:r>
          </w:p>
          <w:p>
            <w:pPr>
              <w:spacing w:after="20"/>
              <w:ind w:left="20"/>
              <w:jc w:val="both"/>
            </w:pPr>
            <w:r>
              <w:rPr>
                <w:rFonts w:ascii="Times New Roman"/>
                <w:b w:val="false"/>
                <w:i w:val="false"/>
                <w:color w:val="000000"/>
                <w:sz w:val="20"/>
              </w:rPr>
              <w:t>
Белдеулер арқылы</w:t>
            </w:r>
          </w:p>
          <w:p>
            <w:pPr>
              <w:spacing w:after="20"/>
              <w:ind w:left="20"/>
              <w:jc w:val="both"/>
            </w:pPr>
            <w:r>
              <w:rPr>
                <w:rFonts w:ascii="Times New Roman"/>
                <w:b w:val="false"/>
                <w:i w:val="false"/>
                <w:color w:val="000000"/>
                <w:sz w:val="20"/>
              </w:rPr>
              <w:t>
жанасу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ормандары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Жапырақты</w:t>
            </w:r>
          </w:p>
          <w:p>
            <w:pPr>
              <w:spacing w:after="20"/>
              <w:ind w:left="20"/>
              <w:jc w:val="both"/>
            </w:pPr>
            <w:r>
              <w:rPr>
                <w:rFonts w:ascii="Times New Roman"/>
                <w:b w:val="false"/>
                <w:i w:val="false"/>
                <w:color w:val="000000"/>
                <w:sz w:val="20"/>
              </w:rPr>
              <w:t>
алқаағаштар</w:t>
            </w:r>
          </w:p>
          <w:p>
            <w:pPr>
              <w:spacing w:after="20"/>
              <w:ind w:left="20"/>
              <w:jc w:val="both"/>
            </w:pPr>
            <w:r>
              <w:rPr>
                <w:rFonts w:ascii="Times New Roman"/>
                <w:b w:val="false"/>
                <w:i w:val="false"/>
                <w:color w:val="000000"/>
                <w:sz w:val="20"/>
              </w:rPr>
              <w:t>
(терек,</w:t>
            </w:r>
          </w:p>
          <w:p>
            <w:pPr>
              <w:spacing w:after="20"/>
              <w:ind w:left="20"/>
              <w:jc w:val="both"/>
            </w:pPr>
            <w:r>
              <w:rPr>
                <w:rFonts w:ascii="Times New Roman"/>
                <w:b w:val="false"/>
                <w:i w:val="false"/>
                <w:color w:val="000000"/>
                <w:sz w:val="20"/>
              </w:rPr>
              <w:t>
сүрек тектес</w:t>
            </w:r>
          </w:p>
          <w:p>
            <w:pPr>
              <w:spacing w:after="20"/>
              <w:ind w:left="20"/>
              <w:jc w:val="both"/>
            </w:pPr>
            <w:r>
              <w:rPr>
                <w:rFonts w:ascii="Times New Roman"/>
                <w:b w:val="false"/>
                <w:i w:val="false"/>
                <w:color w:val="000000"/>
                <w:sz w:val="20"/>
              </w:rPr>
              <w:t>
тал, үйеңкi</w:t>
            </w:r>
          </w:p>
          <w:p>
            <w:pPr>
              <w:spacing w:after="20"/>
              <w:ind w:left="20"/>
              <w:jc w:val="both"/>
            </w:pPr>
            <w:r>
              <w:rPr>
                <w:rFonts w:ascii="Times New Roman"/>
                <w:b w:val="false"/>
                <w:i w:val="false"/>
                <w:color w:val="000000"/>
                <w:sz w:val="20"/>
              </w:rPr>
              <w:t>
және басқ.)</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 бiр</w:t>
            </w:r>
          </w:p>
          <w:p>
            <w:pPr>
              <w:spacing w:after="20"/>
              <w:ind w:left="20"/>
              <w:jc w:val="both"/>
            </w:pPr>
            <w:r>
              <w:rPr>
                <w:rFonts w:ascii="Times New Roman"/>
                <w:b w:val="false"/>
                <w:i w:val="false"/>
                <w:color w:val="000000"/>
                <w:sz w:val="20"/>
              </w:rPr>
              <w:t>
жастағылары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әр-түрлi</w:t>
            </w:r>
          </w:p>
          <w:p>
            <w:pPr>
              <w:spacing w:after="20"/>
              <w:ind w:left="20"/>
              <w:jc w:val="both"/>
            </w:pPr>
            <w:r>
              <w:rPr>
                <w:rFonts w:ascii="Times New Roman"/>
                <w:b w:val="false"/>
                <w:i w:val="false"/>
                <w:color w:val="000000"/>
                <w:sz w:val="20"/>
              </w:rPr>
              <w:t>
жастағылары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Ықтырмалы жанасу,</w:t>
            </w:r>
          </w:p>
          <w:p>
            <w:pPr>
              <w:spacing w:after="20"/>
              <w:ind w:left="20"/>
              <w:jc w:val="both"/>
            </w:pPr>
            <w:r>
              <w:rPr>
                <w:rFonts w:ascii="Times New Roman"/>
                <w:b w:val="false"/>
                <w:i w:val="false"/>
                <w:color w:val="000000"/>
                <w:sz w:val="20"/>
              </w:rPr>
              <w:t>
телiмнiң енi 80</w:t>
            </w:r>
          </w:p>
          <w:p>
            <w:pPr>
              <w:spacing w:after="20"/>
              <w:ind w:left="20"/>
              <w:jc w:val="both"/>
            </w:pPr>
            <w:r>
              <w:rPr>
                <w:rFonts w:ascii="Times New Roman"/>
                <w:b w:val="false"/>
                <w:i w:val="false"/>
                <w:color w:val="000000"/>
                <w:sz w:val="20"/>
              </w:rPr>
              <w:t>
метр кезiнде -</w:t>
            </w:r>
          </w:p>
          <w:p>
            <w:pPr>
              <w:spacing w:after="20"/>
              <w:ind w:left="20"/>
              <w:jc w:val="both"/>
            </w:pPr>
            <w:r>
              <w:rPr>
                <w:rFonts w:ascii="Times New Roman"/>
                <w:b w:val="false"/>
                <w:i w:val="false"/>
                <w:color w:val="000000"/>
                <w:sz w:val="20"/>
              </w:rPr>
              <w:t>
белдеулер</w:t>
            </w:r>
          </w:p>
          <w:p>
            <w:pPr>
              <w:spacing w:after="20"/>
              <w:ind w:left="20"/>
              <w:jc w:val="both"/>
            </w:pPr>
            <w:r>
              <w:rPr>
                <w:rFonts w:ascii="Times New Roman"/>
                <w:b w:val="false"/>
                <w:i w:val="false"/>
                <w:color w:val="000000"/>
                <w:sz w:val="20"/>
              </w:rPr>
              <w:t>
арқылы жанасу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Шоқ</w:t>
            </w:r>
          </w:p>
          <w:p>
            <w:pPr>
              <w:spacing w:after="20"/>
              <w:ind w:left="20"/>
              <w:jc w:val="both"/>
            </w:pPr>
            <w:r>
              <w:rPr>
                <w:rFonts w:ascii="Times New Roman"/>
                <w:b w:val="false"/>
                <w:i w:val="false"/>
                <w:color w:val="000000"/>
                <w:sz w:val="20"/>
              </w:rPr>
              <w:t>
талдар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жанасу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Тоғайлы ормандар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Сүрек</w:t>
            </w:r>
          </w:p>
          <w:p>
            <w:pPr>
              <w:spacing w:after="20"/>
              <w:ind w:left="20"/>
              <w:jc w:val="both"/>
            </w:pPr>
            <w:r>
              <w:rPr>
                <w:rFonts w:ascii="Times New Roman"/>
                <w:b w:val="false"/>
                <w:i w:val="false"/>
                <w:color w:val="000000"/>
                <w:sz w:val="20"/>
              </w:rPr>
              <w:t>
тектес</w:t>
            </w:r>
          </w:p>
          <w:p>
            <w:pPr>
              <w:spacing w:after="20"/>
              <w:ind w:left="20"/>
              <w:jc w:val="both"/>
            </w:pPr>
            <w:r>
              <w:rPr>
                <w:rFonts w:ascii="Times New Roman"/>
                <w:b w:val="false"/>
                <w:i w:val="false"/>
                <w:color w:val="000000"/>
                <w:sz w:val="20"/>
              </w:rPr>
              <w:t>
талдар</w:t>
            </w:r>
          </w:p>
          <w:p>
            <w:pPr>
              <w:spacing w:after="20"/>
              <w:ind w:left="20"/>
              <w:jc w:val="both"/>
            </w:pPr>
            <w:r>
              <w:rPr>
                <w:rFonts w:ascii="Times New Roman"/>
                <w:b w:val="false"/>
                <w:i w:val="false"/>
                <w:color w:val="000000"/>
                <w:sz w:val="20"/>
              </w:rPr>
              <w:t>
(Жоңғар және</w:t>
            </w:r>
          </w:p>
          <w:p>
            <w:pPr>
              <w:spacing w:after="20"/>
              <w:ind w:left="20"/>
              <w:jc w:val="both"/>
            </w:pPr>
            <w:r>
              <w:rPr>
                <w:rFonts w:ascii="Times New Roman"/>
                <w:b w:val="false"/>
                <w:i w:val="false"/>
                <w:color w:val="000000"/>
                <w:sz w:val="20"/>
              </w:rPr>
              <w:t>
Вильгельм</w:t>
            </w:r>
          </w:p>
          <w:p>
            <w:pPr>
              <w:spacing w:after="20"/>
              <w:ind w:left="20"/>
              <w:jc w:val="both"/>
            </w:pPr>
            <w:r>
              <w:rPr>
                <w:rFonts w:ascii="Times New Roman"/>
                <w:b w:val="false"/>
                <w:i w:val="false"/>
                <w:color w:val="000000"/>
                <w:sz w:val="20"/>
              </w:rPr>
              <w:t>
талдары)</w:t>
            </w:r>
          </w:p>
          <w:p>
            <w:pPr>
              <w:spacing w:after="20"/>
              <w:ind w:left="20"/>
              <w:jc w:val="both"/>
            </w:pPr>
            <w:r>
              <w:rPr>
                <w:rFonts w:ascii="Times New Roman"/>
                <w:b w:val="false"/>
                <w:i w:val="false"/>
                <w:color w:val="000000"/>
                <w:sz w:val="20"/>
              </w:rPr>
              <w:t>
таза және</w:t>
            </w:r>
          </w:p>
          <w:p>
            <w:pPr>
              <w:spacing w:after="20"/>
              <w:ind w:left="20"/>
              <w:jc w:val="both"/>
            </w:pPr>
            <w:r>
              <w:rPr>
                <w:rFonts w:ascii="Times New Roman"/>
                <w:b w:val="false"/>
                <w:i w:val="false"/>
                <w:color w:val="000000"/>
                <w:sz w:val="20"/>
              </w:rPr>
              <w:t>
аралас бiр</w:t>
            </w:r>
          </w:p>
          <w:p>
            <w:pPr>
              <w:spacing w:after="20"/>
              <w:ind w:left="20"/>
              <w:jc w:val="both"/>
            </w:pPr>
            <w:r>
              <w:rPr>
                <w:rFonts w:ascii="Times New Roman"/>
                <w:b w:val="false"/>
                <w:i w:val="false"/>
                <w:color w:val="000000"/>
                <w:sz w:val="20"/>
              </w:rPr>
              <w:t>
жастағылары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әртүрлi</w:t>
            </w:r>
          </w:p>
          <w:p>
            <w:pPr>
              <w:spacing w:after="20"/>
              <w:ind w:left="20"/>
              <w:jc w:val="both"/>
            </w:pPr>
            <w:r>
              <w:rPr>
                <w:rFonts w:ascii="Times New Roman"/>
                <w:b w:val="false"/>
                <w:i w:val="false"/>
                <w:color w:val="000000"/>
                <w:sz w:val="20"/>
              </w:rPr>
              <w:t>
жастағылары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Белдеулер арқылы</w:t>
            </w:r>
          </w:p>
          <w:p>
            <w:pPr>
              <w:spacing w:after="20"/>
              <w:ind w:left="20"/>
              <w:jc w:val="both"/>
            </w:pPr>
            <w:r>
              <w:rPr>
                <w:rFonts w:ascii="Times New Roman"/>
                <w:b w:val="false"/>
                <w:i w:val="false"/>
                <w:color w:val="000000"/>
                <w:sz w:val="20"/>
              </w:rPr>
              <w:t>
жанасу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Жыңғыл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жанасу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табиғи аймақтардың өзен жайылмалары бойынша талды ормандар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Шоқ</w:t>
            </w:r>
          </w:p>
          <w:p>
            <w:pPr>
              <w:spacing w:after="20"/>
              <w:ind w:left="20"/>
              <w:jc w:val="both"/>
            </w:pPr>
            <w:r>
              <w:rPr>
                <w:rFonts w:ascii="Times New Roman"/>
                <w:b w:val="false"/>
                <w:i w:val="false"/>
                <w:color w:val="000000"/>
                <w:sz w:val="20"/>
              </w:rPr>
              <w:t>
талдар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жанасу</w:t>
            </w:r>
          </w:p>
        </w:tc>
      </w:tr>
    </w:tbl>
    <w:p>
      <w:pPr>
        <w:spacing w:after="0"/>
        <w:ind w:left="0"/>
        <w:jc w:val="left"/>
      </w:pPr>
    </w:p>
    <w:p>
      <w:pPr>
        <w:spacing w:after="0"/>
        <w:ind w:left="0"/>
        <w:jc w:val="both"/>
      </w:pPr>
      <w:r>
        <w:rPr>
          <w:rFonts w:ascii="Times New Roman"/>
          <w:b w:val="false"/>
          <w:i w:val="false"/>
          <w:color w:val="000000"/>
          <w:sz w:val="28"/>
        </w:rPr>
        <w:t>
      Ескертпе. ЖК –жаппай кеспеағаш кесу, ЖТК - жаппай кеспеағашты</w:t>
      </w:r>
    </w:p>
    <w:p>
      <w:pPr>
        <w:spacing w:after="0"/>
        <w:ind w:left="0"/>
        <w:jc w:val="both"/>
      </w:pPr>
      <w:r>
        <w:rPr>
          <w:rFonts w:ascii="Times New Roman"/>
          <w:b w:val="false"/>
          <w:i w:val="false"/>
          <w:color w:val="000000"/>
          <w:sz w:val="28"/>
        </w:rPr>
        <w:t>
      тарлап кесу.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7-қосымша</w:t>
            </w:r>
          </w:p>
        </w:tc>
      </w:tr>
    </w:tbl>
    <w:bookmarkStart w:name="z234" w:id="218"/>
    <w:p>
      <w:pPr>
        <w:spacing w:after="0"/>
        <w:ind w:left="0"/>
        <w:jc w:val="left"/>
      </w:pPr>
      <w:r>
        <w:rPr>
          <w:rFonts w:ascii="Times New Roman"/>
          <w:b/>
          <w:i w:val="false"/>
          <w:color w:val="000000"/>
        </w:rPr>
        <w:t xml:space="preserve">  Таулы ормандарда басты пайдаланымдағы кесу тәсiлдерi</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беткейінің</w:t>
            </w:r>
          </w:p>
          <w:p>
            <w:pPr>
              <w:spacing w:after="20"/>
              <w:ind w:left="20"/>
              <w:jc w:val="both"/>
            </w:pPr>
            <w:r>
              <w:rPr>
                <w:rFonts w:ascii="Times New Roman"/>
                <w:b w:val="false"/>
                <w:i w:val="false"/>
                <w:color w:val="000000"/>
                <w:sz w:val="20"/>
              </w:rPr>
              <w:t>
экзпозициясы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беткей</w:t>
            </w:r>
          </w:p>
          <w:p>
            <w:pPr>
              <w:spacing w:after="20"/>
              <w:ind w:left="20"/>
              <w:jc w:val="both"/>
            </w:pPr>
            <w:r>
              <w:rPr>
                <w:rFonts w:ascii="Times New Roman"/>
                <w:b w:val="false"/>
                <w:i w:val="false"/>
                <w:color w:val="000000"/>
                <w:sz w:val="20"/>
              </w:rPr>
              <w:t>
інің</w:t>
            </w:r>
          </w:p>
          <w:p>
            <w:pPr>
              <w:spacing w:after="20"/>
              <w:ind w:left="20"/>
              <w:jc w:val="both"/>
            </w:pPr>
            <w:r>
              <w:rPr>
                <w:rFonts w:ascii="Times New Roman"/>
                <w:b w:val="false"/>
                <w:i w:val="false"/>
                <w:color w:val="000000"/>
                <w:sz w:val="20"/>
              </w:rPr>
              <w:t>
тік</w:t>
            </w:r>
          </w:p>
          <w:p>
            <w:pPr>
              <w:spacing w:after="20"/>
              <w:ind w:left="20"/>
              <w:jc w:val="both"/>
            </w:pPr>
            <w:r>
              <w:rPr>
                <w:rFonts w:ascii="Times New Roman"/>
                <w:b w:val="false"/>
                <w:i w:val="false"/>
                <w:color w:val="000000"/>
                <w:sz w:val="20"/>
              </w:rPr>
              <w:t>
тілі</w:t>
            </w:r>
          </w:p>
          <w:p>
            <w:pPr>
              <w:spacing w:after="20"/>
              <w:ind w:left="20"/>
              <w:jc w:val="both"/>
            </w:pPr>
            <w:r>
              <w:rPr>
                <w:rFonts w:ascii="Times New Roman"/>
                <w:b w:val="false"/>
                <w:i w:val="false"/>
                <w:color w:val="000000"/>
                <w:sz w:val="20"/>
              </w:rPr>
              <w:t>
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w:t>
            </w:r>
          </w:p>
          <w:p>
            <w:pPr>
              <w:spacing w:after="20"/>
              <w:ind w:left="20"/>
              <w:jc w:val="both"/>
            </w:pPr>
            <w:r>
              <w:rPr>
                <w:rFonts w:ascii="Times New Roman"/>
                <w:b w:val="false"/>
                <w:i w:val="false"/>
                <w:color w:val="000000"/>
                <w:sz w:val="20"/>
              </w:rPr>
              <w:t>
түсетін</w:t>
            </w:r>
          </w:p>
          <w:p>
            <w:pPr>
              <w:spacing w:after="20"/>
              <w:ind w:left="20"/>
              <w:jc w:val="both"/>
            </w:pPr>
            <w:r>
              <w:rPr>
                <w:rFonts w:ascii="Times New Roman"/>
                <w:b w:val="false"/>
                <w:i w:val="false"/>
                <w:color w:val="000000"/>
                <w:sz w:val="20"/>
              </w:rPr>
              <w:t>
алқаағаштың</w:t>
            </w:r>
          </w:p>
          <w:p>
            <w:pPr>
              <w:spacing w:after="20"/>
              <w:ind w:left="20"/>
              <w:jc w:val="both"/>
            </w:pPr>
            <w:r>
              <w:rPr>
                <w:rFonts w:ascii="Times New Roman"/>
                <w:b w:val="false"/>
                <w:i w:val="false"/>
                <w:color w:val="000000"/>
                <w:sz w:val="20"/>
              </w:rPr>
              <w:t>
сипаттамасы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Алқаағаштың</w:t>
            </w:r>
          </w:p>
          <w:p>
            <w:pPr>
              <w:spacing w:after="20"/>
              <w:ind w:left="20"/>
              <w:jc w:val="both"/>
            </w:pPr>
            <w:r>
              <w:rPr>
                <w:rFonts w:ascii="Times New Roman"/>
                <w:b w:val="false"/>
                <w:i w:val="false"/>
                <w:color w:val="000000"/>
                <w:sz w:val="20"/>
              </w:rPr>
              <w:t>
ерекшелігі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Кесутә</w:t>
            </w:r>
          </w:p>
          <w:p>
            <w:pPr>
              <w:spacing w:after="20"/>
              <w:ind w:left="20"/>
              <w:jc w:val="both"/>
            </w:pPr>
            <w:r>
              <w:rPr>
                <w:rFonts w:ascii="Times New Roman"/>
                <w:b w:val="false"/>
                <w:i w:val="false"/>
                <w:color w:val="000000"/>
                <w:sz w:val="20"/>
              </w:rPr>
              <w:t>
сілі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ге</w:t>
            </w:r>
          </w:p>
          <w:p>
            <w:pPr>
              <w:spacing w:after="20"/>
              <w:ind w:left="20"/>
              <w:jc w:val="both"/>
            </w:pPr>
            <w:r>
              <w:rPr>
                <w:rFonts w:ascii="Times New Roman"/>
                <w:b w:val="false"/>
                <w:i w:val="false"/>
                <w:color w:val="000000"/>
                <w:sz w:val="20"/>
              </w:rPr>
              <w:t>
дей</w:t>
            </w:r>
          </w:p>
          <w:p>
            <w:pPr>
              <w:spacing w:after="20"/>
              <w:ind w:left="20"/>
              <w:jc w:val="both"/>
            </w:pPr>
            <w:r>
              <w:rPr>
                <w:rFonts w:ascii="Times New Roman"/>
                <w:b w:val="false"/>
                <w:i w:val="false"/>
                <w:color w:val="000000"/>
                <w:sz w:val="20"/>
              </w:rPr>
              <w:t>
інгі</w:t>
            </w:r>
          </w:p>
          <w:p>
            <w:pPr>
              <w:spacing w:after="20"/>
              <w:ind w:left="20"/>
              <w:jc w:val="both"/>
            </w:pPr>
            <w:r>
              <w:rPr>
                <w:rFonts w:ascii="Times New Roman"/>
                <w:b w:val="false"/>
                <w:i w:val="false"/>
                <w:color w:val="000000"/>
                <w:sz w:val="20"/>
              </w:rPr>
              <w:t>
то</w:t>
            </w:r>
          </w:p>
          <w:p>
            <w:pPr>
              <w:spacing w:after="20"/>
              <w:ind w:left="20"/>
              <w:jc w:val="both"/>
            </w:pPr>
            <w:r>
              <w:rPr>
                <w:rFonts w:ascii="Times New Roman"/>
                <w:b w:val="false"/>
                <w:i w:val="false"/>
                <w:color w:val="000000"/>
                <w:sz w:val="20"/>
              </w:rPr>
              <w:t>
лым</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іріктеу</w:t>
            </w:r>
          </w:p>
          <w:p>
            <w:pPr>
              <w:spacing w:after="20"/>
              <w:ind w:left="20"/>
              <w:jc w:val="both"/>
            </w:pPr>
            <w:r>
              <w:rPr>
                <w:rFonts w:ascii="Times New Roman"/>
                <w:b w:val="false"/>
                <w:i w:val="false"/>
                <w:color w:val="000000"/>
                <w:sz w:val="20"/>
              </w:rPr>
              <w:t>
алу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(жа</w:t>
            </w:r>
          </w:p>
          <w:p>
            <w:pPr>
              <w:spacing w:after="20"/>
              <w:ind w:left="20"/>
              <w:jc w:val="both"/>
            </w:pPr>
            <w:r>
              <w:rPr>
                <w:rFonts w:ascii="Times New Roman"/>
                <w:b w:val="false"/>
                <w:i w:val="false"/>
                <w:color w:val="000000"/>
                <w:sz w:val="20"/>
              </w:rPr>
              <w:t>
насу</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зі</w:t>
            </w:r>
          </w:p>
          <w:p>
            <w:pPr>
              <w:spacing w:after="20"/>
              <w:ind w:left="20"/>
              <w:jc w:val="both"/>
            </w:pPr>
            <w:r>
              <w:rPr>
                <w:rFonts w:ascii="Times New Roman"/>
                <w:b w:val="false"/>
                <w:i w:val="false"/>
                <w:color w:val="000000"/>
                <w:sz w:val="20"/>
              </w:rPr>
              <w:t>
мі,</w:t>
            </w:r>
          </w:p>
          <w:p>
            <w:pPr>
              <w:spacing w:after="20"/>
              <w:ind w:left="20"/>
              <w:jc w:val="both"/>
            </w:pPr>
            <w:r>
              <w:rPr>
                <w:rFonts w:ascii="Times New Roman"/>
                <w:b w:val="false"/>
                <w:i w:val="false"/>
                <w:color w:val="000000"/>
                <w:sz w:val="20"/>
              </w:rPr>
              <w:t>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ағаштың</w:t>
            </w:r>
          </w:p>
          <w:p>
            <w:pPr>
              <w:spacing w:after="20"/>
              <w:ind w:left="20"/>
              <w:jc w:val="both"/>
            </w:pPr>
            <w:r>
              <w:rPr>
                <w:rFonts w:ascii="Times New Roman"/>
                <w:b w:val="false"/>
                <w:i w:val="false"/>
                <w:color w:val="000000"/>
                <w:sz w:val="20"/>
              </w:rPr>
              <w:t>
көлемі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жұмысын</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ғын</w:t>
            </w:r>
          </w:p>
          <w:p>
            <w:pPr>
              <w:spacing w:after="20"/>
              <w:ind w:left="20"/>
              <w:jc w:val="both"/>
            </w:pPr>
            <w:r>
              <w:rPr>
                <w:rFonts w:ascii="Times New Roman"/>
                <w:b w:val="false"/>
                <w:i w:val="false"/>
                <w:color w:val="000000"/>
                <w:sz w:val="20"/>
              </w:rPr>
              <w:t>
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кесупроценті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құры</w:t>
            </w:r>
          </w:p>
          <w:p>
            <w:pPr>
              <w:spacing w:after="20"/>
              <w:ind w:left="20"/>
              <w:jc w:val="both"/>
            </w:pPr>
            <w:r>
              <w:rPr>
                <w:rFonts w:ascii="Times New Roman"/>
                <w:b w:val="false"/>
                <w:i w:val="false"/>
                <w:color w:val="000000"/>
                <w:sz w:val="20"/>
              </w:rPr>
              <w:t>
лымы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лік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w:t>
            </w:r>
          </w:p>
          <w:p>
            <w:pPr>
              <w:spacing w:after="20"/>
              <w:ind w:left="20"/>
              <w:jc w:val="both"/>
            </w:pPr>
            <w:r>
              <w:rPr>
                <w:rFonts w:ascii="Times New Roman"/>
                <w:b w:val="false"/>
                <w:i w:val="false"/>
                <w:color w:val="000000"/>
                <w:sz w:val="20"/>
              </w:rPr>
              <w:t>
мация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w:t>
            </w:r>
          </w:p>
          <w:p>
            <w:pPr>
              <w:spacing w:after="20"/>
              <w:ind w:left="20"/>
              <w:jc w:val="both"/>
            </w:pPr>
            <w:r>
              <w:rPr>
                <w:rFonts w:ascii="Times New Roman"/>
                <w:b w:val="false"/>
                <w:i w:val="false"/>
                <w:color w:val="000000"/>
                <w:sz w:val="20"/>
              </w:rPr>
              <w:t>
үл</w:t>
            </w:r>
          </w:p>
          <w:p>
            <w:pPr>
              <w:spacing w:after="20"/>
              <w:ind w:left="20"/>
              <w:jc w:val="both"/>
            </w:pPr>
            <w:r>
              <w:rPr>
                <w:rFonts w:ascii="Times New Roman"/>
                <w:b w:val="false"/>
                <w:i w:val="false"/>
                <w:color w:val="000000"/>
                <w:sz w:val="20"/>
              </w:rPr>
              <w:t>
кен</w:t>
            </w:r>
          </w:p>
          <w:p>
            <w:pPr>
              <w:spacing w:after="20"/>
              <w:ind w:left="20"/>
              <w:jc w:val="both"/>
            </w:pPr>
            <w:r>
              <w:rPr>
                <w:rFonts w:ascii="Times New Roman"/>
                <w:b w:val="false"/>
                <w:i w:val="false"/>
                <w:color w:val="000000"/>
                <w:sz w:val="20"/>
              </w:rPr>
              <w:t>
ала</w:t>
            </w:r>
          </w:p>
          <w:p>
            <w:pPr>
              <w:spacing w:after="20"/>
              <w:ind w:left="20"/>
              <w:jc w:val="both"/>
            </w:pPr>
            <w:r>
              <w:rPr>
                <w:rFonts w:ascii="Times New Roman"/>
                <w:b w:val="false"/>
                <w:i w:val="false"/>
                <w:color w:val="000000"/>
                <w:sz w:val="20"/>
              </w:rPr>
              <w:t>
ңы,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Алтайдың қалың қылқан жапырақты (майқарағай және шырша) ормандары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СБ, СШ,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ағаштың</w:t>
            </w:r>
          </w:p>
          <w:p>
            <w:pPr>
              <w:spacing w:after="20"/>
              <w:ind w:left="20"/>
              <w:jc w:val="both"/>
            </w:pPr>
            <w:r>
              <w:rPr>
                <w:rFonts w:ascii="Times New Roman"/>
                <w:b w:val="false"/>
                <w:i w:val="false"/>
                <w:color w:val="000000"/>
                <w:sz w:val="20"/>
              </w:rPr>
              <w:t>
жанасуы</w:t>
            </w:r>
          </w:p>
          <w:p>
            <w:pPr>
              <w:spacing w:after="20"/>
              <w:ind w:left="20"/>
              <w:jc w:val="both"/>
            </w:pPr>
            <w:r>
              <w:rPr>
                <w:rFonts w:ascii="Times New Roman"/>
                <w:b w:val="false"/>
                <w:i w:val="false"/>
                <w:color w:val="000000"/>
                <w:sz w:val="20"/>
              </w:rPr>
              <w:t>
ықтыр-</w:t>
            </w:r>
          </w:p>
          <w:p>
            <w:pPr>
              <w:spacing w:after="20"/>
              <w:ind w:left="20"/>
              <w:jc w:val="both"/>
            </w:pPr>
            <w:r>
              <w:rPr>
                <w:rFonts w:ascii="Times New Roman"/>
                <w:b w:val="false"/>
                <w:i w:val="false"/>
                <w:color w:val="000000"/>
                <w:sz w:val="20"/>
              </w:rPr>
              <w:t>
малы, 2</w:t>
            </w:r>
          </w:p>
          <w:p>
            <w:pPr>
              <w:spacing w:after="20"/>
              <w:ind w:left="20"/>
              <w:jc w:val="both"/>
            </w:pPr>
            <w:r>
              <w:rPr>
                <w:rFonts w:ascii="Times New Roman"/>
                <w:b w:val="false"/>
                <w:i w:val="false"/>
                <w:color w:val="000000"/>
                <w:sz w:val="20"/>
              </w:rPr>
              <w:t>
каспе-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сайын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w:t>
            </w:r>
          </w:p>
          <w:p>
            <w:pPr>
              <w:spacing w:after="20"/>
              <w:ind w:left="20"/>
              <w:jc w:val="both"/>
            </w:pPr>
            <w:r>
              <w:rPr>
                <w:rFonts w:ascii="Times New Roman"/>
                <w:b w:val="false"/>
                <w:i w:val="false"/>
                <w:color w:val="000000"/>
                <w:sz w:val="20"/>
              </w:rPr>
              <w:t>
СБ, СШ,</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w:t>
            </w:r>
          </w:p>
          <w:p>
            <w:pPr>
              <w:spacing w:after="20"/>
              <w:ind w:left="20"/>
              <w:jc w:val="both"/>
            </w:pPr>
            <w:r>
              <w:rPr>
                <w:rFonts w:ascii="Times New Roman"/>
                <w:b w:val="false"/>
                <w:i w:val="false"/>
                <w:color w:val="000000"/>
                <w:sz w:val="20"/>
              </w:rPr>
              <w:t>
ағаштың</w:t>
            </w:r>
          </w:p>
          <w:p>
            <w:pPr>
              <w:spacing w:after="20"/>
              <w:ind w:left="20"/>
              <w:jc w:val="both"/>
            </w:pPr>
            <w:r>
              <w:rPr>
                <w:rFonts w:ascii="Times New Roman"/>
                <w:b w:val="false"/>
                <w:i w:val="false"/>
                <w:color w:val="000000"/>
                <w:sz w:val="20"/>
              </w:rPr>
              <w:t>
жанасуы</w:t>
            </w:r>
          </w:p>
          <w:p>
            <w:pPr>
              <w:spacing w:after="20"/>
              <w:ind w:left="20"/>
              <w:jc w:val="both"/>
            </w:pPr>
            <w:r>
              <w:rPr>
                <w:rFonts w:ascii="Times New Roman"/>
                <w:b w:val="false"/>
                <w:i w:val="false"/>
                <w:color w:val="000000"/>
                <w:sz w:val="20"/>
              </w:rPr>
              <w:t>
ықтыр-</w:t>
            </w:r>
          </w:p>
          <w:p>
            <w:pPr>
              <w:spacing w:after="20"/>
              <w:ind w:left="20"/>
              <w:jc w:val="both"/>
            </w:pPr>
            <w:r>
              <w:rPr>
                <w:rFonts w:ascii="Times New Roman"/>
                <w:b w:val="false"/>
                <w:i w:val="false"/>
                <w:color w:val="000000"/>
                <w:sz w:val="20"/>
              </w:rPr>
              <w:t>
малы, 2</w:t>
            </w:r>
          </w:p>
          <w:p>
            <w:pPr>
              <w:spacing w:after="20"/>
              <w:ind w:left="20"/>
              <w:jc w:val="both"/>
            </w:pPr>
            <w:r>
              <w:rPr>
                <w:rFonts w:ascii="Times New Roman"/>
                <w:b w:val="false"/>
                <w:i w:val="false"/>
                <w:color w:val="000000"/>
                <w:sz w:val="20"/>
              </w:rPr>
              <w:t>
каспе-</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сайын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w:t>
            </w:r>
          </w:p>
          <w:p>
            <w:pPr>
              <w:spacing w:after="20"/>
              <w:ind w:left="20"/>
              <w:jc w:val="both"/>
            </w:pPr>
            <w:r>
              <w:rPr>
                <w:rFonts w:ascii="Times New Roman"/>
                <w:b w:val="false"/>
                <w:i w:val="false"/>
                <w:color w:val="000000"/>
                <w:sz w:val="20"/>
              </w:rPr>
              <w:t>
СБ, СШ,</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ұрпағы</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жетпесе,</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дылғы</w:t>
            </w:r>
          </w:p>
          <w:p>
            <w:pPr>
              <w:spacing w:after="20"/>
              <w:ind w:left="20"/>
              <w:jc w:val="both"/>
            </w:pPr>
            <w:r>
              <w:rPr>
                <w:rFonts w:ascii="Times New Roman"/>
                <w:b w:val="false"/>
                <w:i w:val="false"/>
                <w:color w:val="000000"/>
                <w:sz w:val="20"/>
              </w:rPr>
              <w:t>
0,4 кем</w:t>
            </w:r>
          </w:p>
          <w:p>
            <w:pPr>
              <w:spacing w:after="20"/>
              <w:ind w:left="20"/>
              <w:jc w:val="both"/>
            </w:pPr>
            <w:r>
              <w:rPr>
                <w:rFonts w:ascii="Times New Roman"/>
                <w:b w:val="false"/>
                <w:i w:val="false"/>
                <w:color w:val="000000"/>
                <w:sz w:val="20"/>
              </w:rPr>
              <w:t>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 (шәкіл</w:t>
            </w:r>
          </w:p>
          <w:p>
            <w:pPr>
              <w:spacing w:after="20"/>
              <w:ind w:left="20"/>
              <w:jc w:val="both"/>
            </w:pPr>
            <w:r>
              <w:rPr>
                <w:rFonts w:ascii="Times New Roman"/>
                <w:b w:val="false"/>
                <w:i w:val="false"/>
                <w:color w:val="000000"/>
                <w:sz w:val="20"/>
              </w:rPr>
              <w:t>
бойынша)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w:t>
            </w:r>
          </w:p>
          <w:p>
            <w:pPr>
              <w:spacing w:after="20"/>
              <w:ind w:left="20"/>
              <w:jc w:val="both"/>
            </w:pPr>
            <w:r>
              <w:rPr>
                <w:rFonts w:ascii="Times New Roman"/>
                <w:b w:val="false"/>
                <w:i w:val="false"/>
                <w:color w:val="000000"/>
                <w:sz w:val="20"/>
              </w:rPr>
              <w:t>
СБ, СШ,</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p>
            <w:pPr>
              <w:spacing w:after="20"/>
              <w:ind w:left="20"/>
              <w:jc w:val="both"/>
            </w:pPr>
            <w:r>
              <w:rPr>
                <w:rFonts w:ascii="Times New Roman"/>
                <w:b w:val="false"/>
                <w:i w:val="false"/>
                <w:color w:val="000000"/>
                <w:sz w:val="20"/>
              </w:rPr>
              <w:t>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 ке зек</w:t>
            </w:r>
          </w:p>
          <w:p>
            <w:pPr>
              <w:spacing w:after="20"/>
              <w:ind w:left="20"/>
              <w:jc w:val="both"/>
            </w:pPr>
            <w:r>
              <w:rPr>
                <w:rFonts w:ascii="Times New Roman"/>
                <w:b w:val="false"/>
                <w:i w:val="false"/>
                <w:color w:val="000000"/>
                <w:sz w:val="20"/>
              </w:rPr>
              <w:t>
0,3-0,5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жетпеген</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w:t>
            </w:r>
          </w:p>
          <w:p>
            <w:pPr>
              <w:spacing w:after="20"/>
              <w:ind w:left="20"/>
              <w:jc w:val="both"/>
            </w:pPr>
            <w:r>
              <w:rPr>
                <w:rFonts w:ascii="Times New Roman"/>
                <w:b w:val="false"/>
                <w:i w:val="false"/>
                <w:color w:val="000000"/>
                <w:sz w:val="20"/>
              </w:rPr>
              <w:t>
ғының</w:t>
            </w:r>
          </w:p>
          <w:p>
            <w:pPr>
              <w:spacing w:after="20"/>
              <w:ind w:left="20"/>
              <w:jc w:val="both"/>
            </w:pPr>
            <w:r>
              <w:rPr>
                <w:rFonts w:ascii="Times New Roman"/>
                <w:b w:val="false"/>
                <w:i w:val="false"/>
                <w:color w:val="000000"/>
                <w:sz w:val="20"/>
              </w:rPr>
              <w:t>
олым-</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0,4 кем</w:t>
            </w:r>
          </w:p>
          <w:p>
            <w:pPr>
              <w:spacing w:after="20"/>
              <w:ind w:left="20"/>
              <w:jc w:val="both"/>
            </w:pPr>
            <w:r>
              <w:rPr>
                <w:rFonts w:ascii="Times New Roman"/>
                <w:b w:val="false"/>
                <w:i w:val="false"/>
                <w:color w:val="000000"/>
                <w:sz w:val="20"/>
              </w:rPr>
              <w:t>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 (шәкіл</w:t>
            </w:r>
          </w:p>
          <w:p>
            <w:pPr>
              <w:spacing w:after="20"/>
              <w:ind w:left="20"/>
              <w:jc w:val="both"/>
            </w:pPr>
            <w:r>
              <w:rPr>
                <w:rFonts w:ascii="Times New Roman"/>
                <w:b w:val="false"/>
                <w:i w:val="false"/>
                <w:color w:val="000000"/>
                <w:sz w:val="20"/>
              </w:rPr>
              <w:t>
бойынша)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 СБ, СШ, 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ұрпағы</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жетпеген</w:t>
            </w:r>
          </w:p>
          <w:p>
            <w:pPr>
              <w:spacing w:after="20"/>
              <w:ind w:left="20"/>
              <w:jc w:val="both"/>
            </w:pPr>
            <w:r>
              <w:rPr>
                <w:rFonts w:ascii="Times New Roman"/>
                <w:b w:val="false"/>
                <w:i w:val="false"/>
                <w:color w:val="000000"/>
                <w:sz w:val="20"/>
              </w:rPr>
              <w:t>
болса,</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0,4 кем</w:t>
            </w:r>
          </w:p>
          <w:p>
            <w:pPr>
              <w:spacing w:after="20"/>
              <w:ind w:left="20"/>
              <w:jc w:val="both"/>
            </w:pPr>
            <w:r>
              <w:rPr>
                <w:rFonts w:ascii="Times New Roman"/>
                <w:b w:val="false"/>
                <w:i w:val="false"/>
                <w:color w:val="000000"/>
                <w:sz w:val="20"/>
              </w:rPr>
              <w:t>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 СБ, СШ, 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 СБ, СШ, Ш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xml:space="preserve">
0,7 </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 СБ, СШ, 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10/15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алымын-</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 бір</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p>
            <w:pPr>
              <w:spacing w:after="20"/>
              <w:ind w:left="20"/>
              <w:jc w:val="both"/>
            </w:pPr>
            <w:r>
              <w:rPr>
                <w:rFonts w:ascii="Times New Roman"/>
                <w:b w:val="false"/>
                <w:i w:val="false"/>
                <w:color w:val="000000"/>
                <w:sz w:val="20"/>
              </w:rPr>
              <w:t>
бөлімін-</w:t>
            </w:r>
          </w:p>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әртүрлі</w:t>
            </w:r>
          </w:p>
          <w:p>
            <w:pPr>
              <w:spacing w:after="20"/>
              <w:ind w:left="20"/>
              <w:jc w:val="both"/>
            </w:pPr>
            <w:r>
              <w:rPr>
                <w:rFonts w:ascii="Times New Roman"/>
                <w:b w:val="false"/>
                <w:i w:val="false"/>
                <w:color w:val="000000"/>
                <w:sz w:val="20"/>
              </w:rPr>
              <w:t>
жастағы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 СБ, СШ, 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 ОШ, ОБ, 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жаста-ғылары</w:t>
            </w:r>
          </w:p>
          <w:p>
            <w:pPr>
              <w:spacing w:after="20"/>
              <w:ind w:left="20"/>
              <w:jc w:val="both"/>
            </w:pPr>
            <w:r>
              <w:rPr>
                <w:rFonts w:ascii="Times New Roman"/>
                <w:b w:val="false"/>
                <w:i w:val="false"/>
                <w:color w:val="000000"/>
                <w:sz w:val="20"/>
              </w:rPr>
              <w:t>
әртүрлі жаста-ғылары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алымында</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p>
            <w:pPr>
              <w:spacing w:after="20"/>
              <w:ind w:left="20"/>
              <w:jc w:val="both"/>
            </w:pPr>
            <w:r>
              <w:rPr>
                <w:rFonts w:ascii="Times New Roman"/>
                <w:b w:val="false"/>
                <w:i w:val="false"/>
                <w:color w:val="000000"/>
                <w:sz w:val="20"/>
              </w:rPr>
              <w:t>
бөлі-</w:t>
            </w:r>
          </w:p>
          <w:p>
            <w:pPr>
              <w:spacing w:after="20"/>
              <w:ind w:left="20"/>
              <w:jc w:val="both"/>
            </w:pPr>
            <w:r>
              <w:rPr>
                <w:rFonts w:ascii="Times New Roman"/>
                <w:b w:val="false"/>
                <w:i w:val="false"/>
                <w:color w:val="000000"/>
                <w:sz w:val="20"/>
              </w:rPr>
              <w:t>
мінде-</w:t>
            </w:r>
          </w:p>
          <w:p>
            <w:pPr>
              <w:spacing w:after="20"/>
              <w:ind w:left="20"/>
              <w:jc w:val="both"/>
            </w:pPr>
            <w:r>
              <w:rPr>
                <w:rFonts w:ascii="Times New Roman"/>
                <w:b w:val="false"/>
                <w:i w:val="false"/>
                <w:color w:val="000000"/>
                <w:sz w:val="20"/>
              </w:rPr>
              <w:t>
әртүрлі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 ОШ, ОБ, 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w:t>
            </w:r>
          </w:p>
          <w:p>
            <w:pPr>
              <w:spacing w:after="20"/>
              <w:ind w:left="20"/>
              <w:jc w:val="both"/>
            </w:pPr>
            <w:r>
              <w:rPr>
                <w:rFonts w:ascii="Times New Roman"/>
                <w:b w:val="false"/>
                <w:i w:val="false"/>
                <w:color w:val="000000"/>
                <w:sz w:val="20"/>
              </w:rPr>
              <w:t>
ушылық:</w:t>
            </w:r>
          </w:p>
          <w:p>
            <w:pPr>
              <w:spacing w:after="20"/>
              <w:ind w:left="20"/>
              <w:jc w:val="both"/>
            </w:pPr>
            <w:r>
              <w:rPr>
                <w:rFonts w:ascii="Times New Roman"/>
                <w:b w:val="false"/>
                <w:i w:val="false"/>
                <w:color w:val="000000"/>
                <w:sz w:val="20"/>
              </w:rPr>
              <w:t>
алымында</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p>
            <w:pPr>
              <w:spacing w:after="20"/>
              <w:ind w:left="20"/>
              <w:jc w:val="both"/>
            </w:pPr>
            <w:r>
              <w:rPr>
                <w:rFonts w:ascii="Times New Roman"/>
                <w:b w:val="false"/>
                <w:i w:val="false"/>
                <w:color w:val="000000"/>
                <w:sz w:val="20"/>
              </w:rPr>
              <w:t>
бөлі-</w:t>
            </w:r>
          </w:p>
          <w:p>
            <w:pPr>
              <w:spacing w:after="20"/>
              <w:ind w:left="20"/>
              <w:jc w:val="both"/>
            </w:pPr>
            <w:r>
              <w:rPr>
                <w:rFonts w:ascii="Times New Roman"/>
                <w:b w:val="false"/>
                <w:i w:val="false"/>
                <w:color w:val="000000"/>
                <w:sz w:val="20"/>
              </w:rPr>
              <w:t>
мінде-</w:t>
            </w:r>
          </w:p>
          <w:p>
            <w:pPr>
              <w:spacing w:after="20"/>
              <w:ind w:left="20"/>
              <w:jc w:val="both"/>
            </w:pPr>
            <w:r>
              <w:rPr>
                <w:rFonts w:ascii="Times New Roman"/>
                <w:b w:val="false"/>
                <w:i w:val="false"/>
                <w:color w:val="000000"/>
                <w:sz w:val="20"/>
              </w:rPr>
              <w:t>
әртүрлі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Солтүстік Тянь-Шань мен Жоңғар-Алатуының шыршалы және майқарағай ормандары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w:t>
            </w:r>
          </w:p>
          <w:p>
            <w:pPr>
              <w:spacing w:after="20"/>
              <w:ind w:left="20"/>
              <w:jc w:val="both"/>
            </w:pPr>
            <w:r>
              <w:rPr>
                <w:rFonts w:ascii="Times New Roman"/>
                <w:b w:val="false"/>
                <w:i w:val="false"/>
                <w:color w:val="000000"/>
                <w:sz w:val="20"/>
              </w:rPr>
              <w:t>
ялар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(Шр)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 зек</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 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3 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p>
            <w:pPr>
              <w:spacing w:after="20"/>
              <w:ind w:left="20"/>
              <w:jc w:val="both"/>
            </w:pPr>
            <w:r>
              <w:rPr>
                <w:rFonts w:ascii="Times New Roman"/>
                <w:b w:val="false"/>
                <w:i w:val="false"/>
                <w:color w:val="000000"/>
                <w:sz w:val="20"/>
              </w:rPr>
              <w:t>
25-30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толымө</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болса –</w:t>
            </w:r>
          </w:p>
          <w:p>
            <w:pPr>
              <w:spacing w:after="20"/>
              <w:ind w:left="20"/>
              <w:jc w:val="both"/>
            </w:pPr>
            <w:r>
              <w:rPr>
                <w:rFonts w:ascii="Times New Roman"/>
                <w:b w:val="false"/>
                <w:i w:val="false"/>
                <w:color w:val="000000"/>
                <w:sz w:val="20"/>
              </w:rPr>
              <w:t>
үш</w:t>
            </w:r>
          </w:p>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жолы</w:t>
            </w:r>
          </w:p>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0,6-0,8</w:t>
            </w:r>
          </w:p>
          <w:p>
            <w:pPr>
              <w:spacing w:after="20"/>
              <w:ind w:left="20"/>
              <w:jc w:val="both"/>
            </w:pPr>
            <w:r>
              <w:rPr>
                <w:rFonts w:ascii="Times New Roman"/>
                <w:b w:val="false"/>
                <w:i w:val="false"/>
                <w:color w:val="000000"/>
                <w:sz w:val="20"/>
              </w:rPr>
              <w:t>
– екі</w:t>
            </w:r>
          </w:p>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жолы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w:t>
            </w:r>
          </w:p>
          <w:p>
            <w:pPr>
              <w:spacing w:after="20"/>
              <w:ind w:left="20"/>
              <w:jc w:val="both"/>
            </w:pPr>
            <w:r>
              <w:rPr>
                <w:rFonts w:ascii="Times New Roman"/>
                <w:b w:val="false"/>
                <w:i w:val="false"/>
                <w:color w:val="000000"/>
                <w:sz w:val="20"/>
              </w:rPr>
              <w:t>
(шәкіл бойынша)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экспоө</w:t>
            </w:r>
          </w:p>
          <w:p>
            <w:pPr>
              <w:spacing w:after="20"/>
              <w:ind w:left="20"/>
              <w:jc w:val="both"/>
            </w:pPr>
            <w:r>
              <w:rPr>
                <w:rFonts w:ascii="Times New Roman"/>
                <w:b w:val="false"/>
                <w:i w:val="false"/>
                <w:color w:val="000000"/>
                <w:sz w:val="20"/>
              </w:rPr>
              <w:t>
зициө</w:t>
            </w:r>
          </w:p>
          <w:p>
            <w:pPr>
              <w:spacing w:after="20"/>
              <w:ind w:left="20"/>
              <w:jc w:val="both"/>
            </w:pPr>
            <w:r>
              <w:rPr>
                <w:rFonts w:ascii="Times New Roman"/>
                <w:b w:val="false"/>
                <w:i w:val="false"/>
                <w:color w:val="000000"/>
                <w:sz w:val="20"/>
              </w:rPr>
              <w:t>
ялар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қияө</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(Шр)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әрө</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p>
            <w:pPr>
              <w:spacing w:after="20"/>
              <w:ind w:left="20"/>
              <w:jc w:val="both"/>
            </w:pPr>
            <w:r>
              <w:rPr>
                <w:rFonts w:ascii="Times New Roman"/>
                <w:b w:val="false"/>
                <w:i w:val="false"/>
                <w:color w:val="000000"/>
                <w:sz w:val="20"/>
              </w:rPr>
              <w:t>
25-30</w:t>
            </w:r>
          </w:p>
          <w:p>
            <w:pPr>
              <w:spacing w:after="20"/>
              <w:ind w:left="20"/>
              <w:jc w:val="both"/>
            </w:pPr>
            <w:r>
              <w:rPr>
                <w:rFonts w:ascii="Times New Roman"/>
                <w:b w:val="false"/>
                <w:i w:val="false"/>
                <w:color w:val="000000"/>
                <w:sz w:val="20"/>
              </w:rPr>
              <w:t>
25-30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w:t>
            </w:r>
          </w:p>
          <w:p>
            <w:pPr>
              <w:spacing w:after="20"/>
              <w:ind w:left="20"/>
              <w:jc w:val="both"/>
            </w:pPr>
            <w:r>
              <w:rPr>
                <w:rFonts w:ascii="Times New Roman"/>
                <w:b w:val="false"/>
                <w:i w:val="false"/>
                <w:color w:val="000000"/>
                <w:sz w:val="20"/>
              </w:rPr>
              <w:t>
ялар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10-15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(Шр)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 төзімсіз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15/10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p>
            <w:pPr>
              <w:spacing w:after="20"/>
              <w:ind w:left="20"/>
              <w:jc w:val="both"/>
            </w:pPr>
            <w:r>
              <w:rPr>
                <w:rFonts w:ascii="Times New Roman"/>
                <w:b w:val="false"/>
                <w:i w:val="false"/>
                <w:color w:val="000000"/>
                <w:sz w:val="20"/>
              </w:rPr>
              <w:t>
25-30</w:t>
            </w:r>
          </w:p>
          <w:p>
            <w:pPr>
              <w:spacing w:after="20"/>
              <w:ind w:left="20"/>
              <w:jc w:val="both"/>
            </w:pPr>
            <w:r>
              <w:rPr>
                <w:rFonts w:ascii="Times New Roman"/>
                <w:b w:val="false"/>
                <w:i w:val="false"/>
                <w:color w:val="000000"/>
                <w:sz w:val="20"/>
              </w:rPr>
              <w:t>
25-30</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w:t>
            </w:r>
          </w:p>
          <w:p>
            <w:pPr>
              <w:spacing w:after="20"/>
              <w:ind w:left="20"/>
              <w:jc w:val="both"/>
            </w:pPr>
            <w:r>
              <w:rPr>
                <w:rFonts w:ascii="Times New Roman"/>
                <w:b w:val="false"/>
                <w:i w:val="false"/>
                <w:color w:val="000000"/>
                <w:sz w:val="20"/>
              </w:rPr>
              <w:t>
нушылық:</w:t>
            </w:r>
          </w:p>
          <w:p>
            <w:pPr>
              <w:spacing w:after="20"/>
              <w:ind w:left="20"/>
              <w:jc w:val="both"/>
            </w:pPr>
            <w:r>
              <w:rPr>
                <w:rFonts w:ascii="Times New Roman"/>
                <w:b w:val="false"/>
                <w:i w:val="false"/>
                <w:color w:val="000000"/>
                <w:sz w:val="20"/>
              </w:rPr>
              <w:t>
алымында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төзімді,</w:t>
            </w:r>
          </w:p>
          <w:p>
            <w:pPr>
              <w:spacing w:after="20"/>
              <w:ind w:left="20"/>
              <w:jc w:val="both"/>
            </w:pPr>
            <w:r>
              <w:rPr>
                <w:rFonts w:ascii="Times New Roman"/>
                <w:b w:val="false"/>
                <w:i w:val="false"/>
                <w:color w:val="000000"/>
                <w:sz w:val="20"/>
              </w:rPr>
              <w:t>
бөлі-</w:t>
            </w:r>
          </w:p>
          <w:p>
            <w:pPr>
              <w:spacing w:after="20"/>
              <w:ind w:left="20"/>
              <w:jc w:val="both"/>
            </w:pPr>
            <w:r>
              <w:rPr>
                <w:rFonts w:ascii="Times New Roman"/>
                <w:b w:val="false"/>
                <w:i w:val="false"/>
                <w:color w:val="000000"/>
                <w:sz w:val="20"/>
              </w:rPr>
              <w:t>
мінде -</w:t>
            </w:r>
          </w:p>
          <w:p>
            <w:pPr>
              <w:spacing w:after="20"/>
              <w:ind w:left="20"/>
              <w:jc w:val="both"/>
            </w:pPr>
            <w:r>
              <w:rPr>
                <w:rFonts w:ascii="Times New Roman"/>
                <w:b w:val="false"/>
                <w:i w:val="false"/>
                <w:color w:val="000000"/>
                <w:sz w:val="20"/>
              </w:rPr>
              <w:t>
төзім-</w:t>
            </w:r>
          </w:p>
          <w:p>
            <w:pPr>
              <w:spacing w:after="20"/>
              <w:ind w:left="20"/>
              <w:jc w:val="both"/>
            </w:pPr>
            <w:r>
              <w:rPr>
                <w:rFonts w:ascii="Times New Roman"/>
                <w:b w:val="false"/>
                <w:i w:val="false"/>
                <w:color w:val="000000"/>
                <w:sz w:val="20"/>
              </w:rPr>
              <w:t>
сіз</w:t>
            </w:r>
          </w:p>
          <w:p>
            <w:pPr>
              <w:spacing w:after="20"/>
              <w:ind w:left="20"/>
              <w:jc w:val="both"/>
            </w:pPr>
            <w:r>
              <w:rPr>
                <w:rFonts w:ascii="Times New Roman"/>
                <w:b w:val="false"/>
                <w:i w:val="false"/>
                <w:color w:val="000000"/>
                <w:sz w:val="20"/>
              </w:rPr>
              <w:t>
топырақ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15/10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10-15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w:t>
            </w:r>
          </w:p>
          <w:p>
            <w:pPr>
              <w:spacing w:after="20"/>
              <w:ind w:left="20"/>
              <w:jc w:val="both"/>
            </w:pPr>
            <w:r>
              <w:rPr>
                <w:rFonts w:ascii="Times New Roman"/>
                <w:b w:val="false"/>
                <w:i w:val="false"/>
                <w:color w:val="000000"/>
                <w:sz w:val="20"/>
              </w:rPr>
              <w:t>
ушылық:</w:t>
            </w:r>
          </w:p>
          <w:p>
            <w:pPr>
              <w:spacing w:after="20"/>
              <w:ind w:left="20"/>
              <w:jc w:val="both"/>
            </w:pPr>
            <w:r>
              <w:rPr>
                <w:rFonts w:ascii="Times New Roman"/>
                <w:b w:val="false"/>
                <w:i w:val="false"/>
                <w:color w:val="000000"/>
                <w:sz w:val="20"/>
              </w:rPr>
              <w:t>
алымында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төзімді,</w:t>
            </w:r>
          </w:p>
          <w:p>
            <w:pPr>
              <w:spacing w:after="20"/>
              <w:ind w:left="20"/>
              <w:jc w:val="both"/>
            </w:pPr>
            <w:r>
              <w:rPr>
                <w:rFonts w:ascii="Times New Roman"/>
                <w:b w:val="false"/>
                <w:i w:val="false"/>
                <w:color w:val="000000"/>
                <w:sz w:val="20"/>
              </w:rPr>
              <w:t>
бөлі-</w:t>
            </w:r>
          </w:p>
          <w:p>
            <w:pPr>
              <w:spacing w:after="20"/>
              <w:ind w:left="20"/>
              <w:jc w:val="both"/>
            </w:pPr>
            <w:r>
              <w:rPr>
                <w:rFonts w:ascii="Times New Roman"/>
                <w:b w:val="false"/>
                <w:i w:val="false"/>
                <w:color w:val="000000"/>
                <w:sz w:val="20"/>
              </w:rPr>
              <w:t>
мінде -</w:t>
            </w:r>
          </w:p>
          <w:p>
            <w:pPr>
              <w:spacing w:after="20"/>
              <w:ind w:left="20"/>
              <w:jc w:val="both"/>
            </w:pPr>
            <w:r>
              <w:rPr>
                <w:rFonts w:ascii="Times New Roman"/>
                <w:b w:val="false"/>
                <w:i w:val="false"/>
                <w:color w:val="000000"/>
                <w:sz w:val="20"/>
              </w:rPr>
              <w:t>
төзімсіз</w:t>
            </w:r>
          </w:p>
          <w:p>
            <w:pPr>
              <w:spacing w:after="20"/>
              <w:ind w:left="20"/>
              <w:jc w:val="both"/>
            </w:pPr>
            <w:r>
              <w:rPr>
                <w:rFonts w:ascii="Times New Roman"/>
                <w:b w:val="false"/>
                <w:i w:val="false"/>
                <w:color w:val="000000"/>
                <w:sz w:val="20"/>
              </w:rPr>
              <w:t>
топырақ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Оңтүстік Алтай, Сауыр және Тарбағатайдың жапырақты ормандары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жасө</w:t>
            </w:r>
          </w:p>
          <w:p>
            <w:pPr>
              <w:spacing w:after="20"/>
              <w:ind w:left="20"/>
              <w:jc w:val="both"/>
            </w:pPr>
            <w:r>
              <w:rPr>
                <w:rFonts w:ascii="Times New Roman"/>
                <w:b w:val="false"/>
                <w:i w:val="false"/>
                <w:color w:val="000000"/>
                <w:sz w:val="20"/>
              </w:rPr>
              <w:t>
тағыө</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2-ке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3-ке</w:t>
            </w:r>
          </w:p>
          <w:p>
            <w:pPr>
              <w:spacing w:after="20"/>
              <w:ind w:left="20"/>
              <w:jc w:val="both"/>
            </w:pPr>
            <w:r>
              <w:rPr>
                <w:rFonts w:ascii="Times New Roman"/>
                <w:b w:val="false"/>
                <w:i w:val="false"/>
                <w:color w:val="000000"/>
                <w:sz w:val="20"/>
              </w:rPr>
              <w:t>
зек</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толымө</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болса –</w:t>
            </w:r>
          </w:p>
          <w:p>
            <w:pPr>
              <w:spacing w:after="20"/>
              <w:ind w:left="20"/>
              <w:jc w:val="both"/>
            </w:pPr>
            <w:r>
              <w:rPr>
                <w:rFonts w:ascii="Times New Roman"/>
                <w:b w:val="false"/>
                <w:i w:val="false"/>
                <w:color w:val="000000"/>
                <w:sz w:val="20"/>
              </w:rPr>
              <w:t>
үш</w:t>
            </w:r>
          </w:p>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жолы</w:t>
            </w:r>
          </w:p>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0,6-0,8</w:t>
            </w:r>
          </w:p>
          <w:p>
            <w:pPr>
              <w:spacing w:after="20"/>
              <w:ind w:left="20"/>
              <w:jc w:val="both"/>
            </w:pPr>
            <w:r>
              <w:rPr>
                <w:rFonts w:ascii="Times New Roman"/>
                <w:b w:val="false"/>
                <w:i w:val="false"/>
                <w:color w:val="000000"/>
                <w:sz w:val="20"/>
              </w:rPr>
              <w:t>
– екі</w:t>
            </w:r>
          </w:p>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жолы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 (шәкіл</w:t>
            </w:r>
          </w:p>
          <w:p>
            <w:pPr>
              <w:spacing w:after="20"/>
              <w:ind w:left="20"/>
              <w:jc w:val="both"/>
            </w:pPr>
            <w:r>
              <w:rPr>
                <w:rFonts w:ascii="Times New Roman"/>
                <w:b w:val="false"/>
                <w:i w:val="false"/>
                <w:color w:val="000000"/>
                <w:sz w:val="20"/>
              </w:rPr>
              <w:t>
бойынша)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2-кезек</w:t>
            </w:r>
          </w:p>
          <w:p>
            <w:pPr>
              <w:spacing w:after="20"/>
              <w:ind w:left="20"/>
              <w:jc w:val="both"/>
            </w:pPr>
            <w:r>
              <w:rPr>
                <w:rFonts w:ascii="Times New Roman"/>
                <w:b w:val="false"/>
                <w:i w:val="false"/>
                <w:color w:val="000000"/>
                <w:sz w:val="20"/>
              </w:rPr>
              <w:t>
0,6-0,8</w:t>
            </w:r>
          </w:p>
          <w:p>
            <w:pPr>
              <w:spacing w:after="20"/>
              <w:ind w:left="20"/>
              <w:jc w:val="both"/>
            </w:pPr>
            <w:r>
              <w:rPr>
                <w:rFonts w:ascii="Times New Roman"/>
                <w:b w:val="false"/>
                <w:i w:val="false"/>
                <w:color w:val="000000"/>
                <w:sz w:val="20"/>
              </w:rPr>
              <w:t>
3-кезек</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p>
            <w:pPr>
              <w:spacing w:after="20"/>
              <w:ind w:left="20"/>
              <w:jc w:val="both"/>
            </w:pPr>
            <w:r>
              <w:rPr>
                <w:rFonts w:ascii="Times New Roman"/>
                <w:b w:val="false"/>
                <w:i w:val="false"/>
                <w:color w:val="000000"/>
                <w:sz w:val="20"/>
              </w:rPr>
              <w:t>
толымө</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0,9-1,0</w:t>
            </w:r>
          </w:p>
          <w:p>
            <w:pPr>
              <w:spacing w:after="20"/>
              <w:ind w:left="20"/>
              <w:jc w:val="both"/>
            </w:pPr>
            <w:r>
              <w:rPr>
                <w:rFonts w:ascii="Times New Roman"/>
                <w:b w:val="false"/>
                <w:i w:val="false"/>
                <w:color w:val="000000"/>
                <w:sz w:val="20"/>
              </w:rPr>
              <w:t>
болса –</w:t>
            </w:r>
          </w:p>
          <w:p>
            <w:pPr>
              <w:spacing w:after="20"/>
              <w:ind w:left="20"/>
              <w:jc w:val="both"/>
            </w:pPr>
            <w:r>
              <w:rPr>
                <w:rFonts w:ascii="Times New Roman"/>
                <w:b w:val="false"/>
                <w:i w:val="false"/>
                <w:color w:val="000000"/>
                <w:sz w:val="20"/>
              </w:rPr>
              <w:t>
үш</w:t>
            </w:r>
          </w:p>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жолы</w:t>
            </w:r>
          </w:p>
          <w:p>
            <w:pPr>
              <w:spacing w:after="20"/>
              <w:ind w:left="20"/>
              <w:jc w:val="both"/>
            </w:pPr>
            <w:r>
              <w:rPr>
                <w:rFonts w:ascii="Times New Roman"/>
                <w:b w:val="false"/>
                <w:i w:val="false"/>
                <w:color w:val="000000"/>
                <w:sz w:val="20"/>
              </w:rPr>
              <w:t>
БК,</w:t>
            </w:r>
          </w:p>
          <w:p>
            <w:pPr>
              <w:spacing w:after="20"/>
              <w:ind w:left="20"/>
              <w:jc w:val="both"/>
            </w:pPr>
            <w:r>
              <w:rPr>
                <w:rFonts w:ascii="Times New Roman"/>
                <w:b w:val="false"/>
                <w:i w:val="false"/>
                <w:color w:val="000000"/>
                <w:sz w:val="20"/>
              </w:rPr>
              <w:t>
0,6-0,8</w:t>
            </w:r>
          </w:p>
          <w:p>
            <w:pPr>
              <w:spacing w:after="20"/>
              <w:ind w:left="20"/>
              <w:jc w:val="both"/>
            </w:pPr>
            <w:r>
              <w:rPr>
                <w:rFonts w:ascii="Times New Roman"/>
                <w:b w:val="false"/>
                <w:i w:val="false"/>
                <w:color w:val="000000"/>
                <w:sz w:val="20"/>
              </w:rPr>
              <w:t>
– екі</w:t>
            </w:r>
          </w:p>
          <w:p>
            <w:pPr>
              <w:spacing w:after="20"/>
              <w:ind w:left="20"/>
              <w:jc w:val="both"/>
            </w:pPr>
            <w:r>
              <w:rPr>
                <w:rFonts w:ascii="Times New Roman"/>
                <w:b w:val="false"/>
                <w:i w:val="false"/>
                <w:color w:val="000000"/>
                <w:sz w:val="20"/>
              </w:rPr>
              <w:t>
кезекті</w:t>
            </w:r>
          </w:p>
          <w:p>
            <w:pPr>
              <w:spacing w:after="20"/>
              <w:ind w:left="20"/>
              <w:jc w:val="both"/>
            </w:pPr>
            <w:r>
              <w:rPr>
                <w:rFonts w:ascii="Times New Roman"/>
                <w:b w:val="false"/>
                <w:i w:val="false"/>
                <w:color w:val="000000"/>
                <w:sz w:val="20"/>
              </w:rPr>
              <w:t>
жолы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 (шәкіл бойынша)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 СБ, СШ, 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p>
            <w:pPr>
              <w:spacing w:after="20"/>
              <w:ind w:left="20"/>
              <w:jc w:val="both"/>
            </w:pPr>
            <w:r>
              <w:rPr>
                <w:rFonts w:ascii="Times New Roman"/>
                <w:b w:val="false"/>
                <w:i w:val="false"/>
                <w:color w:val="000000"/>
                <w:sz w:val="20"/>
              </w:rPr>
              <w:t>
0,6-1,0</w:t>
            </w:r>
          </w:p>
          <w:p>
            <w:pPr>
              <w:spacing w:after="20"/>
              <w:ind w:left="20"/>
              <w:jc w:val="both"/>
            </w:pPr>
            <w:r>
              <w:rPr>
                <w:rFonts w:ascii="Times New Roman"/>
                <w:b w:val="false"/>
                <w:i w:val="false"/>
                <w:color w:val="000000"/>
                <w:sz w:val="20"/>
              </w:rPr>
              <w:t>
2-кезек</w:t>
            </w:r>
          </w:p>
          <w:p>
            <w:pPr>
              <w:spacing w:after="20"/>
              <w:ind w:left="20"/>
              <w:jc w:val="both"/>
            </w:pPr>
            <w:r>
              <w:rPr>
                <w:rFonts w:ascii="Times New Roman"/>
                <w:b w:val="false"/>
                <w:i w:val="false"/>
                <w:color w:val="000000"/>
                <w:sz w:val="20"/>
              </w:rPr>
              <w:t>
0,3-0,5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ұрпағы</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жетпеген</w:t>
            </w:r>
          </w:p>
          <w:p>
            <w:pPr>
              <w:spacing w:after="20"/>
              <w:ind w:left="20"/>
              <w:jc w:val="both"/>
            </w:pPr>
            <w:r>
              <w:rPr>
                <w:rFonts w:ascii="Times New Roman"/>
                <w:b w:val="false"/>
                <w:i w:val="false"/>
                <w:color w:val="000000"/>
                <w:sz w:val="20"/>
              </w:rPr>
              <w:t>
болса,</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дығы 0,4</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 (шәкіл</w:t>
            </w:r>
          </w:p>
          <w:p>
            <w:pPr>
              <w:spacing w:after="20"/>
              <w:ind w:left="20"/>
              <w:jc w:val="both"/>
            </w:pPr>
            <w:r>
              <w:rPr>
                <w:rFonts w:ascii="Times New Roman"/>
                <w:b w:val="false"/>
                <w:i w:val="false"/>
                <w:color w:val="000000"/>
                <w:sz w:val="20"/>
              </w:rPr>
              <w:t>
бо-йынша)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 СБ, СШ, 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 еңіс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ұрпағы</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жетпеген</w:t>
            </w:r>
          </w:p>
          <w:p>
            <w:pPr>
              <w:spacing w:after="20"/>
              <w:ind w:left="20"/>
              <w:jc w:val="both"/>
            </w:pPr>
            <w:r>
              <w:rPr>
                <w:rFonts w:ascii="Times New Roman"/>
                <w:b w:val="false"/>
                <w:i w:val="false"/>
                <w:color w:val="000000"/>
                <w:sz w:val="20"/>
              </w:rPr>
              <w:t>
болса,</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дығы 0,4</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 ОШ, ОБ,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1-кезек </w:t>
            </w:r>
          </w:p>
          <w:p>
            <w:pPr>
              <w:spacing w:after="20"/>
              <w:ind w:left="20"/>
              <w:jc w:val="both"/>
            </w:pPr>
            <w:r>
              <w:rPr>
                <w:rFonts w:ascii="Times New Roman"/>
                <w:b w:val="false"/>
                <w:i w:val="false"/>
                <w:color w:val="000000"/>
                <w:sz w:val="20"/>
              </w:rPr>
              <w:t xml:space="preserve">
0,6-1,0 </w:t>
            </w:r>
          </w:p>
          <w:p>
            <w:pPr>
              <w:spacing w:after="20"/>
              <w:ind w:left="20"/>
              <w:jc w:val="both"/>
            </w:pPr>
            <w:r>
              <w:rPr>
                <w:rFonts w:ascii="Times New Roman"/>
                <w:b w:val="false"/>
                <w:i w:val="false"/>
                <w:color w:val="000000"/>
                <w:sz w:val="20"/>
              </w:rPr>
              <w:t xml:space="preserve">
2-кезек </w:t>
            </w:r>
          </w:p>
          <w:p>
            <w:pPr>
              <w:spacing w:after="20"/>
              <w:ind w:left="20"/>
              <w:jc w:val="both"/>
            </w:pPr>
            <w:r>
              <w:rPr>
                <w:rFonts w:ascii="Times New Roman"/>
                <w:b w:val="false"/>
                <w:i w:val="false"/>
                <w:color w:val="000000"/>
                <w:sz w:val="20"/>
              </w:rPr>
              <w:t>
0,3-0,5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ұрпағы</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жетпеген</w:t>
            </w:r>
          </w:p>
          <w:p>
            <w:pPr>
              <w:spacing w:after="20"/>
              <w:ind w:left="20"/>
              <w:jc w:val="both"/>
            </w:pPr>
            <w:r>
              <w:rPr>
                <w:rFonts w:ascii="Times New Roman"/>
                <w:b w:val="false"/>
                <w:i w:val="false"/>
                <w:color w:val="000000"/>
                <w:sz w:val="20"/>
              </w:rPr>
              <w:t>
болса,</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дығы 0,4</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түлеп өскен (шәкіл</w:t>
            </w:r>
          </w:p>
          <w:p>
            <w:pPr>
              <w:spacing w:after="20"/>
              <w:ind w:left="20"/>
              <w:jc w:val="both"/>
            </w:pPr>
            <w:r>
              <w:rPr>
                <w:rFonts w:ascii="Times New Roman"/>
                <w:b w:val="false"/>
                <w:i w:val="false"/>
                <w:color w:val="000000"/>
                <w:sz w:val="20"/>
              </w:rPr>
              <w:t>
бойынша)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түлеп өскен</w:t>
            </w:r>
          </w:p>
          <w:p>
            <w:pPr>
              <w:spacing w:after="20"/>
              <w:ind w:left="20"/>
              <w:jc w:val="both"/>
            </w:pPr>
            <w:r>
              <w:rPr>
                <w:rFonts w:ascii="Times New Roman"/>
                <w:b w:val="false"/>
                <w:i w:val="false"/>
                <w:color w:val="000000"/>
                <w:sz w:val="20"/>
              </w:rPr>
              <w:t>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О,ОШ, ОБ, 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ұрпағы</w:t>
            </w:r>
          </w:p>
          <w:p>
            <w:pPr>
              <w:spacing w:after="20"/>
              <w:ind w:left="20"/>
              <w:jc w:val="both"/>
            </w:pPr>
            <w:r>
              <w:rPr>
                <w:rFonts w:ascii="Times New Roman"/>
                <w:b w:val="false"/>
                <w:i w:val="false"/>
                <w:color w:val="000000"/>
                <w:sz w:val="20"/>
              </w:rPr>
              <w:t>
толысу</w:t>
            </w:r>
          </w:p>
          <w:p>
            <w:pPr>
              <w:spacing w:after="20"/>
              <w:ind w:left="20"/>
              <w:jc w:val="both"/>
            </w:pPr>
            <w:r>
              <w:rPr>
                <w:rFonts w:ascii="Times New Roman"/>
                <w:b w:val="false"/>
                <w:i w:val="false"/>
                <w:color w:val="000000"/>
                <w:sz w:val="20"/>
              </w:rPr>
              <w:t>
жасына</w:t>
            </w:r>
          </w:p>
          <w:p>
            <w:pPr>
              <w:spacing w:after="20"/>
              <w:ind w:left="20"/>
              <w:jc w:val="both"/>
            </w:pPr>
            <w:r>
              <w:rPr>
                <w:rFonts w:ascii="Times New Roman"/>
                <w:b w:val="false"/>
                <w:i w:val="false"/>
                <w:color w:val="000000"/>
                <w:sz w:val="20"/>
              </w:rPr>
              <w:t>
жетпеген</w:t>
            </w:r>
          </w:p>
          <w:p>
            <w:pPr>
              <w:spacing w:after="20"/>
              <w:ind w:left="20"/>
              <w:jc w:val="both"/>
            </w:pPr>
            <w:r>
              <w:rPr>
                <w:rFonts w:ascii="Times New Roman"/>
                <w:b w:val="false"/>
                <w:i w:val="false"/>
                <w:color w:val="000000"/>
                <w:sz w:val="20"/>
              </w:rPr>
              <w:t>
болса,</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толым-</w:t>
            </w:r>
          </w:p>
          <w:p>
            <w:pPr>
              <w:spacing w:after="20"/>
              <w:ind w:left="20"/>
              <w:jc w:val="both"/>
            </w:pPr>
            <w:r>
              <w:rPr>
                <w:rFonts w:ascii="Times New Roman"/>
                <w:b w:val="false"/>
                <w:i w:val="false"/>
                <w:color w:val="000000"/>
                <w:sz w:val="20"/>
              </w:rPr>
              <w:t>
дығы 0,4</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 ОШ, ОБ, 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 еңіс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w:t>
            </w:r>
          </w:p>
          <w:p>
            <w:pPr>
              <w:spacing w:after="20"/>
              <w:ind w:left="20"/>
              <w:jc w:val="both"/>
            </w:pPr>
            <w:r>
              <w:rPr>
                <w:rFonts w:ascii="Times New Roman"/>
                <w:b w:val="false"/>
                <w:i w:val="false"/>
                <w:color w:val="000000"/>
                <w:sz w:val="20"/>
              </w:rPr>
              <w:t>
ушылық:</w:t>
            </w:r>
          </w:p>
          <w:p>
            <w:pPr>
              <w:spacing w:after="20"/>
              <w:ind w:left="20"/>
              <w:jc w:val="both"/>
            </w:pPr>
            <w:r>
              <w:rPr>
                <w:rFonts w:ascii="Times New Roman"/>
                <w:b w:val="false"/>
                <w:i w:val="false"/>
                <w:color w:val="000000"/>
                <w:sz w:val="20"/>
              </w:rPr>
              <w:t>
алымында</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p>
            <w:pPr>
              <w:spacing w:after="20"/>
              <w:ind w:left="20"/>
              <w:jc w:val="both"/>
            </w:pPr>
            <w:r>
              <w:rPr>
                <w:rFonts w:ascii="Times New Roman"/>
                <w:b w:val="false"/>
                <w:i w:val="false"/>
                <w:color w:val="000000"/>
                <w:sz w:val="20"/>
              </w:rPr>
              <w:t>
бөлімін</w:t>
            </w:r>
          </w:p>
          <w:p>
            <w:pPr>
              <w:spacing w:after="20"/>
              <w:ind w:left="20"/>
              <w:jc w:val="both"/>
            </w:pPr>
            <w:r>
              <w:rPr>
                <w:rFonts w:ascii="Times New Roman"/>
                <w:b w:val="false"/>
                <w:i w:val="false"/>
                <w:color w:val="000000"/>
                <w:sz w:val="20"/>
              </w:rPr>
              <w:t>
де -</w:t>
            </w:r>
          </w:p>
          <w:p>
            <w:pPr>
              <w:spacing w:after="20"/>
              <w:ind w:left="20"/>
              <w:jc w:val="both"/>
            </w:pPr>
            <w:r>
              <w:rPr>
                <w:rFonts w:ascii="Times New Roman"/>
                <w:b w:val="false"/>
                <w:i w:val="false"/>
                <w:color w:val="000000"/>
                <w:sz w:val="20"/>
              </w:rPr>
              <w:t>
әртүрлі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тағы</w:t>
            </w:r>
          </w:p>
          <w:p>
            <w:pPr>
              <w:spacing w:after="20"/>
              <w:ind w:left="20"/>
              <w:jc w:val="both"/>
            </w:pPr>
            <w:r>
              <w:rPr>
                <w:rFonts w:ascii="Times New Roman"/>
                <w:b w:val="false"/>
                <w:i w:val="false"/>
                <w:color w:val="000000"/>
                <w:sz w:val="20"/>
              </w:rPr>
              <w:t>
лары</w:t>
            </w:r>
          </w:p>
          <w:p>
            <w:pPr>
              <w:spacing w:after="20"/>
              <w:ind w:left="20"/>
              <w:jc w:val="both"/>
            </w:pPr>
            <w:r>
              <w:rPr>
                <w:rFonts w:ascii="Times New Roman"/>
                <w:b w:val="false"/>
                <w:i w:val="false"/>
                <w:color w:val="000000"/>
                <w:sz w:val="20"/>
              </w:rPr>
              <w:t>
әр</w:t>
            </w:r>
          </w:p>
          <w:p>
            <w:pPr>
              <w:spacing w:after="20"/>
              <w:ind w:left="20"/>
              <w:jc w:val="both"/>
            </w:pPr>
            <w:r>
              <w:rPr>
                <w:rFonts w:ascii="Times New Roman"/>
                <w:b w:val="false"/>
                <w:i w:val="false"/>
                <w:color w:val="000000"/>
                <w:sz w:val="20"/>
              </w:rPr>
              <w:t>
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10/20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w:t>
            </w:r>
          </w:p>
          <w:p>
            <w:pPr>
              <w:spacing w:after="20"/>
              <w:ind w:left="20"/>
              <w:jc w:val="both"/>
            </w:pPr>
            <w:r>
              <w:rPr>
                <w:rFonts w:ascii="Times New Roman"/>
                <w:b w:val="false"/>
                <w:i w:val="false"/>
                <w:color w:val="000000"/>
                <w:sz w:val="20"/>
              </w:rPr>
              <w:t>
ушылық:</w:t>
            </w:r>
          </w:p>
          <w:p>
            <w:pPr>
              <w:spacing w:after="20"/>
              <w:ind w:left="20"/>
              <w:jc w:val="both"/>
            </w:pPr>
            <w:r>
              <w:rPr>
                <w:rFonts w:ascii="Times New Roman"/>
                <w:b w:val="false"/>
                <w:i w:val="false"/>
                <w:color w:val="000000"/>
                <w:sz w:val="20"/>
              </w:rPr>
              <w:t>
алымында</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p>
            <w:pPr>
              <w:spacing w:after="20"/>
              <w:ind w:left="20"/>
              <w:jc w:val="both"/>
            </w:pPr>
            <w:r>
              <w:rPr>
                <w:rFonts w:ascii="Times New Roman"/>
                <w:b w:val="false"/>
                <w:i w:val="false"/>
                <w:color w:val="000000"/>
                <w:sz w:val="20"/>
              </w:rPr>
              <w:t>
бөлімін</w:t>
            </w:r>
          </w:p>
          <w:p>
            <w:pPr>
              <w:spacing w:after="20"/>
              <w:ind w:left="20"/>
              <w:jc w:val="both"/>
            </w:pPr>
            <w:r>
              <w:rPr>
                <w:rFonts w:ascii="Times New Roman"/>
                <w:b w:val="false"/>
                <w:i w:val="false"/>
                <w:color w:val="000000"/>
                <w:sz w:val="20"/>
              </w:rPr>
              <w:t>
де -</w:t>
            </w:r>
          </w:p>
          <w:p>
            <w:pPr>
              <w:spacing w:after="20"/>
              <w:ind w:left="20"/>
              <w:jc w:val="both"/>
            </w:pPr>
            <w:r>
              <w:rPr>
                <w:rFonts w:ascii="Times New Roman"/>
                <w:b w:val="false"/>
                <w:i w:val="false"/>
                <w:color w:val="000000"/>
                <w:sz w:val="20"/>
              </w:rPr>
              <w:t>
әртүрлі</w:t>
            </w:r>
          </w:p>
          <w:p>
            <w:pPr>
              <w:spacing w:after="20"/>
              <w:ind w:left="20"/>
              <w:jc w:val="both"/>
            </w:pPr>
            <w:r>
              <w:rPr>
                <w:rFonts w:ascii="Times New Roman"/>
                <w:b w:val="false"/>
                <w:i w:val="false"/>
                <w:color w:val="000000"/>
                <w:sz w:val="20"/>
              </w:rPr>
              <w:t>
жаста</w:t>
            </w:r>
          </w:p>
          <w:p>
            <w:pPr>
              <w:spacing w:after="20"/>
              <w:ind w:left="20"/>
              <w:jc w:val="both"/>
            </w:pPr>
            <w:r>
              <w:rPr>
                <w:rFonts w:ascii="Times New Roman"/>
                <w:b w:val="false"/>
                <w:i w:val="false"/>
                <w:color w:val="000000"/>
                <w:sz w:val="20"/>
              </w:rPr>
              <w:t>
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жүргізілмейді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Алтайы, Солтүстік Тянь-Шань мен Жоңғар Алатауының жапырақты ормандары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p>
            <w:pPr>
              <w:spacing w:after="20"/>
              <w:ind w:left="20"/>
              <w:jc w:val="both"/>
            </w:pPr>
            <w:r>
              <w:rPr>
                <w:rFonts w:ascii="Times New Roman"/>
                <w:b w:val="false"/>
                <w:i w:val="false"/>
                <w:color w:val="000000"/>
                <w:sz w:val="20"/>
              </w:rPr>
              <w:t>
құла</w:t>
            </w:r>
          </w:p>
          <w:p>
            <w:pPr>
              <w:spacing w:after="20"/>
              <w:ind w:left="20"/>
              <w:jc w:val="both"/>
            </w:pPr>
            <w:r>
              <w:rPr>
                <w:rFonts w:ascii="Times New Roman"/>
                <w:b w:val="false"/>
                <w:i w:val="false"/>
                <w:color w:val="000000"/>
                <w:sz w:val="20"/>
              </w:rPr>
              <w:t>
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w:t>
            </w:r>
          </w:p>
          <w:p>
            <w:pPr>
              <w:spacing w:after="20"/>
              <w:ind w:left="20"/>
              <w:jc w:val="both"/>
            </w:pPr>
            <w:r>
              <w:rPr>
                <w:rFonts w:ascii="Times New Roman"/>
                <w:b w:val="false"/>
                <w:i w:val="false"/>
                <w:color w:val="000000"/>
                <w:sz w:val="20"/>
              </w:rPr>
              <w:t>
ырғы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ауыс</w:t>
            </w:r>
          </w:p>
          <w:p>
            <w:pPr>
              <w:spacing w:after="20"/>
              <w:ind w:left="20"/>
              <w:jc w:val="both"/>
            </w:pPr>
            <w:r>
              <w:rPr>
                <w:rFonts w:ascii="Times New Roman"/>
                <w:b w:val="false"/>
                <w:i w:val="false"/>
                <w:color w:val="000000"/>
                <w:sz w:val="20"/>
              </w:rPr>
              <w:t>
палы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w:t>
            </w:r>
          </w:p>
          <w:p>
            <w:pPr>
              <w:spacing w:after="20"/>
              <w:ind w:left="20"/>
              <w:jc w:val="both"/>
            </w:pPr>
            <w:r>
              <w:rPr>
                <w:rFonts w:ascii="Times New Roman"/>
                <w:b w:val="false"/>
                <w:i w:val="false"/>
                <w:color w:val="000000"/>
                <w:sz w:val="20"/>
              </w:rPr>
              <w:t>
-қылқан</w:t>
            </w:r>
          </w:p>
          <w:p>
            <w:pPr>
              <w:spacing w:after="20"/>
              <w:ind w:left="20"/>
              <w:jc w:val="both"/>
            </w:pPr>
            <w:r>
              <w:rPr>
                <w:rFonts w:ascii="Times New Roman"/>
                <w:b w:val="false"/>
                <w:i w:val="false"/>
                <w:color w:val="000000"/>
                <w:sz w:val="20"/>
              </w:rPr>
              <w:t>
жапы</w:t>
            </w:r>
          </w:p>
          <w:p>
            <w:pPr>
              <w:spacing w:after="20"/>
              <w:ind w:left="20"/>
              <w:jc w:val="both"/>
            </w:pPr>
            <w:r>
              <w:rPr>
                <w:rFonts w:ascii="Times New Roman"/>
                <w:b w:val="false"/>
                <w:i w:val="false"/>
                <w:color w:val="000000"/>
                <w:sz w:val="20"/>
              </w:rPr>
              <w:t>
рақты</w:t>
            </w:r>
          </w:p>
          <w:p>
            <w:pPr>
              <w:spacing w:after="20"/>
              <w:ind w:left="20"/>
              <w:jc w:val="both"/>
            </w:pPr>
            <w:r>
              <w:rPr>
                <w:rFonts w:ascii="Times New Roman"/>
                <w:b w:val="false"/>
                <w:i w:val="false"/>
                <w:color w:val="000000"/>
                <w:sz w:val="20"/>
              </w:rPr>
              <w:t>
тұқымдар</w:t>
            </w:r>
          </w:p>
          <w:p>
            <w:pPr>
              <w:spacing w:after="20"/>
              <w:ind w:left="20"/>
              <w:jc w:val="both"/>
            </w:pPr>
            <w:r>
              <w:rPr>
                <w:rFonts w:ascii="Times New Roman"/>
                <w:b w:val="false"/>
                <w:i w:val="false"/>
                <w:color w:val="000000"/>
                <w:sz w:val="20"/>
              </w:rPr>
              <w:t>
жеткіө</w:t>
            </w:r>
          </w:p>
          <w:p>
            <w:pPr>
              <w:spacing w:after="20"/>
              <w:ind w:left="20"/>
              <w:jc w:val="both"/>
            </w:pPr>
            <w:r>
              <w:rPr>
                <w:rFonts w:ascii="Times New Roman"/>
                <w:b w:val="false"/>
                <w:i w:val="false"/>
                <w:color w:val="000000"/>
                <w:sz w:val="20"/>
              </w:rPr>
              <w:t>
ліксіз</w:t>
            </w:r>
          </w:p>
          <w:p>
            <w:pPr>
              <w:spacing w:after="20"/>
              <w:ind w:left="20"/>
              <w:jc w:val="both"/>
            </w:pPr>
            <w:r>
              <w:rPr>
                <w:rFonts w:ascii="Times New Roman"/>
                <w:b w:val="false"/>
                <w:i w:val="false"/>
                <w:color w:val="000000"/>
                <w:sz w:val="20"/>
              </w:rPr>
              <w:t>
түлеп</w:t>
            </w:r>
          </w:p>
          <w:p>
            <w:pPr>
              <w:spacing w:after="20"/>
              <w:ind w:left="20"/>
              <w:jc w:val="both"/>
            </w:pPr>
            <w:r>
              <w:rPr>
                <w:rFonts w:ascii="Times New Roman"/>
                <w:b w:val="false"/>
                <w:i w:val="false"/>
                <w:color w:val="000000"/>
                <w:sz w:val="20"/>
              </w:rPr>
              <w:t>
өскен</w:t>
            </w:r>
          </w:p>
          <w:p>
            <w:pPr>
              <w:spacing w:after="20"/>
              <w:ind w:left="20"/>
              <w:jc w:val="both"/>
            </w:pPr>
            <w:r>
              <w:rPr>
                <w:rFonts w:ascii="Times New Roman"/>
                <w:b w:val="false"/>
                <w:i w:val="false"/>
                <w:color w:val="000000"/>
                <w:sz w:val="20"/>
              </w:rPr>
              <w:t>
(шәкіл</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жағдайда</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екпелері</w:t>
            </w:r>
          </w:p>
          <w:p>
            <w:pPr>
              <w:spacing w:after="20"/>
              <w:ind w:left="20"/>
              <w:jc w:val="both"/>
            </w:pPr>
            <w:r>
              <w:rPr>
                <w:rFonts w:ascii="Times New Roman"/>
                <w:b w:val="false"/>
                <w:i w:val="false"/>
                <w:color w:val="000000"/>
                <w:sz w:val="20"/>
              </w:rPr>
              <w:t>
отырғыө</w:t>
            </w:r>
          </w:p>
          <w:p>
            <w:pPr>
              <w:spacing w:after="20"/>
              <w:ind w:left="20"/>
              <w:jc w:val="both"/>
            </w:pPr>
            <w:r>
              <w:rPr>
                <w:rFonts w:ascii="Times New Roman"/>
                <w:b w:val="false"/>
                <w:i w:val="false"/>
                <w:color w:val="000000"/>
                <w:sz w:val="20"/>
              </w:rPr>
              <w:t>
зылады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w:t>
            </w:r>
          </w:p>
          <w:p>
            <w:pPr>
              <w:spacing w:after="20"/>
              <w:ind w:left="20"/>
              <w:jc w:val="both"/>
            </w:pPr>
            <w:r>
              <w:rPr>
                <w:rFonts w:ascii="Times New Roman"/>
                <w:b w:val="false"/>
                <w:i w:val="false"/>
                <w:color w:val="000000"/>
                <w:sz w:val="20"/>
              </w:rPr>
              <w:t>
ырғы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ауыс</w:t>
            </w:r>
          </w:p>
          <w:p>
            <w:pPr>
              <w:spacing w:after="20"/>
              <w:ind w:left="20"/>
              <w:jc w:val="both"/>
            </w:pPr>
            <w:r>
              <w:rPr>
                <w:rFonts w:ascii="Times New Roman"/>
                <w:b w:val="false"/>
                <w:i w:val="false"/>
                <w:color w:val="000000"/>
                <w:sz w:val="20"/>
              </w:rPr>
              <w:t>
палы</w:t>
            </w:r>
          </w:p>
          <w:p>
            <w:pPr>
              <w:spacing w:after="20"/>
              <w:ind w:left="20"/>
              <w:jc w:val="both"/>
            </w:pPr>
            <w:r>
              <w:rPr>
                <w:rFonts w:ascii="Times New Roman"/>
                <w:b w:val="false"/>
                <w:i w:val="false"/>
                <w:color w:val="000000"/>
                <w:sz w:val="20"/>
              </w:rPr>
              <w:t>
өсірі</w:t>
            </w:r>
          </w:p>
          <w:p>
            <w:pPr>
              <w:spacing w:after="20"/>
              <w:ind w:left="20"/>
              <w:jc w:val="both"/>
            </w:pPr>
            <w:r>
              <w:rPr>
                <w:rFonts w:ascii="Times New Roman"/>
                <w:b w:val="false"/>
                <w:i w:val="false"/>
                <w:color w:val="000000"/>
                <w:sz w:val="20"/>
              </w:rPr>
              <w:t>
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p>
            <w:pPr>
              <w:spacing w:after="20"/>
              <w:ind w:left="20"/>
              <w:jc w:val="both"/>
            </w:pPr>
            <w:r>
              <w:rPr>
                <w:rFonts w:ascii="Times New Roman"/>
                <w:b w:val="false"/>
                <w:i w:val="false"/>
                <w:color w:val="000000"/>
                <w:sz w:val="20"/>
              </w:rPr>
              <w:t>
құ</w:t>
            </w:r>
          </w:p>
          <w:p>
            <w:pPr>
              <w:spacing w:after="20"/>
              <w:ind w:left="20"/>
              <w:jc w:val="both"/>
            </w:pPr>
            <w:r>
              <w:rPr>
                <w:rFonts w:ascii="Times New Roman"/>
                <w:b w:val="false"/>
                <w:i w:val="false"/>
                <w:color w:val="000000"/>
                <w:sz w:val="20"/>
              </w:rPr>
              <w:t>
лама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Т, Тс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тө</w:t>
            </w:r>
          </w:p>
          <w:p>
            <w:pPr>
              <w:spacing w:after="20"/>
              <w:ind w:left="20"/>
              <w:jc w:val="both"/>
            </w:pPr>
            <w:r>
              <w:rPr>
                <w:rFonts w:ascii="Times New Roman"/>
                <w:b w:val="false"/>
                <w:i w:val="false"/>
                <w:color w:val="000000"/>
                <w:sz w:val="20"/>
              </w:rPr>
              <w:t>
зім</w:t>
            </w:r>
          </w:p>
          <w:p>
            <w:pPr>
              <w:spacing w:after="20"/>
              <w:ind w:left="20"/>
              <w:jc w:val="both"/>
            </w:pPr>
            <w:r>
              <w:rPr>
                <w:rFonts w:ascii="Times New Roman"/>
                <w:b w:val="false"/>
                <w:i w:val="false"/>
                <w:color w:val="000000"/>
                <w:sz w:val="20"/>
              </w:rPr>
              <w:t>
сіз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w:t>
            </w:r>
          </w:p>
          <w:p>
            <w:pPr>
              <w:spacing w:after="20"/>
              <w:ind w:left="20"/>
              <w:jc w:val="both"/>
            </w:pPr>
            <w:r>
              <w:rPr>
                <w:rFonts w:ascii="Times New Roman"/>
                <w:b w:val="false"/>
                <w:i w:val="false"/>
                <w:color w:val="000000"/>
                <w:sz w:val="20"/>
              </w:rPr>
              <w:t>
ырғы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ауыс</w:t>
            </w:r>
          </w:p>
          <w:p>
            <w:pPr>
              <w:spacing w:after="20"/>
              <w:ind w:left="20"/>
              <w:jc w:val="both"/>
            </w:pPr>
            <w:r>
              <w:rPr>
                <w:rFonts w:ascii="Times New Roman"/>
                <w:b w:val="false"/>
                <w:i w:val="false"/>
                <w:color w:val="000000"/>
                <w:sz w:val="20"/>
              </w:rPr>
              <w:t>
палы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w:t>
            </w:r>
          </w:p>
          <w:p>
            <w:pPr>
              <w:spacing w:after="20"/>
              <w:ind w:left="20"/>
              <w:jc w:val="both"/>
            </w:pPr>
            <w:r>
              <w:rPr>
                <w:rFonts w:ascii="Times New Roman"/>
                <w:b w:val="false"/>
                <w:i w:val="false"/>
                <w:color w:val="000000"/>
                <w:sz w:val="20"/>
              </w:rPr>
              <w:t>
-қылқан</w:t>
            </w:r>
          </w:p>
          <w:p>
            <w:pPr>
              <w:spacing w:after="20"/>
              <w:ind w:left="20"/>
              <w:jc w:val="both"/>
            </w:pPr>
            <w:r>
              <w:rPr>
                <w:rFonts w:ascii="Times New Roman"/>
                <w:b w:val="false"/>
                <w:i w:val="false"/>
                <w:color w:val="000000"/>
                <w:sz w:val="20"/>
              </w:rPr>
              <w:t>
жапы</w:t>
            </w:r>
          </w:p>
          <w:p>
            <w:pPr>
              <w:spacing w:after="20"/>
              <w:ind w:left="20"/>
              <w:jc w:val="both"/>
            </w:pPr>
            <w:r>
              <w:rPr>
                <w:rFonts w:ascii="Times New Roman"/>
                <w:b w:val="false"/>
                <w:i w:val="false"/>
                <w:color w:val="000000"/>
                <w:sz w:val="20"/>
              </w:rPr>
              <w:t>
рақты</w:t>
            </w:r>
          </w:p>
          <w:p>
            <w:pPr>
              <w:spacing w:after="20"/>
              <w:ind w:left="20"/>
              <w:jc w:val="both"/>
            </w:pPr>
            <w:r>
              <w:rPr>
                <w:rFonts w:ascii="Times New Roman"/>
                <w:b w:val="false"/>
                <w:i w:val="false"/>
                <w:color w:val="000000"/>
                <w:sz w:val="20"/>
              </w:rPr>
              <w:t>
тұқымдар</w:t>
            </w:r>
          </w:p>
          <w:p>
            <w:pPr>
              <w:spacing w:after="20"/>
              <w:ind w:left="20"/>
              <w:jc w:val="both"/>
            </w:pPr>
            <w:r>
              <w:rPr>
                <w:rFonts w:ascii="Times New Roman"/>
                <w:b w:val="false"/>
                <w:i w:val="false"/>
                <w:color w:val="000000"/>
                <w:sz w:val="20"/>
              </w:rPr>
              <w:t>
жеткіө</w:t>
            </w:r>
          </w:p>
          <w:p>
            <w:pPr>
              <w:spacing w:after="20"/>
              <w:ind w:left="20"/>
              <w:jc w:val="both"/>
            </w:pPr>
            <w:r>
              <w:rPr>
                <w:rFonts w:ascii="Times New Roman"/>
                <w:b w:val="false"/>
                <w:i w:val="false"/>
                <w:color w:val="000000"/>
                <w:sz w:val="20"/>
              </w:rPr>
              <w:t>
ліксіз</w:t>
            </w:r>
          </w:p>
          <w:p>
            <w:pPr>
              <w:spacing w:after="20"/>
              <w:ind w:left="20"/>
              <w:jc w:val="both"/>
            </w:pPr>
            <w:r>
              <w:rPr>
                <w:rFonts w:ascii="Times New Roman"/>
                <w:b w:val="false"/>
                <w:i w:val="false"/>
                <w:color w:val="000000"/>
                <w:sz w:val="20"/>
              </w:rPr>
              <w:t>
түлеп</w:t>
            </w:r>
          </w:p>
          <w:p>
            <w:pPr>
              <w:spacing w:after="20"/>
              <w:ind w:left="20"/>
              <w:jc w:val="both"/>
            </w:pPr>
            <w:r>
              <w:rPr>
                <w:rFonts w:ascii="Times New Roman"/>
                <w:b w:val="false"/>
                <w:i w:val="false"/>
                <w:color w:val="000000"/>
                <w:sz w:val="20"/>
              </w:rPr>
              <w:t>
өскен</w:t>
            </w:r>
          </w:p>
          <w:p>
            <w:pPr>
              <w:spacing w:after="20"/>
              <w:ind w:left="20"/>
              <w:jc w:val="both"/>
            </w:pPr>
            <w:r>
              <w:rPr>
                <w:rFonts w:ascii="Times New Roman"/>
                <w:b w:val="false"/>
                <w:i w:val="false"/>
                <w:color w:val="000000"/>
                <w:sz w:val="20"/>
              </w:rPr>
              <w:t>
(шәкіл</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жағдайда</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екпелері</w:t>
            </w:r>
          </w:p>
          <w:p>
            <w:pPr>
              <w:spacing w:after="20"/>
              <w:ind w:left="20"/>
              <w:jc w:val="both"/>
            </w:pPr>
            <w:r>
              <w:rPr>
                <w:rFonts w:ascii="Times New Roman"/>
                <w:b w:val="false"/>
                <w:i w:val="false"/>
                <w:color w:val="000000"/>
                <w:sz w:val="20"/>
              </w:rPr>
              <w:t>
отырғыө</w:t>
            </w:r>
          </w:p>
          <w:p>
            <w:pPr>
              <w:spacing w:after="20"/>
              <w:ind w:left="20"/>
              <w:jc w:val="both"/>
            </w:pPr>
            <w:r>
              <w:rPr>
                <w:rFonts w:ascii="Times New Roman"/>
                <w:b w:val="false"/>
                <w:i w:val="false"/>
                <w:color w:val="000000"/>
                <w:sz w:val="20"/>
              </w:rPr>
              <w:t>
зылады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Барлық</w:t>
            </w:r>
          </w:p>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w:t>
            </w:r>
          </w:p>
          <w:p>
            <w:pPr>
              <w:spacing w:after="20"/>
              <w:ind w:left="20"/>
              <w:jc w:val="both"/>
            </w:pPr>
            <w:r>
              <w:rPr>
                <w:rFonts w:ascii="Times New Roman"/>
                <w:b w:val="false"/>
                <w:i w:val="false"/>
                <w:color w:val="000000"/>
                <w:sz w:val="20"/>
              </w:rPr>
              <w:t>
лы,</w:t>
            </w:r>
          </w:p>
          <w:p>
            <w:pPr>
              <w:spacing w:after="20"/>
              <w:ind w:left="20"/>
              <w:jc w:val="both"/>
            </w:pPr>
            <w:r>
              <w:rPr>
                <w:rFonts w:ascii="Times New Roman"/>
                <w:b w:val="false"/>
                <w:i w:val="false"/>
                <w:color w:val="000000"/>
                <w:sz w:val="20"/>
              </w:rPr>
              <w:t>
еңіс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p>
            <w:pPr>
              <w:spacing w:after="20"/>
              <w:ind w:left="20"/>
              <w:jc w:val="both"/>
            </w:pPr>
            <w:r>
              <w:rPr>
                <w:rFonts w:ascii="Times New Roman"/>
                <w:b w:val="false"/>
                <w:i w:val="false"/>
                <w:color w:val="000000"/>
                <w:sz w:val="20"/>
              </w:rPr>
              <w:t>
Қар.с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 1. ЕІК – ерікті іріктеп кесу, БК – біртіндеп кесу, ҰБК –</w:t>
      </w:r>
    </w:p>
    <w:p>
      <w:pPr>
        <w:spacing w:after="0"/>
        <w:ind w:left="0"/>
        <w:jc w:val="both"/>
      </w:pPr>
      <w:r>
        <w:rPr>
          <w:rFonts w:ascii="Times New Roman"/>
          <w:b w:val="false"/>
          <w:i w:val="false"/>
          <w:color w:val="000000"/>
          <w:sz w:val="28"/>
        </w:rPr>
        <w:t>
                 ұзақ уақыт біртіндеп кесу, ЖК – жаппай кеспеағаш кесу, ЖТК</w:t>
      </w:r>
    </w:p>
    <w:p>
      <w:pPr>
        <w:spacing w:after="0"/>
        <w:ind w:left="0"/>
        <w:jc w:val="both"/>
      </w:pPr>
      <w:r>
        <w:rPr>
          <w:rFonts w:ascii="Times New Roman"/>
          <w:b w:val="false"/>
          <w:i w:val="false"/>
          <w:color w:val="000000"/>
          <w:sz w:val="28"/>
        </w:rPr>
        <w:t>
      - жаппай кеспеағашты тарлап кесу;</w:t>
      </w:r>
    </w:p>
    <w:p>
      <w:pPr>
        <w:spacing w:after="0"/>
        <w:ind w:left="0"/>
        <w:jc w:val="both"/>
      </w:pPr>
      <w:r>
        <w:rPr>
          <w:rFonts w:ascii="Times New Roman"/>
          <w:b w:val="false"/>
          <w:i w:val="false"/>
          <w:color w:val="000000"/>
          <w:sz w:val="28"/>
        </w:rPr>
        <w:t>
      2. Қ – қайың, Ш – шырша, Ш (Шр) – Шренк шыршасы, Бқ –</w:t>
      </w:r>
    </w:p>
    <w:p>
      <w:pPr>
        <w:spacing w:after="0"/>
        <w:ind w:left="0"/>
        <w:jc w:val="both"/>
      </w:pPr>
      <w:r>
        <w:rPr>
          <w:rFonts w:ascii="Times New Roman"/>
          <w:b w:val="false"/>
          <w:i w:val="false"/>
          <w:color w:val="000000"/>
          <w:sz w:val="28"/>
        </w:rPr>
        <w:t>
                 балқарағай, Кт – көктерек, Мқ – майқарағай, Қ – қарағай, Т</w:t>
      </w:r>
    </w:p>
    <w:p>
      <w:pPr>
        <w:spacing w:after="0"/>
        <w:ind w:left="0"/>
        <w:jc w:val="both"/>
      </w:pPr>
      <w:r>
        <w:rPr>
          <w:rFonts w:ascii="Times New Roman"/>
          <w:b w:val="false"/>
          <w:i w:val="false"/>
          <w:color w:val="000000"/>
          <w:sz w:val="28"/>
        </w:rPr>
        <w:t>
                 – терек, Тс – сүрек тектес тал, Тб – бұта тал (талдар),</w:t>
      </w:r>
    </w:p>
    <w:p>
      <w:pPr>
        <w:spacing w:after="0"/>
        <w:ind w:left="0"/>
        <w:jc w:val="both"/>
      </w:pPr>
      <w:r>
        <w:rPr>
          <w:rFonts w:ascii="Times New Roman"/>
          <w:b w:val="false"/>
          <w:i w:val="false"/>
          <w:color w:val="000000"/>
          <w:sz w:val="28"/>
        </w:rPr>
        <w:t>
      Қар.с – сары қараған.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8-қосымша</w:t>
            </w:r>
          </w:p>
        </w:tc>
      </w:tr>
    </w:tbl>
    <w:bookmarkStart w:name="z236" w:id="219"/>
    <w:p>
      <w:pPr>
        <w:spacing w:after="0"/>
        <w:ind w:left="0"/>
        <w:jc w:val="left"/>
      </w:pPr>
      <w:r>
        <w:rPr>
          <w:rFonts w:ascii="Times New Roman"/>
          <w:b/>
          <w:i w:val="false"/>
          <w:color w:val="000000"/>
        </w:rPr>
        <w:t xml:space="preserve">  Мемлекеттiк орман қоры учаскелерiнде күтiп-баптау</w:t>
      </w:r>
      <w:r>
        <w:br/>
      </w:r>
      <w:r>
        <w:rPr>
          <w:rFonts w:ascii="Times New Roman"/>
          <w:b/>
          <w:i w:val="false"/>
          <w:color w:val="000000"/>
        </w:rPr>
        <w:t>мақсатында ағаш кесу түрлері және оларды жүргiзудiң жас шегi</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баптау</w:t>
            </w:r>
          </w:p>
          <w:p>
            <w:pPr>
              <w:spacing w:after="20"/>
              <w:ind w:left="20"/>
              <w:jc w:val="both"/>
            </w:pPr>
            <w:r>
              <w:rPr>
                <w:rFonts w:ascii="Times New Roman"/>
                <w:b w:val="false"/>
                <w:i w:val="false"/>
                <w:color w:val="000000"/>
                <w:sz w:val="20"/>
              </w:rPr>
              <w:t>
мақса</w:t>
            </w:r>
          </w:p>
          <w:p>
            <w:pPr>
              <w:spacing w:after="20"/>
              <w:ind w:left="20"/>
              <w:jc w:val="both"/>
            </w:pPr>
            <w:r>
              <w:rPr>
                <w:rFonts w:ascii="Times New Roman"/>
                <w:b w:val="false"/>
                <w:i w:val="false"/>
                <w:color w:val="000000"/>
                <w:sz w:val="20"/>
              </w:rPr>
              <w:t>
тында</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түрлері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w:t>
            </w:r>
          </w:p>
          <w:p>
            <w:pPr>
              <w:spacing w:after="20"/>
              <w:ind w:left="20"/>
              <w:jc w:val="both"/>
            </w:pPr>
            <w:r>
              <w:rPr>
                <w:rFonts w:ascii="Times New Roman"/>
                <w:b w:val="false"/>
                <w:i w:val="false"/>
                <w:color w:val="000000"/>
                <w:sz w:val="20"/>
              </w:rPr>
              <w:t>
діңнің</w:t>
            </w:r>
          </w:p>
          <w:p>
            <w:pPr>
              <w:spacing w:after="20"/>
              <w:ind w:left="20"/>
              <w:jc w:val="both"/>
            </w:pPr>
            <w:r>
              <w:rPr>
                <w:rFonts w:ascii="Times New Roman"/>
                <w:b w:val="false"/>
                <w:i w:val="false"/>
                <w:color w:val="000000"/>
                <w:sz w:val="20"/>
              </w:rPr>
              <w:t>
даму</w:t>
            </w:r>
          </w:p>
          <w:p>
            <w:pPr>
              <w:spacing w:after="20"/>
              <w:ind w:left="20"/>
              <w:jc w:val="both"/>
            </w:pPr>
            <w:r>
              <w:rPr>
                <w:rFonts w:ascii="Times New Roman"/>
                <w:b w:val="false"/>
                <w:i w:val="false"/>
                <w:color w:val="000000"/>
                <w:sz w:val="20"/>
              </w:rPr>
              <w:t>
фазасы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w:t>
            </w:r>
          </w:p>
          <w:p>
            <w:pPr>
              <w:spacing w:after="20"/>
              <w:ind w:left="20"/>
              <w:jc w:val="both"/>
            </w:pPr>
            <w:r>
              <w:rPr>
                <w:rFonts w:ascii="Times New Roman"/>
                <w:b w:val="false"/>
                <w:i w:val="false"/>
                <w:color w:val="000000"/>
                <w:sz w:val="20"/>
              </w:rPr>
              <w:t>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жасы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жасы</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w:t>
            </w:r>
          </w:p>
          <w:p>
            <w:pPr>
              <w:spacing w:after="20"/>
              <w:ind w:left="20"/>
              <w:jc w:val="both"/>
            </w:pPr>
            <w:r>
              <w:rPr>
                <w:rFonts w:ascii="Times New Roman"/>
                <w:b w:val="false"/>
                <w:i w:val="false"/>
                <w:color w:val="000000"/>
                <w:sz w:val="20"/>
              </w:rPr>
              <w:t>
сыннан</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қылқан</w:t>
            </w:r>
          </w:p>
          <w:p>
            <w:pPr>
              <w:spacing w:after="20"/>
              <w:ind w:left="20"/>
              <w:jc w:val="both"/>
            </w:pPr>
            <w:r>
              <w:rPr>
                <w:rFonts w:ascii="Times New Roman"/>
                <w:b w:val="false"/>
                <w:i w:val="false"/>
                <w:color w:val="000000"/>
                <w:sz w:val="20"/>
              </w:rPr>
              <w:t>
жапы</w:t>
            </w:r>
          </w:p>
          <w:p>
            <w:pPr>
              <w:spacing w:after="20"/>
              <w:ind w:left="20"/>
              <w:jc w:val="both"/>
            </w:pPr>
            <w:r>
              <w:rPr>
                <w:rFonts w:ascii="Times New Roman"/>
                <w:b w:val="false"/>
                <w:i w:val="false"/>
                <w:color w:val="000000"/>
                <w:sz w:val="20"/>
              </w:rPr>
              <w:t>
рақты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w:t>
            </w:r>
          </w:p>
          <w:p>
            <w:pPr>
              <w:spacing w:after="20"/>
              <w:ind w:left="20"/>
              <w:jc w:val="both"/>
            </w:pPr>
            <w:r>
              <w:rPr>
                <w:rFonts w:ascii="Times New Roman"/>
                <w:b w:val="false"/>
                <w:i w:val="false"/>
                <w:color w:val="000000"/>
                <w:sz w:val="20"/>
              </w:rPr>
              <w:t>
сын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w:t>
            </w:r>
          </w:p>
          <w:p>
            <w:pPr>
              <w:spacing w:after="20"/>
              <w:ind w:left="20"/>
              <w:jc w:val="both"/>
            </w:pPr>
            <w:r>
              <w:rPr>
                <w:rFonts w:ascii="Times New Roman"/>
                <w:b w:val="false"/>
                <w:i w:val="false"/>
                <w:color w:val="000000"/>
                <w:sz w:val="20"/>
              </w:rPr>
              <w:t>
апырақ</w:t>
            </w:r>
          </w:p>
          <w:p>
            <w:pPr>
              <w:spacing w:after="20"/>
              <w:ind w:left="20"/>
              <w:jc w:val="both"/>
            </w:pPr>
            <w:r>
              <w:rPr>
                <w:rFonts w:ascii="Times New Roman"/>
                <w:b w:val="false"/>
                <w:i w:val="false"/>
                <w:color w:val="000000"/>
                <w:sz w:val="20"/>
              </w:rPr>
              <w:t>
тылар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p>
            <w:pPr>
              <w:spacing w:after="20"/>
              <w:ind w:left="20"/>
              <w:jc w:val="both"/>
            </w:pPr>
            <w:r>
              <w:rPr>
                <w:rFonts w:ascii="Times New Roman"/>
                <w:b w:val="false"/>
                <w:i w:val="false"/>
                <w:color w:val="000000"/>
                <w:sz w:val="20"/>
              </w:rPr>
              <w:t>
шаған,</w:t>
            </w:r>
          </w:p>
          <w:p>
            <w:pPr>
              <w:spacing w:after="20"/>
              <w:ind w:left="20"/>
              <w:jc w:val="both"/>
            </w:pPr>
            <w:r>
              <w:rPr>
                <w:rFonts w:ascii="Times New Roman"/>
                <w:b w:val="false"/>
                <w:i w:val="false"/>
                <w:color w:val="000000"/>
                <w:sz w:val="20"/>
              </w:rPr>
              <w:t>
шегіршін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көктерек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тал,</w:t>
            </w:r>
          </w:p>
          <w:p>
            <w:pPr>
              <w:spacing w:after="20"/>
              <w:ind w:left="20"/>
              <w:jc w:val="both"/>
            </w:pPr>
            <w:r>
              <w:rPr>
                <w:rFonts w:ascii="Times New Roman"/>
                <w:b w:val="false"/>
                <w:i w:val="false"/>
                <w:color w:val="000000"/>
                <w:sz w:val="20"/>
              </w:rPr>
              <w:t xml:space="preserve">
терек, </w:t>
            </w:r>
          </w:p>
          <w:p>
            <w:pPr>
              <w:spacing w:after="20"/>
              <w:ind w:left="20"/>
              <w:jc w:val="both"/>
            </w:pPr>
            <w:r>
              <w:rPr>
                <w:rFonts w:ascii="Times New Roman"/>
                <w:b w:val="false"/>
                <w:i w:val="false"/>
                <w:color w:val="000000"/>
                <w:sz w:val="20"/>
              </w:rPr>
              <w:t>
қаратерек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p>
            <w:pPr>
              <w:spacing w:after="20"/>
              <w:ind w:left="20"/>
              <w:jc w:val="both"/>
            </w:pPr>
            <w:r>
              <w:rPr>
                <w:rFonts w:ascii="Times New Roman"/>
                <w:b w:val="false"/>
                <w:i w:val="false"/>
                <w:color w:val="000000"/>
                <w:sz w:val="20"/>
              </w:rPr>
              <w:t>
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жанасуы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20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15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Шатқал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15-20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21-40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16-30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Сырғауыл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p>
            <w:pPr>
              <w:spacing w:after="20"/>
              <w:ind w:left="20"/>
              <w:jc w:val="both"/>
            </w:pPr>
            <w:r>
              <w:rPr>
                <w:rFonts w:ascii="Times New Roman"/>
                <w:b w:val="false"/>
                <w:i w:val="false"/>
                <w:color w:val="000000"/>
                <w:sz w:val="20"/>
              </w:rPr>
              <w:t>
21-60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p>
            <w:pPr>
              <w:spacing w:after="20"/>
              <w:ind w:left="20"/>
              <w:jc w:val="both"/>
            </w:pPr>
            <w:r>
              <w:rPr>
                <w:rFonts w:ascii="Times New Roman"/>
                <w:b w:val="false"/>
                <w:i w:val="false"/>
                <w:color w:val="000000"/>
                <w:sz w:val="20"/>
              </w:rPr>
              <w:t>
41-60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p>
            <w:pPr>
              <w:spacing w:after="20"/>
              <w:ind w:left="20"/>
              <w:jc w:val="both"/>
            </w:pPr>
            <w:r>
              <w:rPr>
                <w:rFonts w:ascii="Times New Roman"/>
                <w:b w:val="false"/>
                <w:i w:val="false"/>
                <w:color w:val="000000"/>
                <w:sz w:val="20"/>
              </w:rPr>
              <w:t>
31-60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p>
            <w:pPr>
              <w:spacing w:after="20"/>
              <w:ind w:left="20"/>
              <w:jc w:val="both"/>
            </w:pPr>
            <w:r>
              <w:rPr>
                <w:rFonts w:ascii="Times New Roman"/>
                <w:b w:val="false"/>
                <w:i w:val="false"/>
                <w:color w:val="000000"/>
                <w:sz w:val="20"/>
              </w:rPr>
              <w:t>
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p>
            <w:pPr>
              <w:spacing w:after="20"/>
              <w:ind w:left="20"/>
              <w:jc w:val="both"/>
            </w:pPr>
            <w:r>
              <w:rPr>
                <w:rFonts w:ascii="Times New Roman"/>
                <w:b w:val="false"/>
                <w:i w:val="false"/>
                <w:color w:val="000000"/>
                <w:sz w:val="20"/>
              </w:rPr>
              <w:t>
31-40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кесу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күшейіп</w:t>
            </w:r>
          </w:p>
          <w:p>
            <w:pPr>
              <w:spacing w:after="20"/>
              <w:ind w:left="20"/>
              <w:jc w:val="both"/>
            </w:pPr>
            <w:r>
              <w:rPr>
                <w:rFonts w:ascii="Times New Roman"/>
                <w:b w:val="false"/>
                <w:i w:val="false"/>
                <w:color w:val="000000"/>
                <w:sz w:val="20"/>
              </w:rPr>
              <w:t>
өсуі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w:t>
            </w:r>
          </w:p>
          <w:p>
            <w:pPr>
              <w:spacing w:after="20"/>
              <w:ind w:left="20"/>
              <w:jc w:val="both"/>
            </w:pPr>
            <w:r>
              <w:rPr>
                <w:rFonts w:ascii="Times New Roman"/>
                <w:b w:val="false"/>
                <w:i w:val="false"/>
                <w:color w:val="000000"/>
                <w:sz w:val="20"/>
              </w:rPr>
              <w:t>
одан көп</w:t>
            </w:r>
          </w:p>
          <w:p>
            <w:pPr>
              <w:spacing w:after="20"/>
              <w:ind w:left="20"/>
              <w:jc w:val="both"/>
            </w:pPr>
            <w:r>
              <w:rPr>
                <w:rFonts w:ascii="Times New Roman"/>
                <w:b w:val="false"/>
                <w:i w:val="false"/>
                <w:color w:val="000000"/>
                <w:sz w:val="20"/>
              </w:rPr>
              <w:t xml:space="preserve">
61 және </w:t>
            </w:r>
          </w:p>
          <w:p>
            <w:pPr>
              <w:spacing w:after="20"/>
              <w:ind w:left="20"/>
              <w:jc w:val="both"/>
            </w:pPr>
            <w:r>
              <w:rPr>
                <w:rFonts w:ascii="Times New Roman"/>
                <w:b w:val="false"/>
                <w:i w:val="false"/>
                <w:color w:val="000000"/>
                <w:sz w:val="20"/>
              </w:rPr>
              <w:t>
одан көп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61-160</w:t>
            </w:r>
          </w:p>
          <w:p>
            <w:pPr>
              <w:spacing w:after="20"/>
              <w:ind w:left="20"/>
              <w:jc w:val="both"/>
            </w:pPr>
            <w:r>
              <w:rPr>
                <w:rFonts w:ascii="Times New Roman"/>
                <w:b w:val="false"/>
                <w:i w:val="false"/>
                <w:color w:val="000000"/>
                <w:sz w:val="20"/>
              </w:rPr>
              <w:t>
61-160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w:t>
            </w:r>
          </w:p>
          <w:p>
            <w:pPr>
              <w:spacing w:after="20"/>
              <w:ind w:left="20"/>
              <w:jc w:val="both"/>
            </w:pPr>
            <w:r>
              <w:rPr>
                <w:rFonts w:ascii="Times New Roman"/>
                <w:b w:val="false"/>
                <w:i w:val="false"/>
                <w:color w:val="000000"/>
                <w:sz w:val="20"/>
              </w:rPr>
              <w:t>
одан көп</w:t>
            </w:r>
          </w:p>
          <w:p>
            <w:pPr>
              <w:spacing w:after="20"/>
              <w:ind w:left="20"/>
              <w:jc w:val="both"/>
            </w:pPr>
            <w:r>
              <w:rPr>
                <w:rFonts w:ascii="Times New Roman"/>
                <w:b w:val="false"/>
                <w:i w:val="false"/>
                <w:color w:val="000000"/>
                <w:sz w:val="20"/>
              </w:rPr>
              <w:t>
61 және</w:t>
            </w:r>
          </w:p>
          <w:p>
            <w:pPr>
              <w:spacing w:after="20"/>
              <w:ind w:left="20"/>
              <w:jc w:val="both"/>
            </w:pPr>
            <w:r>
              <w:rPr>
                <w:rFonts w:ascii="Times New Roman"/>
                <w:b w:val="false"/>
                <w:i w:val="false"/>
                <w:color w:val="000000"/>
                <w:sz w:val="20"/>
              </w:rPr>
              <w:t>
одан көп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51 және</w:t>
            </w:r>
          </w:p>
          <w:p>
            <w:pPr>
              <w:spacing w:after="20"/>
              <w:ind w:left="20"/>
              <w:jc w:val="both"/>
            </w:pPr>
            <w:r>
              <w:rPr>
                <w:rFonts w:ascii="Times New Roman"/>
                <w:b w:val="false"/>
                <w:i w:val="false"/>
                <w:color w:val="000000"/>
                <w:sz w:val="20"/>
              </w:rPr>
              <w:t>
одан көп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w:t>
            </w:r>
          </w:p>
          <w:p>
            <w:pPr>
              <w:spacing w:after="20"/>
              <w:ind w:left="20"/>
              <w:jc w:val="both"/>
            </w:pPr>
            <w:r>
              <w:rPr>
                <w:rFonts w:ascii="Times New Roman"/>
                <w:b w:val="false"/>
                <w:i w:val="false"/>
                <w:color w:val="000000"/>
                <w:sz w:val="20"/>
              </w:rPr>
              <w:t>
одан көп</w:t>
            </w:r>
          </w:p>
          <w:p>
            <w:pPr>
              <w:spacing w:after="20"/>
              <w:ind w:left="20"/>
              <w:jc w:val="both"/>
            </w:pPr>
            <w:r>
              <w:rPr>
                <w:rFonts w:ascii="Times New Roman"/>
                <w:b w:val="false"/>
                <w:i w:val="false"/>
                <w:color w:val="000000"/>
                <w:sz w:val="20"/>
              </w:rPr>
              <w:t>
41 және</w:t>
            </w:r>
          </w:p>
          <w:p>
            <w:pPr>
              <w:spacing w:after="20"/>
              <w:ind w:left="20"/>
              <w:jc w:val="both"/>
            </w:pPr>
            <w:r>
              <w:rPr>
                <w:rFonts w:ascii="Times New Roman"/>
                <w:b w:val="false"/>
                <w:i w:val="false"/>
                <w:color w:val="000000"/>
                <w:sz w:val="20"/>
              </w:rPr>
              <w:t>
одан көп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және</w:t>
            </w:r>
          </w:p>
          <w:p>
            <w:pPr>
              <w:spacing w:after="20"/>
              <w:ind w:left="20"/>
              <w:jc w:val="both"/>
            </w:pPr>
            <w:r>
              <w:rPr>
                <w:rFonts w:ascii="Times New Roman"/>
                <w:b w:val="false"/>
                <w:i w:val="false"/>
                <w:color w:val="000000"/>
                <w:sz w:val="20"/>
              </w:rPr>
              <w:t>
одан көп</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Алқаағаштардағы ағаштардың өсу кластары бойынша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кластары бойынша ағаштардың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діңінің төмен жағынан басталатын жуан бұтақтары,</w:t>
            </w:r>
          </w:p>
          <w:p>
            <w:pPr>
              <w:spacing w:after="20"/>
              <w:ind w:left="20"/>
              <w:jc w:val="both"/>
            </w:pPr>
            <w:r>
              <w:rPr>
                <w:rFonts w:ascii="Times New Roman"/>
                <w:b w:val="false"/>
                <w:i w:val="false"/>
                <w:color w:val="000000"/>
                <w:sz w:val="20"/>
              </w:rPr>
              <w:t>
қуатты кең таралған бөрікбасы бар, биіктігі әрқашан</w:t>
            </w:r>
          </w:p>
          <w:p>
            <w:pPr>
              <w:spacing w:after="20"/>
              <w:ind w:left="20"/>
              <w:jc w:val="both"/>
            </w:pPr>
            <w:r>
              <w:rPr>
                <w:rFonts w:ascii="Times New Roman"/>
                <w:b w:val="false"/>
                <w:i w:val="false"/>
                <w:color w:val="000000"/>
                <w:sz w:val="20"/>
              </w:rPr>
              <w:t>
биік болмаса да діңі жуан басым ағаштар. Бұл ағаштар</w:t>
            </w:r>
          </w:p>
          <w:p>
            <w:pPr>
              <w:spacing w:after="20"/>
              <w:ind w:left="20"/>
              <w:jc w:val="both"/>
            </w:pPr>
            <w:r>
              <w:rPr>
                <w:rFonts w:ascii="Times New Roman"/>
                <w:b w:val="false"/>
                <w:i w:val="false"/>
                <w:color w:val="000000"/>
                <w:sz w:val="20"/>
              </w:rPr>
              <w:t>
күн энергиясының үлкен қуатын пайдаланады, тамыр</w:t>
            </w:r>
          </w:p>
          <w:p>
            <w:pPr>
              <w:spacing w:after="20"/>
              <w:ind w:left="20"/>
              <w:jc w:val="both"/>
            </w:pPr>
            <w:r>
              <w:rPr>
                <w:rFonts w:ascii="Times New Roman"/>
                <w:b w:val="false"/>
                <w:i w:val="false"/>
                <w:color w:val="000000"/>
                <w:sz w:val="20"/>
              </w:rPr>
              <w:t>
жүйесі мықты дамыған және топырақтан су мен құнарлы</w:t>
            </w:r>
          </w:p>
          <w:p>
            <w:pPr>
              <w:spacing w:after="20"/>
              <w:ind w:left="20"/>
              <w:jc w:val="both"/>
            </w:pPr>
            <w:r>
              <w:rPr>
                <w:rFonts w:ascii="Times New Roman"/>
                <w:b w:val="false"/>
                <w:i w:val="false"/>
                <w:color w:val="000000"/>
                <w:sz w:val="20"/>
              </w:rPr>
              <w:t>
заттарды көп алады. Олар орманда сирек жекелеп</w:t>
            </w:r>
          </w:p>
          <w:p>
            <w:pPr>
              <w:spacing w:after="20"/>
              <w:ind w:left="20"/>
              <w:jc w:val="both"/>
            </w:pPr>
            <w:r>
              <w:rPr>
                <w:rFonts w:ascii="Times New Roman"/>
                <w:b w:val="false"/>
                <w:i w:val="false"/>
                <w:color w:val="000000"/>
                <w:sz w:val="20"/>
              </w:rPr>
              <w:t>
кездеседі.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ағаштар, әдетте ең биік немесе биік ағаштар</w:t>
            </w:r>
          </w:p>
          <w:p>
            <w:pPr>
              <w:spacing w:after="20"/>
              <w:ind w:left="20"/>
              <w:jc w:val="both"/>
            </w:pPr>
            <w:r>
              <w:rPr>
                <w:rFonts w:ascii="Times New Roman"/>
                <w:b w:val="false"/>
                <w:i w:val="false"/>
                <w:color w:val="000000"/>
                <w:sz w:val="20"/>
              </w:rPr>
              <w:t>
бірақ алдындағымен салыстырғанда діңі жіңішкелеу</w:t>
            </w:r>
          </w:p>
          <w:p>
            <w:pPr>
              <w:spacing w:after="20"/>
              <w:ind w:left="20"/>
              <w:jc w:val="both"/>
            </w:pPr>
            <w:r>
              <w:rPr>
                <w:rFonts w:ascii="Times New Roman"/>
                <w:b w:val="false"/>
                <w:i w:val="false"/>
                <w:color w:val="000000"/>
                <w:sz w:val="20"/>
              </w:rPr>
              <w:t>
және бөрікбасы да кішілеу. Олар III класс</w:t>
            </w:r>
          </w:p>
          <w:p>
            <w:pPr>
              <w:spacing w:after="20"/>
              <w:ind w:left="20"/>
              <w:jc w:val="both"/>
            </w:pPr>
            <w:r>
              <w:rPr>
                <w:rFonts w:ascii="Times New Roman"/>
                <w:b w:val="false"/>
                <w:i w:val="false"/>
                <w:color w:val="000000"/>
                <w:sz w:val="20"/>
              </w:rPr>
              <w:t>
ағаштарымен бірге қалыпты сүрекдіңдердің негізін</w:t>
            </w:r>
          </w:p>
          <w:p>
            <w:pPr>
              <w:spacing w:after="20"/>
              <w:ind w:left="20"/>
              <w:jc w:val="both"/>
            </w:pPr>
            <w:r>
              <w:rPr>
                <w:rFonts w:ascii="Times New Roman"/>
                <w:b w:val="false"/>
                <w:i w:val="false"/>
                <w:color w:val="000000"/>
                <w:sz w:val="20"/>
              </w:rPr>
              <w:t>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ағаштар, бірақ кішірек болса да ұшар бастары</w:t>
            </w:r>
          </w:p>
          <w:p>
            <w:pPr>
              <w:spacing w:after="20"/>
              <w:ind w:left="20"/>
              <w:jc w:val="both"/>
            </w:pPr>
            <w:r>
              <w:rPr>
                <w:rFonts w:ascii="Times New Roman"/>
                <w:b w:val="false"/>
                <w:i w:val="false"/>
                <w:color w:val="000000"/>
                <w:sz w:val="20"/>
              </w:rPr>
              <w:t>
күн сәулесіне ашық. Олар да орманда басым.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бұғауланған ұсақ, жіңішке,орман астарында қалған,</w:t>
            </w:r>
          </w:p>
          <w:p>
            <w:pPr>
              <w:spacing w:after="20"/>
              <w:ind w:left="20"/>
              <w:jc w:val="both"/>
            </w:pPr>
            <w:r>
              <w:rPr>
                <w:rFonts w:ascii="Times New Roman"/>
                <w:b w:val="false"/>
                <w:i w:val="false"/>
                <w:color w:val="000000"/>
                <w:sz w:val="20"/>
              </w:rPr>
              <w:t>
көп жағдайда күн сәулесі түспейтін ағаштар. Олардың</w:t>
            </w:r>
          </w:p>
          <w:p>
            <w:pPr>
              <w:spacing w:after="20"/>
              <w:ind w:left="20"/>
              <w:jc w:val="both"/>
            </w:pPr>
            <w:r>
              <w:rPr>
                <w:rFonts w:ascii="Times New Roman"/>
                <w:b w:val="false"/>
                <w:i w:val="false"/>
                <w:color w:val="000000"/>
                <w:sz w:val="20"/>
              </w:rPr>
              <w:t>
ішінде екіге бөлінеді: а — бөрікбастары барлық</w:t>
            </w:r>
          </w:p>
          <w:p>
            <w:pPr>
              <w:spacing w:after="20"/>
              <w:ind w:left="20"/>
              <w:jc w:val="both"/>
            </w:pPr>
            <w:r>
              <w:rPr>
                <w:rFonts w:ascii="Times New Roman"/>
                <w:b w:val="false"/>
                <w:i w:val="false"/>
                <w:color w:val="000000"/>
                <w:sz w:val="20"/>
              </w:rPr>
              <w:t>
жағынан бірдей қысылған және жіңішке; б — жалау</w:t>
            </w:r>
          </w:p>
          <w:p>
            <w:pPr>
              <w:spacing w:after="20"/>
              <w:ind w:left="20"/>
              <w:jc w:val="both"/>
            </w:pPr>
            <w:r>
              <w:rPr>
                <w:rFonts w:ascii="Times New Roman"/>
                <w:b w:val="false"/>
                <w:i w:val="false"/>
                <w:color w:val="000000"/>
                <w:sz w:val="20"/>
              </w:rPr>
              <w:t>
тәріздес, басқа қасындағы ағаштардың әсерінен</w:t>
            </w:r>
          </w:p>
          <w:p>
            <w:pPr>
              <w:spacing w:after="20"/>
              <w:ind w:left="20"/>
              <w:jc w:val="both"/>
            </w:pPr>
            <w:r>
              <w:rPr>
                <w:rFonts w:ascii="Times New Roman"/>
                <w:b w:val="false"/>
                <w:i w:val="false"/>
                <w:color w:val="000000"/>
                <w:sz w:val="20"/>
              </w:rPr>
              <w:t>
бөрікбастары бірақ жағына қарай дамыған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қурап бара жатқан және өлген ағаштар. Алғашқылары а</w:t>
            </w:r>
          </w:p>
          <w:p>
            <w:pPr>
              <w:spacing w:after="20"/>
              <w:ind w:left="20"/>
              <w:jc w:val="both"/>
            </w:pPr>
            <w:r>
              <w:rPr>
                <w:rFonts w:ascii="Times New Roman"/>
                <w:b w:val="false"/>
                <w:i w:val="false"/>
                <w:color w:val="000000"/>
                <w:sz w:val="20"/>
              </w:rPr>
              <w:t>
айдарына жатады, ал екіншілері б айдарына жатады.</w:t>
            </w:r>
          </w:p>
          <w:p>
            <w:pPr>
              <w:spacing w:after="20"/>
              <w:ind w:left="20"/>
              <w:jc w:val="both"/>
            </w:pPr>
            <w:r>
              <w:rPr>
                <w:rFonts w:ascii="Times New Roman"/>
                <w:b w:val="false"/>
                <w:i w:val="false"/>
                <w:color w:val="000000"/>
                <w:sz w:val="20"/>
              </w:rPr>
              <w:t>
Бұл ағаштар басым ағаштардың астарында өсу жағынан</w:t>
            </w:r>
          </w:p>
          <w:p>
            <w:pPr>
              <w:spacing w:after="20"/>
              <w:ind w:left="20"/>
              <w:jc w:val="both"/>
            </w:pPr>
            <w:r>
              <w:rPr>
                <w:rFonts w:ascii="Times New Roman"/>
                <w:b w:val="false"/>
                <w:i w:val="false"/>
                <w:color w:val="000000"/>
                <w:sz w:val="20"/>
              </w:rPr>
              <w:t>
қатты артта қалған ағаштар, бұларға күн сәулесі</w:t>
            </w:r>
          </w:p>
          <w:p>
            <w:pPr>
              <w:spacing w:after="20"/>
              <w:ind w:left="20"/>
              <w:jc w:val="both"/>
            </w:pPr>
            <w:r>
              <w:rPr>
                <w:rFonts w:ascii="Times New Roman"/>
                <w:b w:val="false"/>
                <w:i w:val="false"/>
                <w:color w:val="000000"/>
                <w:sz w:val="20"/>
              </w:rPr>
              <w:t>
түспейді, олардың алғашқылары тірі, толық дамымаған</w:t>
            </w:r>
          </w:p>
          <w:p>
            <w:pPr>
              <w:spacing w:after="20"/>
              <w:ind w:left="20"/>
              <w:jc w:val="both"/>
            </w:pPr>
            <w:r>
              <w:rPr>
                <w:rFonts w:ascii="Times New Roman"/>
                <w:b w:val="false"/>
                <w:i w:val="false"/>
                <w:color w:val="000000"/>
                <w:sz w:val="20"/>
              </w:rPr>
              <w:t>
қылқандары мен жапырақтары бар. Ал екіншілері өлген,</w:t>
            </w:r>
          </w:p>
          <w:p>
            <w:pPr>
              <w:spacing w:after="20"/>
              <w:ind w:left="20"/>
              <w:jc w:val="both"/>
            </w:pPr>
            <w:r>
              <w:rPr>
                <w:rFonts w:ascii="Times New Roman"/>
                <w:b w:val="false"/>
                <w:i w:val="false"/>
                <w:color w:val="000000"/>
                <w:sz w:val="20"/>
              </w:rPr>
              <w:t>
қураған ағаштар, олар құлап орманда шөмшек құрады.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Ұсақ тауарлы орман өнімдерi мен отындық</w:t>
      </w:r>
      <w:r>
        <w:br/>
      </w:r>
      <w:r>
        <w:rPr>
          <w:rFonts w:ascii="Times New Roman"/>
          <w:b/>
          <w:i w:val="false"/>
          <w:color w:val="000000"/>
        </w:rPr>
        <w:t>ағаштың толық сүректiк сипатының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Көшiру коэффициенттерi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w:t>
            </w:r>
          </w:p>
          <w:p>
            <w:pPr>
              <w:spacing w:after="20"/>
              <w:ind w:left="20"/>
              <w:jc w:val="both"/>
            </w:pPr>
            <w:r>
              <w:rPr>
                <w:rFonts w:ascii="Times New Roman"/>
                <w:b w:val="false"/>
                <w:i w:val="false"/>
                <w:color w:val="000000"/>
                <w:sz w:val="20"/>
              </w:rPr>
              <w:t>
текшеметрлердi</w:t>
            </w:r>
          </w:p>
          <w:p>
            <w:pPr>
              <w:spacing w:after="20"/>
              <w:ind w:left="20"/>
              <w:jc w:val="both"/>
            </w:pPr>
            <w:r>
              <w:rPr>
                <w:rFonts w:ascii="Times New Roman"/>
                <w:b w:val="false"/>
                <w:i w:val="false"/>
                <w:color w:val="000000"/>
                <w:sz w:val="20"/>
              </w:rPr>
              <w:t>
нығыз текше метрге</w:t>
            </w:r>
          </w:p>
          <w:p>
            <w:pPr>
              <w:spacing w:after="20"/>
              <w:ind w:left="20"/>
              <w:jc w:val="both"/>
            </w:pPr>
            <w:r>
              <w:rPr>
                <w:rFonts w:ascii="Times New Roman"/>
                <w:b w:val="false"/>
                <w:i w:val="false"/>
                <w:color w:val="000000"/>
                <w:sz w:val="20"/>
              </w:rPr>
              <w:t>
қайта есептеу үшiн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 текшеметрлерді</w:t>
            </w:r>
          </w:p>
          <w:p>
            <w:pPr>
              <w:spacing w:after="20"/>
              <w:ind w:left="20"/>
              <w:jc w:val="both"/>
            </w:pPr>
            <w:r>
              <w:rPr>
                <w:rFonts w:ascii="Times New Roman"/>
                <w:b w:val="false"/>
                <w:i w:val="false"/>
                <w:color w:val="000000"/>
                <w:sz w:val="20"/>
              </w:rPr>
              <w:t>
қоймалық текше</w:t>
            </w:r>
          </w:p>
          <w:p>
            <w:pPr>
              <w:spacing w:after="20"/>
              <w:ind w:left="20"/>
              <w:jc w:val="both"/>
            </w:pPr>
            <w:r>
              <w:rPr>
                <w:rFonts w:ascii="Times New Roman"/>
                <w:b w:val="false"/>
                <w:i w:val="false"/>
                <w:color w:val="000000"/>
                <w:sz w:val="20"/>
              </w:rPr>
              <w:t>
метрлерге  қайта</w:t>
            </w:r>
          </w:p>
          <w:p>
            <w:pPr>
              <w:spacing w:after="20"/>
              <w:ind w:left="20"/>
              <w:jc w:val="both"/>
            </w:pPr>
            <w:r>
              <w:rPr>
                <w:rFonts w:ascii="Times New Roman"/>
                <w:b w:val="false"/>
                <w:i w:val="false"/>
                <w:color w:val="000000"/>
                <w:sz w:val="20"/>
              </w:rPr>
              <w:t>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 см</w:t>
            </w:r>
          </w:p>
          <w:p>
            <w:pPr>
              <w:spacing w:after="20"/>
              <w:ind w:left="20"/>
              <w:jc w:val="both"/>
            </w:pPr>
            <w:r>
              <w:rPr>
                <w:rFonts w:ascii="Times New Roman"/>
                <w:b w:val="false"/>
                <w:i w:val="false"/>
                <w:color w:val="000000"/>
                <w:sz w:val="20"/>
              </w:rPr>
              <w:t>
дейін топырақ</w:t>
            </w:r>
          </w:p>
          <w:p>
            <w:pPr>
              <w:spacing w:after="20"/>
              <w:ind w:left="20"/>
              <w:jc w:val="both"/>
            </w:pPr>
            <w:r>
              <w:rPr>
                <w:rFonts w:ascii="Times New Roman"/>
                <w:b w:val="false"/>
                <w:i w:val="false"/>
                <w:color w:val="000000"/>
                <w:sz w:val="20"/>
              </w:rPr>
              <w:t>
жабысқан және</w:t>
            </w:r>
          </w:p>
          <w:p>
            <w:pPr>
              <w:spacing w:after="20"/>
              <w:ind w:left="20"/>
              <w:jc w:val="both"/>
            </w:pPr>
            <w:r>
              <w:rPr>
                <w:rFonts w:ascii="Times New Roman"/>
                <w:b w:val="false"/>
                <w:i w:val="false"/>
                <w:color w:val="000000"/>
                <w:sz w:val="20"/>
              </w:rPr>
              <w:t>
діңнің ұзындығы:</w:t>
            </w:r>
          </w:p>
          <w:p>
            <w:pPr>
              <w:spacing w:after="20"/>
              <w:ind w:left="20"/>
              <w:jc w:val="both"/>
            </w:pPr>
            <w:r>
              <w:rPr>
                <w:rFonts w:ascii="Times New Roman"/>
                <w:b w:val="false"/>
                <w:i w:val="false"/>
                <w:color w:val="000000"/>
                <w:sz w:val="20"/>
              </w:rPr>
              <w:t xml:space="preserve">
4-6 </w:t>
            </w:r>
          </w:p>
          <w:p>
            <w:pPr>
              <w:spacing w:after="20"/>
              <w:ind w:left="20"/>
              <w:jc w:val="both"/>
            </w:pPr>
            <w:r>
              <w:rPr>
                <w:rFonts w:ascii="Times New Roman"/>
                <w:b w:val="false"/>
                <w:i w:val="false"/>
                <w:color w:val="000000"/>
                <w:sz w:val="20"/>
              </w:rPr>
              <w:t>
2-4 м болатын</w:t>
            </w:r>
          </w:p>
          <w:p>
            <w:pPr>
              <w:spacing w:after="20"/>
              <w:ind w:left="20"/>
              <w:jc w:val="both"/>
            </w:pPr>
            <w:r>
              <w:rPr>
                <w:rFonts w:ascii="Times New Roman"/>
                <w:b w:val="false"/>
                <w:i w:val="false"/>
                <w:color w:val="000000"/>
                <w:sz w:val="20"/>
              </w:rPr>
              <w:t>
тазартылмаған</w:t>
            </w:r>
          </w:p>
          <w:p>
            <w:pPr>
              <w:spacing w:after="20"/>
              <w:ind w:left="20"/>
              <w:jc w:val="both"/>
            </w:pPr>
            <w:r>
              <w:rPr>
                <w:rFonts w:ascii="Times New Roman"/>
                <w:b w:val="false"/>
                <w:i w:val="false"/>
                <w:color w:val="000000"/>
                <w:sz w:val="20"/>
              </w:rPr>
              <w:t>
шөпшек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8,50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Шөп-шалаң</w:t>
            </w:r>
          </w:p>
          <w:p>
            <w:pPr>
              <w:spacing w:after="20"/>
              <w:ind w:left="20"/>
              <w:jc w:val="both"/>
            </w:pPr>
            <w:r>
              <w:rPr>
                <w:rFonts w:ascii="Times New Roman"/>
                <w:b w:val="false"/>
                <w:i w:val="false"/>
                <w:color w:val="000000"/>
                <w:sz w:val="20"/>
              </w:rPr>
              <w:t>
(бұтақшалар,</w:t>
            </w:r>
          </w:p>
          <w:p>
            <w:pPr>
              <w:spacing w:after="20"/>
              <w:ind w:left="20"/>
              <w:jc w:val="both"/>
            </w:pPr>
            <w:r>
              <w:rPr>
                <w:rFonts w:ascii="Times New Roman"/>
                <w:b w:val="false"/>
                <w:i w:val="false"/>
                <w:color w:val="000000"/>
                <w:sz w:val="20"/>
              </w:rPr>
              <w:t>
бұтақтар) және</w:t>
            </w:r>
          </w:p>
          <w:p>
            <w:pPr>
              <w:spacing w:after="20"/>
              <w:ind w:left="20"/>
              <w:jc w:val="both"/>
            </w:pPr>
            <w:r>
              <w:rPr>
                <w:rFonts w:ascii="Times New Roman"/>
                <w:b w:val="false"/>
                <w:i w:val="false"/>
                <w:color w:val="000000"/>
                <w:sz w:val="20"/>
              </w:rPr>
              <w:t>
ұзындығы 2 м</w:t>
            </w:r>
          </w:p>
          <w:p>
            <w:pPr>
              <w:spacing w:after="20"/>
              <w:ind w:left="20"/>
              <w:jc w:val="both"/>
            </w:pPr>
            <w:r>
              <w:rPr>
                <w:rFonts w:ascii="Times New Roman"/>
                <w:b w:val="false"/>
                <w:i w:val="false"/>
                <w:color w:val="000000"/>
                <w:sz w:val="20"/>
              </w:rPr>
              <w:t>
дейiнгi ұсақ</w:t>
            </w:r>
          </w:p>
          <w:p>
            <w:pPr>
              <w:spacing w:after="20"/>
              <w:ind w:left="20"/>
              <w:jc w:val="both"/>
            </w:pPr>
            <w:r>
              <w:rPr>
                <w:rFonts w:ascii="Times New Roman"/>
                <w:b w:val="false"/>
                <w:i w:val="false"/>
                <w:color w:val="000000"/>
                <w:sz w:val="20"/>
              </w:rPr>
              <w:t>
тазартылмаған</w:t>
            </w:r>
          </w:p>
          <w:p>
            <w:pPr>
              <w:spacing w:after="20"/>
              <w:ind w:left="20"/>
              <w:jc w:val="both"/>
            </w:pPr>
            <w:r>
              <w:rPr>
                <w:rFonts w:ascii="Times New Roman"/>
                <w:b w:val="false"/>
                <w:i w:val="false"/>
                <w:color w:val="000000"/>
                <w:sz w:val="20"/>
              </w:rPr>
              <w:t>
шөпшек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 см</w:t>
            </w:r>
          </w:p>
          <w:p>
            <w:pPr>
              <w:spacing w:after="20"/>
              <w:ind w:left="20"/>
              <w:jc w:val="both"/>
            </w:pPr>
            <w:r>
              <w:rPr>
                <w:rFonts w:ascii="Times New Roman"/>
                <w:b w:val="false"/>
                <w:i w:val="false"/>
                <w:color w:val="000000"/>
                <w:sz w:val="20"/>
              </w:rPr>
              <w:t>
дейін топырақ</w:t>
            </w:r>
          </w:p>
          <w:p>
            <w:pPr>
              <w:spacing w:after="20"/>
              <w:ind w:left="20"/>
              <w:jc w:val="both"/>
            </w:pPr>
            <w:r>
              <w:rPr>
                <w:rFonts w:ascii="Times New Roman"/>
                <w:b w:val="false"/>
                <w:i w:val="false"/>
                <w:color w:val="000000"/>
                <w:sz w:val="20"/>
              </w:rPr>
              <w:t>
жабысқан және</w:t>
            </w:r>
          </w:p>
          <w:p>
            <w:pPr>
              <w:spacing w:after="20"/>
              <w:ind w:left="20"/>
              <w:jc w:val="both"/>
            </w:pPr>
            <w:r>
              <w:rPr>
                <w:rFonts w:ascii="Times New Roman"/>
                <w:b w:val="false"/>
                <w:i w:val="false"/>
                <w:color w:val="000000"/>
                <w:sz w:val="20"/>
              </w:rPr>
              <w:t>
діңнің ұзындығы:</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2-4 м болатын</w:t>
            </w:r>
          </w:p>
          <w:p>
            <w:pPr>
              <w:spacing w:after="20"/>
              <w:ind w:left="20"/>
              <w:jc w:val="both"/>
            </w:pPr>
            <w:r>
              <w:rPr>
                <w:rFonts w:ascii="Times New Roman"/>
                <w:b w:val="false"/>
                <w:i w:val="false"/>
                <w:color w:val="000000"/>
                <w:sz w:val="20"/>
              </w:rPr>
              <w:t>
тазартылмаған</w:t>
            </w:r>
          </w:p>
          <w:p>
            <w:pPr>
              <w:spacing w:after="20"/>
              <w:ind w:left="20"/>
              <w:jc w:val="both"/>
            </w:pPr>
            <w:r>
              <w:rPr>
                <w:rFonts w:ascii="Times New Roman"/>
                <w:b w:val="false"/>
                <w:i w:val="false"/>
                <w:color w:val="000000"/>
                <w:sz w:val="20"/>
              </w:rPr>
              <w:t>
шөпшек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Дiңнiң ұзындығы</w:t>
            </w:r>
          </w:p>
          <w:p>
            <w:pPr>
              <w:spacing w:after="20"/>
              <w:ind w:left="20"/>
              <w:jc w:val="both"/>
            </w:pPr>
            <w:r>
              <w:rPr>
                <w:rFonts w:ascii="Times New Roman"/>
                <w:b w:val="false"/>
                <w:i w:val="false"/>
                <w:color w:val="000000"/>
                <w:sz w:val="20"/>
              </w:rPr>
              <w:t>
4 м кезінде</w:t>
            </w:r>
          </w:p>
          <w:p>
            <w:pPr>
              <w:spacing w:after="20"/>
              <w:ind w:left="20"/>
              <w:jc w:val="both"/>
            </w:pPr>
            <w:r>
              <w:rPr>
                <w:rFonts w:ascii="Times New Roman"/>
                <w:b w:val="false"/>
                <w:i w:val="false"/>
                <w:color w:val="000000"/>
                <w:sz w:val="20"/>
              </w:rPr>
              <w:t>
қалыңдығы 4-7 см</w:t>
            </w:r>
          </w:p>
          <w:p>
            <w:pPr>
              <w:spacing w:after="20"/>
              <w:ind w:left="20"/>
              <w:jc w:val="both"/>
            </w:pPr>
            <w:r>
              <w:rPr>
                <w:rFonts w:ascii="Times New Roman"/>
                <w:b w:val="false"/>
                <w:i w:val="false"/>
                <w:color w:val="000000"/>
                <w:sz w:val="20"/>
              </w:rPr>
              <w:t>
топырақ жабысқан</w:t>
            </w:r>
          </w:p>
          <w:p>
            <w:pPr>
              <w:spacing w:after="20"/>
              <w:ind w:left="20"/>
              <w:jc w:val="both"/>
            </w:pPr>
            <w:r>
              <w:rPr>
                <w:rFonts w:ascii="Times New Roman"/>
                <w:b w:val="false"/>
                <w:i w:val="false"/>
                <w:color w:val="000000"/>
                <w:sz w:val="20"/>
              </w:rPr>
              <w:t>
(1,3 м - 3-6 см</w:t>
            </w:r>
          </w:p>
          <w:p>
            <w:pPr>
              <w:spacing w:after="20"/>
              <w:ind w:left="20"/>
              <w:jc w:val="both"/>
            </w:pPr>
            <w:r>
              <w:rPr>
                <w:rFonts w:ascii="Times New Roman"/>
                <w:b w:val="false"/>
                <w:i w:val="false"/>
                <w:color w:val="000000"/>
                <w:sz w:val="20"/>
              </w:rPr>
              <w:t>
биiктiгiнде)</w:t>
            </w:r>
          </w:p>
          <w:p>
            <w:pPr>
              <w:spacing w:after="20"/>
              <w:ind w:left="20"/>
              <w:jc w:val="both"/>
            </w:pPr>
            <w:r>
              <w:rPr>
                <w:rFonts w:ascii="Times New Roman"/>
                <w:b w:val="false"/>
                <w:i w:val="false"/>
                <w:color w:val="000000"/>
                <w:sz w:val="20"/>
              </w:rPr>
              <w:t>
тазартылмаған</w:t>
            </w:r>
          </w:p>
          <w:p>
            <w:pPr>
              <w:spacing w:after="20"/>
              <w:ind w:left="20"/>
              <w:jc w:val="both"/>
            </w:pPr>
            <w:r>
              <w:rPr>
                <w:rFonts w:ascii="Times New Roman"/>
                <w:b w:val="false"/>
                <w:i w:val="false"/>
                <w:color w:val="000000"/>
                <w:sz w:val="20"/>
              </w:rPr>
              <w:t>
шөпшек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үшiн</w:t>
            </w:r>
          </w:p>
          <w:p>
            <w:pPr>
              <w:spacing w:after="20"/>
              <w:ind w:left="20"/>
              <w:jc w:val="both"/>
            </w:pPr>
            <w:r>
              <w:rPr>
                <w:rFonts w:ascii="Times New Roman"/>
                <w:b w:val="false"/>
                <w:i w:val="false"/>
                <w:color w:val="000000"/>
                <w:sz w:val="20"/>
              </w:rPr>
              <w:t>
отындық ағаш:</w:t>
            </w:r>
          </w:p>
          <w:p>
            <w:pPr>
              <w:spacing w:after="20"/>
              <w:ind w:left="20"/>
              <w:jc w:val="both"/>
            </w:pPr>
            <w:r>
              <w:rPr>
                <w:rFonts w:ascii="Times New Roman"/>
                <w:b w:val="false"/>
                <w:i w:val="false"/>
                <w:color w:val="000000"/>
                <w:sz w:val="20"/>
              </w:rPr>
              <w:t>
балта сап</w:t>
            </w:r>
          </w:p>
          <w:p>
            <w:pPr>
              <w:spacing w:after="20"/>
              <w:ind w:left="20"/>
              <w:jc w:val="both"/>
            </w:pPr>
            <w:r>
              <w:rPr>
                <w:rFonts w:ascii="Times New Roman"/>
                <w:b w:val="false"/>
                <w:i w:val="false"/>
                <w:color w:val="000000"/>
                <w:sz w:val="20"/>
              </w:rPr>
              <w:t>
ұзындығы 1-2 м</w:t>
            </w:r>
          </w:p>
          <w:p>
            <w:pPr>
              <w:spacing w:after="20"/>
              <w:ind w:left="20"/>
              <w:jc w:val="both"/>
            </w:pPr>
            <w:r>
              <w:rPr>
                <w:rFonts w:ascii="Times New Roman"/>
                <w:b w:val="false"/>
                <w:i w:val="false"/>
                <w:color w:val="000000"/>
                <w:sz w:val="20"/>
              </w:rPr>
              <w:t>
бөрене тәрізді</w:t>
            </w:r>
          </w:p>
          <w:p>
            <w:pPr>
              <w:spacing w:after="20"/>
              <w:ind w:left="20"/>
              <w:jc w:val="both"/>
            </w:pPr>
            <w:r>
              <w:rPr>
                <w:rFonts w:ascii="Times New Roman"/>
                <w:b w:val="false"/>
                <w:i w:val="false"/>
                <w:color w:val="000000"/>
                <w:sz w:val="20"/>
              </w:rPr>
              <w:t>
және жарылған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1,43</w:t>
            </w: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Шөпшек пен шырпы бiр жаққа қарай қазықтар арасында нығыздап</w:t>
      </w:r>
    </w:p>
    <w:p>
      <w:pPr>
        <w:spacing w:after="0"/>
        <w:ind w:left="0"/>
        <w:jc w:val="both"/>
      </w:pPr>
      <w:r>
        <w:rPr>
          <w:rFonts w:ascii="Times New Roman"/>
          <w:b w:val="false"/>
          <w:i w:val="false"/>
          <w:color w:val="000000"/>
          <w:sz w:val="28"/>
        </w:rPr>
        <w:t>
      жиналады;</w:t>
      </w:r>
    </w:p>
    <w:p>
      <w:pPr>
        <w:spacing w:after="0"/>
        <w:ind w:left="0"/>
        <w:jc w:val="both"/>
      </w:pPr>
      <w:r>
        <w:rPr>
          <w:rFonts w:ascii="Times New Roman"/>
          <w:b w:val="false"/>
          <w:i w:val="false"/>
          <w:color w:val="000000"/>
          <w:sz w:val="28"/>
        </w:rPr>
        <w:t>
      2. Жаңадан текшелеп жиналғандарын өлшеу кезiнде шөпшек үшiн 10</w:t>
      </w:r>
    </w:p>
    <w:p>
      <w:pPr>
        <w:spacing w:after="0"/>
        <w:ind w:left="0"/>
        <w:jc w:val="both"/>
      </w:pPr>
      <w:r>
        <w:rPr>
          <w:rFonts w:ascii="Times New Roman"/>
          <w:b w:val="false"/>
          <w:i w:val="false"/>
          <w:color w:val="000000"/>
          <w:sz w:val="28"/>
        </w:rPr>
        <w:t>
      пайыз және шырпы үшiн 20 пайыз мөлшерiнде кептiруге есепке</w:t>
      </w:r>
    </w:p>
    <w:p>
      <w:pPr>
        <w:spacing w:after="0"/>
        <w:ind w:left="0"/>
        <w:jc w:val="both"/>
      </w:pPr>
      <w:r>
        <w:rPr>
          <w:rFonts w:ascii="Times New Roman"/>
          <w:b w:val="false"/>
          <w:i w:val="false"/>
          <w:color w:val="000000"/>
          <w:sz w:val="28"/>
        </w:rPr>
        <w:t>
      алынбайтын үстеме жасалады;</w:t>
      </w:r>
    </w:p>
    <w:p>
      <w:pPr>
        <w:spacing w:after="0"/>
        <w:ind w:left="0"/>
        <w:jc w:val="both"/>
      </w:pPr>
      <w:r>
        <w:rPr>
          <w:rFonts w:ascii="Times New Roman"/>
          <w:b w:val="false"/>
          <w:i w:val="false"/>
          <w:color w:val="000000"/>
          <w:sz w:val="28"/>
        </w:rPr>
        <w:t>
      3. Текшеленген ағаш өнiмдерін өлшеу метрмен жүргізiледi, ені</w:t>
      </w:r>
    </w:p>
    <w:p>
      <w:pPr>
        <w:spacing w:after="0"/>
        <w:ind w:left="0"/>
        <w:jc w:val="both"/>
      </w:pPr>
      <w:r>
        <w:rPr>
          <w:rFonts w:ascii="Times New Roman"/>
          <w:b w:val="false"/>
          <w:i w:val="false"/>
          <w:color w:val="000000"/>
          <w:sz w:val="28"/>
        </w:rPr>
        <w:t>
      мен биiктiгi ағаштың кесiлген жуан жағы бойынша өлшенедi, ал</w:t>
      </w:r>
    </w:p>
    <w:p>
      <w:pPr>
        <w:spacing w:after="0"/>
        <w:ind w:left="0"/>
        <w:jc w:val="both"/>
      </w:pPr>
      <w:r>
        <w:rPr>
          <w:rFonts w:ascii="Times New Roman"/>
          <w:b w:val="false"/>
          <w:i w:val="false"/>
          <w:color w:val="000000"/>
          <w:sz w:val="28"/>
        </w:rPr>
        <w:t>
      ұзындығы үшiн текшеленген өнiмнiң жалпы ұзындығының төрттен</w:t>
      </w:r>
    </w:p>
    <w:p>
      <w:pPr>
        <w:spacing w:after="0"/>
        <w:ind w:left="0"/>
        <w:jc w:val="both"/>
      </w:pPr>
      <w:r>
        <w:rPr>
          <w:rFonts w:ascii="Times New Roman"/>
          <w:b w:val="false"/>
          <w:i w:val="false"/>
          <w:color w:val="000000"/>
          <w:sz w:val="28"/>
        </w:rPr>
        <w:t>
      үш бөлiгі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Таза қарағай және балқарағай алқаағаштарында</w:t>
      </w:r>
      <w:r>
        <w:br/>
      </w:r>
      <w:r>
        <w:rPr>
          <w:rFonts w:ascii="Times New Roman"/>
          <w:b/>
          <w:i w:val="false"/>
          <w:color w:val="000000"/>
        </w:rPr>
        <w:t>күтіп-баптау мақсатында ағаш кесу көрсеткiштерi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w:t>
            </w:r>
          </w:p>
          <w:p>
            <w:pPr>
              <w:spacing w:after="20"/>
              <w:ind w:left="20"/>
              <w:jc w:val="both"/>
            </w:pPr>
            <w:r>
              <w:rPr>
                <w:rFonts w:ascii="Times New Roman"/>
                <w:b w:val="false"/>
                <w:i w:val="false"/>
                <w:color w:val="000000"/>
                <w:sz w:val="20"/>
              </w:rPr>
              <w:t>
ұшар басының</w:t>
            </w:r>
          </w:p>
          <w:p>
            <w:pPr>
              <w:spacing w:after="20"/>
              <w:ind w:left="20"/>
              <w:jc w:val="both"/>
            </w:pPr>
            <w:r>
              <w:rPr>
                <w:rFonts w:ascii="Times New Roman"/>
                <w:b w:val="false"/>
                <w:i w:val="false"/>
                <w:color w:val="000000"/>
                <w:sz w:val="20"/>
              </w:rPr>
              <w:t>
тұйықталуы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жүргі</w:t>
            </w:r>
          </w:p>
          <w:p>
            <w:pPr>
              <w:spacing w:after="20"/>
              <w:ind w:left="20"/>
              <w:jc w:val="both"/>
            </w:pPr>
            <w:r>
              <w:rPr>
                <w:rFonts w:ascii="Times New Roman"/>
                <w:b w:val="false"/>
                <w:i w:val="false"/>
                <w:color w:val="000000"/>
                <w:sz w:val="20"/>
              </w:rPr>
              <w:t>
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толымдылық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 </w:t>
            </w:r>
          </w:p>
          <w:p>
            <w:pPr>
              <w:spacing w:after="20"/>
              <w:ind w:left="20"/>
              <w:jc w:val="both"/>
            </w:pPr>
            <w:r>
              <w:rPr>
                <w:rFonts w:ascii="Times New Roman"/>
                <w:b w:val="false"/>
                <w:i w:val="false"/>
                <w:color w:val="000000"/>
                <w:sz w:val="20"/>
              </w:rPr>
              <w:t>
қар</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w:t>
            </w:r>
          </w:p>
          <w:p>
            <w:pPr>
              <w:spacing w:after="20"/>
              <w:ind w:left="20"/>
              <w:jc w:val="both"/>
            </w:pPr>
            <w:r>
              <w:rPr>
                <w:rFonts w:ascii="Times New Roman"/>
                <w:b w:val="false"/>
                <w:i w:val="false"/>
                <w:color w:val="000000"/>
                <w:sz w:val="20"/>
              </w:rPr>
              <w:t>
нушы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толымдылық</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 </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p>
            <w:pPr>
              <w:spacing w:after="20"/>
              <w:ind w:left="20"/>
              <w:jc w:val="both"/>
            </w:pPr>
            <w:r>
              <w:rPr>
                <w:rFonts w:ascii="Times New Roman"/>
                <w:b w:val="false"/>
                <w:i w:val="false"/>
                <w:color w:val="000000"/>
                <w:sz w:val="20"/>
              </w:rPr>
              <w:t>
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ға</w:t>
            </w:r>
          </w:p>
          <w:p>
            <w:pPr>
              <w:spacing w:after="20"/>
              <w:ind w:left="20"/>
              <w:jc w:val="both"/>
            </w:pPr>
            <w:r>
              <w:rPr>
                <w:rFonts w:ascii="Times New Roman"/>
                <w:b w:val="false"/>
                <w:i w:val="false"/>
                <w:color w:val="000000"/>
                <w:sz w:val="20"/>
              </w:rPr>
              <w:t>
дей</w:t>
            </w:r>
          </w:p>
          <w:p>
            <w:pPr>
              <w:spacing w:after="20"/>
              <w:ind w:left="20"/>
              <w:jc w:val="both"/>
            </w:pPr>
            <w:r>
              <w:rPr>
                <w:rFonts w:ascii="Times New Roman"/>
                <w:b w:val="false"/>
                <w:i w:val="false"/>
                <w:color w:val="000000"/>
                <w:sz w:val="20"/>
              </w:rPr>
              <w:t>
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ға</w:t>
            </w:r>
          </w:p>
          <w:p>
            <w:pPr>
              <w:spacing w:after="20"/>
              <w:ind w:left="20"/>
              <w:jc w:val="both"/>
            </w:pPr>
            <w:r>
              <w:rPr>
                <w:rFonts w:ascii="Times New Roman"/>
                <w:b w:val="false"/>
                <w:i w:val="false"/>
                <w:color w:val="000000"/>
                <w:sz w:val="20"/>
              </w:rPr>
              <w:t>
дейін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ылғалдылығы</w:t>
            </w:r>
          </w:p>
          <w:p>
            <w:pPr>
              <w:spacing w:after="20"/>
              <w:ind w:left="20"/>
              <w:jc w:val="both"/>
            </w:pPr>
            <w:r>
              <w:rPr>
                <w:rFonts w:ascii="Times New Roman"/>
                <w:b w:val="false"/>
                <w:i w:val="false"/>
                <w:color w:val="000000"/>
                <w:sz w:val="20"/>
              </w:rPr>
              <w:t>
жеткілікті</w:t>
            </w:r>
          </w:p>
          <w:p>
            <w:pPr>
              <w:spacing w:after="20"/>
              <w:ind w:left="20"/>
              <w:jc w:val="both"/>
            </w:pPr>
            <w:r>
              <w:rPr>
                <w:rFonts w:ascii="Times New Roman"/>
                <w:b w:val="false"/>
                <w:i w:val="false"/>
                <w:color w:val="000000"/>
                <w:sz w:val="20"/>
              </w:rPr>
              <w:t>
қарағайлы ормандар</w:t>
            </w:r>
          </w:p>
          <w:p>
            <w:pPr>
              <w:spacing w:after="20"/>
              <w:ind w:left="20"/>
              <w:jc w:val="both"/>
            </w:pPr>
            <w:r>
              <w:rPr>
                <w:rFonts w:ascii="Times New Roman"/>
                <w:b w:val="false"/>
                <w:i w:val="false"/>
                <w:color w:val="000000"/>
                <w:sz w:val="20"/>
              </w:rPr>
              <w:t>
және бонитеттің</w:t>
            </w:r>
          </w:p>
          <w:p>
            <w:pPr>
              <w:spacing w:after="20"/>
              <w:ind w:left="20"/>
              <w:jc w:val="both"/>
            </w:pPr>
            <w:r>
              <w:rPr>
                <w:rFonts w:ascii="Times New Roman"/>
                <w:b w:val="false"/>
                <w:i w:val="false"/>
                <w:color w:val="000000"/>
                <w:sz w:val="20"/>
              </w:rPr>
              <w:t>
1-3класс мерзiмдi</w:t>
            </w:r>
          </w:p>
          <w:p>
            <w:pPr>
              <w:spacing w:after="20"/>
              <w:ind w:left="20"/>
              <w:jc w:val="both"/>
            </w:pPr>
            <w:r>
              <w:rPr>
                <w:rFonts w:ascii="Times New Roman"/>
                <w:b w:val="false"/>
                <w:i w:val="false"/>
                <w:color w:val="000000"/>
                <w:sz w:val="20"/>
              </w:rPr>
              <w:t>
құрғақ ормандар</w:t>
            </w:r>
          </w:p>
          <w:p>
            <w:pPr>
              <w:spacing w:after="20"/>
              <w:ind w:left="20"/>
              <w:jc w:val="both"/>
            </w:pPr>
            <w:r>
              <w:rPr>
                <w:rFonts w:ascii="Times New Roman"/>
                <w:b w:val="false"/>
                <w:i w:val="false"/>
                <w:color w:val="000000"/>
                <w:sz w:val="20"/>
              </w:rPr>
              <w:t>
(ұсақ шоқылы орман</w:t>
            </w:r>
          </w:p>
          <w:p>
            <w:pPr>
              <w:spacing w:after="20"/>
              <w:ind w:left="20"/>
              <w:jc w:val="both"/>
            </w:pPr>
            <w:r>
              <w:rPr>
                <w:rFonts w:ascii="Times New Roman"/>
                <w:b w:val="false"/>
                <w:i w:val="false"/>
                <w:color w:val="000000"/>
                <w:sz w:val="20"/>
              </w:rPr>
              <w:t>
беткейлерінің</w:t>
            </w:r>
          </w:p>
          <w:p>
            <w:pPr>
              <w:spacing w:after="20"/>
              <w:ind w:left="20"/>
              <w:jc w:val="both"/>
            </w:pPr>
            <w:r>
              <w:rPr>
                <w:rFonts w:ascii="Times New Roman"/>
                <w:b w:val="false"/>
                <w:i w:val="false"/>
                <w:color w:val="000000"/>
                <w:sz w:val="20"/>
              </w:rPr>
              <w:t>
төменгі бөліктерi,</w:t>
            </w:r>
          </w:p>
          <w:p>
            <w:pPr>
              <w:spacing w:after="20"/>
              <w:ind w:left="20"/>
              <w:jc w:val="both"/>
            </w:pPr>
            <w:r>
              <w:rPr>
                <w:rFonts w:ascii="Times New Roman"/>
                <w:b w:val="false"/>
                <w:i w:val="false"/>
                <w:color w:val="000000"/>
                <w:sz w:val="20"/>
              </w:rPr>
              <w:t>
су арналарының</w:t>
            </w:r>
          </w:p>
          <w:p>
            <w:pPr>
              <w:spacing w:after="20"/>
              <w:ind w:left="20"/>
              <w:jc w:val="both"/>
            </w:pPr>
            <w:r>
              <w:rPr>
                <w:rFonts w:ascii="Times New Roman"/>
                <w:b w:val="false"/>
                <w:i w:val="false"/>
                <w:color w:val="000000"/>
                <w:sz w:val="20"/>
              </w:rPr>
              <w:t>
сатылары, құмайт</w:t>
            </w:r>
          </w:p>
          <w:p>
            <w:pPr>
              <w:spacing w:after="20"/>
              <w:ind w:left="20"/>
              <w:jc w:val="both"/>
            </w:pPr>
            <w:r>
              <w:rPr>
                <w:rFonts w:ascii="Times New Roman"/>
                <w:b w:val="false"/>
                <w:i w:val="false"/>
                <w:color w:val="000000"/>
                <w:sz w:val="20"/>
              </w:rPr>
              <w:t>
топырақты</w:t>
            </w:r>
          </w:p>
          <w:p>
            <w:pPr>
              <w:spacing w:after="20"/>
              <w:ind w:left="20"/>
              <w:jc w:val="both"/>
            </w:pPr>
            <w:r>
              <w:rPr>
                <w:rFonts w:ascii="Times New Roman"/>
                <w:b w:val="false"/>
                <w:i w:val="false"/>
                <w:color w:val="000000"/>
                <w:sz w:val="20"/>
              </w:rPr>
              <w:t>
жерлердегі жазық</w:t>
            </w:r>
          </w:p>
          <w:p>
            <w:pPr>
              <w:spacing w:after="20"/>
              <w:ind w:left="20"/>
              <w:jc w:val="both"/>
            </w:pPr>
            <w:r>
              <w:rPr>
                <w:rFonts w:ascii="Times New Roman"/>
                <w:b w:val="false"/>
                <w:i w:val="false"/>
                <w:color w:val="000000"/>
                <w:sz w:val="20"/>
              </w:rPr>
              <w:t>
және шалғынды</w:t>
            </w:r>
          </w:p>
          <w:p>
            <w:pPr>
              <w:spacing w:after="20"/>
              <w:ind w:left="20"/>
              <w:jc w:val="both"/>
            </w:pPr>
            <w:r>
              <w:rPr>
                <w:rFonts w:ascii="Times New Roman"/>
                <w:b w:val="false"/>
                <w:i w:val="false"/>
                <w:color w:val="000000"/>
                <w:sz w:val="20"/>
              </w:rPr>
              <w:t>
қарағайлы ормандар)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10-15</w:t>
            </w:r>
            <w:r>
              <w:rPr>
                <w:rFonts w:ascii="Times New Roman"/>
                <w:b w:val="false"/>
                <w:i w:val="false"/>
                <w:color w:val="000000"/>
                <w:sz w:val="20"/>
              </w:rPr>
              <w:t>25-30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30-40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p>
          <w:p>
            <w:pPr>
              <w:spacing w:after="20"/>
              <w:ind w:left="20"/>
              <w:jc w:val="both"/>
            </w:pPr>
            <w:r>
              <w:rPr>
                <w:rFonts w:ascii="Times New Roman"/>
                <w:b w:val="false"/>
                <w:i w:val="false"/>
                <w:color w:val="000000"/>
                <w:sz w:val="20"/>
              </w:rPr>
              <w:t>
30-40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15-25</w:t>
            </w:r>
          </w:p>
          <w:p>
            <w:pPr>
              <w:spacing w:after="20"/>
              <w:ind w:left="20"/>
              <w:jc w:val="both"/>
            </w:pPr>
            <w:r>
              <w:rPr>
                <w:rFonts w:ascii="Times New Roman"/>
                <w:b w:val="false"/>
                <w:i w:val="false"/>
                <w:color w:val="000000"/>
                <w:sz w:val="20"/>
              </w:rPr>
              <w:t>
20-30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Бонитеттің 4-5</w:t>
            </w:r>
          </w:p>
          <w:p>
            <w:pPr>
              <w:spacing w:after="20"/>
              <w:ind w:left="20"/>
              <w:jc w:val="both"/>
            </w:pPr>
            <w:r>
              <w:rPr>
                <w:rFonts w:ascii="Times New Roman"/>
                <w:b w:val="false"/>
                <w:i w:val="false"/>
                <w:color w:val="000000"/>
                <w:sz w:val="20"/>
              </w:rPr>
              <w:t>
класс мерзімдi</w:t>
            </w:r>
          </w:p>
          <w:p>
            <w:pPr>
              <w:spacing w:after="20"/>
              <w:ind w:left="20"/>
              <w:jc w:val="both"/>
            </w:pPr>
            <w:r>
              <w:rPr>
                <w:rFonts w:ascii="Times New Roman"/>
                <w:b w:val="false"/>
                <w:i w:val="false"/>
                <w:color w:val="000000"/>
                <w:sz w:val="20"/>
              </w:rPr>
              <w:t>
топырақ ылғалдылығы</w:t>
            </w:r>
          </w:p>
          <w:p>
            <w:pPr>
              <w:spacing w:after="20"/>
              <w:ind w:left="20"/>
              <w:jc w:val="both"/>
            </w:pPr>
            <w:r>
              <w:rPr>
                <w:rFonts w:ascii="Times New Roman"/>
                <w:b w:val="false"/>
                <w:i w:val="false"/>
                <w:color w:val="000000"/>
                <w:sz w:val="20"/>
              </w:rPr>
              <w:t>
жеткiліксiз</w:t>
            </w:r>
          </w:p>
          <w:p>
            <w:pPr>
              <w:spacing w:after="20"/>
              <w:ind w:left="20"/>
              <w:jc w:val="both"/>
            </w:pPr>
            <w:r>
              <w:rPr>
                <w:rFonts w:ascii="Times New Roman"/>
                <w:b w:val="false"/>
                <w:i w:val="false"/>
                <w:color w:val="000000"/>
                <w:sz w:val="20"/>
              </w:rPr>
              <w:t>
қарағайлы ормандар</w:t>
            </w:r>
          </w:p>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беткейлерiнiң орта</w:t>
            </w:r>
          </w:p>
          <w:p>
            <w:pPr>
              <w:spacing w:after="20"/>
              <w:ind w:left="20"/>
              <w:jc w:val="both"/>
            </w:pPr>
            <w:r>
              <w:rPr>
                <w:rFonts w:ascii="Times New Roman"/>
                <w:b w:val="false"/>
                <w:i w:val="false"/>
                <w:color w:val="000000"/>
                <w:sz w:val="20"/>
              </w:rPr>
              <w:t>
және жоғарғы</w:t>
            </w:r>
          </w:p>
          <w:p>
            <w:pPr>
              <w:spacing w:after="20"/>
              <w:ind w:left="20"/>
              <w:jc w:val="both"/>
            </w:pPr>
            <w:r>
              <w:rPr>
                <w:rFonts w:ascii="Times New Roman"/>
                <w:b w:val="false"/>
                <w:i w:val="false"/>
                <w:color w:val="000000"/>
                <w:sz w:val="20"/>
              </w:rPr>
              <w:t>
бөлiктерi, құмайт</w:t>
            </w:r>
          </w:p>
          <w:p>
            <w:pPr>
              <w:spacing w:after="20"/>
              <w:ind w:left="20"/>
              <w:jc w:val="both"/>
            </w:pPr>
            <w:r>
              <w:rPr>
                <w:rFonts w:ascii="Times New Roman"/>
                <w:b w:val="false"/>
                <w:i w:val="false"/>
                <w:color w:val="000000"/>
                <w:sz w:val="20"/>
              </w:rPr>
              <w:t>
топырақты</w:t>
            </w:r>
          </w:p>
          <w:p>
            <w:pPr>
              <w:spacing w:after="20"/>
              <w:ind w:left="20"/>
              <w:jc w:val="both"/>
            </w:pPr>
            <w:r>
              <w:rPr>
                <w:rFonts w:ascii="Times New Roman"/>
                <w:b w:val="false"/>
                <w:i w:val="false"/>
                <w:color w:val="000000"/>
                <w:sz w:val="20"/>
              </w:rPr>
              <w:t>
жерлердегі құрғақ</w:t>
            </w:r>
          </w:p>
          <w:p>
            <w:pPr>
              <w:spacing w:after="20"/>
              <w:ind w:left="20"/>
              <w:jc w:val="both"/>
            </w:pPr>
            <w:r>
              <w:rPr>
                <w:rFonts w:ascii="Times New Roman"/>
                <w:b w:val="false"/>
                <w:i w:val="false"/>
                <w:color w:val="000000"/>
                <w:sz w:val="20"/>
              </w:rPr>
              <w:t>
ормандар)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10-15</w:t>
            </w:r>
            <w:r>
              <w:rPr>
                <w:rFonts w:ascii="Times New Roman"/>
                <w:b w:val="false"/>
                <w:i w:val="false"/>
                <w:color w:val="000000"/>
                <w:sz w:val="20"/>
              </w:rPr>
              <w:t>25-30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21-40</w:t>
            </w:r>
            <w:r>
              <w:rPr>
                <w:rFonts w:ascii="Times New Roman"/>
                <w:b w:val="false"/>
                <w:i w:val="false"/>
                <w:color w:val="000000"/>
                <w:sz w:val="20"/>
              </w:rPr>
              <w:t>41-60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15-30</w:t>
            </w:r>
            <w:r>
              <w:rPr>
                <w:rFonts w:ascii="Times New Roman"/>
                <w:b w:val="false"/>
                <w:i w:val="false"/>
                <w:color w:val="000000"/>
                <w:sz w:val="20"/>
              </w:rPr>
              <w:t>30-50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15-30</w:t>
            </w:r>
            <w:r>
              <w:rPr>
                <w:rFonts w:ascii="Times New Roman"/>
                <w:b w:val="false"/>
                <w:i w:val="false"/>
                <w:color w:val="000000"/>
                <w:sz w:val="20"/>
              </w:rPr>
              <w:t>30-50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15-25</w:t>
            </w:r>
            <w:r>
              <w:rPr>
                <w:rFonts w:ascii="Times New Roman"/>
                <w:b w:val="false"/>
                <w:i w:val="false"/>
                <w:color w:val="000000"/>
                <w:sz w:val="20"/>
              </w:rPr>
              <w:t>20-35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Бонитеттiң 1-3</w:t>
            </w:r>
          </w:p>
          <w:p>
            <w:pPr>
              <w:spacing w:after="20"/>
              <w:ind w:left="20"/>
              <w:jc w:val="both"/>
            </w:pPr>
            <w:r>
              <w:rPr>
                <w:rFonts w:ascii="Times New Roman"/>
                <w:b w:val="false"/>
                <w:i w:val="false"/>
                <w:color w:val="000000"/>
                <w:sz w:val="20"/>
              </w:rPr>
              <w:t>
класс қарағай</w:t>
            </w:r>
          </w:p>
          <w:p>
            <w:pPr>
              <w:spacing w:after="20"/>
              <w:ind w:left="20"/>
              <w:jc w:val="both"/>
            </w:pPr>
            <w:r>
              <w:rPr>
                <w:rFonts w:ascii="Times New Roman"/>
                <w:b w:val="false"/>
                <w:i w:val="false"/>
                <w:color w:val="000000"/>
                <w:sz w:val="20"/>
              </w:rPr>
              <w:t>
екпелері тұтас,</w:t>
            </w:r>
          </w:p>
          <w:p>
            <w:pPr>
              <w:spacing w:after="20"/>
              <w:ind w:left="20"/>
              <w:jc w:val="both"/>
            </w:pPr>
            <w:r>
              <w:rPr>
                <w:rFonts w:ascii="Times New Roman"/>
                <w:b w:val="false"/>
                <w:i w:val="false"/>
                <w:color w:val="000000"/>
                <w:sz w:val="20"/>
              </w:rPr>
              <w:t>
жолақ, ықтырма және</w:t>
            </w:r>
          </w:p>
          <w:p>
            <w:pPr>
              <w:spacing w:after="20"/>
              <w:ind w:left="20"/>
              <w:jc w:val="both"/>
            </w:pPr>
            <w:r>
              <w:rPr>
                <w:rFonts w:ascii="Times New Roman"/>
                <w:b w:val="false"/>
                <w:i w:val="false"/>
                <w:color w:val="000000"/>
                <w:sz w:val="20"/>
              </w:rPr>
              <w:t>
топтық.</w:t>
            </w:r>
          </w:p>
          <w:p>
            <w:pPr>
              <w:spacing w:after="20"/>
              <w:ind w:left="20"/>
              <w:jc w:val="both"/>
            </w:pPr>
            <w:r>
              <w:rPr>
                <w:rFonts w:ascii="Times New Roman"/>
                <w:b w:val="false"/>
                <w:i w:val="false"/>
                <w:color w:val="000000"/>
                <w:sz w:val="20"/>
              </w:rPr>
              <w:t>
Бiркелкi сирету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10-15</w:t>
            </w:r>
            <w:r>
              <w:rPr>
                <w:rFonts w:ascii="Times New Roman"/>
                <w:b w:val="false"/>
                <w:i w:val="false"/>
                <w:color w:val="000000"/>
                <w:sz w:val="20"/>
              </w:rPr>
              <w:t>25-30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30-50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30-50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кестеде ағаш кесу қарқындылығы бағанында: алымында - қор</w:t>
      </w:r>
    </w:p>
    <w:p>
      <w:pPr>
        <w:spacing w:after="0"/>
        <w:ind w:left="0"/>
        <w:jc w:val="both"/>
      </w:pPr>
      <w:r>
        <w:rPr>
          <w:rFonts w:ascii="Times New Roman"/>
          <w:b w:val="false"/>
          <w:i w:val="false"/>
          <w:color w:val="000000"/>
          <w:sz w:val="28"/>
        </w:rPr>
        <w:t>
      бойынша іріктеу пайызы, ал бөлімінде дің саны келтіріледі;</w:t>
      </w:r>
    </w:p>
    <w:p>
      <w:pPr>
        <w:spacing w:after="0"/>
        <w:ind w:left="0"/>
        <w:jc w:val="both"/>
      </w:pPr>
      <w:r>
        <w:rPr>
          <w:rFonts w:ascii="Times New Roman"/>
          <w:b w:val="false"/>
          <w:i w:val="false"/>
          <w:color w:val="000000"/>
          <w:sz w:val="28"/>
        </w:rPr>
        <w:t>
      2. Кесу қарқындылығының ең жоғарғы пайызы ұшар басының</w:t>
      </w:r>
    </w:p>
    <w:p>
      <w:pPr>
        <w:spacing w:after="0"/>
        <w:ind w:left="0"/>
        <w:jc w:val="both"/>
      </w:pPr>
      <w:r>
        <w:rPr>
          <w:rFonts w:ascii="Times New Roman"/>
          <w:b w:val="false"/>
          <w:i w:val="false"/>
          <w:color w:val="000000"/>
          <w:sz w:val="28"/>
        </w:rPr>
        <w:t>
      тұйықталуы мен толымдылығы 1,0 және одан жоғары екпелер үшiн</w:t>
      </w:r>
    </w:p>
    <w:p>
      <w:pPr>
        <w:spacing w:after="0"/>
        <w:ind w:left="0"/>
        <w:jc w:val="both"/>
      </w:pPr>
      <w:r>
        <w:rPr>
          <w:rFonts w:ascii="Times New Roman"/>
          <w:b w:val="false"/>
          <w:i w:val="false"/>
          <w:color w:val="000000"/>
          <w:sz w:val="28"/>
        </w:rPr>
        <w:t>
      келтiрiлген;</w:t>
      </w:r>
    </w:p>
    <w:p>
      <w:pPr>
        <w:spacing w:after="0"/>
        <w:ind w:left="0"/>
        <w:jc w:val="both"/>
      </w:pPr>
      <w:r>
        <w:rPr>
          <w:rFonts w:ascii="Times New Roman"/>
          <w:b w:val="false"/>
          <w:i w:val="false"/>
          <w:color w:val="000000"/>
          <w:sz w:val="28"/>
        </w:rPr>
        <w:t>
      3. Толымдылығы төмен және қайтадан күтіп-баптау кезiнде ағаш</w:t>
      </w:r>
    </w:p>
    <w:p>
      <w:pPr>
        <w:spacing w:after="0"/>
        <w:ind w:left="0"/>
        <w:jc w:val="both"/>
      </w:pPr>
      <w:r>
        <w:rPr>
          <w:rFonts w:ascii="Times New Roman"/>
          <w:b w:val="false"/>
          <w:i w:val="false"/>
          <w:color w:val="000000"/>
          <w:sz w:val="28"/>
        </w:rPr>
        <w:t>
      кесу қарқындылығы тиiсiнше төмендейдi;</w:t>
      </w:r>
    </w:p>
    <w:p>
      <w:pPr>
        <w:spacing w:after="0"/>
        <w:ind w:left="0"/>
        <w:jc w:val="both"/>
      </w:pPr>
      <w:r>
        <w:rPr>
          <w:rFonts w:ascii="Times New Roman"/>
          <w:b w:val="false"/>
          <w:i w:val="false"/>
          <w:color w:val="000000"/>
          <w:sz w:val="28"/>
        </w:rPr>
        <w:t>
      4. Жас өскiндерде ұшар басының тұйықталу көрсеткiштерi мен ағаш</w:t>
      </w:r>
    </w:p>
    <w:p>
      <w:pPr>
        <w:spacing w:after="0"/>
        <w:ind w:left="0"/>
        <w:jc w:val="both"/>
      </w:pPr>
      <w:r>
        <w:rPr>
          <w:rFonts w:ascii="Times New Roman"/>
          <w:b w:val="false"/>
          <w:i w:val="false"/>
          <w:color w:val="000000"/>
          <w:sz w:val="28"/>
        </w:rPr>
        <w:t>
      кесу қарқындылығы шоқ ағаш сипаты бар жас өскiндердегі шоқ</w:t>
      </w:r>
    </w:p>
    <w:p>
      <w:pPr>
        <w:spacing w:after="0"/>
        <w:ind w:left="0"/>
        <w:jc w:val="both"/>
      </w:pPr>
      <w:r>
        <w:rPr>
          <w:rFonts w:ascii="Times New Roman"/>
          <w:b w:val="false"/>
          <w:i w:val="false"/>
          <w:color w:val="000000"/>
          <w:sz w:val="28"/>
        </w:rPr>
        <w:t>
      ағаштар үшiн 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Қарағай және балқарағай аралас алқаағаштарында</w:t>
      </w:r>
      <w:r>
        <w:br/>
      </w:r>
      <w:r>
        <w:rPr>
          <w:rFonts w:ascii="Times New Roman"/>
          <w:b/>
          <w:i w:val="false"/>
          <w:color w:val="000000"/>
        </w:rPr>
        <w:t>күтіп-баптау мақсатында ағаш кесу көрсеткіштерi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ұшар</w:t>
            </w:r>
          </w:p>
          <w:p>
            <w:pPr>
              <w:spacing w:after="20"/>
              <w:ind w:left="20"/>
              <w:jc w:val="both"/>
            </w:pPr>
            <w:r>
              <w:rPr>
                <w:rFonts w:ascii="Times New Roman"/>
                <w:b w:val="false"/>
                <w:i w:val="false"/>
                <w:color w:val="000000"/>
                <w:sz w:val="20"/>
              </w:rPr>
              <w:t>
басының тұйық</w:t>
            </w:r>
          </w:p>
          <w:p>
            <w:pPr>
              <w:spacing w:after="20"/>
              <w:ind w:left="20"/>
              <w:jc w:val="both"/>
            </w:pPr>
            <w:r>
              <w:rPr>
                <w:rFonts w:ascii="Times New Roman"/>
                <w:b w:val="false"/>
                <w:i w:val="false"/>
                <w:color w:val="000000"/>
                <w:sz w:val="20"/>
              </w:rPr>
              <w:t>
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процент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 басының</w:t>
            </w:r>
          </w:p>
          <w:p>
            <w:pPr>
              <w:spacing w:after="20"/>
              <w:ind w:left="20"/>
              <w:jc w:val="both"/>
            </w:pPr>
            <w:r>
              <w:rPr>
                <w:rFonts w:ascii="Times New Roman"/>
                <w:b w:val="false"/>
                <w:i w:val="false"/>
                <w:color w:val="000000"/>
                <w:sz w:val="20"/>
              </w:rPr>
              <w:t>
тұйықталуы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процент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күтіпбаптаудан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Бонитеттің</w:t>
            </w:r>
          </w:p>
          <w:p>
            <w:pPr>
              <w:spacing w:after="20"/>
              <w:ind w:left="20"/>
              <w:jc w:val="both"/>
            </w:pPr>
            <w:r>
              <w:rPr>
                <w:rFonts w:ascii="Times New Roman"/>
                <w:b w:val="false"/>
                <w:i w:val="false"/>
                <w:color w:val="000000"/>
                <w:sz w:val="20"/>
              </w:rPr>
              <w:t>
1-5-кластарының</w:t>
            </w:r>
          </w:p>
          <w:p>
            <w:pPr>
              <w:spacing w:after="20"/>
              <w:ind w:left="20"/>
              <w:jc w:val="both"/>
            </w:pPr>
            <w:r>
              <w:rPr>
                <w:rFonts w:ascii="Times New Roman"/>
                <w:b w:val="false"/>
                <w:i w:val="false"/>
                <w:color w:val="000000"/>
                <w:sz w:val="20"/>
              </w:rPr>
              <w:t>
бiр қабатты</w:t>
            </w:r>
          </w:p>
          <w:p>
            <w:pPr>
              <w:spacing w:after="20"/>
              <w:ind w:left="20"/>
              <w:jc w:val="both"/>
            </w:pPr>
            <w:r>
              <w:rPr>
                <w:rFonts w:ascii="Times New Roman"/>
                <w:b w:val="false"/>
                <w:i w:val="false"/>
                <w:color w:val="000000"/>
                <w:sz w:val="20"/>
              </w:rPr>
              <w:t>
жапырақты-қарағай</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15-25</w:t>
            </w:r>
            <w:r>
              <w:rPr>
                <w:rFonts w:ascii="Times New Roman"/>
                <w:b w:val="false"/>
                <w:i w:val="false"/>
                <w:color w:val="000000"/>
                <w:sz w:val="20"/>
              </w:rPr>
              <w:t>30-50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15-25</w:t>
            </w:r>
            <w:r>
              <w:rPr>
                <w:rFonts w:ascii="Times New Roman"/>
                <w:b w:val="false"/>
                <w:i w:val="false"/>
                <w:color w:val="000000"/>
                <w:sz w:val="20"/>
              </w:rPr>
              <w:t>30-50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Бонитеттің</w:t>
            </w:r>
          </w:p>
          <w:p>
            <w:pPr>
              <w:spacing w:after="20"/>
              <w:ind w:left="20"/>
              <w:jc w:val="both"/>
            </w:pPr>
            <w:r>
              <w:rPr>
                <w:rFonts w:ascii="Times New Roman"/>
                <w:b w:val="false"/>
                <w:i w:val="false"/>
                <w:color w:val="000000"/>
                <w:sz w:val="20"/>
              </w:rPr>
              <w:t>
1-4-кластарының</w:t>
            </w:r>
          </w:p>
          <w:p>
            <w:pPr>
              <w:spacing w:after="20"/>
              <w:ind w:left="20"/>
              <w:jc w:val="both"/>
            </w:pPr>
            <w:r>
              <w:rPr>
                <w:rFonts w:ascii="Times New Roman"/>
                <w:b w:val="false"/>
                <w:i w:val="false"/>
                <w:color w:val="000000"/>
                <w:sz w:val="20"/>
              </w:rPr>
              <w:t>
бiр қабатты</w:t>
            </w:r>
          </w:p>
          <w:p>
            <w:pPr>
              <w:spacing w:after="20"/>
              <w:ind w:left="20"/>
              <w:jc w:val="both"/>
            </w:pPr>
            <w:r>
              <w:rPr>
                <w:rFonts w:ascii="Times New Roman"/>
                <w:b w:val="false"/>
                <w:i w:val="false"/>
                <w:color w:val="000000"/>
                <w:sz w:val="20"/>
              </w:rPr>
              <w:t>
жапырақты-қарағай</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25-50</w:t>
            </w:r>
            <w:r>
              <w:rPr>
                <w:rFonts w:ascii="Times New Roman"/>
                <w:b w:val="false"/>
                <w:i w:val="false"/>
                <w:color w:val="000000"/>
                <w:sz w:val="20"/>
              </w:rPr>
              <w:t>50-65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30-50</w:t>
            </w:r>
            <w:r>
              <w:rPr>
                <w:rFonts w:ascii="Times New Roman"/>
                <w:b w:val="false"/>
                <w:i w:val="false"/>
                <w:color w:val="000000"/>
                <w:sz w:val="20"/>
              </w:rPr>
              <w:t>50-65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p>
            <w:pPr>
              <w:spacing w:after="20"/>
              <w:ind w:left="20"/>
              <w:jc w:val="both"/>
            </w:pPr>
            <w:r>
              <w:rPr>
                <w:rFonts w:ascii="Times New Roman"/>
                <w:b w:val="false"/>
                <w:i w:val="false"/>
                <w:color w:val="000000"/>
                <w:sz w:val="20"/>
              </w:rPr>
              <w:t>
жапырақты-қарағай</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немесе бонитеттің</w:t>
            </w:r>
          </w:p>
          <w:p>
            <w:pPr>
              <w:spacing w:after="20"/>
              <w:ind w:left="20"/>
              <w:jc w:val="both"/>
            </w:pPr>
            <w:r>
              <w:rPr>
                <w:rFonts w:ascii="Times New Roman"/>
                <w:b w:val="false"/>
                <w:i w:val="false"/>
                <w:color w:val="000000"/>
                <w:sz w:val="20"/>
              </w:rPr>
              <w:t>
1- 4-клас</w:t>
            </w:r>
          </w:p>
          <w:p>
            <w:pPr>
              <w:spacing w:after="20"/>
              <w:ind w:left="20"/>
              <w:jc w:val="both"/>
            </w:pPr>
            <w:r>
              <w:rPr>
                <w:rFonts w:ascii="Times New Roman"/>
                <w:b w:val="false"/>
                <w:i w:val="false"/>
                <w:color w:val="000000"/>
                <w:sz w:val="20"/>
              </w:rPr>
              <w:t>
қарағайдың</w:t>
            </w:r>
          </w:p>
          <w:p>
            <w:pPr>
              <w:spacing w:after="20"/>
              <w:ind w:left="20"/>
              <w:jc w:val="both"/>
            </w:pPr>
            <w:r>
              <w:rPr>
                <w:rFonts w:ascii="Times New Roman"/>
                <w:b w:val="false"/>
                <w:i w:val="false"/>
                <w:color w:val="000000"/>
                <w:sz w:val="20"/>
              </w:rPr>
              <w:t>
сенiмдi өскiндерi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 ең төменгі толымдылығы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кесулер ең төменгі толымдылығы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Бонитеттің</w:t>
            </w:r>
          </w:p>
          <w:p>
            <w:pPr>
              <w:spacing w:after="20"/>
              <w:ind w:left="20"/>
              <w:jc w:val="both"/>
            </w:pPr>
            <w:r>
              <w:rPr>
                <w:rFonts w:ascii="Times New Roman"/>
                <w:b w:val="false"/>
                <w:i w:val="false"/>
                <w:color w:val="000000"/>
                <w:sz w:val="20"/>
              </w:rPr>
              <w:t>
1-5-кластарының</w:t>
            </w:r>
          </w:p>
          <w:p>
            <w:pPr>
              <w:spacing w:after="20"/>
              <w:ind w:left="20"/>
              <w:jc w:val="both"/>
            </w:pPr>
            <w:r>
              <w:rPr>
                <w:rFonts w:ascii="Times New Roman"/>
                <w:b w:val="false"/>
                <w:i w:val="false"/>
                <w:color w:val="000000"/>
                <w:sz w:val="20"/>
              </w:rPr>
              <w:t>
бiр қабатты</w:t>
            </w:r>
          </w:p>
          <w:p>
            <w:pPr>
              <w:spacing w:after="20"/>
              <w:ind w:left="20"/>
              <w:jc w:val="both"/>
            </w:pPr>
            <w:r>
              <w:rPr>
                <w:rFonts w:ascii="Times New Roman"/>
                <w:b w:val="false"/>
                <w:i w:val="false"/>
                <w:color w:val="000000"/>
                <w:sz w:val="20"/>
              </w:rPr>
              <w:t>
жапырақты-қарағай</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40-50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40-50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p>
            <w:pPr>
              <w:spacing w:after="20"/>
              <w:ind w:left="20"/>
              <w:jc w:val="both"/>
            </w:pPr>
            <w:r>
              <w:rPr>
                <w:rFonts w:ascii="Times New Roman"/>
                <w:b w:val="false"/>
                <w:i w:val="false"/>
                <w:color w:val="000000"/>
                <w:sz w:val="20"/>
              </w:rPr>
              <w:t>
жапырақты-қарағай</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немесе бонитеттің</w:t>
            </w:r>
          </w:p>
          <w:p>
            <w:pPr>
              <w:spacing w:after="20"/>
              <w:ind w:left="20"/>
              <w:jc w:val="both"/>
            </w:pPr>
            <w:r>
              <w:rPr>
                <w:rFonts w:ascii="Times New Roman"/>
                <w:b w:val="false"/>
                <w:i w:val="false"/>
                <w:color w:val="000000"/>
                <w:sz w:val="20"/>
              </w:rPr>
              <w:t>
1- 4-клас</w:t>
            </w:r>
          </w:p>
          <w:p>
            <w:pPr>
              <w:spacing w:after="20"/>
              <w:ind w:left="20"/>
              <w:jc w:val="both"/>
            </w:pPr>
            <w:r>
              <w:rPr>
                <w:rFonts w:ascii="Times New Roman"/>
                <w:b w:val="false"/>
                <w:i w:val="false"/>
                <w:color w:val="000000"/>
                <w:sz w:val="20"/>
              </w:rPr>
              <w:t>
қарағайдың</w:t>
            </w:r>
          </w:p>
          <w:p>
            <w:pPr>
              <w:spacing w:after="20"/>
              <w:ind w:left="20"/>
              <w:jc w:val="both"/>
            </w:pPr>
            <w:r>
              <w:rPr>
                <w:rFonts w:ascii="Times New Roman"/>
                <w:b w:val="false"/>
                <w:i w:val="false"/>
                <w:color w:val="000000"/>
                <w:sz w:val="20"/>
              </w:rPr>
              <w:t>
сенiмдi өскiндерi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30-35</w:t>
            </w:r>
            <w:r>
              <w:rPr>
                <w:rFonts w:ascii="Times New Roman"/>
                <w:b w:val="false"/>
                <w:i w:val="false"/>
                <w:color w:val="000000"/>
                <w:sz w:val="20"/>
              </w:rPr>
              <w:t>50-55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25-30</w:t>
            </w:r>
            <w:r>
              <w:rPr>
                <w:rFonts w:ascii="Times New Roman"/>
                <w:b w:val="false"/>
                <w:i w:val="false"/>
                <w:color w:val="000000"/>
                <w:sz w:val="20"/>
              </w:rPr>
              <w:t>35-45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p>
            <w:pPr>
              <w:spacing w:after="20"/>
              <w:ind w:left="20"/>
              <w:jc w:val="both"/>
            </w:pPr>
            <w:r>
              <w:rPr>
                <w:rFonts w:ascii="Times New Roman"/>
                <w:b w:val="false"/>
                <w:i w:val="false"/>
                <w:color w:val="000000"/>
                <w:sz w:val="20"/>
              </w:rPr>
              <w:t>
жапырақты-қарағай</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немесе бонитеттің</w:t>
            </w:r>
          </w:p>
          <w:p>
            <w:pPr>
              <w:spacing w:after="20"/>
              <w:ind w:left="20"/>
              <w:jc w:val="both"/>
            </w:pPr>
            <w:r>
              <w:rPr>
                <w:rFonts w:ascii="Times New Roman"/>
                <w:b w:val="false"/>
                <w:i w:val="false"/>
                <w:color w:val="000000"/>
                <w:sz w:val="20"/>
              </w:rPr>
              <w:t>
1- 4-класс</w:t>
            </w:r>
          </w:p>
          <w:p>
            <w:pPr>
              <w:spacing w:after="20"/>
              <w:ind w:left="20"/>
              <w:jc w:val="both"/>
            </w:pPr>
            <w:r>
              <w:rPr>
                <w:rFonts w:ascii="Times New Roman"/>
                <w:b w:val="false"/>
                <w:i w:val="false"/>
                <w:color w:val="000000"/>
                <w:sz w:val="20"/>
              </w:rPr>
              <w:t>
қарағайдың</w:t>
            </w:r>
          </w:p>
          <w:p>
            <w:pPr>
              <w:spacing w:after="20"/>
              <w:ind w:left="20"/>
              <w:jc w:val="both"/>
            </w:pPr>
            <w:r>
              <w:rPr>
                <w:rFonts w:ascii="Times New Roman"/>
                <w:b w:val="false"/>
                <w:i w:val="false"/>
                <w:color w:val="000000"/>
                <w:sz w:val="20"/>
              </w:rPr>
              <w:t>
сенiмдi</w:t>
            </w:r>
          </w:p>
          <w:p>
            <w:pPr>
              <w:spacing w:after="20"/>
              <w:ind w:left="20"/>
              <w:jc w:val="both"/>
            </w:pPr>
            <w:r>
              <w:rPr>
                <w:rFonts w:ascii="Times New Roman"/>
                <w:b w:val="false"/>
                <w:i w:val="false"/>
                <w:color w:val="000000"/>
                <w:sz w:val="20"/>
              </w:rPr>
              <w:t>
өскiндерi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w:t>
            </w:r>
          </w:p>
          <w:p>
            <w:pPr>
              <w:spacing w:after="20"/>
              <w:ind w:left="20"/>
              <w:jc w:val="both"/>
            </w:pPr>
            <w:r>
              <w:rPr>
                <w:rFonts w:ascii="Times New Roman"/>
                <w:b w:val="false"/>
                <w:i w:val="false"/>
                <w:color w:val="000000"/>
                <w:sz w:val="20"/>
              </w:rPr>
              <w:t>
тылар</w:t>
            </w:r>
          </w:p>
          <w:p>
            <w:pPr>
              <w:spacing w:after="20"/>
              <w:ind w:left="20"/>
              <w:jc w:val="both"/>
            </w:pPr>
            <w:r>
              <w:rPr>
                <w:rFonts w:ascii="Times New Roman"/>
                <w:b w:val="false"/>
                <w:i w:val="false"/>
                <w:color w:val="000000"/>
                <w:sz w:val="20"/>
              </w:rPr>
              <w:t>
дың</w:t>
            </w:r>
          </w:p>
          <w:p>
            <w:pPr>
              <w:spacing w:after="20"/>
              <w:ind w:left="20"/>
              <w:jc w:val="both"/>
            </w:pPr>
            <w:r>
              <w:rPr>
                <w:rFonts w:ascii="Times New Roman"/>
                <w:b w:val="false"/>
                <w:i w:val="false"/>
                <w:color w:val="000000"/>
                <w:sz w:val="20"/>
              </w:rPr>
              <w:t>
кезкел</w:t>
            </w:r>
          </w:p>
          <w:p>
            <w:pPr>
              <w:spacing w:after="20"/>
              <w:ind w:left="20"/>
              <w:jc w:val="both"/>
            </w:pPr>
            <w:r>
              <w:rPr>
                <w:rFonts w:ascii="Times New Roman"/>
                <w:b w:val="false"/>
                <w:i w:val="false"/>
                <w:color w:val="000000"/>
                <w:sz w:val="20"/>
              </w:rPr>
              <w:t>
ген</w:t>
            </w:r>
          </w:p>
          <w:p>
            <w:pPr>
              <w:spacing w:after="20"/>
              <w:ind w:left="20"/>
              <w:jc w:val="both"/>
            </w:pPr>
            <w:r>
              <w:rPr>
                <w:rFonts w:ascii="Times New Roman"/>
                <w:b w:val="false"/>
                <w:i w:val="false"/>
                <w:color w:val="000000"/>
                <w:sz w:val="20"/>
              </w:rPr>
              <w:t>
толымды</w:t>
            </w:r>
          </w:p>
          <w:p>
            <w:pPr>
              <w:spacing w:after="20"/>
              <w:ind w:left="20"/>
              <w:jc w:val="both"/>
            </w:pPr>
            <w:r>
              <w:rPr>
                <w:rFonts w:ascii="Times New Roman"/>
                <w:b w:val="false"/>
                <w:i w:val="false"/>
                <w:color w:val="000000"/>
                <w:sz w:val="20"/>
              </w:rPr>
              <w:t>
ғығында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w:t>
            </w:r>
          </w:p>
          <w:p>
            <w:pPr>
              <w:spacing w:after="20"/>
              <w:ind w:left="20"/>
              <w:jc w:val="both"/>
            </w:pPr>
            <w:r>
              <w:rPr>
                <w:rFonts w:ascii="Times New Roman"/>
                <w:b w:val="false"/>
                <w:i w:val="false"/>
                <w:color w:val="000000"/>
                <w:sz w:val="20"/>
              </w:rPr>
              <w:t>
аясының</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65-100</w:t>
            </w:r>
          </w:p>
          <w:p>
            <w:pPr>
              <w:spacing w:after="20"/>
              <w:ind w:left="20"/>
              <w:jc w:val="both"/>
            </w:pPr>
            <w:r>
              <w:rPr>
                <w:rFonts w:ascii="Times New Roman"/>
                <w:b w:val="false"/>
                <w:i w:val="false"/>
                <w:color w:val="000000"/>
                <w:sz w:val="20"/>
              </w:rPr>
              <w:t>
65-100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w:t>
            </w:r>
          </w:p>
          <w:p>
            <w:pPr>
              <w:spacing w:after="20"/>
              <w:ind w:left="20"/>
              <w:jc w:val="both"/>
            </w:pPr>
            <w:r>
              <w:rPr>
                <w:rFonts w:ascii="Times New Roman"/>
                <w:b w:val="false"/>
                <w:i w:val="false"/>
                <w:color w:val="000000"/>
                <w:sz w:val="20"/>
              </w:rPr>
              <w:t>
тылар</w:t>
            </w:r>
          </w:p>
          <w:p>
            <w:pPr>
              <w:spacing w:after="20"/>
              <w:ind w:left="20"/>
              <w:jc w:val="both"/>
            </w:pPr>
            <w:r>
              <w:rPr>
                <w:rFonts w:ascii="Times New Roman"/>
                <w:b w:val="false"/>
                <w:i w:val="false"/>
                <w:color w:val="000000"/>
                <w:sz w:val="20"/>
              </w:rPr>
              <w:t>
дың кез</w:t>
            </w:r>
          </w:p>
          <w:p>
            <w:pPr>
              <w:spacing w:after="20"/>
              <w:ind w:left="20"/>
              <w:jc w:val="both"/>
            </w:pPr>
            <w:r>
              <w:rPr>
                <w:rFonts w:ascii="Times New Roman"/>
                <w:b w:val="false"/>
                <w:i w:val="false"/>
                <w:color w:val="000000"/>
                <w:sz w:val="20"/>
              </w:rPr>
              <w:t>
келген толымды</w:t>
            </w:r>
          </w:p>
          <w:p>
            <w:pPr>
              <w:spacing w:after="20"/>
              <w:ind w:left="20"/>
              <w:jc w:val="both"/>
            </w:pPr>
            <w:r>
              <w:rPr>
                <w:rFonts w:ascii="Times New Roman"/>
                <w:b w:val="false"/>
                <w:i w:val="false"/>
                <w:color w:val="000000"/>
                <w:sz w:val="20"/>
              </w:rPr>
              <w:t>
лығында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w:t>
            </w:r>
          </w:p>
          <w:p>
            <w:pPr>
              <w:spacing w:after="20"/>
              <w:ind w:left="20"/>
              <w:jc w:val="both"/>
            </w:pPr>
            <w:r>
              <w:rPr>
                <w:rFonts w:ascii="Times New Roman"/>
                <w:b w:val="false"/>
                <w:i w:val="false"/>
                <w:color w:val="000000"/>
                <w:sz w:val="20"/>
              </w:rPr>
              <w:t>
аясының</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65-100</w:t>
            </w:r>
          </w:p>
          <w:p>
            <w:pPr>
              <w:spacing w:after="20"/>
              <w:ind w:left="20"/>
              <w:jc w:val="both"/>
            </w:pPr>
            <w:r>
              <w:rPr>
                <w:rFonts w:ascii="Times New Roman"/>
                <w:b w:val="false"/>
                <w:i w:val="false"/>
                <w:color w:val="000000"/>
                <w:sz w:val="20"/>
              </w:rPr>
              <w:t>
50-100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кестеде ағаш кесу қарқындылығы бағанында: алымында - қор</w:t>
      </w:r>
    </w:p>
    <w:p>
      <w:pPr>
        <w:spacing w:after="0"/>
        <w:ind w:left="0"/>
        <w:jc w:val="both"/>
      </w:pPr>
      <w:r>
        <w:rPr>
          <w:rFonts w:ascii="Times New Roman"/>
          <w:b w:val="false"/>
          <w:i w:val="false"/>
          <w:color w:val="000000"/>
          <w:sz w:val="28"/>
        </w:rPr>
        <w:t>
      бойынша іріктеу пайызы, ал бөлімінде дің саны келтіріледі;</w:t>
      </w:r>
    </w:p>
    <w:p>
      <w:pPr>
        <w:spacing w:after="0"/>
        <w:ind w:left="0"/>
        <w:jc w:val="both"/>
      </w:pPr>
      <w:r>
        <w:rPr>
          <w:rFonts w:ascii="Times New Roman"/>
          <w:b w:val="false"/>
          <w:i w:val="false"/>
          <w:color w:val="000000"/>
          <w:sz w:val="28"/>
        </w:rPr>
        <w:t>
      2. Кесу қарқындылығының ең жоғарғы пайызы ұшар басының</w:t>
      </w:r>
    </w:p>
    <w:p>
      <w:pPr>
        <w:spacing w:after="0"/>
        <w:ind w:left="0"/>
        <w:jc w:val="both"/>
      </w:pPr>
      <w:r>
        <w:rPr>
          <w:rFonts w:ascii="Times New Roman"/>
          <w:b w:val="false"/>
          <w:i w:val="false"/>
          <w:color w:val="000000"/>
          <w:sz w:val="28"/>
        </w:rPr>
        <w:t>
      тұйықталуы мен толымдылығы 1,0 және одан жоғары екпелер үшiн</w:t>
      </w:r>
    </w:p>
    <w:p>
      <w:pPr>
        <w:spacing w:after="0"/>
        <w:ind w:left="0"/>
        <w:jc w:val="both"/>
      </w:pPr>
      <w:r>
        <w:rPr>
          <w:rFonts w:ascii="Times New Roman"/>
          <w:b w:val="false"/>
          <w:i w:val="false"/>
          <w:color w:val="000000"/>
          <w:sz w:val="28"/>
        </w:rPr>
        <w:t>
      келтiрiлген;</w:t>
      </w:r>
    </w:p>
    <w:p>
      <w:pPr>
        <w:spacing w:after="0"/>
        <w:ind w:left="0"/>
        <w:jc w:val="both"/>
      </w:pPr>
      <w:r>
        <w:rPr>
          <w:rFonts w:ascii="Times New Roman"/>
          <w:b w:val="false"/>
          <w:i w:val="false"/>
          <w:color w:val="000000"/>
          <w:sz w:val="28"/>
        </w:rPr>
        <w:t>
      3. Толымдылығы төмен және қайтадан күтіп-баптау кезiнде ағаш</w:t>
      </w:r>
    </w:p>
    <w:p>
      <w:pPr>
        <w:spacing w:after="0"/>
        <w:ind w:left="0"/>
        <w:jc w:val="both"/>
      </w:pPr>
      <w:r>
        <w:rPr>
          <w:rFonts w:ascii="Times New Roman"/>
          <w:b w:val="false"/>
          <w:i w:val="false"/>
          <w:color w:val="000000"/>
          <w:sz w:val="28"/>
        </w:rPr>
        <w:t>
      кесу қарқындылығы тиiсiнше төмендейдi.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Самырсын алқаағаштарын күтіп-баптау</w:t>
      </w:r>
      <w:r>
        <w:br/>
      </w:r>
      <w:r>
        <w:rPr>
          <w:rFonts w:ascii="Times New Roman"/>
          <w:b/>
          <w:i w:val="false"/>
          <w:color w:val="000000"/>
        </w:rPr>
        <w:t>мақсатында ағаш кесу көрсеткiштерi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w:t>
            </w:r>
          </w:p>
          <w:p>
            <w:pPr>
              <w:spacing w:after="20"/>
              <w:ind w:left="20"/>
              <w:jc w:val="both"/>
            </w:pPr>
            <w:r>
              <w:rPr>
                <w:rFonts w:ascii="Times New Roman"/>
                <w:b w:val="false"/>
                <w:i w:val="false"/>
                <w:color w:val="000000"/>
                <w:sz w:val="20"/>
              </w:rPr>
              <w:t>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кесуқарқын</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 басының</w:t>
            </w:r>
          </w:p>
          <w:p>
            <w:pPr>
              <w:spacing w:after="20"/>
              <w:ind w:left="20"/>
              <w:jc w:val="both"/>
            </w:pPr>
            <w:r>
              <w:rPr>
                <w:rFonts w:ascii="Times New Roman"/>
                <w:b w:val="false"/>
                <w:i w:val="false"/>
                <w:color w:val="000000"/>
                <w:sz w:val="20"/>
              </w:rPr>
              <w:t>
тұйықталуы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самырсын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30-40</w:t>
            </w:r>
            <w:r>
              <w:rPr>
                <w:rFonts w:ascii="Times New Roman"/>
                <w:b w:val="false"/>
                <w:i w:val="false"/>
                <w:color w:val="000000"/>
                <w:sz w:val="20"/>
              </w:rPr>
              <w:t>40-60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майқарағай,</w:t>
            </w:r>
          </w:p>
          <w:p>
            <w:pPr>
              <w:spacing w:after="20"/>
              <w:ind w:left="20"/>
              <w:jc w:val="both"/>
            </w:pPr>
            <w:r>
              <w:rPr>
                <w:rFonts w:ascii="Times New Roman"/>
                <w:b w:val="false"/>
                <w:i w:val="false"/>
                <w:color w:val="000000"/>
                <w:sz w:val="20"/>
              </w:rPr>
              <w:t>
балқарағай)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20-40</w:t>
            </w:r>
            <w:r>
              <w:rPr>
                <w:rFonts w:ascii="Times New Roman"/>
                <w:b w:val="false"/>
                <w:i w:val="false"/>
                <w:color w:val="000000"/>
                <w:sz w:val="20"/>
              </w:rPr>
              <w:t>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30-40</w:t>
            </w:r>
            <w:r>
              <w:rPr>
                <w:rFonts w:ascii="Times New Roman"/>
                <w:b w:val="false"/>
                <w:i w:val="false"/>
                <w:color w:val="000000"/>
                <w:sz w:val="20"/>
              </w:rPr>
              <w:t>40-50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көктерек)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40-50</w:t>
            </w:r>
            <w:r>
              <w:rPr>
                <w:rFonts w:ascii="Times New Roman"/>
                <w:b w:val="false"/>
                <w:i w:val="false"/>
                <w:color w:val="000000"/>
                <w:sz w:val="20"/>
              </w:rPr>
              <w:t>50-70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40-60</w:t>
            </w:r>
            <w:r>
              <w:rPr>
                <w:rFonts w:ascii="Times New Roman"/>
                <w:b w:val="false"/>
                <w:i w:val="false"/>
                <w:color w:val="000000"/>
                <w:sz w:val="20"/>
              </w:rPr>
              <w:t>60-70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 ең төменгі толымдылығы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 ең төменгі толымдылығы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самырсын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30-40</w:t>
            </w:r>
            <w:r>
              <w:rPr>
                <w:rFonts w:ascii="Times New Roman"/>
                <w:b w:val="false"/>
                <w:i w:val="false"/>
                <w:color w:val="000000"/>
                <w:sz w:val="20"/>
              </w:rPr>
              <w:t>40-50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10-30</w:t>
            </w:r>
            <w:r>
              <w:rPr>
                <w:rFonts w:ascii="Times New Roman"/>
                <w:b w:val="false"/>
                <w:i w:val="false"/>
                <w:color w:val="000000"/>
                <w:sz w:val="20"/>
              </w:rPr>
              <w:t>30-50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(шырша,</w:t>
            </w:r>
          </w:p>
          <w:p>
            <w:pPr>
              <w:spacing w:after="20"/>
              <w:ind w:left="20"/>
              <w:jc w:val="both"/>
            </w:pPr>
            <w:r>
              <w:rPr>
                <w:rFonts w:ascii="Times New Roman"/>
                <w:b w:val="false"/>
                <w:i w:val="false"/>
                <w:color w:val="000000"/>
                <w:sz w:val="20"/>
              </w:rPr>
              <w:t>
майқарағай,</w:t>
            </w:r>
          </w:p>
          <w:p>
            <w:pPr>
              <w:spacing w:after="20"/>
              <w:ind w:left="20"/>
              <w:jc w:val="both"/>
            </w:pPr>
            <w:r>
              <w:rPr>
                <w:rFonts w:ascii="Times New Roman"/>
                <w:b w:val="false"/>
                <w:i w:val="false"/>
                <w:color w:val="000000"/>
                <w:sz w:val="20"/>
              </w:rPr>
              <w:t>
балқарағай)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30-40</w:t>
            </w:r>
            <w:r>
              <w:rPr>
                <w:rFonts w:ascii="Times New Roman"/>
                <w:b w:val="false"/>
                <w:i w:val="false"/>
                <w:color w:val="000000"/>
                <w:sz w:val="20"/>
              </w:rPr>
              <w:t>40-50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10-30</w:t>
            </w:r>
            <w:r>
              <w:rPr>
                <w:rFonts w:ascii="Times New Roman"/>
                <w:b w:val="false"/>
                <w:i w:val="false"/>
                <w:color w:val="000000"/>
                <w:sz w:val="20"/>
              </w:rPr>
              <w:t>30-40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самырсын</w:t>
            </w:r>
          </w:p>
          <w:p>
            <w:pPr>
              <w:spacing w:after="20"/>
              <w:ind w:left="20"/>
              <w:jc w:val="both"/>
            </w:pPr>
            <w:r>
              <w:rPr>
                <w:rFonts w:ascii="Times New Roman"/>
                <w:b w:val="false"/>
                <w:i w:val="false"/>
                <w:color w:val="000000"/>
                <w:sz w:val="20"/>
              </w:rPr>
              <w:t>
алқаағаштары</w:t>
            </w:r>
          </w:p>
          <w:p>
            <w:pPr>
              <w:spacing w:after="20"/>
              <w:ind w:left="20"/>
              <w:jc w:val="both"/>
            </w:pPr>
            <w:r>
              <w:rPr>
                <w:rFonts w:ascii="Times New Roman"/>
                <w:b w:val="false"/>
                <w:i w:val="false"/>
                <w:color w:val="000000"/>
                <w:sz w:val="20"/>
              </w:rPr>
              <w:t>
(қайың,</w:t>
            </w:r>
          </w:p>
          <w:p>
            <w:pPr>
              <w:spacing w:after="20"/>
              <w:ind w:left="20"/>
              <w:jc w:val="both"/>
            </w:pPr>
            <w:r>
              <w:rPr>
                <w:rFonts w:ascii="Times New Roman"/>
                <w:b w:val="false"/>
                <w:i w:val="false"/>
                <w:color w:val="000000"/>
                <w:sz w:val="20"/>
              </w:rPr>
              <w:t>
көктерек)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40-60</w:t>
            </w:r>
            <w:r>
              <w:rPr>
                <w:rFonts w:ascii="Times New Roman"/>
                <w:b w:val="false"/>
                <w:i w:val="false"/>
                <w:color w:val="000000"/>
                <w:sz w:val="20"/>
              </w:rPr>
              <w:t>60-70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20-40</w:t>
            </w:r>
            <w:r>
              <w:rPr>
                <w:rFonts w:ascii="Times New Roman"/>
                <w:b w:val="false"/>
                <w:i w:val="false"/>
                <w:color w:val="000000"/>
                <w:sz w:val="20"/>
              </w:rPr>
              <w:t>15-30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both"/>
      </w:pPr>
      <w:r>
        <w:rPr>
          <w:rFonts w:ascii="Times New Roman"/>
          <w:b w:val="false"/>
          <w:i w:val="false"/>
          <w:color w:val="000000"/>
          <w:sz w:val="28"/>
        </w:rPr>
        <w:t xml:space="preserve">
      Ескертпелер: </w:t>
      </w:r>
    </w:p>
    <w:p>
      <w:pPr>
        <w:spacing w:after="0"/>
        <w:ind w:left="0"/>
        <w:jc w:val="both"/>
      </w:pPr>
      <w:r>
        <w:rPr>
          <w:rFonts w:ascii="Times New Roman"/>
          <w:b w:val="false"/>
          <w:i w:val="false"/>
          <w:color w:val="000000"/>
          <w:sz w:val="28"/>
        </w:rPr>
        <w:t>
      1. Осы кестеде ағаш кесу қарқындылығы  бағанында: алымында -</w:t>
      </w:r>
    </w:p>
    <w:p>
      <w:pPr>
        <w:spacing w:after="0"/>
        <w:ind w:left="0"/>
        <w:jc w:val="both"/>
      </w:pPr>
      <w:r>
        <w:rPr>
          <w:rFonts w:ascii="Times New Roman"/>
          <w:b w:val="false"/>
          <w:i w:val="false"/>
          <w:color w:val="000000"/>
          <w:sz w:val="28"/>
        </w:rPr>
        <w:t>
      қор бойынша іріктеу пайызы, ал бөлімінде дің саны келтіріледі;</w:t>
      </w:r>
    </w:p>
    <w:p>
      <w:pPr>
        <w:spacing w:after="0"/>
        <w:ind w:left="0"/>
        <w:jc w:val="both"/>
      </w:pPr>
      <w:r>
        <w:rPr>
          <w:rFonts w:ascii="Times New Roman"/>
          <w:b w:val="false"/>
          <w:i w:val="false"/>
          <w:color w:val="000000"/>
          <w:sz w:val="28"/>
        </w:rPr>
        <w:t>
      2. Кесу қарқындылығының ең жоғарғы пайызы ұшар басының</w:t>
      </w:r>
    </w:p>
    <w:p>
      <w:pPr>
        <w:spacing w:after="0"/>
        <w:ind w:left="0"/>
        <w:jc w:val="both"/>
      </w:pPr>
      <w:r>
        <w:rPr>
          <w:rFonts w:ascii="Times New Roman"/>
          <w:b w:val="false"/>
          <w:i w:val="false"/>
          <w:color w:val="000000"/>
          <w:sz w:val="28"/>
        </w:rPr>
        <w:t>
      тұйықталуы мен толымдылығы 1,0 және одан жоғары екпелер үшiн</w:t>
      </w:r>
    </w:p>
    <w:p>
      <w:pPr>
        <w:spacing w:after="0"/>
        <w:ind w:left="0"/>
        <w:jc w:val="both"/>
      </w:pPr>
      <w:r>
        <w:rPr>
          <w:rFonts w:ascii="Times New Roman"/>
          <w:b w:val="false"/>
          <w:i w:val="false"/>
          <w:color w:val="000000"/>
          <w:sz w:val="28"/>
        </w:rPr>
        <w:t>
      келтiрiлген;</w:t>
      </w:r>
    </w:p>
    <w:p>
      <w:pPr>
        <w:spacing w:after="0"/>
        <w:ind w:left="0"/>
        <w:jc w:val="both"/>
      </w:pPr>
      <w:r>
        <w:rPr>
          <w:rFonts w:ascii="Times New Roman"/>
          <w:b w:val="false"/>
          <w:i w:val="false"/>
          <w:color w:val="000000"/>
          <w:sz w:val="28"/>
        </w:rPr>
        <w:t>
      3. Толымдылығы төмен және қайтадан күтіп-баптау кезiнде ағаш</w:t>
      </w:r>
    </w:p>
    <w:p>
      <w:pPr>
        <w:spacing w:after="0"/>
        <w:ind w:left="0"/>
        <w:jc w:val="both"/>
      </w:pPr>
      <w:r>
        <w:rPr>
          <w:rFonts w:ascii="Times New Roman"/>
          <w:b w:val="false"/>
          <w:i w:val="false"/>
          <w:color w:val="000000"/>
          <w:sz w:val="28"/>
        </w:rPr>
        <w:t>
      кесу қарқындылығы тиiсiнше төмендейдi.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Шырша және майқарағай алқаағаштарында</w:t>
      </w:r>
      <w:r>
        <w:br/>
      </w:r>
      <w:r>
        <w:rPr>
          <w:rFonts w:ascii="Times New Roman"/>
          <w:b/>
          <w:i w:val="false"/>
          <w:color w:val="000000"/>
        </w:rPr>
        <w:t>күтiп-баптау мақсатында ағаш кесу көрсеткiштерi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 басының</w:t>
            </w:r>
          </w:p>
          <w:p>
            <w:pPr>
              <w:spacing w:after="20"/>
              <w:ind w:left="20"/>
              <w:jc w:val="both"/>
            </w:pPr>
            <w:r>
              <w:rPr>
                <w:rFonts w:ascii="Times New Roman"/>
                <w:b w:val="false"/>
                <w:i w:val="false"/>
                <w:color w:val="000000"/>
                <w:sz w:val="20"/>
              </w:rPr>
              <w:t>
тұйықталуы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 басының</w:t>
            </w:r>
          </w:p>
          <w:p>
            <w:pPr>
              <w:spacing w:after="20"/>
              <w:ind w:left="20"/>
              <w:jc w:val="both"/>
            </w:pPr>
            <w:r>
              <w:rPr>
                <w:rFonts w:ascii="Times New Roman"/>
                <w:b w:val="false"/>
                <w:i w:val="false"/>
                <w:color w:val="000000"/>
                <w:sz w:val="20"/>
              </w:rPr>
              <w:t>
тұйықталуы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процент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шырша және</w:t>
            </w:r>
          </w:p>
          <w:p>
            <w:pPr>
              <w:spacing w:after="20"/>
              <w:ind w:left="20"/>
              <w:jc w:val="both"/>
            </w:pPr>
            <w:r>
              <w:rPr>
                <w:rFonts w:ascii="Times New Roman"/>
                <w:b w:val="false"/>
                <w:i w:val="false"/>
                <w:color w:val="000000"/>
                <w:sz w:val="20"/>
              </w:rPr>
              <w:t>
майқарағай,</w:t>
            </w:r>
          </w:p>
          <w:p>
            <w:pPr>
              <w:spacing w:after="20"/>
              <w:ind w:left="20"/>
              <w:jc w:val="both"/>
            </w:pPr>
            <w:r>
              <w:rPr>
                <w:rFonts w:ascii="Times New Roman"/>
                <w:b w:val="false"/>
                <w:i w:val="false"/>
                <w:color w:val="000000"/>
                <w:sz w:val="20"/>
              </w:rPr>
              <w:t>
сондай-ақ</w:t>
            </w:r>
          </w:p>
          <w:p>
            <w:pPr>
              <w:spacing w:after="20"/>
              <w:ind w:left="20"/>
              <w:jc w:val="both"/>
            </w:pPr>
            <w:r>
              <w:rPr>
                <w:rFonts w:ascii="Times New Roman"/>
                <w:b w:val="false"/>
                <w:i w:val="false"/>
                <w:color w:val="000000"/>
                <w:sz w:val="20"/>
              </w:rPr>
              <w:t>
40 процент дейiн</w:t>
            </w:r>
          </w:p>
          <w:p>
            <w:pPr>
              <w:spacing w:after="20"/>
              <w:ind w:left="20"/>
              <w:jc w:val="both"/>
            </w:pPr>
            <w:r>
              <w:rPr>
                <w:rFonts w:ascii="Times New Roman"/>
                <w:b w:val="false"/>
                <w:i w:val="false"/>
                <w:color w:val="000000"/>
                <w:sz w:val="20"/>
              </w:rPr>
              <w:t>
басқа да қылқан</w:t>
            </w:r>
          </w:p>
          <w:p>
            <w:pPr>
              <w:spacing w:after="20"/>
              <w:ind w:left="20"/>
              <w:jc w:val="both"/>
            </w:pPr>
            <w:r>
              <w:rPr>
                <w:rFonts w:ascii="Times New Roman"/>
                <w:b w:val="false"/>
                <w:i w:val="false"/>
                <w:color w:val="000000"/>
                <w:sz w:val="20"/>
              </w:rPr>
              <w:t>
жапырақты немесе</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қосылған</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15-30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15-25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аяда</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 аралас</w:t>
            </w:r>
          </w:p>
          <w:p>
            <w:pPr>
              <w:spacing w:after="20"/>
              <w:ind w:left="20"/>
              <w:jc w:val="both"/>
            </w:pPr>
            <w:r>
              <w:rPr>
                <w:rFonts w:ascii="Times New Roman"/>
                <w:b w:val="false"/>
                <w:i w:val="false"/>
                <w:color w:val="000000"/>
                <w:sz w:val="20"/>
              </w:rPr>
              <w:t>
(40 процент астам</w:t>
            </w:r>
          </w:p>
          <w:p>
            <w:pPr>
              <w:spacing w:after="20"/>
              <w:ind w:left="20"/>
              <w:jc w:val="both"/>
            </w:pPr>
            <w:r>
              <w:rPr>
                <w:rFonts w:ascii="Times New Roman"/>
                <w:b w:val="false"/>
                <w:i w:val="false"/>
                <w:color w:val="000000"/>
                <w:sz w:val="20"/>
              </w:rPr>
              <w:t>
жапырақтылар)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15-30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20-30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қабатта</w:t>
            </w:r>
          </w:p>
          <w:p>
            <w:pPr>
              <w:spacing w:after="20"/>
              <w:ind w:left="20"/>
              <w:jc w:val="both"/>
            </w:pPr>
            <w:r>
              <w:rPr>
                <w:rFonts w:ascii="Times New Roman"/>
                <w:b w:val="false"/>
                <w:i w:val="false"/>
                <w:color w:val="000000"/>
                <w:sz w:val="20"/>
              </w:rPr>
              <w:t>
шырша мен</w:t>
            </w:r>
          </w:p>
          <w:p>
            <w:pPr>
              <w:spacing w:after="20"/>
              <w:ind w:left="20"/>
              <w:jc w:val="both"/>
            </w:pPr>
            <w:r>
              <w:rPr>
                <w:rFonts w:ascii="Times New Roman"/>
                <w:b w:val="false"/>
                <w:i w:val="false"/>
                <w:color w:val="000000"/>
                <w:sz w:val="20"/>
              </w:rPr>
              <w:t>
майқарағайы бар</w:t>
            </w:r>
          </w:p>
          <w:p>
            <w:pPr>
              <w:spacing w:after="20"/>
              <w:ind w:left="20"/>
              <w:jc w:val="both"/>
            </w:pPr>
            <w:r>
              <w:rPr>
                <w:rFonts w:ascii="Times New Roman"/>
                <w:b w:val="false"/>
                <w:i w:val="false"/>
                <w:color w:val="000000"/>
                <w:sz w:val="20"/>
              </w:rPr>
              <w:t>
күрделі аралас</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50-60</w:t>
            </w:r>
            <w:r>
              <w:rPr>
                <w:rFonts w:ascii="Times New Roman"/>
                <w:b w:val="false"/>
                <w:i w:val="false"/>
                <w:color w:val="000000"/>
                <w:sz w:val="20"/>
              </w:rPr>
              <w:t>40-60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30-50</w:t>
            </w:r>
            <w:r>
              <w:rPr>
                <w:rFonts w:ascii="Times New Roman"/>
                <w:b w:val="false"/>
                <w:i w:val="false"/>
                <w:color w:val="000000"/>
                <w:sz w:val="20"/>
              </w:rPr>
              <w:t>25-40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толымдылығы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шырша</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майқарағай,</w:t>
            </w:r>
          </w:p>
          <w:p>
            <w:pPr>
              <w:spacing w:after="20"/>
              <w:ind w:left="20"/>
              <w:jc w:val="both"/>
            </w:pPr>
            <w:r>
              <w:rPr>
                <w:rFonts w:ascii="Times New Roman"/>
                <w:b w:val="false"/>
                <w:i w:val="false"/>
                <w:color w:val="000000"/>
                <w:sz w:val="20"/>
              </w:rPr>
              <w:t>
сондай-ақ</w:t>
            </w:r>
          </w:p>
          <w:p>
            <w:pPr>
              <w:spacing w:after="20"/>
              <w:ind w:left="20"/>
              <w:jc w:val="both"/>
            </w:pPr>
            <w:r>
              <w:rPr>
                <w:rFonts w:ascii="Times New Roman"/>
                <w:b w:val="false"/>
                <w:i w:val="false"/>
                <w:color w:val="000000"/>
                <w:sz w:val="20"/>
              </w:rPr>
              <w:t>
40 процент дейiн</w:t>
            </w:r>
          </w:p>
          <w:p>
            <w:pPr>
              <w:spacing w:after="20"/>
              <w:ind w:left="20"/>
              <w:jc w:val="both"/>
            </w:pPr>
            <w:r>
              <w:rPr>
                <w:rFonts w:ascii="Times New Roman"/>
                <w:b w:val="false"/>
                <w:i w:val="false"/>
                <w:color w:val="000000"/>
                <w:sz w:val="20"/>
              </w:rPr>
              <w:t>
басқа да қылқан</w:t>
            </w:r>
          </w:p>
          <w:p>
            <w:pPr>
              <w:spacing w:after="20"/>
              <w:ind w:left="20"/>
              <w:jc w:val="both"/>
            </w:pPr>
            <w:r>
              <w:rPr>
                <w:rFonts w:ascii="Times New Roman"/>
                <w:b w:val="false"/>
                <w:i w:val="false"/>
                <w:color w:val="000000"/>
                <w:sz w:val="20"/>
              </w:rPr>
              <w:t>
жапырақты немесе</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тұқмдармен</w:t>
            </w:r>
          </w:p>
          <w:p>
            <w:pPr>
              <w:spacing w:after="20"/>
              <w:ind w:left="20"/>
              <w:jc w:val="both"/>
            </w:pPr>
            <w:r>
              <w:rPr>
                <w:rFonts w:ascii="Times New Roman"/>
                <w:b w:val="false"/>
                <w:i w:val="false"/>
                <w:color w:val="000000"/>
                <w:sz w:val="20"/>
              </w:rPr>
              <w:t>
қосылған</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аяда</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w:t>
            </w:r>
          </w:p>
          <w:p>
            <w:pPr>
              <w:spacing w:after="20"/>
              <w:ind w:left="20"/>
              <w:jc w:val="both"/>
            </w:pPr>
            <w:r>
              <w:rPr>
                <w:rFonts w:ascii="Times New Roman"/>
                <w:b w:val="false"/>
                <w:i w:val="false"/>
                <w:color w:val="000000"/>
                <w:sz w:val="20"/>
              </w:rPr>
              <w:t>
(40 процент</w:t>
            </w:r>
          </w:p>
          <w:p>
            <w:pPr>
              <w:spacing w:after="20"/>
              <w:ind w:left="20"/>
              <w:jc w:val="both"/>
            </w:pPr>
            <w:r>
              <w:rPr>
                <w:rFonts w:ascii="Times New Roman"/>
                <w:b w:val="false"/>
                <w:i w:val="false"/>
                <w:color w:val="000000"/>
                <w:sz w:val="20"/>
              </w:rPr>
              <w:t>
астам</w:t>
            </w:r>
          </w:p>
          <w:p>
            <w:pPr>
              <w:spacing w:after="20"/>
              <w:ind w:left="20"/>
              <w:jc w:val="both"/>
            </w:pPr>
            <w:r>
              <w:rPr>
                <w:rFonts w:ascii="Times New Roman"/>
                <w:b w:val="false"/>
                <w:i w:val="false"/>
                <w:color w:val="000000"/>
                <w:sz w:val="20"/>
              </w:rPr>
              <w:t>
жапырақтылар)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қабатта</w:t>
            </w:r>
          </w:p>
          <w:p>
            <w:pPr>
              <w:spacing w:after="20"/>
              <w:ind w:left="20"/>
              <w:jc w:val="both"/>
            </w:pPr>
            <w:r>
              <w:rPr>
                <w:rFonts w:ascii="Times New Roman"/>
                <w:b w:val="false"/>
                <w:i w:val="false"/>
                <w:color w:val="000000"/>
                <w:sz w:val="20"/>
              </w:rPr>
              <w:t>
шырша мен</w:t>
            </w:r>
          </w:p>
          <w:p>
            <w:pPr>
              <w:spacing w:after="20"/>
              <w:ind w:left="20"/>
              <w:jc w:val="both"/>
            </w:pPr>
            <w:r>
              <w:rPr>
                <w:rFonts w:ascii="Times New Roman"/>
                <w:b w:val="false"/>
                <w:i w:val="false"/>
                <w:color w:val="000000"/>
                <w:sz w:val="20"/>
              </w:rPr>
              <w:t>
майқарағайы бар</w:t>
            </w:r>
          </w:p>
          <w:p>
            <w:pPr>
              <w:spacing w:after="20"/>
              <w:ind w:left="20"/>
              <w:jc w:val="both"/>
            </w:pPr>
            <w:r>
              <w:rPr>
                <w:rFonts w:ascii="Times New Roman"/>
                <w:b w:val="false"/>
                <w:i w:val="false"/>
                <w:color w:val="000000"/>
                <w:sz w:val="20"/>
              </w:rPr>
              <w:t>
күрделі аралас</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15-40</w:t>
            </w:r>
            <w:r>
              <w:rPr>
                <w:rFonts w:ascii="Times New Roman"/>
                <w:b w:val="false"/>
                <w:i w:val="false"/>
                <w:color w:val="000000"/>
                <w:sz w:val="20"/>
              </w:rPr>
              <w:t>20-30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кестеде ағаш кесу қарқындылығы бағанында: алымында - қор</w:t>
      </w:r>
    </w:p>
    <w:p>
      <w:pPr>
        <w:spacing w:after="0"/>
        <w:ind w:left="0"/>
        <w:jc w:val="both"/>
      </w:pPr>
      <w:r>
        <w:rPr>
          <w:rFonts w:ascii="Times New Roman"/>
          <w:b w:val="false"/>
          <w:i w:val="false"/>
          <w:color w:val="000000"/>
          <w:sz w:val="28"/>
        </w:rPr>
        <w:t>
      бойынша іріктеу пайызы, ал бөлімінде дің саны келтіріледі;</w:t>
      </w:r>
    </w:p>
    <w:p>
      <w:pPr>
        <w:spacing w:after="0"/>
        <w:ind w:left="0"/>
        <w:jc w:val="both"/>
      </w:pPr>
      <w:r>
        <w:rPr>
          <w:rFonts w:ascii="Times New Roman"/>
          <w:b w:val="false"/>
          <w:i w:val="false"/>
          <w:color w:val="000000"/>
          <w:sz w:val="28"/>
        </w:rPr>
        <w:t>
      2. Шырша мен майқарағай бар аралас және күрделi алқаағаштарда</w:t>
      </w:r>
    </w:p>
    <w:p>
      <w:pPr>
        <w:spacing w:after="0"/>
        <w:ind w:left="0"/>
        <w:jc w:val="both"/>
      </w:pPr>
      <w:r>
        <w:rPr>
          <w:rFonts w:ascii="Times New Roman"/>
          <w:b w:val="false"/>
          <w:i w:val="false"/>
          <w:color w:val="000000"/>
          <w:sz w:val="28"/>
        </w:rPr>
        <w:t>
      екiншi қабатта сирету қарқындылығы жоғарғы қабат үшін жапырақты</w:t>
      </w:r>
    </w:p>
    <w:p>
      <w:pPr>
        <w:spacing w:after="0"/>
        <w:ind w:left="0"/>
        <w:jc w:val="both"/>
      </w:pPr>
      <w:r>
        <w:rPr>
          <w:rFonts w:ascii="Times New Roman"/>
          <w:b w:val="false"/>
          <w:i w:val="false"/>
          <w:color w:val="000000"/>
          <w:sz w:val="28"/>
        </w:rPr>
        <w:t>
      тұқымдардан көрсетіледі;</w:t>
      </w:r>
    </w:p>
    <w:p>
      <w:pPr>
        <w:spacing w:after="0"/>
        <w:ind w:left="0"/>
        <w:jc w:val="both"/>
      </w:pPr>
      <w:r>
        <w:rPr>
          <w:rFonts w:ascii="Times New Roman"/>
          <w:b w:val="false"/>
          <w:i w:val="false"/>
          <w:color w:val="000000"/>
          <w:sz w:val="28"/>
        </w:rPr>
        <w:t>
      3. Қарқындылықтың ең жоғары пайызы ұшар басының тұйықталуы мен</w:t>
      </w:r>
    </w:p>
    <w:p>
      <w:pPr>
        <w:spacing w:after="0"/>
        <w:ind w:left="0"/>
        <w:jc w:val="both"/>
      </w:pPr>
      <w:r>
        <w:rPr>
          <w:rFonts w:ascii="Times New Roman"/>
          <w:b w:val="false"/>
          <w:i w:val="false"/>
          <w:color w:val="000000"/>
          <w:sz w:val="28"/>
        </w:rPr>
        <w:t>
      толымдылығы 1,0 және одан жоғары алқаағаштар үшін келтірілген;</w:t>
      </w:r>
    </w:p>
    <w:p>
      <w:pPr>
        <w:spacing w:after="0"/>
        <w:ind w:left="0"/>
        <w:jc w:val="both"/>
      </w:pPr>
      <w:r>
        <w:rPr>
          <w:rFonts w:ascii="Times New Roman"/>
          <w:b w:val="false"/>
          <w:i w:val="false"/>
          <w:color w:val="000000"/>
          <w:sz w:val="28"/>
        </w:rPr>
        <w:t>
      4. Толымдылығы төмен және қайтадан күтіп-баптау жасау кезінде</w:t>
      </w:r>
    </w:p>
    <w:p>
      <w:pPr>
        <w:spacing w:after="0"/>
        <w:ind w:left="0"/>
        <w:jc w:val="both"/>
      </w:pPr>
      <w:r>
        <w:rPr>
          <w:rFonts w:ascii="Times New Roman"/>
          <w:b w:val="false"/>
          <w:i w:val="false"/>
          <w:color w:val="000000"/>
          <w:sz w:val="28"/>
        </w:rPr>
        <w:t>
      ағаш кесу қарқындылығы тиісінше төмендейді.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Қайың алқаағаштарында күтiп-баптау</w:t>
      </w:r>
      <w:r>
        <w:br/>
      </w:r>
      <w:r>
        <w:rPr>
          <w:rFonts w:ascii="Times New Roman"/>
          <w:b/>
          <w:i w:val="false"/>
          <w:color w:val="000000"/>
        </w:rPr>
        <w:t>мақсатында ағаш кесу көрсеткіштерi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жүрө</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қарө</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дыө</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проө</w:t>
            </w:r>
          </w:p>
          <w:p>
            <w:pPr>
              <w:spacing w:after="20"/>
              <w:ind w:left="20"/>
              <w:jc w:val="both"/>
            </w:pPr>
            <w:r>
              <w:rPr>
                <w:rFonts w:ascii="Times New Roman"/>
                <w:b w:val="false"/>
                <w:i w:val="false"/>
                <w:color w:val="000000"/>
                <w:sz w:val="20"/>
              </w:rPr>
              <w:t>
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жүрө</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процент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w:t>
            </w:r>
          </w:p>
          <w:p>
            <w:pPr>
              <w:spacing w:after="20"/>
              <w:ind w:left="20"/>
              <w:jc w:val="both"/>
            </w:pPr>
            <w:r>
              <w:rPr>
                <w:rFonts w:ascii="Times New Roman"/>
                <w:b w:val="false"/>
                <w:i w:val="false"/>
                <w:color w:val="000000"/>
                <w:sz w:val="20"/>
              </w:rPr>
              <w:t>
тауға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күтіпбаптаудан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қайың</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15-50</w:t>
            </w:r>
            <w:r>
              <w:rPr>
                <w:rFonts w:ascii="Times New Roman"/>
                <w:b w:val="false"/>
                <w:i w:val="false"/>
                <w:color w:val="000000"/>
                <w:sz w:val="20"/>
              </w:rPr>
              <w:t>20-35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аяда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 қайың</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15-30</w:t>
            </w:r>
            <w:r>
              <w:rPr>
                <w:rFonts w:ascii="Times New Roman"/>
                <w:b w:val="false"/>
                <w:i w:val="false"/>
                <w:color w:val="000000"/>
                <w:sz w:val="20"/>
              </w:rPr>
              <w:t>25-35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15-20</w:t>
            </w:r>
            <w:r>
              <w:rPr>
                <w:rFonts w:ascii="Times New Roman"/>
                <w:b w:val="false"/>
                <w:i w:val="false"/>
                <w:color w:val="000000"/>
                <w:sz w:val="20"/>
              </w:rPr>
              <w:t>20-35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Қайыңның бiр</w:t>
            </w:r>
          </w:p>
          <w:p>
            <w:pPr>
              <w:spacing w:after="20"/>
              <w:ind w:left="20"/>
              <w:jc w:val="both"/>
            </w:pPr>
            <w:r>
              <w:rPr>
                <w:rFonts w:ascii="Times New Roman"/>
                <w:b w:val="false"/>
                <w:i w:val="false"/>
                <w:color w:val="000000"/>
                <w:sz w:val="20"/>
              </w:rPr>
              <w:t>
аясындағы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 қайың</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30-60</w:t>
            </w:r>
            <w:r>
              <w:rPr>
                <w:rFonts w:ascii="Times New Roman"/>
                <w:b w:val="false"/>
                <w:i w:val="false"/>
                <w:color w:val="000000"/>
                <w:sz w:val="20"/>
              </w:rPr>
              <w:t>40-75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15-30</w:t>
            </w:r>
            <w:r>
              <w:rPr>
                <w:rFonts w:ascii="Times New Roman"/>
                <w:b w:val="false"/>
                <w:i w:val="false"/>
                <w:color w:val="000000"/>
                <w:sz w:val="20"/>
              </w:rPr>
              <w:t>25-30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 ең төменгі толымдылығы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w:t>
            </w:r>
          </w:p>
          <w:p>
            <w:pPr>
              <w:spacing w:after="20"/>
              <w:ind w:left="20"/>
              <w:jc w:val="both"/>
            </w:pPr>
            <w:r>
              <w:rPr>
                <w:rFonts w:ascii="Times New Roman"/>
                <w:b w:val="false"/>
                <w:i w:val="false"/>
                <w:color w:val="000000"/>
                <w:sz w:val="20"/>
              </w:rPr>
              <w:t>
ең төменгі толымдылығы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қайың</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15-20</w:t>
            </w:r>
            <w:r>
              <w:rPr>
                <w:rFonts w:ascii="Times New Roman"/>
                <w:b w:val="false"/>
                <w:i w:val="false"/>
                <w:color w:val="000000"/>
                <w:sz w:val="20"/>
              </w:rPr>
              <w:t>20-30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20-25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аяда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 қайың</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15-20</w:t>
            </w:r>
            <w:r>
              <w:rPr>
                <w:rFonts w:ascii="Times New Roman"/>
                <w:b w:val="false"/>
                <w:i w:val="false"/>
                <w:color w:val="000000"/>
                <w:sz w:val="20"/>
              </w:rPr>
              <w:t>20-30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20-25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Қайыңның бiр</w:t>
            </w:r>
          </w:p>
          <w:p>
            <w:pPr>
              <w:spacing w:after="20"/>
              <w:ind w:left="20"/>
              <w:jc w:val="both"/>
            </w:pPr>
            <w:r>
              <w:rPr>
                <w:rFonts w:ascii="Times New Roman"/>
                <w:b w:val="false"/>
                <w:i w:val="false"/>
                <w:color w:val="000000"/>
                <w:sz w:val="20"/>
              </w:rPr>
              <w:t>
аясындағы қылқан</w:t>
            </w:r>
          </w:p>
          <w:p>
            <w:pPr>
              <w:spacing w:after="20"/>
              <w:ind w:left="20"/>
              <w:jc w:val="both"/>
            </w:pPr>
            <w:r>
              <w:rPr>
                <w:rFonts w:ascii="Times New Roman"/>
                <w:b w:val="false"/>
                <w:i w:val="false"/>
                <w:color w:val="000000"/>
                <w:sz w:val="20"/>
              </w:rPr>
              <w:t>
жапырақты</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 қайың</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15-30</w:t>
            </w:r>
            <w:r>
              <w:rPr>
                <w:rFonts w:ascii="Times New Roman"/>
                <w:b w:val="false"/>
                <w:i w:val="false"/>
                <w:color w:val="000000"/>
                <w:sz w:val="20"/>
              </w:rPr>
              <w:t>20-30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10-30</w:t>
            </w:r>
            <w:r>
              <w:rPr>
                <w:rFonts w:ascii="Times New Roman"/>
                <w:b w:val="false"/>
                <w:i w:val="false"/>
                <w:color w:val="000000"/>
                <w:sz w:val="20"/>
              </w:rPr>
              <w:t>25-30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кестеде ағаш кесу қарқындылығы бағанында: алымында - қор</w:t>
      </w:r>
    </w:p>
    <w:p>
      <w:pPr>
        <w:spacing w:after="0"/>
        <w:ind w:left="0"/>
        <w:jc w:val="both"/>
      </w:pPr>
      <w:r>
        <w:rPr>
          <w:rFonts w:ascii="Times New Roman"/>
          <w:b w:val="false"/>
          <w:i w:val="false"/>
          <w:color w:val="000000"/>
          <w:sz w:val="28"/>
        </w:rPr>
        <w:t>
      бойынша іріктеу пайызы, ал бөлімінде дің саны келтіріледі;</w:t>
      </w:r>
    </w:p>
    <w:p>
      <w:pPr>
        <w:spacing w:after="0"/>
        <w:ind w:left="0"/>
        <w:jc w:val="both"/>
      </w:pPr>
      <w:r>
        <w:rPr>
          <w:rFonts w:ascii="Times New Roman"/>
          <w:b w:val="false"/>
          <w:i w:val="false"/>
          <w:color w:val="000000"/>
          <w:sz w:val="28"/>
        </w:rPr>
        <w:t>
      2. Кесу қарқындылығының ең жоғарғы пайызы ұшар басының</w:t>
      </w:r>
    </w:p>
    <w:p>
      <w:pPr>
        <w:spacing w:after="0"/>
        <w:ind w:left="0"/>
        <w:jc w:val="both"/>
      </w:pPr>
      <w:r>
        <w:rPr>
          <w:rFonts w:ascii="Times New Roman"/>
          <w:b w:val="false"/>
          <w:i w:val="false"/>
          <w:color w:val="000000"/>
          <w:sz w:val="28"/>
        </w:rPr>
        <w:t>
      тұйықталуы мен толымдылығы 1,0 және одан жоғары екпелер үшiн</w:t>
      </w:r>
    </w:p>
    <w:p>
      <w:pPr>
        <w:spacing w:after="0"/>
        <w:ind w:left="0"/>
        <w:jc w:val="both"/>
      </w:pPr>
      <w:r>
        <w:rPr>
          <w:rFonts w:ascii="Times New Roman"/>
          <w:b w:val="false"/>
          <w:i w:val="false"/>
          <w:color w:val="000000"/>
          <w:sz w:val="28"/>
        </w:rPr>
        <w:t>
      келтiрiлген;</w:t>
      </w:r>
    </w:p>
    <w:p>
      <w:pPr>
        <w:spacing w:after="0"/>
        <w:ind w:left="0"/>
        <w:jc w:val="both"/>
      </w:pPr>
      <w:r>
        <w:rPr>
          <w:rFonts w:ascii="Times New Roman"/>
          <w:b w:val="false"/>
          <w:i w:val="false"/>
          <w:color w:val="000000"/>
          <w:sz w:val="28"/>
        </w:rPr>
        <w:t>
      3. Толымдылығы төмен және қайтадан күтіп-баптау кезiнде ағаш</w:t>
      </w:r>
    </w:p>
    <w:p>
      <w:pPr>
        <w:spacing w:after="0"/>
        <w:ind w:left="0"/>
        <w:jc w:val="both"/>
      </w:pPr>
      <w:r>
        <w:rPr>
          <w:rFonts w:ascii="Times New Roman"/>
          <w:b w:val="false"/>
          <w:i w:val="false"/>
          <w:color w:val="000000"/>
          <w:sz w:val="28"/>
        </w:rPr>
        <w:t>
      кесу қарқындылығы тиiсiнше төмендейдi.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Көктерек алқаағаштарында күтiп-баптау</w:t>
      </w:r>
      <w:r>
        <w:br/>
      </w:r>
      <w:r>
        <w:rPr>
          <w:rFonts w:ascii="Times New Roman"/>
          <w:b/>
          <w:i w:val="false"/>
          <w:color w:val="000000"/>
        </w:rPr>
        <w:t>мақсатында ағаш кесу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w:t>
            </w:r>
          </w:p>
          <w:p>
            <w:pPr>
              <w:spacing w:after="20"/>
              <w:ind w:left="20"/>
              <w:jc w:val="both"/>
            </w:pPr>
            <w:r>
              <w:rPr>
                <w:rFonts w:ascii="Times New Roman"/>
                <w:b w:val="false"/>
                <w:i w:val="false"/>
                <w:color w:val="000000"/>
                <w:sz w:val="20"/>
              </w:rPr>
              <w:t>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w:t>
            </w:r>
          </w:p>
          <w:p>
            <w:pPr>
              <w:spacing w:after="20"/>
              <w:ind w:left="20"/>
              <w:jc w:val="both"/>
            </w:pPr>
            <w:r>
              <w:rPr>
                <w:rFonts w:ascii="Times New Roman"/>
                <w:b w:val="false"/>
                <w:i w:val="false"/>
                <w:color w:val="000000"/>
                <w:sz w:val="20"/>
              </w:rPr>
              <w:t>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w:t>
            </w:r>
          </w:p>
          <w:p>
            <w:pPr>
              <w:spacing w:after="20"/>
              <w:ind w:left="20"/>
              <w:jc w:val="both"/>
            </w:pPr>
            <w:r>
              <w:rPr>
                <w:rFonts w:ascii="Times New Roman"/>
                <w:b w:val="false"/>
                <w:i w:val="false"/>
                <w:color w:val="000000"/>
                <w:sz w:val="20"/>
              </w:rPr>
              <w:t>
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қарқындылығы,</w:t>
            </w:r>
          </w:p>
          <w:p>
            <w:pPr>
              <w:spacing w:after="20"/>
              <w:ind w:left="20"/>
              <w:jc w:val="both"/>
            </w:pPr>
            <w:r>
              <w:rPr>
                <w:rFonts w:ascii="Times New Roman"/>
                <w:b w:val="false"/>
                <w:i w:val="false"/>
                <w:color w:val="000000"/>
                <w:sz w:val="20"/>
              </w:rPr>
              <w:t>
процент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w:t>
            </w:r>
          </w:p>
          <w:p>
            <w:pPr>
              <w:spacing w:after="20"/>
              <w:ind w:left="20"/>
              <w:jc w:val="both"/>
            </w:pPr>
            <w:r>
              <w:rPr>
                <w:rFonts w:ascii="Times New Roman"/>
                <w:b w:val="false"/>
                <w:i w:val="false"/>
                <w:color w:val="000000"/>
                <w:sz w:val="20"/>
              </w:rPr>
              <w:t>
тауға дейін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күтіпбаптаудан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p>
            <w:pPr>
              <w:spacing w:after="20"/>
              <w:ind w:left="20"/>
              <w:jc w:val="both"/>
            </w:pPr>
            <w:r>
              <w:rPr>
                <w:rFonts w:ascii="Times New Roman"/>
                <w:b w:val="false"/>
                <w:i w:val="false"/>
                <w:color w:val="000000"/>
                <w:sz w:val="20"/>
              </w:rPr>
              <w:t>
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ға</w:t>
            </w:r>
          </w:p>
          <w:p>
            <w:pPr>
              <w:spacing w:after="20"/>
              <w:ind w:left="20"/>
              <w:jc w:val="both"/>
            </w:pPr>
            <w:r>
              <w:rPr>
                <w:rFonts w:ascii="Times New Roman"/>
                <w:b w:val="false"/>
                <w:i w:val="false"/>
                <w:color w:val="000000"/>
                <w:sz w:val="20"/>
              </w:rPr>
              <w:t>
дей</w:t>
            </w:r>
          </w:p>
          <w:p>
            <w:pPr>
              <w:spacing w:after="20"/>
              <w:ind w:left="20"/>
              <w:jc w:val="both"/>
            </w:pPr>
            <w:r>
              <w:rPr>
                <w:rFonts w:ascii="Times New Roman"/>
                <w:b w:val="false"/>
                <w:i w:val="false"/>
                <w:color w:val="000000"/>
                <w:sz w:val="20"/>
              </w:rPr>
              <w:t>
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p>
            <w:pPr>
              <w:spacing w:after="20"/>
              <w:ind w:left="20"/>
              <w:jc w:val="both"/>
            </w:pPr>
            <w:r>
              <w:rPr>
                <w:rFonts w:ascii="Times New Roman"/>
                <w:b w:val="false"/>
                <w:i w:val="false"/>
                <w:color w:val="000000"/>
                <w:sz w:val="20"/>
              </w:rPr>
              <w:t>
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w:t>
            </w:r>
          </w:p>
          <w:p>
            <w:pPr>
              <w:spacing w:after="20"/>
              <w:ind w:left="20"/>
              <w:jc w:val="both"/>
            </w:pPr>
            <w:r>
              <w:rPr>
                <w:rFonts w:ascii="Times New Roman"/>
                <w:b w:val="false"/>
                <w:i w:val="false"/>
                <w:color w:val="000000"/>
                <w:sz w:val="20"/>
              </w:rPr>
              <w:t>
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көктерек</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 және</w:t>
            </w:r>
          </w:p>
          <w:p>
            <w:pPr>
              <w:spacing w:after="20"/>
              <w:ind w:left="20"/>
              <w:jc w:val="both"/>
            </w:pPr>
            <w:r>
              <w:rPr>
                <w:rFonts w:ascii="Times New Roman"/>
                <w:b w:val="false"/>
                <w:i w:val="false"/>
                <w:color w:val="000000"/>
                <w:sz w:val="20"/>
              </w:rPr>
              <w:t>
майқарағаймен</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p>
            <w:pPr>
              <w:spacing w:after="20"/>
              <w:ind w:left="20"/>
              <w:jc w:val="both"/>
            </w:pPr>
            <w:r>
              <w:rPr>
                <w:rFonts w:ascii="Times New Roman"/>
                <w:b w:val="false"/>
                <w:i w:val="false"/>
                <w:color w:val="000000"/>
                <w:sz w:val="20"/>
              </w:rPr>
              <w:t>
30-60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және</w:t>
            </w:r>
          </w:p>
          <w:p>
            <w:pPr>
              <w:spacing w:after="20"/>
              <w:ind w:left="20"/>
              <w:jc w:val="both"/>
            </w:pPr>
            <w:r>
              <w:rPr>
                <w:rFonts w:ascii="Times New Roman"/>
                <w:b w:val="false"/>
                <w:i w:val="false"/>
                <w:color w:val="000000"/>
                <w:sz w:val="20"/>
              </w:rPr>
              <w:t>
балқарағаймен</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p>
            <w:pPr>
              <w:spacing w:after="20"/>
              <w:ind w:left="20"/>
              <w:jc w:val="both"/>
            </w:pPr>
            <w:r>
              <w:rPr>
                <w:rFonts w:ascii="Times New Roman"/>
                <w:b w:val="false"/>
                <w:i w:val="false"/>
                <w:color w:val="000000"/>
                <w:sz w:val="20"/>
              </w:rPr>
              <w:t>
35-70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p>
            <w:pPr>
              <w:spacing w:after="20"/>
              <w:ind w:left="20"/>
              <w:jc w:val="both"/>
            </w:pPr>
            <w:r>
              <w:rPr>
                <w:rFonts w:ascii="Times New Roman"/>
                <w:b w:val="false"/>
                <w:i w:val="false"/>
                <w:color w:val="000000"/>
                <w:sz w:val="20"/>
              </w:rPr>
              <w:t>
35-60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 ең төменгі толымдылығы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w:t>
            </w:r>
          </w:p>
          <w:p>
            <w:pPr>
              <w:spacing w:after="20"/>
              <w:ind w:left="20"/>
              <w:jc w:val="both"/>
            </w:pPr>
            <w:r>
              <w:rPr>
                <w:rFonts w:ascii="Times New Roman"/>
                <w:b w:val="false"/>
                <w:i w:val="false"/>
                <w:color w:val="000000"/>
                <w:sz w:val="20"/>
              </w:rPr>
              <w:t>
ең төменгі толымдылығы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көктерек</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p>
            <w:pPr>
              <w:spacing w:after="20"/>
              <w:ind w:left="20"/>
              <w:jc w:val="both"/>
            </w:pPr>
            <w:r>
              <w:rPr>
                <w:rFonts w:ascii="Times New Roman"/>
                <w:b w:val="false"/>
                <w:i w:val="false"/>
                <w:color w:val="000000"/>
                <w:sz w:val="20"/>
              </w:rPr>
              <w:t>
20-40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 және</w:t>
            </w:r>
          </w:p>
          <w:p>
            <w:pPr>
              <w:spacing w:after="20"/>
              <w:ind w:left="20"/>
              <w:jc w:val="both"/>
            </w:pPr>
            <w:r>
              <w:rPr>
                <w:rFonts w:ascii="Times New Roman"/>
                <w:b w:val="false"/>
                <w:i w:val="false"/>
                <w:color w:val="000000"/>
                <w:sz w:val="20"/>
              </w:rPr>
              <w:t>
майқарағаймен</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p>
            <w:pPr>
              <w:spacing w:after="20"/>
              <w:ind w:left="20"/>
              <w:jc w:val="both"/>
            </w:pPr>
            <w:r>
              <w:rPr>
                <w:rFonts w:ascii="Times New Roman"/>
                <w:b w:val="false"/>
                <w:i w:val="false"/>
                <w:color w:val="000000"/>
                <w:sz w:val="20"/>
              </w:rPr>
              <w:t>
25-50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p>
            <w:pPr>
              <w:spacing w:after="20"/>
              <w:ind w:left="20"/>
              <w:jc w:val="both"/>
            </w:pPr>
            <w:r>
              <w:rPr>
                <w:rFonts w:ascii="Times New Roman"/>
                <w:b w:val="false"/>
                <w:i w:val="false"/>
                <w:color w:val="000000"/>
                <w:sz w:val="20"/>
              </w:rPr>
              <w:t>
20-30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және</w:t>
            </w:r>
          </w:p>
          <w:p>
            <w:pPr>
              <w:spacing w:after="20"/>
              <w:ind w:left="20"/>
              <w:jc w:val="both"/>
            </w:pPr>
            <w:r>
              <w:rPr>
                <w:rFonts w:ascii="Times New Roman"/>
                <w:b w:val="false"/>
                <w:i w:val="false"/>
                <w:color w:val="000000"/>
                <w:sz w:val="20"/>
              </w:rPr>
              <w:t>
балқарағаймен</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көктерек</w:t>
            </w:r>
          </w:p>
          <w:p>
            <w:pPr>
              <w:spacing w:after="20"/>
              <w:ind w:left="20"/>
              <w:jc w:val="both"/>
            </w:pPr>
            <w:r>
              <w:rPr>
                <w:rFonts w:ascii="Times New Roman"/>
                <w:b w:val="false"/>
                <w:i w:val="false"/>
                <w:color w:val="000000"/>
                <w:sz w:val="20"/>
              </w:rPr>
              <w:t>
алқаағаштары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p>
            <w:pPr>
              <w:spacing w:after="20"/>
              <w:ind w:left="20"/>
              <w:jc w:val="both"/>
            </w:pPr>
            <w:r>
              <w:rPr>
                <w:rFonts w:ascii="Times New Roman"/>
                <w:b w:val="false"/>
                <w:i w:val="false"/>
                <w:color w:val="000000"/>
                <w:sz w:val="20"/>
              </w:rPr>
              <w:t>
30-50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p>
            <w:pPr>
              <w:spacing w:after="20"/>
              <w:ind w:left="20"/>
              <w:jc w:val="both"/>
            </w:pPr>
            <w:r>
              <w:rPr>
                <w:rFonts w:ascii="Times New Roman"/>
                <w:b w:val="false"/>
                <w:i w:val="false"/>
                <w:color w:val="000000"/>
                <w:sz w:val="20"/>
              </w:rPr>
              <w:t>
20-40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кестеде ағаш кесу қарқындылығы бағанында: алымында - қор</w:t>
      </w:r>
    </w:p>
    <w:p>
      <w:pPr>
        <w:spacing w:after="0"/>
        <w:ind w:left="0"/>
        <w:jc w:val="both"/>
      </w:pPr>
      <w:r>
        <w:rPr>
          <w:rFonts w:ascii="Times New Roman"/>
          <w:b w:val="false"/>
          <w:i w:val="false"/>
          <w:color w:val="000000"/>
          <w:sz w:val="28"/>
        </w:rPr>
        <w:t>
      бойынша іріктеу пайызы, ал бөлімінде дің саны келтіріледі;</w:t>
      </w:r>
    </w:p>
    <w:p>
      <w:pPr>
        <w:spacing w:after="0"/>
        <w:ind w:left="0"/>
        <w:jc w:val="both"/>
      </w:pPr>
      <w:r>
        <w:rPr>
          <w:rFonts w:ascii="Times New Roman"/>
          <w:b w:val="false"/>
          <w:i w:val="false"/>
          <w:color w:val="000000"/>
          <w:sz w:val="28"/>
        </w:rPr>
        <w:t>
      2. Кесу қарқындылығының ең жоғарғы пайызы ұшар басының</w:t>
      </w:r>
    </w:p>
    <w:p>
      <w:pPr>
        <w:spacing w:after="0"/>
        <w:ind w:left="0"/>
        <w:jc w:val="both"/>
      </w:pPr>
      <w:r>
        <w:rPr>
          <w:rFonts w:ascii="Times New Roman"/>
          <w:b w:val="false"/>
          <w:i w:val="false"/>
          <w:color w:val="000000"/>
          <w:sz w:val="28"/>
        </w:rPr>
        <w:t>
      тұйықталуы мен толымдылығы 1,0 және одан жоғары екпелер үшiн</w:t>
      </w:r>
    </w:p>
    <w:p>
      <w:pPr>
        <w:spacing w:after="0"/>
        <w:ind w:left="0"/>
        <w:jc w:val="both"/>
      </w:pPr>
      <w:r>
        <w:rPr>
          <w:rFonts w:ascii="Times New Roman"/>
          <w:b w:val="false"/>
          <w:i w:val="false"/>
          <w:color w:val="000000"/>
          <w:sz w:val="28"/>
        </w:rPr>
        <w:t>
      келтiрiлген;</w:t>
      </w:r>
    </w:p>
    <w:p>
      <w:pPr>
        <w:spacing w:after="0"/>
        <w:ind w:left="0"/>
        <w:jc w:val="both"/>
      </w:pPr>
      <w:r>
        <w:rPr>
          <w:rFonts w:ascii="Times New Roman"/>
          <w:b w:val="false"/>
          <w:i w:val="false"/>
          <w:color w:val="000000"/>
          <w:sz w:val="28"/>
        </w:rPr>
        <w:t>
      3. Толымдылығы төмен және қайтадан күтіп-баптау кезiнде ағаш</w:t>
      </w:r>
    </w:p>
    <w:p>
      <w:pPr>
        <w:spacing w:after="0"/>
        <w:ind w:left="0"/>
        <w:jc w:val="both"/>
      </w:pPr>
      <w:r>
        <w:rPr>
          <w:rFonts w:ascii="Times New Roman"/>
          <w:b w:val="false"/>
          <w:i w:val="false"/>
          <w:color w:val="000000"/>
          <w:sz w:val="28"/>
        </w:rPr>
        <w:t>
      кесу қарқындылығы тиiсiнше төмендейдi;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Қаратерек және ақтерек алқаағаштарында</w:t>
      </w:r>
      <w:r>
        <w:br/>
      </w:r>
      <w:r>
        <w:rPr>
          <w:rFonts w:ascii="Times New Roman"/>
          <w:b/>
          <w:i w:val="false"/>
          <w:color w:val="000000"/>
        </w:rPr>
        <w:t>күтіп-баптау мақсатында ағаш кесу көрсеткiштерi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w:t>
            </w:r>
          </w:p>
          <w:p>
            <w:pPr>
              <w:spacing w:after="20"/>
              <w:ind w:left="20"/>
              <w:jc w:val="both"/>
            </w:pPr>
            <w:r>
              <w:rPr>
                <w:rFonts w:ascii="Times New Roman"/>
                <w:b w:val="false"/>
                <w:i w:val="false"/>
                <w:color w:val="000000"/>
                <w:sz w:val="20"/>
              </w:rPr>
              <w:t>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дылы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w:t>
            </w:r>
          </w:p>
          <w:p>
            <w:pPr>
              <w:spacing w:after="20"/>
              <w:ind w:left="20"/>
              <w:jc w:val="both"/>
            </w:pPr>
            <w:r>
              <w:rPr>
                <w:rFonts w:ascii="Times New Roman"/>
                <w:b w:val="false"/>
                <w:i w:val="false"/>
                <w:color w:val="000000"/>
                <w:sz w:val="20"/>
              </w:rPr>
              <w:t>
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 басының</w:t>
            </w:r>
          </w:p>
          <w:p>
            <w:pPr>
              <w:spacing w:after="20"/>
              <w:ind w:left="20"/>
              <w:jc w:val="both"/>
            </w:pPr>
            <w:r>
              <w:rPr>
                <w:rFonts w:ascii="Times New Roman"/>
                <w:b w:val="false"/>
                <w:i w:val="false"/>
                <w:color w:val="000000"/>
                <w:sz w:val="20"/>
              </w:rPr>
              <w:t>
тұйықталуы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w:t>
            </w:r>
          </w:p>
          <w:p>
            <w:pPr>
              <w:spacing w:after="20"/>
              <w:ind w:left="20"/>
              <w:jc w:val="both"/>
            </w:pPr>
            <w:r>
              <w:rPr>
                <w:rFonts w:ascii="Times New Roman"/>
                <w:b w:val="false"/>
                <w:i w:val="false"/>
                <w:color w:val="000000"/>
                <w:sz w:val="20"/>
              </w:rPr>
              <w:t>
талану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таза</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10-20</w:t>
            </w:r>
            <w:r>
              <w:rPr>
                <w:rFonts w:ascii="Times New Roman"/>
                <w:b w:val="false"/>
                <w:i w:val="false"/>
                <w:color w:val="000000"/>
                <w:sz w:val="20"/>
              </w:rPr>
              <w:t>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30-50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 ең төменгі толымдылығы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таза</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астам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20-30</w:t>
            </w:r>
            <w:r>
              <w:rPr>
                <w:rFonts w:ascii="Times New Roman"/>
                <w:b w:val="false"/>
                <w:i w:val="false"/>
                <w:color w:val="000000"/>
                <w:sz w:val="20"/>
              </w:rPr>
              <w:t>30-40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кестеде ағаш кесу қарқындылығы бағанында: алымында - қор</w:t>
      </w:r>
    </w:p>
    <w:p>
      <w:pPr>
        <w:spacing w:after="0"/>
        <w:ind w:left="0"/>
        <w:jc w:val="both"/>
      </w:pPr>
      <w:r>
        <w:rPr>
          <w:rFonts w:ascii="Times New Roman"/>
          <w:b w:val="false"/>
          <w:i w:val="false"/>
          <w:color w:val="000000"/>
          <w:sz w:val="28"/>
        </w:rPr>
        <w:t>
      бойынша іріктеу пайызы, ал бөлімінде дің саны келтіріледі;</w:t>
      </w:r>
    </w:p>
    <w:p>
      <w:pPr>
        <w:spacing w:after="0"/>
        <w:ind w:left="0"/>
        <w:jc w:val="both"/>
      </w:pPr>
      <w:r>
        <w:rPr>
          <w:rFonts w:ascii="Times New Roman"/>
          <w:b w:val="false"/>
          <w:i w:val="false"/>
          <w:color w:val="000000"/>
          <w:sz w:val="28"/>
        </w:rPr>
        <w:t>
      2. Кесу қарқындылығының ең жоғарғы пайызы ұшар басының</w:t>
      </w:r>
    </w:p>
    <w:p>
      <w:pPr>
        <w:spacing w:after="0"/>
        <w:ind w:left="0"/>
        <w:jc w:val="both"/>
      </w:pPr>
      <w:r>
        <w:rPr>
          <w:rFonts w:ascii="Times New Roman"/>
          <w:b w:val="false"/>
          <w:i w:val="false"/>
          <w:color w:val="000000"/>
          <w:sz w:val="28"/>
        </w:rPr>
        <w:t>
      тұйықталуы мен толымдылығы 1,0 және одан жоғары екпелер үшiн</w:t>
      </w:r>
    </w:p>
    <w:p>
      <w:pPr>
        <w:spacing w:after="0"/>
        <w:ind w:left="0"/>
        <w:jc w:val="both"/>
      </w:pPr>
      <w:r>
        <w:rPr>
          <w:rFonts w:ascii="Times New Roman"/>
          <w:b w:val="false"/>
          <w:i w:val="false"/>
          <w:color w:val="000000"/>
          <w:sz w:val="28"/>
        </w:rPr>
        <w:t>
      келтiрiлген;</w:t>
      </w:r>
    </w:p>
    <w:p>
      <w:pPr>
        <w:spacing w:after="0"/>
        <w:ind w:left="0"/>
        <w:jc w:val="both"/>
      </w:pPr>
      <w:r>
        <w:rPr>
          <w:rFonts w:ascii="Times New Roman"/>
          <w:b w:val="false"/>
          <w:i w:val="false"/>
          <w:color w:val="000000"/>
          <w:sz w:val="28"/>
        </w:rPr>
        <w:t>
      3. Толымдылығы төмен және қайтадан күтіп-баптау кезiнде ағаш</w:t>
      </w:r>
    </w:p>
    <w:p>
      <w:pPr>
        <w:spacing w:after="0"/>
        <w:ind w:left="0"/>
        <w:jc w:val="both"/>
      </w:pPr>
      <w:r>
        <w:rPr>
          <w:rFonts w:ascii="Times New Roman"/>
          <w:b w:val="false"/>
          <w:i w:val="false"/>
          <w:color w:val="000000"/>
          <w:sz w:val="28"/>
        </w:rPr>
        <w:t>
      кесу қарқындылығы тиiсiнше төмендейдi;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Ақ тал алқаағаштарында күтiп-баптау</w:t>
      </w:r>
      <w:r>
        <w:br/>
      </w:r>
      <w:r>
        <w:rPr>
          <w:rFonts w:ascii="Times New Roman"/>
          <w:b/>
          <w:i w:val="false"/>
          <w:color w:val="000000"/>
        </w:rPr>
        <w:t>мақсатында ағаш кесу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w:t>
            </w:r>
          </w:p>
          <w:p>
            <w:pPr>
              <w:spacing w:after="20"/>
              <w:ind w:left="20"/>
              <w:jc w:val="both"/>
            </w:pPr>
            <w:r>
              <w:rPr>
                <w:rFonts w:ascii="Times New Roman"/>
                <w:b w:val="false"/>
                <w:i w:val="false"/>
                <w:color w:val="000000"/>
                <w:sz w:val="20"/>
              </w:rPr>
              <w:t>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ұшар</w:t>
            </w:r>
          </w:p>
          <w:p>
            <w:pPr>
              <w:spacing w:after="20"/>
              <w:ind w:left="20"/>
              <w:jc w:val="both"/>
            </w:pPr>
            <w:r>
              <w:rPr>
                <w:rFonts w:ascii="Times New Roman"/>
                <w:b w:val="false"/>
                <w:i w:val="false"/>
                <w:color w:val="000000"/>
                <w:sz w:val="20"/>
              </w:rPr>
              <w:t>
басының</w:t>
            </w:r>
          </w:p>
          <w:p>
            <w:pPr>
              <w:spacing w:after="20"/>
              <w:ind w:left="20"/>
              <w:jc w:val="both"/>
            </w:pPr>
            <w:r>
              <w:rPr>
                <w:rFonts w:ascii="Times New Roman"/>
                <w:b w:val="false"/>
                <w:i w:val="false"/>
                <w:color w:val="000000"/>
                <w:sz w:val="20"/>
              </w:rPr>
              <w:t>
тұйықталуы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қарқын</w:t>
            </w:r>
          </w:p>
          <w:p>
            <w:pPr>
              <w:spacing w:after="20"/>
              <w:ind w:left="20"/>
              <w:jc w:val="both"/>
            </w:pPr>
            <w:r>
              <w:rPr>
                <w:rFonts w:ascii="Times New Roman"/>
                <w:b w:val="false"/>
                <w:i w:val="false"/>
                <w:color w:val="000000"/>
                <w:sz w:val="20"/>
              </w:rPr>
              <w:t>
дылығы,</w:t>
            </w:r>
          </w:p>
          <w:p>
            <w:pPr>
              <w:spacing w:after="20"/>
              <w:ind w:left="20"/>
              <w:jc w:val="both"/>
            </w:pPr>
            <w:r>
              <w:rPr>
                <w:rFonts w:ascii="Times New Roman"/>
                <w:b w:val="false"/>
                <w:i w:val="false"/>
                <w:color w:val="000000"/>
                <w:sz w:val="20"/>
              </w:rPr>
              <w:t>
процент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лану</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жүр</w:t>
            </w:r>
          </w:p>
          <w:p>
            <w:pPr>
              <w:spacing w:after="20"/>
              <w:ind w:left="20"/>
              <w:jc w:val="both"/>
            </w:pPr>
            <w:r>
              <w:rPr>
                <w:rFonts w:ascii="Times New Roman"/>
                <w:b w:val="false"/>
                <w:i w:val="false"/>
                <w:color w:val="000000"/>
                <w:sz w:val="20"/>
              </w:rPr>
              <w:t>
гізу</w:t>
            </w:r>
          </w:p>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p>
            <w:pPr>
              <w:spacing w:after="20"/>
              <w:ind w:left="20"/>
              <w:jc w:val="both"/>
            </w:pPr>
            <w:r>
              <w:rPr>
                <w:rFonts w:ascii="Times New Roman"/>
                <w:b w:val="false"/>
                <w:i w:val="false"/>
                <w:color w:val="000000"/>
                <w:sz w:val="20"/>
              </w:rPr>
              <w:t>
толымдылығы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w:t>
            </w:r>
          </w:p>
          <w:p>
            <w:pPr>
              <w:spacing w:after="20"/>
              <w:ind w:left="20"/>
              <w:jc w:val="both"/>
            </w:pPr>
            <w:r>
              <w:rPr>
                <w:rFonts w:ascii="Times New Roman"/>
                <w:b w:val="false"/>
                <w:i w:val="false"/>
                <w:color w:val="000000"/>
                <w:sz w:val="20"/>
              </w:rPr>
              <w:t>
қар</w:t>
            </w:r>
          </w:p>
          <w:p>
            <w:pPr>
              <w:spacing w:after="20"/>
              <w:ind w:left="20"/>
              <w:jc w:val="both"/>
            </w:pPr>
            <w:r>
              <w:rPr>
                <w:rFonts w:ascii="Times New Roman"/>
                <w:b w:val="false"/>
                <w:i w:val="false"/>
                <w:color w:val="000000"/>
                <w:sz w:val="20"/>
              </w:rPr>
              <w:t>
қын</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цент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қайталанушылық, </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w:t>
            </w:r>
          </w:p>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w:t>
            </w:r>
          </w:p>
          <w:p>
            <w:pPr>
              <w:spacing w:after="20"/>
              <w:ind w:left="20"/>
              <w:jc w:val="both"/>
            </w:pPr>
            <w:r>
              <w:rPr>
                <w:rFonts w:ascii="Times New Roman"/>
                <w:b w:val="false"/>
                <w:i w:val="false"/>
                <w:color w:val="000000"/>
                <w:sz w:val="20"/>
              </w:rPr>
              <w:t>
тауға</w:t>
            </w:r>
          </w:p>
          <w:p>
            <w:pPr>
              <w:spacing w:after="20"/>
              <w:ind w:left="20"/>
              <w:jc w:val="both"/>
            </w:pPr>
            <w:r>
              <w:rPr>
                <w:rFonts w:ascii="Times New Roman"/>
                <w:b w:val="false"/>
                <w:i w:val="false"/>
                <w:color w:val="000000"/>
                <w:sz w:val="20"/>
              </w:rPr>
              <w:t>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w:t>
            </w:r>
          </w:p>
          <w:p>
            <w:pPr>
              <w:spacing w:after="20"/>
              <w:ind w:left="20"/>
              <w:jc w:val="both"/>
            </w:pPr>
            <w:r>
              <w:rPr>
                <w:rFonts w:ascii="Times New Roman"/>
                <w:b w:val="false"/>
                <w:i w:val="false"/>
                <w:color w:val="000000"/>
                <w:sz w:val="20"/>
              </w:rPr>
              <w:t>
бапта</w:t>
            </w:r>
          </w:p>
          <w:p>
            <w:pPr>
              <w:spacing w:after="20"/>
              <w:ind w:left="20"/>
              <w:jc w:val="both"/>
            </w:pPr>
            <w:r>
              <w:rPr>
                <w:rFonts w:ascii="Times New Roman"/>
                <w:b w:val="false"/>
                <w:i w:val="false"/>
                <w:color w:val="000000"/>
                <w:sz w:val="20"/>
              </w:rPr>
              <w:t>
удан</w:t>
            </w:r>
          </w:p>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 таза</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p>
            <w:pPr>
              <w:spacing w:after="20"/>
              <w:ind w:left="20"/>
              <w:jc w:val="both"/>
            </w:pPr>
            <w:r>
              <w:rPr>
                <w:rFonts w:ascii="Times New Roman"/>
                <w:b w:val="false"/>
                <w:i w:val="false"/>
                <w:color w:val="000000"/>
                <w:sz w:val="20"/>
              </w:rPr>
              <w:t>
20-40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p>
            <w:pPr>
              <w:spacing w:after="20"/>
              <w:ind w:left="20"/>
              <w:jc w:val="both"/>
            </w:pPr>
            <w:r>
              <w:rPr>
                <w:rFonts w:ascii="Times New Roman"/>
                <w:b w:val="false"/>
                <w:i w:val="false"/>
                <w:color w:val="000000"/>
                <w:sz w:val="20"/>
              </w:rPr>
              <w:t>
25-50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ағаш кесу, ең төменгі толымдылығы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тұқымдармен</w:t>
            </w:r>
          </w:p>
          <w:p>
            <w:pPr>
              <w:spacing w:after="20"/>
              <w:ind w:left="20"/>
              <w:jc w:val="both"/>
            </w:pPr>
            <w:r>
              <w:rPr>
                <w:rFonts w:ascii="Times New Roman"/>
                <w:b w:val="false"/>
                <w:i w:val="false"/>
                <w:color w:val="000000"/>
                <w:sz w:val="20"/>
              </w:rPr>
              <w:t>
араласқан таза</w:t>
            </w:r>
          </w:p>
          <w:p>
            <w:pPr>
              <w:spacing w:after="20"/>
              <w:ind w:left="20"/>
              <w:jc w:val="both"/>
            </w:pPr>
            <w:r>
              <w:rPr>
                <w:rFonts w:ascii="Times New Roman"/>
                <w:b w:val="false"/>
                <w:i w:val="false"/>
                <w:color w:val="000000"/>
                <w:sz w:val="20"/>
              </w:rPr>
              <w:t>
алқаағаштар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және одан астам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Грек жаңғағы ағаштарының 1га қалдырылатын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p>
            <w:pPr>
              <w:spacing w:after="20"/>
              <w:ind w:left="20"/>
              <w:jc w:val="both"/>
            </w:pPr>
            <w:r>
              <w:rPr>
                <w:rFonts w:ascii="Times New Roman"/>
                <w:b w:val="false"/>
                <w:i w:val="false"/>
                <w:color w:val="000000"/>
                <w:sz w:val="20"/>
              </w:rPr>
              <w:t>
0,6 болғандағы</w:t>
            </w:r>
          </w:p>
          <w:p>
            <w:pPr>
              <w:spacing w:after="20"/>
              <w:ind w:left="20"/>
              <w:jc w:val="both"/>
            </w:pPr>
            <w:r>
              <w:rPr>
                <w:rFonts w:ascii="Times New Roman"/>
                <w:b w:val="false"/>
                <w:i w:val="false"/>
                <w:color w:val="000000"/>
                <w:sz w:val="20"/>
              </w:rPr>
              <w:t>
қалдырылатын</w:t>
            </w:r>
          </w:p>
          <w:p>
            <w:pPr>
              <w:spacing w:after="20"/>
              <w:ind w:left="20"/>
              <w:jc w:val="both"/>
            </w:pPr>
            <w:r>
              <w:rPr>
                <w:rFonts w:ascii="Times New Roman"/>
                <w:b w:val="false"/>
                <w:i w:val="false"/>
                <w:color w:val="000000"/>
                <w:sz w:val="20"/>
              </w:rPr>
              <w:t>
ағаш діңдерінің</w:t>
            </w:r>
          </w:p>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w:t>
            </w:r>
          </w:p>
          <w:p>
            <w:pPr>
              <w:spacing w:after="20"/>
              <w:ind w:left="20"/>
              <w:jc w:val="both"/>
            </w:pPr>
            <w:r>
              <w:rPr>
                <w:rFonts w:ascii="Times New Roman"/>
                <w:b w:val="false"/>
                <w:i w:val="false"/>
                <w:color w:val="000000"/>
                <w:sz w:val="20"/>
              </w:rPr>
              <w:t>
0,4 болғандағы</w:t>
            </w:r>
          </w:p>
          <w:p>
            <w:pPr>
              <w:spacing w:after="20"/>
              <w:ind w:left="20"/>
              <w:jc w:val="both"/>
            </w:pPr>
            <w:r>
              <w:rPr>
                <w:rFonts w:ascii="Times New Roman"/>
                <w:b w:val="false"/>
                <w:i w:val="false"/>
                <w:color w:val="000000"/>
                <w:sz w:val="20"/>
              </w:rPr>
              <w:t>
қалдырылатын</w:t>
            </w:r>
          </w:p>
          <w:p>
            <w:pPr>
              <w:spacing w:after="20"/>
              <w:ind w:left="20"/>
              <w:jc w:val="both"/>
            </w:pPr>
            <w:r>
              <w:rPr>
                <w:rFonts w:ascii="Times New Roman"/>
                <w:b w:val="false"/>
                <w:i w:val="false"/>
                <w:color w:val="000000"/>
                <w:sz w:val="20"/>
              </w:rPr>
              <w:t>
ағаш діңдерінің</w:t>
            </w:r>
          </w:p>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Ағаштардың санитарлық жай-күйінің шәкiлi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бойынша ағаштардың жай-күйiнiң белгілерi</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 әлсiреу</w:t>
            </w:r>
          </w:p>
          <w:p>
            <w:pPr>
              <w:spacing w:after="20"/>
              <w:ind w:left="20"/>
              <w:jc w:val="both"/>
            </w:pPr>
            <w:r>
              <w:rPr>
                <w:rFonts w:ascii="Times New Roman"/>
                <w:b w:val="false"/>
                <w:i w:val="false"/>
                <w:color w:val="000000"/>
                <w:sz w:val="20"/>
              </w:rPr>
              <w:t>
белгiсi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қалың, қылқан</w:t>
            </w:r>
          </w:p>
          <w:p>
            <w:pPr>
              <w:spacing w:after="20"/>
              <w:ind w:left="20"/>
              <w:jc w:val="both"/>
            </w:pPr>
            <w:r>
              <w:rPr>
                <w:rFonts w:ascii="Times New Roman"/>
                <w:b w:val="false"/>
                <w:i w:val="false"/>
                <w:color w:val="000000"/>
                <w:sz w:val="20"/>
              </w:rPr>
              <w:t>
жапырақтары жасыл, кеуiп</w:t>
            </w:r>
          </w:p>
          <w:p>
            <w:pPr>
              <w:spacing w:after="20"/>
              <w:ind w:left="20"/>
              <w:jc w:val="both"/>
            </w:pPr>
            <w:r>
              <w:rPr>
                <w:rFonts w:ascii="Times New Roman"/>
                <w:b w:val="false"/>
                <w:i w:val="false"/>
                <w:color w:val="000000"/>
                <w:sz w:val="20"/>
              </w:rPr>
              <w:t>
кетпеген, бүлiнбеген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қалың, жапырақтары</w:t>
            </w:r>
          </w:p>
          <w:p>
            <w:pPr>
              <w:spacing w:after="20"/>
              <w:ind w:left="20"/>
              <w:jc w:val="both"/>
            </w:pPr>
            <w:r>
              <w:rPr>
                <w:rFonts w:ascii="Times New Roman"/>
                <w:b w:val="false"/>
                <w:i w:val="false"/>
                <w:color w:val="000000"/>
                <w:sz w:val="20"/>
              </w:rPr>
              <w:t>
жасыл, кеуіп кетпеген,</w:t>
            </w:r>
          </w:p>
          <w:p>
            <w:pPr>
              <w:spacing w:after="20"/>
              <w:ind w:left="20"/>
              <w:jc w:val="both"/>
            </w:pPr>
            <w:r>
              <w:rPr>
                <w:rFonts w:ascii="Times New Roman"/>
                <w:b w:val="false"/>
                <w:i w:val="false"/>
                <w:color w:val="000000"/>
                <w:sz w:val="20"/>
              </w:rPr>
              <w:t>
бүлінгендері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w:t>
            </w:r>
          </w:p>
          <w:p>
            <w:pPr>
              <w:spacing w:after="20"/>
              <w:ind w:left="20"/>
              <w:jc w:val="both"/>
            </w:pPr>
            <w:r>
              <w:rPr>
                <w:rFonts w:ascii="Times New Roman"/>
                <w:b w:val="false"/>
                <w:i w:val="false"/>
                <w:color w:val="000000"/>
                <w:sz w:val="20"/>
              </w:rPr>
              <w:t>
әлсiреген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болар-болмас</w:t>
            </w:r>
          </w:p>
          <w:p>
            <w:pPr>
              <w:spacing w:after="20"/>
              <w:ind w:left="20"/>
              <w:jc w:val="both"/>
            </w:pPr>
            <w:r>
              <w:rPr>
                <w:rFonts w:ascii="Times New Roman"/>
                <w:b w:val="false"/>
                <w:i w:val="false"/>
                <w:color w:val="000000"/>
                <w:sz w:val="20"/>
              </w:rPr>
              <w:t>
өрнектелген; қылқан жапы-рақтары</w:t>
            </w:r>
          </w:p>
          <w:p>
            <w:pPr>
              <w:spacing w:after="20"/>
              <w:ind w:left="20"/>
              <w:jc w:val="both"/>
            </w:pPr>
            <w:r>
              <w:rPr>
                <w:rFonts w:ascii="Times New Roman"/>
                <w:b w:val="false"/>
                <w:i w:val="false"/>
                <w:color w:val="000000"/>
                <w:sz w:val="20"/>
              </w:rPr>
              <w:t>
жасыл немесе 1/3 аспайтын бөлігi</w:t>
            </w:r>
          </w:p>
          <w:p>
            <w:pPr>
              <w:spacing w:after="20"/>
              <w:ind w:left="20"/>
              <w:jc w:val="both"/>
            </w:pPr>
            <w:r>
              <w:rPr>
                <w:rFonts w:ascii="Times New Roman"/>
                <w:b w:val="false"/>
                <w:i w:val="false"/>
                <w:color w:val="000000"/>
                <w:sz w:val="20"/>
              </w:rPr>
              <w:t>
желiнген;</w:t>
            </w:r>
          </w:p>
          <w:p>
            <w:pPr>
              <w:spacing w:after="20"/>
              <w:ind w:left="20"/>
              <w:jc w:val="both"/>
            </w:pPr>
            <w:r>
              <w:rPr>
                <w:rFonts w:ascii="Times New Roman"/>
                <w:b w:val="false"/>
                <w:i w:val="false"/>
                <w:color w:val="000000"/>
                <w:sz w:val="20"/>
              </w:rPr>
              <w:t>
жекелеген бұтақтары кеуiп кеткен,</w:t>
            </w:r>
          </w:p>
          <w:p>
            <w:pPr>
              <w:spacing w:after="20"/>
              <w:ind w:left="20"/>
              <w:jc w:val="both"/>
            </w:pPr>
            <w:r>
              <w:rPr>
                <w:rFonts w:ascii="Times New Roman"/>
                <w:b w:val="false"/>
                <w:i w:val="false"/>
                <w:color w:val="000000"/>
                <w:sz w:val="20"/>
              </w:rPr>
              <w:t>
жекелеген түп табандары бүлiнген,</w:t>
            </w:r>
          </w:p>
          <w:p>
            <w:pPr>
              <w:spacing w:after="20"/>
              <w:ind w:left="20"/>
              <w:jc w:val="both"/>
            </w:pPr>
            <w:r>
              <w:rPr>
                <w:rFonts w:ascii="Times New Roman"/>
                <w:b w:val="false"/>
                <w:i w:val="false"/>
                <w:color w:val="000000"/>
                <w:sz w:val="20"/>
              </w:rPr>
              <w:t>
дiңдерi жергiлiктi бүлiнген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болар-болмас</w:t>
            </w:r>
          </w:p>
          <w:p>
            <w:pPr>
              <w:spacing w:after="20"/>
              <w:ind w:left="20"/>
              <w:jc w:val="both"/>
            </w:pPr>
            <w:r>
              <w:rPr>
                <w:rFonts w:ascii="Times New Roman"/>
                <w:b w:val="false"/>
                <w:i w:val="false"/>
                <w:color w:val="000000"/>
                <w:sz w:val="20"/>
              </w:rPr>
              <w:t>
өрнектелген; жапырақтары ерте</w:t>
            </w:r>
          </w:p>
          <w:p>
            <w:pPr>
              <w:spacing w:after="20"/>
              <w:ind w:left="20"/>
              <w:jc w:val="both"/>
            </w:pPr>
            <w:r>
              <w:rPr>
                <w:rFonts w:ascii="Times New Roman"/>
                <w:b w:val="false"/>
                <w:i w:val="false"/>
                <w:color w:val="000000"/>
                <w:sz w:val="20"/>
              </w:rPr>
              <w:t>
тү-седі немесе 25 процент дейін</w:t>
            </w:r>
          </w:p>
          <w:p>
            <w:pPr>
              <w:spacing w:after="20"/>
              <w:ind w:left="20"/>
              <w:jc w:val="both"/>
            </w:pPr>
            <w:r>
              <w:rPr>
                <w:rFonts w:ascii="Times New Roman"/>
                <w:b w:val="false"/>
                <w:i w:val="false"/>
                <w:color w:val="000000"/>
                <w:sz w:val="20"/>
              </w:rPr>
              <w:t>
желінген; жекелеген бұтақтары</w:t>
            </w:r>
          </w:p>
          <w:p>
            <w:pPr>
              <w:spacing w:after="20"/>
              <w:ind w:left="20"/>
              <w:jc w:val="both"/>
            </w:pPr>
            <w:r>
              <w:rPr>
                <w:rFonts w:ascii="Times New Roman"/>
                <w:b w:val="false"/>
                <w:i w:val="false"/>
                <w:color w:val="000000"/>
                <w:sz w:val="20"/>
              </w:rPr>
              <w:t>
кеуіп кеткен, діңдері мен түп</w:t>
            </w:r>
          </w:p>
          <w:p>
            <w:pPr>
              <w:spacing w:after="20"/>
              <w:ind w:left="20"/>
              <w:jc w:val="both"/>
            </w:pPr>
            <w:r>
              <w:rPr>
                <w:rFonts w:ascii="Times New Roman"/>
                <w:b w:val="false"/>
                <w:i w:val="false"/>
                <w:color w:val="000000"/>
                <w:sz w:val="20"/>
              </w:rPr>
              <w:t>
табандары жергілікті зақымданған;</w:t>
            </w:r>
          </w:p>
          <w:p>
            <w:pPr>
              <w:spacing w:after="20"/>
              <w:ind w:left="20"/>
              <w:jc w:val="both"/>
            </w:pPr>
            <w:r>
              <w:rPr>
                <w:rFonts w:ascii="Times New Roman"/>
                <w:b w:val="false"/>
                <w:i w:val="false"/>
                <w:color w:val="000000"/>
                <w:sz w:val="20"/>
              </w:rPr>
              <w:t>
бірліжарым қысыр өркендер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w:t>
            </w:r>
          </w:p>
          <w:p>
            <w:pPr>
              <w:spacing w:after="20"/>
              <w:ind w:left="20"/>
              <w:jc w:val="both"/>
            </w:pPr>
            <w:r>
              <w:rPr>
                <w:rFonts w:ascii="Times New Roman"/>
                <w:b w:val="false"/>
                <w:i w:val="false"/>
                <w:color w:val="000000"/>
                <w:sz w:val="20"/>
              </w:rPr>
              <w:t>
өте</w:t>
            </w:r>
          </w:p>
          <w:p>
            <w:pPr>
              <w:spacing w:after="20"/>
              <w:ind w:left="20"/>
              <w:jc w:val="both"/>
            </w:pPr>
            <w:r>
              <w:rPr>
                <w:rFonts w:ascii="Times New Roman"/>
                <w:b w:val="false"/>
                <w:i w:val="false"/>
                <w:color w:val="000000"/>
                <w:sz w:val="20"/>
              </w:rPr>
              <w:t>
әлсіреген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айтарлықтай өрнектелген;</w:t>
            </w:r>
          </w:p>
          <w:p>
            <w:pPr>
              <w:spacing w:after="20"/>
              <w:ind w:left="20"/>
              <w:jc w:val="both"/>
            </w:pPr>
            <w:r>
              <w:rPr>
                <w:rFonts w:ascii="Times New Roman"/>
                <w:b w:val="false"/>
                <w:i w:val="false"/>
                <w:color w:val="000000"/>
                <w:sz w:val="20"/>
              </w:rPr>
              <w:t>
қылқан жапы-рақтары ашық жасыл</w:t>
            </w:r>
          </w:p>
          <w:p>
            <w:pPr>
              <w:spacing w:after="20"/>
              <w:ind w:left="20"/>
              <w:jc w:val="both"/>
            </w:pPr>
            <w:r>
              <w:rPr>
                <w:rFonts w:ascii="Times New Roman"/>
                <w:b w:val="false"/>
                <w:i w:val="false"/>
                <w:color w:val="000000"/>
                <w:sz w:val="20"/>
              </w:rPr>
              <w:t>
немесе сұр немесе күңгiрт, не 2/3</w:t>
            </w:r>
          </w:p>
          <w:p>
            <w:pPr>
              <w:spacing w:after="20"/>
              <w:ind w:left="20"/>
              <w:jc w:val="both"/>
            </w:pPr>
            <w:r>
              <w:rPr>
                <w:rFonts w:ascii="Times New Roman"/>
                <w:b w:val="false"/>
                <w:i w:val="false"/>
                <w:color w:val="000000"/>
                <w:sz w:val="20"/>
              </w:rPr>
              <w:t>
дейiн желінген; өсуi өте нашар,</w:t>
            </w:r>
          </w:p>
          <w:p>
            <w:pPr>
              <w:spacing w:after="20"/>
              <w:ind w:left="20"/>
              <w:jc w:val="both"/>
            </w:pPr>
            <w:r>
              <w:rPr>
                <w:rFonts w:ascii="Times New Roman"/>
                <w:b w:val="false"/>
                <w:i w:val="false"/>
                <w:color w:val="000000"/>
                <w:sz w:val="20"/>
              </w:rPr>
              <w:t>
кебуi ұшар басының 2/3 дейiн, түп</w:t>
            </w:r>
          </w:p>
          <w:p>
            <w:pPr>
              <w:spacing w:after="20"/>
              <w:ind w:left="20"/>
              <w:jc w:val="both"/>
            </w:pPr>
            <w:r>
              <w:rPr>
                <w:rFonts w:ascii="Times New Roman"/>
                <w:b w:val="false"/>
                <w:i w:val="false"/>
                <w:color w:val="000000"/>
                <w:sz w:val="20"/>
              </w:rPr>
              <w:t>
табандары немесе дiңi бүлiнген, 2/3</w:t>
            </w:r>
          </w:p>
          <w:p>
            <w:pPr>
              <w:spacing w:after="20"/>
              <w:ind w:left="20"/>
              <w:jc w:val="both"/>
            </w:pPr>
            <w:r>
              <w:rPr>
                <w:rFonts w:ascii="Times New Roman"/>
                <w:b w:val="false"/>
                <w:i w:val="false"/>
                <w:color w:val="000000"/>
                <w:sz w:val="20"/>
              </w:rPr>
              <w:t>
дейiн оларды көмкерген; дiң</w:t>
            </w:r>
          </w:p>
          <w:p>
            <w:pPr>
              <w:spacing w:after="20"/>
              <w:ind w:left="20"/>
              <w:jc w:val="both"/>
            </w:pPr>
            <w:r>
              <w:rPr>
                <w:rFonts w:ascii="Times New Roman"/>
                <w:b w:val="false"/>
                <w:i w:val="false"/>
                <w:color w:val="000000"/>
                <w:sz w:val="20"/>
              </w:rPr>
              <w:t>
зиянкестерінiң</w:t>
            </w:r>
          </w:p>
          <w:p>
            <w:pPr>
              <w:spacing w:after="20"/>
              <w:ind w:left="20"/>
              <w:jc w:val="both"/>
            </w:pPr>
            <w:r>
              <w:rPr>
                <w:rFonts w:ascii="Times New Roman"/>
                <w:b w:val="false"/>
                <w:i w:val="false"/>
                <w:color w:val="000000"/>
                <w:sz w:val="20"/>
              </w:rPr>
              <w:t>
қоныстану әрекетi;</w:t>
            </w:r>
          </w:p>
          <w:p>
            <w:pPr>
              <w:spacing w:after="20"/>
              <w:ind w:left="20"/>
              <w:jc w:val="both"/>
            </w:pPr>
            <w:r>
              <w:rPr>
                <w:rFonts w:ascii="Times New Roman"/>
                <w:b w:val="false"/>
                <w:i w:val="false"/>
                <w:color w:val="000000"/>
                <w:sz w:val="20"/>
              </w:rPr>
              <w:t>
саңырауқұлақтардың жеуге жарамды</w:t>
            </w:r>
          </w:p>
          <w:p>
            <w:pPr>
              <w:spacing w:after="20"/>
              <w:ind w:left="20"/>
              <w:jc w:val="both"/>
            </w:pPr>
            <w:r>
              <w:rPr>
                <w:rFonts w:ascii="Times New Roman"/>
                <w:b w:val="false"/>
                <w:i w:val="false"/>
                <w:color w:val="000000"/>
                <w:sz w:val="20"/>
              </w:rPr>
              <w:t>
бөлiктерi немесе өзге де дiңнiң</w:t>
            </w:r>
          </w:p>
          <w:p>
            <w:pPr>
              <w:spacing w:after="20"/>
              <w:ind w:left="20"/>
              <w:jc w:val="both"/>
            </w:pPr>
            <w:r>
              <w:rPr>
                <w:rFonts w:ascii="Times New Roman"/>
                <w:b w:val="false"/>
                <w:i w:val="false"/>
                <w:color w:val="000000"/>
                <w:sz w:val="20"/>
              </w:rPr>
              <w:t>
айтарлық бүлiну белгілерi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айтарлықтай</w:t>
            </w:r>
          </w:p>
          <w:p>
            <w:pPr>
              <w:spacing w:after="20"/>
              <w:ind w:left="20"/>
              <w:jc w:val="both"/>
            </w:pPr>
            <w:r>
              <w:rPr>
                <w:rFonts w:ascii="Times New Roman"/>
                <w:b w:val="false"/>
                <w:i w:val="false"/>
                <w:color w:val="000000"/>
                <w:sz w:val="20"/>
              </w:rPr>
              <w:t>
өрнектелген; жапырақтары өте</w:t>
            </w:r>
          </w:p>
          <w:p>
            <w:pPr>
              <w:spacing w:after="20"/>
              <w:ind w:left="20"/>
              <w:jc w:val="both"/>
            </w:pPr>
            <w:r>
              <w:rPr>
                <w:rFonts w:ascii="Times New Roman"/>
                <w:b w:val="false"/>
                <w:i w:val="false"/>
                <w:color w:val="000000"/>
                <w:sz w:val="20"/>
              </w:rPr>
              <w:t>
ұсақ, ашық түсті, ерте сарғаяды</w:t>
            </w:r>
          </w:p>
          <w:p>
            <w:pPr>
              <w:spacing w:after="20"/>
              <w:ind w:left="20"/>
              <w:jc w:val="both"/>
            </w:pPr>
            <w:r>
              <w:rPr>
                <w:rFonts w:ascii="Times New Roman"/>
                <w:b w:val="false"/>
                <w:i w:val="false"/>
                <w:color w:val="000000"/>
                <w:sz w:val="20"/>
              </w:rPr>
              <w:t>
және түседi, өсуi өте нашар</w:t>
            </w:r>
          </w:p>
          <w:p>
            <w:pPr>
              <w:spacing w:after="20"/>
              <w:ind w:left="20"/>
              <w:jc w:val="both"/>
            </w:pPr>
            <w:r>
              <w:rPr>
                <w:rFonts w:ascii="Times New Roman"/>
                <w:b w:val="false"/>
                <w:i w:val="false"/>
                <w:color w:val="000000"/>
                <w:sz w:val="20"/>
              </w:rPr>
              <w:t>
немесе жоқ; кебуi ұшар басының</w:t>
            </w:r>
          </w:p>
          <w:p>
            <w:pPr>
              <w:spacing w:after="20"/>
              <w:ind w:left="20"/>
              <w:jc w:val="both"/>
            </w:pPr>
            <w:r>
              <w:rPr>
                <w:rFonts w:ascii="Times New Roman"/>
                <w:b w:val="false"/>
                <w:i w:val="false"/>
                <w:color w:val="000000"/>
                <w:sz w:val="20"/>
              </w:rPr>
              <w:t>
2/3 дейiн, түп табандары немесе</w:t>
            </w:r>
          </w:p>
          <w:p>
            <w:pPr>
              <w:spacing w:after="20"/>
              <w:ind w:left="20"/>
              <w:jc w:val="both"/>
            </w:pPr>
            <w:r>
              <w:rPr>
                <w:rFonts w:ascii="Times New Roman"/>
                <w:b w:val="false"/>
                <w:i w:val="false"/>
                <w:color w:val="000000"/>
                <w:sz w:val="20"/>
              </w:rPr>
              <w:t>
дiңi бүлiнген, 2/3 дейiн оларды</w:t>
            </w:r>
          </w:p>
          <w:p>
            <w:pPr>
              <w:spacing w:after="20"/>
              <w:ind w:left="20"/>
              <w:jc w:val="both"/>
            </w:pPr>
            <w:r>
              <w:rPr>
                <w:rFonts w:ascii="Times New Roman"/>
                <w:b w:val="false"/>
                <w:i w:val="false"/>
                <w:color w:val="000000"/>
                <w:sz w:val="20"/>
              </w:rPr>
              <w:t>
көмкерген; дiңдер мен қаңқа</w:t>
            </w:r>
          </w:p>
          <w:p>
            <w:pPr>
              <w:spacing w:after="20"/>
              <w:ind w:left="20"/>
              <w:jc w:val="both"/>
            </w:pPr>
            <w:r>
              <w:rPr>
                <w:rFonts w:ascii="Times New Roman"/>
                <w:b w:val="false"/>
                <w:i w:val="false"/>
                <w:color w:val="000000"/>
                <w:sz w:val="20"/>
              </w:rPr>
              <w:t>
бұтақшаларынан сөл ағызу; дiң</w:t>
            </w:r>
          </w:p>
          <w:p>
            <w:pPr>
              <w:spacing w:after="20"/>
              <w:ind w:left="20"/>
              <w:jc w:val="both"/>
            </w:pPr>
            <w:r>
              <w:rPr>
                <w:rFonts w:ascii="Times New Roman"/>
                <w:b w:val="false"/>
                <w:i w:val="false"/>
                <w:color w:val="000000"/>
                <w:sz w:val="20"/>
              </w:rPr>
              <w:t>
зиянкестерінiң қоныстануы мен</w:t>
            </w:r>
          </w:p>
          <w:p>
            <w:pPr>
              <w:spacing w:after="20"/>
              <w:ind w:left="20"/>
              <w:jc w:val="both"/>
            </w:pPr>
            <w:r>
              <w:rPr>
                <w:rFonts w:ascii="Times New Roman"/>
                <w:b w:val="false"/>
                <w:i w:val="false"/>
                <w:color w:val="000000"/>
                <w:sz w:val="20"/>
              </w:rPr>
              <w:t>
жергiлiктi қоныстану әрекеті;</w:t>
            </w:r>
          </w:p>
          <w:p>
            <w:pPr>
              <w:spacing w:after="20"/>
              <w:ind w:left="20"/>
              <w:jc w:val="both"/>
            </w:pPr>
            <w:r>
              <w:rPr>
                <w:rFonts w:ascii="Times New Roman"/>
                <w:b w:val="false"/>
                <w:i w:val="false"/>
                <w:color w:val="000000"/>
                <w:sz w:val="20"/>
              </w:rPr>
              <w:t>
қысыр өркендердiң көбеюi; діңде</w:t>
            </w:r>
          </w:p>
          <w:p>
            <w:pPr>
              <w:spacing w:after="20"/>
              <w:ind w:left="20"/>
              <w:jc w:val="both"/>
            </w:pPr>
            <w:r>
              <w:rPr>
                <w:rFonts w:ascii="Times New Roman"/>
                <w:b w:val="false"/>
                <w:i w:val="false"/>
                <w:color w:val="000000"/>
                <w:sz w:val="20"/>
              </w:rPr>
              <w:t>
саңырауқұлақтардың жарамды</w:t>
            </w:r>
          </w:p>
          <w:p>
            <w:pPr>
              <w:spacing w:after="20"/>
              <w:ind w:left="20"/>
              <w:jc w:val="both"/>
            </w:pPr>
            <w:r>
              <w:rPr>
                <w:rFonts w:ascii="Times New Roman"/>
                <w:b w:val="false"/>
                <w:i w:val="false"/>
                <w:color w:val="000000"/>
                <w:sz w:val="20"/>
              </w:rPr>
              <w:t>
бөлiктерi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 кеуіп</w:t>
            </w:r>
          </w:p>
          <w:p>
            <w:pPr>
              <w:spacing w:after="20"/>
              <w:ind w:left="20"/>
              <w:jc w:val="both"/>
            </w:pPr>
            <w:r>
              <w:rPr>
                <w:rFonts w:ascii="Times New Roman"/>
                <w:b w:val="false"/>
                <w:i w:val="false"/>
                <w:color w:val="000000"/>
                <w:sz w:val="20"/>
              </w:rPr>
              <w:t>
кеткен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 айтарлықтай өрнектелген;</w:t>
            </w:r>
          </w:p>
          <w:p>
            <w:pPr>
              <w:spacing w:after="20"/>
              <w:ind w:left="20"/>
              <w:jc w:val="both"/>
            </w:pPr>
            <w:r>
              <w:rPr>
                <w:rFonts w:ascii="Times New Roman"/>
                <w:b w:val="false"/>
                <w:i w:val="false"/>
                <w:color w:val="000000"/>
                <w:sz w:val="20"/>
              </w:rPr>
              <w:t>
қылқан жапырақтары сары немесе сары</w:t>
            </w:r>
          </w:p>
          <w:p>
            <w:pPr>
              <w:spacing w:after="20"/>
              <w:ind w:left="20"/>
              <w:jc w:val="both"/>
            </w:pPr>
            <w:r>
              <w:rPr>
                <w:rFonts w:ascii="Times New Roman"/>
                <w:b w:val="false"/>
                <w:i w:val="false"/>
                <w:color w:val="000000"/>
                <w:sz w:val="20"/>
              </w:rPr>
              <w:t>
жасыл, түсетiн, өсуi өте нашар</w:t>
            </w:r>
          </w:p>
          <w:p>
            <w:pPr>
              <w:spacing w:after="20"/>
              <w:ind w:left="20"/>
              <w:jc w:val="both"/>
            </w:pPr>
            <w:r>
              <w:rPr>
                <w:rFonts w:ascii="Times New Roman"/>
                <w:b w:val="false"/>
                <w:i w:val="false"/>
                <w:color w:val="000000"/>
                <w:sz w:val="20"/>
              </w:rPr>
              <w:t>
немесе жоқ; бұтақтардың 2/3 астамы</w:t>
            </w:r>
          </w:p>
          <w:p>
            <w:pPr>
              <w:spacing w:after="20"/>
              <w:ind w:left="20"/>
              <w:jc w:val="both"/>
            </w:pPr>
            <w:r>
              <w:rPr>
                <w:rFonts w:ascii="Times New Roman"/>
                <w:b w:val="false"/>
                <w:i w:val="false"/>
                <w:color w:val="000000"/>
                <w:sz w:val="20"/>
              </w:rPr>
              <w:t>
кеуiп кеткен; дiң мен түп</w:t>
            </w:r>
          </w:p>
          <w:p>
            <w:pPr>
              <w:spacing w:after="20"/>
              <w:ind w:left="20"/>
              <w:jc w:val="both"/>
            </w:pPr>
            <w:r>
              <w:rPr>
                <w:rFonts w:ascii="Times New Roman"/>
                <w:b w:val="false"/>
                <w:i w:val="false"/>
                <w:color w:val="000000"/>
                <w:sz w:val="20"/>
              </w:rPr>
              <w:t>
тамырлардың бүлінуi 2/3 көп бөлігін</w:t>
            </w:r>
          </w:p>
          <w:p>
            <w:pPr>
              <w:spacing w:after="20"/>
              <w:ind w:left="20"/>
              <w:jc w:val="both"/>
            </w:pPr>
            <w:r>
              <w:rPr>
                <w:rFonts w:ascii="Times New Roman"/>
                <w:b w:val="false"/>
                <w:i w:val="false"/>
                <w:color w:val="000000"/>
                <w:sz w:val="20"/>
              </w:rPr>
              <w:t>
көмкерген; дiңдiк зиянкестердiң</w:t>
            </w:r>
          </w:p>
          <w:p>
            <w:pPr>
              <w:spacing w:after="20"/>
              <w:ind w:left="20"/>
              <w:jc w:val="both"/>
            </w:pPr>
            <w:r>
              <w:rPr>
                <w:rFonts w:ascii="Times New Roman"/>
                <w:b w:val="false"/>
                <w:i w:val="false"/>
                <w:color w:val="000000"/>
                <w:sz w:val="20"/>
              </w:rPr>
              <w:t>
қоныстану белгілерi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басының 2/3 көбi кепкен</w:t>
            </w:r>
          </w:p>
          <w:p>
            <w:pPr>
              <w:spacing w:after="20"/>
              <w:ind w:left="20"/>
              <w:jc w:val="both"/>
            </w:pPr>
            <w:r>
              <w:rPr>
                <w:rFonts w:ascii="Times New Roman"/>
                <w:b w:val="false"/>
                <w:i w:val="false"/>
                <w:color w:val="000000"/>
                <w:sz w:val="20"/>
              </w:rPr>
              <w:t>
немесе кеуiп бара жатқан; дiң мен</w:t>
            </w:r>
          </w:p>
          <w:p>
            <w:pPr>
              <w:spacing w:after="20"/>
              <w:ind w:left="20"/>
              <w:jc w:val="both"/>
            </w:pPr>
            <w:r>
              <w:rPr>
                <w:rFonts w:ascii="Times New Roman"/>
                <w:b w:val="false"/>
                <w:i w:val="false"/>
                <w:color w:val="000000"/>
                <w:sz w:val="20"/>
              </w:rPr>
              <w:t>
түп тамырлардың бүлiнуi 2/3 көп</w:t>
            </w:r>
          </w:p>
          <w:p>
            <w:pPr>
              <w:spacing w:after="20"/>
              <w:ind w:left="20"/>
              <w:jc w:val="both"/>
            </w:pPr>
            <w:r>
              <w:rPr>
                <w:rFonts w:ascii="Times New Roman"/>
                <w:b w:val="false"/>
                <w:i w:val="false"/>
                <w:color w:val="000000"/>
                <w:sz w:val="20"/>
              </w:rPr>
              <w:t>
бөлiгiн көмкерген; діңдік</w:t>
            </w:r>
          </w:p>
          <w:p>
            <w:pPr>
              <w:spacing w:after="20"/>
              <w:ind w:left="20"/>
              <w:jc w:val="both"/>
            </w:pPr>
            <w:r>
              <w:rPr>
                <w:rFonts w:ascii="Times New Roman"/>
                <w:b w:val="false"/>
                <w:i w:val="false"/>
                <w:color w:val="000000"/>
                <w:sz w:val="20"/>
              </w:rPr>
              <w:t>
зиянкестердiң қоныстану</w:t>
            </w:r>
          </w:p>
          <w:p>
            <w:pPr>
              <w:spacing w:after="20"/>
              <w:ind w:left="20"/>
              <w:jc w:val="both"/>
            </w:pPr>
            <w:r>
              <w:rPr>
                <w:rFonts w:ascii="Times New Roman"/>
                <w:b w:val="false"/>
                <w:i w:val="false"/>
                <w:color w:val="000000"/>
                <w:sz w:val="20"/>
              </w:rPr>
              <w:t>
белгілерi, қысыр өркендердiң</w:t>
            </w:r>
          </w:p>
          <w:p>
            <w:pPr>
              <w:spacing w:after="20"/>
              <w:ind w:left="20"/>
              <w:jc w:val="both"/>
            </w:pPr>
            <w:r>
              <w:rPr>
                <w:rFonts w:ascii="Times New Roman"/>
                <w:b w:val="false"/>
                <w:i w:val="false"/>
                <w:color w:val="000000"/>
                <w:sz w:val="20"/>
              </w:rPr>
              <w:t>
кебуi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жас қу-</w:t>
            </w:r>
          </w:p>
          <w:p>
            <w:pPr>
              <w:spacing w:after="20"/>
              <w:ind w:left="20"/>
              <w:jc w:val="both"/>
            </w:pPr>
            <w:r>
              <w:rPr>
                <w:rFonts w:ascii="Times New Roman"/>
                <w:b w:val="false"/>
                <w:i w:val="false"/>
                <w:color w:val="000000"/>
                <w:sz w:val="20"/>
              </w:rPr>
              <w:t>
рап қалған</w:t>
            </w:r>
          </w:p>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(ағымдағы</w:t>
            </w:r>
          </w:p>
          <w:p>
            <w:pPr>
              <w:spacing w:after="20"/>
              <w:ind w:left="20"/>
              <w:jc w:val="both"/>
            </w:pPr>
            <w:r>
              <w:rPr>
                <w:rFonts w:ascii="Times New Roman"/>
                <w:b w:val="false"/>
                <w:i w:val="false"/>
                <w:color w:val="000000"/>
                <w:sz w:val="20"/>
              </w:rPr>
              <w:t>
жылғы)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жасыл немесе қоңыр, қылқан</w:t>
            </w:r>
          </w:p>
          <w:p>
            <w:pPr>
              <w:spacing w:after="20"/>
              <w:ind w:left="20"/>
              <w:jc w:val="both"/>
            </w:pPr>
            <w:r>
              <w:rPr>
                <w:rFonts w:ascii="Times New Roman"/>
                <w:b w:val="false"/>
                <w:i w:val="false"/>
                <w:color w:val="000000"/>
                <w:sz w:val="20"/>
              </w:rPr>
              <w:t>
жапырақтары бiр-тiндеп түсетiн,</w:t>
            </w:r>
          </w:p>
          <w:p>
            <w:pPr>
              <w:spacing w:after="20"/>
              <w:ind w:left="20"/>
              <w:jc w:val="both"/>
            </w:pPr>
            <w:r>
              <w:rPr>
                <w:rFonts w:ascii="Times New Roman"/>
                <w:b w:val="false"/>
                <w:i w:val="false"/>
                <w:color w:val="000000"/>
                <w:sz w:val="20"/>
              </w:rPr>
              <w:t>
қабықтары бiртiндеп түскен, діңдiк</w:t>
            </w:r>
          </w:p>
          <w:p>
            <w:pPr>
              <w:spacing w:after="20"/>
              <w:ind w:left="20"/>
              <w:jc w:val="both"/>
            </w:pPr>
            <w:r>
              <w:rPr>
                <w:rFonts w:ascii="Times New Roman"/>
                <w:b w:val="false"/>
                <w:i w:val="false"/>
                <w:color w:val="000000"/>
                <w:sz w:val="20"/>
              </w:rPr>
              <w:t>
зиянкестердiң қоныстану немесе ұшып</w:t>
            </w:r>
          </w:p>
          <w:p>
            <w:pPr>
              <w:spacing w:after="20"/>
              <w:ind w:left="20"/>
              <w:jc w:val="both"/>
            </w:pPr>
            <w:r>
              <w:rPr>
                <w:rFonts w:ascii="Times New Roman"/>
                <w:b w:val="false"/>
                <w:i w:val="false"/>
                <w:color w:val="000000"/>
                <w:sz w:val="20"/>
              </w:rPr>
              <w:t>
кету белгiлерi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Жапырақтары қурап кеткен, солып</w:t>
            </w:r>
          </w:p>
          <w:p>
            <w:pPr>
              <w:spacing w:after="20"/>
              <w:ind w:left="20"/>
              <w:jc w:val="both"/>
            </w:pPr>
            <w:r>
              <w:rPr>
                <w:rFonts w:ascii="Times New Roman"/>
                <w:b w:val="false"/>
                <w:i w:val="false"/>
                <w:color w:val="000000"/>
                <w:sz w:val="20"/>
              </w:rPr>
              <w:t>
қалған немесе жоқ; қаб-ықтары</w:t>
            </w:r>
          </w:p>
          <w:p>
            <w:pPr>
              <w:spacing w:after="20"/>
              <w:ind w:left="20"/>
              <w:jc w:val="both"/>
            </w:pPr>
            <w:r>
              <w:rPr>
                <w:rFonts w:ascii="Times New Roman"/>
                <w:b w:val="false"/>
                <w:i w:val="false"/>
                <w:color w:val="000000"/>
                <w:sz w:val="20"/>
              </w:rPr>
              <w:t>
бiртiндеп түскен, дiңдiк</w:t>
            </w:r>
          </w:p>
          <w:p>
            <w:pPr>
              <w:spacing w:after="20"/>
              <w:ind w:left="20"/>
              <w:jc w:val="both"/>
            </w:pPr>
            <w:r>
              <w:rPr>
                <w:rFonts w:ascii="Times New Roman"/>
                <w:b w:val="false"/>
                <w:i w:val="false"/>
                <w:color w:val="000000"/>
                <w:sz w:val="20"/>
              </w:rPr>
              <w:t>
зиянкестердiң қоныстану немесе</w:t>
            </w:r>
          </w:p>
          <w:p>
            <w:pPr>
              <w:spacing w:after="20"/>
              <w:ind w:left="20"/>
              <w:jc w:val="both"/>
            </w:pPr>
            <w:r>
              <w:rPr>
                <w:rFonts w:ascii="Times New Roman"/>
                <w:b w:val="false"/>
                <w:i w:val="false"/>
                <w:color w:val="000000"/>
                <w:sz w:val="20"/>
              </w:rPr>
              <w:t>
ұшып кету белгiлерi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 үлкен</w:t>
            </w:r>
          </w:p>
          <w:p>
            <w:pPr>
              <w:spacing w:after="20"/>
              <w:ind w:left="20"/>
              <w:jc w:val="both"/>
            </w:pPr>
            <w:r>
              <w:rPr>
                <w:rFonts w:ascii="Times New Roman"/>
                <w:b w:val="false"/>
                <w:i w:val="false"/>
                <w:color w:val="000000"/>
                <w:sz w:val="20"/>
              </w:rPr>
              <w:t>
қурап қал-</w:t>
            </w:r>
          </w:p>
          <w:p>
            <w:pPr>
              <w:spacing w:after="20"/>
              <w:ind w:left="20"/>
              <w:jc w:val="both"/>
            </w:pPr>
            <w:r>
              <w:rPr>
                <w:rFonts w:ascii="Times New Roman"/>
                <w:b w:val="false"/>
                <w:i w:val="false"/>
                <w:color w:val="000000"/>
                <w:sz w:val="20"/>
              </w:rPr>
              <w:t>
ған ағаштар</w:t>
            </w:r>
          </w:p>
          <w:p>
            <w:pPr>
              <w:spacing w:after="20"/>
              <w:ind w:left="20"/>
              <w:jc w:val="both"/>
            </w:pPr>
            <w:r>
              <w:rPr>
                <w:rFonts w:ascii="Times New Roman"/>
                <w:b w:val="false"/>
                <w:i w:val="false"/>
                <w:color w:val="000000"/>
                <w:sz w:val="20"/>
              </w:rPr>
              <w:t>
(өткен жыл-</w:t>
            </w:r>
          </w:p>
          <w:p>
            <w:pPr>
              <w:spacing w:after="20"/>
              <w:ind w:left="20"/>
              <w:jc w:val="both"/>
            </w:pPr>
            <w:r>
              <w:rPr>
                <w:rFonts w:ascii="Times New Roman"/>
                <w:b w:val="false"/>
                <w:i w:val="false"/>
                <w:color w:val="000000"/>
                <w:sz w:val="20"/>
              </w:rPr>
              <w:t>
дардағы)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жапырақтары жоқ; қабығы мен</w:t>
            </w:r>
          </w:p>
          <w:p>
            <w:pPr>
              <w:spacing w:after="20"/>
              <w:ind w:left="20"/>
              <w:jc w:val="both"/>
            </w:pPr>
            <w:r>
              <w:rPr>
                <w:rFonts w:ascii="Times New Roman"/>
                <w:b w:val="false"/>
                <w:i w:val="false"/>
                <w:color w:val="000000"/>
                <w:sz w:val="20"/>
              </w:rPr>
              <w:t>
ұсақ бұтақша-лары бiртіндеп немесе</w:t>
            </w:r>
          </w:p>
          <w:p>
            <w:pPr>
              <w:spacing w:after="20"/>
              <w:ind w:left="20"/>
              <w:jc w:val="both"/>
            </w:pPr>
            <w:r>
              <w:rPr>
                <w:rFonts w:ascii="Times New Roman"/>
                <w:b w:val="false"/>
                <w:i w:val="false"/>
                <w:color w:val="000000"/>
                <w:sz w:val="20"/>
              </w:rPr>
              <w:t>
толық түскен; дiңдiк зиянкес-тердiң</w:t>
            </w:r>
          </w:p>
          <w:p>
            <w:pPr>
              <w:spacing w:after="20"/>
              <w:ind w:left="20"/>
              <w:jc w:val="both"/>
            </w:pPr>
            <w:r>
              <w:rPr>
                <w:rFonts w:ascii="Times New Roman"/>
                <w:b w:val="false"/>
                <w:i w:val="false"/>
                <w:color w:val="000000"/>
                <w:sz w:val="20"/>
              </w:rPr>
              <w:t>
ұшу саңылаулары бар; ағаш бүлдіретін</w:t>
            </w:r>
          </w:p>
          <w:p>
            <w:pPr>
              <w:spacing w:after="20"/>
              <w:ind w:left="20"/>
              <w:jc w:val="both"/>
            </w:pPr>
            <w:r>
              <w:rPr>
                <w:rFonts w:ascii="Times New Roman"/>
                <w:b w:val="false"/>
                <w:i w:val="false"/>
                <w:color w:val="000000"/>
                <w:sz w:val="20"/>
              </w:rPr>
              <w:t>
саңы-рауқұлақтар алаңқайы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Жапырақтары жоқ; қабығы мен ұсақ</w:t>
            </w:r>
          </w:p>
          <w:p>
            <w:pPr>
              <w:spacing w:after="20"/>
              <w:ind w:left="20"/>
              <w:jc w:val="both"/>
            </w:pPr>
            <w:r>
              <w:rPr>
                <w:rFonts w:ascii="Times New Roman"/>
                <w:b w:val="false"/>
                <w:i w:val="false"/>
                <w:color w:val="000000"/>
                <w:sz w:val="20"/>
              </w:rPr>
              <w:t>
бұтақшалары бiртiндеп немесе</w:t>
            </w:r>
          </w:p>
          <w:p>
            <w:pPr>
              <w:spacing w:after="20"/>
              <w:ind w:left="20"/>
              <w:jc w:val="both"/>
            </w:pPr>
            <w:r>
              <w:rPr>
                <w:rFonts w:ascii="Times New Roman"/>
                <w:b w:val="false"/>
                <w:i w:val="false"/>
                <w:color w:val="000000"/>
                <w:sz w:val="20"/>
              </w:rPr>
              <w:t>
толық түскен; діңдiк</w:t>
            </w:r>
          </w:p>
          <w:p>
            <w:pPr>
              <w:spacing w:after="20"/>
              <w:ind w:left="20"/>
              <w:jc w:val="both"/>
            </w:pPr>
            <w:r>
              <w:rPr>
                <w:rFonts w:ascii="Times New Roman"/>
                <w:b w:val="false"/>
                <w:i w:val="false"/>
                <w:color w:val="000000"/>
                <w:sz w:val="20"/>
              </w:rPr>
              <w:t>
зиянкестердiң ұшу саңылаулары</w:t>
            </w:r>
          </w:p>
          <w:p>
            <w:pPr>
              <w:spacing w:after="20"/>
              <w:ind w:left="20"/>
              <w:jc w:val="both"/>
            </w:pPr>
            <w:r>
              <w:rPr>
                <w:rFonts w:ascii="Times New Roman"/>
                <w:b w:val="false"/>
                <w:i w:val="false"/>
                <w:color w:val="000000"/>
                <w:sz w:val="20"/>
              </w:rPr>
              <w:t>
бар; ағаш бүлдiретiн</w:t>
            </w:r>
          </w:p>
          <w:p>
            <w:pPr>
              <w:spacing w:after="20"/>
              <w:ind w:left="20"/>
              <w:jc w:val="both"/>
            </w:pPr>
            <w:r>
              <w:rPr>
                <w:rFonts w:ascii="Times New Roman"/>
                <w:b w:val="false"/>
                <w:i w:val="false"/>
                <w:color w:val="000000"/>
                <w:sz w:val="20"/>
              </w:rPr>
              <w:t>
саңырауқұлақтар алаңқайы</w:t>
            </w: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Шәкiл сүрек тұқымдарының ерекшелiктерiн, әлсiреу себептерi</w:t>
      </w:r>
    </w:p>
    <w:p>
      <w:pPr>
        <w:spacing w:after="0"/>
        <w:ind w:left="0"/>
        <w:jc w:val="both"/>
      </w:pPr>
      <w:r>
        <w:rPr>
          <w:rFonts w:ascii="Times New Roman"/>
          <w:b w:val="false"/>
          <w:i w:val="false"/>
          <w:color w:val="000000"/>
          <w:sz w:val="28"/>
        </w:rPr>
        <w:t>
      мен төзiмдiлiгiн ескере отырып, зиянкестердiң, аурулардың және</w:t>
      </w:r>
    </w:p>
    <w:p>
      <w:pPr>
        <w:spacing w:after="0"/>
        <w:ind w:left="0"/>
        <w:jc w:val="both"/>
      </w:pPr>
      <w:r>
        <w:rPr>
          <w:rFonts w:ascii="Times New Roman"/>
          <w:b w:val="false"/>
          <w:i w:val="false"/>
          <w:color w:val="000000"/>
          <w:sz w:val="28"/>
        </w:rPr>
        <w:t>
      басқа да бүлiнудiң түрлі ошақтарында нақтыланады;</w:t>
      </w:r>
    </w:p>
    <w:p>
      <w:pPr>
        <w:spacing w:after="0"/>
        <w:ind w:left="0"/>
        <w:jc w:val="both"/>
      </w:pPr>
      <w:r>
        <w:rPr>
          <w:rFonts w:ascii="Times New Roman"/>
          <w:b w:val="false"/>
          <w:i w:val="false"/>
          <w:color w:val="000000"/>
          <w:sz w:val="28"/>
        </w:rPr>
        <w:t>
      2) Сынақ алқаптарын қайта есептеу кезiнде ІІІ-IV-санаттағы</w:t>
      </w:r>
    </w:p>
    <w:p>
      <w:pPr>
        <w:spacing w:after="0"/>
        <w:ind w:left="0"/>
        <w:jc w:val="both"/>
      </w:pPr>
      <w:r>
        <w:rPr>
          <w:rFonts w:ascii="Times New Roman"/>
          <w:b w:val="false"/>
          <w:i w:val="false"/>
          <w:color w:val="000000"/>
          <w:sz w:val="28"/>
        </w:rPr>
        <w:t>
      ағаштарға дiңдiк зиянкестердiң қоныстануы мен аурулармен</w:t>
      </w:r>
    </w:p>
    <w:p>
      <w:pPr>
        <w:spacing w:after="0"/>
        <w:ind w:left="0"/>
        <w:jc w:val="both"/>
      </w:pPr>
      <w:r>
        <w:rPr>
          <w:rFonts w:ascii="Times New Roman"/>
          <w:b w:val="false"/>
          <w:i w:val="false"/>
          <w:color w:val="000000"/>
          <w:sz w:val="28"/>
        </w:rPr>
        <w:t>
      зақымдануы мiндеттi түрде көрсетіледi, ол үшiн қайта есептеу</w:t>
      </w:r>
    </w:p>
    <w:p>
      <w:pPr>
        <w:spacing w:after="0"/>
        <w:ind w:left="0"/>
        <w:jc w:val="both"/>
      </w:pPr>
      <w:r>
        <w:rPr>
          <w:rFonts w:ascii="Times New Roman"/>
          <w:b w:val="false"/>
          <w:i w:val="false"/>
          <w:color w:val="000000"/>
          <w:sz w:val="28"/>
        </w:rPr>
        <w:t>
      ведомосiнде тиiсті бағандар көзделедi;</w:t>
      </w:r>
    </w:p>
    <w:p>
      <w:pPr>
        <w:spacing w:after="0"/>
        <w:ind w:left="0"/>
        <w:jc w:val="both"/>
      </w:pPr>
      <w:r>
        <w:rPr>
          <w:rFonts w:ascii="Times New Roman"/>
          <w:b w:val="false"/>
          <w:i w:val="false"/>
          <w:color w:val="000000"/>
          <w:sz w:val="28"/>
        </w:rPr>
        <w:t>
      3) Желсұлатпа, дауыл құлату және қар басу діңдiк зиянкестердiң</w:t>
      </w:r>
    </w:p>
    <w:p>
      <w:pPr>
        <w:spacing w:after="0"/>
        <w:ind w:left="0"/>
        <w:jc w:val="both"/>
      </w:pPr>
      <w:r>
        <w:rPr>
          <w:rFonts w:ascii="Times New Roman"/>
          <w:b w:val="false"/>
          <w:i w:val="false"/>
          <w:color w:val="000000"/>
          <w:sz w:val="28"/>
        </w:rPr>
        <w:t>
      қоныстану деңгейi көрсетіле отырып, есепке алынады;</w:t>
      </w:r>
    </w:p>
    <w:p>
      <w:pPr>
        <w:spacing w:after="0"/>
        <w:ind w:left="0"/>
        <w:jc w:val="both"/>
      </w:pPr>
      <w:r>
        <w:rPr>
          <w:rFonts w:ascii="Times New Roman"/>
          <w:b w:val="false"/>
          <w:i w:val="false"/>
          <w:color w:val="000000"/>
          <w:sz w:val="28"/>
        </w:rPr>
        <w:t>
      4) Ағаштарды егжей-тегжейлi есепке алу қажет болған жағдайда</w:t>
      </w:r>
    </w:p>
    <w:p>
      <w:pPr>
        <w:spacing w:after="0"/>
        <w:ind w:left="0"/>
        <w:jc w:val="both"/>
      </w:pPr>
      <w:r>
        <w:rPr>
          <w:rFonts w:ascii="Times New Roman"/>
          <w:b w:val="false"/>
          <w:i w:val="false"/>
          <w:color w:val="000000"/>
          <w:sz w:val="28"/>
        </w:rPr>
        <w:t>
      зиянкестер мен аурулардың жекелеген ошақтарында олардың</w:t>
      </w:r>
    </w:p>
    <w:p>
      <w:pPr>
        <w:spacing w:after="0"/>
        <w:ind w:left="0"/>
        <w:jc w:val="both"/>
      </w:pPr>
      <w:r>
        <w:rPr>
          <w:rFonts w:ascii="Times New Roman"/>
          <w:b w:val="false"/>
          <w:i w:val="false"/>
          <w:color w:val="000000"/>
          <w:sz w:val="28"/>
        </w:rPr>
        <w:t>
      жай-күйi бойынша қосымша санаттар бөлу жүргізіледі;</w:t>
      </w:r>
    </w:p>
    <w:p>
      <w:pPr>
        <w:spacing w:after="0"/>
        <w:ind w:left="0"/>
        <w:jc w:val="both"/>
      </w:pPr>
      <w:r>
        <w:rPr>
          <w:rFonts w:ascii="Times New Roman"/>
          <w:b w:val="false"/>
          <w:i w:val="false"/>
          <w:color w:val="000000"/>
          <w:sz w:val="28"/>
        </w:rPr>
        <w:t>
      5) Сүрекдiңнiң санитарлық жай-күйiнiң орташа өлшемдiк баллы (Б)</w:t>
      </w:r>
    </w:p>
    <w:p>
      <w:pPr>
        <w:spacing w:after="0"/>
        <w:ind w:left="0"/>
        <w:jc w:val="both"/>
      </w:pPr>
      <w:r>
        <w:rPr>
          <w:rFonts w:ascii="Times New Roman"/>
          <w:b w:val="false"/>
          <w:i w:val="false"/>
          <w:color w:val="000000"/>
          <w:sz w:val="28"/>
        </w:rPr>
        <w:t>
      мына формула бойынша есептеледi:</w:t>
      </w:r>
    </w:p>
    <w:p>
      <w:pPr>
        <w:spacing w:after="0"/>
        <w:ind w:left="0"/>
        <w:jc w:val="both"/>
      </w:pPr>
      <w:r>
        <w:rPr>
          <w:rFonts w:ascii="Times New Roman"/>
          <w:b w:val="false"/>
          <w:i w:val="false"/>
          <w:color w:val="000000"/>
          <w:sz w:val="28"/>
        </w:rPr>
        <w:t>
      Б = (Z1 N1+ Z2 N2+ Z3 N3+ Z4 N4+ Z5 N5+ Z6 N6): (N1+ N2+ N3+</w:t>
      </w:r>
    </w:p>
    <w:p>
      <w:pPr>
        <w:spacing w:after="0"/>
        <w:ind w:left="0"/>
        <w:jc w:val="both"/>
      </w:pPr>
      <w:r>
        <w:rPr>
          <w:rFonts w:ascii="Times New Roman"/>
          <w:b w:val="false"/>
          <w:i w:val="false"/>
          <w:color w:val="000000"/>
          <w:sz w:val="28"/>
        </w:rPr>
        <w:t>
      N4+ N5+ N6)</w:t>
      </w:r>
    </w:p>
    <w:p>
      <w:pPr>
        <w:spacing w:after="0"/>
        <w:ind w:left="0"/>
        <w:jc w:val="both"/>
      </w:pPr>
      <w:r>
        <w:rPr>
          <w:rFonts w:ascii="Times New Roman"/>
          <w:b w:val="false"/>
          <w:i w:val="false"/>
          <w:color w:val="000000"/>
          <w:sz w:val="28"/>
        </w:rPr>
        <w:t>
      онда: Z1-Z6 - бiрден алтыға дейiнгі ағаштардың жай-күйiнiң</w:t>
      </w:r>
    </w:p>
    <w:p>
      <w:pPr>
        <w:spacing w:after="0"/>
        <w:ind w:left="0"/>
        <w:jc w:val="both"/>
      </w:pPr>
      <w:r>
        <w:rPr>
          <w:rFonts w:ascii="Times New Roman"/>
          <w:b w:val="false"/>
          <w:i w:val="false"/>
          <w:color w:val="000000"/>
          <w:sz w:val="28"/>
        </w:rPr>
        <w:t>
      санаты;</w:t>
      </w:r>
    </w:p>
    <w:p>
      <w:pPr>
        <w:spacing w:after="0"/>
        <w:ind w:left="0"/>
        <w:jc w:val="both"/>
      </w:pPr>
      <w:r>
        <w:rPr>
          <w:rFonts w:ascii="Times New Roman"/>
          <w:b w:val="false"/>
          <w:i w:val="false"/>
          <w:color w:val="000000"/>
          <w:sz w:val="28"/>
        </w:rPr>
        <w:t>
      N1-N6 - жай-күйiнiң тиiстi санаты бар сынақтағы ағаштар саны;</w:t>
      </w:r>
    </w:p>
    <w:p>
      <w:pPr>
        <w:spacing w:after="0"/>
        <w:ind w:left="0"/>
        <w:jc w:val="both"/>
      </w:pPr>
      <w:r>
        <w:rPr>
          <w:rFonts w:ascii="Times New Roman"/>
          <w:b w:val="false"/>
          <w:i w:val="false"/>
          <w:color w:val="000000"/>
          <w:sz w:val="28"/>
        </w:rPr>
        <w:t>
      Сүрекдіңдердiң санитарлық жай-күйiнiң баллын анықтау кезiнде</w:t>
      </w:r>
    </w:p>
    <w:p>
      <w:pPr>
        <w:spacing w:after="0"/>
        <w:ind w:left="0"/>
        <w:jc w:val="both"/>
      </w:pPr>
      <w:r>
        <w:rPr>
          <w:rFonts w:ascii="Times New Roman"/>
          <w:b w:val="false"/>
          <w:i w:val="false"/>
          <w:color w:val="000000"/>
          <w:sz w:val="28"/>
        </w:rPr>
        <w:t>
      олардың жай-күйiнiң I-VI-санаттарға жататын барлық ағаштар</w:t>
      </w:r>
    </w:p>
    <w:p>
      <w:pPr>
        <w:spacing w:after="0"/>
        <w:ind w:left="0"/>
        <w:jc w:val="both"/>
      </w:pPr>
      <w:r>
        <w:rPr>
          <w:rFonts w:ascii="Times New Roman"/>
          <w:b w:val="false"/>
          <w:i w:val="false"/>
          <w:color w:val="000000"/>
          <w:sz w:val="28"/>
        </w:rPr>
        <w:t>
      ескеріледi.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Алқаағаштардың жай-күйінiң санаты (төзiмдiлiк сыныбы)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Алқаағаштардың жай-күйi санатының</w:t>
            </w:r>
          </w:p>
          <w:p>
            <w:pPr>
              <w:spacing w:after="20"/>
              <w:ind w:left="20"/>
              <w:jc w:val="both"/>
            </w:pPr>
            <w:r>
              <w:rPr>
                <w:rFonts w:ascii="Times New Roman"/>
                <w:b w:val="false"/>
                <w:i w:val="false"/>
                <w:color w:val="000000"/>
                <w:sz w:val="20"/>
              </w:rPr>
              <w:t>
(төзiмдiлiк сыныбының) көрсеткiштерi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 -</w:t>
            </w:r>
          </w:p>
          <w:p>
            <w:pPr>
              <w:spacing w:after="20"/>
              <w:ind w:left="20"/>
              <w:jc w:val="both"/>
            </w:pPr>
            <w:r>
              <w:rPr>
                <w:rFonts w:ascii="Times New Roman"/>
                <w:b w:val="false"/>
                <w:i w:val="false"/>
                <w:color w:val="000000"/>
                <w:sz w:val="20"/>
              </w:rPr>
              <w:t>
биологиялық</w:t>
            </w:r>
          </w:p>
          <w:p>
            <w:pPr>
              <w:spacing w:after="20"/>
              <w:ind w:left="20"/>
              <w:jc w:val="both"/>
            </w:pPr>
            <w:r>
              <w:rPr>
                <w:rFonts w:ascii="Times New Roman"/>
                <w:b w:val="false"/>
                <w:i w:val="false"/>
                <w:color w:val="000000"/>
                <w:sz w:val="20"/>
              </w:rPr>
              <w:t>
төзiмдi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сынып - </w:t>
            </w:r>
          </w:p>
          <w:p>
            <w:pPr>
              <w:spacing w:after="20"/>
              <w:ind w:left="20"/>
              <w:jc w:val="both"/>
            </w:pPr>
            <w:r>
              <w:rPr>
                <w:rFonts w:ascii="Times New Roman"/>
                <w:b w:val="false"/>
                <w:i w:val="false"/>
                <w:color w:val="000000"/>
                <w:sz w:val="20"/>
              </w:rPr>
              <w:t>
төзiмдiлiгi</w:t>
            </w:r>
          </w:p>
          <w:p>
            <w:pPr>
              <w:spacing w:after="20"/>
              <w:ind w:left="20"/>
              <w:jc w:val="both"/>
            </w:pPr>
            <w:r>
              <w:rPr>
                <w:rFonts w:ascii="Times New Roman"/>
                <w:b w:val="false"/>
                <w:i w:val="false"/>
                <w:color w:val="000000"/>
                <w:sz w:val="20"/>
              </w:rPr>
              <w:t>
бұзылған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сынып -</w:t>
            </w:r>
          </w:p>
          <w:p>
            <w:pPr>
              <w:spacing w:after="20"/>
              <w:ind w:left="20"/>
              <w:jc w:val="both"/>
            </w:pPr>
            <w:r>
              <w:rPr>
                <w:rFonts w:ascii="Times New Roman"/>
                <w:b w:val="false"/>
                <w:i w:val="false"/>
                <w:color w:val="000000"/>
                <w:sz w:val="20"/>
              </w:rPr>
              <w:t>
төзiмдiлiгiнен</w:t>
            </w:r>
          </w:p>
          <w:p>
            <w:pPr>
              <w:spacing w:after="20"/>
              <w:ind w:left="20"/>
              <w:jc w:val="both"/>
            </w:pPr>
            <w:r>
              <w:rPr>
                <w:rFonts w:ascii="Times New Roman"/>
                <w:b w:val="false"/>
                <w:i w:val="false"/>
                <w:color w:val="000000"/>
                <w:sz w:val="20"/>
              </w:rPr>
              <w:t>
айрылған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p>
            <w:pPr>
              <w:spacing w:after="20"/>
              <w:ind w:left="20"/>
              <w:jc w:val="both"/>
            </w:pPr>
            <w:r>
              <w:rPr>
                <w:rFonts w:ascii="Times New Roman"/>
                <w:b w:val="false"/>
                <w:i w:val="false"/>
                <w:color w:val="000000"/>
                <w:sz w:val="20"/>
              </w:rPr>
              <w:t>
құлауы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шегiнде</w:t>
            </w:r>
          </w:p>
          <w:p>
            <w:pPr>
              <w:spacing w:after="20"/>
              <w:ind w:left="20"/>
              <w:jc w:val="both"/>
            </w:pPr>
            <w:r>
              <w:rPr>
                <w:rFonts w:ascii="Times New Roman"/>
                <w:b w:val="false"/>
                <w:i w:val="false"/>
                <w:color w:val="000000"/>
                <w:sz w:val="20"/>
              </w:rPr>
              <w:t>
диаметрi төмен</w:t>
            </w:r>
          </w:p>
          <w:p>
            <w:pPr>
              <w:spacing w:after="20"/>
              <w:ind w:left="20"/>
              <w:jc w:val="both"/>
            </w:pPr>
            <w:r>
              <w:rPr>
                <w:rFonts w:ascii="Times New Roman"/>
                <w:b w:val="false"/>
                <w:i w:val="false"/>
                <w:color w:val="000000"/>
                <w:sz w:val="20"/>
              </w:rPr>
              <w:t>
ағаштар есебiнен</w:t>
            </w:r>
          </w:p>
          <w:p>
            <w:pPr>
              <w:spacing w:after="20"/>
              <w:ind w:left="20"/>
              <w:jc w:val="both"/>
            </w:pPr>
            <w:r>
              <w:rPr>
                <w:rFonts w:ascii="Times New Roman"/>
                <w:b w:val="false"/>
                <w:i w:val="false"/>
                <w:color w:val="000000"/>
                <w:sz w:val="20"/>
              </w:rPr>
              <w:t>
басым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да көп рет табиғи түрде</w:t>
            </w:r>
          </w:p>
          <w:p>
            <w:pPr>
              <w:spacing w:after="20"/>
              <w:ind w:left="20"/>
              <w:jc w:val="both"/>
            </w:pPr>
            <w:r>
              <w:rPr>
                <w:rFonts w:ascii="Times New Roman"/>
                <w:b w:val="false"/>
                <w:i w:val="false"/>
                <w:color w:val="000000"/>
                <w:sz w:val="20"/>
              </w:rPr>
              <w:t>
құлазу көлемiн арттырады және диаметрі</w:t>
            </w:r>
          </w:p>
          <w:p>
            <w:pPr>
              <w:spacing w:after="20"/>
              <w:ind w:left="20"/>
              <w:jc w:val="both"/>
            </w:pPr>
            <w:r>
              <w:rPr>
                <w:rFonts w:ascii="Times New Roman"/>
                <w:b w:val="false"/>
                <w:i w:val="false"/>
                <w:color w:val="000000"/>
                <w:sz w:val="20"/>
              </w:rPr>
              <w:t>
сүрекдіңнің орташа немесе одан да көп</w:t>
            </w:r>
          </w:p>
          <w:p>
            <w:pPr>
              <w:spacing w:after="20"/>
              <w:ind w:left="20"/>
              <w:jc w:val="both"/>
            </w:pPr>
            <w:r>
              <w:rPr>
                <w:rFonts w:ascii="Times New Roman"/>
                <w:b w:val="false"/>
                <w:i w:val="false"/>
                <w:color w:val="000000"/>
                <w:sz w:val="20"/>
              </w:rPr>
              <w:t>
диаметріне жақын негізгі салық</w:t>
            </w:r>
          </w:p>
          <w:p>
            <w:pPr>
              <w:spacing w:after="20"/>
              <w:ind w:left="20"/>
              <w:jc w:val="both"/>
            </w:pPr>
            <w:r>
              <w:rPr>
                <w:rFonts w:ascii="Times New Roman"/>
                <w:b w:val="false"/>
                <w:i w:val="false"/>
                <w:color w:val="000000"/>
                <w:sz w:val="20"/>
              </w:rPr>
              <w:t>
ағаштарының есебiнен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Кеуiп кету</w:t>
            </w:r>
          </w:p>
          <w:p>
            <w:pPr>
              <w:spacing w:after="20"/>
              <w:ind w:left="20"/>
              <w:jc w:val="both"/>
            </w:pPr>
            <w:r>
              <w:rPr>
                <w:rFonts w:ascii="Times New Roman"/>
                <w:b w:val="false"/>
                <w:i w:val="false"/>
                <w:color w:val="000000"/>
                <w:sz w:val="20"/>
              </w:rPr>
              <w:t>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Жалқы, сирек</w:t>
            </w:r>
          </w:p>
          <w:p>
            <w:pPr>
              <w:spacing w:after="20"/>
              <w:ind w:left="20"/>
              <w:jc w:val="both"/>
            </w:pPr>
            <w:r>
              <w:rPr>
                <w:rFonts w:ascii="Times New Roman"/>
                <w:b w:val="false"/>
                <w:i w:val="false"/>
                <w:color w:val="000000"/>
                <w:sz w:val="20"/>
              </w:rPr>
              <w:t>
топтық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топтық, шоқ</w:t>
            </w:r>
          </w:p>
          <w:p>
            <w:pPr>
              <w:spacing w:after="20"/>
              <w:ind w:left="20"/>
              <w:jc w:val="both"/>
            </w:pPr>
            <w:r>
              <w:rPr>
                <w:rFonts w:ascii="Times New Roman"/>
                <w:b w:val="false"/>
                <w:i w:val="false"/>
                <w:color w:val="000000"/>
                <w:sz w:val="20"/>
              </w:rPr>
              <w:t>
ағаштық, кейде</w:t>
            </w:r>
          </w:p>
          <w:p>
            <w:pPr>
              <w:spacing w:after="20"/>
              <w:ind w:left="20"/>
              <w:jc w:val="both"/>
            </w:pPr>
            <w:r>
              <w:rPr>
                <w:rFonts w:ascii="Times New Roman"/>
                <w:b w:val="false"/>
                <w:i w:val="false"/>
                <w:color w:val="000000"/>
                <w:sz w:val="20"/>
              </w:rPr>
              <w:t>
диффузды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 ағаштық,</w:t>
            </w:r>
          </w:p>
          <w:p>
            <w:pPr>
              <w:spacing w:after="20"/>
              <w:ind w:left="20"/>
              <w:jc w:val="both"/>
            </w:pPr>
            <w:r>
              <w:rPr>
                <w:rFonts w:ascii="Times New Roman"/>
                <w:b w:val="false"/>
                <w:i w:val="false"/>
                <w:color w:val="000000"/>
                <w:sz w:val="20"/>
              </w:rPr>
              <w:t>
диффузды немесе</w:t>
            </w:r>
          </w:p>
          <w:p>
            <w:pPr>
              <w:spacing w:after="20"/>
              <w:ind w:left="20"/>
              <w:jc w:val="both"/>
            </w:pPr>
            <w:r>
              <w:rPr>
                <w:rFonts w:ascii="Times New Roman"/>
                <w:b w:val="false"/>
                <w:i w:val="false"/>
                <w:color w:val="000000"/>
                <w:sz w:val="20"/>
              </w:rPr>
              <w:t>
тұтас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Кеуiп бара жатқан</w:t>
            </w:r>
          </w:p>
          <w:p>
            <w:pPr>
              <w:spacing w:after="20"/>
              <w:ind w:left="20"/>
              <w:jc w:val="both"/>
            </w:pPr>
            <w:r>
              <w:rPr>
                <w:rFonts w:ascii="Times New Roman"/>
                <w:b w:val="false"/>
                <w:i w:val="false"/>
                <w:color w:val="000000"/>
                <w:sz w:val="20"/>
              </w:rPr>
              <w:t>
және кеуiп кеткен</w:t>
            </w:r>
          </w:p>
          <w:p>
            <w:pPr>
              <w:spacing w:after="20"/>
              <w:ind w:left="20"/>
              <w:jc w:val="both"/>
            </w:pPr>
            <w:r>
              <w:rPr>
                <w:rFonts w:ascii="Times New Roman"/>
                <w:b w:val="false"/>
                <w:i w:val="false"/>
                <w:color w:val="000000"/>
                <w:sz w:val="20"/>
              </w:rPr>
              <w:t>
ағаштарды кесуден</w:t>
            </w:r>
          </w:p>
          <w:p>
            <w:pPr>
              <w:spacing w:after="20"/>
              <w:ind w:left="20"/>
              <w:jc w:val="both"/>
            </w:pPr>
            <w:r>
              <w:rPr>
                <w:rFonts w:ascii="Times New Roman"/>
                <w:b w:val="false"/>
                <w:i w:val="false"/>
                <w:color w:val="000000"/>
                <w:sz w:val="20"/>
              </w:rPr>
              <w:t>
кейiн сүрекдiңнiң</w:t>
            </w:r>
          </w:p>
          <w:p>
            <w:pPr>
              <w:spacing w:after="20"/>
              <w:ind w:left="20"/>
              <w:jc w:val="both"/>
            </w:pPr>
            <w:r>
              <w:rPr>
                <w:rFonts w:ascii="Times New Roman"/>
                <w:b w:val="false"/>
                <w:i w:val="false"/>
                <w:color w:val="000000"/>
                <w:sz w:val="20"/>
              </w:rPr>
              <w:t>
бүтіндігі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Толымдылығының</w:t>
            </w:r>
          </w:p>
          <w:p>
            <w:pPr>
              <w:spacing w:after="20"/>
              <w:ind w:left="20"/>
              <w:jc w:val="both"/>
            </w:pPr>
            <w:r>
              <w:rPr>
                <w:rFonts w:ascii="Times New Roman"/>
                <w:b w:val="false"/>
                <w:i w:val="false"/>
                <w:color w:val="000000"/>
                <w:sz w:val="20"/>
              </w:rPr>
              <w:t>
елеусiз төмендеуi</w:t>
            </w:r>
          </w:p>
          <w:p>
            <w:pPr>
              <w:spacing w:after="20"/>
              <w:ind w:left="20"/>
              <w:jc w:val="both"/>
            </w:pPr>
            <w:r>
              <w:rPr>
                <w:rFonts w:ascii="Times New Roman"/>
                <w:b w:val="false"/>
                <w:i w:val="false"/>
                <w:color w:val="000000"/>
                <w:sz w:val="20"/>
              </w:rPr>
              <w:t>
кезiнде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шектен</w:t>
            </w:r>
          </w:p>
          <w:p>
            <w:pPr>
              <w:spacing w:after="20"/>
              <w:ind w:left="20"/>
              <w:jc w:val="both"/>
            </w:pPr>
            <w:r>
              <w:rPr>
                <w:rFonts w:ascii="Times New Roman"/>
                <w:b w:val="false"/>
                <w:i w:val="false"/>
                <w:color w:val="000000"/>
                <w:sz w:val="20"/>
              </w:rPr>
              <w:t>
төмен болмайтын</w:t>
            </w:r>
          </w:p>
          <w:p>
            <w:pPr>
              <w:spacing w:after="20"/>
              <w:ind w:left="20"/>
              <w:jc w:val="both"/>
            </w:pPr>
            <w:r>
              <w:rPr>
                <w:rFonts w:ascii="Times New Roman"/>
                <w:b w:val="false"/>
                <w:i w:val="false"/>
                <w:color w:val="000000"/>
                <w:sz w:val="20"/>
              </w:rPr>
              <w:t>
толымдылығының</w:t>
            </w:r>
          </w:p>
          <w:p>
            <w:pPr>
              <w:spacing w:after="20"/>
              <w:ind w:left="20"/>
              <w:jc w:val="both"/>
            </w:pPr>
            <w:r>
              <w:rPr>
                <w:rFonts w:ascii="Times New Roman"/>
                <w:b w:val="false"/>
                <w:i w:val="false"/>
                <w:color w:val="000000"/>
                <w:sz w:val="20"/>
              </w:rPr>
              <w:t>
елеусiз төмендеуi</w:t>
            </w:r>
          </w:p>
          <w:p>
            <w:pPr>
              <w:spacing w:after="20"/>
              <w:ind w:left="20"/>
              <w:jc w:val="both"/>
            </w:pPr>
            <w:r>
              <w:rPr>
                <w:rFonts w:ascii="Times New Roman"/>
                <w:b w:val="false"/>
                <w:i w:val="false"/>
                <w:color w:val="000000"/>
                <w:sz w:val="20"/>
              </w:rPr>
              <w:t>
кезiнде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шектен</w:t>
            </w:r>
          </w:p>
          <w:p>
            <w:pPr>
              <w:spacing w:after="20"/>
              <w:ind w:left="20"/>
              <w:jc w:val="both"/>
            </w:pPr>
            <w:r>
              <w:rPr>
                <w:rFonts w:ascii="Times New Roman"/>
                <w:b w:val="false"/>
                <w:i w:val="false"/>
                <w:color w:val="000000"/>
                <w:sz w:val="20"/>
              </w:rPr>
              <w:t>
төмен</w:t>
            </w:r>
          </w:p>
          <w:p>
            <w:pPr>
              <w:spacing w:after="20"/>
              <w:ind w:left="20"/>
              <w:jc w:val="both"/>
            </w:pPr>
            <w:r>
              <w:rPr>
                <w:rFonts w:ascii="Times New Roman"/>
                <w:b w:val="false"/>
                <w:i w:val="false"/>
                <w:color w:val="000000"/>
                <w:sz w:val="20"/>
              </w:rPr>
              <w:t>
толымдылығының</w:t>
            </w:r>
          </w:p>
          <w:p>
            <w:pPr>
              <w:spacing w:after="20"/>
              <w:ind w:left="20"/>
              <w:jc w:val="both"/>
            </w:pPr>
            <w:r>
              <w:rPr>
                <w:rFonts w:ascii="Times New Roman"/>
                <w:b w:val="false"/>
                <w:i w:val="false"/>
                <w:color w:val="000000"/>
                <w:sz w:val="20"/>
              </w:rPr>
              <w:t>
елеусiз төмендеуi</w:t>
            </w:r>
          </w:p>
          <w:p>
            <w:pPr>
              <w:spacing w:after="20"/>
              <w:ind w:left="20"/>
              <w:jc w:val="both"/>
            </w:pPr>
            <w:r>
              <w:rPr>
                <w:rFonts w:ascii="Times New Roman"/>
                <w:b w:val="false"/>
                <w:i w:val="false"/>
                <w:color w:val="000000"/>
                <w:sz w:val="20"/>
              </w:rPr>
              <w:t>
кезiнде сақталмайды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 мен</w:t>
            </w:r>
          </w:p>
          <w:p>
            <w:pPr>
              <w:spacing w:after="20"/>
              <w:ind w:left="20"/>
              <w:jc w:val="both"/>
            </w:pPr>
            <w:r>
              <w:rPr>
                <w:rFonts w:ascii="Times New Roman"/>
                <w:b w:val="false"/>
                <w:i w:val="false"/>
                <w:color w:val="000000"/>
                <w:sz w:val="20"/>
              </w:rPr>
              <w:t>
аурулардан</w:t>
            </w:r>
          </w:p>
          <w:p>
            <w:pPr>
              <w:spacing w:after="20"/>
              <w:ind w:left="20"/>
              <w:jc w:val="both"/>
            </w:pPr>
            <w:r>
              <w:rPr>
                <w:rFonts w:ascii="Times New Roman"/>
                <w:b w:val="false"/>
                <w:i w:val="false"/>
                <w:color w:val="000000"/>
                <w:sz w:val="20"/>
              </w:rPr>
              <w:t>
бүлiнушiлiк</w:t>
            </w:r>
          </w:p>
          <w:p>
            <w:pPr>
              <w:spacing w:after="20"/>
              <w:ind w:left="20"/>
              <w:jc w:val="both"/>
            </w:pPr>
            <w:r>
              <w:rPr>
                <w:rFonts w:ascii="Times New Roman"/>
                <w:b w:val="false"/>
                <w:i w:val="false"/>
                <w:color w:val="000000"/>
                <w:sz w:val="20"/>
              </w:rPr>
              <w:t>
зақымданушылық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Әлсiреу белгісi жоқ</w:t>
            </w:r>
          </w:p>
          <w:p>
            <w:pPr>
              <w:spacing w:after="20"/>
              <w:ind w:left="20"/>
              <w:jc w:val="both"/>
            </w:pPr>
            <w:r>
              <w:rPr>
                <w:rFonts w:ascii="Times New Roman"/>
                <w:b w:val="false"/>
                <w:i w:val="false"/>
                <w:color w:val="000000"/>
                <w:sz w:val="20"/>
              </w:rPr>
              <w:t>
ағаштары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Әлсiреген, кеуiп</w:t>
            </w:r>
          </w:p>
          <w:p>
            <w:pPr>
              <w:spacing w:after="20"/>
              <w:ind w:left="20"/>
              <w:jc w:val="both"/>
            </w:pPr>
            <w:r>
              <w:rPr>
                <w:rFonts w:ascii="Times New Roman"/>
                <w:b w:val="false"/>
                <w:i w:val="false"/>
                <w:color w:val="000000"/>
                <w:sz w:val="20"/>
              </w:rPr>
              <w:t>
бара жатқан және</w:t>
            </w:r>
          </w:p>
          <w:p>
            <w:pPr>
              <w:spacing w:after="20"/>
              <w:ind w:left="20"/>
              <w:jc w:val="both"/>
            </w:pPr>
            <w:r>
              <w:rPr>
                <w:rFonts w:ascii="Times New Roman"/>
                <w:b w:val="false"/>
                <w:i w:val="false"/>
                <w:color w:val="000000"/>
                <w:sz w:val="20"/>
              </w:rPr>
              <w:t>
кеуiп кеткен</w:t>
            </w:r>
          </w:p>
          <w:p>
            <w:pPr>
              <w:spacing w:after="20"/>
              <w:ind w:left="20"/>
              <w:jc w:val="both"/>
            </w:pPr>
            <w:r>
              <w:rPr>
                <w:rFonts w:ascii="Times New Roman"/>
                <w:b w:val="false"/>
                <w:i w:val="false"/>
                <w:color w:val="000000"/>
                <w:sz w:val="20"/>
              </w:rPr>
              <w:t>
ағаштар бар,</w:t>
            </w:r>
          </w:p>
          <w:p>
            <w:pPr>
              <w:spacing w:after="20"/>
              <w:ind w:left="20"/>
              <w:jc w:val="both"/>
            </w:pPr>
            <w:r>
              <w:rPr>
                <w:rFonts w:ascii="Times New Roman"/>
                <w:b w:val="false"/>
                <w:i w:val="false"/>
                <w:color w:val="000000"/>
                <w:sz w:val="20"/>
              </w:rPr>
              <w:t>
әлсiреу белгiсi жоқ</w:t>
            </w:r>
          </w:p>
          <w:p>
            <w:pPr>
              <w:spacing w:after="20"/>
              <w:ind w:left="20"/>
              <w:jc w:val="both"/>
            </w:pPr>
            <w:r>
              <w:rPr>
                <w:rFonts w:ascii="Times New Roman"/>
                <w:b w:val="false"/>
                <w:i w:val="false"/>
                <w:color w:val="000000"/>
                <w:sz w:val="20"/>
              </w:rPr>
              <w:t>
ағаштар төмен</w:t>
            </w:r>
          </w:p>
          <w:p>
            <w:pPr>
              <w:spacing w:after="20"/>
              <w:ind w:left="20"/>
              <w:jc w:val="both"/>
            </w:pPr>
            <w:r>
              <w:rPr>
                <w:rFonts w:ascii="Times New Roman"/>
                <w:b w:val="false"/>
                <w:i w:val="false"/>
                <w:color w:val="000000"/>
                <w:sz w:val="20"/>
              </w:rPr>
              <w:t>
үлесті құрайды</w:t>
            </w:r>
          </w:p>
        </w:tc>
      </w:tr>
    </w:tbl>
    <w:p>
      <w:pPr>
        <w:spacing w:after="0"/>
        <w:ind w:left="0"/>
        <w:jc w:val="left"/>
      </w:pPr>
    </w:p>
    <w:p>
      <w:pPr>
        <w:spacing w:after="0"/>
        <w:ind w:left="0"/>
        <w:jc w:val="both"/>
      </w:pPr>
      <w:r>
        <w:rPr>
          <w:rFonts w:ascii="Times New Roman"/>
          <w:b w:val="false"/>
          <w:i w:val="false"/>
          <w:color w:val="000000"/>
          <w:sz w:val="28"/>
        </w:rPr>
        <w:t>
      Ескертпе. Ағымдағы құлатылуы өсу барысы кестесi бойынша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Орманмен қамтылмаған және орман аясындағы табиғи</w:t>
      </w:r>
    </w:p>
    <w:p>
      <w:pPr>
        <w:spacing w:after="0"/>
        <w:ind w:left="0"/>
        <w:jc w:val="both"/>
      </w:pPr>
      <w:r>
        <w:rPr>
          <w:rFonts w:ascii="Times New Roman"/>
          <w:b w:val="false"/>
          <w:i w:val="false"/>
          <w:color w:val="000000"/>
          <w:sz w:val="28"/>
        </w:rPr>
        <w:t>
      түлеуін бағалау шәкілісінің көрсеткіштерінің бағалары</w:t>
      </w:r>
    </w:p>
    <w:bookmarkStart w:name="z251" w:id="220"/>
    <w:p>
      <w:pPr>
        <w:spacing w:after="0"/>
        <w:ind w:left="0"/>
        <w:jc w:val="both"/>
      </w:pPr>
      <w:r>
        <w:rPr>
          <w:rFonts w:ascii="Times New Roman"/>
          <w:b w:val="false"/>
          <w:i w:val="false"/>
          <w:color w:val="000000"/>
          <w:sz w:val="28"/>
        </w:rPr>
        <w:t>
      1-кесте</w:t>
      </w:r>
    </w:p>
    <w:bookmarkEnd w:id="220"/>
    <w:p>
      <w:pPr>
        <w:spacing w:after="0"/>
        <w:ind w:left="0"/>
        <w:jc w:val="left"/>
      </w:pPr>
      <w:r>
        <w:rPr>
          <w:rFonts w:ascii="Times New Roman"/>
          <w:b/>
          <w:i w:val="false"/>
          <w:color w:val="000000"/>
        </w:rPr>
        <w:t xml:space="preserve"> Жазық жерлердегі ормандар мен Қазақтың ұсақ шоқылы</w:t>
      </w:r>
      <w:r>
        <w:br/>
      </w:r>
      <w:r>
        <w:rPr>
          <w:rFonts w:ascii="Times New Roman"/>
          <w:b/>
          <w:i w:val="false"/>
          <w:color w:val="000000"/>
        </w:rPr>
        <w:t>орман аясында қарағайдың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w:t>
            </w:r>
          </w:p>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топтары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Өздігiнен тұқымдануы </w:t>
            </w:r>
          </w:p>
          <w:p>
            <w:pPr>
              <w:spacing w:after="20"/>
              <w:ind w:left="20"/>
              <w:jc w:val="both"/>
            </w:pPr>
            <w:r>
              <w:rPr>
                <w:rFonts w:ascii="Times New Roman"/>
                <w:b w:val="false"/>
                <w:i w:val="false"/>
                <w:color w:val="000000"/>
                <w:sz w:val="20"/>
              </w:rPr>
              <w:t>
және өскіндер саны, мың дана/га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w:t>
            </w:r>
          </w:p>
          <w:p>
            <w:pPr>
              <w:spacing w:after="20"/>
              <w:ind w:left="20"/>
              <w:jc w:val="both"/>
            </w:pPr>
            <w:r>
              <w:rPr>
                <w:rFonts w:ascii="Times New Roman"/>
                <w:b w:val="false"/>
                <w:i w:val="false"/>
                <w:color w:val="000000"/>
                <w:sz w:val="20"/>
              </w:rPr>
              <w:t>
өскін,</w:t>
            </w:r>
          </w:p>
          <w:p>
            <w:pPr>
              <w:spacing w:after="20"/>
              <w:ind w:left="20"/>
              <w:jc w:val="both"/>
            </w:pPr>
            <w:r>
              <w:rPr>
                <w:rFonts w:ascii="Times New Roman"/>
                <w:b w:val="false"/>
                <w:i w:val="false"/>
                <w:color w:val="000000"/>
                <w:sz w:val="20"/>
              </w:rPr>
              <w:t>
1 гектарға</w:t>
            </w:r>
          </w:p>
          <w:p>
            <w:pPr>
              <w:spacing w:after="20"/>
              <w:ind w:left="20"/>
              <w:jc w:val="both"/>
            </w:pPr>
            <w:r>
              <w:rPr>
                <w:rFonts w:ascii="Times New Roman"/>
                <w:b w:val="false"/>
                <w:i w:val="false"/>
                <w:color w:val="000000"/>
                <w:sz w:val="20"/>
              </w:rPr>
              <w:t>
топтар</w:t>
            </w:r>
          </w:p>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тұқымы</w:t>
            </w:r>
          </w:p>
          <w:p>
            <w:pPr>
              <w:spacing w:after="20"/>
              <w:ind w:left="20"/>
              <w:jc w:val="both"/>
            </w:pPr>
            <w:r>
              <w:rPr>
                <w:rFonts w:ascii="Times New Roman"/>
                <w:b w:val="false"/>
                <w:i w:val="false"/>
                <w:color w:val="000000"/>
                <w:sz w:val="20"/>
              </w:rPr>
              <w:t>
нан өскенде</w:t>
            </w:r>
          </w:p>
          <w:p>
            <w:pPr>
              <w:spacing w:after="20"/>
              <w:ind w:left="20"/>
              <w:jc w:val="both"/>
            </w:pPr>
            <w:r>
              <w:rPr>
                <w:rFonts w:ascii="Times New Roman"/>
                <w:b w:val="false"/>
                <w:i w:val="false"/>
                <w:color w:val="000000"/>
                <w:sz w:val="20"/>
              </w:rPr>
              <w:t>
биіктігі</w:t>
            </w:r>
          </w:p>
          <w:p>
            <w:pPr>
              <w:spacing w:after="20"/>
              <w:ind w:left="20"/>
              <w:jc w:val="both"/>
            </w:pPr>
            <w:r>
              <w:rPr>
                <w:rFonts w:ascii="Times New Roman"/>
                <w:b w:val="false"/>
                <w:i w:val="false"/>
                <w:color w:val="000000"/>
                <w:sz w:val="20"/>
              </w:rPr>
              <w:t>
0,1 метрден</w:t>
            </w:r>
          </w:p>
          <w:p>
            <w:pPr>
              <w:spacing w:after="20"/>
              <w:ind w:left="20"/>
              <w:jc w:val="both"/>
            </w:pPr>
            <w:r>
              <w:rPr>
                <w:rFonts w:ascii="Times New Roman"/>
                <w:b w:val="false"/>
                <w:i w:val="false"/>
                <w:color w:val="000000"/>
                <w:sz w:val="20"/>
              </w:rPr>
              <w:t>
кем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топтары бойынша өскін,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0,1-0,5</w:t>
            </w:r>
          </w:p>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0,6-1,5</w:t>
            </w:r>
          </w:p>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1,6</w:t>
            </w:r>
          </w:p>
          <w:p>
            <w:pPr>
              <w:spacing w:after="20"/>
              <w:ind w:left="20"/>
              <w:jc w:val="both"/>
            </w:pPr>
            <w:r>
              <w:rPr>
                <w:rFonts w:ascii="Times New Roman"/>
                <w:b w:val="false"/>
                <w:i w:val="false"/>
                <w:color w:val="000000"/>
                <w:sz w:val="20"/>
              </w:rPr>
              <w:t>
метрден</w:t>
            </w:r>
          </w:p>
          <w:p>
            <w:pPr>
              <w:spacing w:after="20"/>
              <w:ind w:left="20"/>
              <w:jc w:val="both"/>
            </w:pPr>
            <w:r>
              <w:rPr>
                <w:rFonts w:ascii="Times New Roman"/>
                <w:b w:val="false"/>
                <w:i w:val="false"/>
                <w:color w:val="000000"/>
                <w:sz w:val="20"/>
              </w:rPr>
              <w:t>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терін</w:t>
            </w:r>
          </w:p>
          <w:p>
            <w:pPr>
              <w:spacing w:after="20"/>
              <w:ind w:left="20"/>
              <w:jc w:val="both"/>
            </w:pPr>
            <w:r>
              <w:rPr>
                <w:rFonts w:ascii="Times New Roman"/>
                <w:b w:val="false"/>
                <w:i w:val="false"/>
                <w:color w:val="000000"/>
                <w:sz w:val="20"/>
              </w:rPr>
              <w:t>
eскepe</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Қазақтың ұсақ шоқылы ормандарындағы қарағайлар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қуаң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37,5 астам</w:t>
            </w:r>
          </w:p>
          <w:p>
            <w:pPr>
              <w:spacing w:after="20"/>
              <w:ind w:left="20"/>
              <w:jc w:val="both"/>
            </w:pPr>
            <w:r>
              <w:rPr>
                <w:rFonts w:ascii="Times New Roman"/>
                <w:b w:val="false"/>
                <w:i w:val="false"/>
                <w:color w:val="000000"/>
                <w:sz w:val="20"/>
              </w:rPr>
              <w:t>
22,5-37,5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 астам</w:t>
            </w:r>
          </w:p>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21 астам</w:t>
            </w:r>
          </w:p>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18,5 астам</w:t>
            </w:r>
          </w:p>
          <w:p>
            <w:pPr>
              <w:spacing w:after="20"/>
              <w:ind w:left="20"/>
              <w:jc w:val="both"/>
            </w:pPr>
            <w:r>
              <w:rPr>
                <w:rFonts w:ascii="Times New Roman"/>
                <w:b w:val="false"/>
                <w:i w:val="false"/>
                <w:color w:val="000000"/>
                <w:sz w:val="20"/>
              </w:rPr>
              <w:t>
11-18,5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астам</w:t>
            </w:r>
          </w:p>
          <w:p>
            <w:pPr>
              <w:spacing w:after="20"/>
              <w:ind w:left="20"/>
              <w:jc w:val="both"/>
            </w:pPr>
            <w:r>
              <w:rPr>
                <w:rFonts w:ascii="Times New Roman"/>
                <w:b w:val="false"/>
                <w:i w:val="false"/>
                <w:color w:val="000000"/>
                <w:sz w:val="20"/>
              </w:rPr>
              <w:t>
9-15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800 астам</w:t>
            </w:r>
          </w:p>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 астам</w:t>
            </w:r>
          </w:p>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17 астам</w:t>
            </w:r>
          </w:p>
          <w:p>
            <w:pPr>
              <w:spacing w:after="20"/>
              <w:ind w:left="20"/>
              <w:jc w:val="both"/>
            </w:pPr>
            <w:r>
              <w:rPr>
                <w:rFonts w:ascii="Times New Roman"/>
                <w:b w:val="false"/>
                <w:i w:val="false"/>
                <w:color w:val="000000"/>
                <w:sz w:val="20"/>
              </w:rPr>
              <w:t>
10-17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14 астам</w:t>
            </w:r>
          </w:p>
          <w:p>
            <w:pPr>
              <w:spacing w:after="20"/>
              <w:ind w:left="20"/>
              <w:jc w:val="both"/>
            </w:pPr>
            <w:r>
              <w:rPr>
                <w:rFonts w:ascii="Times New Roman"/>
                <w:b w:val="false"/>
                <w:i w:val="false"/>
                <w:color w:val="000000"/>
                <w:sz w:val="20"/>
              </w:rPr>
              <w:t>
8,5-14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12,5 астам</w:t>
            </w:r>
          </w:p>
          <w:p>
            <w:pPr>
              <w:spacing w:after="20"/>
              <w:ind w:left="20"/>
              <w:jc w:val="both"/>
            </w:pPr>
            <w:r>
              <w:rPr>
                <w:rFonts w:ascii="Times New Roman"/>
                <w:b w:val="false"/>
                <w:i w:val="false"/>
                <w:color w:val="000000"/>
                <w:sz w:val="20"/>
              </w:rPr>
              <w:t>
7,5-12,5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астам</w:t>
            </w:r>
          </w:p>
          <w:p>
            <w:pPr>
              <w:spacing w:after="20"/>
              <w:ind w:left="20"/>
              <w:jc w:val="both"/>
            </w:pPr>
            <w:r>
              <w:rPr>
                <w:rFonts w:ascii="Times New Roman"/>
                <w:b w:val="false"/>
                <w:i w:val="false"/>
                <w:color w:val="000000"/>
                <w:sz w:val="20"/>
              </w:rPr>
              <w:t>
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600 астам</w:t>
            </w:r>
          </w:p>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p>
            <w:pPr>
              <w:spacing w:after="20"/>
              <w:ind w:left="20"/>
              <w:jc w:val="both"/>
            </w:pPr>
            <w:r>
              <w:rPr>
                <w:rFonts w:ascii="Times New Roman"/>
                <w:b w:val="false"/>
                <w:i w:val="false"/>
                <w:color w:val="000000"/>
                <w:sz w:val="20"/>
              </w:rPr>
              <w:t>
жеткілікті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19 астам</w:t>
            </w:r>
          </w:p>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12,5 астам</w:t>
            </w:r>
          </w:p>
          <w:p>
            <w:pPr>
              <w:spacing w:after="20"/>
              <w:ind w:left="20"/>
              <w:jc w:val="both"/>
            </w:pPr>
            <w:r>
              <w:rPr>
                <w:rFonts w:ascii="Times New Roman"/>
                <w:b w:val="false"/>
                <w:i w:val="false"/>
                <w:color w:val="000000"/>
                <w:sz w:val="20"/>
              </w:rPr>
              <w:t>
6,5-12,5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10,5 астам</w:t>
            </w:r>
          </w:p>
          <w:p>
            <w:pPr>
              <w:spacing w:after="20"/>
              <w:ind w:left="20"/>
              <w:jc w:val="both"/>
            </w:pPr>
            <w:r>
              <w:rPr>
                <w:rFonts w:ascii="Times New Roman"/>
                <w:b w:val="false"/>
                <w:i w:val="false"/>
                <w:color w:val="000000"/>
                <w:sz w:val="20"/>
              </w:rPr>
              <w:t>
6,5- 10,5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астам</w:t>
            </w:r>
          </w:p>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 астам</w:t>
            </w:r>
          </w:p>
          <w:p>
            <w:pPr>
              <w:spacing w:after="20"/>
              <w:ind w:left="20"/>
              <w:jc w:val="both"/>
            </w:pPr>
            <w:r>
              <w:rPr>
                <w:rFonts w:ascii="Times New Roman"/>
                <w:b w:val="false"/>
                <w:i w:val="false"/>
                <w:color w:val="000000"/>
                <w:sz w:val="20"/>
              </w:rPr>
              <w:t>
4-7,5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 астам</w:t>
            </w:r>
          </w:p>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астам</w:t>
            </w:r>
          </w:p>
          <w:p>
            <w:pPr>
              <w:spacing w:after="20"/>
              <w:ind w:left="20"/>
              <w:jc w:val="both"/>
            </w:pPr>
            <w:r>
              <w:rPr>
                <w:rFonts w:ascii="Times New Roman"/>
                <w:b w:val="false"/>
                <w:i w:val="false"/>
                <w:color w:val="000000"/>
                <w:sz w:val="20"/>
              </w:rPr>
              <w:t>
7,5-15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астам</w:t>
            </w:r>
          </w:p>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8,5астам</w:t>
            </w:r>
          </w:p>
          <w:p>
            <w:pPr>
              <w:spacing w:after="20"/>
              <w:ind w:left="20"/>
              <w:jc w:val="both"/>
            </w:pPr>
            <w:r>
              <w:rPr>
                <w:rFonts w:ascii="Times New Roman"/>
                <w:b w:val="false"/>
                <w:i w:val="false"/>
                <w:color w:val="000000"/>
                <w:sz w:val="20"/>
              </w:rPr>
              <w:t>
4,5-8,5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 астам</w:t>
            </w:r>
          </w:p>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400 астам</w:t>
            </w:r>
          </w:p>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Шоқ ормандар және қарағайлы жалды ормандар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және</w:t>
            </w:r>
          </w:p>
          <w:p>
            <w:pPr>
              <w:spacing w:after="20"/>
              <w:ind w:left="20"/>
              <w:jc w:val="both"/>
            </w:pPr>
            <w:r>
              <w:rPr>
                <w:rFonts w:ascii="Times New Roman"/>
                <w:b w:val="false"/>
                <w:i w:val="false"/>
                <w:color w:val="000000"/>
                <w:sz w:val="20"/>
              </w:rPr>
              <w:t>
өте қуаң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26 астам</w:t>
            </w:r>
          </w:p>
          <w:p>
            <w:pPr>
              <w:spacing w:after="20"/>
              <w:ind w:left="20"/>
              <w:jc w:val="both"/>
            </w:pPr>
            <w:r>
              <w:rPr>
                <w:rFonts w:ascii="Times New Roman"/>
                <w:b w:val="false"/>
                <w:i w:val="false"/>
                <w:color w:val="000000"/>
                <w:sz w:val="20"/>
              </w:rPr>
              <w:t>
16-26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17,5 астам</w:t>
            </w:r>
          </w:p>
          <w:p>
            <w:pPr>
              <w:spacing w:after="20"/>
              <w:ind w:left="20"/>
              <w:jc w:val="both"/>
            </w:pPr>
            <w:r>
              <w:rPr>
                <w:rFonts w:ascii="Times New Roman"/>
                <w:b w:val="false"/>
                <w:i w:val="false"/>
                <w:color w:val="000000"/>
                <w:sz w:val="20"/>
              </w:rPr>
              <w:t>
11-17,5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астам</w:t>
            </w:r>
          </w:p>
          <w:p>
            <w:pPr>
              <w:spacing w:after="20"/>
              <w:ind w:left="20"/>
              <w:jc w:val="both"/>
            </w:pPr>
            <w:r>
              <w:rPr>
                <w:rFonts w:ascii="Times New Roman"/>
                <w:b w:val="false"/>
                <w:i w:val="false"/>
                <w:color w:val="000000"/>
                <w:sz w:val="20"/>
              </w:rPr>
              <w:t>
9,8-15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 астам</w:t>
            </w:r>
          </w:p>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10,5 астам</w:t>
            </w:r>
          </w:p>
          <w:p>
            <w:pPr>
              <w:spacing w:after="20"/>
              <w:ind w:left="20"/>
              <w:jc w:val="both"/>
            </w:pPr>
            <w:r>
              <w:rPr>
                <w:rFonts w:ascii="Times New Roman"/>
                <w:b w:val="false"/>
                <w:i w:val="false"/>
                <w:color w:val="000000"/>
                <w:sz w:val="20"/>
              </w:rPr>
              <w:t>
6,5- 10,5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600 астам</w:t>
            </w:r>
          </w:p>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p>
            <w:pPr>
              <w:spacing w:after="20"/>
              <w:ind w:left="20"/>
              <w:jc w:val="both"/>
            </w:pPr>
            <w:r>
              <w:rPr>
                <w:rFonts w:ascii="Times New Roman"/>
                <w:b w:val="false"/>
                <w:i w:val="false"/>
                <w:color w:val="000000"/>
                <w:sz w:val="20"/>
              </w:rPr>
              <w:t>
жеткілікті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ылғалды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 астам</w:t>
            </w:r>
          </w:p>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13,5 астам</w:t>
            </w:r>
          </w:p>
          <w:p>
            <w:pPr>
              <w:spacing w:after="20"/>
              <w:ind w:left="20"/>
              <w:jc w:val="both"/>
            </w:pPr>
            <w:r>
              <w:rPr>
                <w:rFonts w:ascii="Times New Roman"/>
                <w:b w:val="false"/>
                <w:i w:val="false"/>
                <w:color w:val="000000"/>
                <w:sz w:val="20"/>
              </w:rPr>
              <w:t>
7,5- 13,5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 астам</w:t>
            </w:r>
          </w:p>
          <w:p>
            <w:pPr>
              <w:spacing w:after="20"/>
              <w:ind w:left="20"/>
              <w:jc w:val="both"/>
            </w:pPr>
            <w:r>
              <w:rPr>
                <w:rFonts w:ascii="Times New Roman"/>
                <w:b w:val="false"/>
                <w:i w:val="false"/>
                <w:color w:val="000000"/>
                <w:sz w:val="20"/>
              </w:rPr>
              <w:t>
6,5- 11,5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астам</w:t>
            </w:r>
          </w:p>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астам</w:t>
            </w:r>
          </w:p>
          <w:p>
            <w:pPr>
              <w:spacing w:after="20"/>
              <w:ind w:left="20"/>
              <w:jc w:val="both"/>
            </w:pPr>
            <w:r>
              <w:rPr>
                <w:rFonts w:ascii="Times New Roman"/>
                <w:b w:val="false"/>
                <w:i w:val="false"/>
                <w:color w:val="000000"/>
                <w:sz w:val="20"/>
              </w:rPr>
              <w:t>
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 астам</w:t>
            </w:r>
          </w:p>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Өскінді</w:t>
            </w:r>
          </w:p>
          <w:p>
            <w:pPr>
              <w:spacing w:after="20"/>
              <w:ind w:left="20"/>
              <w:jc w:val="both"/>
            </w:pPr>
            <w:r>
              <w:rPr>
                <w:rFonts w:ascii="Times New Roman"/>
                <w:b w:val="false"/>
                <w:i w:val="false"/>
                <w:color w:val="000000"/>
                <w:sz w:val="20"/>
              </w:rPr>
              <w:t>
"шартты"</w:t>
            </w:r>
          </w:p>
          <w:p>
            <w:pPr>
              <w:spacing w:after="20"/>
              <w:ind w:left="20"/>
              <w:jc w:val="both"/>
            </w:pPr>
            <w:r>
              <w:rPr>
                <w:rFonts w:ascii="Times New Roman"/>
                <w:b w:val="false"/>
                <w:i w:val="false"/>
                <w:color w:val="000000"/>
                <w:sz w:val="20"/>
              </w:rPr>
              <w:t>
түрге көшіру</w:t>
            </w:r>
          </w:p>
          <w:p>
            <w:pPr>
              <w:spacing w:after="20"/>
              <w:ind w:left="20"/>
              <w:jc w:val="both"/>
            </w:pPr>
            <w:r>
              <w:rPr>
                <w:rFonts w:ascii="Times New Roman"/>
                <w:b w:val="false"/>
                <w:i w:val="false"/>
                <w:color w:val="000000"/>
                <w:sz w:val="20"/>
              </w:rPr>
              <w:t>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1-кестедегі шәкілді қолдану тәртібі.</w:t>
      </w:r>
    </w:p>
    <w:p>
      <w:pPr>
        <w:spacing w:after="0"/>
        <w:ind w:left="0"/>
        <w:jc w:val="both"/>
      </w:pPr>
      <w:r>
        <w:rPr>
          <w:rFonts w:ascii="Times New Roman"/>
          <w:b w:val="false"/>
          <w:i w:val="false"/>
          <w:color w:val="000000"/>
          <w:sz w:val="28"/>
        </w:rPr>
        <w:t>
      Орман аясында қарағайдың табиғи түлеп өсуiн бағалау шәкiлiн</w:t>
      </w:r>
    </w:p>
    <w:p>
      <w:pPr>
        <w:spacing w:after="0"/>
        <w:ind w:left="0"/>
        <w:jc w:val="both"/>
      </w:pPr>
      <w:r>
        <w:rPr>
          <w:rFonts w:ascii="Times New Roman"/>
          <w:b w:val="false"/>
          <w:i w:val="false"/>
          <w:color w:val="000000"/>
          <w:sz w:val="28"/>
        </w:rPr>
        <w:t>
      қолдану мынадай тәртiппен жүргiзiледi:</w:t>
      </w:r>
    </w:p>
    <w:p>
      <w:pPr>
        <w:spacing w:after="0"/>
        <w:ind w:left="0"/>
        <w:jc w:val="both"/>
      </w:pPr>
      <w:r>
        <w:rPr>
          <w:rFonts w:ascii="Times New Roman"/>
          <w:b w:val="false"/>
          <w:i w:val="false"/>
          <w:color w:val="000000"/>
          <w:sz w:val="28"/>
        </w:rPr>
        <w:t>
      1. Орман аясында немесе ағаш кесiлген жерде бiр биiктiк</w:t>
      </w:r>
    </w:p>
    <w:p>
      <w:pPr>
        <w:spacing w:after="0"/>
        <w:ind w:left="0"/>
        <w:jc w:val="both"/>
      </w:pPr>
      <w:r>
        <w:rPr>
          <w:rFonts w:ascii="Times New Roman"/>
          <w:b w:val="false"/>
          <w:i w:val="false"/>
          <w:color w:val="000000"/>
          <w:sz w:val="28"/>
        </w:rPr>
        <w:t>
      тобындағы өскiн болған жағдайда қарағайдың түлеп өсуiнiң бағасы</w:t>
      </w:r>
    </w:p>
    <w:p>
      <w:pPr>
        <w:spacing w:after="0"/>
        <w:ind w:left="0"/>
        <w:jc w:val="both"/>
      </w:pPr>
      <w:r>
        <w:rPr>
          <w:rFonts w:ascii="Times New Roman"/>
          <w:b w:val="false"/>
          <w:i w:val="false"/>
          <w:color w:val="000000"/>
          <w:sz w:val="28"/>
        </w:rPr>
        <w:t>
      кестенiң тиiсті бағанының деректерi бойынша берiледi.</w:t>
      </w:r>
    </w:p>
    <w:p>
      <w:pPr>
        <w:spacing w:after="0"/>
        <w:ind w:left="0"/>
        <w:jc w:val="both"/>
      </w:pPr>
      <w:r>
        <w:rPr>
          <w:rFonts w:ascii="Times New Roman"/>
          <w:b w:val="false"/>
          <w:i w:val="false"/>
          <w:color w:val="000000"/>
          <w:sz w:val="28"/>
        </w:rPr>
        <w:t>
      2. Екi және одан да көп биiктiк топтарының өскiнi болған</w:t>
      </w:r>
    </w:p>
    <w:p>
      <w:pPr>
        <w:spacing w:after="0"/>
        <w:ind w:left="0"/>
        <w:jc w:val="both"/>
      </w:pPr>
      <w:r>
        <w:rPr>
          <w:rFonts w:ascii="Times New Roman"/>
          <w:b w:val="false"/>
          <w:i w:val="false"/>
          <w:color w:val="000000"/>
          <w:sz w:val="28"/>
        </w:rPr>
        <w:t>
      жағдайда әрбiр топтағы оның саны тиiстi ауыстыру коэффициентiне</w:t>
      </w:r>
    </w:p>
    <w:p>
      <w:pPr>
        <w:spacing w:after="0"/>
        <w:ind w:left="0"/>
        <w:jc w:val="both"/>
      </w:pPr>
      <w:r>
        <w:rPr>
          <w:rFonts w:ascii="Times New Roman"/>
          <w:b w:val="false"/>
          <w:i w:val="false"/>
          <w:color w:val="000000"/>
          <w:sz w:val="28"/>
        </w:rPr>
        <w:t>
      көбей-тiледi, алынған деректер қосылып, "ауыстыру коэффициенттерiн</w:t>
      </w:r>
    </w:p>
    <w:p>
      <w:pPr>
        <w:spacing w:after="0"/>
        <w:ind w:left="0"/>
        <w:jc w:val="both"/>
      </w:pPr>
      <w:r>
        <w:rPr>
          <w:rFonts w:ascii="Times New Roman"/>
          <w:b w:val="false"/>
          <w:i w:val="false"/>
          <w:color w:val="000000"/>
          <w:sz w:val="28"/>
        </w:rPr>
        <w:t>
      ескере отырып, барлығы" бағанының көрсеткiштерiмен салыстырылады.</w:t>
      </w:r>
    </w:p>
    <w:p>
      <w:pPr>
        <w:spacing w:after="0"/>
        <w:ind w:left="0"/>
        <w:jc w:val="both"/>
      </w:pPr>
      <w:r>
        <w:rPr>
          <w:rFonts w:ascii="Times New Roman"/>
          <w:b w:val="false"/>
          <w:i w:val="false"/>
          <w:color w:val="000000"/>
          <w:sz w:val="28"/>
        </w:rPr>
        <w:t>
      Егер "шартты" өскiннiң алынған сомасы осы бағанның бөлгiшiнде</w:t>
      </w:r>
    </w:p>
    <w:p>
      <w:pPr>
        <w:spacing w:after="0"/>
        <w:ind w:left="0"/>
        <w:jc w:val="both"/>
      </w:pPr>
      <w:r>
        <w:rPr>
          <w:rFonts w:ascii="Times New Roman"/>
          <w:b w:val="false"/>
          <w:i w:val="false"/>
          <w:color w:val="000000"/>
          <w:sz w:val="28"/>
        </w:rPr>
        <w:t>
      келтiрiлген көрсеткiштен жоғары болса, түлеп өсу "жақсы" болып</w:t>
      </w:r>
    </w:p>
    <w:p>
      <w:pPr>
        <w:spacing w:after="0"/>
        <w:ind w:left="0"/>
        <w:jc w:val="both"/>
      </w:pPr>
      <w:r>
        <w:rPr>
          <w:rFonts w:ascii="Times New Roman"/>
          <w:b w:val="false"/>
          <w:i w:val="false"/>
          <w:color w:val="000000"/>
          <w:sz w:val="28"/>
        </w:rPr>
        <w:t>
      есептеледi және өскiндi сақтаудан басқа орманды қалпына келтiру</w:t>
      </w:r>
    </w:p>
    <w:p>
      <w:pPr>
        <w:spacing w:after="0"/>
        <w:ind w:left="0"/>
        <w:jc w:val="both"/>
      </w:pPr>
      <w:r>
        <w:rPr>
          <w:rFonts w:ascii="Times New Roman"/>
          <w:b w:val="false"/>
          <w:i w:val="false"/>
          <w:color w:val="000000"/>
          <w:sz w:val="28"/>
        </w:rPr>
        <w:t>
      жөнiнде ешқандай қосымша шаралар жоспарланбайды, ал қалыптасып келе</w:t>
      </w:r>
    </w:p>
    <w:p>
      <w:pPr>
        <w:spacing w:after="0"/>
        <w:ind w:left="0"/>
        <w:jc w:val="both"/>
      </w:pPr>
      <w:r>
        <w:rPr>
          <w:rFonts w:ascii="Times New Roman"/>
          <w:b w:val="false"/>
          <w:i w:val="false"/>
          <w:color w:val="000000"/>
          <w:sz w:val="28"/>
        </w:rPr>
        <w:t>
      жатқан өскiннiң толымдылығы 0,8-1,0 мөлшерiнде болады деп күтiледi.</w:t>
      </w:r>
    </w:p>
    <w:p>
      <w:pPr>
        <w:spacing w:after="0"/>
        <w:ind w:left="0"/>
        <w:jc w:val="both"/>
      </w:pPr>
      <w:r>
        <w:rPr>
          <w:rFonts w:ascii="Times New Roman"/>
          <w:b w:val="false"/>
          <w:i w:val="false"/>
          <w:color w:val="000000"/>
          <w:sz w:val="28"/>
        </w:rPr>
        <w:t>
      Егер "шартты" түрге көшiрiлген өскiннiң саны алымында</w:t>
      </w:r>
    </w:p>
    <w:p>
      <w:pPr>
        <w:spacing w:after="0"/>
        <w:ind w:left="0"/>
        <w:jc w:val="both"/>
      </w:pPr>
      <w:r>
        <w:rPr>
          <w:rFonts w:ascii="Times New Roman"/>
          <w:b w:val="false"/>
          <w:i w:val="false"/>
          <w:color w:val="000000"/>
          <w:sz w:val="28"/>
        </w:rPr>
        <w:t>
      келтiрiлген көрсеткiштерге сәйкес келсе, түлеп өсу "қанағаттанарлық"</w:t>
      </w:r>
    </w:p>
    <w:p>
      <w:pPr>
        <w:spacing w:after="0"/>
        <w:ind w:left="0"/>
        <w:jc w:val="both"/>
      </w:pPr>
      <w:r>
        <w:rPr>
          <w:rFonts w:ascii="Times New Roman"/>
          <w:b w:val="false"/>
          <w:i w:val="false"/>
          <w:color w:val="000000"/>
          <w:sz w:val="28"/>
        </w:rPr>
        <w:t>
      болып есептеледi. Бұл жағдайда жуандығы 0,5-0,7 екпелер қалыптасады</w:t>
      </w:r>
    </w:p>
    <w:p>
      <w:pPr>
        <w:spacing w:after="0"/>
        <w:ind w:left="0"/>
        <w:jc w:val="both"/>
      </w:pPr>
      <w:r>
        <w:rPr>
          <w:rFonts w:ascii="Times New Roman"/>
          <w:b w:val="false"/>
          <w:i w:val="false"/>
          <w:color w:val="000000"/>
          <w:sz w:val="28"/>
        </w:rPr>
        <w:t>
      деп күту керек. Алаңқайлары мен дәлiздерi бар жекелеген ағаш кесiлген</w:t>
      </w:r>
    </w:p>
    <w:p>
      <w:pPr>
        <w:spacing w:after="0"/>
        <w:ind w:left="0"/>
        <w:jc w:val="both"/>
      </w:pPr>
      <w:r>
        <w:rPr>
          <w:rFonts w:ascii="Times New Roman"/>
          <w:b w:val="false"/>
          <w:i w:val="false"/>
          <w:color w:val="000000"/>
          <w:sz w:val="28"/>
        </w:rPr>
        <w:t>
      жерлерде жеке орман дақылдарын құру керек.</w:t>
      </w:r>
    </w:p>
    <w:p>
      <w:pPr>
        <w:spacing w:after="0"/>
        <w:ind w:left="0"/>
        <w:jc w:val="both"/>
      </w:pPr>
      <w:r>
        <w:rPr>
          <w:rFonts w:ascii="Times New Roman"/>
          <w:b w:val="false"/>
          <w:i w:val="false"/>
          <w:color w:val="000000"/>
          <w:sz w:val="28"/>
        </w:rPr>
        <w:t>
      Егер өскiн саны бағалау шәкiлiнiң ең төменгi көрсеткiштерiнен</w:t>
      </w:r>
    </w:p>
    <w:p>
      <w:pPr>
        <w:spacing w:after="0"/>
        <w:ind w:left="0"/>
        <w:jc w:val="both"/>
      </w:pPr>
      <w:r>
        <w:rPr>
          <w:rFonts w:ascii="Times New Roman"/>
          <w:b w:val="false"/>
          <w:i w:val="false"/>
          <w:color w:val="000000"/>
          <w:sz w:val="28"/>
        </w:rPr>
        <w:t>
      аз болып шықса, түлеп өсу "жеткiлiксiз" болып есептеледi. Бұл</w:t>
      </w:r>
    </w:p>
    <w:p>
      <w:pPr>
        <w:spacing w:after="0"/>
        <w:ind w:left="0"/>
        <w:jc w:val="both"/>
      </w:pPr>
      <w:r>
        <w:rPr>
          <w:rFonts w:ascii="Times New Roman"/>
          <w:b w:val="false"/>
          <w:i w:val="false"/>
          <w:color w:val="000000"/>
          <w:sz w:val="28"/>
        </w:rPr>
        <w:t>
      жағдайда жуандығы 0,3-0,4 ағаштар қалыптасады деп күтiледi. Мұндай</w:t>
      </w:r>
    </w:p>
    <w:p>
      <w:pPr>
        <w:spacing w:after="0"/>
        <w:ind w:left="0"/>
        <w:jc w:val="both"/>
      </w:pPr>
      <w:r>
        <w:rPr>
          <w:rFonts w:ascii="Times New Roman"/>
          <w:b w:val="false"/>
          <w:i w:val="false"/>
          <w:color w:val="000000"/>
          <w:sz w:val="28"/>
        </w:rPr>
        <w:t>
      учаскелерде орманды қалпына келтiру жөнiндегi ic-шараларды жүргiзу</w:t>
      </w:r>
    </w:p>
    <w:p>
      <w:pPr>
        <w:spacing w:after="0"/>
        <w:ind w:left="0"/>
        <w:jc w:val="both"/>
      </w:pPr>
      <w:r>
        <w:rPr>
          <w:rFonts w:ascii="Times New Roman"/>
          <w:b w:val="false"/>
          <w:i w:val="false"/>
          <w:color w:val="000000"/>
          <w:sz w:val="28"/>
        </w:rPr>
        <w:t>
      қажет.</w:t>
      </w:r>
    </w:p>
    <w:bookmarkStart w:name="z252" w:id="221"/>
    <w:p>
      <w:pPr>
        <w:spacing w:after="0"/>
        <w:ind w:left="0"/>
        <w:jc w:val="both"/>
      </w:pPr>
      <w:r>
        <w:rPr>
          <w:rFonts w:ascii="Times New Roman"/>
          <w:b w:val="false"/>
          <w:i w:val="false"/>
          <w:color w:val="000000"/>
          <w:sz w:val="28"/>
        </w:rPr>
        <w:t>
      2-кесте</w:t>
      </w:r>
    </w:p>
    <w:bookmarkEnd w:id="221"/>
    <w:p>
      <w:pPr>
        <w:spacing w:after="0"/>
        <w:ind w:left="0"/>
        <w:jc w:val="left"/>
      </w:pPr>
      <w:r>
        <w:rPr>
          <w:rFonts w:ascii="Times New Roman"/>
          <w:b/>
          <w:i w:val="false"/>
          <w:color w:val="000000"/>
        </w:rPr>
        <w:t xml:space="preserve"> Жазық жерлердегi ормандар мен Қазақтың ұсақ шоқылы</w:t>
      </w:r>
      <w:r>
        <w:br/>
      </w:r>
      <w:r>
        <w:rPr>
          <w:rFonts w:ascii="Times New Roman"/>
          <w:b/>
          <w:i w:val="false"/>
          <w:color w:val="000000"/>
        </w:rPr>
        <w:t>ормандарының ағашы кесiлген жерлерiнде қарағайдың</w:t>
      </w:r>
      <w:r>
        <w:br/>
      </w:r>
      <w:r>
        <w:rPr>
          <w:rFonts w:ascii="Times New Roman"/>
          <w:b/>
          <w:i w:val="false"/>
          <w:color w:val="000000"/>
        </w:rPr>
        <w:t>табиғи түлеп өсуiн бағалау шәкiлi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w:t>
            </w:r>
          </w:p>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топтары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Өздігiнен тұқымдануы </w:t>
            </w:r>
          </w:p>
          <w:p>
            <w:pPr>
              <w:spacing w:after="20"/>
              <w:ind w:left="20"/>
              <w:jc w:val="both"/>
            </w:pPr>
            <w:r>
              <w:rPr>
                <w:rFonts w:ascii="Times New Roman"/>
                <w:b w:val="false"/>
                <w:i w:val="false"/>
                <w:color w:val="000000"/>
                <w:sz w:val="20"/>
              </w:rPr>
              <w:t>
және өскіндер саны, мың дана/га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w:t>
            </w:r>
          </w:p>
          <w:p>
            <w:pPr>
              <w:spacing w:after="20"/>
              <w:ind w:left="20"/>
              <w:jc w:val="both"/>
            </w:pPr>
            <w:r>
              <w:rPr>
                <w:rFonts w:ascii="Times New Roman"/>
                <w:b w:val="false"/>
                <w:i w:val="false"/>
                <w:color w:val="000000"/>
                <w:sz w:val="20"/>
              </w:rPr>
              <w:t>
өскін, 1</w:t>
            </w:r>
          </w:p>
          <w:p>
            <w:pPr>
              <w:spacing w:after="20"/>
              <w:ind w:left="20"/>
              <w:jc w:val="both"/>
            </w:pPr>
            <w:r>
              <w:rPr>
                <w:rFonts w:ascii="Times New Roman"/>
                <w:b w:val="false"/>
                <w:i w:val="false"/>
                <w:color w:val="000000"/>
                <w:sz w:val="20"/>
              </w:rPr>
              <w:t>
гектарға</w:t>
            </w:r>
          </w:p>
          <w:p>
            <w:pPr>
              <w:spacing w:after="20"/>
              <w:ind w:left="20"/>
              <w:jc w:val="both"/>
            </w:pPr>
            <w:r>
              <w:rPr>
                <w:rFonts w:ascii="Times New Roman"/>
                <w:b w:val="false"/>
                <w:i w:val="false"/>
                <w:color w:val="000000"/>
                <w:sz w:val="20"/>
              </w:rPr>
              <w:t>
топтар</w:t>
            </w:r>
          </w:p>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w:t>
            </w:r>
          </w:p>
          <w:p>
            <w:pPr>
              <w:spacing w:after="20"/>
              <w:ind w:left="20"/>
              <w:jc w:val="both"/>
            </w:pPr>
            <w:r>
              <w:rPr>
                <w:rFonts w:ascii="Times New Roman"/>
                <w:b w:val="false"/>
                <w:i w:val="false"/>
                <w:color w:val="000000"/>
                <w:sz w:val="20"/>
              </w:rPr>
              <w:t>
тұқымынан</w:t>
            </w:r>
          </w:p>
          <w:p>
            <w:pPr>
              <w:spacing w:after="20"/>
              <w:ind w:left="20"/>
              <w:jc w:val="both"/>
            </w:pPr>
            <w:r>
              <w:rPr>
                <w:rFonts w:ascii="Times New Roman"/>
                <w:b w:val="false"/>
                <w:i w:val="false"/>
                <w:color w:val="000000"/>
                <w:sz w:val="20"/>
              </w:rPr>
              <w:t>
өскенде</w:t>
            </w:r>
          </w:p>
          <w:p>
            <w:pPr>
              <w:spacing w:after="20"/>
              <w:ind w:left="20"/>
              <w:jc w:val="both"/>
            </w:pPr>
            <w:r>
              <w:rPr>
                <w:rFonts w:ascii="Times New Roman"/>
                <w:b w:val="false"/>
                <w:i w:val="false"/>
                <w:color w:val="000000"/>
                <w:sz w:val="20"/>
              </w:rPr>
              <w:t>
биіктігі</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метрден</w:t>
            </w:r>
          </w:p>
          <w:p>
            <w:pPr>
              <w:spacing w:after="20"/>
              <w:ind w:left="20"/>
              <w:jc w:val="both"/>
            </w:pPr>
            <w:r>
              <w:rPr>
                <w:rFonts w:ascii="Times New Roman"/>
                <w:b w:val="false"/>
                <w:i w:val="false"/>
                <w:color w:val="000000"/>
                <w:sz w:val="20"/>
              </w:rPr>
              <w:t>
кем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топтары бойынша өскін, 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0,1-0,5</w:t>
            </w:r>
          </w:p>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0,6-1,5</w:t>
            </w:r>
          </w:p>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1,6</w:t>
            </w:r>
          </w:p>
          <w:p>
            <w:pPr>
              <w:spacing w:after="20"/>
              <w:ind w:left="20"/>
              <w:jc w:val="both"/>
            </w:pPr>
            <w:r>
              <w:rPr>
                <w:rFonts w:ascii="Times New Roman"/>
                <w:b w:val="false"/>
                <w:i w:val="false"/>
                <w:color w:val="000000"/>
                <w:sz w:val="20"/>
              </w:rPr>
              <w:t>
метрден</w:t>
            </w:r>
          </w:p>
          <w:p>
            <w:pPr>
              <w:spacing w:after="20"/>
              <w:ind w:left="20"/>
              <w:jc w:val="both"/>
            </w:pPr>
            <w:r>
              <w:rPr>
                <w:rFonts w:ascii="Times New Roman"/>
                <w:b w:val="false"/>
                <w:i w:val="false"/>
                <w:color w:val="000000"/>
                <w:sz w:val="20"/>
              </w:rPr>
              <w:t>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циенттерін</w:t>
            </w:r>
          </w:p>
          <w:p>
            <w:pPr>
              <w:spacing w:after="20"/>
              <w:ind w:left="20"/>
              <w:jc w:val="both"/>
            </w:pPr>
            <w:r>
              <w:rPr>
                <w:rFonts w:ascii="Times New Roman"/>
                <w:b w:val="false"/>
                <w:i w:val="false"/>
                <w:color w:val="000000"/>
                <w:sz w:val="20"/>
              </w:rPr>
              <w:t>
eскepe</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Қазақтың ұсақ шоқылы ормандарындағы қарағайлар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қуаң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22,5 астам</w:t>
            </w:r>
          </w:p>
          <w:p>
            <w:pPr>
              <w:spacing w:after="20"/>
              <w:ind w:left="20"/>
              <w:jc w:val="both"/>
            </w:pPr>
            <w:r>
              <w:rPr>
                <w:rFonts w:ascii="Times New Roman"/>
                <w:b w:val="false"/>
                <w:i w:val="false"/>
                <w:color w:val="000000"/>
                <w:sz w:val="20"/>
              </w:rPr>
              <w:t>
14-22,5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астам</w:t>
            </w:r>
          </w:p>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 астам</w:t>
            </w:r>
          </w:p>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11астам</w:t>
            </w:r>
          </w:p>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астам</w:t>
            </w:r>
          </w:p>
          <w:p>
            <w:pPr>
              <w:spacing w:after="20"/>
              <w:ind w:left="20"/>
              <w:jc w:val="both"/>
            </w:pPr>
            <w:r>
              <w:rPr>
                <w:rFonts w:ascii="Times New Roman"/>
                <w:b w:val="false"/>
                <w:i w:val="false"/>
                <w:color w:val="000000"/>
                <w:sz w:val="20"/>
              </w:rPr>
              <w:t>
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800 астам</w:t>
            </w:r>
          </w:p>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астам</w:t>
            </w:r>
          </w:p>
          <w:p>
            <w:pPr>
              <w:spacing w:after="20"/>
              <w:ind w:left="20"/>
              <w:jc w:val="both"/>
            </w:pPr>
            <w:r>
              <w:rPr>
                <w:rFonts w:ascii="Times New Roman"/>
                <w:b w:val="false"/>
                <w:i w:val="false"/>
                <w:color w:val="000000"/>
                <w:sz w:val="20"/>
              </w:rPr>
              <w:t xml:space="preserve">
9-15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астам</w:t>
            </w:r>
          </w:p>
          <w:p>
            <w:pPr>
              <w:spacing w:after="20"/>
              <w:ind w:left="20"/>
              <w:jc w:val="both"/>
            </w:pPr>
            <w:r>
              <w:rPr>
                <w:rFonts w:ascii="Times New Roman"/>
                <w:b w:val="false"/>
                <w:i w:val="false"/>
                <w:color w:val="000000"/>
                <w:sz w:val="20"/>
              </w:rPr>
              <w:t xml:space="preserve">
6-10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8,5 астам</w:t>
            </w:r>
          </w:p>
          <w:p>
            <w:pPr>
              <w:spacing w:after="20"/>
              <w:ind w:left="20"/>
              <w:jc w:val="both"/>
            </w:pPr>
            <w:r>
              <w:rPr>
                <w:rFonts w:ascii="Times New Roman"/>
                <w:b w:val="false"/>
                <w:i w:val="false"/>
                <w:color w:val="000000"/>
                <w:sz w:val="20"/>
              </w:rPr>
              <w:t xml:space="preserve">
5-8,5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 астам</w:t>
            </w:r>
          </w:p>
          <w:p>
            <w:pPr>
              <w:spacing w:after="20"/>
              <w:ind w:left="20"/>
              <w:jc w:val="both"/>
            </w:pPr>
            <w:r>
              <w:rPr>
                <w:rFonts w:ascii="Times New Roman"/>
                <w:b w:val="false"/>
                <w:i w:val="false"/>
                <w:color w:val="000000"/>
                <w:sz w:val="20"/>
              </w:rPr>
              <w:t xml:space="preserve">
7-7,5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xml:space="preserve">
3,5-6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600 астам</w:t>
            </w:r>
          </w:p>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p>
            <w:pPr>
              <w:spacing w:after="20"/>
              <w:ind w:left="20"/>
              <w:jc w:val="both"/>
            </w:pPr>
            <w:r>
              <w:rPr>
                <w:rFonts w:ascii="Times New Roman"/>
                <w:b w:val="false"/>
                <w:i w:val="false"/>
                <w:color w:val="000000"/>
                <w:sz w:val="20"/>
              </w:rPr>
              <w:t>
жеткілікті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астам</w:t>
            </w:r>
          </w:p>
          <w:p>
            <w:pPr>
              <w:spacing w:after="20"/>
              <w:ind w:left="20"/>
              <w:jc w:val="both"/>
            </w:pPr>
            <w:r>
              <w:rPr>
                <w:rFonts w:ascii="Times New Roman"/>
                <w:b w:val="false"/>
                <w:i w:val="false"/>
                <w:color w:val="000000"/>
                <w:sz w:val="20"/>
              </w:rPr>
              <w:t xml:space="preserve">
6-10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xml:space="preserve">
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xml:space="preserve">
3,5-6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 астам</w:t>
            </w:r>
          </w:p>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 астам</w:t>
            </w:r>
          </w:p>
          <w:p>
            <w:pPr>
              <w:spacing w:after="20"/>
              <w:ind w:left="20"/>
              <w:jc w:val="both"/>
            </w:pPr>
            <w:r>
              <w:rPr>
                <w:rFonts w:ascii="Times New Roman"/>
                <w:b w:val="false"/>
                <w:i w:val="false"/>
                <w:color w:val="000000"/>
                <w:sz w:val="20"/>
              </w:rPr>
              <w:t xml:space="preserve">
2,5-4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 астам</w:t>
            </w:r>
          </w:p>
          <w:p>
            <w:pPr>
              <w:spacing w:after="20"/>
              <w:ind w:left="20"/>
              <w:jc w:val="both"/>
            </w:pPr>
            <w:r>
              <w:rPr>
                <w:rFonts w:ascii="Times New Roman"/>
                <w:b w:val="false"/>
                <w:i w:val="false"/>
                <w:color w:val="000000"/>
                <w:sz w:val="20"/>
              </w:rPr>
              <w:t xml:space="preserve">
400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 астам</w:t>
            </w:r>
          </w:p>
          <w:p>
            <w:pPr>
              <w:spacing w:after="20"/>
              <w:ind w:left="20"/>
              <w:jc w:val="both"/>
            </w:pPr>
            <w:r>
              <w:rPr>
                <w:rFonts w:ascii="Times New Roman"/>
                <w:b w:val="false"/>
                <w:i w:val="false"/>
                <w:color w:val="000000"/>
                <w:sz w:val="20"/>
              </w:rPr>
              <w:t xml:space="preserve">
5-7,5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 астам</w:t>
            </w:r>
          </w:p>
          <w:p>
            <w:pPr>
              <w:spacing w:after="20"/>
              <w:ind w:left="20"/>
              <w:jc w:val="both"/>
            </w:pPr>
            <w:r>
              <w:rPr>
                <w:rFonts w:ascii="Times New Roman"/>
                <w:b w:val="false"/>
                <w:i w:val="false"/>
                <w:color w:val="000000"/>
                <w:sz w:val="20"/>
              </w:rPr>
              <w:t xml:space="preserve">
3,5-5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4,5 астам</w:t>
            </w:r>
          </w:p>
          <w:p>
            <w:pPr>
              <w:spacing w:after="20"/>
              <w:ind w:left="20"/>
              <w:jc w:val="both"/>
            </w:pPr>
            <w:r>
              <w:rPr>
                <w:rFonts w:ascii="Times New Roman"/>
                <w:b w:val="false"/>
                <w:i w:val="false"/>
                <w:color w:val="000000"/>
                <w:sz w:val="20"/>
              </w:rPr>
              <w:t xml:space="preserve">
3-4,5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 астам</w:t>
            </w:r>
          </w:p>
          <w:p>
            <w:pPr>
              <w:spacing w:after="20"/>
              <w:ind w:left="20"/>
              <w:jc w:val="both"/>
            </w:pPr>
            <w:r>
              <w:rPr>
                <w:rFonts w:ascii="Times New Roman"/>
                <w:b w:val="false"/>
                <w:i w:val="false"/>
                <w:color w:val="000000"/>
                <w:sz w:val="20"/>
              </w:rPr>
              <w:t xml:space="preserve">
2,5-4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 астам</w:t>
            </w:r>
          </w:p>
          <w:p>
            <w:pPr>
              <w:spacing w:after="20"/>
              <w:ind w:left="20"/>
              <w:jc w:val="both"/>
            </w:pPr>
            <w:r>
              <w:rPr>
                <w:rFonts w:ascii="Times New Roman"/>
                <w:b w:val="false"/>
                <w:i w:val="false"/>
                <w:color w:val="000000"/>
                <w:sz w:val="20"/>
              </w:rPr>
              <w:t xml:space="preserve">
2-3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400 астам</w:t>
            </w:r>
          </w:p>
          <w:p>
            <w:pPr>
              <w:spacing w:after="20"/>
              <w:ind w:left="20"/>
              <w:jc w:val="both"/>
            </w:pPr>
            <w:r>
              <w:rPr>
                <w:rFonts w:ascii="Times New Roman"/>
                <w:b w:val="false"/>
                <w:i w:val="false"/>
                <w:color w:val="000000"/>
                <w:sz w:val="20"/>
              </w:rPr>
              <w:t xml:space="preserve">
300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Аралдардағы және қарағайлы жалды ормандар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 және</w:t>
            </w:r>
          </w:p>
          <w:p>
            <w:pPr>
              <w:spacing w:after="20"/>
              <w:ind w:left="20"/>
              <w:jc w:val="both"/>
            </w:pPr>
            <w:r>
              <w:rPr>
                <w:rFonts w:ascii="Times New Roman"/>
                <w:b w:val="false"/>
                <w:i w:val="false"/>
                <w:color w:val="000000"/>
                <w:sz w:val="20"/>
              </w:rPr>
              <w:t>
өте қуаң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9-15,5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6-10,5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8,5 астам</w:t>
            </w:r>
          </w:p>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 астам</w:t>
            </w:r>
          </w:p>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600 астам</w:t>
            </w:r>
            <w:r>
              <w:rPr>
                <w:rFonts w:ascii="Times New Roman"/>
                <w:b w:val="false"/>
                <w:i w:val="false"/>
                <w:color w:val="000000"/>
                <w:sz w:val="20"/>
              </w:rPr>
              <w:t xml:space="preserve">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p>
            <w:pPr>
              <w:spacing w:after="20"/>
              <w:ind w:left="20"/>
              <w:jc w:val="both"/>
            </w:pPr>
            <w:r>
              <w:rPr>
                <w:rFonts w:ascii="Times New Roman"/>
                <w:b w:val="false"/>
                <w:i w:val="false"/>
                <w:color w:val="000000"/>
                <w:sz w:val="20"/>
              </w:rPr>
              <w:t>
жеткілікті</w:t>
            </w:r>
          </w:p>
          <w:p>
            <w:pPr>
              <w:spacing w:after="20"/>
              <w:ind w:left="20"/>
              <w:jc w:val="both"/>
            </w:pPr>
            <w:r>
              <w:rPr>
                <w:rFonts w:ascii="Times New Roman"/>
                <w:b w:val="false"/>
                <w:i w:val="false"/>
                <w:color w:val="000000"/>
                <w:sz w:val="20"/>
              </w:rPr>
              <w:t>
және ылғалды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7,5-12,5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астам</w:t>
            </w:r>
          </w:p>
          <w:p>
            <w:pPr>
              <w:spacing w:after="20"/>
              <w:ind w:left="20"/>
              <w:jc w:val="both"/>
            </w:pPr>
            <w:r>
              <w:rPr>
                <w:rFonts w:ascii="Times New Roman"/>
                <w:b w:val="false"/>
                <w:i w:val="false"/>
                <w:color w:val="000000"/>
                <w:sz w:val="20"/>
              </w:rPr>
              <w:t xml:space="preserve">
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астам</w:t>
            </w:r>
          </w:p>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500 астам</w:t>
            </w:r>
          </w:p>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Өскінді</w:t>
            </w:r>
          </w:p>
          <w:p>
            <w:pPr>
              <w:spacing w:after="20"/>
              <w:ind w:left="20"/>
              <w:jc w:val="both"/>
            </w:pPr>
            <w:r>
              <w:rPr>
                <w:rFonts w:ascii="Times New Roman"/>
                <w:b w:val="false"/>
                <w:i w:val="false"/>
                <w:color w:val="000000"/>
                <w:sz w:val="20"/>
              </w:rPr>
              <w:t>
"шартты"</w:t>
            </w:r>
          </w:p>
          <w:p>
            <w:pPr>
              <w:spacing w:after="20"/>
              <w:ind w:left="20"/>
              <w:jc w:val="both"/>
            </w:pPr>
            <w:r>
              <w:rPr>
                <w:rFonts w:ascii="Times New Roman"/>
                <w:b w:val="false"/>
                <w:i w:val="false"/>
                <w:color w:val="000000"/>
                <w:sz w:val="20"/>
              </w:rPr>
              <w:t>
түрге көшіру</w:t>
            </w:r>
          </w:p>
          <w:p>
            <w:pPr>
              <w:spacing w:after="20"/>
              <w:ind w:left="20"/>
              <w:jc w:val="both"/>
            </w:pPr>
            <w:r>
              <w:rPr>
                <w:rFonts w:ascii="Times New Roman"/>
                <w:b w:val="false"/>
                <w:i w:val="false"/>
                <w:color w:val="000000"/>
                <w:sz w:val="20"/>
              </w:rPr>
              <w:t>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2-кестедегі шәкілді қолдану тәртібі.</w:t>
      </w:r>
    </w:p>
    <w:p>
      <w:pPr>
        <w:spacing w:after="0"/>
        <w:ind w:left="0"/>
        <w:jc w:val="both"/>
      </w:pPr>
      <w:r>
        <w:rPr>
          <w:rFonts w:ascii="Times New Roman"/>
          <w:b w:val="false"/>
          <w:i w:val="false"/>
          <w:color w:val="000000"/>
          <w:sz w:val="28"/>
        </w:rPr>
        <w:t>
      Орман аясында немесе ағаш кесiлген жерде бiр биiктiк тобындағы</w:t>
      </w:r>
    </w:p>
    <w:p>
      <w:pPr>
        <w:spacing w:after="0"/>
        <w:ind w:left="0"/>
        <w:jc w:val="both"/>
      </w:pPr>
      <w:r>
        <w:rPr>
          <w:rFonts w:ascii="Times New Roman"/>
          <w:b w:val="false"/>
          <w:i w:val="false"/>
          <w:color w:val="000000"/>
          <w:sz w:val="28"/>
        </w:rPr>
        <w:t>
      өскiн болған жағдайда қарағайдың түлеп өсуiнiң бағасы кестенiң тиiсті</w:t>
      </w:r>
    </w:p>
    <w:p>
      <w:pPr>
        <w:spacing w:after="0"/>
        <w:ind w:left="0"/>
        <w:jc w:val="both"/>
      </w:pPr>
      <w:r>
        <w:rPr>
          <w:rFonts w:ascii="Times New Roman"/>
          <w:b w:val="false"/>
          <w:i w:val="false"/>
          <w:color w:val="000000"/>
          <w:sz w:val="28"/>
        </w:rPr>
        <w:t>
      бағанының деректерi бойынша берiледi.</w:t>
      </w:r>
    </w:p>
    <w:p>
      <w:pPr>
        <w:spacing w:after="0"/>
        <w:ind w:left="0"/>
        <w:jc w:val="both"/>
      </w:pPr>
      <w:r>
        <w:rPr>
          <w:rFonts w:ascii="Times New Roman"/>
          <w:b w:val="false"/>
          <w:i w:val="false"/>
          <w:color w:val="000000"/>
          <w:sz w:val="28"/>
        </w:rPr>
        <w:t>
      Екi және одан да көп биiктiк топтарының өскiнi болған жағдайда</w:t>
      </w:r>
    </w:p>
    <w:p>
      <w:pPr>
        <w:spacing w:after="0"/>
        <w:ind w:left="0"/>
        <w:jc w:val="both"/>
      </w:pPr>
      <w:r>
        <w:rPr>
          <w:rFonts w:ascii="Times New Roman"/>
          <w:b w:val="false"/>
          <w:i w:val="false"/>
          <w:color w:val="000000"/>
          <w:sz w:val="28"/>
        </w:rPr>
        <w:t>
      әрбiр топтағы оның саны тиiстi ауыстыру коэффициентiне көбей-тiледi,</w:t>
      </w:r>
    </w:p>
    <w:p>
      <w:pPr>
        <w:spacing w:after="0"/>
        <w:ind w:left="0"/>
        <w:jc w:val="both"/>
      </w:pPr>
      <w:r>
        <w:rPr>
          <w:rFonts w:ascii="Times New Roman"/>
          <w:b w:val="false"/>
          <w:i w:val="false"/>
          <w:color w:val="000000"/>
          <w:sz w:val="28"/>
        </w:rPr>
        <w:t>
      алынған деректер қосылып, "ауыстыру коэффициенттерiн ескере отырып,</w:t>
      </w:r>
    </w:p>
    <w:p>
      <w:pPr>
        <w:spacing w:after="0"/>
        <w:ind w:left="0"/>
        <w:jc w:val="both"/>
      </w:pPr>
      <w:r>
        <w:rPr>
          <w:rFonts w:ascii="Times New Roman"/>
          <w:b w:val="false"/>
          <w:i w:val="false"/>
          <w:color w:val="000000"/>
          <w:sz w:val="28"/>
        </w:rPr>
        <w:t>
      барлығы" бағанының көрсеткiштерiмен салыстырылады.</w:t>
      </w:r>
    </w:p>
    <w:p>
      <w:pPr>
        <w:spacing w:after="0"/>
        <w:ind w:left="0"/>
        <w:jc w:val="both"/>
      </w:pPr>
      <w:r>
        <w:rPr>
          <w:rFonts w:ascii="Times New Roman"/>
          <w:b w:val="false"/>
          <w:i w:val="false"/>
          <w:color w:val="000000"/>
          <w:sz w:val="28"/>
        </w:rPr>
        <w:t>
      Егер "шартты" өскiннiң алынған сомасы осы бағанның бөлгiшiнде</w:t>
      </w:r>
    </w:p>
    <w:p>
      <w:pPr>
        <w:spacing w:after="0"/>
        <w:ind w:left="0"/>
        <w:jc w:val="both"/>
      </w:pPr>
      <w:r>
        <w:rPr>
          <w:rFonts w:ascii="Times New Roman"/>
          <w:b w:val="false"/>
          <w:i w:val="false"/>
          <w:color w:val="000000"/>
          <w:sz w:val="28"/>
        </w:rPr>
        <w:t>
      келтiрiлген көрсеткiштен жоғары болса, түлеп өсу "жақсы" болып</w:t>
      </w:r>
    </w:p>
    <w:p>
      <w:pPr>
        <w:spacing w:after="0"/>
        <w:ind w:left="0"/>
        <w:jc w:val="both"/>
      </w:pPr>
      <w:r>
        <w:rPr>
          <w:rFonts w:ascii="Times New Roman"/>
          <w:b w:val="false"/>
          <w:i w:val="false"/>
          <w:color w:val="000000"/>
          <w:sz w:val="28"/>
        </w:rPr>
        <w:t>
      есептеледi және өскiндi сақтаудан басқа орманды қалпына келтiру</w:t>
      </w:r>
    </w:p>
    <w:p>
      <w:pPr>
        <w:spacing w:after="0"/>
        <w:ind w:left="0"/>
        <w:jc w:val="both"/>
      </w:pPr>
      <w:r>
        <w:rPr>
          <w:rFonts w:ascii="Times New Roman"/>
          <w:b w:val="false"/>
          <w:i w:val="false"/>
          <w:color w:val="000000"/>
          <w:sz w:val="28"/>
        </w:rPr>
        <w:t>
      жөнiнде ешқандай қосымша шаралар жоспарланбайды, ал қалыптасып келе</w:t>
      </w:r>
    </w:p>
    <w:p>
      <w:pPr>
        <w:spacing w:after="0"/>
        <w:ind w:left="0"/>
        <w:jc w:val="both"/>
      </w:pPr>
      <w:r>
        <w:rPr>
          <w:rFonts w:ascii="Times New Roman"/>
          <w:b w:val="false"/>
          <w:i w:val="false"/>
          <w:color w:val="000000"/>
          <w:sz w:val="28"/>
        </w:rPr>
        <w:t>
      жатқан өскiннiң толымдылығы 0,8-1,0 мөлшерiнде болады деп күтiледi.</w:t>
      </w:r>
    </w:p>
    <w:p>
      <w:pPr>
        <w:spacing w:after="0"/>
        <w:ind w:left="0"/>
        <w:jc w:val="both"/>
      </w:pPr>
      <w:r>
        <w:rPr>
          <w:rFonts w:ascii="Times New Roman"/>
          <w:b w:val="false"/>
          <w:i w:val="false"/>
          <w:color w:val="000000"/>
          <w:sz w:val="28"/>
        </w:rPr>
        <w:t>
      Егер "шартты" түрге көшiрiлген өскiннiң саны алымында</w:t>
      </w:r>
    </w:p>
    <w:p>
      <w:pPr>
        <w:spacing w:after="0"/>
        <w:ind w:left="0"/>
        <w:jc w:val="both"/>
      </w:pPr>
      <w:r>
        <w:rPr>
          <w:rFonts w:ascii="Times New Roman"/>
          <w:b w:val="false"/>
          <w:i w:val="false"/>
          <w:color w:val="000000"/>
          <w:sz w:val="28"/>
        </w:rPr>
        <w:t>
      келтiрiлген көрсеткiштерге сәйкес келсе, түлеп өсу "қанағаттанарлық"</w:t>
      </w:r>
    </w:p>
    <w:p>
      <w:pPr>
        <w:spacing w:after="0"/>
        <w:ind w:left="0"/>
        <w:jc w:val="both"/>
      </w:pPr>
      <w:r>
        <w:rPr>
          <w:rFonts w:ascii="Times New Roman"/>
          <w:b w:val="false"/>
          <w:i w:val="false"/>
          <w:color w:val="000000"/>
          <w:sz w:val="28"/>
        </w:rPr>
        <w:t>
      болып есептеледi. Бұл жағдайда жуандығы 0,5-0,7 екпелер қалыптасады</w:t>
      </w:r>
    </w:p>
    <w:p>
      <w:pPr>
        <w:spacing w:after="0"/>
        <w:ind w:left="0"/>
        <w:jc w:val="both"/>
      </w:pPr>
      <w:r>
        <w:rPr>
          <w:rFonts w:ascii="Times New Roman"/>
          <w:b w:val="false"/>
          <w:i w:val="false"/>
          <w:color w:val="000000"/>
          <w:sz w:val="28"/>
        </w:rPr>
        <w:t>
      деп күту керек. Алаңқайлары мен дәлiздерi бар жекелеген ағаш кесiлген</w:t>
      </w:r>
    </w:p>
    <w:p>
      <w:pPr>
        <w:spacing w:after="0"/>
        <w:ind w:left="0"/>
        <w:jc w:val="both"/>
      </w:pPr>
      <w:r>
        <w:rPr>
          <w:rFonts w:ascii="Times New Roman"/>
          <w:b w:val="false"/>
          <w:i w:val="false"/>
          <w:color w:val="000000"/>
          <w:sz w:val="28"/>
        </w:rPr>
        <w:t>
      жерлерде жеке орман дақылдарын құру керек.</w:t>
      </w:r>
    </w:p>
    <w:p>
      <w:pPr>
        <w:spacing w:after="0"/>
        <w:ind w:left="0"/>
        <w:jc w:val="both"/>
      </w:pPr>
      <w:r>
        <w:rPr>
          <w:rFonts w:ascii="Times New Roman"/>
          <w:b w:val="false"/>
          <w:i w:val="false"/>
          <w:color w:val="000000"/>
          <w:sz w:val="28"/>
        </w:rPr>
        <w:t>
      Егер өскiн саны бағалау шәкiлiнiң ең төменгi көрсеткiштерiнен</w:t>
      </w:r>
    </w:p>
    <w:p>
      <w:pPr>
        <w:spacing w:after="0"/>
        <w:ind w:left="0"/>
        <w:jc w:val="both"/>
      </w:pPr>
      <w:r>
        <w:rPr>
          <w:rFonts w:ascii="Times New Roman"/>
          <w:b w:val="false"/>
          <w:i w:val="false"/>
          <w:color w:val="000000"/>
          <w:sz w:val="28"/>
        </w:rPr>
        <w:t>
      аз болып шықса, түлеп өсу "жеткiлiксiз" болып есептеледi. Бұл</w:t>
      </w:r>
    </w:p>
    <w:p>
      <w:pPr>
        <w:spacing w:after="0"/>
        <w:ind w:left="0"/>
        <w:jc w:val="both"/>
      </w:pPr>
      <w:r>
        <w:rPr>
          <w:rFonts w:ascii="Times New Roman"/>
          <w:b w:val="false"/>
          <w:i w:val="false"/>
          <w:color w:val="000000"/>
          <w:sz w:val="28"/>
        </w:rPr>
        <w:t>
      жағдайда жуандығы 0,3-0,4 ағаштар қалыптасады деп күтiледi. Мұндай</w:t>
      </w:r>
    </w:p>
    <w:p>
      <w:pPr>
        <w:spacing w:after="0"/>
        <w:ind w:left="0"/>
        <w:jc w:val="both"/>
      </w:pPr>
      <w:r>
        <w:rPr>
          <w:rFonts w:ascii="Times New Roman"/>
          <w:b w:val="false"/>
          <w:i w:val="false"/>
          <w:color w:val="000000"/>
          <w:sz w:val="28"/>
        </w:rPr>
        <w:t>
      учаскелерде орманды қалпына келтiру жөнiндегi ic-шараларды жүргiзу</w:t>
      </w:r>
    </w:p>
    <w:p>
      <w:pPr>
        <w:spacing w:after="0"/>
        <w:ind w:left="0"/>
        <w:jc w:val="both"/>
      </w:pPr>
      <w:r>
        <w:rPr>
          <w:rFonts w:ascii="Times New Roman"/>
          <w:b w:val="false"/>
          <w:i w:val="false"/>
          <w:color w:val="000000"/>
          <w:sz w:val="28"/>
        </w:rPr>
        <w:t>
      қажет.</w:t>
      </w:r>
    </w:p>
    <w:bookmarkStart w:name="z253" w:id="222"/>
    <w:p>
      <w:pPr>
        <w:spacing w:after="0"/>
        <w:ind w:left="0"/>
        <w:jc w:val="both"/>
      </w:pPr>
      <w:r>
        <w:rPr>
          <w:rFonts w:ascii="Times New Roman"/>
          <w:b w:val="false"/>
          <w:i w:val="false"/>
          <w:color w:val="000000"/>
          <w:sz w:val="28"/>
        </w:rPr>
        <w:t>
      3-кесте</w:t>
      </w:r>
    </w:p>
    <w:bookmarkEnd w:id="222"/>
    <w:p>
      <w:pPr>
        <w:spacing w:after="0"/>
        <w:ind w:left="0"/>
        <w:jc w:val="left"/>
      </w:pPr>
      <w:r>
        <w:rPr>
          <w:rFonts w:ascii="Times New Roman"/>
          <w:b/>
          <w:i w:val="false"/>
          <w:color w:val="000000"/>
        </w:rPr>
        <w:t xml:space="preserve"> Жазық жерлердегі ормандар мен Қазақтың ұсақ шоқылы ормандарының ағашы кесілген жерлерінде қайыңның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түрлерінің</w:t>
            </w:r>
          </w:p>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топтары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дана/га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өркендік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өркендік бұталар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0,1-0,5</w:t>
            </w:r>
          </w:p>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және ірі</w:t>
            </w:r>
          </w:p>
          <w:p>
            <w:pPr>
              <w:spacing w:after="20"/>
              <w:ind w:left="20"/>
              <w:jc w:val="both"/>
            </w:pPr>
            <w:r>
              <w:rPr>
                <w:rFonts w:ascii="Times New Roman"/>
                <w:b w:val="false"/>
                <w:i w:val="false"/>
                <w:color w:val="000000"/>
                <w:sz w:val="20"/>
              </w:rPr>
              <w:t>
0,6-2,5</w:t>
            </w:r>
          </w:p>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метрден</w:t>
            </w:r>
          </w:p>
          <w:p>
            <w:pPr>
              <w:spacing w:after="20"/>
              <w:ind w:left="20"/>
              <w:jc w:val="both"/>
            </w:pPr>
            <w:r>
              <w:rPr>
                <w:rFonts w:ascii="Times New Roman"/>
                <w:b w:val="false"/>
                <w:i w:val="false"/>
                <w:color w:val="000000"/>
                <w:sz w:val="20"/>
              </w:rPr>
              <w:t>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терін ескере</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w:t>
            </w:r>
          </w:p>
          <w:p>
            <w:pPr>
              <w:spacing w:after="20"/>
              <w:ind w:left="20"/>
              <w:jc w:val="both"/>
            </w:pPr>
            <w:r>
              <w:rPr>
                <w:rFonts w:ascii="Times New Roman"/>
                <w:b w:val="false"/>
                <w:i w:val="false"/>
                <w:color w:val="000000"/>
                <w:sz w:val="20"/>
              </w:rPr>
              <w:t>
жетілген</w:t>
            </w:r>
          </w:p>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түрлерінен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мен</w:t>
            </w:r>
          </w:p>
          <w:p>
            <w:pPr>
              <w:spacing w:after="20"/>
              <w:ind w:left="20"/>
              <w:jc w:val="both"/>
            </w:pPr>
            <w:r>
              <w:rPr>
                <w:rFonts w:ascii="Times New Roman"/>
                <w:b w:val="false"/>
                <w:i w:val="false"/>
                <w:color w:val="000000"/>
                <w:sz w:val="20"/>
              </w:rPr>
              <w:t>
жас</w:t>
            </w:r>
          </w:p>
          <w:p>
            <w:pPr>
              <w:spacing w:after="20"/>
              <w:ind w:left="20"/>
              <w:jc w:val="both"/>
            </w:pPr>
            <w:r>
              <w:rPr>
                <w:rFonts w:ascii="Times New Roman"/>
                <w:b w:val="false"/>
                <w:i w:val="false"/>
                <w:color w:val="000000"/>
                <w:sz w:val="20"/>
              </w:rPr>
              <w:t>
шыбықтар</w:t>
            </w:r>
          </w:p>
          <w:p>
            <w:pPr>
              <w:spacing w:after="20"/>
              <w:ind w:left="20"/>
              <w:jc w:val="both"/>
            </w:pPr>
            <w:r>
              <w:rPr>
                <w:rFonts w:ascii="Times New Roman"/>
                <w:b w:val="false"/>
                <w:i w:val="false"/>
                <w:color w:val="000000"/>
                <w:sz w:val="20"/>
              </w:rPr>
              <w:t>
түбірлерінен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p>
            <w:pPr>
              <w:spacing w:after="20"/>
              <w:ind w:left="20"/>
              <w:jc w:val="both"/>
            </w:pPr>
            <w:r>
              <w:rPr>
                <w:rFonts w:ascii="Times New Roman"/>
                <w:b w:val="false"/>
                <w:i w:val="false"/>
                <w:color w:val="000000"/>
                <w:sz w:val="20"/>
              </w:rPr>
              <w:t>
жеткілікті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0,8 астам</w:t>
            </w:r>
          </w:p>
          <w:p>
            <w:pPr>
              <w:spacing w:after="20"/>
              <w:ind w:left="20"/>
              <w:jc w:val="both"/>
            </w:pPr>
            <w:r>
              <w:rPr>
                <w:rFonts w:ascii="Times New Roman"/>
                <w:b w:val="false"/>
                <w:i w:val="false"/>
                <w:color w:val="000000"/>
                <w:sz w:val="20"/>
              </w:rPr>
              <w:t>
0,4-0,8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 астам</w:t>
            </w:r>
          </w:p>
          <w:p>
            <w:pPr>
              <w:spacing w:after="20"/>
              <w:ind w:left="20"/>
              <w:jc w:val="both"/>
            </w:pPr>
            <w:r>
              <w:rPr>
                <w:rFonts w:ascii="Times New Roman"/>
                <w:b w:val="false"/>
                <w:i w:val="false"/>
                <w:color w:val="000000"/>
                <w:sz w:val="20"/>
              </w:rPr>
              <w:t>
0,5-1,0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астам</w:t>
            </w:r>
          </w:p>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3,5-7,5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астам</w:t>
            </w:r>
          </w:p>
          <w:p>
            <w:pPr>
              <w:spacing w:after="20"/>
              <w:ind w:left="20"/>
              <w:jc w:val="both"/>
            </w:pPr>
            <w:r>
              <w:rPr>
                <w:rFonts w:ascii="Times New Roman"/>
                <w:b w:val="false"/>
                <w:i w:val="false"/>
                <w:color w:val="000000"/>
                <w:sz w:val="20"/>
              </w:rPr>
              <w:t>
0,5-0,9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 астам</w:t>
            </w:r>
          </w:p>
          <w:p>
            <w:pPr>
              <w:spacing w:after="20"/>
              <w:ind w:left="20"/>
              <w:jc w:val="both"/>
            </w:pPr>
            <w:r>
              <w:rPr>
                <w:rFonts w:ascii="Times New Roman"/>
                <w:b w:val="false"/>
                <w:i w:val="false"/>
                <w:color w:val="000000"/>
                <w:sz w:val="20"/>
              </w:rPr>
              <w:t>
0,6-1,1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9 астам</w:t>
            </w:r>
          </w:p>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астам</w:t>
            </w:r>
          </w:p>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8 астам</w:t>
            </w:r>
          </w:p>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 астам</w:t>
            </w:r>
          </w:p>
          <w:p>
            <w:pPr>
              <w:spacing w:after="20"/>
              <w:ind w:left="20"/>
              <w:jc w:val="both"/>
            </w:pPr>
            <w:r>
              <w:rPr>
                <w:rFonts w:ascii="Times New Roman"/>
                <w:b w:val="false"/>
                <w:i w:val="false"/>
                <w:color w:val="000000"/>
                <w:sz w:val="20"/>
              </w:rPr>
              <w:t>
0,6-1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 астам</w:t>
            </w:r>
          </w:p>
          <w:p>
            <w:pPr>
              <w:spacing w:after="20"/>
              <w:ind w:left="20"/>
              <w:jc w:val="both"/>
            </w:pPr>
            <w:r>
              <w:rPr>
                <w:rFonts w:ascii="Times New Roman"/>
                <w:b w:val="false"/>
                <w:i w:val="false"/>
                <w:color w:val="000000"/>
                <w:sz w:val="20"/>
              </w:rPr>
              <w:t>
0,7-1,2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 астам</w:t>
            </w:r>
          </w:p>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 астам</w:t>
            </w:r>
          </w:p>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 астам</w:t>
            </w:r>
          </w:p>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0,8 астам</w:t>
            </w:r>
          </w:p>
          <w:p>
            <w:pPr>
              <w:spacing w:after="20"/>
              <w:ind w:left="20"/>
              <w:jc w:val="both"/>
            </w:pPr>
            <w:r>
              <w:rPr>
                <w:rFonts w:ascii="Times New Roman"/>
                <w:b w:val="false"/>
                <w:i w:val="false"/>
                <w:color w:val="000000"/>
                <w:sz w:val="20"/>
              </w:rPr>
              <w:t>
0,4-0,8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 астам</w:t>
            </w:r>
          </w:p>
          <w:p>
            <w:pPr>
              <w:spacing w:after="20"/>
              <w:ind w:left="20"/>
              <w:jc w:val="both"/>
            </w:pPr>
            <w:r>
              <w:rPr>
                <w:rFonts w:ascii="Times New Roman"/>
                <w:b w:val="false"/>
                <w:i w:val="false"/>
                <w:color w:val="000000"/>
                <w:sz w:val="20"/>
              </w:rPr>
              <w:t>
0,5-1,0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 астам</w:t>
            </w:r>
          </w:p>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астам</w:t>
            </w:r>
          </w:p>
          <w:p>
            <w:pPr>
              <w:spacing w:after="20"/>
              <w:ind w:left="20"/>
              <w:jc w:val="both"/>
            </w:pPr>
            <w:r>
              <w:rPr>
                <w:rFonts w:ascii="Times New Roman"/>
                <w:b w:val="false"/>
                <w:i w:val="false"/>
                <w:color w:val="000000"/>
                <w:sz w:val="20"/>
              </w:rPr>
              <w:t>
3,5-6,5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6,5 астам</w:t>
            </w:r>
          </w:p>
          <w:p>
            <w:pPr>
              <w:spacing w:after="20"/>
              <w:ind w:left="20"/>
              <w:jc w:val="both"/>
            </w:pPr>
            <w:r>
              <w:rPr>
                <w:rFonts w:ascii="Times New Roman"/>
                <w:b w:val="false"/>
                <w:i w:val="false"/>
                <w:color w:val="000000"/>
                <w:sz w:val="20"/>
              </w:rPr>
              <w:t>
3,5-6,5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0,9 астам</w:t>
            </w:r>
          </w:p>
          <w:p>
            <w:pPr>
              <w:spacing w:after="20"/>
              <w:ind w:left="20"/>
              <w:jc w:val="both"/>
            </w:pPr>
            <w:r>
              <w:rPr>
                <w:rFonts w:ascii="Times New Roman"/>
                <w:b w:val="false"/>
                <w:i w:val="false"/>
                <w:color w:val="000000"/>
                <w:sz w:val="20"/>
              </w:rPr>
              <w:t>
0,5-0,9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 астам</w:t>
            </w:r>
          </w:p>
          <w:p>
            <w:pPr>
              <w:spacing w:after="20"/>
              <w:ind w:left="20"/>
              <w:jc w:val="both"/>
            </w:pPr>
            <w:r>
              <w:rPr>
                <w:rFonts w:ascii="Times New Roman"/>
                <w:b w:val="false"/>
                <w:i w:val="false"/>
                <w:color w:val="000000"/>
                <w:sz w:val="20"/>
              </w:rPr>
              <w:t>
0,6-1,1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Өскінді</w:t>
            </w:r>
          </w:p>
          <w:p>
            <w:pPr>
              <w:spacing w:after="20"/>
              <w:ind w:left="20"/>
              <w:jc w:val="both"/>
            </w:pPr>
            <w:r>
              <w:rPr>
                <w:rFonts w:ascii="Times New Roman"/>
                <w:b w:val="false"/>
                <w:i w:val="false"/>
                <w:color w:val="000000"/>
                <w:sz w:val="20"/>
              </w:rPr>
              <w:t>
"шартты"</w:t>
            </w:r>
          </w:p>
          <w:p>
            <w:pPr>
              <w:spacing w:after="20"/>
              <w:ind w:left="20"/>
              <w:jc w:val="both"/>
            </w:pPr>
            <w:r>
              <w:rPr>
                <w:rFonts w:ascii="Times New Roman"/>
                <w:b w:val="false"/>
                <w:i w:val="false"/>
                <w:color w:val="000000"/>
                <w:sz w:val="20"/>
              </w:rPr>
              <w:t>
түрге көшіру</w:t>
            </w:r>
          </w:p>
          <w:p>
            <w:pPr>
              <w:spacing w:after="20"/>
              <w:ind w:left="20"/>
              <w:jc w:val="both"/>
            </w:pPr>
            <w:r>
              <w:rPr>
                <w:rFonts w:ascii="Times New Roman"/>
                <w:b w:val="false"/>
                <w:i w:val="false"/>
                <w:color w:val="000000"/>
                <w:sz w:val="20"/>
              </w:rPr>
              <w:t>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3-кестедегі келтірілген шәкілді қолдану тәртібі:</w:t>
      </w:r>
    </w:p>
    <w:p>
      <w:pPr>
        <w:spacing w:after="0"/>
        <w:ind w:left="0"/>
        <w:jc w:val="both"/>
      </w:pPr>
      <w:r>
        <w:rPr>
          <w:rFonts w:ascii="Times New Roman"/>
          <w:b w:val="false"/>
          <w:i w:val="false"/>
          <w:color w:val="000000"/>
          <w:sz w:val="28"/>
        </w:rPr>
        <w:t>
      ағаш кесілген жерде өсіп-жетілген ағаштар түбірлерінен</w:t>
      </w:r>
    </w:p>
    <w:p>
      <w:pPr>
        <w:spacing w:after="0"/>
        <w:ind w:left="0"/>
        <w:jc w:val="both"/>
      </w:pPr>
      <w:r>
        <w:rPr>
          <w:rFonts w:ascii="Times New Roman"/>
          <w:b w:val="false"/>
          <w:i w:val="false"/>
          <w:color w:val="000000"/>
          <w:sz w:val="28"/>
        </w:rPr>
        <w:t>
      әлдеқандай бір биіктік тобындағы өскін немесе өркендік бұталар өсіп</w:t>
      </w:r>
    </w:p>
    <w:p>
      <w:pPr>
        <w:spacing w:after="0"/>
        <w:ind w:left="0"/>
        <w:jc w:val="both"/>
      </w:pPr>
      <w:r>
        <w:rPr>
          <w:rFonts w:ascii="Times New Roman"/>
          <w:b w:val="false"/>
          <w:i w:val="false"/>
          <w:color w:val="000000"/>
          <w:sz w:val="28"/>
        </w:rPr>
        <w:t>
      шыққан жағдайда қайыңның түлеп өсуінің бағасы кестенің тиісті</w:t>
      </w:r>
    </w:p>
    <w:p>
      <w:pPr>
        <w:spacing w:after="0"/>
        <w:ind w:left="0"/>
        <w:jc w:val="both"/>
      </w:pPr>
      <w:r>
        <w:rPr>
          <w:rFonts w:ascii="Times New Roman"/>
          <w:b w:val="false"/>
          <w:i w:val="false"/>
          <w:color w:val="000000"/>
          <w:sz w:val="28"/>
        </w:rPr>
        <w:t>
      бағанының деректері бойынша беріледі;</w:t>
      </w:r>
    </w:p>
    <w:p>
      <w:pPr>
        <w:spacing w:after="0"/>
        <w:ind w:left="0"/>
        <w:jc w:val="both"/>
      </w:pPr>
      <w:r>
        <w:rPr>
          <w:rFonts w:ascii="Times New Roman"/>
          <w:b w:val="false"/>
          <w:i w:val="false"/>
          <w:color w:val="000000"/>
          <w:sz w:val="28"/>
        </w:rPr>
        <w:t>
      екі және одан көп биіктік топтарының өскіні болған жағдайда</w:t>
      </w:r>
    </w:p>
    <w:p>
      <w:pPr>
        <w:spacing w:after="0"/>
        <w:ind w:left="0"/>
        <w:jc w:val="both"/>
      </w:pPr>
      <w:r>
        <w:rPr>
          <w:rFonts w:ascii="Times New Roman"/>
          <w:b w:val="false"/>
          <w:i w:val="false"/>
          <w:color w:val="000000"/>
          <w:sz w:val="28"/>
        </w:rPr>
        <w:t>
      әрбір биіктік тобындағы оның саны тиісті көшіру коэффициентіне</w:t>
      </w:r>
    </w:p>
    <w:p>
      <w:pPr>
        <w:spacing w:after="0"/>
        <w:ind w:left="0"/>
        <w:jc w:val="both"/>
      </w:pPr>
      <w:r>
        <w:rPr>
          <w:rFonts w:ascii="Times New Roman"/>
          <w:b w:val="false"/>
          <w:i w:val="false"/>
          <w:color w:val="000000"/>
          <w:sz w:val="28"/>
        </w:rPr>
        <w:t>
      көбейтіледі, алынған деректер қосылып, "көшіру коэффициенттерін</w:t>
      </w:r>
    </w:p>
    <w:p>
      <w:pPr>
        <w:spacing w:after="0"/>
        <w:ind w:left="0"/>
        <w:jc w:val="both"/>
      </w:pPr>
      <w:r>
        <w:rPr>
          <w:rFonts w:ascii="Times New Roman"/>
          <w:b w:val="false"/>
          <w:i w:val="false"/>
          <w:color w:val="000000"/>
          <w:sz w:val="28"/>
        </w:rPr>
        <w:t>
      ескере отырып барлығы" бағанының деректерімен салыстырылады;</w:t>
      </w:r>
    </w:p>
    <w:p>
      <w:pPr>
        <w:spacing w:after="0"/>
        <w:ind w:left="0"/>
        <w:jc w:val="both"/>
      </w:pPr>
      <w:r>
        <w:rPr>
          <w:rFonts w:ascii="Times New Roman"/>
          <w:b w:val="false"/>
          <w:i w:val="false"/>
          <w:color w:val="000000"/>
          <w:sz w:val="28"/>
        </w:rPr>
        <w:t>
      егер өскін немесе жас тал ағаш кесілгеннен кейін түбірмен</w:t>
      </w:r>
    </w:p>
    <w:p>
      <w:pPr>
        <w:spacing w:after="0"/>
        <w:ind w:left="0"/>
        <w:jc w:val="both"/>
      </w:pPr>
      <w:r>
        <w:rPr>
          <w:rFonts w:ascii="Times New Roman"/>
          <w:b w:val="false"/>
          <w:i w:val="false"/>
          <w:color w:val="000000"/>
          <w:sz w:val="28"/>
        </w:rPr>
        <w:t>
      "қабысып кетсе", баға көшіру коэффициенттеріне соңғы бағаны бойынша</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алымында көрсетілген түлеп өскен саны "жақсы", бөлімінде –</w:t>
      </w:r>
    </w:p>
    <w:p>
      <w:pPr>
        <w:spacing w:after="0"/>
        <w:ind w:left="0"/>
        <w:jc w:val="both"/>
      </w:pPr>
      <w:r>
        <w:rPr>
          <w:rFonts w:ascii="Times New Roman"/>
          <w:b w:val="false"/>
          <w:i w:val="false"/>
          <w:color w:val="000000"/>
          <w:sz w:val="28"/>
        </w:rPr>
        <w:t>
      "қанағаттанарлық", аз мөлшерде болса – "жеткіліксіз" деген бағамен</w:t>
      </w:r>
    </w:p>
    <w:p>
      <w:pPr>
        <w:spacing w:after="0"/>
        <w:ind w:left="0"/>
        <w:jc w:val="both"/>
      </w:pPr>
      <w:r>
        <w:rPr>
          <w:rFonts w:ascii="Times New Roman"/>
          <w:b w:val="false"/>
          <w:i w:val="false"/>
          <w:color w:val="000000"/>
          <w:sz w:val="28"/>
        </w:rPr>
        <w:t>
      сипатталады;</w:t>
      </w:r>
    </w:p>
    <w:p>
      <w:pPr>
        <w:spacing w:after="0"/>
        <w:ind w:left="0"/>
        <w:jc w:val="both"/>
      </w:pPr>
      <w:r>
        <w:rPr>
          <w:rFonts w:ascii="Times New Roman"/>
          <w:b w:val="false"/>
          <w:i w:val="false"/>
          <w:color w:val="000000"/>
          <w:sz w:val="28"/>
        </w:rPr>
        <w:t>
      тік қия беткейлерде түлеп өскен және алқаптың тең жартысынан</w:t>
      </w:r>
    </w:p>
    <w:p>
      <w:pPr>
        <w:spacing w:after="0"/>
        <w:ind w:left="0"/>
        <w:jc w:val="both"/>
      </w:pPr>
      <w:r>
        <w:rPr>
          <w:rFonts w:ascii="Times New Roman"/>
          <w:b w:val="false"/>
          <w:i w:val="false"/>
          <w:color w:val="000000"/>
          <w:sz w:val="28"/>
        </w:rPr>
        <w:t>
      астамын алып жатқан алаңқайлар болған жағдайда түлеп өсу бағасы бір</w:t>
      </w:r>
    </w:p>
    <w:p>
      <w:pPr>
        <w:spacing w:after="0"/>
        <w:ind w:left="0"/>
        <w:jc w:val="both"/>
      </w:pPr>
      <w:r>
        <w:rPr>
          <w:rFonts w:ascii="Times New Roman"/>
          <w:b w:val="false"/>
          <w:i w:val="false"/>
          <w:color w:val="000000"/>
          <w:sz w:val="28"/>
        </w:rPr>
        <w:t>
      дәрежеге төмендетіледі;</w:t>
      </w:r>
    </w:p>
    <w:p>
      <w:pPr>
        <w:spacing w:after="0"/>
        <w:ind w:left="0"/>
        <w:jc w:val="both"/>
      </w:pPr>
      <w:r>
        <w:rPr>
          <w:rFonts w:ascii="Times New Roman"/>
          <w:b w:val="false"/>
          <w:i w:val="false"/>
          <w:color w:val="000000"/>
          <w:sz w:val="28"/>
        </w:rPr>
        <w:t>
      ағашы кесілген жерде шығу тегі әртүрлі өскіндер болған жағдайда</w:t>
      </w:r>
    </w:p>
    <w:p>
      <w:pPr>
        <w:spacing w:after="0"/>
        <w:ind w:left="0"/>
        <w:jc w:val="both"/>
      </w:pPr>
      <w:r>
        <w:rPr>
          <w:rFonts w:ascii="Times New Roman"/>
          <w:b w:val="false"/>
          <w:i w:val="false"/>
          <w:color w:val="000000"/>
          <w:sz w:val="28"/>
        </w:rPr>
        <w:t>
      түлеп өсу бағасы 0,1 коэффициентке көбейтілген тұқымдық және өркендік</w:t>
      </w:r>
    </w:p>
    <w:p>
      <w:pPr>
        <w:spacing w:after="0"/>
        <w:ind w:left="0"/>
        <w:jc w:val="both"/>
      </w:pPr>
      <w:r>
        <w:rPr>
          <w:rFonts w:ascii="Times New Roman"/>
          <w:b w:val="false"/>
          <w:i w:val="false"/>
          <w:color w:val="000000"/>
          <w:sz w:val="28"/>
        </w:rPr>
        <w:t>
      өсімдіктердің, сондай-ақ кесілген ағаштардың жасына қарамастан</w:t>
      </w:r>
    </w:p>
    <w:p>
      <w:pPr>
        <w:spacing w:after="0"/>
        <w:ind w:left="0"/>
        <w:jc w:val="both"/>
      </w:pPr>
      <w:r>
        <w:rPr>
          <w:rFonts w:ascii="Times New Roman"/>
          <w:b w:val="false"/>
          <w:i w:val="false"/>
          <w:color w:val="000000"/>
          <w:sz w:val="28"/>
        </w:rPr>
        <w:t>
      түбірден өсіп шыққан барлық өркендік бұталардың санын қосып, алынған</w:t>
      </w:r>
    </w:p>
    <w:p>
      <w:pPr>
        <w:spacing w:after="0"/>
        <w:ind w:left="0"/>
        <w:jc w:val="both"/>
      </w:pPr>
      <w:r>
        <w:rPr>
          <w:rFonts w:ascii="Times New Roman"/>
          <w:b w:val="false"/>
          <w:i w:val="false"/>
          <w:color w:val="000000"/>
          <w:sz w:val="28"/>
        </w:rPr>
        <w:t>
      көрсеткішті кестенің соңғы бағанының деректерімен салыстыру арқылы</w:t>
      </w:r>
    </w:p>
    <w:p>
      <w:pPr>
        <w:spacing w:after="0"/>
        <w:ind w:left="0"/>
        <w:jc w:val="both"/>
      </w:pPr>
      <w:r>
        <w:rPr>
          <w:rFonts w:ascii="Times New Roman"/>
          <w:b w:val="false"/>
          <w:i w:val="false"/>
          <w:color w:val="000000"/>
          <w:sz w:val="28"/>
        </w:rPr>
        <w:t>
      жүзеге асырылады;</w:t>
      </w:r>
    </w:p>
    <w:p>
      <w:pPr>
        <w:spacing w:after="0"/>
        <w:ind w:left="0"/>
        <w:jc w:val="both"/>
      </w:pPr>
      <w:r>
        <w:rPr>
          <w:rFonts w:ascii="Times New Roman"/>
          <w:b w:val="false"/>
          <w:i w:val="false"/>
          <w:color w:val="000000"/>
          <w:sz w:val="28"/>
        </w:rPr>
        <w:t>
      теректің, ағаш тектес талдың және қандағаштың табиғи түлеп</w:t>
      </w:r>
    </w:p>
    <w:p>
      <w:pPr>
        <w:spacing w:after="0"/>
        <w:ind w:left="0"/>
        <w:jc w:val="both"/>
      </w:pPr>
      <w:r>
        <w:rPr>
          <w:rFonts w:ascii="Times New Roman"/>
          <w:b w:val="false"/>
          <w:i w:val="false"/>
          <w:color w:val="000000"/>
          <w:sz w:val="28"/>
        </w:rPr>
        <w:t>
      өсуін бағалау осы шәкіл бойынша жүргізіледі.</w:t>
      </w:r>
    </w:p>
    <w:bookmarkStart w:name="z254" w:id="223"/>
    <w:p>
      <w:pPr>
        <w:spacing w:after="0"/>
        <w:ind w:left="0"/>
        <w:jc w:val="both"/>
      </w:pPr>
      <w:r>
        <w:rPr>
          <w:rFonts w:ascii="Times New Roman"/>
          <w:b w:val="false"/>
          <w:i w:val="false"/>
          <w:color w:val="000000"/>
          <w:sz w:val="28"/>
        </w:rPr>
        <w:t>
      4-кесте</w:t>
      </w:r>
    </w:p>
    <w:bookmarkEnd w:id="223"/>
    <w:p>
      <w:pPr>
        <w:spacing w:after="0"/>
        <w:ind w:left="0"/>
        <w:jc w:val="left"/>
      </w:pPr>
      <w:r>
        <w:rPr>
          <w:rFonts w:ascii="Times New Roman"/>
          <w:b/>
          <w:i w:val="false"/>
          <w:color w:val="000000"/>
        </w:rPr>
        <w:t xml:space="preserve"> Жазық жерлердегі ормандар мен Қазақтың</w:t>
      </w:r>
      <w:r>
        <w:br/>
      </w:r>
      <w:r>
        <w:rPr>
          <w:rFonts w:ascii="Times New Roman"/>
          <w:b/>
          <w:i w:val="false"/>
          <w:color w:val="000000"/>
        </w:rPr>
        <w:t>ұсақ шоқылы ормандарының ағашы кесілген жерлерінде</w:t>
      </w:r>
      <w:r>
        <w:br/>
      </w:r>
      <w:r>
        <w:rPr>
          <w:rFonts w:ascii="Times New Roman"/>
          <w:b/>
          <w:i w:val="false"/>
          <w:color w:val="000000"/>
        </w:rPr>
        <w:t>көктеректің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түрлерінің</w:t>
            </w:r>
          </w:p>
          <w:p>
            <w:pPr>
              <w:spacing w:after="20"/>
              <w:ind w:left="20"/>
              <w:jc w:val="both"/>
            </w:pPr>
            <w:r>
              <w:rPr>
                <w:rFonts w:ascii="Times New Roman"/>
                <w:b w:val="false"/>
                <w:i w:val="false"/>
                <w:color w:val="000000"/>
                <w:sz w:val="20"/>
              </w:rPr>
              <w:t>
негізгі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биіктігі мен саны мың дана/га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метрден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жеткілікті</w:t>
            </w:r>
          </w:p>
          <w:p>
            <w:pPr>
              <w:spacing w:after="20"/>
              <w:ind w:left="20"/>
              <w:jc w:val="both"/>
            </w:pPr>
            <w:r>
              <w:rPr>
                <w:rFonts w:ascii="Times New Roman"/>
                <w:b w:val="false"/>
                <w:i w:val="false"/>
                <w:color w:val="000000"/>
                <w:sz w:val="20"/>
              </w:rPr>
              <w:t>
және ылғалды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60 астам</w:t>
            </w:r>
          </w:p>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 астам</w:t>
            </w:r>
          </w:p>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10 астам</w:t>
            </w:r>
          </w:p>
          <w:p>
            <w:pPr>
              <w:spacing w:after="20"/>
              <w:ind w:left="20"/>
              <w:jc w:val="both"/>
            </w:pPr>
            <w:r>
              <w:rPr>
                <w:rFonts w:ascii="Times New Roman"/>
                <w:b w:val="false"/>
                <w:i w:val="false"/>
                <w:color w:val="000000"/>
                <w:sz w:val="20"/>
              </w:rPr>
              <w:t>
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70 астам</w:t>
            </w:r>
          </w:p>
          <w:p>
            <w:pPr>
              <w:spacing w:after="20"/>
              <w:ind w:left="20"/>
              <w:jc w:val="both"/>
            </w:pPr>
            <w:r>
              <w:rPr>
                <w:rFonts w:ascii="Times New Roman"/>
                <w:b w:val="false"/>
                <w:i w:val="false"/>
                <w:color w:val="000000"/>
                <w:sz w:val="20"/>
              </w:rPr>
              <w:t>
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25 астам</w:t>
            </w:r>
          </w:p>
          <w:p>
            <w:pPr>
              <w:spacing w:after="20"/>
              <w:ind w:left="20"/>
              <w:jc w:val="both"/>
            </w:pPr>
            <w:r>
              <w:rPr>
                <w:rFonts w:ascii="Times New Roman"/>
                <w:b w:val="false"/>
                <w:i w:val="false"/>
                <w:color w:val="000000"/>
                <w:sz w:val="20"/>
              </w:rPr>
              <w:t>
15-25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астам</w:t>
            </w:r>
          </w:p>
          <w:p>
            <w:pPr>
              <w:spacing w:after="20"/>
              <w:ind w:left="20"/>
              <w:jc w:val="both"/>
            </w:pPr>
            <w:r>
              <w:rPr>
                <w:rFonts w:ascii="Times New Roman"/>
                <w:b w:val="false"/>
                <w:i w:val="false"/>
                <w:color w:val="000000"/>
                <w:sz w:val="20"/>
              </w:rPr>
              <w:t>
10-15</w:t>
            </w:r>
          </w:p>
        </w:tc>
      </w:tr>
    </w:tbl>
    <w:p>
      <w:pPr>
        <w:spacing w:after="0"/>
        <w:ind w:left="0"/>
        <w:jc w:val="left"/>
      </w:pPr>
    </w:p>
    <w:p>
      <w:pPr>
        <w:spacing w:after="0"/>
        <w:ind w:left="0"/>
        <w:jc w:val="both"/>
      </w:pPr>
      <w:r>
        <w:rPr>
          <w:rFonts w:ascii="Times New Roman"/>
          <w:b w:val="false"/>
          <w:i w:val="false"/>
          <w:color w:val="000000"/>
          <w:sz w:val="28"/>
        </w:rPr>
        <w:t>
      Ескертпе. Алымында ағаш кесілген жерлерде орманның түлеп өсуін</w:t>
      </w:r>
    </w:p>
    <w:p>
      <w:pPr>
        <w:spacing w:after="0"/>
        <w:ind w:left="0"/>
        <w:jc w:val="both"/>
      </w:pPr>
      <w:r>
        <w:rPr>
          <w:rFonts w:ascii="Times New Roman"/>
          <w:b w:val="false"/>
          <w:i w:val="false"/>
          <w:color w:val="000000"/>
          <w:sz w:val="28"/>
        </w:rPr>
        <w:t>
      – "жақсы", бөлімінде –"қанағаттанарлық", аз мөлшерде – "жеткіліксіз"</w:t>
      </w:r>
    </w:p>
    <w:p>
      <w:pPr>
        <w:spacing w:after="0"/>
        <w:ind w:left="0"/>
        <w:jc w:val="both"/>
      </w:pPr>
      <w:r>
        <w:rPr>
          <w:rFonts w:ascii="Times New Roman"/>
          <w:b w:val="false"/>
          <w:i w:val="false"/>
          <w:color w:val="000000"/>
          <w:sz w:val="28"/>
        </w:rPr>
        <w:t>
      деген баға беруге түрткі болатын өсімдіктер саны көрсетілген.</w:t>
      </w:r>
    </w:p>
    <w:bookmarkStart w:name="z255" w:id="224"/>
    <w:p>
      <w:pPr>
        <w:spacing w:after="0"/>
        <w:ind w:left="0"/>
        <w:jc w:val="both"/>
      </w:pPr>
      <w:r>
        <w:rPr>
          <w:rFonts w:ascii="Times New Roman"/>
          <w:b w:val="false"/>
          <w:i w:val="false"/>
          <w:color w:val="000000"/>
          <w:sz w:val="28"/>
        </w:rPr>
        <w:t>
      5-кесте</w:t>
      </w:r>
    </w:p>
    <w:bookmarkEnd w:id="224"/>
    <w:p>
      <w:pPr>
        <w:spacing w:after="0"/>
        <w:ind w:left="0"/>
        <w:jc w:val="left"/>
      </w:pPr>
      <w:r>
        <w:rPr>
          <w:rFonts w:ascii="Times New Roman"/>
          <w:b/>
          <w:i w:val="false"/>
          <w:color w:val="000000"/>
        </w:rPr>
        <w:t xml:space="preserve">  Жазық жерлердегі ормандар мен Қазақтың ұсақ шоқылы</w:t>
      </w:r>
      <w:r>
        <w:br/>
      </w:r>
      <w:r>
        <w:rPr>
          <w:rFonts w:ascii="Times New Roman"/>
          <w:b/>
          <w:i w:val="false"/>
          <w:color w:val="000000"/>
        </w:rPr>
        <w:t>ормандарында тұқым текті қатты жапырақты</w:t>
      </w:r>
      <w:r>
        <w:br/>
      </w:r>
      <w:r>
        <w:rPr>
          <w:rFonts w:ascii="Times New Roman"/>
          <w:b/>
          <w:i w:val="false"/>
          <w:color w:val="000000"/>
        </w:rPr>
        <w:t>ағаштардың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ылғалдылық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0,5 метр және одан жоғары өскін саны мың дана/га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қалпына келтіру 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p>
            <w:pPr>
              <w:spacing w:after="20"/>
              <w:ind w:left="20"/>
              <w:jc w:val="both"/>
            </w:pPr>
            <w:r>
              <w:rPr>
                <w:rFonts w:ascii="Times New Roman"/>
                <w:b w:val="false"/>
                <w:i w:val="false"/>
                <w:color w:val="000000"/>
                <w:sz w:val="20"/>
              </w:rPr>
              <w:t>
Ылғалдылығы жеткілікті</w:t>
            </w:r>
          </w:p>
          <w:p>
            <w:pPr>
              <w:spacing w:after="20"/>
              <w:ind w:left="20"/>
              <w:jc w:val="both"/>
            </w:pPr>
            <w:r>
              <w:rPr>
                <w:rFonts w:ascii="Times New Roman"/>
                <w:b w:val="false"/>
                <w:i w:val="false"/>
                <w:color w:val="000000"/>
                <w:sz w:val="20"/>
              </w:rPr>
              <w:t>
Ылғалды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астам</w:t>
            </w:r>
          </w:p>
          <w:p>
            <w:pPr>
              <w:spacing w:after="20"/>
              <w:ind w:left="20"/>
              <w:jc w:val="both"/>
            </w:pPr>
            <w:r>
              <w:rPr>
                <w:rFonts w:ascii="Times New Roman"/>
                <w:b w:val="false"/>
                <w:i w:val="false"/>
                <w:color w:val="000000"/>
                <w:sz w:val="20"/>
              </w:rPr>
              <w:t>
3 астам</w:t>
            </w:r>
          </w:p>
          <w:p>
            <w:pPr>
              <w:spacing w:after="20"/>
              <w:ind w:left="20"/>
              <w:jc w:val="both"/>
            </w:pPr>
            <w:r>
              <w:rPr>
                <w:rFonts w:ascii="Times New Roman"/>
                <w:b w:val="false"/>
                <w:i w:val="false"/>
                <w:color w:val="000000"/>
                <w:sz w:val="20"/>
              </w:rPr>
              <w:t>
2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қалпына</w:t>
            </w:r>
          </w:p>
          <w:p>
            <w:pPr>
              <w:spacing w:after="20"/>
              <w:ind w:left="20"/>
              <w:jc w:val="both"/>
            </w:pPr>
            <w:r>
              <w:rPr>
                <w:rFonts w:ascii="Times New Roman"/>
                <w:b w:val="false"/>
                <w:i w:val="false"/>
                <w:color w:val="000000"/>
                <w:sz w:val="20"/>
              </w:rPr>
              <w:t>
келтіру шаралары</w:t>
            </w:r>
          </w:p>
          <w:p>
            <w:pPr>
              <w:spacing w:after="20"/>
              <w:ind w:left="20"/>
              <w:jc w:val="both"/>
            </w:pPr>
            <w:r>
              <w:rPr>
                <w:rFonts w:ascii="Times New Roman"/>
                <w:b w:val="false"/>
                <w:i w:val="false"/>
                <w:color w:val="000000"/>
                <w:sz w:val="20"/>
              </w:rPr>
              <w:t>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p>
            <w:pPr>
              <w:spacing w:after="20"/>
              <w:ind w:left="20"/>
              <w:jc w:val="both"/>
            </w:pPr>
            <w:r>
              <w:rPr>
                <w:rFonts w:ascii="Times New Roman"/>
                <w:b w:val="false"/>
                <w:i w:val="false"/>
                <w:color w:val="000000"/>
                <w:sz w:val="20"/>
              </w:rPr>
              <w:t>
Ылғалдылығы жеткілікті</w:t>
            </w:r>
          </w:p>
          <w:p>
            <w:pPr>
              <w:spacing w:after="20"/>
              <w:ind w:left="20"/>
              <w:jc w:val="both"/>
            </w:pPr>
            <w:r>
              <w:rPr>
                <w:rFonts w:ascii="Times New Roman"/>
                <w:b w:val="false"/>
                <w:i w:val="false"/>
                <w:color w:val="000000"/>
                <w:sz w:val="20"/>
              </w:rPr>
              <w:t>
Ылғалды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дақылдар</w:t>
            </w:r>
          </w:p>
          <w:p>
            <w:pPr>
              <w:spacing w:after="20"/>
              <w:ind w:left="20"/>
              <w:jc w:val="both"/>
            </w:pPr>
            <w:r>
              <w:rPr>
                <w:rFonts w:ascii="Times New Roman"/>
                <w:b w:val="false"/>
                <w:i w:val="false"/>
                <w:color w:val="000000"/>
                <w:sz w:val="20"/>
              </w:rPr>
              <w:t>
егу немесе түлеп</w:t>
            </w:r>
          </w:p>
          <w:p>
            <w:pPr>
              <w:spacing w:after="20"/>
              <w:ind w:left="20"/>
              <w:jc w:val="both"/>
            </w:pPr>
            <w:r>
              <w:rPr>
                <w:rFonts w:ascii="Times New Roman"/>
                <w:b w:val="false"/>
                <w:i w:val="false"/>
                <w:color w:val="000000"/>
                <w:sz w:val="20"/>
              </w:rPr>
              <w:t>
өсуге ықпал ету</w:t>
            </w:r>
          </w:p>
          <w:p>
            <w:pPr>
              <w:spacing w:after="20"/>
              <w:ind w:left="20"/>
              <w:jc w:val="both"/>
            </w:pPr>
            <w:r>
              <w:rPr>
                <w:rFonts w:ascii="Times New Roman"/>
                <w:b w:val="false"/>
                <w:i w:val="false"/>
                <w:color w:val="000000"/>
                <w:sz w:val="20"/>
              </w:rPr>
              <w:t>
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p>
            <w:pPr>
              <w:spacing w:after="20"/>
              <w:ind w:left="20"/>
              <w:jc w:val="both"/>
            </w:pPr>
            <w:r>
              <w:rPr>
                <w:rFonts w:ascii="Times New Roman"/>
                <w:b w:val="false"/>
                <w:i w:val="false"/>
                <w:color w:val="000000"/>
                <w:sz w:val="20"/>
              </w:rPr>
              <w:t>
Ылғалдылығы жеткілікті</w:t>
            </w:r>
          </w:p>
          <w:p>
            <w:pPr>
              <w:spacing w:after="20"/>
              <w:ind w:left="20"/>
              <w:jc w:val="both"/>
            </w:pPr>
            <w:r>
              <w:rPr>
                <w:rFonts w:ascii="Times New Roman"/>
                <w:b w:val="false"/>
                <w:i w:val="false"/>
                <w:color w:val="000000"/>
                <w:sz w:val="20"/>
              </w:rPr>
              <w:t>
Ылғалды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астам</w:t>
            </w:r>
          </w:p>
          <w:p>
            <w:pPr>
              <w:spacing w:after="20"/>
              <w:ind w:left="20"/>
              <w:jc w:val="both"/>
            </w:pPr>
            <w:r>
              <w:rPr>
                <w:rFonts w:ascii="Times New Roman"/>
                <w:b w:val="false"/>
                <w:i w:val="false"/>
                <w:color w:val="000000"/>
                <w:sz w:val="20"/>
              </w:rPr>
              <w:t>
1 астам</w:t>
            </w:r>
          </w:p>
          <w:p>
            <w:pPr>
              <w:spacing w:after="20"/>
              <w:ind w:left="20"/>
              <w:jc w:val="both"/>
            </w:pPr>
            <w:r>
              <w:rPr>
                <w:rFonts w:ascii="Times New Roman"/>
                <w:b w:val="false"/>
                <w:i w:val="false"/>
                <w:color w:val="000000"/>
                <w:sz w:val="20"/>
              </w:rPr>
              <w:t>
1астам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w:t>
            </w:r>
          </w:p>
          <w:p>
            <w:pPr>
              <w:spacing w:after="20"/>
              <w:ind w:left="20"/>
              <w:jc w:val="both"/>
            </w:pPr>
            <w:r>
              <w:rPr>
                <w:rFonts w:ascii="Times New Roman"/>
                <w:b w:val="false"/>
                <w:i w:val="false"/>
                <w:color w:val="000000"/>
                <w:sz w:val="20"/>
              </w:rPr>
              <w:t>
егу</w:t>
            </w:r>
          </w:p>
        </w:tc>
      </w:tr>
    </w:tbl>
    <w:p>
      <w:pPr>
        <w:spacing w:after="0"/>
        <w:ind w:left="0"/>
        <w:jc w:val="left"/>
      </w:pPr>
    </w:p>
    <w:p>
      <w:pPr>
        <w:spacing w:after="0"/>
        <w:ind w:left="0"/>
        <w:jc w:val="both"/>
      </w:pPr>
      <w:r>
        <w:rPr>
          <w:rFonts w:ascii="Times New Roman"/>
          <w:b w:val="false"/>
          <w:i w:val="false"/>
          <w:color w:val="000000"/>
          <w:sz w:val="28"/>
        </w:rPr>
        <w:t>
      Ескертпе. Тапал діңді қатты жапырақты ағаш өсіретін</w:t>
      </w:r>
    </w:p>
    <w:p>
      <w:pPr>
        <w:spacing w:after="0"/>
        <w:ind w:left="0"/>
        <w:jc w:val="both"/>
      </w:pPr>
      <w:r>
        <w:rPr>
          <w:rFonts w:ascii="Times New Roman"/>
          <w:b w:val="false"/>
          <w:i w:val="false"/>
          <w:color w:val="000000"/>
          <w:sz w:val="28"/>
        </w:rPr>
        <w:t>
      шаруашылықта түлеп өсу жас шыбықтар өскен 400-ден астам түбір</w:t>
      </w:r>
    </w:p>
    <w:p>
      <w:pPr>
        <w:spacing w:after="0"/>
        <w:ind w:left="0"/>
        <w:jc w:val="both"/>
      </w:pPr>
      <w:r>
        <w:rPr>
          <w:rFonts w:ascii="Times New Roman"/>
          <w:b w:val="false"/>
          <w:i w:val="false"/>
          <w:color w:val="000000"/>
          <w:sz w:val="28"/>
        </w:rPr>
        <w:t>
      болғанда– "жақсы", 200-400 дана болғанда –"қанағаттанарлық", одан аз</w:t>
      </w:r>
    </w:p>
    <w:p>
      <w:pPr>
        <w:spacing w:after="0"/>
        <w:ind w:left="0"/>
        <w:jc w:val="both"/>
      </w:pPr>
      <w:r>
        <w:rPr>
          <w:rFonts w:ascii="Times New Roman"/>
          <w:b w:val="false"/>
          <w:i w:val="false"/>
          <w:color w:val="000000"/>
          <w:sz w:val="28"/>
        </w:rPr>
        <w:t>
      мөлшерде болғанда – "жеткіліксіз" деп есептеледі.</w:t>
      </w:r>
    </w:p>
    <w:bookmarkStart w:name="z256" w:id="225"/>
    <w:p>
      <w:pPr>
        <w:spacing w:after="0"/>
        <w:ind w:left="0"/>
        <w:jc w:val="both"/>
      </w:pPr>
      <w:r>
        <w:rPr>
          <w:rFonts w:ascii="Times New Roman"/>
          <w:b w:val="false"/>
          <w:i w:val="false"/>
          <w:color w:val="000000"/>
          <w:sz w:val="28"/>
        </w:rPr>
        <w:t>
      6-кесте</w:t>
      </w:r>
    </w:p>
    <w:bookmarkEnd w:id="225"/>
    <w:p>
      <w:pPr>
        <w:spacing w:after="0"/>
        <w:ind w:left="0"/>
        <w:jc w:val="left"/>
      </w:pPr>
      <w:r>
        <w:rPr>
          <w:rFonts w:ascii="Times New Roman"/>
          <w:b/>
          <w:i w:val="false"/>
          <w:color w:val="000000"/>
        </w:rPr>
        <w:t xml:space="preserve"> Қара және ақ сексеуілдің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w:t>
            </w:r>
          </w:p>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жастағы өскіндердің сапасы,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сексеуіл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төмен</w:t>
            </w:r>
          </w:p>
        </w:tc>
      </w:tr>
    </w:tbl>
    <w:p>
      <w:pPr>
        <w:spacing w:after="0"/>
        <w:ind w:left="0"/>
        <w:jc w:val="left"/>
      </w:pPr>
    </w:p>
    <w:bookmarkStart w:name="z257" w:id="226"/>
    <w:p>
      <w:pPr>
        <w:spacing w:after="0"/>
        <w:ind w:left="0"/>
        <w:jc w:val="left"/>
      </w:pPr>
      <w:r>
        <w:rPr>
          <w:rFonts w:ascii="Times New Roman"/>
          <w:b/>
          <w:i w:val="false"/>
          <w:color w:val="000000"/>
        </w:rPr>
        <w:t xml:space="preserve"> 7-кесте Тоғайлы ормандардың табиғи түлеп өсуін бағалау шәкілі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w:t>
            </w:r>
          </w:p>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 саны,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да үлкен</w:t>
            </w:r>
          </w:p>
          <w:p>
            <w:pPr>
              <w:spacing w:after="20"/>
              <w:ind w:left="20"/>
              <w:jc w:val="both"/>
            </w:pPr>
            <w:r>
              <w:rPr>
                <w:rFonts w:ascii="Times New Roman"/>
                <w:b w:val="false"/>
                <w:i w:val="false"/>
                <w:color w:val="000000"/>
                <w:sz w:val="20"/>
              </w:rPr>
              <w:t>
жастағы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астам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және одан аздау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және одан аздау</w:t>
            </w:r>
          </w:p>
        </w:tc>
      </w:tr>
    </w:tbl>
    <w:p>
      <w:pPr>
        <w:spacing w:after="0"/>
        <w:ind w:left="0"/>
        <w:jc w:val="left"/>
      </w:pPr>
    </w:p>
    <w:bookmarkStart w:name="z258" w:id="227"/>
    <w:p>
      <w:pPr>
        <w:spacing w:after="0"/>
        <w:ind w:left="0"/>
        <w:jc w:val="left"/>
      </w:pPr>
      <w:r>
        <w:rPr>
          <w:rFonts w:ascii="Times New Roman"/>
          <w:b/>
          <w:i w:val="false"/>
          <w:color w:val="000000"/>
        </w:rPr>
        <w:t xml:space="preserve"> 8-кесте Қалба таулары қарағайының табиғи түлеп өсуін бағалау шәкілі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w:t>
            </w:r>
          </w:p>
          <w:p>
            <w:pPr>
              <w:spacing w:after="20"/>
              <w:ind w:left="20"/>
              <w:jc w:val="both"/>
            </w:pPr>
            <w:r>
              <w:rPr>
                <w:rFonts w:ascii="Times New Roman"/>
                <w:b w:val="false"/>
                <w:i w:val="false"/>
                <w:color w:val="000000"/>
                <w:sz w:val="20"/>
              </w:rPr>
              <w:t>
бағалау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 мөлшері, мың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топтары,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аясында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циентін</w:t>
            </w:r>
          </w:p>
          <w:p>
            <w:pPr>
              <w:spacing w:after="20"/>
              <w:ind w:left="20"/>
              <w:jc w:val="both"/>
            </w:pPr>
            <w:r>
              <w:rPr>
                <w:rFonts w:ascii="Times New Roman"/>
                <w:b w:val="false"/>
                <w:i w:val="false"/>
                <w:color w:val="000000"/>
                <w:sz w:val="20"/>
              </w:rPr>
              <w:t>
ескере</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циентін</w:t>
            </w:r>
          </w:p>
          <w:p>
            <w:pPr>
              <w:spacing w:after="20"/>
              <w:ind w:left="20"/>
              <w:jc w:val="both"/>
            </w:pPr>
            <w:r>
              <w:rPr>
                <w:rFonts w:ascii="Times New Roman"/>
                <w:b w:val="false"/>
                <w:i w:val="false"/>
                <w:color w:val="000000"/>
                <w:sz w:val="20"/>
              </w:rPr>
              <w:t>
ескере</w:t>
            </w:r>
          </w:p>
          <w:p>
            <w:pPr>
              <w:spacing w:after="20"/>
              <w:ind w:left="20"/>
              <w:jc w:val="both"/>
            </w:pPr>
            <w:r>
              <w:rPr>
                <w:rFonts w:ascii="Times New Roman"/>
                <w:b w:val="false"/>
                <w:i w:val="false"/>
                <w:color w:val="000000"/>
                <w:sz w:val="20"/>
              </w:rPr>
              <w:t>
тырып,</w:t>
            </w:r>
          </w:p>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астам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p>
            <w:pPr>
              <w:spacing w:after="20"/>
              <w:ind w:left="20"/>
              <w:jc w:val="both"/>
            </w:pPr>
            <w:r>
              <w:rPr>
                <w:rFonts w:ascii="Times New Roman"/>
                <w:b w:val="false"/>
                <w:i w:val="false"/>
                <w:color w:val="000000"/>
                <w:sz w:val="20"/>
              </w:rPr>
              <w:t>
танарлық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p>
            <w:pPr>
              <w:spacing w:after="20"/>
              <w:ind w:left="20"/>
              <w:jc w:val="both"/>
            </w:pPr>
            <w:r>
              <w:rPr>
                <w:rFonts w:ascii="Times New Roman"/>
                <w:b w:val="false"/>
                <w:i w:val="false"/>
                <w:color w:val="000000"/>
                <w:sz w:val="20"/>
              </w:rPr>
              <w:t>
танарлықсыз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коэффициенті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Түлеп өсуін бағалау олардың санын биіктік тобының көшіру</w:t>
      </w:r>
    </w:p>
    <w:p>
      <w:pPr>
        <w:spacing w:after="0"/>
        <w:ind w:left="0"/>
        <w:jc w:val="both"/>
      </w:pPr>
      <w:r>
        <w:rPr>
          <w:rFonts w:ascii="Times New Roman"/>
          <w:b w:val="false"/>
          <w:i w:val="false"/>
          <w:color w:val="000000"/>
          <w:sz w:val="28"/>
        </w:rPr>
        <w:t>
      коэффициентіне қосу арқылы алынған "көшіру коэффициентін ескере</w:t>
      </w:r>
    </w:p>
    <w:p>
      <w:pPr>
        <w:spacing w:after="0"/>
        <w:ind w:left="0"/>
        <w:jc w:val="both"/>
      </w:pPr>
      <w:r>
        <w:rPr>
          <w:rFonts w:ascii="Times New Roman"/>
          <w:b w:val="false"/>
          <w:i w:val="false"/>
          <w:color w:val="000000"/>
          <w:sz w:val="28"/>
        </w:rPr>
        <w:t>
      отырып, барлығы" деген бағандағы олардың саны бойынша жүргізіледі;</w:t>
      </w:r>
    </w:p>
    <w:p>
      <w:pPr>
        <w:spacing w:after="0"/>
        <w:ind w:left="0"/>
        <w:jc w:val="both"/>
      </w:pPr>
      <w:r>
        <w:rPr>
          <w:rFonts w:ascii="Times New Roman"/>
          <w:b w:val="false"/>
          <w:i w:val="false"/>
          <w:color w:val="000000"/>
          <w:sz w:val="28"/>
        </w:rPr>
        <w:t>
      2. Орманмен қамтылған басқа жерлерде (селдірең, өртең, бос</w:t>
      </w:r>
    </w:p>
    <w:p>
      <w:pPr>
        <w:spacing w:after="0"/>
        <w:ind w:left="0"/>
        <w:jc w:val="both"/>
      </w:pPr>
      <w:r>
        <w:rPr>
          <w:rFonts w:ascii="Times New Roman"/>
          <w:b w:val="false"/>
          <w:i w:val="false"/>
          <w:color w:val="000000"/>
          <w:sz w:val="28"/>
        </w:rPr>
        <w:t>
      алаңқайлар мен алаңқайлар) түлеп өсуін бағалау ағаш кесу көзделген</w:t>
      </w:r>
    </w:p>
    <w:p>
      <w:pPr>
        <w:spacing w:after="0"/>
        <w:ind w:left="0"/>
        <w:jc w:val="both"/>
      </w:pPr>
      <w:r>
        <w:rPr>
          <w:rFonts w:ascii="Times New Roman"/>
          <w:b w:val="false"/>
          <w:i w:val="false"/>
          <w:color w:val="000000"/>
          <w:sz w:val="28"/>
        </w:rPr>
        <w:t>
      шәкіл бойынша жүргізіледі.</w:t>
      </w:r>
    </w:p>
    <w:bookmarkStart w:name="z259" w:id="228"/>
    <w:p>
      <w:pPr>
        <w:spacing w:after="0"/>
        <w:ind w:left="0"/>
        <w:jc w:val="both"/>
      </w:pPr>
      <w:r>
        <w:rPr>
          <w:rFonts w:ascii="Times New Roman"/>
          <w:b w:val="false"/>
          <w:i w:val="false"/>
          <w:color w:val="000000"/>
          <w:sz w:val="28"/>
        </w:rPr>
        <w:t>
      9-кесте</w:t>
      </w:r>
    </w:p>
    <w:bookmarkEnd w:id="228"/>
    <w:p>
      <w:pPr>
        <w:spacing w:after="0"/>
        <w:ind w:left="0"/>
        <w:jc w:val="left"/>
      </w:pPr>
      <w:r>
        <w:rPr>
          <w:rFonts w:ascii="Times New Roman"/>
          <w:b/>
          <w:i w:val="false"/>
          <w:color w:val="000000"/>
        </w:rPr>
        <w:t xml:space="preserve"> Кенді Алтай мен Жоңғар Алатауы таулы ормандарында</w:t>
      </w:r>
      <w:r>
        <w:br/>
      </w:r>
      <w:r>
        <w:rPr>
          <w:rFonts w:ascii="Times New Roman"/>
          <w:b/>
          <w:i w:val="false"/>
          <w:color w:val="000000"/>
        </w:rPr>
        <w:t>майқарағай мен шыршаның табиғи түлеп өсуінің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w:t>
            </w:r>
          </w:p>
          <w:p>
            <w:pPr>
              <w:spacing w:after="20"/>
              <w:ind w:left="20"/>
              <w:jc w:val="both"/>
            </w:pPr>
            <w:r>
              <w:rPr>
                <w:rFonts w:ascii="Times New Roman"/>
                <w:b w:val="false"/>
                <w:i w:val="false"/>
                <w:color w:val="000000"/>
                <w:sz w:val="20"/>
              </w:rPr>
              <w:t>
бағалау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 мөлшері, мың дана/ 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аясында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қамтылмаған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топтары,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циентін</w:t>
            </w:r>
          </w:p>
          <w:p>
            <w:pPr>
              <w:spacing w:after="20"/>
              <w:ind w:left="20"/>
              <w:jc w:val="both"/>
            </w:pPr>
            <w:r>
              <w:rPr>
                <w:rFonts w:ascii="Times New Roman"/>
                <w:b w:val="false"/>
                <w:i w:val="false"/>
                <w:color w:val="000000"/>
                <w:sz w:val="20"/>
              </w:rPr>
              <w:t>
ескере</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циентін</w:t>
            </w:r>
          </w:p>
          <w:p>
            <w:pPr>
              <w:spacing w:after="20"/>
              <w:ind w:left="20"/>
              <w:jc w:val="both"/>
            </w:pPr>
            <w:r>
              <w:rPr>
                <w:rFonts w:ascii="Times New Roman"/>
                <w:b w:val="false"/>
                <w:i w:val="false"/>
                <w:color w:val="000000"/>
                <w:sz w:val="20"/>
              </w:rPr>
              <w:t>
ескере</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астам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p>
            <w:pPr>
              <w:spacing w:after="20"/>
              <w:ind w:left="20"/>
              <w:jc w:val="both"/>
            </w:pPr>
            <w:r>
              <w:rPr>
                <w:rFonts w:ascii="Times New Roman"/>
                <w:b w:val="false"/>
                <w:i w:val="false"/>
                <w:color w:val="000000"/>
                <w:sz w:val="20"/>
              </w:rPr>
              <w:t>
танарлық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p>
            <w:pPr>
              <w:spacing w:after="20"/>
              <w:ind w:left="20"/>
              <w:jc w:val="both"/>
            </w:pPr>
            <w:r>
              <w:rPr>
                <w:rFonts w:ascii="Times New Roman"/>
                <w:b w:val="false"/>
                <w:i w:val="false"/>
                <w:color w:val="000000"/>
                <w:sz w:val="20"/>
              </w:rPr>
              <w:t>
танарлықсыз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коэффициенті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 Есептеу деректері тиісті коэффициенттерге көбейтіліп,</w:t>
      </w:r>
    </w:p>
    <w:p>
      <w:pPr>
        <w:spacing w:after="0"/>
        <w:ind w:left="0"/>
        <w:jc w:val="both"/>
      </w:pPr>
      <w:r>
        <w:rPr>
          <w:rFonts w:ascii="Times New Roman"/>
          <w:b w:val="false"/>
          <w:i w:val="false"/>
          <w:color w:val="000000"/>
          <w:sz w:val="28"/>
        </w:rPr>
        <w:t>
      бір-біріне қосылады. Түлеп өсуді бағалау жиынтық деректер бойынша</w:t>
      </w:r>
    </w:p>
    <w:p>
      <w:pPr>
        <w:spacing w:after="0"/>
        <w:ind w:left="0"/>
        <w:jc w:val="both"/>
      </w:pPr>
      <w:r>
        <w:rPr>
          <w:rFonts w:ascii="Times New Roman"/>
          <w:b w:val="false"/>
          <w:i w:val="false"/>
          <w:color w:val="000000"/>
          <w:sz w:val="28"/>
        </w:rPr>
        <w:t>
      жүргізіледі.</w:t>
      </w:r>
    </w:p>
    <w:bookmarkStart w:name="z260" w:id="229"/>
    <w:p>
      <w:pPr>
        <w:spacing w:after="0"/>
        <w:ind w:left="0"/>
        <w:jc w:val="both"/>
      </w:pPr>
      <w:r>
        <w:rPr>
          <w:rFonts w:ascii="Times New Roman"/>
          <w:b w:val="false"/>
          <w:i w:val="false"/>
          <w:color w:val="000000"/>
          <w:sz w:val="28"/>
        </w:rPr>
        <w:t>
      10-кесте</w:t>
      </w:r>
    </w:p>
    <w:bookmarkEnd w:id="229"/>
    <w:p>
      <w:pPr>
        <w:spacing w:after="0"/>
        <w:ind w:left="0"/>
        <w:jc w:val="left"/>
      </w:pPr>
      <w:r>
        <w:rPr>
          <w:rFonts w:ascii="Times New Roman"/>
          <w:b/>
          <w:i w:val="false"/>
          <w:color w:val="000000"/>
        </w:rPr>
        <w:t xml:space="preserve"> Кенді Алтайдың орман аясындағы және орманмен қамтылмаған</w:t>
      </w:r>
      <w:r>
        <w:br/>
      </w:r>
      <w:r>
        <w:rPr>
          <w:rFonts w:ascii="Times New Roman"/>
          <w:b/>
          <w:i w:val="false"/>
          <w:color w:val="000000"/>
        </w:rPr>
        <w:t>жеріндегі, сондай-ақ Сауырдың орманмен қамтылмаған</w:t>
      </w:r>
      <w:r>
        <w:br/>
      </w:r>
      <w:r>
        <w:rPr>
          <w:rFonts w:ascii="Times New Roman"/>
          <w:b/>
          <w:i w:val="false"/>
          <w:color w:val="000000"/>
        </w:rPr>
        <w:t>жеріндегі балқарағайдың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Өскіннің жасы және түлеп өсу мөлшері, мың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w:t>
            </w:r>
          </w:p>
        </w:tc>
      </w:tr>
    </w:tbl>
    <w:p>
      <w:pPr>
        <w:spacing w:after="0"/>
        <w:ind w:left="0"/>
        <w:jc w:val="left"/>
      </w:pPr>
    </w:p>
    <w:bookmarkStart w:name="z261" w:id="230"/>
    <w:p>
      <w:pPr>
        <w:spacing w:after="0"/>
        <w:ind w:left="0"/>
        <w:jc w:val="left"/>
      </w:pPr>
      <w:r>
        <w:rPr>
          <w:rFonts w:ascii="Times New Roman"/>
          <w:b/>
          <w:i w:val="false"/>
          <w:color w:val="000000"/>
        </w:rPr>
        <w:t xml:space="preserve"> 11-кесте Сауыр ормандарының аясында балқарағайдың</w:t>
      </w:r>
      <w:r>
        <w:br/>
      </w:r>
      <w:r>
        <w:rPr>
          <w:rFonts w:ascii="Times New Roman"/>
          <w:b/>
          <w:i w:val="false"/>
          <w:color w:val="000000"/>
        </w:rPr>
        <w:t>табиғи түлеп өсуiн бағалау шәкiлi</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w:t>
            </w:r>
          </w:p>
          <w:p>
            <w:pPr>
              <w:spacing w:after="20"/>
              <w:ind w:left="20"/>
              <w:jc w:val="both"/>
            </w:pPr>
            <w:r>
              <w:rPr>
                <w:rFonts w:ascii="Times New Roman"/>
                <w:b w:val="false"/>
                <w:i w:val="false"/>
                <w:color w:val="000000"/>
                <w:sz w:val="20"/>
              </w:rPr>
              <w:t>
жер жағдай-</w:t>
            </w:r>
          </w:p>
          <w:p>
            <w:pPr>
              <w:spacing w:after="20"/>
              <w:ind w:left="20"/>
              <w:jc w:val="both"/>
            </w:pPr>
            <w:r>
              <w:rPr>
                <w:rFonts w:ascii="Times New Roman"/>
                <w:b w:val="false"/>
                <w:i w:val="false"/>
                <w:color w:val="000000"/>
                <w:sz w:val="20"/>
              </w:rPr>
              <w:t>
ларының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 мөлшері, мың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топтары,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циентін</w:t>
            </w:r>
          </w:p>
          <w:p>
            <w:pPr>
              <w:spacing w:after="20"/>
              <w:ind w:left="20"/>
              <w:jc w:val="both"/>
            </w:pPr>
            <w:r>
              <w:rPr>
                <w:rFonts w:ascii="Times New Roman"/>
                <w:b w:val="false"/>
                <w:i w:val="false"/>
                <w:color w:val="000000"/>
                <w:sz w:val="20"/>
              </w:rPr>
              <w:t>
eскepe</w:t>
            </w:r>
          </w:p>
          <w:p>
            <w:pPr>
              <w:spacing w:after="20"/>
              <w:ind w:left="20"/>
              <w:jc w:val="both"/>
            </w:pPr>
            <w:r>
              <w:rPr>
                <w:rFonts w:ascii="Times New Roman"/>
                <w:b w:val="false"/>
                <w:i w:val="false"/>
                <w:color w:val="000000"/>
                <w:sz w:val="20"/>
              </w:rPr>
              <w:t>
отырып,</w:t>
            </w:r>
          </w:p>
          <w:p>
            <w:pPr>
              <w:spacing w:after="20"/>
              <w:ind w:left="20"/>
              <w:jc w:val="both"/>
            </w:pPr>
            <w:r>
              <w:rPr>
                <w:rFonts w:ascii="Times New Roman"/>
                <w:b w:val="false"/>
                <w:i w:val="false"/>
                <w:color w:val="000000"/>
                <w:sz w:val="20"/>
              </w:rPr>
              <w:t>
барлығы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p>
          <w:p>
            <w:pPr>
              <w:spacing w:after="20"/>
              <w:ind w:left="20"/>
              <w:jc w:val="both"/>
            </w:pPr>
            <w:r>
              <w:rPr>
                <w:rFonts w:ascii="Times New Roman"/>
                <w:b w:val="false"/>
                <w:i w:val="false"/>
                <w:color w:val="000000"/>
                <w:sz w:val="20"/>
              </w:rPr>
              <w:t>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w:t>
            </w:r>
          </w:p>
          <w:p>
            <w:pPr>
              <w:spacing w:after="20"/>
              <w:ind w:left="20"/>
              <w:jc w:val="both"/>
            </w:pPr>
            <w:r>
              <w:rPr>
                <w:rFonts w:ascii="Times New Roman"/>
                <w:b w:val="false"/>
                <w:i w:val="false"/>
                <w:color w:val="000000"/>
                <w:sz w:val="20"/>
              </w:rPr>
              <w:t>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w:t>
            </w:r>
          </w:p>
          <w:p>
            <w:pPr>
              <w:spacing w:after="20"/>
              <w:ind w:left="20"/>
              <w:jc w:val="both"/>
            </w:pPr>
            <w:r>
              <w:rPr>
                <w:rFonts w:ascii="Times New Roman"/>
                <w:b w:val="false"/>
                <w:i w:val="false"/>
                <w:color w:val="000000"/>
                <w:sz w:val="20"/>
              </w:rPr>
              <w:t>
мезгіл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w:t>
            </w:r>
          </w:p>
          <w:p>
            <w:pPr>
              <w:spacing w:after="20"/>
              <w:ind w:left="20"/>
              <w:jc w:val="both"/>
            </w:pPr>
            <w:r>
              <w:rPr>
                <w:rFonts w:ascii="Times New Roman"/>
                <w:b w:val="false"/>
                <w:i w:val="false"/>
                <w:color w:val="000000"/>
                <w:sz w:val="20"/>
              </w:rPr>
              <w:t>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w:t>
            </w:r>
          </w:p>
          <w:p>
            <w:pPr>
              <w:spacing w:after="20"/>
              <w:ind w:left="20"/>
              <w:jc w:val="both"/>
            </w:pPr>
            <w:r>
              <w:rPr>
                <w:rFonts w:ascii="Times New Roman"/>
                <w:b w:val="false"/>
                <w:i w:val="false"/>
                <w:color w:val="000000"/>
                <w:sz w:val="20"/>
              </w:rPr>
              <w:t>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p>
            <w:pPr>
              <w:spacing w:after="20"/>
              <w:ind w:left="20"/>
              <w:jc w:val="both"/>
            </w:pPr>
            <w:r>
              <w:rPr>
                <w:rFonts w:ascii="Times New Roman"/>
                <w:b w:val="false"/>
                <w:i w:val="false"/>
                <w:color w:val="000000"/>
                <w:sz w:val="20"/>
              </w:rPr>
              <w:t>
жеткілікті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 Қайта есептеу деректері тиісті коэффициенттерге</w:t>
      </w:r>
    </w:p>
    <w:p>
      <w:pPr>
        <w:spacing w:after="0"/>
        <w:ind w:left="0"/>
        <w:jc w:val="both"/>
      </w:pPr>
      <w:r>
        <w:rPr>
          <w:rFonts w:ascii="Times New Roman"/>
          <w:b w:val="false"/>
          <w:i w:val="false"/>
          <w:color w:val="000000"/>
          <w:sz w:val="28"/>
        </w:rPr>
        <w:t>
      көбейтіліп, бір-біріне қосылады. Түлеп өсуді бағалау жиынтық деректер</w:t>
      </w:r>
    </w:p>
    <w:p>
      <w:pPr>
        <w:spacing w:after="0"/>
        <w:ind w:left="0"/>
        <w:jc w:val="both"/>
      </w:pPr>
      <w:r>
        <w:rPr>
          <w:rFonts w:ascii="Times New Roman"/>
          <w:b w:val="false"/>
          <w:i w:val="false"/>
          <w:color w:val="000000"/>
          <w:sz w:val="28"/>
        </w:rPr>
        <w:t>
      бойынша жүргізіледі.</w:t>
      </w:r>
    </w:p>
    <w:bookmarkStart w:name="z262" w:id="231"/>
    <w:p>
      <w:pPr>
        <w:spacing w:after="0"/>
        <w:ind w:left="0"/>
        <w:jc w:val="both"/>
      </w:pPr>
      <w:r>
        <w:rPr>
          <w:rFonts w:ascii="Times New Roman"/>
          <w:b w:val="false"/>
          <w:i w:val="false"/>
          <w:color w:val="000000"/>
          <w:sz w:val="28"/>
        </w:rPr>
        <w:t>
      12-кесте</w:t>
      </w:r>
    </w:p>
    <w:bookmarkEnd w:id="231"/>
    <w:p>
      <w:pPr>
        <w:spacing w:after="0"/>
        <w:ind w:left="0"/>
        <w:jc w:val="left"/>
      </w:pPr>
      <w:r>
        <w:rPr>
          <w:rFonts w:ascii="Times New Roman"/>
          <w:b/>
          <w:i w:val="false"/>
          <w:color w:val="000000"/>
        </w:rPr>
        <w:t xml:space="preserve"> Солтүстiк Тянь-Шань мен Жоңғар Алатауы ормандарында</w:t>
      </w:r>
      <w:r>
        <w:br/>
      </w:r>
      <w:r>
        <w:rPr>
          <w:rFonts w:ascii="Times New Roman"/>
          <w:b/>
          <w:i w:val="false"/>
          <w:color w:val="000000"/>
        </w:rPr>
        <w:t>Шренк шыршасының табиғи түлеп өсуiн бағалау шәкiлi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 бағалау мөлшері, мың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аясында және орман көмкермеген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биiктік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дейiн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w:t>
            </w:r>
          </w:p>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циентімен,</w:t>
            </w:r>
          </w:p>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аз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Көшiру коэффициентi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аясында</w:t>
            </w:r>
          </w:p>
          <w:p>
            <w:pPr>
              <w:spacing w:after="20"/>
              <w:ind w:left="20"/>
              <w:jc w:val="both"/>
            </w:pPr>
            <w:r>
              <w:rPr>
                <w:rFonts w:ascii="Times New Roman"/>
                <w:b w:val="false"/>
                <w:i w:val="false"/>
                <w:color w:val="000000"/>
                <w:sz w:val="20"/>
              </w:rPr>
              <w:t>
түлеп өсу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p>
            <w:pPr>
              <w:spacing w:after="20"/>
              <w:ind w:left="20"/>
              <w:jc w:val="both"/>
            </w:pPr>
            <w:r>
              <w:rPr>
                <w:rFonts w:ascii="Times New Roman"/>
                <w:b w:val="false"/>
                <w:i w:val="false"/>
                <w:color w:val="000000"/>
                <w:sz w:val="20"/>
              </w:rPr>
              <w:t>
жерлерде түлеп өсу</w:t>
            </w:r>
          </w:p>
          <w:p>
            <w:pPr>
              <w:spacing w:after="20"/>
              <w:ind w:left="20"/>
              <w:jc w:val="both"/>
            </w:pPr>
            <w:r>
              <w:rPr>
                <w:rFonts w:ascii="Times New Roman"/>
                <w:b w:val="false"/>
                <w:i w:val="false"/>
                <w:color w:val="000000"/>
                <w:sz w:val="20"/>
              </w:rPr>
              <w:t>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сипатына</w:t>
            </w:r>
          </w:p>
          <w:p>
            <w:pPr>
              <w:spacing w:after="20"/>
              <w:ind w:left="20"/>
              <w:jc w:val="both"/>
            </w:pPr>
            <w:r>
              <w:rPr>
                <w:rFonts w:ascii="Times New Roman"/>
                <w:b w:val="false"/>
                <w:i w:val="false"/>
                <w:color w:val="000000"/>
                <w:sz w:val="20"/>
              </w:rPr>
              <w:t>
қарай түзету</w:t>
            </w:r>
          </w:p>
          <w:p>
            <w:pPr>
              <w:spacing w:after="20"/>
              <w:ind w:left="20"/>
              <w:jc w:val="both"/>
            </w:pPr>
            <w:r>
              <w:rPr>
                <w:rFonts w:ascii="Times New Roman"/>
                <w:b w:val="false"/>
                <w:i w:val="false"/>
                <w:color w:val="000000"/>
                <w:sz w:val="20"/>
              </w:rPr>
              <w:t>
коэффициентi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Бiркелкi</w:t>
            </w:r>
          </w:p>
          <w:p>
            <w:pPr>
              <w:spacing w:after="20"/>
              <w:ind w:left="20"/>
              <w:jc w:val="both"/>
            </w:pPr>
            <w:r>
              <w:rPr>
                <w:rFonts w:ascii="Times New Roman"/>
                <w:b w:val="false"/>
                <w:i w:val="false"/>
                <w:color w:val="000000"/>
                <w:sz w:val="20"/>
              </w:rPr>
              <w:t>
Бiркелкi емес</w:t>
            </w:r>
          </w:p>
          <w:p>
            <w:pPr>
              <w:spacing w:after="20"/>
              <w:ind w:left="20"/>
              <w:jc w:val="both"/>
            </w:pPr>
            <w:r>
              <w:rPr>
                <w:rFonts w:ascii="Times New Roman"/>
                <w:b w:val="false"/>
                <w:i w:val="false"/>
                <w:color w:val="000000"/>
                <w:sz w:val="20"/>
              </w:rPr>
              <w:t>
Тік құламалы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0,5</w:t>
            </w:r>
          </w:p>
        </w:tc>
      </w:tr>
    </w:tbl>
    <w:p>
      <w:pPr>
        <w:spacing w:after="0"/>
        <w:ind w:left="0"/>
        <w:jc w:val="left"/>
      </w:pPr>
    </w:p>
    <w:p>
      <w:pPr>
        <w:spacing w:after="0"/>
        <w:ind w:left="0"/>
        <w:jc w:val="both"/>
      </w:pPr>
      <w:r>
        <w:rPr>
          <w:rFonts w:ascii="Times New Roman"/>
          <w:b w:val="false"/>
          <w:i w:val="false"/>
          <w:color w:val="000000"/>
          <w:sz w:val="28"/>
        </w:rPr>
        <w:t>
      Ескертпе. Қайта есептеу деректерi тиiсті коэффициенттерге</w:t>
      </w:r>
    </w:p>
    <w:p>
      <w:pPr>
        <w:spacing w:after="0"/>
        <w:ind w:left="0"/>
        <w:jc w:val="both"/>
      </w:pPr>
      <w:r>
        <w:rPr>
          <w:rFonts w:ascii="Times New Roman"/>
          <w:b w:val="false"/>
          <w:i w:val="false"/>
          <w:color w:val="000000"/>
          <w:sz w:val="28"/>
        </w:rPr>
        <w:t>
      көбейтіліп, бiр-бiрiне қосылады, содан соң орналасу сипатына түзету</w:t>
      </w:r>
    </w:p>
    <w:p>
      <w:pPr>
        <w:spacing w:after="0"/>
        <w:ind w:left="0"/>
        <w:jc w:val="both"/>
      </w:pPr>
      <w:r>
        <w:rPr>
          <w:rFonts w:ascii="Times New Roman"/>
          <w:b w:val="false"/>
          <w:i w:val="false"/>
          <w:color w:val="000000"/>
          <w:sz w:val="28"/>
        </w:rPr>
        <w:t>
      енгiзiледi. Түлеп өсудi бағалау жиынтық деректер бойынша шығарылады.</w:t>
      </w:r>
    </w:p>
    <w:bookmarkStart w:name="z263" w:id="232"/>
    <w:p>
      <w:pPr>
        <w:spacing w:after="0"/>
        <w:ind w:left="0"/>
        <w:jc w:val="both"/>
      </w:pPr>
      <w:r>
        <w:rPr>
          <w:rFonts w:ascii="Times New Roman"/>
          <w:b w:val="false"/>
          <w:i w:val="false"/>
          <w:color w:val="000000"/>
          <w:sz w:val="28"/>
        </w:rPr>
        <w:t>
      13-кесте</w:t>
      </w:r>
    </w:p>
    <w:bookmarkEnd w:id="232"/>
    <w:p>
      <w:pPr>
        <w:spacing w:after="0"/>
        <w:ind w:left="0"/>
        <w:jc w:val="left"/>
      </w:pPr>
      <w:r>
        <w:rPr>
          <w:rFonts w:ascii="Times New Roman"/>
          <w:b/>
          <w:i w:val="false"/>
          <w:color w:val="000000"/>
        </w:rPr>
        <w:t xml:space="preserve"> Таулы ормандарда қайыңның, көктеректің, теректiң,</w:t>
      </w:r>
      <w:r>
        <w:br/>
      </w:r>
      <w:r>
        <w:rPr>
          <w:rFonts w:ascii="Times New Roman"/>
          <w:b/>
          <w:i w:val="false"/>
          <w:color w:val="000000"/>
        </w:rPr>
        <w:t>талдың, қандағаштың табиғи түлеп өсуін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Түлеп өсуін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 жерлерде түлеп</w:t>
            </w:r>
          </w:p>
          <w:p>
            <w:pPr>
              <w:spacing w:after="20"/>
              <w:ind w:left="20"/>
              <w:jc w:val="both"/>
            </w:pPr>
            <w:r>
              <w:rPr>
                <w:rFonts w:ascii="Times New Roman"/>
                <w:b w:val="false"/>
                <w:i w:val="false"/>
                <w:color w:val="000000"/>
                <w:sz w:val="20"/>
              </w:rPr>
              <w:t>
өсу мөлшерi, мың дана/гектарда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өскiнмен түлеп өсу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түлеп өсу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өскiндi түбiрлер (өскiндi</w:t>
            </w:r>
          </w:p>
          <w:p>
            <w:pPr>
              <w:spacing w:after="20"/>
              <w:ind w:left="20"/>
              <w:jc w:val="both"/>
            </w:pPr>
            <w:r>
              <w:rPr>
                <w:rFonts w:ascii="Times New Roman"/>
                <w:b w:val="false"/>
                <w:i w:val="false"/>
                <w:color w:val="000000"/>
                <w:sz w:val="20"/>
              </w:rPr>
              <w:t>
бұталар) өскiннiң жасы,</w:t>
            </w:r>
          </w:p>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жастағы сенiмдi тұқымдық</w:t>
            </w:r>
          </w:p>
          <w:p>
            <w:pPr>
              <w:spacing w:after="20"/>
              <w:ind w:left="20"/>
              <w:jc w:val="both"/>
            </w:pPr>
            <w:r>
              <w:rPr>
                <w:rFonts w:ascii="Times New Roman"/>
                <w:b w:val="false"/>
                <w:i w:val="false"/>
                <w:color w:val="000000"/>
                <w:sz w:val="20"/>
              </w:rPr>
              <w:t>
даналар,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3,0-ден 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түлеп өсудi</w:t>
            </w:r>
          </w:p>
          <w:p>
            <w:pPr>
              <w:spacing w:after="20"/>
              <w:ind w:left="20"/>
              <w:jc w:val="both"/>
            </w:pPr>
            <w:r>
              <w:rPr>
                <w:rFonts w:ascii="Times New Roman"/>
                <w:b w:val="false"/>
                <w:i w:val="false"/>
                <w:color w:val="000000"/>
                <w:sz w:val="20"/>
              </w:rPr>
              <w:t>
өскiндiк түлеп өсуге</w:t>
            </w:r>
          </w:p>
          <w:p>
            <w:pPr>
              <w:spacing w:after="20"/>
              <w:ind w:left="20"/>
              <w:jc w:val="both"/>
            </w:pPr>
            <w:r>
              <w:rPr>
                <w:rFonts w:ascii="Times New Roman"/>
                <w:b w:val="false"/>
                <w:i w:val="false"/>
                <w:color w:val="000000"/>
                <w:sz w:val="20"/>
              </w:rPr>
              <w:t>
көшiру коэффициентi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p>
    <w:p>
      <w:pPr>
        <w:spacing w:after="0"/>
        <w:ind w:left="0"/>
        <w:jc w:val="both"/>
      </w:pPr>
      <w:r>
        <w:rPr>
          <w:rFonts w:ascii="Times New Roman"/>
          <w:b w:val="false"/>
          <w:i w:val="false"/>
          <w:color w:val="000000"/>
          <w:sz w:val="28"/>
        </w:rPr>
        <w:t>
      Ескертпе. Көктеректiң ойдағыдай түлеп өсуiн бағалауды тұқымдық</w:t>
      </w:r>
    </w:p>
    <w:p>
      <w:pPr>
        <w:spacing w:after="0"/>
        <w:ind w:left="0"/>
        <w:jc w:val="both"/>
      </w:pPr>
      <w:r>
        <w:rPr>
          <w:rFonts w:ascii="Times New Roman"/>
          <w:b w:val="false"/>
          <w:i w:val="false"/>
          <w:color w:val="000000"/>
          <w:sz w:val="28"/>
        </w:rPr>
        <w:t>
      түлеп өсу шәкiлi бойынша жүргізедi. Тiк құламада түлеп өскенде және</w:t>
      </w:r>
    </w:p>
    <w:p>
      <w:pPr>
        <w:spacing w:after="0"/>
        <w:ind w:left="0"/>
        <w:jc w:val="both"/>
      </w:pPr>
      <w:r>
        <w:rPr>
          <w:rFonts w:ascii="Times New Roman"/>
          <w:b w:val="false"/>
          <w:i w:val="false"/>
          <w:color w:val="000000"/>
          <w:sz w:val="28"/>
        </w:rPr>
        <w:t>
      алқаптың тең жартысын алып жатқан алаңқайлар болса түлеп өсу бағасын</w:t>
      </w:r>
    </w:p>
    <w:p>
      <w:pPr>
        <w:spacing w:after="0"/>
        <w:ind w:left="0"/>
        <w:jc w:val="both"/>
      </w:pPr>
      <w:r>
        <w:rPr>
          <w:rFonts w:ascii="Times New Roman"/>
          <w:b w:val="false"/>
          <w:i w:val="false"/>
          <w:color w:val="000000"/>
          <w:sz w:val="28"/>
        </w:rPr>
        <w:t>
      бір сатыға төмендетедi. Тұқымдық және өскiндiк түлеп өсу орын</w:t>
      </w:r>
    </w:p>
    <w:p>
      <w:pPr>
        <w:spacing w:after="0"/>
        <w:ind w:left="0"/>
        <w:jc w:val="both"/>
      </w:pPr>
      <w:r>
        <w:rPr>
          <w:rFonts w:ascii="Times New Roman"/>
          <w:b w:val="false"/>
          <w:i w:val="false"/>
          <w:color w:val="000000"/>
          <w:sz w:val="28"/>
        </w:rPr>
        <w:t>
      алғанда, түлеп өсу бағасын өскiндiк түлеп өсу шәкiлi бойынша</w:t>
      </w:r>
    </w:p>
    <w:p>
      <w:pPr>
        <w:spacing w:after="0"/>
        <w:ind w:left="0"/>
        <w:jc w:val="both"/>
      </w:pPr>
      <w:r>
        <w:rPr>
          <w:rFonts w:ascii="Times New Roman"/>
          <w:b w:val="false"/>
          <w:i w:val="false"/>
          <w:color w:val="000000"/>
          <w:sz w:val="28"/>
        </w:rPr>
        <w:t>
      шығарады.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ағаш кесу қағидасына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Қазақтың ұсақ шоқылы және жазық,</w:t>
      </w:r>
      <w:r>
        <w:br/>
      </w:r>
      <w:r>
        <w:rPr>
          <w:rFonts w:ascii="Times New Roman"/>
          <w:b/>
          <w:i w:val="false"/>
          <w:color w:val="000000"/>
        </w:rPr>
        <w:t>таулы ормандардағы ағашы кесілген жерлеріндегі</w:t>
      </w:r>
      <w:r>
        <w:br/>
      </w:r>
      <w:r>
        <w:rPr>
          <w:rFonts w:ascii="Times New Roman"/>
          <w:b/>
          <w:i w:val="false"/>
          <w:color w:val="000000"/>
        </w:rPr>
        <w:t>өскіндерді сақтаудың нормативтік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тәсілдері және беткей құламасы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 пен өскіннің сақталуы,</w:t>
            </w:r>
          </w:p>
          <w:p>
            <w:pPr>
              <w:spacing w:after="20"/>
              <w:ind w:left="20"/>
              <w:jc w:val="both"/>
            </w:pPr>
            <w:r>
              <w:rPr>
                <w:rFonts w:ascii="Times New Roman"/>
                <w:b w:val="false"/>
                <w:i w:val="false"/>
                <w:color w:val="000000"/>
                <w:sz w:val="20"/>
              </w:rPr>
              <w:t>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қарсыз кезең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дейінгі беткейдегі, жаппай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градустан астам беткейдегі, жаппай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градусқа дейінгі беткейдегі біртіндеп және</w:t>
            </w:r>
          </w:p>
          <w:p>
            <w:pPr>
              <w:spacing w:after="20"/>
              <w:ind w:left="20"/>
              <w:jc w:val="both"/>
            </w:pPr>
            <w:r>
              <w:rPr>
                <w:rFonts w:ascii="Times New Roman"/>
                <w:b w:val="false"/>
                <w:i w:val="false"/>
                <w:color w:val="000000"/>
                <w:sz w:val="20"/>
              </w:rPr>
              <w:t>
іріктеп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градустан астам беткейдегі біртіндеп және</w:t>
            </w:r>
          </w:p>
          <w:p>
            <w:pPr>
              <w:spacing w:after="20"/>
              <w:ind w:left="20"/>
              <w:jc w:val="both"/>
            </w:pPr>
            <w:r>
              <w:rPr>
                <w:rFonts w:ascii="Times New Roman"/>
                <w:b w:val="false"/>
                <w:i w:val="false"/>
                <w:color w:val="000000"/>
                <w:sz w:val="20"/>
              </w:rPr>
              <w:t>
іріктеп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