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abee" w14:textId="b3ca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міндеттемелерді (түпкілікті пайдаланушылар сертификаттарын) ресімдеу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мамырдағы № 632 бұйрығы. Қазақстан Республикасының Әділет министрлігінде 2015 жылы 19 тамызда № 11907 болып тіркелді. Күші жойылды - Қазақстан Республикасы Индустрия және инфрақұрылымдық даму министрінің 2023 жылғы 28 сәуірдегі № 309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28.04.2023 </w:t>
      </w:r>
      <w:r>
        <w:rPr>
          <w:rFonts w:ascii="Times New Roman"/>
          <w:b w:val="false"/>
          <w:i w:val="false"/>
          <w:color w:val="ff0000"/>
          <w:sz w:val="28"/>
        </w:rPr>
        <w:t>№ 309</w:t>
      </w:r>
      <w:r>
        <w:rPr>
          <w:rFonts w:ascii="Times New Roman"/>
          <w:b w:val="false"/>
          <w:i w:val="false"/>
          <w:color w:val="ff0000"/>
          <w:sz w:val="28"/>
        </w:rPr>
        <w:t xml:space="preserve"> (01.10.2023 бастап қолданысқа енгізіледі және ресми жариялануға тиіс) бұйрығымен.</w:t>
      </w:r>
    </w:p>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12-бабының </w:t>
      </w:r>
      <w:r>
        <w:rPr>
          <w:rFonts w:ascii="Times New Roman"/>
          <w:b w:val="false"/>
          <w:i w:val="false"/>
          <w:color w:val="000000"/>
          <w:sz w:val="28"/>
        </w:rPr>
        <w:t>1 тармағының</w:t>
      </w:r>
      <w:r>
        <w:rPr>
          <w:rFonts w:ascii="Times New Roman"/>
          <w:b w:val="false"/>
          <w:i w:val="false"/>
          <w:color w:val="000000"/>
          <w:sz w:val="28"/>
        </w:rPr>
        <w:t xml:space="preserve"> 4-тармақшасына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09.07.2020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1. Қоса беріліп отырған Кепілдік міндеттемелерді (түпкілікті пайдаланушылар сертификаттарын) ресімдеу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4"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тіркелуін;</w:t>
      </w:r>
    </w:p>
    <w:bookmarkEnd w:id="2"/>
    <w:bookmarkStart w:name="z6"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3"/>
    <w:bookmarkStart w:name="z7" w:id="4"/>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4"/>
    <w:bookmarkStart w:name="z1"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күннен бастап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14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632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Кепілдік міндеттемелерді (түпкілікті пайдаланушылар сертификаттарын) ресімдеу қағидаларын бекіту туралы</w:t>
      </w:r>
    </w:p>
    <w:bookmarkEnd w:id="8"/>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23.06.2021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2"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Кепілдік міндеттемелерді (түпкілікті пайдаланушылар сертификаттарын) ресімдеу қағидалары (бұдан әрі - Қағидалар) "Рұқсаттар және хабарламалар туралы" Қазақстан Республикасының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кепілдік міндеттемелерін ресімдеу тәртібін айқындайды (түпкілікті пайдаланушылар сертификаттарын).</w:t>
      </w:r>
    </w:p>
    <w:bookmarkEnd w:id="10"/>
    <w:bookmarkStart w:name="z43" w:id="11"/>
    <w:p>
      <w:pPr>
        <w:spacing w:after="0"/>
        <w:ind w:left="0"/>
        <w:jc w:val="both"/>
      </w:pPr>
      <w:r>
        <w:rPr>
          <w:rFonts w:ascii="Times New Roman"/>
          <w:b w:val="false"/>
          <w:i w:val="false"/>
          <w:color w:val="000000"/>
          <w:sz w:val="28"/>
        </w:rPr>
        <w:t>
      2. "Кепілдік міндеттемені (түпкілікті пайдаланушының сертификаты)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1"/>
    <w:bookmarkStart w:name="z44" w:id="12"/>
    <w:p>
      <w:pPr>
        <w:spacing w:after="0"/>
        <w:ind w:left="0"/>
        <w:jc w:val="both"/>
      </w:pPr>
      <w:r>
        <w:rPr>
          <w:rFonts w:ascii="Times New Roman"/>
          <w:b w:val="false"/>
          <w:i w:val="false"/>
          <w:color w:val="000000"/>
          <w:sz w:val="28"/>
        </w:rPr>
        <w:t>
      3. Кепілдік міндеттеме (түпкілікті пайдаланушының сертификаты) егер экспорттаушының талаптарына сәйкес тұтынушының Қазақстан Республикасына импортталған өнімді мәлімделген мақсаттарда пайдалану жөніндегі міндеттемелерін ұсыну қажет болған жағдайда беріледі.</w:t>
      </w:r>
    </w:p>
    <w:bookmarkEnd w:id="12"/>
    <w:bookmarkStart w:name="z45" w:id="13"/>
    <w:p>
      <w:pPr>
        <w:spacing w:after="0"/>
        <w:ind w:left="0"/>
        <w:jc w:val="both"/>
      </w:pPr>
      <w:r>
        <w:rPr>
          <w:rFonts w:ascii="Times New Roman"/>
          <w:b w:val="false"/>
          <w:i w:val="false"/>
          <w:color w:val="000000"/>
          <w:sz w:val="28"/>
        </w:rPr>
        <w:t>
      4. Кепілдік міндеттеме (түпкілікті пайдаланушының сертификаты) сыртқы сауда шартына (келісімшартына) енгізілген өнімнің саны мен номенклатурасына қарамастан бір мәмілеге ресімделеді.</w:t>
      </w:r>
    </w:p>
    <w:bookmarkEnd w:id="13"/>
    <w:bookmarkStart w:name="z46" w:id="14"/>
    <w:p>
      <w:pPr>
        <w:spacing w:after="0"/>
        <w:ind w:left="0"/>
        <w:jc w:val="both"/>
      </w:pPr>
      <w:r>
        <w:rPr>
          <w:rFonts w:ascii="Times New Roman"/>
          <w:b w:val="false"/>
          <w:i w:val="false"/>
          <w:color w:val="000000"/>
          <w:sz w:val="28"/>
        </w:rPr>
        <w:t>
      5. Кепілдік міндеттемеге өзгерістер енгізуге жол берілмейді (түпкілікті пайдаланушының сертификаты).</w:t>
      </w:r>
    </w:p>
    <w:bookmarkEnd w:id="14"/>
    <w:bookmarkStart w:name="z47" w:id="15"/>
    <w:p>
      <w:pPr>
        <w:spacing w:after="0"/>
        <w:ind w:left="0"/>
        <w:jc w:val="left"/>
      </w:pPr>
      <w:r>
        <w:rPr>
          <w:rFonts w:ascii="Times New Roman"/>
          <w:b/>
          <w:i w:val="false"/>
          <w:color w:val="000000"/>
        </w:rPr>
        <w:t xml:space="preserve"> 2-тарау. Мемлекеттік қызметтер көрсету тәртібі</w:t>
      </w:r>
    </w:p>
    <w:bookmarkEnd w:id="15"/>
    <w:bookmarkStart w:name="z48" w:id="16"/>
    <w:p>
      <w:pPr>
        <w:spacing w:after="0"/>
        <w:ind w:left="0"/>
        <w:jc w:val="both"/>
      </w:pPr>
      <w:r>
        <w:rPr>
          <w:rFonts w:ascii="Times New Roman"/>
          <w:b w:val="false"/>
          <w:i w:val="false"/>
          <w:color w:val="000000"/>
          <w:sz w:val="28"/>
        </w:rPr>
        <w:t xml:space="preserve">
      6. Мемлекеттік қызметтерді алу үшін жеке және заңды тұлғалар (бұдан әрі - көрсетілетін қызметті алушылар) көрсетілетін қызметті берушіге www.egov.kz "электрондық үкіметтің" веб-порталы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стандартына (бұдан әрі - Мемлекеттік көрсетілетін қызмет стандарты) сәйкес құжаттарды ұсынады.</w:t>
      </w:r>
    </w:p>
    <w:bookmarkEnd w:id="16"/>
    <w:p>
      <w:pPr>
        <w:spacing w:after="0"/>
        <w:ind w:left="0"/>
        <w:jc w:val="both"/>
      </w:pPr>
      <w:r>
        <w:rPr>
          <w:rFonts w:ascii="Times New Roman"/>
          <w:b w:val="false"/>
          <w:i w:val="false"/>
          <w:color w:val="000000"/>
          <w:sz w:val="28"/>
        </w:rPr>
        <w:t xml:space="preserve">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мемлекеттік қызметтерді көрсету ерекшеліктерін ескере отырып, өзге де мәліметтер Мемлекеттік көрсетілетін қызмет стандартында жазылған. </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көрсетиілетін қызметтің нәтижесін алу күнін көрсете отырып,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көрсетілетін қызметтің нәтижесін берудің жалпы мерзімі 7 (жеті) жұмыс күнін құрайды.</w:t>
      </w:r>
    </w:p>
    <w:bookmarkStart w:name="z49" w:id="17"/>
    <w:p>
      <w:pPr>
        <w:spacing w:after="0"/>
        <w:ind w:left="0"/>
        <w:jc w:val="both"/>
      </w:pPr>
      <w:r>
        <w:rPr>
          <w:rFonts w:ascii="Times New Roman"/>
          <w:b w:val="false"/>
          <w:i w:val="false"/>
          <w:color w:val="000000"/>
          <w:sz w:val="28"/>
        </w:rPr>
        <w:t>
      7. Көрсетілетін қызметті беруші кеңсесінің қызметкері портал арқылы келіп түскен құжаттарды оларды қабылдаған күні қабылдайды және тіркейді және орындаушыны тағайындайтын көрсетілетін қызметті берушінің басшысына жібереді.</w:t>
      </w:r>
    </w:p>
    <w:bookmarkEnd w:id="17"/>
    <w:p>
      <w:pPr>
        <w:spacing w:after="0"/>
        <w:ind w:left="0"/>
        <w:jc w:val="both"/>
      </w:pPr>
      <w:r>
        <w:rPr>
          <w:rFonts w:ascii="Times New Roman"/>
          <w:b w:val="false"/>
          <w:i w:val="false"/>
          <w:color w:val="000000"/>
          <w:sz w:val="28"/>
        </w:rPr>
        <w:t>
      Егер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болса, өтінішті тіркеу келесі жұмыс күні жүзеге асырылады.</w:t>
      </w:r>
    </w:p>
    <w:bookmarkStart w:name="z50" w:id="18"/>
    <w:p>
      <w:pPr>
        <w:spacing w:after="0"/>
        <w:ind w:left="0"/>
        <w:jc w:val="both"/>
      </w:pPr>
      <w:r>
        <w:rPr>
          <w:rFonts w:ascii="Times New Roman"/>
          <w:b w:val="false"/>
          <w:i w:val="false"/>
          <w:color w:val="000000"/>
          <w:sz w:val="28"/>
        </w:rPr>
        <w:t xml:space="preserve">
      8. Жауапты орындаушы 2 (екі) жұмыс күні ішінде ұсынылған құжаттардың толықтығын тексереді және егер ұсынылған құжаттардың толық емес екендігі анықталған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одан әрі қараудан дәлелді бас тарту дайындайды, ол көрсетілетін қызметті беруші басшысының немесе оны алмастыратын адамның электрондық цифрлық қолтаңбасымен (бұдан әрі - ЭЦҚ) қол қойылған электрондық құжат нысанына порталдағы көрсетілетін қызметті алушының жеке кабинетінде жіберіледі.</w:t>
      </w:r>
    </w:p>
    <w:bookmarkEnd w:id="18"/>
    <w:p>
      <w:pPr>
        <w:spacing w:after="0"/>
        <w:ind w:left="0"/>
        <w:jc w:val="both"/>
      </w:pPr>
      <w:r>
        <w:rPr>
          <w:rFonts w:ascii="Times New Roman"/>
          <w:b w:val="false"/>
          <w:i w:val="false"/>
          <w:color w:val="000000"/>
          <w:sz w:val="28"/>
        </w:rPr>
        <w:t>
      Жеке басты куәландыратын құжат туралы, заңды тұлғаны, дара кәсіпкерді, мемлекеттік тіркеу (қайта тіркеу) туралы мәліметті көрсетілетін қызметті берушіні тиісті мемлекеттік ақпараттық жүйелерден "электрондық үкіметтің" шлюзі арқылы алады.</w:t>
      </w:r>
    </w:p>
    <w:bookmarkStart w:name="z51" w:id="19"/>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орындаушы ұсынылған құжаттардың толықтығын тексерген сәттен бастап 4 (төрт) жұмыс күні ішінде ұсынылған құжаттардың және (немесе) мемлекеттік қызметті көрсету үшін қажетті ұсынылған құжаттар мен мәліметтердің осы Қағидалардың талаптарына сәйкестігін тексереді, 1 (бір) жұмыс күнінің қорытындысы бойынша мемлекеттік қызметті көрсету нәтижесін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кепілдік міндеттемені (түпкі пайдаланушының сертификатын) ресімдейді.</w:t>
      </w:r>
    </w:p>
    <w:bookmarkEnd w:id="19"/>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электрондык поштасына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кепілдік міндеттемені (түпкі пайдаланушының сертификатын) не мемлекеттік қызмет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2" w:id="20"/>
    <w:p>
      <w:pPr>
        <w:spacing w:after="0"/>
        <w:ind w:left="0"/>
        <w:jc w:val="both"/>
      </w:pPr>
      <w:r>
        <w:rPr>
          <w:rFonts w:ascii="Times New Roman"/>
          <w:b w:val="false"/>
          <w:i w:val="false"/>
          <w:color w:val="000000"/>
          <w:sz w:val="28"/>
        </w:rPr>
        <w:t>
      10. Егер сыртқы сауда келісімінің (келісімшартының) шарттары өзгертілсе, кепілдемеде (түпкілікті пайдаланушының сертификаты) көрініс тапса, онда бұл кепілдік жаңартылуы керек.</w:t>
      </w:r>
    </w:p>
    <w:bookmarkEnd w:id="20"/>
    <w:p>
      <w:pPr>
        <w:spacing w:after="0"/>
        <w:ind w:left="0"/>
        <w:jc w:val="both"/>
      </w:pPr>
      <w:r>
        <w:rPr>
          <w:rFonts w:ascii="Times New Roman"/>
          <w:b w:val="false"/>
          <w:i w:val="false"/>
          <w:color w:val="000000"/>
          <w:sz w:val="28"/>
        </w:rPr>
        <w:t>
      Құжаттарды қайта ресімдеу тәртібі кепілдік міндеттемесін беру тәртібіне (түпкілікті пайдаланушының сертификаты) ұқсас жүргізіледі.</w:t>
      </w:r>
    </w:p>
    <w:bookmarkStart w:name="z53" w:id="21"/>
    <w:p>
      <w:pPr>
        <w:spacing w:after="0"/>
        <w:ind w:left="0"/>
        <w:jc w:val="both"/>
      </w:pPr>
      <w:r>
        <w:rPr>
          <w:rFonts w:ascii="Times New Roman"/>
          <w:b w:val="false"/>
          <w:i w:val="false"/>
          <w:color w:val="000000"/>
          <w:sz w:val="28"/>
        </w:rPr>
        <w:t xml:space="preserve">
      11.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деректердің ақпараттандыру саласындағы уәкілетті орган белгілеген тәртіпте мемлекеттік қызметтер көрсету мониторингінің ақпараттық жүйесіне енгізілуін қамтамасыз етеді. </w:t>
      </w:r>
    </w:p>
    <w:bookmarkEnd w:id="21"/>
    <w:bookmarkStart w:name="z54" w:id="2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bookmarkEnd w:id="22"/>
    <w:bookmarkStart w:name="z55" w:id="23"/>
    <w:p>
      <w:pPr>
        <w:spacing w:after="0"/>
        <w:ind w:left="0"/>
        <w:jc w:val="both"/>
      </w:pPr>
      <w:r>
        <w:rPr>
          <w:rFonts w:ascii="Times New Roman"/>
          <w:b w:val="false"/>
          <w:i w:val="false"/>
          <w:color w:val="000000"/>
          <w:sz w:val="28"/>
        </w:rPr>
        <w:t>
      12.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6" w:id="24"/>
    <w:p>
      <w:pPr>
        <w:spacing w:after="0"/>
        <w:ind w:left="0"/>
        <w:jc w:val="both"/>
      </w:pPr>
      <w:r>
        <w:rPr>
          <w:rFonts w:ascii="Times New Roman"/>
          <w:b w:val="false"/>
          <w:i w:val="false"/>
          <w:color w:val="000000"/>
          <w:sz w:val="28"/>
        </w:rPr>
        <w:t xml:space="preserve">
      13.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міндеттемесін беру (түпкілікті пайдаланушының сертификаты)"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міндеттемесі (түпкілікті пайдаланушының сертификаты), немесе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көрсеткені үшін өтініш берушіден алынатын төлем мөлшері және Қазақстан Республикасының заңнамасында көзделген жағдайларда оны алу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сағат 9.00-ден 18.30-ға дейін - дүйсенбіден жұмаға дейін, түскі үзіліс сағат 13.00-ден 14.30-ға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өтініш берген кезде, Кодекске сәйкес демалыс және мереке күндері өтініштер келесі жұмыс күні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"Кепілдік міндеттемесін (түпкілікті пайдаланушының сертификаты) беру" (бұдан әрі - Стандарт) мемлекеттік көрсетілетін қызмет стандартына 1-қосымшаға сәйкес нысан бойынша көрсетілетін қызметті алушының электрондық цифрлық қолтаңбасымен (бұдан әрі - ЭЦҚ) куәландырылған өтініш;</w:t>
            </w:r>
          </w:p>
          <w:p>
            <w:pPr>
              <w:spacing w:after="20"/>
              <w:ind w:left="20"/>
              <w:jc w:val="both"/>
            </w:pPr>
            <w:r>
              <w:rPr>
                <w:rFonts w:ascii="Times New Roman"/>
                <w:b w:val="false"/>
                <w:i w:val="false"/>
                <w:color w:val="000000"/>
                <w:sz w:val="20"/>
              </w:rPr>
              <w:t xml:space="preserve">
2) осы Стандартқа 2-қосымшаға сәйкес нысан бойынша көрсетілетін қызметті алушының және түпкілікті пайдаланушының ЭЦҚ-мен куәландырылған импорттаушының (түпкілікті пайдаланушының) кепілдік міндеттемесінің электрондық көшірмесі; </w:t>
            </w:r>
          </w:p>
          <w:p>
            <w:pPr>
              <w:spacing w:after="20"/>
              <w:ind w:left="20"/>
              <w:jc w:val="both"/>
            </w:pPr>
            <w:r>
              <w:rPr>
                <w:rFonts w:ascii="Times New Roman"/>
                <w:b w:val="false"/>
                <w:i w:val="false"/>
                <w:color w:val="000000"/>
                <w:sz w:val="20"/>
              </w:rPr>
              <w:t>
3) сатып алу-сатудың сыртқы сауда шартының электрондық көшірмесі (келісімшарты) немесе өнімдердің сипаттамасын көздейтін мәміле қатысушылары арасында өзге де иеліктен шығару құжаты;</w:t>
            </w:r>
          </w:p>
          <w:p>
            <w:pPr>
              <w:spacing w:after="20"/>
              <w:ind w:left="20"/>
              <w:jc w:val="both"/>
            </w:pPr>
            <w:r>
              <w:rPr>
                <w:rFonts w:ascii="Times New Roman"/>
                <w:b w:val="false"/>
                <w:i w:val="false"/>
                <w:color w:val="000000"/>
                <w:sz w:val="20"/>
              </w:rPr>
              <w:t xml:space="preserve">
4) сату-сатып алу шартының (келісімшартының) электрондық көшірмесі немесе егер делдал көрсетілетін қызметті алушы ретінде әрекет етсе, алушы импорттаушы мен түпкілікті пайдаланушы арасында өзге де иеліктен шығару құжаты.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 кепілдік міндеттемесін (түпкілікті пайдаланушының сертификатын) алу үшін ұсынған құжаттардың және (немесе) онда қамтылған деректердің (мәліметтердің) анық еместігін анықтау; </w:t>
            </w:r>
          </w:p>
          <w:p>
            <w:pPr>
              <w:spacing w:after="20"/>
              <w:ind w:left="20"/>
              <w:jc w:val="both"/>
            </w:pPr>
            <w:r>
              <w:rPr>
                <w:rFonts w:ascii="Times New Roman"/>
                <w:b w:val="false"/>
                <w:i w:val="false"/>
                <w:color w:val="000000"/>
                <w:sz w:val="20"/>
              </w:rPr>
              <w:t>
2) өтініш берушінің және (немесе) кепілдік міндеттемесін (түпкілікті пайдаланушының сертификаты) беру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кепілдік міндеттемесін (түпкілікті пайдаланушының сертификаты) алуды талап ететін қызметке немесе қызметтің жекелеген түрлеріне тыйым салатын заңды күшіне енген сот шешімі (үкімі) болса;</w:t>
            </w:r>
          </w:p>
          <w:p>
            <w:pPr>
              <w:spacing w:after="20"/>
              <w:ind w:left="20"/>
              <w:jc w:val="both"/>
            </w:pPr>
            <w:r>
              <w:rPr>
                <w:rFonts w:ascii="Times New Roman"/>
                <w:b w:val="false"/>
                <w:i w:val="false"/>
                <w:color w:val="000000"/>
                <w:sz w:val="20"/>
              </w:rPr>
              <w:t>
4) өтініш берушіге қатысты соттың заңды күшіне енген шешімі болып табылады, оның негізінде өтініш беруші кепілдік міндеттемесін (түпкілікті пайдаланушының сертификатын) алуға байланысты арнайы құқығынан айырылады.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қызмсетті алушының ЭЦҚ-сы болған жағдайда мемлекеттік көрсетілетін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мекенжайы мыналарда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қызметтер" бөлімінде;</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бөлімінде;</w:t>
            </w:r>
          </w:p>
          <w:p>
            <w:pPr>
              <w:spacing w:after="20"/>
              <w:ind w:left="20"/>
              <w:jc w:val="both"/>
            </w:pPr>
            <w:r>
              <w:rPr>
                <w:rFonts w:ascii="Times New Roman"/>
                <w:b w:val="false"/>
                <w:i w:val="false"/>
                <w:color w:val="000000"/>
                <w:sz w:val="20"/>
              </w:rPr>
              <w:t>
3) www.egov.kz порталында.</w:t>
            </w:r>
          </w:p>
          <w:p>
            <w:pPr>
              <w:spacing w:after="20"/>
              <w:ind w:left="20"/>
              <w:jc w:val="both"/>
            </w:pPr>
            <w:r>
              <w:rPr>
                <w:rFonts w:ascii="Times New Roman"/>
                <w:b w:val="false"/>
                <w:i w:val="false"/>
                <w:color w:val="000000"/>
                <w:sz w:val="20"/>
              </w:rPr>
              <w:t>
Мемлекеттік қызметтер көрсету мәселелері бойынша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міндеттемені</w:t>
            </w:r>
            <w:r>
              <w:br/>
            </w:r>
            <w:r>
              <w:rPr>
                <w:rFonts w:ascii="Times New Roman"/>
                <w:b w:val="false"/>
                <w:i w:val="false"/>
                <w:color w:val="000000"/>
                <w:sz w:val="20"/>
              </w:rPr>
              <w:t>(түпкілікті пайдаланушының</w:t>
            </w:r>
            <w:r>
              <w:br/>
            </w:r>
            <w:r>
              <w:rPr>
                <w:rFonts w:ascii="Times New Roman"/>
                <w:b w:val="false"/>
                <w:i w:val="false"/>
                <w:color w:val="000000"/>
                <w:sz w:val="20"/>
              </w:rPr>
              <w:t>сертификатын)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(толық көрсетілетін қызметті берушінің атауы)</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жеке тұлғаның, жеке сәйкестендіру нөмірі, дара кәсіпкер ретінде ретінде өтініш берушіні мемлекеттік тіркеу куәлігінің № – дара кәсіпкер үшін; заңды тұлғаның толық атауы, өтініш берушінің бизнес-сәйкестендіру нөмірі, өтініш беруші заңды тұлғаны мемлекеттік тіркеу куәлігінің немесе анықтаманың № – заңды тұлға үшін )</w:t>
            </w:r>
          </w:p>
          <w:p>
            <w:pPr>
              <w:spacing w:after="20"/>
              <w:ind w:left="20"/>
              <w:jc w:val="both"/>
            </w:pPr>
            <w:r>
              <w:rPr>
                <w:rFonts w:ascii="Times New Roman"/>
                <w:b w:val="false"/>
                <w:i w:val="false"/>
                <w:color w:val="000000"/>
                <w:sz w:val="20"/>
              </w:rPr>
              <w:t>
Мекенжайы ____________________________________________________</w:t>
            </w:r>
          </w:p>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 телефоны)</w:t>
            </w:r>
          </w:p>
          <w:p>
            <w:pPr>
              <w:spacing w:after="20"/>
              <w:ind w:left="20"/>
              <w:jc w:val="both"/>
            </w:pPr>
            <w:r>
              <w:rPr>
                <w:rFonts w:ascii="Times New Roman"/>
                <w:b w:val="false"/>
                <w:i w:val="false"/>
                <w:color w:val="000000"/>
                <w:sz w:val="20"/>
              </w:rPr>
              <w:t>
Кепілдік міндеттемені алуға өтініш (түпкілікті пайдаланушының сертификатын)</w:t>
            </w:r>
          </w:p>
          <w:p>
            <w:pPr>
              <w:spacing w:after="20"/>
              <w:ind w:left="20"/>
              <w:jc w:val="both"/>
            </w:pPr>
            <w:r>
              <w:rPr>
                <w:rFonts w:ascii="Times New Roman"/>
                <w:b w:val="false"/>
                <w:i w:val="false"/>
                <w:color w:val="000000"/>
                <w:sz w:val="20"/>
              </w:rPr>
              <w:t>
Кепілдік міндеттемені (түпкілікті пайдаланушының сертификаты) беруіңізді сұраймын.</w:t>
            </w:r>
          </w:p>
          <w:p>
            <w:pPr>
              <w:spacing w:after="20"/>
              <w:ind w:left="20"/>
              <w:jc w:val="both"/>
            </w:pPr>
            <w:r>
              <w:rPr>
                <w:rFonts w:ascii="Times New Roman"/>
                <w:b w:val="false"/>
                <w:i w:val="false"/>
                <w:color w:val="000000"/>
                <w:sz w:val="20"/>
              </w:rPr>
              <w:t>
Қоса беріледі _ _ _ _ _ _ _ парақ.</w:t>
            </w:r>
          </w:p>
          <w:p>
            <w:pPr>
              <w:spacing w:after="20"/>
              <w:ind w:left="20"/>
              <w:jc w:val="both"/>
            </w:pPr>
            <w:r>
              <w:rPr>
                <w:rFonts w:ascii="Times New Roman"/>
                <w:b w:val="false"/>
                <w:i w:val="false"/>
                <w:color w:val="000000"/>
                <w:sz w:val="20"/>
              </w:rPr>
              <w:t>
Осымен:</w:t>
            </w:r>
          </w:p>
          <w:p>
            <w:pPr>
              <w:spacing w:after="20"/>
              <w:ind w:left="20"/>
              <w:jc w:val="both"/>
            </w:pPr>
            <w:r>
              <w:rPr>
                <w:rFonts w:ascii="Times New Roman"/>
                <w:b w:val="false"/>
                <w:i w:val="false"/>
                <w:color w:val="000000"/>
                <w:sz w:val="20"/>
              </w:rPr>
              <w:t>
көрсетілетін қызметті алушы ақпараттық жүйелерде қамтылған заңмен қорғалатын құпияны құрайтын мәліметтерді пайдалануға жазбаша келісімін алады;</w:t>
            </w:r>
          </w:p>
          <w:p>
            <w:pPr>
              <w:spacing w:after="20"/>
              <w:ind w:left="20"/>
              <w:jc w:val="both"/>
            </w:pPr>
            <w:r>
              <w:rPr>
                <w:rFonts w:ascii="Times New Roman"/>
                <w:b w:val="false"/>
                <w:i w:val="false"/>
                <w:color w:val="000000"/>
                <w:sz w:val="20"/>
              </w:rPr>
              <w:t>
көрсетілетін қызмет алушыға қатысты, қызметті немесе қызметтің жекелеген түрлерін тоқтата тұру немесе оған тыйым салу туралы сот шешімі (үкімі) заңды күшіне енген жоқ;</w:t>
            </w:r>
          </w:p>
          <w:p>
            <w:pPr>
              <w:spacing w:after="20"/>
              <w:ind w:left="20"/>
              <w:jc w:val="both"/>
            </w:pPr>
            <w:r>
              <w:rPr>
                <w:rFonts w:ascii="Times New Roman"/>
                <w:b w:val="false"/>
                <w:i w:val="false"/>
                <w:color w:val="000000"/>
                <w:sz w:val="20"/>
              </w:rPr>
              <w:t>
барлық қоса беріліп отырған құжаттар шындыққа сәйкес келеді және жарамды болып табылады.</w:t>
            </w:r>
          </w:p>
          <w:p>
            <w:pPr>
              <w:spacing w:after="20"/>
              <w:ind w:left="20"/>
              <w:jc w:val="both"/>
            </w:pPr>
            <w:r>
              <w:rPr>
                <w:rFonts w:ascii="Times New Roman"/>
                <w:b w:val="false"/>
                <w:i w:val="false"/>
                <w:color w:val="000000"/>
                <w:sz w:val="20"/>
              </w:rPr>
              <w:t>
Өтініш беруші __________________________________________________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Толтыру мерзімі 20 __ жылғы "___"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міндеттемені</w:t>
            </w:r>
            <w:r>
              <w:br/>
            </w:r>
            <w:r>
              <w:rPr>
                <w:rFonts w:ascii="Times New Roman"/>
                <w:b w:val="false"/>
                <w:i w:val="false"/>
                <w:color w:val="000000"/>
                <w:sz w:val="20"/>
              </w:rPr>
              <w:t>(түпкілікті пайдаланушының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Импорттаушының (түпкілікті пайдаланушының) кепілдік міндеттемесі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(елі, мекенжайы және телефоны) БСН (ЖСН)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пайдаланушы (елі, мекенжайы және телефоны) БСН (ЖСН)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Экспорттаушы (елі және мекенжайы)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Өнімді орнату және (немесе) пайдалану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Өнімді орнату және (немесе) пайдалану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Өнімнің атауы және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Бірыңғай тауар номенклатурасының он таңбалы коды</w:t>
            </w:r>
          </w:p>
          <w:p>
            <w:pPr>
              <w:spacing w:after="20"/>
              <w:ind w:left="20"/>
              <w:jc w:val="both"/>
            </w:pPr>
            <w:r>
              <w:rPr>
                <w:rFonts w:ascii="Times New Roman"/>
                <w:b w:val="false"/>
                <w:i w:val="false"/>
                <w:color w:val="000000"/>
                <w:sz w:val="20"/>
              </w:rPr>
              <w:t>
Еуразиялық экономикалық одақтың сыртқы экономикалық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Бақылау парақтарына арналған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Сыртқы сауда келісімінің (келісімшартының) немесе өзге де иеліктен шығару құжатының нөмірі,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Импорттаушы (түпкілікті пайдаланушы) 6-тармақта көрсетілген өнімді Қазақстан Республикасына импорттауға міндеттенеді. Импорттаушы (түпкілікті пайдаланушы) 6-тармақта көрсетілген өнімді 5-тармақта көрсетілген мақсаттарда пайдалануға, оны Қазақстан Республикасының аумағындағы басқа заңды немесе жеке тұлғаға бермеуге және оны Қазақстан Республикасының экспорттық бақылау жөніндегі уәкілетті мемлекеттік органының рұқсатынсыз және экспорттаушы елдің экспорттық бақылау жөніндегі уәкілетті органының келісімінсыз қайта экспорттамауға міндеттенеді.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Импорттаушы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Түпкілікті пайдаланушы</w:t>
            </w:r>
          </w:p>
          <w:p>
            <w:pPr>
              <w:spacing w:after="20"/>
              <w:ind w:left="20"/>
              <w:jc w:val="both"/>
            </w:pPr>
            <w:r>
              <w:rPr>
                <w:rFonts w:ascii="Times New Roman"/>
                <w:b w:val="false"/>
                <w:i w:val="false"/>
                <w:color w:val="000000"/>
                <w:sz w:val="20"/>
              </w:rPr>
              <w:t xml:space="preserve">
Аты-жөні (болған жағдайда) </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r>
    </w:tbl>
    <w:p>
      <w:pPr>
        <w:spacing w:after="0"/>
        <w:ind w:left="0"/>
        <w:jc w:val="left"/>
      </w:pPr>
      <w:r>
        <w:rPr>
          <w:rFonts w:ascii="Times New Roman"/>
          <w:b/>
          <w:i w:val="false"/>
          <w:color w:val="000000"/>
        </w:rPr>
        <w:t xml:space="preserve"> Импорттаушының кепілдік міндеттемесіне қосымша (түпкілікті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және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тізімінің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p>
            <w:pPr>
              <w:spacing w:after="20"/>
              <w:ind w:left="20"/>
              <w:jc w:val="both"/>
            </w:pPr>
            <w:r>
              <w:rPr>
                <w:rFonts w:ascii="Times New Roman"/>
                <w:b w:val="false"/>
                <w:i w:val="false"/>
                <w:color w:val="000000"/>
                <w:sz w:val="20"/>
              </w:rPr>
              <w:t>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жылдың [Күнінен] бастап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Кепілдік міндеттемесі (түпкілікті пайдаланушының сертификаты)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(елі, мекенжайы және телефоны) БСН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пайдаланушы (елі, мекенжайы және телефоны) БСН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Экспорттаушы (ел,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атауы және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одақтың сыртқы экономикалық қызметінің бірыңғай тауар номенклатурасының он таңбалы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Бақылау парақтарына арналған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Сыртқы сауда шартының (келісімшартының) немесе өзге де иеліктен шығару құжатының нөмірі,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Осымен 4-тармақта көрсетілген өнімдер тек елдің қажеттіліктері үшін пайдаланылатындығы және экспорттаушы елдің уәкілетті мемлекеттік органының рұқсатынсыз кері экспортталмайтын және тасымалданбайтындығы расталады.</w:t>
            </w:r>
          </w:p>
          <w:p>
            <w:pPr>
              <w:spacing w:after="20"/>
              <w:ind w:left="20"/>
              <w:jc w:val="both"/>
            </w:pPr>
            <w:r>
              <w:rPr>
                <w:rFonts w:ascii="Times New Roman"/>
                <w:b w:val="false"/>
                <w:i w:val="false"/>
                <w:color w:val="000000"/>
                <w:sz w:val="20"/>
              </w:rPr>
              <w:t>
Бұл құжат экспорттаушы елдің уәкілетті мемлекеттік органына қол қойылған күннен бастап алты ай ішінде ұсынылуы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Қазақстан Республикасының экспорттық бақылау жөніндегі уәкілетті органы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күні</w:t>
            </w:r>
          </w:p>
        </w:tc>
      </w:tr>
    </w:tbl>
    <w:p>
      <w:pPr>
        <w:spacing w:after="0"/>
        <w:ind w:left="0"/>
        <w:jc w:val="left"/>
      </w:pPr>
      <w:r>
        <w:rPr>
          <w:rFonts w:ascii="Times New Roman"/>
          <w:b/>
          <w:i w:val="false"/>
          <w:color w:val="000000"/>
        </w:rPr>
        <w:t xml:space="preserve"> Кепілдік міндеттемесіне қосымша (түпкілікті пайдаланушының сертификаты)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және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тізімінің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p>
            <w:pPr>
              <w:spacing w:after="20"/>
              <w:ind w:left="20"/>
              <w:jc w:val="both"/>
            </w:pPr>
            <w:r>
              <w:rPr>
                <w:rFonts w:ascii="Times New Roman"/>
                <w:b w:val="false"/>
                <w:i w:val="false"/>
                <w:color w:val="000000"/>
                <w:sz w:val="20"/>
              </w:rPr>
              <w:t>
Парақтың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экспорттық бақылау жөніндегі уәкілетті органы Аты-жөні (болған жағдайда)</w:t>
            </w:r>
          </w:p>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