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d48e" w14:textId="ffcd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қатынайтын гидротехникалық құрылыстарды (шлюздерді) техникалық пайдалану, зерттеп-қарау және жөндеу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550 бұйрығы. Қазақстан Республикасының Әділет министрлігінде 2015 жылы 20 тамызда № 11915 болып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Республикасының Заңының </w:t>
      </w:r>
      <w:r>
        <w:rPr>
          <w:rFonts w:ascii="Times New Roman"/>
          <w:b w:val="false"/>
          <w:i w:val="false"/>
          <w:color w:val="000000"/>
          <w:sz w:val="28"/>
        </w:rPr>
        <w:t xml:space="preserve"> 9-бабы</w:t>
      </w:r>
      <w:r>
        <w:rPr>
          <w:rFonts w:ascii="Times New Roman"/>
          <w:b w:val="false"/>
          <w:i w:val="false"/>
          <w:color w:val="000000"/>
          <w:sz w:val="28"/>
        </w:rPr>
        <w:t xml:space="preserve"> 1-тармағының 26-26)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берiліп отырған Кеме қатынайтын гидротехникалық құрылыстарды (шлюздерді) техникалық пайдалану, зерттеп-қарау және жөндеу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күні iшiнде осы бұйрықтың 2-тармағының 1), 2) және 3) тармақшаларында көзделген іс-шаралардың орындалуы туралы мәлiметтердi Қазақстан Республикасы Инвестициялар және даму министрлiгiнiң Заң департаментiне ұсынуды қамтамасыз етсiн.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_______________А. Мамытбеков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20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_________________Е. 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13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_________________Қ. Қасымов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Кеме қатынайтын гидротехникалық құрылыстарды (шлюздерді)</w:t>
      </w:r>
      <w:r>
        <w:br/>
      </w:r>
      <w:r>
        <w:rPr>
          <w:rFonts w:ascii="Times New Roman"/>
          <w:b/>
          <w:i w:val="false"/>
          <w:color w:val="000000"/>
        </w:rPr>
        <w:t>техникалық пайдалану, зерттеп-қарау және жөндеу 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Кеме қатынайтын гидротехникалық құрылыстарды (шлюздерді) техникалық пайдалану, зерттеп-қарау және жөндеу қағидалары (бұдан әрі – Қағидалар) "Ішкі су көлігі туралы" Қазақстан Республикасының Заңы </w:t>
      </w:r>
      <w:r>
        <w:rPr>
          <w:rFonts w:ascii="Times New Roman"/>
          <w:b w:val="false"/>
          <w:i w:val="false"/>
          <w:color w:val="000000"/>
          <w:sz w:val="28"/>
        </w:rPr>
        <w:t xml:space="preserve"> 9-бабының</w:t>
      </w:r>
      <w:r>
        <w:rPr>
          <w:rFonts w:ascii="Times New Roman"/>
          <w:b w:val="false"/>
          <w:i w:val="false"/>
          <w:color w:val="000000"/>
          <w:sz w:val="28"/>
        </w:rPr>
        <w:t xml:space="preserve"> 1-тармағының 26-26)-тармақшасына сәйкес әзірленді және кеме қатынайтын гидротехникалық құрылыстарды (шлюздерді) техникалық пайдалану, тексеру және жөндеу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айқындамалар пайдаланылады:</w:t>
      </w:r>
    </w:p>
    <w:bookmarkEnd w:id="11"/>
    <w:bookmarkStart w:name="z14" w:id="12"/>
    <w:p>
      <w:pPr>
        <w:spacing w:after="0"/>
        <w:ind w:left="0"/>
        <w:jc w:val="both"/>
      </w:pPr>
      <w:r>
        <w:rPr>
          <w:rFonts w:ascii="Times New Roman"/>
          <w:b w:val="false"/>
          <w:i w:val="false"/>
          <w:color w:val="000000"/>
          <w:sz w:val="28"/>
        </w:rPr>
        <w:t>
      1) авария – технологиялық процестің бұзылуы, тетіктердің, жабдықтар мен құрылыстардың зақымдануы;</w:t>
      </w:r>
    </w:p>
    <w:bookmarkEnd w:id="12"/>
    <w:bookmarkStart w:name="z15" w:id="13"/>
    <w:p>
      <w:pPr>
        <w:spacing w:after="0"/>
        <w:ind w:left="0"/>
        <w:jc w:val="both"/>
      </w:pPr>
      <w:r>
        <w:rPr>
          <w:rFonts w:ascii="Times New Roman"/>
          <w:b w:val="false"/>
          <w:i w:val="false"/>
          <w:color w:val="000000"/>
          <w:sz w:val="28"/>
        </w:rPr>
        <w:t>
      2) бақыланатын көрсеткіштер – техникалық құралдардың көмегімен өлшенген немесе құрылыс өлшемдері негізінде есептелген гидротехникалық құрылыстардың жай-күйінің сандық және сапалық параметрлері;</w:t>
      </w:r>
    </w:p>
    <w:bookmarkEnd w:id="13"/>
    <w:bookmarkStart w:name="z16" w:id="14"/>
    <w:p>
      <w:pPr>
        <w:spacing w:after="0"/>
        <w:ind w:left="0"/>
        <w:jc w:val="both"/>
      </w:pPr>
      <w:r>
        <w:rPr>
          <w:rFonts w:ascii="Times New Roman"/>
          <w:b w:val="false"/>
          <w:i w:val="false"/>
          <w:color w:val="000000"/>
          <w:sz w:val="28"/>
        </w:rPr>
        <w:t>
      3) гидротехникалық құрылыстың қауіпсіздігі – кеме қатынасының қауіпсіздігін және адамдардың өмірін, денсаулығын, қоршаған ортаны және шаруашылық объектілерін қорғауды қамтамасыз етуге мүмкіндік беретін гидротехникалық құрылыстың (шлюздің) қасиеті;</w:t>
      </w:r>
    </w:p>
    <w:bookmarkEnd w:id="14"/>
    <w:bookmarkStart w:name="z17" w:id="15"/>
    <w:p>
      <w:pPr>
        <w:spacing w:after="0"/>
        <w:ind w:left="0"/>
        <w:jc w:val="both"/>
      </w:pPr>
      <w:r>
        <w:rPr>
          <w:rFonts w:ascii="Times New Roman"/>
          <w:b w:val="false"/>
          <w:i w:val="false"/>
          <w:color w:val="000000"/>
          <w:sz w:val="28"/>
        </w:rPr>
        <w:t>
      4) гидротехникалық құрылыс (шлюз) қауіпсіздігінің критерийлері – гидротехникалық құрылысты (шлюзді) пайдаланудың, техникалық қызмет көрсету мен жөндеудің, оны пайдалануға беру мен пайдаланудан шығарудың әртүрлі режимдері мен жағдайлары кезінде оның қауіпсіздігін сипаттайтын бақыланатын диагностикалық көрсеткіштердің шекті мәндері;</w:t>
      </w:r>
    </w:p>
    <w:bookmarkEnd w:id="15"/>
    <w:bookmarkStart w:name="z18" w:id="16"/>
    <w:p>
      <w:pPr>
        <w:spacing w:after="0"/>
        <w:ind w:left="0"/>
        <w:jc w:val="both"/>
      </w:pPr>
      <w:r>
        <w:rPr>
          <w:rFonts w:ascii="Times New Roman"/>
          <w:b w:val="false"/>
          <w:i w:val="false"/>
          <w:color w:val="000000"/>
          <w:sz w:val="28"/>
        </w:rPr>
        <w:t>
      5) диагностикалық көрсеткіштер – "құрылыс – негіз – су қоймасы" гидротехникалық құрылыс жүйесінің тұтастай алғанда немесе оның жекелеген бөліктерінің қауіпсіздігіне баға беруге мүмкіндік беретін гидротехникалық құрылыстың (шлюздің) жай-күйін диагностикалау мен бағалау үшін неғұрлым маңызды бақыланатын көрсеткіштер;</w:t>
      </w:r>
    </w:p>
    <w:bookmarkEnd w:id="16"/>
    <w:bookmarkStart w:name="z19" w:id="17"/>
    <w:p>
      <w:pPr>
        <w:spacing w:after="0"/>
        <w:ind w:left="0"/>
        <w:jc w:val="both"/>
      </w:pPr>
      <w:r>
        <w:rPr>
          <w:rFonts w:ascii="Times New Roman"/>
          <w:b w:val="false"/>
          <w:i w:val="false"/>
          <w:color w:val="000000"/>
          <w:sz w:val="28"/>
        </w:rPr>
        <w:t>
      6) жоғарғы және төменгі бьеф – гидротехникалық құрылыстан (шлюзден) тиісінше жоғары және төмен орналасқан өзен (арна) учаскесі;</w:t>
      </w:r>
    </w:p>
    <w:bookmarkEnd w:id="17"/>
    <w:bookmarkStart w:name="z20" w:id="18"/>
    <w:p>
      <w:pPr>
        <w:spacing w:after="0"/>
        <w:ind w:left="0"/>
        <w:jc w:val="both"/>
      </w:pPr>
      <w:r>
        <w:rPr>
          <w:rFonts w:ascii="Times New Roman"/>
          <w:b w:val="false"/>
          <w:i w:val="false"/>
          <w:color w:val="000000"/>
          <w:sz w:val="28"/>
        </w:rPr>
        <w:t>
      7) жөндеу – гидротехникалық құрылыстың (шлюздің) жарамды күйін қалпына келтіру жөніндегі жұмыстар кешені;</w:t>
      </w:r>
    </w:p>
    <w:bookmarkEnd w:id="18"/>
    <w:bookmarkStart w:name="z21" w:id="19"/>
    <w:p>
      <w:pPr>
        <w:spacing w:after="0"/>
        <w:ind w:left="0"/>
        <w:jc w:val="both"/>
      </w:pPr>
      <w:r>
        <w:rPr>
          <w:rFonts w:ascii="Times New Roman"/>
          <w:b w:val="false"/>
          <w:i w:val="false"/>
          <w:color w:val="000000"/>
          <w:sz w:val="28"/>
        </w:rPr>
        <w:t>
      8) кеме қатынайтын гидротехникалық құрылыстың (шлюздің) бастығы – кеме қатынайтын гидротехникалық құрылыстың (шлюздің) барлық персоналына басшылық ететін және құрылыстың үздіксіз жұмысын қамтамасыз ететін лауазымды тұлға;</w:t>
      </w:r>
    </w:p>
    <w:bookmarkEnd w:id="19"/>
    <w:bookmarkStart w:name="z22" w:id="20"/>
    <w:p>
      <w:pPr>
        <w:spacing w:after="0"/>
        <w:ind w:left="0"/>
        <w:jc w:val="both"/>
      </w:pPr>
      <w:r>
        <w:rPr>
          <w:rFonts w:ascii="Times New Roman"/>
          <w:b w:val="false"/>
          <w:i w:val="false"/>
          <w:color w:val="000000"/>
          <w:sz w:val="28"/>
        </w:rPr>
        <w:t>
      9) техникалық қызмет көрсету – гидротехникалық құрылысты қауіпсіз пайдалануды және жарамды күйде ұстауды қамтамасыз етуге бағытталған іс-шаралар кешені;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уәкiлеттi орган – iшкi су көлiгi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уәкiлеттi органның кәсiпорны – негiзгi мiндетi қызмет көрсетілетін шекаралар шегінде кемелердiң қауiпсiз жүзуiн қамтамасыз ету мақсатында iшкi су жолдарын және кеме қатынайтын гидротехникалық құрылыстарды тиісінше күтiп-ұстау мен дамыту үшiн өндiрiстiк қызметтi жүзеге асыру болып табылатын iшкi су көлiгiнiң мемлекеттік кәсіпорны</w:t>
      </w:r>
    </w:p>
    <w:bookmarkStart w:name="z25" w:id="21"/>
    <w:p>
      <w:pPr>
        <w:spacing w:after="0"/>
        <w:ind w:left="0"/>
        <w:jc w:val="both"/>
      </w:pPr>
      <w:r>
        <w:rPr>
          <w:rFonts w:ascii="Times New Roman"/>
          <w:b w:val="false"/>
          <w:i w:val="false"/>
          <w:color w:val="000000"/>
          <w:sz w:val="28"/>
        </w:rPr>
        <w:t>
      Осы Қағидаларда пайдаланылатын өзге де айқындамалар мен терминдер Қазақстан Республикасының ішкі су көлігі туралы заңнамасына сәйкес қолданылады.</w:t>
      </w:r>
    </w:p>
    <w:bookmarkEnd w:id="21"/>
    <w:bookmarkStart w:name="z26" w:id="22"/>
    <w:p>
      <w:pPr>
        <w:spacing w:after="0"/>
        <w:ind w:left="0"/>
        <w:jc w:val="left"/>
      </w:pPr>
      <w:r>
        <w:rPr>
          <w:rFonts w:ascii="Times New Roman"/>
          <w:b/>
          <w:i w:val="false"/>
          <w:color w:val="000000"/>
        </w:rPr>
        <w:t xml:space="preserve"> 2. Кеме қатынайтын гидротехникалық құрылыстарды</w:t>
      </w:r>
      <w:r>
        <w:br/>
      </w:r>
      <w:r>
        <w:rPr>
          <w:rFonts w:ascii="Times New Roman"/>
          <w:b/>
          <w:i w:val="false"/>
          <w:color w:val="000000"/>
        </w:rPr>
        <w:t>(шлюздерді) техникалық пайдалану</w:t>
      </w:r>
    </w:p>
    <w:bookmarkEnd w:id="22"/>
    <w:bookmarkStart w:name="z27" w:id="23"/>
    <w:p>
      <w:pPr>
        <w:spacing w:after="0"/>
        <w:ind w:left="0"/>
        <w:jc w:val="both"/>
      </w:pPr>
      <w:r>
        <w:rPr>
          <w:rFonts w:ascii="Times New Roman"/>
          <w:b w:val="false"/>
          <w:i w:val="false"/>
          <w:color w:val="000000"/>
          <w:sz w:val="28"/>
        </w:rPr>
        <w:t>
      3. Кеме қатынайтын гидротехникалық құрылыстарды (шлюздерді) (бұдан әрі – гидротехникалық құрылыстар) пайдалану:</w:t>
      </w:r>
    </w:p>
    <w:bookmarkEnd w:id="23"/>
    <w:bookmarkStart w:name="z28" w:id="24"/>
    <w:p>
      <w:pPr>
        <w:spacing w:after="0"/>
        <w:ind w:left="0"/>
        <w:jc w:val="both"/>
      </w:pPr>
      <w:r>
        <w:rPr>
          <w:rFonts w:ascii="Times New Roman"/>
          <w:b w:val="false"/>
          <w:i w:val="false"/>
          <w:color w:val="000000"/>
          <w:sz w:val="28"/>
        </w:rPr>
        <w:t>
      1) гидротехникалық құрылыстарды жарамды күйде күтіп-ұстау;</w:t>
      </w:r>
    </w:p>
    <w:bookmarkEnd w:id="24"/>
    <w:bookmarkStart w:name="z29" w:id="25"/>
    <w:p>
      <w:pPr>
        <w:spacing w:after="0"/>
        <w:ind w:left="0"/>
        <w:jc w:val="both"/>
      </w:pPr>
      <w:r>
        <w:rPr>
          <w:rFonts w:ascii="Times New Roman"/>
          <w:b w:val="false"/>
          <w:i w:val="false"/>
          <w:color w:val="000000"/>
          <w:sz w:val="28"/>
        </w:rPr>
        <w:t>
      2) гидротехникалық құрылыстардың гидротехникалық және құрылыс бөліктерін, конструкциялары мен жабдықтарын, аумағы мен акваториясын техникалық пайдалану;</w:t>
      </w:r>
    </w:p>
    <w:bookmarkEnd w:id="25"/>
    <w:bookmarkStart w:name="z30" w:id="26"/>
    <w:p>
      <w:pPr>
        <w:spacing w:after="0"/>
        <w:ind w:left="0"/>
        <w:jc w:val="both"/>
      </w:pPr>
      <w:r>
        <w:rPr>
          <w:rFonts w:ascii="Times New Roman"/>
          <w:b w:val="false"/>
          <w:i w:val="false"/>
          <w:color w:val="000000"/>
          <w:sz w:val="28"/>
        </w:rPr>
        <w:t>
      3) жоспарлы жұмыстарды уақтылы жүргізу;</w:t>
      </w:r>
    </w:p>
    <w:bookmarkEnd w:id="26"/>
    <w:bookmarkStart w:name="z31" w:id="27"/>
    <w:p>
      <w:pPr>
        <w:spacing w:after="0"/>
        <w:ind w:left="0"/>
        <w:jc w:val="both"/>
      </w:pPr>
      <w:r>
        <w:rPr>
          <w:rFonts w:ascii="Times New Roman"/>
          <w:b w:val="false"/>
          <w:i w:val="false"/>
          <w:color w:val="000000"/>
          <w:sz w:val="28"/>
        </w:rPr>
        <w:t>
      4) гидротехникалық құрылыстардың құрылысы мен реконструкциясын ескере отырып, олардың реконструкциясы мен жаңғыртылуын перспективалық түрде жоспарлау;</w:t>
      </w:r>
    </w:p>
    <w:bookmarkEnd w:id="27"/>
    <w:bookmarkStart w:name="z32" w:id="28"/>
    <w:p>
      <w:pPr>
        <w:spacing w:after="0"/>
        <w:ind w:left="0"/>
        <w:jc w:val="both"/>
      </w:pPr>
      <w:r>
        <w:rPr>
          <w:rFonts w:ascii="Times New Roman"/>
          <w:b w:val="false"/>
          <w:i w:val="false"/>
          <w:color w:val="000000"/>
          <w:sz w:val="28"/>
        </w:rPr>
        <w:t xml:space="preserve">
      5) осы Қағидаларды және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 xml:space="preserve"> Заңы</w:t>
      </w:r>
      <w:r>
        <w:rPr>
          <w:rFonts w:ascii="Times New Roman"/>
          <w:b w:val="false"/>
          <w:i w:val="false"/>
          <w:color w:val="000000"/>
          <w:sz w:val="28"/>
        </w:rPr>
        <w:t xml:space="preserve"> (бұдан әрі – Заң) нормаларын сақтау арқылы қамтамасыз етіледі.</w:t>
      </w:r>
    </w:p>
    <w:bookmarkEnd w:id="28"/>
    <w:bookmarkStart w:name="z33" w:id="29"/>
    <w:p>
      <w:pPr>
        <w:spacing w:after="0"/>
        <w:ind w:left="0"/>
        <w:jc w:val="both"/>
      </w:pPr>
      <w:r>
        <w:rPr>
          <w:rFonts w:ascii="Times New Roman"/>
          <w:b w:val="false"/>
          <w:i w:val="false"/>
          <w:color w:val="000000"/>
          <w:sz w:val="28"/>
        </w:rPr>
        <w:t>
      4. Уәкілетті органның кәсіпорны гидротехникалық құрылысты және оның жабдығын бекітілген жобалық және атқарушылық құжаттамаға және техникалық шарттарға толық сәйкестікте пайдалануды қамтамасыз етеді.</w:t>
      </w:r>
    </w:p>
    <w:bookmarkEnd w:id="29"/>
    <w:bookmarkStart w:name="z34" w:id="30"/>
    <w:p>
      <w:pPr>
        <w:spacing w:after="0"/>
        <w:ind w:left="0"/>
        <w:jc w:val="both"/>
      </w:pPr>
      <w:r>
        <w:rPr>
          <w:rFonts w:ascii="Times New Roman"/>
          <w:b w:val="false"/>
          <w:i w:val="false"/>
          <w:color w:val="000000"/>
          <w:sz w:val="28"/>
        </w:rPr>
        <w:t>
      5. Уәкілетті органның кәсіпорны әрбір гидротехникалық құрылыста:</w:t>
      </w:r>
    </w:p>
    <w:bookmarkEnd w:id="30"/>
    <w:bookmarkStart w:name="z35" w:id="31"/>
    <w:p>
      <w:pPr>
        <w:spacing w:after="0"/>
        <w:ind w:left="0"/>
        <w:jc w:val="both"/>
      </w:pPr>
      <w:r>
        <w:rPr>
          <w:rFonts w:ascii="Times New Roman"/>
          <w:b w:val="false"/>
          <w:i w:val="false"/>
          <w:color w:val="000000"/>
          <w:sz w:val="28"/>
        </w:rPr>
        <w:t>
      1) электрондық және қағаз жеткізгіштегі техникалық паспорттың;</w:t>
      </w:r>
    </w:p>
    <w:bookmarkEnd w:id="31"/>
    <w:bookmarkStart w:name="z36" w:id="32"/>
    <w:p>
      <w:pPr>
        <w:spacing w:after="0"/>
        <w:ind w:left="0"/>
        <w:jc w:val="both"/>
      </w:pPr>
      <w:r>
        <w:rPr>
          <w:rFonts w:ascii="Times New Roman"/>
          <w:b w:val="false"/>
          <w:i w:val="false"/>
          <w:color w:val="000000"/>
          <w:sz w:val="28"/>
        </w:rPr>
        <w:t>
      2) құрамына гидротехникалық құрылыс кіретін гидротораптың қағаз жеткізгіштегі бас жоспарының;</w:t>
      </w:r>
    </w:p>
    <w:bookmarkEnd w:id="32"/>
    <w:bookmarkStart w:name="z37" w:id="33"/>
    <w:p>
      <w:pPr>
        <w:spacing w:after="0"/>
        <w:ind w:left="0"/>
        <w:jc w:val="both"/>
      </w:pPr>
      <w:r>
        <w:rPr>
          <w:rFonts w:ascii="Times New Roman"/>
          <w:b w:val="false"/>
          <w:i w:val="false"/>
          <w:color w:val="000000"/>
          <w:sz w:val="28"/>
        </w:rPr>
        <w:t>
      3) осы гидротехникалық құрылыстың және оның жабдығының барлық сызбалары мен схемаларының, оның ішінде онда бақылау-өлшеу аппаратурасын орналастыру жөніндегі сызбалар көшірмелерінің толық жиынтығының;</w:t>
      </w:r>
    </w:p>
    <w:bookmarkEnd w:id="33"/>
    <w:bookmarkStart w:name="z38" w:id="34"/>
    <w:p>
      <w:pPr>
        <w:spacing w:after="0"/>
        <w:ind w:left="0"/>
        <w:jc w:val="both"/>
      </w:pPr>
      <w:r>
        <w:rPr>
          <w:rFonts w:ascii="Times New Roman"/>
          <w:b w:val="false"/>
          <w:i w:val="false"/>
          <w:color w:val="000000"/>
          <w:sz w:val="28"/>
        </w:rPr>
        <w:t>
      4) уәкiлеттi органның кәсіпорны бекіткен тетіктерді және жабдықтарды пайдалану жөніндегі жедел нұсқаулықтар мен басқа да ғылыми-техникалық құжаттаманың (гидротехникалық құрылыста және гидротехникалық құрылыс үшін орындалған байқаулар, тексерулер, зерттеулер материалдарының) болуын қамтамасыз етеді.</w:t>
      </w:r>
    </w:p>
    <w:bookmarkEnd w:id="34"/>
    <w:bookmarkStart w:name="z39" w:id="35"/>
    <w:p>
      <w:pPr>
        <w:spacing w:after="0"/>
        <w:ind w:left="0"/>
        <w:jc w:val="both"/>
      </w:pPr>
      <w:r>
        <w:rPr>
          <w:rFonts w:ascii="Times New Roman"/>
          <w:b w:val="false"/>
          <w:i w:val="false"/>
          <w:color w:val="000000"/>
          <w:sz w:val="28"/>
        </w:rPr>
        <w:t>
      6. Гидротехникалық құрылыстың орталық басқару пультінде басқарудың, сигнал беру мен қорғаудың қағидаттық және монтаждық схемалары көшірмелерінің жиынтығы орналастырылады.</w:t>
      </w:r>
    </w:p>
    <w:bookmarkEnd w:id="35"/>
    <w:bookmarkStart w:name="z40" w:id="36"/>
    <w:p>
      <w:pPr>
        <w:spacing w:after="0"/>
        <w:ind w:left="0"/>
        <w:jc w:val="both"/>
      </w:pPr>
      <w:r>
        <w:rPr>
          <w:rFonts w:ascii="Times New Roman"/>
          <w:b w:val="false"/>
          <w:i w:val="false"/>
          <w:color w:val="000000"/>
          <w:sz w:val="28"/>
        </w:rPr>
        <w:t xml:space="preserve">
      7. Гидротехникалық құрылыстардың гидротехникалық және құрылыс бөліктерінің конструкциялары мен жабдықтарын, аумағы мен акваториясын техникалық пайдалану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іс-шаралардың сақталуын қамтиды.</w:t>
      </w:r>
    </w:p>
    <w:bookmarkEnd w:id="36"/>
    <w:bookmarkStart w:name="z41" w:id="37"/>
    <w:p>
      <w:pPr>
        <w:spacing w:after="0"/>
        <w:ind w:left="0"/>
        <w:jc w:val="left"/>
      </w:pPr>
      <w:r>
        <w:rPr>
          <w:rFonts w:ascii="Times New Roman"/>
          <w:b/>
          <w:i w:val="false"/>
          <w:color w:val="000000"/>
        </w:rPr>
        <w:t xml:space="preserve"> 3. Гидротехникалық құрылыстарды зерттеп-қарау тәртібі</w:t>
      </w:r>
    </w:p>
    <w:bookmarkEnd w:id="37"/>
    <w:bookmarkStart w:name="z42" w:id="38"/>
    <w:p>
      <w:pPr>
        <w:spacing w:after="0"/>
        <w:ind w:left="0"/>
        <w:jc w:val="both"/>
      </w:pPr>
      <w:r>
        <w:rPr>
          <w:rFonts w:ascii="Times New Roman"/>
          <w:b w:val="false"/>
          <w:i w:val="false"/>
          <w:color w:val="000000"/>
          <w:sz w:val="28"/>
        </w:rPr>
        <w:t>
      8. Гидротехникалық құрылыстар мен жабдықтарды тексеру профилактикалық, инспекторлық, кезектен тыс және арнайы болып бөлінеді.</w:t>
      </w:r>
    </w:p>
    <w:bookmarkEnd w:id="38"/>
    <w:bookmarkStart w:name="z43" w:id="39"/>
    <w:p>
      <w:pPr>
        <w:spacing w:after="0"/>
        <w:ind w:left="0"/>
        <w:jc w:val="both"/>
      </w:pPr>
      <w:r>
        <w:rPr>
          <w:rFonts w:ascii="Times New Roman"/>
          <w:b w:val="false"/>
          <w:i w:val="false"/>
          <w:color w:val="000000"/>
          <w:sz w:val="28"/>
        </w:rPr>
        <w:t>
      9. Зерттеп-қарауды құрамын уәкілетті органның кәсіпорны тағайындайтын комиссия жүргізеді.</w:t>
      </w:r>
    </w:p>
    <w:bookmarkEnd w:id="39"/>
    <w:bookmarkStart w:name="z44" w:id="40"/>
    <w:p>
      <w:pPr>
        <w:spacing w:after="0"/>
        <w:ind w:left="0"/>
        <w:jc w:val="both"/>
      </w:pPr>
      <w:r>
        <w:rPr>
          <w:rFonts w:ascii="Times New Roman"/>
          <w:b w:val="false"/>
          <w:i w:val="false"/>
          <w:color w:val="000000"/>
          <w:sz w:val="28"/>
        </w:rPr>
        <w:t xml:space="preserve">
      10. Зерттеп-қараудың нәтижелері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гидротехникалық құрылыстарды тексеру актісімен ресімделеді, онда гидротехникалық құрылыстың техникалық жай-күйін бағалау көрсетіледі.</w:t>
      </w:r>
    </w:p>
    <w:bookmarkEnd w:id="40"/>
    <w:bookmarkStart w:name="z45" w:id="41"/>
    <w:p>
      <w:pPr>
        <w:spacing w:after="0"/>
        <w:ind w:left="0"/>
        <w:jc w:val="both"/>
      </w:pPr>
      <w:r>
        <w:rPr>
          <w:rFonts w:ascii="Times New Roman"/>
          <w:b w:val="false"/>
          <w:i w:val="false"/>
          <w:color w:val="000000"/>
          <w:sz w:val="28"/>
        </w:rPr>
        <w:t xml:space="preserve">
      11. Гидротехникалық құрылысты инспекторлық зерттеп-қараулар гидротехникалық құрылыста навигацияның ашылуы мен жабылуы кезінде жылына екі рет жүргізіледі және осы Қағидалардың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гидротехникалық құрылысты инспекторлық зерттеп-қараулар нәтижесімен акт толтырылады.</w:t>
      </w:r>
    </w:p>
    <w:bookmarkEnd w:id="41"/>
    <w:bookmarkStart w:name="z46" w:id="42"/>
    <w:p>
      <w:pPr>
        <w:spacing w:after="0"/>
        <w:ind w:left="0"/>
        <w:jc w:val="both"/>
      </w:pPr>
      <w:r>
        <w:rPr>
          <w:rFonts w:ascii="Times New Roman"/>
          <w:b w:val="false"/>
          <w:i w:val="false"/>
          <w:color w:val="000000"/>
          <w:sz w:val="28"/>
        </w:rPr>
        <w:t>
      12. Кезектен тыс зерттеп-қараулар құрылыстар бөліктерінің зақымдануын немесе бұзылуын туындатқан дүлей апаттар мен авариялардан кейін, сондай-ақ жабдықтар жұмысындағы жиі істен шығулар мен пайдалану шарттарын басқа да бұзушылықтар кезінде жүргізіледі.</w:t>
      </w:r>
    </w:p>
    <w:bookmarkEnd w:id="42"/>
    <w:bookmarkStart w:name="z47" w:id="43"/>
    <w:p>
      <w:pPr>
        <w:spacing w:after="0"/>
        <w:ind w:left="0"/>
        <w:jc w:val="both"/>
      </w:pPr>
      <w:r>
        <w:rPr>
          <w:rFonts w:ascii="Times New Roman"/>
          <w:b w:val="false"/>
          <w:i w:val="false"/>
          <w:color w:val="000000"/>
          <w:sz w:val="28"/>
        </w:rPr>
        <w:t>
      13. Гидротехникалық құрылысты арнайы зерттеп-қараулар жобалау және ғылыми-зерттеу ұйымдарының мамандарын тарта отырып, кемінде 5 жылда 1 рет ұйымдастырылады. Арнайы тексеру кезінде гидротехникалық құрылыстың және оның жабдығын қауіпсіз пайдалану үшін ағымдағы жағдайына баға беру жүргізіледі.</w:t>
      </w:r>
    </w:p>
    <w:bookmarkEnd w:id="43"/>
    <w:bookmarkStart w:name="z48" w:id="44"/>
    <w:p>
      <w:pPr>
        <w:spacing w:after="0"/>
        <w:ind w:left="0"/>
        <w:jc w:val="both"/>
      </w:pPr>
      <w:r>
        <w:rPr>
          <w:rFonts w:ascii="Times New Roman"/>
          <w:b w:val="false"/>
          <w:i w:val="false"/>
          <w:color w:val="000000"/>
          <w:sz w:val="28"/>
        </w:rPr>
        <w:t xml:space="preserve">
      14. Гидротехникалық құрылыстарды байқаулар мен зерттеулер өзінің сипаты бойынша визуалдық және аспаптық болып бөлінеді және осы Қағидалардың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құрылыстар мен жабдықтарды міндетті көлемде аспаптық тексерулер, өлшеулер, сынаулар мен зерттеулер жүргізуді көздейді.</w:t>
      </w:r>
    </w:p>
    <w:bookmarkEnd w:id="44"/>
    <w:bookmarkStart w:name="z49" w:id="45"/>
    <w:p>
      <w:pPr>
        <w:spacing w:after="0"/>
        <w:ind w:left="0"/>
        <w:jc w:val="both"/>
      </w:pPr>
      <w:r>
        <w:rPr>
          <w:rFonts w:ascii="Times New Roman"/>
          <w:b w:val="false"/>
          <w:i w:val="false"/>
          <w:color w:val="000000"/>
          <w:sz w:val="28"/>
        </w:rPr>
        <w:t>
      15. Байқаулар нәтижелері журналдар мен формулярларға енгізіледі және гидротехникалық құрылыстың жұмысында анықталған кемшіліктерді жою жөніндегі іс-шараларды әзірлеу үшін пайдаланылады.</w:t>
      </w:r>
    </w:p>
    <w:bookmarkEnd w:id="45"/>
    <w:bookmarkStart w:name="z50" w:id="46"/>
    <w:p>
      <w:pPr>
        <w:spacing w:after="0"/>
        <w:ind w:left="0"/>
        <w:jc w:val="both"/>
      </w:pPr>
      <w:r>
        <w:rPr>
          <w:rFonts w:ascii="Times New Roman"/>
          <w:b w:val="false"/>
          <w:i w:val="false"/>
          <w:color w:val="000000"/>
          <w:sz w:val="28"/>
        </w:rPr>
        <w:t>
      16. Байқаулар нәтижелері жыл сайын гидротехникалық құрылыс қауіпсіздігінің диагностикалық көрсеткіштерінің мәндерімен салыстырылады.</w:t>
      </w:r>
    </w:p>
    <w:bookmarkEnd w:id="46"/>
    <w:bookmarkStart w:name="z51" w:id="47"/>
    <w:p>
      <w:pPr>
        <w:spacing w:after="0"/>
        <w:ind w:left="0"/>
        <w:jc w:val="left"/>
      </w:pPr>
      <w:r>
        <w:rPr>
          <w:rFonts w:ascii="Times New Roman"/>
          <w:b/>
          <w:i w:val="false"/>
          <w:color w:val="000000"/>
        </w:rPr>
        <w:t xml:space="preserve"> 4. Кеме қатынайтын гидротехникалық құрылыстардың қауіпсіздік</w:t>
      </w:r>
      <w:r>
        <w:br/>
      </w:r>
      <w:r>
        <w:rPr>
          <w:rFonts w:ascii="Times New Roman"/>
          <w:b/>
          <w:i w:val="false"/>
          <w:color w:val="000000"/>
        </w:rPr>
        <w:t>критерийлерін айқындау тәртібі</w:t>
      </w:r>
    </w:p>
    <w:bookmarkEnd w:id="47"/>
    <w:bookmarkStart w:name="z52" w:id="48"/>
    <w:p>
      <w:pPr>
        <w:spacing w:after="0"/>
        <w:ind w:left="0"/>
        <w:jc w:val="both"/>
      </w:pPr>
      <w:r>
        <w:rPr>
          <w:rFonts w:ascii="Times New Roman"/>
          <w:b w:val="false"/>
          <w:i w:val="false"/>
          <w:color w:val="000000"/>
          <w:sz w:val="28"/>
        </w:rPr>
        <w:t>
      17. Критерийлер мониторингілеу процесінде гидротехникалық құрылыстардың жай-күйінің негізгі қадағаланатын және бақыланатын сандық және сапалық көрсеткіштерін белгілейді.</w:t>
      </w:r>
    </w:p>
    <w:bookmarkEnd w:id="48"/>
    <w:bookmarkStart w:name="z53" w:id="49"/>
    <w:p>
      <w:pPr>
        <w:spacing w:after="0"/>
        <w:ind w:left="0"/>
        <w:jc w:val="both"/>
      </w:pPr>
      <w:r>
        <w:rPr>
          <w:rFonts w:ascii="Times New Roman"/>
          <w:b w:val="false"/>
          <w:i w:val="false"/>
          <w:color w:val="000000"/>
          <w:sz w:val="28"/>
        </w:rPr>
        <w:t>
      18. Критерийлер құрылымы бойынша:</w:t>
      </w:r>
    </w:p>
    <w:bookmarkEnd w:id="49"/>
    <w:bookmarkStart w:name="z54" w:id="50"/>
    <w:p>
      <w:pPr>
        <w:spacing w:after="0"/>
        <w:ind w:left="0"/>
        <w:jc w:val="both"/>
      </w:pPr>
      <w:r>
        <w:rPr>
          <w:rFonts w:ascii="Times New Roman"/>
          <w:b w:val="false"/>
          <w:i w:val="false"/>
          <w:color w:val="000000"/>
          <w:sz w:val="28"/>
        </w:rPr>
        <w:t>
      1) құрылыстардың техникалық жай-күйін сипаттайтын критерийлерге;</w:t>
      </w:r>
    </w:p>
    <w:bookmarkEnd w:id="50"/>
    <w:bookmarkStart w:name="z55" w:id="51"/>
    <w:p>
      <w:pPr>
        <w:spacing w:after="0"/>
        <w:ind w:left="0"/>
        <w:jc w:val="both"/>
      </w:pPr>
      <w:r>
        <w:rPr>
          <w:rFonts w:ascii="Times New Roman"/>
          <w:b w:val="false"/>
          <w:i w:val="false"/>
          <w:color w:val="000000"/>
          <w:sz w:val="28"/>
        </w:rPr>
        <w:t>
      2) құрылыстарды пайдалану қауіпсіздігін қамтамасыз ететін жағдайларды сипаттайтын критерийлерге бөлінеді.</w:t>
      </w:r>
    </w:p>
    <w:bookmarkEnd w:id="51"/>
    <w:bookmarkStart w:name="z56" w:id="52"/>
    <w:p>
      <w:pPr>
        <w:spacing w:after="0"/>
        <w:ind w:left="0"/>
        <w:jc w:val="both"/>
      </w:pPr>
      <w:r>
        <w:rPr>
          <w:rFonts w:ascii="Times New Roman"/>
          <w:b w:val="false"/>
          <w:i w:val="false"/>
          <w:color w:val="000000"/>
          <w:sz w:val="28"/>
        </w:rPr>
        <w:t xml:space="preserve">
      19. Құрылыстардың техникалық жай-күйін сипаттайтын критерийлер құрамына осы Қағидалардың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параметрлер кіреді. </w:t>
      </w:r>
    </w:p>
    <w:bookmarkEnd w:id="52"/>
    <w:bookmarkStart w:name="z57" w:id="53"/>
    <w:p>
      <w:pPr>
        <w:spacing w:after="0"/>
        <w:ind w:left="0"/>
        <w:jc w:val="both"/>
      </w:pPr>
      <w:r>
        <w:rPr>
          <w:rFonts w:ascii="Times New Roman"/>
          <w:b w:val="false"/>
          <w:i w:val="false"/>
          <w:color w:val="000000"/>
          <w:sz w:val="28"/>
        </w:rPr>
        <w:t xml:space="preserve">
      20. Құрылыстарды пайдалану қауіпсіздігін қамтамасыз ететін жағдайларды сипаттайтын критерийлер құрамына осы Қағидалардың </w:t>
      </w:r>
      <w:r>
        <w:rPr>
          <w:rFonts w:ascii="Times New Roman"/>
          <w:b w:val="false"/>
          <w:i w:val="false"/>
          <w:color w:val="000000"/>
          <w:sz w:val="28"/>
        </w:rPr>
        <w:t xml:space="preserve"> 6-қосымшасына</w:t>
      </w:r>
      <w:r>
        <w:rPr>
          <w:rFonts w:ascii="Times New Roman"/>
          <w:b w:val="false"/>
          <w:i w:val="false"/>
          <w:color w:val="000000"/>
          <w:sz w:val="28"/>
        </w:rPr>
        <w:t xml:space="preserve"> сәйкес белгілерді қамтиды.</w:t>
      </w:r>
    </w:p>
    <w:bookmarkEnd w:id="53"/>
    <w:bookmarkStart w:name="z58" w:id="54"/>
    <w:p>
      <w:pPr>
        <w:spacing w:after="0"/>
        <w:ind w:left="0"/>
        <w:jc w:val="both"/>
      </w:pPr>
      <w:r>
        <w:rPr>
          <w:rFonts w:ascii="Times New Roman"/>
          <w:b w:val="false"/>
          <w:i w:val="false"/>
          <w:color w:val="000000"/>
          <w:sz w:val="28"/>
        </w:rPr>
        <w:t>
      21. Әрбір сандық және сапалық параметр үшін олардың К</w:t>
      </w:r>
      <w:r>
        <w:rPr>
          <w:rFonts w:ascii="Times New Roman"/>
          <w:b w:val="false"/>
          <w:i w:val="false"/>
          <w:color w:val="000000"/>
          <w:vertAlign w:val="subscript"/>
        </w:rPr>
        <w:t>1</w:t>
      </w:r>
      <w:r>
        <w:rPr>
          <w:rFonts w:ascii="Times New Roman"/>
          <w:b w:val="false"/>
          <w:i w:val="false"/>
          <w:color w:val="000000"/>
          <w:sz w:val="28"/>
        </w:rPr>
        <w:t xml:space="preserve"> және К</w:t>
      </w:r>
      <w:r>
        <w:rPr>
          <w:rFonts w:ascii="Times New Roman"/>
          <w:b w:val="false"/>
          <w:i w:val="false"/>
          <w:color w:val="000000"/>
          <w:vertAlign w:val="subscript"/>
        </w:rPr>
        <w:t>2</w:t>
      </w:r>
      <w:r>
        <w:rPr>
          <w:rFonts w:ascii="Times New Roman"/>
          <w:b w:val="false"/>
          <w:i w:val="false"/>
          <w:color w:val="000000"/>
          <w:sz w:val="28"/>
        </w:rPr>
        <w:t xml:space="preserve"> шекті рұқсат етілген мәндері айқындалады.</w:t>
      </w:r>
    </w:p>
    <w:bookmarkEnd w:id="5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диагностикалық көрсеткіштер мәндерінің ескерту деңгейі, оған қол жеткізілген кезде гидротехникалық құрылыстың (шлюздің) және оның негізінің тұрақтылығы, механикалық және сүзгіштік беріктігі, сондай-ақ су төгу және су жіберу құрылыстарының өткізу қабілеті әлі де болса қалыпты пайдалану жағдайларына сәйкес келеді;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диагностикалық көрсеткіштер мәндерінің шекті деңгейі, одан асып кеткен кезде гидротехникалық құрылысты (шлюзді) жобалық режимдерде пайдалануға жол берілмейді;</w:t>
      </w:r>
    </w:p>
    <w:bookmarkStart w:name="z59" w:id="55"/>
    <w:p>
      <w:pPr>
        <w:spacing w:after="0"/>
        <w:ind w:left="0"/>
        <w:jc w:val="both"/>
      </w:pPr>
      <w:r>
        <w:rPr>
          <w:rFonts w:ascii="Times New Roman"/>
          <w:b w:val="false"/>
          <w:i w:val="false"/>
          <w:color w:val="000000"/>
          <w:sz w:val="28"/>
        </w:rPr>
        <w:t>
      22. К</w:t>
      </w:r>
      <w:r>
        <w:rPr>
          <w:rFonts w:ascii="Times New Roman"/>
          <w:b w:val="false"/>
          <w:i w:val="false"/>
          <w:color w:val="000000"/>
          <w:vertAlign w:val="subscript"/>
        </w:rPr>
        <w:t>1</w:t>
      </w:r>
      <w:r>
        <w:rPr>
          <w:rFonts w:ascii="Times New Roman"/>
          <w:b w:val="false"/>
          <w:i w:val="false"/>
          <w:color w:val="000000"/>
          <w:sz w:val="28"/>
        </w:rPr>
        <w:t xml:space="preserve"> және К</w:t>
      </w:r>
      <w:r>
        <w:rPr>
          <w:rFonts w:ascii="Times New Roman"/>
          <w:b w:val="false"/>
          <w:i w:val="false"/>
          <w:color w:val="000000"/>
          <w:vertAlign w:val="subscript"/>
        </w:rPr>
        <w:t>2</w:t>
      </w:r>
      <w:r>
        <w:rPr>
          <w:rFonts w:ascii="Times New Roman"/>
          <w:b w:val="false"/>
          <w:i w:val="false"/>
          <w:color w:val="000000"/>
          <w:sz w:val="28"/>
        </w:rPr>
        <w:t xml:space="preserve"> шамалары құрылысты пайдалану жағдайларына және олар белгіленген қолданыстағы жүктемелерге сәйкес бақыланады.</w:t>
      </w:r>
    </w:p>
    <w:bookmarkEnd w:id="55"/>
    <w:p>
      <w:pPr>
        <w:spacing w:after="0"/>
        <w:ind w:left="0"/>
        <w:jc w:val="both"/>
      </w:pPr>
      <w:r>
        <w:rPr>
          <w:rFonts w:ascii="Times New Roman"/>
          <w:b w:val="false"/>
          <w:i w:val="false"/>
          <w:color w:val="000000"/>
          <w:sz w:val="28"/>
        </w:rPr>
        <w:t xml:space="preserve">
      23. Гидротехникалық құрылыстың бақыланатын сандық және сапалық диагностикалық көрсеткіштер тізбесі әрбір гидротехникалық құрылыстың пайдалану жай-күйін жедел бағалау мүмкіндігін қамтамасыз етеді және осы Қағидалардың </w:t>
      </w:r>
      <w:r>
        <w:rPr>
          <w:rFonts w:ascii="Times New Roman"/>
          <w:b w:val="false"/>
          <w:i w:val="false"/>
          <w:color w:val="000000"/>
          <w:sz w:val="28"/>
        </w:rPr>
        <w:t xml:space="preserve"> 7-қосымшасына</w:t>
      </w:r>
      <w:r>
        <w:rPr>
          <w:rFonts w:ascii="Times New Roman"/>
          <w:b w:val="false"/>
          <w:i w:val="false"/>
          <w:color w:val="000000"/>
          <w:sz w:val="28"/>
        </w:rPr>
        <w:t xml:space="preserve"> сәйкес көрсеткіштерді қамтиды.</w:t>
      </w:r>
    </w:p>
    <w:bookmarkStart w:name="z60" w:id="56"/>
    <w:p>
      <w:pPr>
        <w:spacing w:after="0"/>
        <w:ind w:left="0"/>
        <w:jc w:val="both"/>
      </w:pPr>
      <w:r>
        <w:rPr>
          <w:rFonts w:ascii="Times New Roman"/>
          <w:b w:val="false"/>
          <w:i w:val="false"/>
          <w:color w:val="000000"/>
          <w:sz w:val="28"/>
        </w:rPr>
        <w:t>
      24. Гидротехникалық құрылыстың бақыланатын сандық және сапалық диагностикалық көрсеткіштер тізбесі әрбір нақты құрылыс үшін табиғи жағдайларды, гидротехникалық құрылыстардың конструктивті ерекшеліктерін және гидротехникалық құрылысты пайдалану жағдайларын ескере отырып нақтыланады және толықтырылады.</w:t>
      </w:r>
    </w:p>
    <w:bookmarkEnd w:id="56"/>
    <w:bookmarkStart w:name="z438" w:id="57"/>
    <w:p>
      <w:pPr>
        <w:spacing w:after="0"/>
        <w:ind w:left="0"/>
        <w:jc w:val="both"/>
      </w:pPr>
      <w:r>
        <w:rPr>
          <w:rFonts w:ascii="Times New Roman"/>
          <w:b w:val="false"/>
          <w:i w:val="false"/>
          <w:color w:val="000000"/>
          <w:sz w:val="28"/>
        </w:rPr>
        <w:t>
      25. Диагностикалық көрсеткіштердің мәндерін (қауіпсіздік критерийлерін) айқындаудың (тағайындаудың) екі міндетті кезеңі белгіленеді:</w:t>
      </w:r>
    </w:p>
    <w:bookmarkEnd w:id="57"/>
    <w:p>
      <w:pPr>
        <w:spacing w:after="0"/>
        <w:ind w:left="0"/>
        <w:jc w:val="both"/>
      </w:pPr>
      <w:r>
        <w:rPr>
          <w:rFonts w:ascii="Times New Roman"/>
          <w:b w:val="false"/>
          <w:i w:val="false"/>
          <w:color w:val="000000"/>
          <w:sz w:val="28"/>
        </w:rPr>
        <w:t>
      1) жобалау сатысында (бір кезде);</w:t>
      </w:r>
    </w:p>
    <w:p>
      <w:pPr>
        <w:spacing w:after="0"/>
        <w:ind w:left="0"/>
        <w:jc w:val="both"/>
      </w:pPr>
      <w:r>
        <w:rPr>
          <w:rFonts w:ascii="Times New Roman"/>
          <w:b w:val="false"/>
          <w:i w:val="false"/>
          <w:color w:val="000000"/>
          <w:sz w:val="28"/>
        </w:rPr>
        <w:t>
      2) пайдалану сатысында (кезең-кезеңімен қайта қаралады).</w:t>
      </w:r>
    </w:p>
    <w:bookmarkStart w:name="z61" w:id="58"/>
    <w:p>
      <w:pPr>
        <w:spacing w:after="0"/>
        <w:ind w:left="0"/>
        <w:jc w:val="both"/>
      </w:pPr>
      <w:r>
        <w:rPr>
          <w:rFonts w:ascii="Times New Roman"/>
          <w:b w:val="false"/>
          <w:i w:val="false"/>
          <w:color w:val="000000"/>
          <w:sz w:val="28"/>
        </w:rPr>
        <w:t>
      26. Критерийлер құрамын және олардың К</w:t>
      </w:r>
      <w:r>
        <w:rPr>
          <w:rFonts w:ascii="Times New Roman"/>
          <w:b w:val="false"/>
          <w:i w:val="false"/>
          <w:color w:val="000000"/>
          <w:vertAlign w:val="subscript"/>
        </w:rPr>
        <w:t>1</w:t>
      </w:r>
      <w:r>
        <w:rPr>
          <w:rFonts w:ascii="Times New Roman"/>
          <w:b w:val="false"/>
          <w:i w:val="false"/>
          <w:color w:val="000000"/>
          <w:sz w:val="28"/>
        </w:rPr>
        <w:t xml:space="preserve"> және К</w:t>
      </w:r>
      <w:r>
        <w:rPr>
          <w:rFonts w:ascii="Times New Roman"/>
          <w:b w:val="false"/>
          <w:i w:val="false"/>
          <w:color w:val="000000"/>
          <w:vertAlign w:val="subscript"/>
        </w:rPr>
        <w:t>2</w:t>
      </w:r>
      <w:r>
        <w:rPr>
          <w:rFonts w:ascii="Times New Roman"/>
          <w:b w:val="false"/>
          <w:i w:val="false"/>
          <w:color w:val="000000"/>
          <w:sz w:val="28"/>
        </w:rPr>
        <w:t xml:space="preserve"> көрсеткіштерінің мәндерін:</w:t>
      </w:r>
    </w:p>
    <w:bookmarkEnd w:id="58"/>
    <w:p>
      <w:pPr>
        <w:spacing w:after="0"/>
        <w:ind w:left="0"/>
        <w:jc w:val="both"/>
      </w:pPr>
      <w:r>
        <w:rPr>
          <w:rFonts w:ascii="Times New Roman"/>
          <w:b w:val="false"/>
          <w:i w:val="false"/>
          <w:color w:val="000000"/>
          <w:sz w:val="28"/>
        </w:rPr>
        <w:t>
      1) жобалау сатысында – гидротехникалық құрылыстың сүзгілік, гидравликалық және температуралық режимдерін есептеулер мен эксперименталдық зерттеулер нәтижелерін, кернеу-деформациялық күйін, жүктемелердің негізгі және ерекше үйлесуіне беріктігі мен тұрақтылығын талдау негізінде, сондай-ақ материалдың беріктік, деформациялық және сүзгілік сипаттамаларын талдау негізінде;</w:t>
      </w:r>
    </w:p>
    <w:p>
      <w:pPr>
        <w:spacing w:after="0"/>
        <w:ind w:left="0"/>
        <w:jc w:val="both"/>
      </w:pPr>
      <w:r>
        <w:rPr>
          <w:rFonts w:ascii="Times New Roman"/>
          <w:b w:val="false"/>
          <w:i w:val="false"/>
          <w:color w:val="000000"/>
          <w:sz w:val="28"/>
        </w:rPr>
        <w:t>
      2) пайдаланылатын құрылыстар үшін – мынадай ақпаратты:</w:t>
      </w:r>
    </w:p>
    <w:p>
      <w:pPr>
        <w:spacing w:after="0"/>
        <w:ind w:left="0"/>
        <w:jc w:val="both"/>
      </w:pPr>
      <w:r>
        <w:rPr>
          <w:rFonts w:ascii="Times New Roman"/>
          <w:b w:val="false"/>
          <w:i w:val="false"/>
          <w:color w:val="000000"/>
          <w:sz w:val="28"/>
        </w:rPr>
        <w:t>
      жоба құрамында әзірленген критерийлік мәндерді жүктемелердің негізгі және ерекше үйлесуінің барынша жоғарғы нақты күштік әсерлері кезінде пайдаланылатын құрылыстағы бақыланатын көрсеткіштермен салыстыру нәтижелерін;</w:t>
      </w:r>
    </w:p>
    <w:p>
      <w:pPr>
        <w:spacing w:after="0"/>
        <w:ind w:left="0"/>
        <w:jc w:val="both"/>
      </w:pPr>
      <w:r>
        <w:rPr>
          <w:rFonts w:ascii="Times New Roman"/>
          <w:b w:val="false"/>
          <w:i w:val="false"/>
          <w:color w:val="000000"/>
          <w:sz w:val="28"/>
        </w:rPr>
        <w:t>
      құрылыс материалдарының нақты физика-механикалық сипаттамалары мен гидротехникалық құрылыс негізінің топырақ түрлері туралы деректерді пайдалана отырып, құрылыстың неғұрлым жауапты бөліктерінің тексеруші есептеулерінің нәтижелерін;</w:t>
      </w:r>
    </w:p>
    <w:p>
      <w:pPr>
        <w:spacing w:after="0"/>
        <w:ind w:left="0"/>
        <w:jc w:val="both"/>
      </w:pPr>
      <w:r>
        <w:rPr>
          <w:rFonts w:ascii="Times New Roman"/>
          <w:b w:val="false"/>
          <w:i w:val="false"/>
          <w:color w:val="000000"/>
          <w:sz w:val="28"/>
        </w:rPr>
        <w:t>
      заттай бақылаулар мен нақты жүктемелер деректерін пайдалана отырып салынған статистикалық модельдерді (және олар бойынша есептерді) талдау нәтижелерін көп факторлы талдау негізінде айқындау керек.</w:t>
      </w:r>
    </w:p>
    <w:bookmarkStart w:name="z62" w:id="59"/>
    <w:p>
      <w:pPr>
        <w:spacing w:after="0"/>
        <w:ind w:left="0"/>
        <w:jc w:val="both"/>
      </w:pPr>
      <w:r>
        <w:rPr>
          <w:rFonts w:ascii="Times New Roman"/>
          <w:b w:val="false"/>
          <w:i w:val="false"/>
          <w:color w:val="000000"/>
          <w:sz w:val="28"/>
        </w:rPr>
        <w:t>
      27. Диагностикалық көрсеткіштердің К</w:t>
      </w:r>
      <w:r>
        <w:rPr>
          <w:rFonts w:ascii="Times New Roman"/>
          <w:b w:val="false"/>
          <w:i w:val="false"/>
          <w:color w:val="000000"/>
          <w:vertAlign w:val="subscript"/>
        </w:rPr>
        <w:t>1</w:t>
      </w:r>
      <w:r>
        <w:rPr>
          <w:rFonts w:ascii="Times New Roman"/>
          <w:b w:val="false"/>
          <w:i w:val="false"/>
          <w:color w:val="000000"/>
          <w:sz w:val="28"/>
        </w:rPr>
        <w:t xml:space="preserve"> (ал қажет болған жағдайда К</w:t>
      </w:r>
      <w:r>
        <w:rPr>
          <w:rFonts w:ascii="Times New Roman"/>
          <w:b w:val="false"/>
          <w:i w:val="false"/>
          <w:color w:val="000000"/>
          <w:vertAlign w:val="subscript"/>
        </w:rPr>
        <w:t>2</w:t>
      </w:r>
      <w:r>
        <w:rPr>
          <w:rFonts w:ascii="Times New Roman"/>
          <w:b w:val="false"/>
          <w:i w:val="false"/>
          <w:color w:val="000000"/>
          <w:sz w:val="28"/>
        </w:rPr>
        <w:t>) критерийлік мәндерін түзету және толықтыру заттай байқаулар нәтижелерін талдау негізінде және мыналарды:</w:t>
      </w:r>
    </w:p>
    <w:bookmarkEnd w:id="59"/>
    <w:p>
      <w:pPr>
        <w:spacing w:after="0"/>
        <w:ind w:left="0"/>
        <w:jc w:val="both"/>
      </w:pPr>
      <w:r>
        <w:rPr>
          <w:rFonts w:ascii="Times New Roman"/>
          <w:b w:val="false"/>
          <w:i w:val="false"/>
          <w:color w:val="000000"/>
          <w:sz w:val="28"/>
        </w:rPr>
        <w:t>
      1) осы заттай байқаулар деректері бойынша қалыптастырылған статистикалық үлгілер негізінде орындалған болжам нәтижелерін;</w:t>
      </w:r>
    </w:p>
    <w:p>
      <w:pPr>
        <w:spacing w:after="0"/>
        <w:ind w:left="0"/>
        <w:jc w:val="both"/>
      </w:pPr>
      <w:r>
        <w:rPr>
          <w:rFonts w:ascii="Times New Roman"/>
          <w:b w:val="false"/>
          <w:i w:val="false"/>
          <w:color w:val="000000"/>
          <w:sz w:val="28"/>
        </w:rPr>
        <w:t>
      2) гидротехникалық құрылыстың нақтыланған есептік схемаларына, құрылыстар материалдарының және негіз топырақтары түрлерінің қасиеттері параметрлерінің, сондай-ақ жүктемелердің негізгі және ерекше үйлесу параметрлерінің нақтыланған есептік мәндеріне қолданылатын заттай қадағалау нәтижелері негізінде "калибрленген" математикалық моделдер бойынша тексеру есептерін пайдалана отырып, гидротехникалық құрылысты пайдалану тәжірибесі негізінде жүзеге асырылады.</w:t>
      </w:r>
    </w:p>
    <w:bookmarkStart w:name="z63" w:id="60"/>
    <w:p>
      <w:pPr>
        <w:spacing w:after="0"/>
        <w:ind w:left="0"/>
        <w:jc w:val="both"/>
      </w:pPr>
      <w:r>
        <w:rPr>
          <w:rFonts w:ascii="Times New Roman"/>
          <w:b w:val="false"/>
          <w:i w:val="false"/>
          <w:color w:val="000000"/>
          <w:sz w:val="28"/>
        </w:rPr>
        <w:t>
      28. Критерийлерді және олардың мәндерін түзету мынадай жағдайларда:</w:t>
      </w:r>
    </w:p>
    <w:bookmarkEnd w:id="60"/>
    <w:p>
      <w:pPr>
        <w:spacing w:after="0"/>
        <w:ind w:left="0"/>
        <w:jc w:val="both"/>
      </w:pPr>
      <w:r>
        <w:rPr>
          <w:rFonts w:ascii="Times New Roman"/>
          <w:b w:val="false"/>
          <w:i w:val="false"/>
          <w:color w:val="000000"/>
          <w:sz w:val="28"/>
        </w:rPr>
        <w:t>
      1) гидротехникалық құрылыстарды пайдалануға беру алдында;</w:t>
      </w:r>
    </w:p>
    <w:p>
      <w:pPr>
        <w:spacing w:after="0"/>
        <w:ind w:left="0"/>
        <w:jc w:val="both"/>
      </w:pPr>
      <w:r>
        <w:rPr>
          <w:rFonts w:ascii="Times New Roman"/>
          <w:b w:val="false"/>
          <w:i w:val="false"/>
          <w:color w:val="000000"/>
          <w:sz w:val="28"/>
        </w:rPr>
        <w:t>
      2) пайдаланудың алғашқы екі жылынан кейін;</w:t>
      </w:r>
    </w:p>
    <w:p>
      <w:pPr>
        <w:spacing w:after="0"/>
        <w:ind w:left="0"/>
        <w:jc w:val="both"/>
      </w:pPr>
      <w:r>
        <w:rPr>
          <w:rFonts w:ascii="Times New Roman"/>
          <w:b w:val="false"/>
          <w:i w:val="false"/>
          <w:color w:val="000000"/>
          <w:sz w:val="28"/>
        </w:rPr>
        <w:t>
      3) гидротехникалық құрылысты реконструкциялағаннан, оларды күрделі жөндегеннен, қалпына келтіргеннен және пайдалану шарттарын өзгерткеннен кейін;</w:t>
      </w:r>
    </w:p>
    <w:p>
      <w:pPr>
        <w:spacing w:after="0"/>
        <w:ind w:left="0"/>
        <w:jc w:val="both"/>
      </w:pPr>
      <w:r>
        <w:rPr>
          <w:rFonts w:ascii="Times New Roman"/>
          <w:b w:val="false"/>
          <w:i w:val="false"/>
          <w:color w:val="000000"/>
          <w:sz w:val="28"/>
        </w:rPr>
        <w:t>
      4) пайдаланудан шығару кезінде және консервациялау кезінде;</w:t>
      </w:r>
    </w:p>
    <w:p>
      <w:pPr>
        <w:spacing w:after="0"/>
        <w:ind w:left="0"/>
        <w:jc w:val="both"/>
      </w:pPr>
      <w:r>
        <w:rPr>
          <w:rFonts w:ascii="Times New Roman"/>
          <w:b w:val="false"/>
          <w:i w:val="false"/>
          <w:color w:val="000000"/>
          <w:sz w:val="28"/>
        </w:rPr>
        <w:t>
      5) гидротехникалық құрылыс қауіпсіздігі саласындағы нормативтік құқықтық актілер, қағидалар мен нормалар өзгерген кезде;</w:t>
      </w:r>
    </w:p>
    <w:p>
      <w:pPr>
        <w:spacing w:after="0"/>
        <w:ind w:left="0"/>
        <w:jc w:val="both"/>
      </w:pPr>
      <w:r>
        <w:rPr>
          <w:rFonts w:ascii="Times New Roman"/>
          <w:b w:val="false"/>
          <w:i w:val="false"/>
          <w:color w:val="000000"/>
          <w:sz w:val="28"/>
        </w:rPr>
        <w:t>
      6) авариялық жағдайлардан кейін жүзеге асырылады.</w:t>
      </w:r>
    </w:p>
    <w:bookmarkStart w:name="z64" w:id="61"/>
    <w:p>
      <w:pPr>
        <w:spacing w:after="0"/>
        <w:ind w:left="0"/>
        <w:jc w:val="both"/>
      </w:pPr>
      <w:r>
        <w:rPr>
          <w:rFonts w:ascii="Times New Roman"/>
          <w:b w:val="false"/>
          <w:i w:val="false"/>
          <w:color w:val="000000"/>
          <w:sz w:val="28"/>
        </w:rPr>
        <w:t>
      29. Критерийлерді мониторингілеу гидротехникалық құрылыстардың техникалық көрсеткіштеріне заттай (визуалдық және аспаптық) байқаулар нәтижелері негізінде жүзеге асырылады.</w:t>
      </w:r>
    </w:p>
    <w:bookmarkEnd w:id="61"/>
    <w:bookmarkStart w:name="z65" w:id="62"/>
    <w:p>
      <w:pPr>
        <w:spacing w:after="0"/>
        <w:ind w:left="0"/>
        <w:jc w:val="both"/>
      </w:pPr>
      <w:r>
        <w:rPr>
          <w:rFonts w:ascii="Times New Roman"/>
          <w:b w:val="false"/>
          <w:i w:val="false"/>
          <w:color w:val="000000"/>
          <w:sz w:val="28"/>
        </w:rPr>
        <w:t>
      30. Гидротехникалық құрылыстың жай-күйі К</w:t>
      </w:r>
      <w:r>
        <w:rPr>
          <w:rFonts w:ascii="Times New Roman"/>
          <w:b w:val="false"/>
          <w:i w:val="false"/>
          <w:color w:val="000000"/>
          <w:vertAlign w:val="subscript"/>
        </w:rPr>
        <w:t>өзг</w:t>
      </w:r>
      <w:r>
        <w:rPr>
          <w:rFonts w:ascii="Times New Roman"/>
          <w:b w:val="false"/>
          <w:i w:val="false"/>
          <w:color w:val="000000"/>
          <w:sz w:val="28"/>
        </w:rPr>
        <w:t xml:space="preserve"> диагностикалық көрсеткіштердің өлшенген мәндерін олардың К</w:t>
      </w:r>
      <w:r>
        <w:rPr>
          <w:rFonts w:ascii="Times New Roman"/>
          <w:b w:val="false"/>
          <w:i w:val="false"/>
          <w:color w:val="000000"/>
          <w:vertAlign w:val="subscript"/>
        </w:rPr>
        <w:t>1</w:t>
      </w:r>
      <w:r>
        <w:rPr>
          <w:rFonts w:ascii="Times New Roman"/>
          <w:b w:val="false"/>
          <w:i w:val="false"/>
          <w:color w:val="000000"/>
          <w:sz w:val="28"/>
        </w:rPr>
        <w:t xml:space="preserve"> және K</w:t>
      </w:r>
      <w:r>
        <w:rPr>
          <w:rFonts w:ascii="Times New Roman"/>
          <w:b w:val="false"/>
          <w:i w:val="false"/>
          <w:color w:val="000000"/>
          <w:vertAlign w:val="subscript"/>
        </w:rPr>
        <w:t>2</w:t>
      </w:r>
      <w:r>
        <w:rPr>
          <w:rFonts w:ascii="Times New Roman"/>
          <w:b w:val="false"/>
          <w:i w:val="false"/>
          <w:color w:val="000000"/>
          <w:sz w:val="28"/>
        </w:rPr>
        <w:t xml:space="preserve"> өлшемдік мәндеріне салыстыру негізінде белгіленеді:</w:t>
      </w:r>
    </w:p>
    <w:bookmarkEnd w:id="62"/>
    <w:p>
      <w:pPr>
        <w:spacing w:after="0"/>
        <w:ind w:left="0"/>
        <w:jc w:val="both"/>
      </w:pPr>
      <w:r>
        <w:rPr>
          <w:rFonts w:ascii="Times New Roman"/>
          <w:b w:val="false"/>
          <w:i w:val="false"/>
          <w:color w:val="000000"/>
          <w:sz w:val="28"/>
        </w:rPr>
        <w:t>
      1) К</w:t>
      </w:r>
      <w:r>
        <w:rPr>
          <w:rFonts w:ascii="Times New Roman"/>
          <w:b w:val="false"/>
          <w:i w:val="false"/>
          <w:color w:val="000000"/>
          <w:vertAlign w:val="subscript"/>
        </w:rPr>
        <w:t>өзг</w:t>
      </w:r>
      <w:r>
        <w:rPr>
          <w:rFonts w:ascii="Times New Roman"/>
          <w:b w:val="false"/>
          <w:i w:val="false"/>
          <w:color w:val="000000"/>
          <w:sz w:val="28"/>
        </w:rPr>
        <w:t xml:space="preserve"> &lt; К</w:t>
      </w:r>
      <w:r>
        <w:rPr>
          <w:rFonts w:ascii="Times New Roman"/>
          <w:b w:val="false"/>
          <w:i w:val="false"/>
          <w:color w:val="000000"/>
          <w:vertAlign w:val="subscript"/>
        </w:rPr>
        <w:t>1</w:t>
      </w:r>
      <w:r>
        <w:rPr>
          <w:rFonts w:ascii="Times New Roman"/>
          <w:b w:val="false"/>
          <w:i w:val="false"/>
          <w:color w:val="000000"/>
          <w:sz w:val="28"/>
        </w:rPr>
        <w:t xml:space="preserve"> кезде гидротехникалық құрылыстың жай-күйі "қалыпты" деп саналады және гидротехникалық құрылыстың қауіпсіздігі толық қамтамасыз етілген деп саналады;</w:t>
      </w:r>
    </w:p>
    <w:p>
      <w:pPr>
        <w:spacing w:after="0"/>
        <w:ind w:left="0"/>
        <w:jc w:val="both"/>
      </w:pPr>
      <w:r>
        <w:rPr>
          <w:rFonts w:ascii="Times New Roman"/>
          <w:b w:val="false"/>
          <w:i w:val="false"/>
          <w:color w:val="000000"/>
          <w:sz w:val="28"/>
        </w:rPr>
        <w:t>
      2) К</w:t>
      </w:r>
      <w:r>
        <w:rPr>
          <w:rFonts w:ascii="Times New Roman"/>
          <w:b w:val="false"/>
          <w:i w:val="false"/>
          <w:color w:val="000000"/>
          <w:vertAlign w:val="subscript"/>
        </w:rPr>
        <w:t>1</w:t>
      </w:r>
      <w:r>
        <w:rPr>
          <w:rFonts w:ascii="Times New Roman"/>
          <w:b w:val="false"/>
          <w:i w:val="false"/>
          <w:color w:val="000000"/>
          <w:sz w:val="28"/>
        </w:rPr>
        <w:t xml:space="preserve"> мәндерінің бір немесе бірнеше диагностикалық көрсеткіштері артқан кезде немесе диагностикалық көрсеткіштер болжанатын шектен шығып кеткен кезде, (К</w:t>
      </w:r>
      <w:r>
        <w:rPr>
          <w:rFonts w:ascii="Times New Roman"/>
          <w:b w:val="false"/>
          <w:i w:val="false"/>
          <w:color w:val="000000"/>
          <w:vertAlign w:val="subscript"/>
        </w:rPr>
        <w:t>1</w:t>
      </w:r>
      <w:r>
        <w:rPr>
          <w:rFonts w:ascii="Times New Roman"/>
          <w:b w:val="false"/>
          <w:i w:val="false"/>
          <w:color w:val="000000"/>
          <w:sz w:val="28"/>
        </w:rPr>
        <w:t xml:space="preserve"> &lt; К</w:t>
      </w:r>
      <w:r>
        <w:rPr>
          <w:rFonts w:ascii="Times New Roman"/>
          <w:b w:val="false"/>
          <w:i w:val="false"/>
          <w:color w:val="000000"/>
          <w:vertAlign w:val="subscript"/>
        </w:rPr>
        <w:t>өзг</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К</w:t>
      </w:r>
      <w:r>
        <w:rPr>
          <w:rFonts w:ascii="Times New Roman"/>
          <w:b w:val="false"/>
          <w:i w:val="false"/>
          <w:color w:val="000000"/>
          <w:vertAlign w:val="subscript"/>
        </w:rPr>
        <w:t>2</w:t>
      </w:r>
      <w:r>
        <w:rPr>
          <w:rFonts w:ascii="Times New Roman"/>
          <w:b w:val="false"/>
          <w:i w:val="false"/>
          <w:color w:val="000000"/>
          <w:sz w:val="28"/>
        </w:rPr>
        <w:t>) мәндер интервалының осы жүктемелер деңгейі кезінде гидротехникалық құрылыстың жай-күйі "әлеуетті қауіпті" деп саналады, бұл ретте гидротехникалық құрылыстың жай-күйін және оның қауіпсіздік деңгейін бағалауды нақтылау үшін жобалау және ғылыми-зерттеу ұйымдарын тарта отырып, сарапшылық кеңес құрылады. Уәкілетті органның кәсіпорны гидротехникалық құрылыстың "әлеуетті қауіпті" жай-күйі басталғаны туралы уәкілетті органды хабарландырады және гидротехникалық құрылысты "қалыпты" жағдайға келтіру бойынша жедел шаралар қабылдайды;</w:t>
      </w:r>
    </w:p>
    <w:p>
      <w:pPr>
        <w:spacing w:after="0"/>
        <w:ind w:left="0"/>
        <w:jc w:val="both"/>
      </w:pPr>
      <w:r>
        <w:rPr>
          <w:rFonts w:ascii="Times New Roman"/>
          <w:b w:val="false"/>
          <w:i w:val="false"/>
          <w:color w:val="000000"/>
          <w:sz w:val="28"/>
        </w:rPr>
        <w:t>
      3) бір немесе бірнеше диагностикалық көрсеткіштер К</w:t>
      </w:r>
      <w:r>
        <w:rPr>
          <w:rFonts w:ascii="Times New Roman"/>
          <w:b w:val="false"/>
          <w:i w:val="false"/>
          <w:color w:val="000000"/>
          <w:vertAlign w:val="subscript"/>
        </w:rPr>
        <w:t>2</w:t>
      </w:r>
      <w:r>
        <w:rPr>
          <w:rFonts w:ascii="Times New Roman"/>
          <w:b w:val="false"/>
          <w:i w:val="false"/>
          <w:color w:val="000000"/>
          <w:sz w:val="28"/>
        </w:rPr>
        <w:t xml:space="preserve"> (К</w:t>
      </w:r>
      <w:r>
        <w:rPr>
          <w:rFonts w:ascii="Times New Roman"/>
          <w:b w:val="false"/>
          <w:i w:val="false"/>
          <w:color w:val="000000"/>
          <w:vertAlign w:val="subscript"/>
        </w:rPr>
        <w:t>өзг</w:t>
      </w:r>
      <w:r>
        <w:rPr>
          <w:rFonts w:ascii="Times New Roman"/>
          <w:b w:val="false"/>
          <w:i w:val="false"/>
          <w:color w:val="000000"/>
          <w:sz w:val="28"/>
        </w:rPr>
        <w:t xml:space="preserve"> </w:t>
      </w:r>
      <w:r>
        <w:rPr>
          <w:rFonts w:ascii="Times New Roman"/>
          <w:b w:val="false"/>
          <w:i w:val="false"/>
          <w:color w:val="000000"/>
          <w:vertAlign w:val="subscript"/>
        </w:rPr>
        <w:t>&gt;</w:t>
      </w:r>
      <w:r>
        <w:rPr>
          <w:rFonts w:ascii="Times New Roman"/>
          <w:b w:val="false"/>
          <w:i w:val="false"/>
          <w:color w:val="000000"/>
          <w:sz w:val="28"/>
        </w:rPr>
        <w:t xml:space="preserve"> К</w:t>
      </w:r>
      <w:r>
        <w:rPr>
          <w:rFonts w:ascii="Times New Roman"/>
          <w:b w:val="false"/>
          <w:i w:val="false"/>
          <w:color w:val="000000"/>
          <w:vertAlign w:val="subscript"/>
        </w:rPr>
        <w:t>2</w:t>
      </w:r>
      <w:r>
        <w:rPr>
          <w:rFonts w:ascii="Times New Roman"/>
          <w:b w:val="false"/>
          <w:i w:val="false"/>
          <w:color w:val="000000"/>
          <w:sz w:val="28"/>
        </w:rPr>
        <w:t>) критерийлік мәндерінің екінші (шекті) деңгейінен артқан кезде – гидротехникалық құрылыстың жай-күйі "авария алдындағы" деп саналады, бұл ретте гидротехникалық құрылысты жобалық режимдерде одан әрі пайдалануға жол берілмейді.</w:t>
      </w:r>
    </w:p>
    <w:bookmarkStart w:name="z66" w:id="63"/>
    <w:p>
      <w:pPr>
        <w:spacing w:after="0"/>
        <w:ind w:left="0"/>
        <w:jc w:val="left"/>
      </w:pPr>
      <w:r>
        <w:rPr>
          <w:rFonts w:ascii="Times New Roman"/>
          <w:b/>
          <w:i w:val="false"/>
          <w:color w:val="000000"/>
        </w:rPr>
        <w:t xml:space="preserve"> 5. Кеме қатынайтын гидротехникалық құрылыстарды жөндеуден</w:t>
      </w:r>
      <w:r>
        <w:br/>
      </w:r>
      <w:r>
        <w:rPr>
          <w:rFonts w:ascii="Times New Roman"/>
          <w:b/>
          <w:i w:val="false"/>
          <w:color w:val="000000"/>
        </w:rPr>
        <w:t>өткізу тәртібі</w:t>
      </w:r>
    </w:p>
    <w:bookmarkEnd w:id="63"/>
    <w:bookmarkStart w:name="z67" w:id="64"/>
    <w:p>
      <w:pPr>
        <w:spacing w:after="0"/>
        <w:ind w:left="0"/>
        <w:jc w:val="both"/>
      </w:pPr>
      <w:r>
        <w:rPr>
          <w:rFonts w:ascii="Times New Roman"/>
          <w:b w:val="false"/>
          <w:i w:val="false"/>
          <w:color w:val="000000"/>
          <w:sz w:val="28"/>
        </w:rPr>
        <w:t>
      31. Жоспарлы жөндеу жұмыстары мыналарды:</w:t>
      </w:r>
    </w:p>
    <w:bookmarkEnd w:id="64"/>
    <w:bookmarkStart w:name="z68" w:id="65"/>
    <w:p>
      <w:pPr>
        <w:spacing w:after="0"/>
        <w:ind w:left="0"/>
        <w:jc w:val="both"/>
      </w:pPr>
      <w:r>
        <w:rPr>
          <w:rFonts w:ascii="Times New Roman"/>
          <w:b w:val="false"/>
          <w:i w:val="false"/>
          <w:color w:val="000000"/>
          <w:sz w:val="28"/>
        </w:rPr>
        <w:t>
      1) техникалық қызмет көрсету бойынша жұмыстарды жоспарлауды және жүргізуді;</w:t>
      </w:r>
    </w:p>
    <w:bookmarkEnd w:id="65"/>
    <w:bookmarkStart w:name="z69" w:id="66"/>
    <w:p>
      <w:pPr>
        <w:spacing w:after="0"/>
        <w:ind w:left="0"/>
        <w:jc w:val="both"/>
      </w:pPr>
      <w:r>
        <w:rPr>
          <w:rFonts w:ascii="Times New Roman"/>
          <w:b w:val="false"/>
          <w:i w:val="false"/>
          <w:color w:val="000000"/>
          <w:sz w:val="28"/>
        </w:rPr>
        <w:t>
      2) ағымдағы және күрделі жөндеулерді, реконструкциялауды және жаңғыртуды жоспарлауды және жүргізуді қамтиды.</w:t>
      </w:r>
    </w:p>
    <w:bookmarkEnd w:id="66"/>
    <w:bookmarkStart w:name="z70" w:id="67"/>
    <w:p>
      <w:pPr>
        <w:spacing w:after="0"/>
        <w:ind w:left="0"/>
        <w:jc w:val="both"/>
      </w:pPr>
      <w:r>
        <w:rPr>
          <w:rFonts w:ascii="Times New Roman"/>
          <w:b w:val="false"/>
          <w:i w:val="false"/>
          <w:color w:val="000000"/>
          <w:sz w:val="28"/>
        </w:rPr>
        <w:t>
      32. Жоспарлы жөндеу жұмыстарының белгіленуі мен мақсаттары гидротехникалық құрылыстар мен жабдықтарды олардың пайдаланудан кенеттен шығып қалуын болдырмайтын жарамды техникалық жай-күйін қамтамасыз етуден тұрады.</w:t>
      </w:r>
    </w:p>
    <w:bookmarkEnd w:id="67"/>
    <w:bookmarkStart w:name="z71" w:id="68"/>
    <w:p>
      <w:pPr>
        <w:spacing w:after="0"/>
        <w:ind w:left="0"/>
        <w:jc w:val="both"/>
      </w:pPr>
      <w:r>
        <w:rPr>
          <w:rFonts w:ascii="Times New Roman"/>
          <w:b w:val="false"/>
          <w:i w:val="false"/>
          <w:color w:val="000000"/>
          <w:sz w:val="28"/>
        </w:rPr>
        <w:t>
      33. Жоспарлы жөндеу жұмыстары жөндеуаралық кезеңдердің ұзақтығын және тұтастай алғанда, құрылыстар мен жабдықтардың қызмет ету мерзімін ұлғайтуға мүмкіндік береді, құрылыстар мен жабдықтардың техникалық жай-күйін жақсартады, жөндеуге арналған шығыстарды азайтады.</w:t>
      </w:r>
    </w:p>
    <w:bookmarkEnd w:id="68"/>
    <w:bookmarkStart w:name="z72" w:id="69"/>
    <w:p>
      <w:pPr>
        <w:spacing w:after="0"/>
        <w:ind w:left="0"/>
        <w:jc w:val="both"/>
      </w:pPr>
      <w:r>
        <w:rPr>
          <w:rFonts w:ascii="Times New Roman"/>
          <w:b w:val="false"/>
          <w:i w:val="false"/>
          <w:color w:val="000000"/>
          <w:sz w:val="28"/>
        </w:rPr>
        <w:t>
      34. Жоспарлы жөндеу жұмыстарын жүзеге асыру мынадай негізгі іс-шараларды өткізуді қамтиды:</w:t>
      </w:r>
    </w:p>
    <w:bookmarkEnd w:id="69"/>
    <w:bookmarkStart w:name="z73" w:id="70"/>
    <w:p>
      <w:pPr>
        <w:spacing w:after="0"/>
        <w:ind w:left="0"/>
        <w:jc w:val="both"/>
      </w:pPr>
      <w:r>
        <w:rPr>
          <w:rFonts w:ascii="Times New Roman"/>
          <w:b w:val="false"/>
          <w:i w:val="false"/>
          <w:color w:val="000000"/>
          <w:sz w:val="28"/>
        </w:rPr>
        <w:t>
      1) бақылау, зерттеу нәтижелерінде негізделген ақаулық тізімдеме жасауды, ақаулар картасын дайындауды, қажет болған жағдайда жобалық-сметалық құжаттаманы әзірлеуді, барлық жөндеу-құрылыс жұмыстарының түрлері бойынша сметалық есептеулерді, жоспарлар мен кестелерді жасауды қоса алғанда, жөндеуді жоспарлауды;</w:t>
      </w:r>
    </w:p>
    <w:bookmarkEnd w:id="70"/>
    <w:bookmarkStart w:name="z74" w:id="71"/>
    <w:p>
      <w:pPr>
        <w:spacing w:after="0"/>
        <w:ind w:left="0"/>
        <w:jc w:val="both"/>
      </w:pPr>
      <w:r>
        <w:rPr>
          <w:rFonts w:ascii="Times New Roman"/>
          <w:b w:val="false"/>
          <w:i w:val="false"/>
          <w:color w:val="000000"/>
          <w:sz w:val="28"/>
        </w:rPr>
        <w:t>
      2) жұмыс жүргізу кестесін жасауды, құрылыс алаңын, жұмыс орындарын дайындауды, персоналға нұсқама жүргізуді, энергиямен жабдықтау, сумен жабдықтау жүйелеріне және жөндеу-құрылыс жұмыстарын жүргізу орнына сығылған ауа жүйелеріне қосылу нүктесін қамтамасыз етуді, құрылыс алаңын қажетті жабдықтармен, құрал-саймандармен, механизмдермен қамтамасыз етуді қоса алғандағы жөндеу-құрылыс жұмыстарын ұйымдастыруды;</w:t>
      </w:r>
    </w:p>
    <w:bookmarkEnd w:id="71"/>
    <w:bookmarkStart w:name="z75" w:id="72"/>
    <w:p>
      <w:pPr>
        <w:spacing w:after="0"/>
        <w:ind w:left="0"/>
        <w:jc w:val="both"/>
      </w:pPr>
      <w:r>
        <w:rPr>
          <w:rFonts w:ascii="Times New Roman"/>
          <w:b w:val="false"/>
          <w:i w:val="false"/>
          <w:color w:val="000000"/>
          <w:sz w:val="28"/>
        </w:rPr>
        <w:t>
      3) нысанға келіп түсетін материалдардың сапасын бақылаудың барлық түрлерін қамтамасыз етуді, нысандағы құрылыс-құрастыру жұмыстарын жүргізуге техникалық қадағалау жүргізуді, Қазақстан Республикасында қолданыстағы құрылыс нормалары мен ережелерге сәйкес (жұмыстар журналы, жасырын жұмыстарды куәландыру актілері, жауапты құрылымдарды қабылдау актілері, коррозияға қарсы жұмыстар журналы, қолданылатын материалдарға сертификаттар, орындау сызбалары және т.б.) объектілерде атқару құжаттамасын жүргізуді қоса алғанда, жөндеу-құрылыс жұмыстарын жүргізуді;</w:t>
      </w:r>
    </w:p>
    <w:bookmarkEnd w:id="72"/>
    <w:bookmarkStart w:name="z76" w:id="73"/>
    <w:p>
      <w:pPr>
        <w:spacing w:after="0"/>
        <w:ind w:left="0"/>
        <w:jc w:val="both"/>
      </w:pPr>
      <w:r>
        <w:rPr>
          <w:rFonts w:ascii="Times New Roman"/>
          <w:b w:val="false"/>
          <w:i w:val="false"/>
          <w:color w:val="000000"/>
          <w:sz w:val="28"/>
        </w:rPr>
        <w:t>
      4) Қазақстан Республикасы сәулет-құрылыс қызметі туралы заңнамада айқындалған объектінің аяқталған құрылысымен (жөндеуімен) пайдалануға беруді.</w:t>
      </w:r>
    </w:p>
    <w:bookmarkEnd w:id="73"/>
    <w:bookmarkStart w:name="z77" w:id="74"/>
    <w:p>
      <w:pPr>
        <w:spacing w:after="0"/>
        <w:ind w:left="0"/>
        <w:jc w:val="both"/>
      </w:pPr>
      <w:r>
        <w:rPr>
          <w:rFonts w:ascii="Times New Roman"/>
          <w:b w:val="false"/>
          <w:i w:val="false"/>
          <w:color w:val="000000"/>
          <w:sz w:val="28"/>
        </w:rPr>
        <w:t>
      35. Ағымдағы жөндеу кезінде құрылыстың негізгі пайдаланушы сипаттамаларының төмендеуіне әкелмейтін конструкциялардың кішігірім ақаулары мен бүлінуі жойылады, тез тозатын бөлшектері, жекелеген тораптары жүйелі түрде ауыстырылады, жабдықтары реттеледі және бапталады, сондай-ақ гидротехникалық құрылыстың жекелеген бөлшектерін мезгілінен бұрын тозудан уақтылы сақтау жөнінде жұмыстар жүргізіледі. Ағымдағы жөндеу навигацияаралық кезеңде жөнделетін негізгі жабдықты жөндеуді қоспағанда, бүкіл жыл бойы жүргізіледі.</w:t>
      </w:r>
    </w:p>
    <w:bookmarkEnd w:id="74"/>
    <w:bookmarkStart w:name="z78" w:id="75"/>
    <w:p>
      <w:pPr>
        <w:spacing w:after="0"/>
        <w:ind w:left="0"/>
        <w:jc w:val="both"/>
      </w:pPr>
      <w:r>
        <w:rPr>
          <w:rFonts w:ascii="Times New Roman"/>
          <w:b w:val="false"/>
          <w:i w:val="false"/>
          <w:color w:val="000000"/>
          <w:sz w:val="28"/>
        </w:rPr>
        <w:t>
      36. Жөндеу жұмыстары (ревизиялар, ағымдағы және күрделі жөндеу) көбінесе навигацияаралық кезеңде жүргізіледі.</w:t>
      </w:r>
    </w:p>
    <w:bookmarkEnd w:id="75"/>
    <w:bookmarkStart w:name="z79" w:id="76"/>
    <w:p>
      <w:pPr>
        <w:spacing w:after="0"/>
        <w:ind w:left="0"/>
        <w:jc w:val="both"/>
      </w:pPr>
      <w:r>
        <w:rPr>
          <w:rFonts w:ascii="Times New Roman"/>
          <w:b w:val="false"/>
          <w:i w:val="false"/>
          <w:color w:val="000000"/>
          <w:sz w:val="28"/>
        </w:rPr>
        <w:t>
      37. Техникалық қызмет көрсету гидротехникалық құрылыстарды жарамды күйде ұстауға бағытталған пайдаланушы персоналдың күшімен орындалады. Техникалық қызмет көрсетудің нәтижелері бойынша конструкциялар мен жабдықтарды жөндеудің қажеттілігі айқындалады.</w:t>
      </w:r>
    </w:p>
    <w:bookmarkEnd w:id="76"/>
    <w:bookmarkStart w:name="z80" w:id="77"/>
    <w:p>
      <w:pPr>
        <w:spacing w:after="0"/>
        <w:ind w:left="0"/>
        <w:jc w:val="both"/>
      </w:pPr>
      <w:r>
        <w:rPr>
          <w:rFonts w:ascii="Times New Roman"/>
          <w:b w:val="false"/>
          <w:i w:val="false"/>
          <w:color w:val="000000"/>
          <w:sz w:val="28"/>
        </w:rPr>
        <w:t>
      38. Гидротехникалық құрылыстардағы жөндеу жұмыстарын уәкілетті орган кәсіпорнының мамандары немесе шартты негізде мамандандырылған кәсіпорындарды тарта отырып ұйымдастырылады.</w:t>
      </w:r>
    </w:p>
    <w:bookmarkEnd w:id="77"/>
    <w:bookmarkStart w:name="z81" w:id="78"/>
    <w:p>
      <w:pPr>
        <w:spacing w:after="0"/>
        <w:ind w:left="0"/>
        <w:jc w:val="both"/>
      </w:pPr>
      <w:r>
        <w:rPr>
          <w:rFonts w:ascii="Times New Roman"/>
          <w:b w:val="false"/>
          <w:i w:val="false"/>
          <w:color w:val="000000"/>
          <w:sz w:val="28"/>
        </w:rPr>
        <w:t>
      39. Оларды жөндеу кезінде жасалған құрылыстар мен жабдықтар қонструкцияларының барлық өзгерістері гидротехникалық құрылыс паспортына, сондай-ақ тиісті растауы бар тиісті сызбаларға енгізіледі.</w:t>
      </w:r>
    </w:p>
    <w:bookmarkEnd w:id="78"/>
    <w:bookmarkStart w:name="z82" w:id="79"/>
    <w:p>
      <w:pPr>
        <w:spacing w:after="0"/>
        <w:ind w:left="0"/>
        <w:jc w:val="both"/>
      </w:pPr>
      <w:r>
        <w:rPr>
          <w:rFonts w:ascii="Times New Roman"/>
          <w:b w:val="false"/>
          <w:i w:val="false"/>
          <w:color w:val="000000"/>
          <w:sz w:val="28"/>
        </w:rPr>
        <w:t>
      40. Гидротехникалық құрылыстарда авариялық сипаттағы жұмыстарды орындау үшін қосалқы бөлшектер мен жабдықтардың азаймайтын қоры болуы қажет, олардың номенклатурасына:</w:t>
      </w:r>
    </w:p>
    <w:bookmarkEnd w:id="79"/>
    <w:bookmarkStart w:name="z83" w:id="80"/>
    <w:p>
      <w:pPr>
        <w:spacing w:after="0"/>
        <w:ind w:left="0"/>
        <w:jc w:val="both"/>
      </w:pPr>
      <w:r>
        <w:rPr>
          <w:rFonts w:ascii="Times New Roman"/>
          <w:b w:val="false"/>
          <w:i w:val="false"/>
          <w:color w:val="000000"/>
          <w:sz w:val="28"/>
        </w:rPr>
        <w:t>
      1) кеме өткізуге байланысты және жөндеуаралық кезеңнен аз немесе онша аспайтын қызмет мерзімі бар және осының салдарынан әрбір кезекті жөндеу кезінде, сондай-ақ техникалық қызмет көрсету процесінде ауыстыруға жататын негізгі технологиялық жабдықтардың тез тозатын барлық бөлшектері (мойынтіректер жапсырмалары, қиылатын сұққылар, серіппелер, пластина тәріздес шынжырлар, манжеттер және тығыздамалар, электромагниттік аппараттардың катушкалары, релелік-контакторлық аппаратурасының контактілері, қыздыру элементтері және т.б.);</w:t>
      </w:r>
    </w:p>
    <w:bookmarkEnd w:id="80"/>
    <w:bookmarkStart w:name="z84" w:id="81"/>
    <w:p>
      <w:pPr>
        <w:spacing w:after="0"/>
        <w:ind w:left="0"/>
        <w:jc w:val="both"/>
      </w:pPr>
      <w:r>
        <w:rPr>
          <w:rFonts w:ascii="Times New Roman"/>
          <w:b w:val="false"/>
          <w:i w:val="false"/>
          <w:color w:val="000000"/>
          <w:sz w:val="28"/>
        </w:rPr>
        <w:t>
      2) жөндеуаралық кезеңі бірден көп қызмет мерзімі бар, бірақ 5 бірліктен асатын бір үлгідегі жабдықтар саны кезінде гидротехникалық құрылыстарға кең қолданысы бар сериялық емес өндірістегі бөлшектер (тістегершіктер, шұбалшаңдар, тісті және шұбалшаң дөңгелектер, белағаштар, біліктер, бекітпе дөңгелектері, мойынтіректер корпустары, контакторлар, реле, позициялық қосқыштар, басқару кілттері, коммутациялық аппараттар және т.б.);</w:t>
      </w:r>
    </w:p>
    <w:bookmarkEnd w:id="81"/>
    <w:bookmarkStart w:name="z85" w:id="82"/>
    <w:p>
      <w:pPr>
        <w:spacing w:after="0"/>
        <w:ind w:left="0"/>
        <w:jc w:val="both"/>
      </w:pPr>
      <w:r>
        <w:rPr>
          <w:rFonts w:ascii="Times New Roman"/>
          <w:b w:val="false"/>
          <w:i w:val="false"/>
          <w:color w:val="000000"/>
          <w:sz w:val="28"/>
        </w:rPr>
        <w:t>
      3) қызмет ету мерзіміне қарамастан ерекше жауапты тораптарға арналған дайындалуы қиын және еңбекті көп қажет ететін бөлшектер (жиналған гидроцилиндрлер немесе олардың штоктары, табан және гальсбантты құрылғылар, амортизаторлар, бекітпе арбалары, тіреу және тірек жастықтары және т.б.);</w:t>
      </w:r>
    </w:p>
    <w:bookmarkEnd w:id="82"/>
    <w:bookmarkStart w:name="z86" w:id="83"/>
    <w:p>
      <w:pPr>
        <w:spacing w:after="0"/>
        <w:ind w:left="0"/>
        <w:jc w:val="both"/>
      </w:pPr>
      <w:r>
        <w:rPr>
          <w:rFonts w:ascii="Times New Roman"/>
          <w:b w:val="false"/>
          <w:i w:val="false"/>
          <w:color w:val="000000"/>
          <w:sz w:val="28"/>
        </w:rPr>
        <w:t>
      4) істен шығуы кеме өткізудің тоқтауына әкеліп соғатын сериялық дайындалатын жабдық (редукторлар, майсорғылар, электр қозғалтқыштар, қақпаларды және бекітпелерді тығыздау элементтері және т.б.) қамтылады.</w:t>
      </w:r>
    </w:p>
    <w:bookmarkEnd w:id="83"/>
    <w:bookmarkStart w:name="z87" w:id="84"/>
    <w:p>
      <w:pPr>
        <w:spacing w:after="0"/>
        <w:ind w:left="0"/>
        <w:jc w:val="both"/>
      </w:pPr>
      <w:r>
        <w:rPr>
          <w:rFonts w:ascii="Times New Roman"/>
          <w:b w:val="false"/>
          <w:i w:val="false"/>
          <w:color w:val="000000"/>
          <w:sz w:val="28"/>
        </w:rPr>
        <w:t>
      41. Басқа мақсаттар үшін қосалқы бөлшектер мен жабдықтардың азаймайтын қорын жұмсауға жол берілмейді.</w:t>
      </w:r>
    </w:p>
    <w:bookmarkEnd w:id="84"/>
    <w:bookmarkStart w:name="z88" w:id="85"/>
    <w:p>
      <w:pPr>
        <w:spacing w:after="0"/>
        <w:ind w:left="0"/>
        <w:jc w:val="both"/>
      </w:pPr>
      <w:r>
        <w:rPr>
          <w:rFonts w:ascii="Times New Roman"/>
          <w:b w:val="false"/>
          <w:i w:val="false"/>
          <w:color w:val="000000"/>
          <w:sz w:val="28"/>
        </w:rPr>
        <w:t>
      42. Қосалқы бөлшектердің, материалдар мен жабдықтардың азаймайтын қорының тізбесін уәкілетті органның кәсіпорны әрбір гидротехникалық құрылыс үшін жеке жасайды және оны уәкілетті орган бекітеді.</w:t>
      </w:r>
    </w:p>
    <w:bookmarkEnd w:id="85"/>
    <w:bookmarkStart w:name="z89" w:id="86"/>
    <w:p>
      <w:pPr>
        <w:spacing w:after="0"/>
        <w:ind w:left="0"/>
        <w:jc w:val="both"/>
      </w:pPr>
      <w:r>
        <w:rPr>
          <w:rFonts w:ascii="Times New Roman"/>
          <w:b w:val="false"/>
          <w:i w:val="false"/>
          <w:color w:val="000000"/>
          <w:sz w:val="28"/>
        </w:rPr>
        <w:t>
      43. Азаймайтын қор тізбесі гидротехникалық құрылыстың пайдаланылатын қосалқы бөлшектері, материалдары мен жабдығы тізбесінде өзгеріске әкеп соққан гидротехникалық құрылыстың жабдықтары мен жүйелеріне өзгерістер мен толықтырулар енгізуге байланысты қайта қаралады және бекітіледі.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қатынайтын гидротехникалық</w:t>
            </w:r>
            <w:r>
              <w:br/>
            </w:r>
            <w:r>
              <w:rPr>
                <w:rFonts w:ascii="Times New Roman"/>
                <w:b w:val="false"/>
                <w:i w:val="false"/>
                <w:color w:val="000000"/>
                <w:sz w:val="20"/>
              </w:rPr>
              <w:t>құрылыстарды (шлюздерді) техникалық</w:t>
            </w:r>
            <w:r>
              <w:br/>
            </w:r>
            <w:r>
              <w:rPr>
                <w:rFonts w:ascii="Times New Roman"/>
                <w:b w:val="false"/>
                <w:i w:val="false"/>
                <w:color w:val="000000"/>
                <w:sz w:val="20"/>
              </w:rPr>
              <w:t>пайдалану, зерттеп-қарау және жөндеу</w:t>
            </w:r>
            <w:r>
              <w:br/>
            </w:r>
            <w:r>
              <w:rPr>
                <w:rFonts w:ascii="Times New Roman"/>
                <w:b w:val="false"/>
                <w:i w:val="false"/>
                <w:color w:val="000000"/>
                <w:sz w:val="20"/>
              </w:rPr>
              <w:t>қағидаларына 1-қосымша</w:t>
            </w:r>
          </w:p>
        </w:tc>
      </w:tr>
    </w:tbl>
    <w:bookmarkStart w:name="z91" w:id="87"/>
    <w:p>
      <w:pPr>
        <w:spacing w:after="0"/>
        <w:ind w:left="0"/>
        <w:jc w:val="left"/>
      </w:pPr>
      <w:r>
        <w:rPr>
          <w:rFonts w:ascii="Times New Roman"/>
          <w:b/>
          <w:i w:val="false"/>
          <w:color w:val="000000"/>
        </w:rPr>
        <w:t xml:space="preserve"> Гидротехникалық құрылыстардың гидротехникалық және құрылыс</w:t>
      </w:r>
      <w:r>
        <w:br/>
      </w:r>
      <w:r>
        <w:rPr>
          <w:rFonts w:ascii="Times New Roman"/>
          <w:b/>
          <w:i w:val="false"/>
          <w:color w:val="000000"/>
        </w:rPr>
        <w:t>бөліктерін, конструкциялары мен жабдықтарын, аумағы мен</w:t>
      </w:r>
      <w:r>
        <w:br/>
      </w:r>
      <w:r>
        <w:rPr>
          <w:rFonts w:ascii="Times New Roman"/>
          <w:b/>
          <w:i w:val="false"/>
          <w:color w:val="000000"/>
        </w:rPr>
        <w:t>акваториясын техникалық пайдалану жөніндегі іс-шаралар</w:t>
      </w:r>
    </w:p>
    <w:bookmarkEnd w:id="87"/>
    <w:bookmarkStart w:name="z92" w:id="88"/>
    <w:p>
      <w:pPr>
        <w:spacing w:after="0"/>
        <w:ind w:left="0"/>
        <w:jc w:val="both"/>
      </w:pPr>
      <w:r>
        <w:rPr>
          <w:rFonts w:ascii="Times New Roman"/>
          <w:b w:val="false"/>
          <w:i w:val="false"/>
          <w:color w:val="000000"/>
          <w:sz w:val="28"/>
        </w:rPr>
        <w:t>
      1. Бетонды және темірбетонды конструкциялар, жер құрылыстары бойынша:</w:t>
      </w:r>
    </w:p>
    <w:bookmarkEnd w:id="88"/>
    <w:bookmarkStart w:name="z93" w:id="89"/>
    <w:p>
      <w:pPr>
        <w:spacing w:after="0"/>
        <w:ind w:left="0"/>
        <w:jc w:val="both"/>
      </w:pPr>
      <w:r>
        <w:rPr>
          <w:rFonts w:ascii="Times New Roman"/>
          <w:b w:val="false"/>
          <w:i w:val="false"/>
          <w:color w:val="000000"/>
          <w:sz w:val="28"/>
        </w:rPr>
        <w:t>
      1) бетонды, темірбетонды және тас конструкцияларды оларды пайдалану процесінде және гидротехникалық құрылыс жобасында қаралған ұстау қабілеті (беріктік және тұрақтылық) бойынша, шекті рұқсат етілген деформациялар бойынша, климаттық факторлар мен судың бұзушы ықпалына қарсы төзуі бойынша сәйкестігі қамтамасыз етіледі;</w:t>
      </w:r>
    </w:p>
    <w:bookmarkEnd w:id="89"/>
    <w:bookmarkStart w:name="z94" w:id="90"/>
    <w:p>
      <w:pPr>
        <w:spacing w:after="0"/>
        <w:ind w:left="0"/>
        <w:jc w:val="both"/>
      </w:pPr>
      <w:r>
        <w:rPr>
          <w:rFonts w:ascii="Times New Roman"/>
          <w:b w:val="false"/>
          <w:i w:val="false"/>
          <w:color w:val="000000"/>
          <w:sz w:val="28"/>
        </w:rPr>
        <w:t>
      2) гидротехникалық құрылыстарда уәкілетті органның кәсіпорны бетон мен темірбетонның су өткізбеуіне, геодезиялық, климаттық және механикалық деформацияларына, шытынаудың, кавернаның, жарықшақтардың және басқа да бүлінулердің пайда болуына, температуралық тігістер қатаюының жай-күйіне, қақпалар мен бекітпелердің төсегіш бөліктеріндегі штрабтық бетонның жай-күйіне, жұқа қабырғалы конструкциялардың жай-күйіне, бетонды конструкцияларда сілтілеу өнімдері қатпарлануының пайда болуы мен асқынуына, тотты ағып кетулер мен қабыршақтанулардың пайда болуына және асқынуына жүйелі байқаулар жүргізуді қамтамасыз етеді;</w:t>
      </w:r>
    </w:p>
    <w:bookmarkEnd w:id="90"/>
    <w:bookmarkStart w:name="z95" w:id="91"/>
    <w:p>
      <w:pPr>
        <w:spacing w:after="0"/>
        <w:ind w:left="0"/>
        <w:jc w:val="both"/>
      </w:pPr>
      <w:r>
        <w:rPr>
          <w:rFonts w:ascii="Times New Roman"/>
          <w:b w:val="false"/>
          <w:i w:val="false"/>
          <w:color w:val="000000"/>
          <w:sz w:val="28"/>
        </w:rPr>
        <w:t>
      3) шлюз табалдырықтарының және басқа да конструктивтік элементтердің көлденең және тік жылжулары геодезиялық бақылау әдістерімен жүйелі түрде тексерілуге жатады;</w:t>
      </w:r>
    </w:p>
    <w:bookmarkEnd w:id="91"/>
    <w:bookmarkStart w:name="z96" w:id="92"/>
    <w:p>
      <w:pPr>
        <w:spacing w:after="0"/>
        <w:ind w:left="0"/>
        <w:jc w:val="both"/>
      </w:pPr>
      <w:r>
        <w:rPr>
          <w:rFonts w:ascii="Times New Roman"/>
          <w:b w:val="false"/>
          <w:i w:val="false"/>
          <w:color w:val="000000"/>
          <w:sz w:val="28"/>
        </w:rPr>
        <w:t>
      4) рұқсат етілген шектен асатын ауытқушылықтар анықталған кезде (гидротехникалық құрылыс қауіпсіздігінің белгіленген шекті рұқсат етілген көрсеткіштері) уәкілетті органның кәсіпорны себептерді анықтап, оларды жою жөніндегі іс-шараларды әзірлейді. Қажет болған кезде бұл жұмысқа мамандандырылған жобалау немесе ғылыми-зерттеу ұйымдары тартылады;</w:t>
      </w:r>
    </w:p>
    <w:bookmarkEnd w:id="92"/>
    <w:bookmarkStart w:name="z97" w:id="93"/>
    <w:p>
      <w:pPr>
        <w:spacing w:after="0"/>
        <w:ind w:left="0"/>
        <w:jc w:val="both"/>
      </w:pPr>
      <w:r>
        <w:rPr>
          <w:rFonts w:ascii="Times New Roman"/>
          <w:b w:val="false"/>
          <w:i w:val="false"/>
          <w:color w:val="000000"/>
          <w:sz w:val="28"/>
        </w:rPr>
        <w:t>
      5) бетон арқылы сүзгіленуі және оның беріктігінің жобалықпен салыстырғанда азаюы анықталған кезде бетонның су өткізбеуін қалпына келтіру немесе оны ауыстыру жөніндегі іс-шаралар жүргізіледі;</w:t>
      </w:r>
    </w:p>
    <w:bookmarkEnd w:id="93"/>
    <w:bookmarkStart w:name="z98" w:id="94"/>
    <w:p>
      <w:pPr>
        <w:spacing w:after="0"/>
        <w:ind w:left="0"/>
        <w:jc w:val="both"/>
      </w:pPr>
      <w:r>
        <w:rPr>
          <w:rFonts w:ascii="Times New Roman"/>
          <w:b w:val="false"/>
          <w:i w:val="false"/>
          <w:color w:val="000000"/>
          <w:sz w:val="28"/>
        </w:rPr>
        <w:t>
      6) жергілікті жағдайларға байланысты бетонға судың агрессивті әсер ету дәрежесін айқындау үшін сүзілген суға химиялық талдау кезең-кезеңімен жүргізіледі. Бетонға қатысты судың жоғары агрессиясы анықталған кезде оның зиянды әсерін жою немесе азайту жөніндегі іс-шаралар қабылданады. Қажетті іс-шараларды әзірлеу үшін мамандандырылған ғылыми-зерттеу немесе жобалау ұйымдарын тартуға ұсыным беріледі;</w:t>
      </w:r>
    </w:p>
    <w:bookmarkEnd w:id="94"/>
    <w:bookmarkStart w:name="z99" w:id="95"/>
    <w:p>
      <w:pPr>
        <w:spacing w:after="0"/>
        <w:ind w:left="0"/>
        <w:jc w:val="both"/>
      </w:pPr>
      <w:r>
        <w:rPr>
          <w:rFonts w:ascii="Times New Roman"/>
          <w:b w:val="false"/>
          <w:i w:val="false"/>
          <w:color w:val="000000"/>
          <w:sz w:val="28"/>
        </w:rPr>
        <w:t>
      7) бетонды және темірбетонды конструкциялар бетінің, сондай-ақ арматураның қорғаныс бетінің зақымдануын уақтылы жою керек. Бетонның ірі зақымдануларын жою мамандандырылған ғылыми-зерттеу немесе жобалау ұйымдарын тарта отырып, әзірленген жоба бойынша жүргізілуге тиіс;</w:t>
      </w:r>
    </w:p>
    <w:bookmarkEnd w:id="95"/>
    <w:bookmarkStart w:name="z100" w:id="96"/>
    <w:p>
      <w:pPr>
        <w:spacing w:after="0"/>
        <w:ind w:left="0"/>
        <w:jc w:val="both"/>
      </w:pPr>
      <w:r>
        <w:rPr>
          <w:rFonts w:ascii="Times New Roman"/>
          <w:b w:val="false"/>
          <w:i w:val="false"/>
          <w:color w:val="000000"/>
          <w:sz w:val="28"/>
        </w:rPr>
        <w:t>
      8) гидротехникалық және құрылыс конструкцияларының бетоны оған минералды майларының түсуінен қорғалуы қамтамасыз етіледі;</w:t>
      </w:r>
    </w:p>
    <w:bookmarkEnd w:id="96"/>
    <w:bookmarkStart w:name="z101" w:id="97"/>
    <w:p>
      <w:pPr>
        <w:spacing w:after="0"/>
        <w:ind w:left="0"/>
        <w:jc w:val="both"/>
      </w:pPr>
      <w:r>
        <w:rPr>
          <w:rFonts w:ascii="Times New Roman"/>
          <w:b w:val="false"/>
          <w:i w:val="false"/>
          <w:color w:val="000000"/>
          <w:sz w:val="28"/>
        </w:rPr>
        <w:t>
      9) бетонның бетіне су тұрып қалуына жол берілмейді. Су ақпай қалған кезде ағызатын құбырларды төсеу немесе бетон бетіне қажетті еңіс беру арқылы оның ағып кетуін қамтамасыз ету керек;</w:t>
      </w:r>
    </w:p>
    <w:bookmarkEnd w:id="97"/>
    <w:bookmarkStart w:name="z102" w:id="98"/>
    <w:p>
      <w:pPr>
        <w:spacing w:after="0"/>
        <w:ind w:left="0"/>
        <w:jc w:val="both"/>
      </w:pPr>
      <w:r>
        <w:rPr>
          <w:rFonts w:ascii="Times New Roman"/>
          <w:b w:val="false"/>
          <w:i w:val="false"/>
          <w:color w:val="000000"/>
          <w:sz w:val="28"/>
        </w:rPr>
        <w:t>
      10) температуралық-шөгу және температуралық тігістердің гидрооқшаулау сыналары тігістер арқылы суды сүзгіленуден қорғауды қамтамасыз етуге және бұзылуға ұшырамауға тиіс. Сына арқылы сүзгілеу анықталған кезде оның жай-күйін мұқият тексеру, сүзгілену себептерін айқындау және оларды жою керек;</w:t>
      </w:r>
    </w:p>
    <w:bookmarkEnd w:id="98"/>
    <w:bookmarkStart w:name="z103" w:id="99"/>
    <w:p>
      <w:pPr>
        <w:spacing w:after="0"/>
        <w:ind w:left="0"/>
        <w:jc w:val="both"/>
      </w:pPr>
      <w:r>
        <w:rPr>
          <w:rFonts w:ascii="Times New Roman"/>
          <w:b w:val="false"/>
          <w:i w:val="false"/>
          <w:color w:val="000000"/>
          <w:sz w:val="28"/>
        </w:rPr>
        <w:t>
      11) жер құрылыстарының жоталары мен еңістері олардың жобалық геометриясының сақталуын қамтамасыз ететін жарамды күйде ұсталады. Анықталған шайындылар, көшкіндер, шөгулер, топырақтың қаңсуы мен шайылуы, еңіс бекітулерінің бұзылуы уақтылы жойылуға жатады және олардың пайда болу себептері жойылуға жатады;</w:t>
      </w:r>
    </w:p>
    <w:bookmarkEnd w:id="99"/>
    <w:bookmarkStart w:name="z104" w:id="100"/>
    <w:p>
      <w:pPr>
        <w:spacing w:after="0"/>
        <w:ind w:left="0"/>
        <w:jc w:val="both"/>
      </w:pPr>
      <w:r>
        <w:rPr>
          <w:rFonts w:ascii="Times New Roman"/>
          <w:b w:val="false"/>
          <w:i w:val="false"/>
          <w:color w:val="000000"/>
          <w:sz w:val="28"/>
        </w:rPr>
        <w:t>
      12) желілік жер құрылыстарында құрылыстың пикеттік ұзындығын белгілейтін белгілердің болуы ұсынылады;</w:t>
      </w:r>
    </w:p>
    <w:bookmarkEnd w:id="100"/>
    <w:bookmarkStart w:name="z105" w:id="101"/>
    <w:p>
      <w:pPr>
        <w:spacing w:after="0"/>
        <w:ind w:left="0"/>
        <w:jc w:val="both"/>
      </w:pPr>
      <w:r>
        <w:rPr>
          <w:rFonts w:ascii="Times New Roman"/>
          <w:b w:val="false"/>
          <w:i w:val="false"/>
          <w:color w:val="000000"/>
          <w:sz w:val="28"/>
        </w:rPr>
        <w:t>
      13) гидротехникалық құрылыстардың кіреберіс каналдары кемелердің авариясыз жүзуін үшін және оларда кеме қатынаудың кепілдік берілген габариттерімен қамтамасыз етіледі. Олардағы тереңдікті өлшеулер мен трал жұмыстары уәкілетті органның кәсіпорны бекіткен кестеге сәйкес жүргізіледі;</w:t>
      </w:r>
    </w:p>
    <w:bookmarkEnd w:id="101"/>
    <w:bookmarkStart w:name="z106" w:id="102"/>
    <w:p>
      <w:pPr>
        <w:spacing w:after="0"/>
        <w:ind w:left="0"/>
        <w:jc w:val="both"/>
      </w:pPr>
      <w:r>
        <w:rPr>
          <w:rFonts w:ascii="Times New Roman"/>
          <w:b w:val="false"/>
          <w:i w:val="false"/>
          <w:color w:val="000000"/>
          <w:sz w:val="28"/>
        </w:rPr>
        <w:t>
      14) кіреберіс каналдар жағалауындағы навигациялық және басқа да белгілер жарамды күйде болуы қамтамасыз етіледі;</w:t>
      </w:r>
    </w:p>
    <w:bookmarkEnd w:id="102"/>
    <w:bookmarkStart w:name="z107" w:id="103"/>
    <w:p>
      <w:pPr>
        <w:spacing w:after="0"/>
        <w:ind w:left="0"/>
        <w:jc w:val="both"/>
      </w:pPr>
      <w:r>
        <w:rPr>
          <w:rFonts w:ascii="Times New Roman"/>
          <w:b w:val="false"/>
          <w:i w:val="false"/>
          <w:color w:val="000000"/>
          <w:sz w:val="28"/>
        </w:rPr>
        <w:t>
      15) кіреберіс каналдардағы кеме қозғалысының жылдамдығы кемелер үлгілеріне, каналдардың табиғи түйісуі мен еңістер белгіленуінің күйіне байланысты уәкілетті органның Заңының 9 бабының 1 тармағының 26-23) тармақшаларының талаптарына сәйкес бекітілген ішкі су жолдарымен жүзу қағидаларына сәйкес тиісті белгілерді қоюмен шектеледі.</w:t>
      </w:r>
    </w:p>
    <w:bookmarkEnd w:id="103"/>
    <w:bookmarkStart w:name="z108" w:id="104"/>
    <w:p>
      <w:pPr>
        <w:spacing w:after="0"/>
        <w:ind w:left="0"/>
        <w:jc w:val="both"/>
      </w:pPr>
      <w:r>
        <w:rPr>
          <w:rFonts w:ascii="Times New Roman"/>
          <w:b w:val="false"/>
          <w:i w:val="false"/>
          <w:color w:val="000000"/>
          <w:sz w:val="28"/>
        </w:rPr>
        <w:t>
      2. Гидромеханикалық жабдық бойынша:</w:t>
      </w:r>
    </w:p>
    <w:bookmarkEnd w:id="104"/>
    <w:bookmarkStart w:name="z109" w:id="105"/>
    <w:p>
      <w:pPr>
        <w:spacing w:after="0"/>
        <w:ind w:left="0"/>
        <w:jc w:val="both"/>
      </w:pPr>
      <w:r>
        <w:rPr>
          <w:rFonts w:ascii="Times New Roman"/>
          <w:b w:val="false"/>
          <w:i w:val="false"/>
          <w:color w:val="000000"/>
          <w:sz w:val="28"/>
        </w:rPr>
        <w:t>
      1) жабық жағдайдағы қақпалар мен бекітпелер табалдырыққа дұрыс бекітілуге немесе тауашаға кіруге және сүзгіге қарсы контурға іргелес болуға, ашық жағдайда – гидротехникалық құрылыстың кеме жүзетін габариттерінің шегінен аспауы қамтамасыз етіледі.</w:t>
      </w:r>
    </w:p>
    <w:bookmarkEnd w:id="105"/>
    <w:bookmarkStart w:name="z110" w:id="106"/>
    <w:p>
      <w:pPr>
        <w:spacing w:after="0"/>
        <w:ind w:left="0"/>
        <w:jc w:val="both"/>
      </w:pPr>
      <w:r>
        <w:rPr>
          <w:rFonts w:ascii="Times New Roman"/>
          <w:b w:val="false"/>
          <w:i w:val="false"/>
          <w:color w:val="000000"/>
          <w:sz w:val="28"/>
        </w:rPr>
        <w:t>
      2) қысымдағы қақпалар мен бекітпелердің тірек және тірек-жүру тораптары жабық жағдайларда, сол сияқты маневр жасау кезінде де гидротехникалық құрылыстың қалыптарына гидростатикалық қысымды дұрыс беруі қамтамасыз етіледі;</w:t>
      </w:r>
    </w:p>
    <w:bookmarkEnd w:id="106"/>
    <w:bookmarkStart w:name="z111" w:id="107"/>
    <w:p>
      <w:pPr>
        <w:spacing w:after="0"/>
        <w:ind w:left="0"/>
        <w:jc w:val="both"/>
      </w:pPr>
      <w:r>
        <w:rPr>
          <w:rFonts w:ascii="Times New Roman"/>
          <w:b w:val="false"/>
          <w:i w:val="false"/>
          <w:color w:val="000000"/>
          <w:sz w:val="28"/>
        </w:rPr>
        <w:t>
      3) қақпалар мен бекітпелерге, олардың тірек және тірек-жүру тораптарына есептік мәндерден асатын жүктемелер түсіруге жол берілмейді;</w:t>
      </w:r>
    </w:p>
    <w:bookmarkEnd w:id="107"/>
    <w:bookmarkStart w:name="z112" w:id="108"/>
    <w:p>
      <w:pPr>
        <w:spacing w:after="0"/>
        <w:ind w:left="0"/>
        <w:jc w:val="both"/>
      </w:pPr>
      <w:r>
        <w:rPr>
          <w:rFonts w:ascii="Times New Roman"/>
          <w:b w:val="false"/>
          <w:i w:val="false"/>
          <w:color w:val="000000"/>
          <w:sz w:val="28"/>
        </w:rPr>
        <w:t>
      4) қақпалар мен бекітпелердің қауіпсіздік критерийлерімен және гидротехникалық құрылыс жобасымен регламенттеліп белгіленген шамалардан артық қисаюы мен деформациясына жол берілмейді;</w:t>
      </w:r>
    </w:p>
    <w:bookmarkEnd w:id="108"/>
    <w:bookmarkStart w:name="z113" w:id="109"/>
    <w:p>
      <w:pPr>
        <w:spacing w:after="0"/>
        <w:ind w:left="0"/>
        <w:jc w:val="both"/>
      </w:pPr>
      <w:r>
        <w:rPr>
          <w:rFonts w:ascii="Times New Roman"/>
          <w:b w:val="false"/>
          <w:i w:val="false"/>
          <w:color w:val="000000"/>
          <w:sz w:val="28"/>
        </w:rPr>
        <w:t>
      5) шлюздерді пайдалану кезінде қысымдағы, сондай-ақ ағында жұмыс істеп тұрған бекітпелердің вибрациясына жол берілмейді;</w:t>
      </w:r>
    </w:p>
    <w:bookmarkEnd w:id="109"/>
    <w:bookmarkStart w:name="z114" w:id="110"/>
    <w:p>
      <w:pPr>
        <w:spacing w:after="0"/>
        <w:ind w:left="0"/>
        <w:jc w:val="both"/>
      </w:pPr>
      <w:r>
        <w:rPr>
          <w:rFonts w:ascii="Times New Roman"/>
          <w:b w:val="false"/>
          <w:i w:val="false"/>
          <w:color w:val="000000"/>
          <w:sz w:val="28"/>
        </w:rPr>
        <w:t>
      6) бекітпелерді вибрация болатын жағдайларда тоқтатуға жол берілмейді. Қысымдағы жұмыс жағдайындағы бекітпелердің вибрациясы пайда болған кезде вибрацияның пайда болу себептері дереу анықталады және оларды жоюға шаралар қолданылады;</w:t>
      </w:r>
    </w:p>
    <w:bookmarkEnd w:id="110"/>
    <w:bookmarkStart w:name="z115" w:id="111"/>
    <w:p>
      <w:pPr>
        <w:spacing w:after="0"/>
        <w:ind w:left="0"/>
        <w:jc w:val="both"/>
      </w:pPr>
      <w:r>
        <w:rPr>
          <w:rFonts w:ascii="Times New Roman"/>
          <w:b w:val="false"/>
          <w:i w:val="false"/>
          <w:color w:val="000000"/>
          <w:sz w:val="28"/>
        </w:rPr>
        <w:t>
      7) электр жетекті тетіктер көмегімен бекітпелермен маневрлеуге автоматты басқару схемасында көзделген басқару мен қорғаудың реттелген және дұрыс жұмыс істейтін аппаратурасы болған кезде ғана рұқсат етіледі. Бекітпелермен маневрлеу жөніндегі операциялардың кезектілігін бұғаттаулардың тиісті жүйесімен белгілеу және бақылау қажет. Қақпалар мен бекітпелердің қозғалысы кедергісіз және бір қалыпты, серпіліссіз болуы қамтамасыз етіледі, сондай-ақ аралық және түпкі жағдайлардағы аялдамалар жобалық схемаларға сәйкес қамтамасыз етіледі;</w:t>
      </w:r>
    </w:p>
    <w:bookmarkEnd w:id="111"/>
    <w:bookmarkStart w:name="z116" w:id="112"/>
    <w:p>
      <w:pPr>
        <w:spacing w:after="0"/>
        <w:ind w:left="0"/>
        <w:jc w:val="both"/>
      </w:pPr>
      <w:r>
        <w:rPr>
          <w:rFonts w:ascii="Times New Roman"/>
          <w:b w:val="false"/>
          <w:i w:val="false"/>
          <w:color w:val="000000"/>
          <w:sz w:val="28"/>
        </w:rPr>
        <w:t>
      8) су өтетін галереялар мен басқа да су өткізгіш шұңқырлардың негізгі бекітпелерінде ағындағы сенімді жабылу қамтамасыз етіледі;</w:t>
      </w:r>
    </w:p>
    <w:bookmarkEnd w:id="112"/>
    <w:bookmarkStart w:name="z117" w:id="113"/>
    <w:p>
      <w:pPr>
        <w:spacing w:after="0"/>
        <w:ind w:left="0"/>
        <w:jc w:val="both"/>
      </w:pPr>
      <w:r>
        <w:rPr>
          <w:rFonts w:ascii="Times New Roman"/>
          <w:b w:val="false"/>
          <w:i w:val="false"/>
          <w:color w:val="000000"/>
          <w:sz w:val="28"/>
        </w:rPr>
        <w:t>
      9) дөңгелекті тірек-жүру бөліктерінің үйкелетін бөлшектерінде, сондай-ақ табан тіректері мен гальсбантты құрылғыларда жарамды және сенімді жұмыс істейтін майлағыш қондырғылар болуға тиіс;</w:t>
      </w:r>
    </w:p>
    <w:bookmarkEnd w:id="113"/>
    <w:bookmarkStart w:name="z118" w:id="114"/>
    <w:p>
      <w:pPr>
        <w:spacing w:after="0"/>
        <w:ind w:left="0"/>
        <w:jc w:val="both"/>
      </w:pPr>
      <w:r>
        <w:rPr>
          <w:rFonts w:ascii="Times New Roman"/>
          <w:b w:val="false"/>
          <w:i w:val="false"/>
          <w:color w:val="000000"/>
          <w:sz w:val="28"/>
        </w:rPr>
        <w:t>
      10) қақпалардың жаяу адамдар өтетін көпіршелері, стационарлық тіреулер, өтпелер мен қоршаулар жарамды күйде ұсталады;</w:t>
      </w:r>
    </w:p>
    <w:bookmarkEnd w:id="114"/>
    <w:bookmarkStart w:name="z119" w:id="115"/>
    <w:p>
      <w:pPr>
        <w:spacing w:after="0"/>
        <w:ind w:left="0"/>
        <w:jc w:val="both"/>
      </w:pPr>
      <w:r>
        <w:rPr>
          <w:rFonts w:ascii="Times New Roman"/>
          <w:b w:val="false"/>
          <w:i w:val="false"/>
          <w:color w:val="000000"/>
          <w:sz w:val="28"/>
        </w:rPr>
        <w:t>
      11) қысқы уақытта мұздың күштік әсеріне есептелмеген қақпалар мен бекітпелер алдында қатпайтын мұзойықтың (мұз суаттары) ұсталады;</w:t>
      </w:r>
    </w:p>
    <w:bookmarkEnd w:id="115"/>
    <w:bookmarkStart w:name="z120" w:id="116"/>
    <w:p>
      <w:pPr>
        <w:spacing w:after="0"/>
        <w:ind w:left="0"/>
        <w:jc w:val="both"/>
      </w:pPr>
      <w:r>
        <w:rPr>
          <w:rFonts w:ascii="Times New Roman"/>
          <w:b w:val="false"/>
          <w:i w:val="false"/>
          <w:color w:val="000000"/>
          <w:sz w:val="28"/>
        </w:rPr>
        <w:t>
      12) қатты аяздардан кейінгі (30</w:t>
      </w:r>
      <w:r>
        <w:rPr>
          <w:rFonts w:ascii="Times New Roman"/>
          <w:b w:val="false"/>
          <w:i w:val="false"/>
          <w:color w:val="000000"/>
          <w:vertAlign w:val="superscript"/>
        </w:rPr>
        <w:t>0</w:t>
      </w:r>
      <w:r>
        <w:rPr>
          <w:rFonts w:ascii="Times New Roman"/>
          <w:b w:val="false"/>
          <w:i w:val="false"/>
          <w:color w:val="000000"/>
          <w:sz w:val="28"/>
        </w:rPr>
        <w:t>С-тан төмен) ықтимал сызаттар мен жарықшақтарды анықтау мақсатында қақпалар мен бекітпелердің барлық дәнекерленген конструкциялары мұқият тексеруге жатады;</w:t>
      </w:r>
    </w:p>
    <w:bookmarkEnd w:id="116"/>
    <w:bookmarkStart w:name="z121" w:id="117"/>
    <w:p>
      <w:pPr>
        <w:spacing w:after="0"/>
        <w:ind w:left="0"/>
        <w:jc w:val="both"/>
      </w:pPr>
      <w:r>
        <w:rPr>
          <w:rFonts w:ascii="Times New Roman"/>
          <w:b w:val="false"/>
          <w:i w:val="false"/>
          <w:color w:val="000000"/>
          <w:sz w:val="28"/>
        </w:rPr>
        <w:t>
      13) бекітпелердің қоқыс жинағыш торкөздері үнемі тазалануға жатады;</w:t>
      </w:r>
    </w:p>
    <w:bookmarkEnd w:id="117"/>
    <w:bookmarkStart w:name="z122" w:id="118"/>
    <w:p>
      <w:pPr>
        <w:spacing w:after="0"/>
        <w:ind w:left="0"/>
        <w:jc w:val="both"/>
      </w:pPr>
      <w:r>
        <w:rPr>
          <w:rFonts w:ascii="Times New Roman"/>
          <w:b w:val="false"/>
          <w:i w:val="false"/>
          <w:color w:val="000000"/>
          <w:sz w:val="28"/>
        </w:rPr>
        <w:t>
      14) жөндеу қоршауларының табалдырықтары, тауашалары мен ойықтары кезеңдік тексеруге жатады және әрбір орнату алдында қоқыстан тазартылады.</w:t>
      </w:r>
    </w:p>
    <w:bookmarkEnd w:id="118"/>
    <w:bookmarkStart w:name="z123" w:id="119"/>
    <w:p>
      <w:pPr>
        <w:spacing w:after="0"/>
        <w:ind w:left="0"/>
        <w:jc w:val="both"/>
      </w:pPr>
      <w:r>
        <w:rPr>
          <w:rFonts w:ascii="Times New Roman"/>
          <w:b w:val="false"/>
          <w:i w:val="false"/>
          <w:color w:val="000000"/>
          <w:sz w:val="28"/>
        </w:rPr>
        <w:t>
      3. Жетекті тетіктер бойынша:</w:t>
      </w:r>
    </w:p>
    <w:bookmarkEnd w:id="119"/>
    <w:bookmarkStart w:name="z124" w:id="120"/>
    <w:p>
      <w:pPr>
        <w:spacing w:after="0"/>
        <w:ind w:left="0"/>
        <w:jc w:val="both"/>
      </w:pPr>
      <w:r>
        <w:rPr>
          <w:rFonts w:ascii="Times New Roman"/>
          <w:b w:val="false"/>
          <w:i w:val="false"/>
          <w:color w:val="000000"/>
          <w:sz w:val="28"/>
        </w:rPr>
        <w:t>
      1) бекітпелердің жетекті тетіктері гидротехникалық құрылыс жобасында көзделген шарттар мен нормаларды қанағаттандыруға тиіс. Жетекті тетіктердің кинематикалық және гидромеханикалық схемаларындағы, тетіктер мен гидрожүйелерді жүктемелерден қорғау бойынша механикалық және гидравликалық құрылғылар құрамы мен конструкцияларындағы өзгерістерге осы гидротехникалық құрылыс жобасын әзірлеген ұйыммен келісім бойынша ғана жол беріледі;</w:t>
      </w:r>
    </w:p>
    <w:bookmarkEnd w:id="120"/>
    <w:bookmarkStart w:name="z125" w:id="121"/>
    <w:p>
      <w:pPr>
        <w:spacing w:after="0"/>
        <w:ind w:left="0"/>
        <w:jc w:val="both"/>
      </w:pPr>
      <w:r>
        <w:rPr>
          <w:rFonts w:ascii="Times New Roman"/>
          <w:b w:val="false"/>
          <w:i w:val="false"/>
          <w:color w:val="000000"/>
          <w:sz w:val="28"/>
        </w:rPr>
        <w:t>
      2) электр жетекті тетіктер бекітпенің кез келген жағдайында тетікті тоқтату үшін тежеуіш қондырғылармен, тетікті шектен тыс жүктемелерден қорғау құрылғыларымен, электр қозғалтқыштарды және тетіктердің жекелеген тораптарын ревизиялау үшін тоқтатқыш құрылғылармен жабдықталады;</w:t>
      </w:r>
    </w:p>
    <w:bookmarkEnd w:id="121"/>
    <w:bookmarkStart w:name="z126" w:id="122"/>
    <w:p>
      <w:pPr>
        <w:spacing w:after="0"/>
        <w:ind w:left="0"/>
        <w:jc w:val="both"/>
      </w:pPr>
      <w:r>
        <w:rPr>
          <w:rFonts w:ascii="Times New Roman"/>
          <w:b w:val="false"/>
          <w:i w:val="false"/>
          <w:color w:val="000000"/>
          <w:sz w:val="28"/>
        </w:rPr>
        <w:t>
      3) редукторлар май көрсеткіштермен жабдықталады, онда тәуекелдермен рұқсат етілген май деңгейін белгілеу керек. Барлық навигациялық кезеңде редукторлар пломбаланады;</w:t>
      </w:r>
    </w:p>
    <w:bookmarkEnd w:id="122"/>
    <w:bookmarkStart w:name="z127" w:id="123"/>
    <w:p>
      <w:pPr>
        <w:spacing w:after="0"/>
        <w:ind w:left="0"/>
        <w:jc w:val="both"/>
      </w:pPr>
      <w:r>
        <w:rPr>
          <w:rFonts w:ascii="Times New Roman"/>
          <w:b w:val="false"/>
          <w:i w:val="false"/>
          <w:color w:val="000000"/>
          <w:sz w:val="28"/>
        </w:rPr>
        <w:t>
      4) тетіктердің жұмысына рұқсат етілген мәндерден асатын деформация және қақпалар мен бекітпелер тетіктерінің немесе металл конструкцияларының жауапты бөліктерінің бұзылуы кезінде, беріліс бөлшектерінде сызаттар мен деформациялардың пайда болуы кезінде, бөлшектер рұқсат етілген мәндерден асып тозуы кезінде, жауапты бөлшектер бекіткішінің нашарлауы және бұзылуы кезінде, тежегіш құрылғыларындағы ақаулықтар кезінде, қақпалар мен бекітпелердің күйіне жетек тетіктері торабы күйінің сәйкес болмаған кезде, редукторлардағы май деңгейі рұқсат етілген деңгейден төмендеген кезінде, редукторлардағы мойынтіректер мен майдың температурасы +75</w:t>
      </w:r>
      <w:r>
        <w:rPr>
          <w:rFonts w:ascii="Times New Roman"/>
          <w:b w:val="false"/>
          <w:i w:val="false"/>
          <w:color w:val="000000"/>
          <w:vertAlign w:val="superscript"/>
        </w:rPr>
        <w:t>0</w:t>
      </w:r>
      <w:r>
        <w:rPr>
          <w:rFonts w:ascii="Times New Roman"/>
          <w:b w:val="false"/>
          <w:i w:val="false"/>
          <w:color w:val="000000"/>
          <w:sz w:val="28"/>
        </w:rPr>
        <w:t>С-тан жоғары болған кезде жол берілмейді;</w:t>
      </w:r>
    </w:p>
    <w:bookmarkEnd w:id="123"/>
    <w:bookmarkStart w:name="z128" w:id="124"/>
    <w:p>
      <w:pPr>
        <w:spacing w:after="0"/>
        <w:ind w:left="0"/>
        <w:jc w:val="both"/>
      </w:pPr>
      <w:r>
        <w:rPr>
          <w:rFonts w:ascii="Times New Roman"/>
          <w:b w:val="false"/>
          <w:i w:val="false"/>
          <w:color w:val="000000"/>
          <w:sz w:val="28"/>
        </w:rPr>
        <w:t>
      5) механикалық қорғаныстың құрылғыларын шектен тыс жүктемелерден реттеу және олардың әрекетін әзірлеуші зауыттың техникалық нұсқаулықтарына сәйкес жүргізіледі;</w:t>
      </w:r>
    </w:p>
    <w:bookmarkEnd w:id="124"/>
    <w:bookmarkStart w:name="z129" w:id="125"/>
    <w:p>
      <w:pPr>
        <w:spacing w:after="0"/>
        <w:ind w:left="0"/>
        <w:jc w:val="both"/>
      </w:pPr>
      <w:r>
        <w:rPr>
          <w:rFonts w:ascii="Times New Roman"/>
          <w:b w:val="false"/>
          <w:i w:val="false"/>
          <w:color w:val="000000"/>
          <w:sz w:val="28"/>
        </w:rPr>
        <w:t>
      6) өзара ілеспе құрылғылармен байланысқан тетіктердегі тежеуіштер екі тетіктің бір уақытта тежелуін қамтамасыз етуге тиіс;</w:t>
      </w:r>
    </w:p>
    <w:bookmarkEnd w:id="125"/>
    <w:bookmarkStart w:name="z130" w:id="126"/>
    <w:p>
      <w:pPr>
        <w:spacing w:after="0"/>
        <w:ind w:left="0"/>
        <w:jc w:val="both"/>
      </w:pPr>
      <w:r>
        <w:rPr>
          <w:rFonts w:ascii="Times New Roman"/>
          <w:b w:val="false"/>
          <w:i w:val="false"/>
          <w:color w:val="000000"/>
          <w:sz w:val="28"/>
        </w:rPr>
        <w:t>
      7) пластина тәріздес шынжырларға мұқият күтім ұйымдастырылады. Шынжырларды оларға шаң-тозаң мен кір түсуден қорғау, оларды мезгілімен жуып, мұқият майлау керек. Шынжырлардың тозуына жүйелі бақылау жүргізу қажет;</w:t>
      </w:r>
    </w:p>
    <w:bookmarkEnd w:id="126"/>
    <w:bookmarkStart w:name="z131" w:id="127"/>
    <w:p>
      <w:pPr>
        <w:spacing w:after="0"/>
        <w:ind w:left="0"/>
        <w:jc w:val="both"/>
      </w:pPr>
      <w:r>
        <w:rPr>
          <w:rFonts w:ascii="Times New Roman"/>
          <w:b w:val="false"/>
          <w:i w:val="false"/>
          <w:color w:val="000000"/>
          <w:sz w:val="28"/>
        </w:rPr>
        <w:t>
      8) жүктері түсірілмеген және тоқтатылмаған тетіктердің тежеуіштерін реттеуге және тораптарын бөлшектеуге жол берілмейді;</w:t>
      </w:r>
    </w:p>
    <w:bookmarkEnd w:id="127"/>
    <w:bookmarkStart w:name="z132" w:id="128"/>
    <w:p>
      <w:pPr>
        <w:spacing w:after="0"/>
        <w:ind w:left="0"/>
        <w:jc w:val="both"/>
      </w:pPr>
      <w:r>
        <w:rPr>
          <w:rFonts w:ascii="Times New Roman"/>
          <w:b w:val="false"/>
          <w:i w:val="false"/>
          <w:color w:val="000000"/>
          <w:sz w:val="28"/>
        </w:rPr>
        <w:t>
      9) қақпалар мен бекітпелердің гидрожетектері жүйені шектен тыс жүктемеден және май қысымының жоғарылауынан қорғайтын сақтандырғыш клапандармен, жұмыс жүктемесінің шекті мәнін көрсететін шкаласында қызыл сызық бар манометрлермен, қақпалар мен бекітпелердің жармалар гидроцилиндрдің штогы келісілген қозғалысы бақыланатын құрылғылармен жабдықталады;</w:t>
      </w:r>
    </w:p>
    <w:bookmarkEnd w:id="128"/>
    <w:bookmarkStart w:name="z133" w:id="129"/>
    <w:p>
      <w:pPr>
        <w:spacing w:after="0"/>
        <w:ind w:left="0"/>
        <w:jc w:val="both"/>
      </w:pPr>
      <w:r>
        <w:rPr>
          <w:rFonts w:ascii="Times New Roman"/>
          <w:b w:val="false"/>
          <w:i w:val="false"/>
          <w:color w:val="000000"/>
          <w:sz w:val="28"/>
        </w:rPr>
        <w:t>
      10) гидрожетектерді жұмысқа қосуға қысым релесінің, ток қорғанысының жарамсыздығы кезінде, гидрожетекті басқару жүйесіндегі жарамсыздық кезінде, пайдаланылатын нормаларға сәйкес келмейтін май сапасы кезінде, майдың температурасы белгіленген шегінен төмен болған кезде, майсорғыштардың немесе іске қосуды реттейтін аппаратураның жарамсыздығы кезінде, майсорғыш қондырғысы бактарындағы май деңгейінің номиналды көрсеткіштен төмен болған кезде жол берілмейді;</w:t>
      </w:r>
    </w:p>
    <w:bookmarkEnd w:id="129"/>
    <w:bookmarkStart w:name="z134" w:id="130"/>
    <w:p>
      <w:pPr>
        <w:spacing w:after="0"/>
        <w:ind w:left="0"/>
        <w:jc w:val="both"/>
      </w:pPr>
      <w:r>
        <w:rPr>
          <w:rFonts w:ascii="Times New Roman"/>
          <w:b w:val="false"/>
          <w:i w:val="false"/>
          <w:color w:val="000000"/>
          <w:sz w:val="28"/>
        </w:rPr>
        <w:t>
      11) гидрожетек майсорғыш қондырғысы бактарындағы май деңгейі рұқсат етілген деңгейден төмен болған кезде; сорғыларда қағыстар, шуыл пайда болған кезде, сондай-ақ сорғылар мен құбыр өткізгіштерде вибрацияның кенеттен артуы кезінде; электр қозғалтқыштарының қызып кетуі кезінде; технологиялық қорғаныстың жарамсыздығын анықтаған кезде; майдың жүйеден ағып кетуі пайда болған кезде дереу тоқтатуға жатады;</w:t>
      </w:r>
    </w:p>
    <w:bookmarkEnd w:id="130"/>
    <w:bookmarkStart w:name="z135" w:id="131"/>
    <w:p>
      <w:pPr>
        <w:spacing w:after="0"/>
        <w:ind w:left="0"/>
        <w:jc w:val="both"/>
      </w:pPr>
      <w:r>
        <w:rPr>
          <w:rFonts w:ascii="Times New Roman"/>
          <w:b w:val="false"/>
          <w:i w:val="false"/>
          <w:color w:val="000000"/>
          <w:sz w:val="28"/>
        </w:rPr>
        <w:t>
      12) май құбырөткізгіштерін, гидроцилиндрлерді, майсорғы қондырғыларын әрбір жөндегеннен кейін гидрожетекті сынауға дейін гидравликалық жүйенің жұмыс қысымынан 50 %-ға артатын қысыммен 10 минут ішінде қысыммен тығыздау жүргізіледі;</w:t>
      </w:r>
    </w:p>
    <w:bookmarkEnd w:id="131"/>
    <w:bookmarkStart w:name="z136" w:id="132"/>
    <w:p>
      <w:pPr>
        <w:spacing w:after="0"/>
        <w:ind w:left="0"/>
        <w:jc w:val="both"/>
      </w:pPr>
      <w:r>
        <w:rPr>
          <w:rFonts w:ascii="Times New Roman"/>
          <w:b w:val="false"/>
          <w:i w:val="false"/>
          <w:color w:val="000000"/>
          <w:sz w:val="28"/>
        </w:rPr>
        <w:t>
      13) гидрожетектердің сақтандырғыш клапандары номиналды қысымнан 0-15 %-ға артатын қысымға реттелуі қамтамасыз етіледі;</w:t>
      </w:r>
    </w:p>
    <w:bookmarkEnd w:id="132"/>
    <w:bookmarkStart w:name="z137" w:id="133"/>
    <w:p>
      <w:pPr>
        <w:spacing w:after="0"/>
        <w:ind w:left="0"/>
        <w:jc w:val="both"/>
      </w:pPr>
      <w:r>
        <w:rPr>
          <w:rFonts w:ascii="Times New Roman"/>
          <w:b w:val="false"/>
          <w:i w:val="false"/>
          <w:color w:val="000000"/>
          <w:sz w:val="28"/>
        </w:rPr>
        <w:t>
      14) май бактары, реттегіштер қаптамалары, сақтандырғыш клапандар, манометрлер барлық навигациялық кезең ішінде пломбаланған түрде ұсталады;</w:t>
      </w:r>
    </w:p>
    <w:bookmarkEnd w:id="133"/>
    <w:bookmarkStart w:name="z138" w:id="134"/>
    <w:p>
      <w:pPr>
        <w:spacing w:after="0"/>
        <w:ind w:left="0"/>
        <w:jc w:val="both"/>
      </w:pPr>
      <w:r>
        <w:rPr>
          <w:rFonts w:ascii="Times New Roman"/>
          <w:b w:val="false"/>
          <w:i w:val="false"/>
          <w:color w:val="000000"/>
          <w:sz w:val="28"/>
        </w:rPr>
        <w:t>
      15) гидрожетектерде пайдаланылатын май оған белгіленген талаптарға сәйкес болуы қамтамасыз етіліп, оның сапасына тұрақты бақылау жүргізу қажет;</w:t>
      </w:r>
    </w:p>
    <w:bookmarkEnd w:id="134"/>
    <w:bookmarkStart w:name="z139" w:id="135"/>
    <w:p>
      <w:pPr>
        <w:spacing w:after="0"/>
        <w:ind w:left="0"/>
        <w:jc w:val="both"/>
      </w:pPr>
      <w:r>
        <w:rPr>
          <w:rFonts w:ascii="Times New Roman"/>
          <w:b w:val="false"/>
          <w:i w:val="false"/>
          <w:color w:val="000000"/>
          <w:sz w:val="28"/>
        </w:rPr>
        <w:t>
      16) қақпалар мен бекітпелерді ұзақ уақытқа жабық жағдайға келтіру кезінде гидроцилиндрлердің штоктары майланады.</w:t>
      </w:r>
    </w:p>
    <w:bookmarkEnd w:id="135"/>
    <w:bookmarkStart w:name="z140" w:id="136"/>
    <w:p>
      <w:pPr>
        <w:spacing w:after="0"/>
        <w:ind w:left="0"/>
        <w:jc w:val="both"/>
      </w:pPr>
      <w:r>
        <w:rPr>
          <w:rFonts w:ascii="Times New Roman"/>
          <w:b w:val="false"/>
          <w:i w:val="false"/>
          <w:color w:val="000000"/>
          <w:sz w:val="28"/>
        </w:rPr>
        <w:t>
      4. Қосалқы жабдық бойынша:</w:t>
      </w:r>
    </w:p>
    <w:bookmarkEnd w:id="136"/>
    <w:bookmarkStart w:name="z141" w:id="137"/>
    <w:p>
      <w:pPr>
        <w:spacing w:after="0"/>
        <w:ind w:left="0"/>
        <w:jc w:val="both"/>
      </w:pPr>
      <w:r>
        <w:rPr>
          <w:rFonts w:ascii="Times New Roman"/>
          <w:b w:val="false"/>
          <w:i w:val="false"/>
          <w:color w:val="000000"/>
          <w:sz w:val="28"/>
        </w:rPr>
        <w:t>
      1) гидротехникалық құрылыстардағы шварттық құрылғылар (стационарлық рымдар мен тумбалар, қалқымалы рымдар) беріктігі бойынша есептік кемеден қабылданған шварттық күшке сәйкес болуы қамтамасыз етіледі; гидротехникалық құрылысқа жақындау кезінде кеме жүргізушілеріне жақсы көрінетін нөмірленуі болуға тиіс; қолайсыз ауа температурасы кезіндегі жұмыс кезеңінде қалқымалы рымдар рымдық тауашалардың үстіңгі бөлігіне ілінеді немесе олардан алынады; шаруашылық және өзге де мұқтаждықтарға стационарлық кептіргіш сорғы агрегаттарын пайдалануға жол берілмейді; егер көліктің жалпы салмағы конструкцияның жүк көтергіштігінен асатын болса, гидротехникалық құрылыстың көпірлі және консолды конструкциялары бойынша оны өткізуге жол берілмейді; жүккөтергіш және өзге де қосалқы жабдықты, байланыс автоматтандыру құралдарын және басқа да құрылғыларды пайдалану әзірлеуші зауыттың нұсқаулықтарына сәйкес жүзеге асырылады.</w:t>
      </w:r>
    </w:p>
    <w:bookmarkEnd w:id="137"/>
    <w:bookmarkStart w:name="z142" w:id="138"/>
    <w:p>
      <w:pPr>
        <w:spacing w:after="0"/>
        <w:ind w:left="0"/>
        <w:jc w:val="both"/>
      </w:pPr>
      <w:r>
        <w:rPr>
          <w:rFonts w:ascii="Times New Roman"/>
          <w:b w:val="false"/>
          <w:i w:val="false"/>
          <w:color w:val="000000"/>
          <w:sz w:val="28"/>
        </w:rPr>
        <w:t>
      5. Металл конструкцияларын тот басудан қорғау бойынша:</w:t>
      </w:r>
    </w:p>
    <w:bookmarkEnd w:id="138"/>
    <w:bookmarkStart w:name="z143" w:id="139"/>
    <w:p>
      <w:pPr>
        <w:spacing w:after="0"/>
        <w:ind w:left="0"/>
        <w:jc w:val="both"/>
      </w:pPr>
      <w:r>
        <w:rPr>
          <w:rFonts w:ascii="Times New Roman"/>
          <w:b w:val="false"/>
          <w:i w:val="false"/>
          <w:color w:val="000000"/>
          <w:sz w:val="28"/>
        </w:rPr>
        <w:t>
      1) гидротехникалық құрылыстардың барлық металл конструкцияларын, тетіктерін, қосалқы және жөндеу жабдықтарын қорғаушы жабындыларын жүйелі түрде жағу жолымен тот басудан қорғау қажет;</w:t>
      </w:r>
    </w:p>
    <w:bookmarkEnd w:id="139"/>
    <w:bookmarkStart w:name="z144" w:id="140"/>
    <w:p>
      <w:pPr>
        <w:spacing w:after="0"/>
        <w:ind w:left="0"/>
        <w:jc w:val="both"/>
      </w:pPr>
      <w:r>
        <w:rPr>
          <w:rFonts w:ascii="Times New Roman"/>
          <w:b w:val="false"/>
          <w:i w:val="false"/>
          <w:color w:val="000000"/>
          <w:sz w:val="28"/>
        </w:rPr>
        <w:t>
      2) әрбір гидротехникалық құрылыстағы тот басудан қорғау бойынша жұмыстарды жоспарлау үшін қақпалардың, бекітпелердің, тетіктердің металл конструкцияларының боялуға тиіс аумағы және кезеңділігі көрсетілген анықтамалық деректері болуға тиіс;</w:t>
      </w:r>
    </w:p>
    <w:bookmarkEnd w:id="140"/>
    <w:bookmarkStart w:name="z145" w:id="141"/>
    <w:p>
      <w:pPr>
        <w:spacing w:after="0"/>
        <w:ind w:left="0"/>
        <w:jc w:val="both"/>
      </w:pPr>
      <w:r>
        <w:rPr>
          <w:rFonts w:ascii="Times New Roman"/>
          <w:b w:val="false"/>
          <w:i w:val="false"/>
          <w:color w:val="000000"/>
          <w:sz w:val="28"/>
        </w:rPr>
        <w:t>
      3) әрбір құрылыстағы металл конструкциялардың тот басуға қарсы жабындысының жай-күйі жыл сайынғы навигацияның жабылуынан кейін, ал құрылыстардың суасты бөлігінде – камералар мен галереяларды кептірген кезде немесе суасты тексерулерінің көмегімен айқындалады;</w:t>
      </w:r>
    </w:p>
    <w:bookmarkEnd w:id="141"/>
    <w:bookmarkStart w:name="z146" w:id="142"/>
    <w:p>
      <w:pPr>
        <w:spacing w:after="0"/>
        <w:ind w:left="0"/>
        <w:jc w:val="both"/>
      </w:pPr>
      <w:r>
        <w:rPr>
          <w:rFonts w:ascii="Times New Roman"/>
          <w:b w:val="false"/>
          <w:i w:val="false"/>
          <w:color w:val="000000"/>
          <w:sz w:val="28"/>
        </w:rPr>
        <w:t>
      6. Электр-техникалық жабдық бойынша:</w:t>
      </w:r>
    </w:p>
    <w:bookmarkEnd w:id="142"/>
    <w:bookmarkStart w:name="z147" w:id="143"/>
    <w:p>
      <w:pPr>
        <w:spacing w:after="0"/>
        <w:ind w:left="0"/>
        <w:jc w:val="both"/>
      </w:pPr>
      <w:r>
        <w:rPr>
          <w:rFonts w:ascii="Times New Roman"/>
          <w:b w:val="false"/>
          <w:i w:val="false"/>
          <w:color w:val="000000"/>
          <w:sz w:val="28"/>
        </w:rPr>
        <w:t>
      1) І санатты электр қабылдағыштар тәуелсіз өзара резервтейтін екі қуат беру көзінен электр энергиясымен қамтамасыз етілуге тиіс, қуат беру көздерінің бірінен электрмен жабдықтау бұзылу кезінде олардың электрмен жабдықталу үзілісіне қуат беру автоматты қалпына келу уақытына ғана рұқсат етіледі. І санатты электр қабылдағыштардың ерекше тобын электрмен жабдықтау үшін үшінші тәуелсіз өзара резервтейтін қуат беру көзінен қосымша қоректендіру көзделеді. Электр қабылдағыштардың ерекше тобы үшін үшінші тәуелсіз қуат беру көзі ретінде және І санатты қалған электр қабылдағыштар үшін екінші тәуелсіз қоректендіру көзі ретінде жергілікті электр станциялары, энергия жүйелерінің электр станциялары (атап айтқанда, генераторлық кернеу шиналары), арнайы үзіліссіз қорек агрегаттары, аккумуляторлық батареялар және т.б. пайдаланылады. Егер электрмен жабдықтауды резервтеумен технологиялық процесті қажетті үздіксіз қамтамасыз ету мүмкін болмаса немесе егер электрмен жабдықтауды резервтеу экономикалық тұрғыдан орынсыз болса, технологиялық резервтеу жүзеге асырылады;</w:t>
      </w:r>
    </w:p>
    <w:bookmarkEnd w:id="143"/>
    <w:bookmarkStart w:name="z148" w:id="144"/>
    <w:p>
      <w:pPr>
        <w:spacing w:after="0"/>
        <w:ind w:left="0"/>
        <w:jc w:val="both"/>
      </w:pPr>
      <w:r>
        <w:rPr>
          <w:rFonts w:ascii="Times New Roman"/>
          <w:b w:val="false"/>
          <w:i w:val="false"/>
          <w:color w:val="000000"/>
          <w:sz w:val="28"/>
        </w:rPr>
        <w:t xml:space="preserve">
      2) гидротехникалық құрылыстың электр қондырғыларын энергия жүйесіне қосу гидротехникалық құрылыс жобасына, 2004 жылғы 9 шілдедегі "Электроэнергетика туралы" Қазақстан Республикасы Заңының </w:t>
      </w:r>
      <w:r>
        <w:rPr>
          <w:rFonts w:ascii="Times New Roman"/>
          <w:b w:val="false"/>
          <w:i w:val="false"/>
          <w:color w:val="000000"/>
          <w:sz w:val="28"/>
        </w:rPr>
        <w:t xml:space="preserve"> 5-бабының</w:t>
      </w:r>
      <w:r>
        <w:rPr>
          <w:rFonts w:ascii="Times New Roman"/>
          <w:b w:val="false"/>
          <w:i w:val="false"/>
          <w:color w:val="000000"/>
          <w:sz w:val="28"/>
        </w:rPr>
        <w:t xml:space="preserve"> 21) және 26) тармақшаларына сәйкес жүргізіледі;</w:t>
      </w:r>
    </w:p>
    <w:bookmarkEnd w:id="144"/>
    <w:bookmarkStart w:name="z149" w:id="145"/>
    <w:p>
      <w:pPr>
        <w:spacing w:after="0"/>
        <w:ind w:left="0"/>
        <w:jc w:val="both"/>
      </w:pPr>
      <w:r>
        <w:rPr>
          <w:rFonts w:ascii="Times New Roman"/>
          <w:b w:val="false"/>
          <w:i w:val="false"/>
          <w:color w:val="000000"/>
          <w:sz w:val="28"/>
        </w:rPr>
        <w:t>
      3) кеме қатынайтын шлюздерде таратушы қалқанда тиісті қосулармен резервті қоректендіруге ауыстыру мүмкіндігі қамтамасыз етілуге тиіс, оны қосу тәсілдеріне оқытылған жедел персонал орындайды;</w:t>
      </w:r>
    </w:p>
    <w:bookmarkEnd w:id="145"/>
    <w:bookmarkStart w:name="z150" w:id="146"/>
    <w:p>
      <w:pPr>
        <w:spacing w:after="0"/>
        <w:ind w:left="0"/>
        <w:jc w:val="both"/>
      </w:pPr>
      <w:r>
        <w:rPr>
          <w:rFonts w:ascii="Times New Roman"/>
          <w:b w:val="false"/>
          <w:i w:val="false"/>
          <w:color w:val="000000"/>
          <w:sz w:val="28"/>
        </w:rPr>
        <w:t>
      4) шлюзде жедел қосуларды жүргізуге қаблетті жұмыскерлер тізімін уәкілетті орган кәсіпорнының басшылығы бекітеді және энергиямен жабдықтаушы ұйымға ұсынады;</w:t>
      </w:r>
    </w:p>
    <w:bookmarkEnd w:id="146"/>
    <w:bookmarkStart w:name="z151" w:id="147"/>
    <w:p>
      <w:pPr>
        <w:spacing w:after="0"/>
        <w:ind w:left="0"/>
        <w:jc w:val="both"/>
      </w:pPr>
      <w:r>
        <w:rPr>
          <w:rFonts w:ascii="Times New Roman"/>
          <w:b w:val="false"/>
          <w:i w:val="false"/>
          <w:color w:val="000000"/>
          <w:sz w:val="28"/>
        </w:rPr>
        <w:t>
      5) резервтік трансформаторлар және оларды қоректендіретін желілер навигациялау кезеңінде қосылуға әзір жарамды күйде болуы қамтамасыз етіледі;</w:t>
      </w:r>
    </w:p>
    <w:bookmarkEnd w:id="147"/>
    <w:bookmarkStart w:name="z152" w:id="148"/>
    <w:p>
      <w:pPr>
        <w:spacing w:after="0"/>
        <w:ind w:left="0"/>
        <w:jc w:val="both"/>
      </w:pPr>
      <w:r>
        <w:rPr>
          <w:rFonts w:ascii="Times New Roman"/>
          <w:b w:val="false"/>
          <w:i w:val="false"/>
          <w:color w:val="000000"/>
          <w:sz w:val="28"/>
        </w:rPr>
        <w:t>
      6) гидротехникалық құрылыстарда мынадай номиналдан жоғары, ұзақтығы - 5 %, жүктемесі номиналдан жоғары емес, қысқа уақытты (тәулігіне 6 сағатқа дейін) - 10 %, жүктемесі номиналдан жоғары емес, авариялық жағдайларда трансформаторды пайдалану жөніндегі нұсқаулыққа (әзірлеуші зауыттың паспортына) сәйкес авариялық жағдайларда күштік трансформаторлар кернеуінің жоғарылауына жол беріледі;</w:t>
      </w:r>
    </w:p>
    <w:bookmarkEnd w:id="148"/>
    <w:bookmarkStart w:name="z153" w:id="149"/>
    <w:p>
      <w:pPr>
        <w:spacing w:after="0"/>
        <w:ind w:left="0"/>
        <w:jc w:val="both"/>
      </w:pPr>
      <w:r>
        <w:rPr>
          <w:rFonts w:ascii="Times New Roman"/>
          <w:b w:val="false"/>
          <w:i w:val="false"/>
          <w:color w:val="000000"/>
          <w:sz w:val="28"/>
        </w:rPr>
        <w:t>
      7) гидротехникалық құрылыстарды үзіліссіз электрмен жабдықтауды қамтамасыз ету үшін олар резервтейтін кез келген кабельдің өзара ауыстырылуын қамтамасыз ету үшін желілердің кескіні мен саны бойынша тепе-тең резервті күштік және бақылау кабельдері салынады. Резервті кабельдер ұштарының кабель резервтелетін неғұрлым алыс орналасқан электр қондырғыларына қосылу үшін жеткілікті ұзындығы қамтамасыз етіледі;</w:t>
      </w:r>
    </w:p>
    <w:bookmarkEnd w:id="149"/>
    <w:bookmarkStart w:name="z154" w:id="150"/>
    <w:p>
      <w:pPr>
        <w:spacing w:after="0"/>
        <w:ind w:left="0"/>
        <w:jc w:val="both"/>
      </w:pPr>
      <w:r>
        <w:rPr>
          <w:rFonts w:ascii="Times New Roman"/>
          <w:b w:val="false"/>
          <w:i w:val="false"/>
          <w:color w:val="000000"/>
          <w:sz w:val="28"/>
        </w:rPr>
        <w:t>
      8) гидротехникалық құрылыстардағы кабельдік каналдардың үстінгі және сүзгіленген судың ағуы мен жойылуы үшін еңістері қамтамасыз етіледі. Ғимаратқа кіру орындарында кабельді себілген топырақтан ықтимал механикалық бұзылулардан қорғау қажет;</w:t>
      </w:r>
    </w:p>
    <w:bookmarkEnd w:id="150"/>
    <w:bookmarkStart w:name="z155" w:id="151"/>
    <w:p>
      <w:pPr>
        <w:spacing w:after="0"/>
        <w:ind w:left="0"/>
        <w:jc w:val="both"/>
      </w:pPr>
      <w:r>
        <w:rPr>
          <w:rFonts w:ascii="Times New Roman"/>
          <w:b w:val="false"/>
          <w:i w:val="false"/>
          <w:color w:val="000000"/>
          <w:sz w:val="28"/>
        </w:rPr>
        <w:t>
      9) электр құрылғылары мен жабдықтардың металл бөліктері, сондай-ақ күштік және бақылау кабельдерінің металл қабығы мен сауыты жеке сенімді жерге тұйықталады;</w:t>
      </w:r>
    </w:p>
    <w:bookmarkEnd w:id="151"/>
    <w:bookmarkStart w:name="z156" w:id="152"/>
    <w:p>
      <w:pPr>
        <w:spacing w:after="0"/>
        <w:ind w:left="0"/>
        <w:jc w:val="both"/>
      </w:pPr>
      <w:r>
        <w:rPr>
          <w:rFonts w:ascii="Times New Roman"/>
          <w:b w:val="false"/>
          <w:i w:val="false"/>
          <w:color w:val="000000"/>
          <w:sz w:val="28"/>
        </w:rPr>
        <w:t>
      10) гидротехникалық құрылыстарда негізгі және қосалқы электр қабылдағыштардың қоректенуі үшін таратушы қалқандар орнатылады. Шлюздер бастарының тұрақтарында жөндеу жұмыстарын жүргізуге арналған ауыспалы қосалқы электр қабылдағыштарды қосу үшін жалғау құрылғылары көзделеді. Негізгі электр қабылдағыштардың тізбектеріне басқа жүктемелерді қосуға жол берілмейді.</w:t>
      </w:r>
    </w:p>
    <w:bookmarkEnd w:id="152"/>
    <w:bookmarkStart w:name="z157" w:id="153"/>
    <w:p>
      <w:pPr>
        <w:spacing w:after="0"/>
        <w:ind w:left="0"/>
        <w:jc w:val="both"/>
      </w:pPr>
      <w:r>
        <w:rPr>
          <w:rFonts w:ascii="Times New Roman"/>
          <w:b w:val="false"/>
          <w:i w:val="false"/>
          <w:color w:val="000000"/>
          <w:sz w:val="28"/>
        </w:rPr>
        <w:t>
      7. Басқару пульттері, автоматты басқару, қорғау және бұғаттау құрылғылары бойынша:</w:t>
      </w:r>
    </w:p>
    <w:bookmarkEnd w:id="153"/>
    <w:bookmarkStart w:name="z158" w:id="154"/>
    <w:p>
      <w:pPr>
        <w:spacing w:after="0"/>
        <w:ind w:left="0"/>
        <w:jc w:val="both"/>
      </w:pPr>
      <w:r>
        <w:rPr>
          <w:rFonts w:ascii="Times New Roman"/>
          <w:b w:val="false"/>
          <w:i w:val="false"/>
          <w:color w:val="000000"/>
          <w:sz w:val="28"/>
        </w:rPr>
        <w:t>
      1) кеме қатынайтын гидротехникалық құрылыстарда тетіктердің электр жетектерін орталық және жергілікті басқарудың болуы қамтамасыз етіледі;</w:t>
      </w:r>
    </w:p>
    <w:bookmarkEnd w:id="154"/>
    <w:bookmarkStart w:name="z159" w:id="155"/>
    <w:p>
      <w:pPr>
        <w:spacing w:after="0"/>
        <w:ind w:left="0"/>
        <w:jc w:val="both"/>
      </w:pPr>
      <w:r>
        <w:rPr>
          <w:rFonts w:ascii="Times New Roman"/>
          <w:b w:val="false"/>
          <w:i w:val="false"/>
          <w:color w:val="000000"/>
          <w:sz w:val="28"/>
        </w:rPr>
        <w:t>
      2) орталық басқару пультінен шлюз камерасының, жоғарғы және төменгі бьеф айлақтарының және осы айлақтарға жақын жерлердің жақсы көрінуі қамтамасыз етіледі (стационарлық бейне бақылау камералары арқылы көріністі қамтамасыз етуге жол беріледі);</w:t>
      </w:r>
    </w:p>
    <w:bookmarkEnd w:id="155"/>
    <w:bookmarkStart w:name="z160" w:id="156"/>
    <w:p>
      <w:pPr>
        <w:spacing w:after="0"/>
        <w:ind w:left="0"/>
        <w:jc w:val="both"/>
      </w:pPr>
      <w:r>
        <w:rPr>
          <w:rFonts w:ascii="Times New Roman"/>
          <w:b w:val="false"/>
          <w:i w:val="false"/>
          <w:color w:val="000000"/>
          <w:sz w:val="28"/>
        </w:rPr>
        <w:t>
      3) жергілікті басқару пульттері оларды басқаруға арналған тетіктерге тікелей жақын жерде және осы тетіктерді бақылауға ыңғайлы орындарда орналасады;</w:t>
      </w:r>
    </w:p>
    <w:bookmarkEnd w:id="156"/>
    <w:bookmarkStart w:name="z161" w:id="157"/>
    <w:p>
      <w:pPr>
        <w:spacing w:after="0"/>
        <w:ind w:left="0"/>
        <w:jc w:val="both"/>
      </w:pPr>
      <w:r>
        <w:rPr>
          <w:rFonts w:ascii="Times New Roman"/>
          <w:b w:val="false"/>
          <w:i w:val="false"/>
          <w:color w:val="000000"/>
          <w:sz w:val="28"/>
        </w:rPr>
        <w:t>
      4) орталық басқару пультінің үй-жайында қолданыстағы санитарлық нормаларға сәйкес жұмыс жарығы мен температура (18</w:t>
      </w:r>
      <w:r>
        <w:rPr>
          <w:rFonts w:ascii="Times New Roman"/>
          <w:b w:val="false"/>
          <w:i w:val="false"/>
          <w:color w:val="000000"/>
          <w:vertAlign w:val="superscript"/>
        </w:rPr>
        <w:t>0</w:t>
      </w:r>
      <w:r>
        <w:rPr>
          <w:rFonts w:ascii="Times New Roman"/>
          <w:b w:val="false"/>
          <w:i w:val="false"/>
          <w:color w:val="000000"/>
          <w:sz w:val="28"/>
        </w:rPr>
        <w:t>C-тан төмен емес) ұсталады;</w:t>
      </w:r>
    </w:p>
    <w:bookmarkEnd w:id="157"/>
    <w:bookmarkStart w:name="z162" w:id="158"/>
    <w:p>
      <w:pPr>
        <w:spacing w:after="0"/>
        <w:ind w:left="0"/>
        <w:jc w:val="both"/>
      </w:pPr>
      <w:r>
        <w:rPr>
          <w:rFonts w:ascii="Times New Roman"/>
          <w:b w:val="false"/>
          <w:i w:val="false"/>
          <w:color w:val="000000"/>
          <w:sz w:val="28"/>
        </w:rPr>
        <w:t>
      5) орталық пульттің үй-жайында: техникалық және жедел құжаттама; белгі беру шамдарының қоры (әрбір үлгідегі 5 шамнан кем емес); барлық үй-жайлар кілттерінің екі жинағы, оның біреуі үнемі жабылатын шкафта болады, электрмегафон, екі қол шамы; дүрбі, дәрі-дәрмек қобдишасы, радиостанция, өртке қарсы және жеке қорғану құралдарының жинағы болуға тиіс;</w:t>
      </w:r>
    </w:p>
    <w:bookmarkEnd w:id="158"/>
    <w:bookmarkStart w:name="z163" w:id="159"/>
    <w:p>
      <w:pPr>
        <w:spacing w:after="0"/>
        <w:ind w:left="0"/>
        <w:jc w:val="both"/>
      </w:pPr>
      <w:r>
        <w:rPr>
          <w:rFonts w:ascii="Times New Roman"/>
          <w:b w:val="false"/>
          <w:i w:val="false"/>
          <w:color w:val="000000"/>
          <w:sz w:val="28"/>
        </w:rPr>
        <w:t>
      6) басқару пульттері, шығу жинақтары, тұйықталатын құрылғылар, жедел жабу кілттері, жол қосқыштары және қорғаныс аспаптары пломбаланады. Пломбалардың бүтіндігін вахта бастығы бақылайды;</w:t>
      </w:r>
    </w:p>
    <w:bookmarkEnd w:id="159"/>
    <w:bookmarkStart w:name="z164" w:id="160"/>
    <w:p>
      <w:pPr>
        <w:spacing w:after="0"/>
        <w:ind w:left="0"/>
        <w:jc w:val="both"/>
      </w:pPr>
      <w:r>
        <w:rPr>
          <w:rFonts w:ascii="Times New Roman"/>
          <w:b w:val="false"/>
          <w:i w:val="false"/>
          <w:color w:val="000000"/>
          <w:sz w:val="28"/>
        </w:rPr>
        <w:t>
      7) басқару пульттеріне, автоматика панельдерінде, магнитті контроллерларға тоқ тізбектері үшін – кескіні кемінде 2,5 мм, қалған басқару және белгі беру тізбектері үшін – кемінде 1,5 мм оқшауланған мыс сымдарын ғана төсеуге рұқсат етіледі;</w:t>
      </w:r>
    </w:p>
    <w:bookmarkEnd w:id="160"/>
    <w:bookmarkStart w:name="z165" w:id="161"/>
    <w:p>
      <w:pPr>
        <w:spacing w:after="0"/>
        <w:ind w:left="0"/>
        <w:jc w:val="both"/>
      </w:pPr>
      <w:r>
        <w:rPr>
          <w:rFonts w:ascii="Times New Roman"/>
          <w:b w:val="false"/>
          <w:i w:val="false"/>
          <w:color w:val="000000"/>
          <w:sz w:val="28"/>
        </w:rPr>
        <w:t>
      8) барлық басқару түймешелері мен кілттері олардың арналған операцияларын көрсететін жазулармен жарақтандырылады. Белгі беру шамдары мен басқа да белгі беру аппараттарында белгі берудің мақсатын көрсететін жазулар қойылады. Аталған жазбалар жұмыс схемаларында (мнемосхемаларда, қағидаттық электр және технологиялық) болады. Қозғалтқыштардың ток күшін бақылайтын амперметрлерде жабдықтардың рұқсат етілген технологиялық жүктемедегі жұмысы кезіндегі токтың шамасы қызыл сызықпен белгіленуге тиіс;</w:t>
      </w:r>
    </w:p>
    <w:bookmarkEnd w:id="161"/>
    <w:bookmarkStart w:name="z166" w:id="162"/>
    <w:p>
      <w:pPr>
        <w:spacing w:after="0"/>
        <w:ind w:left="0"/>
        <w:jc w:val="both"/>
      </w:pPr>
      <w:r>
        <w:rPr>
          <w:rFonts w:ascii="Times New Roman"/>
          <w:b w:val="false"/>
          <w:i w:val="false"/>
          <w:color w:val="000000"/>
          <w:sz w:val="28"/>
        </w:rPr>
        <w:t>
      9) электр жабдығы орналасқан ғимараттар мен құрылыстарға кіре берістерде/шыға берістерде көрсететін белгілер, қажет болғанда ескерту белгілері, сондай-ақ авариялық және қосалқы шығудың жарық белгілерін көрсететін ескерту белгілері орналасады;</w:t>
      </w:r>
    </w:p>
    <w:bookmarkEnd w:id="162"/>
    <w:bookmarkStart w:name="z167" w:id="163"/>
    <w:p>
      <w:pPr>
        <w:spacing w:after="0"/>
        <w:ind w:left="0"/>
        <w:jc w:val="both"/>
      </w:pPr>
      <w:r>
        <w:rPr>
          <w:rFonts w:ascii="Times New Roman"/>
          <w:b w:val="false"/>
          <w:i w:val="false"/>
          <w:color w:val="000000"/>
          <w:sz w:val="28"/>
        </w:rPr>
        <w:t>
      10) шлюздік тетіктердің электр жетектерін басқару схемасы берілген технологиялық кезектілікте қақпалар мен бекітпелердің тетіктерін циклді және бөліп басқаруын, жұмыстық бұғаттауды (шлюзденудің қалыпты процесіне сәйкес келмейтін кезектілікте қақпалар мен бекітпелер тетіктерін қосуға тыйым салатын), тетіктерді тоқтату құрылғысын (жабдықтың қалыпты жұмыс режимі бұзылған жағдайда), бағдаршамдардың белгі берулерін басқару құрылғысын, бекітпелер мен қақпалар жиектерінің түпкілікті орналасуының дабылын) көздейді;</w:t>
      </w:r>
    </w:p>
    <w:bookmarkEnd w:id="163"/>
    <w:bookmarkStart w:name="z168" w:id="164"/>
    <w:p>
      <w:pPr>
        <w:spacing w:after="0"/>
        <w:ind w:left="0"/>
        <w:jc w:val="both"/>
      </w:pPr>
      <w:r>
        <w:rPr>
          <w:rFonts w:ascii="Times New Roman"/>
          <w:b w:val="false"/>
          <w:i w:val="false"/>
          <w:color w:val="000000"/>
          <w:sz w:val="28"/>
        </w:rPr>
        <w:t>
      11) шлюздік тетіктердің электр жетектерін басқару схемасында электр қозғалтқыштар шектен тыс қызып кеткен және электр жетектерінің тізбектерінде қысқа тұйықталулар, тетік бөліктерінде қауіпті күштер туындаған, бекітпе ашылу немесе жабылудың шекті орындарынан өткен, жұмыс істеп тұрған электр жетегінде тетіктердің қол жетегін қосу жағдайларында авариялық бұғаттауды (жарық және дыбыс дабылдар) көздейді;</w:t>
      </w:r>
    </w:p>
    <w:bookmarkEnd w:id="164"/>
    <w:bookmarkStart w:name="z169" w:id="165"/>
    <w:p>
      <w:pPr>
        <w:spacing w:after="0"/>
        <w:ind w:left="0"/>
        <w:jc w:val="both"/>
      </w:pPr>
      <w:r>
        <w:rPr>
          <w:rFonts w:ascii="Times New Roman"/>
          <w:b w:val="false"/>
          <w:i w:val="false"/>
          <w:color w:val="000000"/>
          <w:sz w:val="28"/>
        </w:rPr>
        <w:t>
      12) жекелеген бұғаттауды жұмыстан жасанды түрде шығаруға жол берілмейді. Құрылыстың қалыпты режимінің бұзылулары кезінде ғана әрбір жағдайда міндетті түрде шлюз вахтасы бастығының қатысуы кезінде шлюз бастығының рұқсатымен жол беріледі;</w:t>
      </w:r>
    </w:p>
    <w:bookmarkEnd w:id="165"/>
    <w:bookmarkStart w:name="z170" w:id="166"/>
    <w:p>
      <w:pPr>
        <w:spacing w:after="0"/>
        <w:ind w:left="0"/>
        <w:jc w:val="both"/>
      </w:pPr>
      <w:r>
        <w:rPr>
          <w:rFonts w:ascii="Times New Roman"/>
          <w:b w:val="false"/>
          <w:i w:val="false"/>
          <w:color w:val="000000"/>
          <w:sz w:val="28"/>
        </w:rPr>
        <w:t>
      13) бұғаттау әрекетін тексеру мен автоматика және қорғау құрылғыларын жұмысқа қосу шлюз вахтасы бастығының тікелей басшылығымен жүргізіледі;</w:t>
      </w:r>
    </w:p>
    <w:bookmarkEnd w:id="166"/>
    <w:bookmarkStart w:name="z171" w:id="167"/>
    <w:p>
      <w:pPr>
        <w:spacing w:after="0"/>
        <w:ind w:left="0"/>
        <w:jc w:val="both"/>
      </w:pPr>
      <w:r>
        <w:rPr>
          <w:rFonts w:ascii="Times New Roman"/>
          <w:b w:val="false"/>
          <w:i w:val="false"/>
          <w:color w:val="000000"/>
          <w:sz w:val="28"/>
        </w:rPr>
        <w:t>
      14) навигацияаралық жөндеуден және навигация ашылғанға дейін электр жабдықтарды сынаудан кейін барлық электр схемаларын жақсарту жүргізіледі және барлық авариялық және жұмыс істейтін бұғаттау құрылғыларының жұмысы тексеріледі. Барлық электр схемаларын жақсартпай және барлық авариялық және жұмыс істейтін бұғаттау құрылғыларының жұмысын тексермей электр жабдығының жұмысына жол берілмейді;</w:t>
      </w:r>
    </w:p>
    <w:bookmarkEnd w:id="167"/>
    <w:bookmarkStart w:name="z172" w:id="168"/>
    <w:p>
      <w:pPr>
        <w:spacing w:after="0"/>
        <w:ind w:left="0"/>
        <w:jc w:val="both"/>
      </w:pPr>
      <w:r>
        <w:rPr>
          <w:rFonts w:ascii="Times New Roman"/>
          <w:b w:val="false"/>
          <w:i w:val="false"/>
          <w:color w:val="000000"/>
          <w:sz w:val="28"/>
        </w:rPr>
        <w:t>
      15) автоматика және қорғау аппаратурасын тексеру, ревизиялау және жақсарту гидротехникалық құрылыс (шлюз) бастығы бекіткен кестеге сәйкес жүргізіледі;</w:t>
      </w:r>
    </w:p>
    <w:bookmarkEnd w:id="168"/>
    <w:bookmarkStart w:name="z173" w:id="169"/>
    <w:p>
      <w:pPr>
        <w:spacing w:after="0"/>
        <w:ind w:left="0"/>
        <w:jc w:val="both"/>
      </w:pPr>
      <w:r>
        <w:rPr>
          <w:rFonts w:ascii="Times New Roman"/>
          <w:b w:val="false"/>
          <w:i w:val="false"/>
          <w:color w:val="000000"/>
          <w:sz w:val="28"/>
        </w:rPr>
        <w:t>
      16) қақпалар мен бекітпелер жұмысының режимдеріне, электр жабдықтың бұғаттау және белгі беру құрамына әсер ететін шлюзді басқару схемаларындағы өзгерістер уәкілетті орган кәсіпорнының жетекшісінің құрған комиссиясымен мақұлданған жобалау құжаттамасы өзгерген кезде ғана енгізілуі мүмкін;</w:t>
      </w:r>
    </w:p>
    <w:bookmarkEnd w:id="169"/>
    <w:bookmarkStart w:name="z174" w:id="170"/>
    <w:p>
      <w:pPr>
        <w:spacing w:after="0"/>
        <w:ind w:left="0"/>
        <w:jc w:val="both"/>
      </w:pPr>
      <w:r>
        <w:rPr>
          <w:rFonts w:ascii="Times New Roman"/>
          <w:b w:val="false"/>
          <w:i w:val="false"/>
          <w:color w:val="000000"/>
          <w:sz w:val="28"/>
        </w:rPr>
        <w:t>
      17) электр жабдықтарының істен шығуының немесе автоматика және қорғау құрылғылары қосылуының барлық жағдайлары жазатын электронды (магниттік) аппаратурада тіркеледі және негізгі жабдықтардың істен шығу және ақаулары журналына жазылуға тиіс, оны пайдаланушы персонал талдайды, ал олардың себептері дереу жойылады;</w:t>
      </w:r>
    </w:p>
    <w:bookmarkEnd w:id="170"/>
    <w:bookmarkStart w:name="z175" w:id="171"/>
    <w:p>
      <w:pPr>
        <w:spacing w:after="0"/>
        <w:ind w:left="0"/>
        <w:jc w:val="both"/>
      </w:pPr>
      <w:r>
        <w:rPr>
          <w:rFonts w:ascii="Times New Roman"/>
          <w:b w:val="false"/>
          <w:i w:val="false"/>
          <w:color w:val="000000"/>
          <w:sz w:val="28"/>
        </w:rPr>
        <w:t>
      8. Навигациялық жабдық және байланыс бойынша:</w:t>
      </w:r>
    </w:p>
    <w:bookmarkEnd w:id="171"/>
    <w:bookmarkStart w:name="z176" w:id="172"/>
    <w:p>
      <w:pPr>
        <w:spacing w:after="0"/>
        <w:ind w:left="0"/>
        <w:jc w:val="both"/>
      </w:pPr>
      <w:r>
        <w:rPr>
          <w:rFonts w:ascii="Times New Roman"/>
          <w:b w:val="false"/>
          <w:i w:val="false"/>
          <w:color w:val="000000"/>
          <w:sz w:val="28"/>
        </w:rPr>
        <w:t xml:space="preserve">
      1) кемелерді кеме қатынайтын гидротехникалық құрылыс арқылы өткізу алыс бағыттағы (жақындау) бағдаршамдармен және жақын бағыттағы (кіру) бағдаршамдармен реттеледі. Бағдаршамдық белгі беру Қазақстан Республикасы Үкіметінің 2011 жылғы 22 шілдедегі № 845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Ішкі су жолдарында жүзу қағидаларына сәйкес орындалады;</w:t>
      </w:r>
    </w:p>
    <w:bookmarkEnd w:id="172"/>
    <w:bookmarkStart w:name="z177" w:id="173"/>
    <w:p>
      <w:pPr>
        <w:spacing w:after="0"/>
        <w:ind w:left="0"/>
        <w:jc w:val="both"/>
      </w:pPr>
      <w:r>
        <w:rPr>
          <w:rFonts w:ascii="Times New Roman"/>
          <w:b w:val="false"/>
          <w:i w:val="false"/>
          <w:color w:val="000000"/>
          <w:sz w:val="28"/>
        </w:rPr>
        <w:t>
      2) кіру бағдаршамдарының белгі берулері: қызыл от – гидротехникалық құрылысқа кіруге тыйым салынған, кемелер жағалау құрылғылары маңында тоқтайды; жасыл от – гидротехникалық құрылыс кемені кіргізуге әзірленгенін және оның шлюзге кіруіне рұқсат берілгенің білдіреді. Шығу бағдаршамының жасыл оты – шлюздеу аяқталды, кеменің шлюзден шығуына немесе басқа камераға өтуіне болады;</w:t>
      </w:r>
    </w:p>
    <w:bookmarkEnd w:id="173"/>
    <w:bookmarkStart w:name="z178" w:id="174"/>
    <w:p>
      <w:pPr>
        <w:spacing w:after="0"/>
        <w:ind w:left="0"/>
        <w:jc w:val="both"/>
      </w:pPr>
      <w:r>
        <w:rPr>
          <w:rFonts w:ascii="Times New Roman"/>
          <w:b w:val="false"/>
          <w:i w:val="false"/>
          <w:color w:val="000000"/>
          <w:sz w:val="28"/>
        </w:rPr>
        <w:t>
      3) бағдаршамда белгі берулердің болмауы гидротехникалық құрылысқа немесе шлюздің кіреберіс каналына кемелер қозғалысына тыйым салынумен тең, кемелер тоқтауы және шлюз вахтасы бастығының командасын басшылыққа алуы қажет. Осындай жағдайларда шлюз вахтасының бастығы кемелер қозғалысын радиобайланыс көмегімен реттейді немесе арнайы қызмет көрсетуші персоналды қояды. Ақаулық қысқа мерзімде жойылуға тиіс;</w:t>
      </w:r>
    </w:p>
    <w:bookmarkEnd w:id="174"/>
    <w:bookmarkStart w:name="z179" w:id="175"/>
    <w:p>
      <w:pPr>
        <w:spacing w:after="0"/>
        <w:ind w:left="0"/>
        <w:jc w:val="both"/>
      </w:pPr>
      <w:r>
        <w:rPr>
          <w:rFonts w:ascii="Times New Roman"/>
          <w:b w:val="false"/>
          <w:i w:val="false"/>
          <w:color w:val="000000"/>
          <w:sz w:val="28"/>
        </w:rPr>
        <w:t>
      4) біржақты қолданыстағы бағдаршамдарда оттардың екі жасыл (қозғалысқа рұқсат беретін) және қызыл (қозғалысқа тыйым салатын) түсі болады. Бағдаршамдағы қызыл түс әрқашан жасыл түстің үстінде орналасады;</w:t>
      </w:r>
    </w:p>
    <w:bookmarkEnd w:id="175"/>
    <w:bookmarkStart w:name="z180" w:id="176"/>
    <w:p>
      <w:pPr>
        <w:spacing w:after="0"/>
        <w:ind w:left="0"/>
        <w:jc w:val="both"/>
      </w:pPr>
      <w:r>
        <w:rPr>
          <w:rFonts w:ascii="Times New Roman"/>
          <w:b w:val="false"/>
          <w:i w:val="false"/>
          <w:color w:val="000000"/>
          <w:sz w:val="28"/>
        </w:rPr>
        <w:t>
      5) кіру бағдаршамдары шлюз басында тиісті бағдаршамның оттарын кіреберіс каналда тұрған кемеден көрінуді қамтамасыз ететін биіктікте орналасады;</w:t>
      </w:r>
    </w:p>
    <w:bookmarkEnd w:id="176"/>
    <w:bookmarkStart w:name="z181" w:id="177"/>
    <w:p>
      <w:pPr>
        <w:spacing w:after="0"/>
        <w:ind w:left="0"/>
        <w:jc w:val="both"/>
      </w:pPr>
      <w:r>
        <w:rPr>
          <w:rFonts w:ascii="Times New Roman"/>
          <w:b w:val="false"/>
          <w:i w:val="false"/>
          <w:color w:val="000000"/>
          <w:sz w:val="28"/>
        </w:rPr>
        <w:t>
      6) кіру бағдаршамдарының рұқсат ететін немесе тыйым салатын оттары тиісті қақпалардың орналасуына қарай автоматты түрде қосылады. Алыс бағдаршамдардың оттары қақпа тетіктерін және камералар бағдаршамдарын басқаруға қарамастан жекелеген кілттермен басқарылады;</w:t>
      </w:r>
    </w:p>
    <w:bookmarkEnd w:id="177"/>
    <w:bookmarkStart w:name="z182" w:id="178"/>
    <w:p>
      <w:pPr>
        <w:spacing w:after="0"/>
        <w:ind w:left="0"/>
        <w:jc w:val="both"/>
      </w:pPr>
      <w:r>
        <w:rPr>
          <w:rFonts w:ascii="Times New Roman"/>
          <w:b w:val="false"/>
          <w:i w:val="false"/>
          <w:color w:val="000000"/>
          <w:sz w:val="28"/>
        </w:rPr>
        <w:t>
      7) рұқсат етілген белгі беру өшіп қалған немесе осы белгі беру шамдары жанып кеткен кезде тыйым салатын белгі беру автоматты түрде жануға тиіс;</w:t>
      </w:r>
    </w:p>
    <w:bookmarkEnd w:id="178"/>
    <w:bookmarkStart w:name="z183" w:id="179"/>
    <w:p>
      <w:pPr>
        <w:spacing w:after="0"/>
        <w:ind w:left="0"/>
        <w:jc w:val="both"/>
      </w:pPr>
      <w:r>
        <w:rPr>
          <w:rFonts w:ascii="Times New Roman"/>
          <w:b w:val="false"/>
          <w:i w:val="false"/>
          <w:color w:val="000000"/>
          <w:sz w:val="28"/>
        </w:rPr>
        <w:t>
      8) кіреберіс каналдарында және шлюз камераларында кеме тұрағының шекарасын белгілеу үшін кемеден жақсы көрінетін неонды шамдарды немесе қызыл лағыл әйнектен жасалған жарық түтіктерін пайдалана отырып, орындалған тоқтату оттары орнатылады. Бетондағы тоқтату отының астында бояумен 80 де 20 сантиметр мөлшерінде жолақ сызылады, ал айлақтарда қызыл бояумен "Тоқта" белгісі салынады;</w:t>
      </w:r>
    </w:p>
    <w:bookmarkEnd w:id="179"/>
    <w:bookmarkStart w:name="z184" w:id="180"/>
    <w:p>
      <w:pPr>
        <w:spacing w:after="0"/>
        <w:ind w:left="0"/>
        <w:jc w:val="both"/>
      </w:pPr>
      <w:r>
        <w:rPr>
          <w:rFonts w:ascii="Times New Roman"/>
          <w:b w:val="false"/>
          <w:i w:val="false"/>
          <w:color w:val="000000"/>
          <w:sz w:val="28"/>
        </w:rPr>
        <w:t>
      9) гидротехникалық құрылыстардағы навигациялық белгі берудің жай-күйі навигацияда кемінде бір рет тексеріледі. Алыс бағдаршамның оты, ал ол болмаған кезде кіру бағдаршамының түсі 1 километрден кем емес қашықтықта көрініп тұруы керек;</w:t>
      </w:r>
    </w:p>
    <w:bookmarkEnd w:id="180"/>
    <w:bookmarkStart w:name="z185" w:id="181"/>
    <w:p>
      <w:pPr>
        <w:spacing w:after="0"/>
        <w:ind w:left="0"/>
        <w:jc w:val="both"/>
      </w:pPr>
      <w:r>
        <w:rPr>
          <w:rFonts w:ascii="Times New Roman"/>
          <w:b w:val="false"/>
          <w:i w:val="false"/>
          <w:color w:val="000000"/>
          <w:sz w:val="28"/>
        </w:rPr>
        <w:t>
      10) жоғарғы және төменгі бьефтер жағынан шлюздердің кіру және кіреберіс каналдары, сондай-ақ шлюздер жанындағы бөлу дамбаларының төбелері фарватердің жабдықтау қағидаларында көзделген: ағыс бойынша оңға – қызыл, солға - ақ түс оттарымен белгіленеді;</w:t>
      </w:r>
    </w:p>
    <w:bookmarkEnd w:id="181"/>
    <w:bookmarkStart w:name="z186" w:id="182"/>
    <w:p>
      <w:pPr>
        <w:spacing w:after="0"/>
        <w:ind w:left="0"/>
        <w:jc w:val="both"/>
      </w:pPr>
      <w:r>
        <w:rPr>
          <w:rFonts w:ascii="Times New Roman"/>
          <w:b w:val="false"/>
          <w:i w:val="false"/>
          <w:color w:val="000000"/>
          <w:sz w:val="28"/>
        </w:rPr>
        <w:t>
      11) гидротехникалық құрылыстар телефон байланысымен, 12-15 километр қашықтықта кемелермен екі жақты байланысты ұстауға мүмкіндік беретін ультра қысқа толқынды байланыспен, дауыс зорайтқыш байланысымен; объект ішілік ауыспалы радиобайланыспен жабдықталады;</w:t>
      </w:r>
    </w:p>
    <w:bookmarkEnd w:id="182"/>
    <w:bookmarkStart w:name="z187" w:id="183"/>
    <w:p>
      <w:pPr>
        <w:spacing w:after="0"/>
        <w:ind w:left="0"/>
        <w:jc w:val="both"/>
      </w:pPr>
      <w:r>
        <w:rPr>
          <w:rFonts w:ascii="Times New Roman"/>
          <w:b w:val="false"/>
          <w:i w:val="false"/>
          <w:color w:val="000000"/>
          <w:sz w:val="28"/>
        </w:rPr>
        <w:t>
      12) радиохабарландыру аппаратурасын орналастыру гидротехникалық құрылыс және оған іргелес жатқан акваторияның барлық аумағы мен үй-жайларында берілетін өкімдер мен нұсқаулардың естілуін қамтамасыз етеді.</w:t>
      </w:r>
    </w:p>
    <w:bookmarkEnd w:id="183"/>
    <w:bookmarkStart w:name="z188" w:id="184"/>
    <w:p>
      <w:pPr>
        <w:spacing w:after="0"/>
        <w:ind w:left="0"/>
        <w:jc w:val="both"/>
      </w:pPr>
      <w:r>
        <w:rPr>
          <w:rFonts w:ascii="Times New Roman"/>
          <w:b w:val="false"/>
          <w:i w:val="false"/>
          <w:color w:val="000000"/>
          <w:sz w:val="28"/>
        </w:rPr>
        <w:t>
      9. Қосалқы электр қабылдағыштар бойынша:</w:t>
      </w:r>
    </w:p>
    <w:bookmarkEnd w:id="184"/>
    <w:bookmarkStart w:name="z189" w:id="185"/>
    <w:p>
      <w:pPr>
        <w:spacing w:after="0"/>
        <w:ind w:left="0"/>
        <w:jc w:val="both"/>
      </w:pPr>
      <w:r>
        <w:rPr>
          <w:rFonts w:ascii="Times New Roman"/>
          <w:b w:val="false"/>
          <w:i w:val="false"/>
          <w:color w:val="000000"/>
          <w:sz w:val="28"/>
        </w:rPr>
        <w:t>
      1) гидротехникалық құрылыстың сыртқы жарықтандырылуы жұмыс және кезекші болып бөлінеді. Кезекші жарықтандыру тобына шлюз камерасының бойындағы ғимараттар мен өтпелер маңындағы аумақтың ең төменгі қажетті жарықтандыруын қамтамасыз ететіндей орналастырылған сыртқы жарықтандырудың 20-25 % шамы кіреді;</w:t>
      </w:r>
    </w:p>
    <w:bookmarkEnd w:id="185"/>
    <w:bookmarkStart w:name="z190" w:id="186"/>
    <w:p>
      <w:pPr>
        <w:spacing w:after="0"/>
        <w:ind w:left="0"/>
        <w:jc w:val="both"/>
      </w:pPr>
      <w:r>
        <w:rPr>
          <w:rFonts w:ascii="Times New Roman"/>
          <w:b w:val="false"/>
          <w:i w:val="false"/>
          <w:color w:val="000000"/>
          <w:sz w:val="28"/>
        </w:rPr>
        <w:t>
      2) сыртқы жарықтандыру шамдарының конструкциясы мен орналасуы кеме жүргізушілері мен гидротехникалық құрылыстың вахталық персоналын шамдардың көз қарықтырар әсерінен қорғауды және электр қауіпсіздігін қамтамасыз етеді;</w:t>
      </w:r>
    </w:p>
    <w:bookmarkEnd w:id="186"/>
    <w:bookmarkStart w:name="z191" w:id="187"/>
    <w:p>
      <w:pPr>
        <w:spacing w:after="0"/>
        <w:ind w:left="0"/>
        <w:jc w:val="both"/>
      </w:pPr>
      <w:r>
        <w:rPr>
          <w:rFonts w:ascii="Times New Roman"/>
          <w:b w:val="false"/>
          <w:i w:val="false"/>
          <w:color w:val="000000"/>
          <w:sz w:val="28"/>
        </w:rPr>
        <w:t>
      3) гидротехникалық құрылыстардың жұмыс жарығы кемелерді өткізу және жөндеу жұмыстарын жүргізу уақытында шектеулі көріну жағдайлары басталған кезде қосылады. Жұмыс және кезекші жарықты қосу мен өшіруді басқаруда орталық басқару пультіне шығатын автоматты басқару болады;</w:t>
      </w:r>
    </w:p>
    <w:bookmarkEnd w:id="187"/>
    <w:bookmarkStart w:name="z192" w:id="188"/>
    <w:p>
      <w:pPr>
        <w:spacing w:after="0"/>
        <w:ind w:left="0"/>
        <w:jc w:val="both"/>
      </w:pPr>
      <w:r>
        <w:rPr>
          <w:rFonts w:ascii="Times New Roman"/>
          <w:b w:val="false"/>
          <w:i w:val="false"/>
          <w:color w:val="000000"/>
          <w:sz w:val="28"/>
        </w:rPr>
        <w:t>
      4) камерадағы шварттық құрылғылардың ең аз жарығы төменгі бьеф деңгейінде, жағалау және бағыттаушы құрылыстардың сондай ақ шкаф бөліктері, баған және қақпа топсалары ауданындағы жарық - кемінде 5 люкс;</w:t>
      </w:r>
    </w:p>
    <w:bookmarkEnd w:id="188"/>
    <w:bookmarkStart w:name="z193" w:id="189"/>
    <w:p>
      <w:pPr>
        <w:spacing w:after="0"/>
        <w:ind w:left="0"/>
        <w:jc w:val="both"/>
      </w:pPr>
      <w:r>
        <w:rPr>
          <w:rFonts w:ascii="Times New Roman"/>
          <w:b w:val="false"/>
          <w:i w:val="false"/>
          <w:color w:val="000000"/>
          <w:sz w:val="28"/>
        </w:rPr>
        <w:t>
      5) әрбір жарық түсіруші тірекке жеке сақтандырғыштар немесе басқа да қорғаныс аппаратын орналастыру ұсынылады. Қорғаныс аппаратурасы адамдардың оларды кездейсоқ ұстап қалуынан сенімді қорғалады;</w:t>
      </w:r>
    </w:p>
    <w:bookmarkEnd w:id="189"/>
    <w:bookmarkStart w:name="z194" w:id="190"/>
    <w:p>
      <w:pPr>
        <w:spacing w:after="0"/>
        <w:ind w:left="0"/>
        <w:jc w:val="both"/>
      </w:pPr>
      <w:r>
        <w:rPr>
          <w:rFonts w:ascii="Times New Roman"/>
          <w:b w:val="false"/>
          <w:i w:val="false"/>
          <w:color w:val="000000"/>
          <w:sz w:val="28"/>
        </w:rPr>
        <w:t>
      6) жарықтандыруды тексеру нұсқаулығы мен кестесіне сәйкес күндізгі уақытта сыртқы жарықтандыру желісі шамдарының жарамдылығы кезең-кезеңімен тексеріледі, жарамсыз шамдар дереу ауыстырылады. Әрбір гидротехникалық құрылыста сыртқы жарықтандыру шамдарына қауіпсіз қызмет көрсетуге арналған құрылғылардың болуы қамтамасыз етіледі.</w:t>
      </w:r>
    </w:p>
    <w:bookmarkEnd w:id="190"/>
    <w:bookmarkStart w:name="z195" w:id="191"/>
    <w:p>
      <w:pPr>
        <w:spacing w:after="0"/>
        <w:ind w:left="0"/>
        <w:jc w:val="both"/>
      </w:pPr>
      <w:r>
        <w:rPr>
          <w:rFonts w:ascii="Times New Roman"/>
          <w:b w:val="false"/>
          <w:i w:val="false"/>
          <w:color w:val="000000"/>
          <w:sz w:val="28"/>
        </w:rPr>
        <w:t>
      10. Өндірістік және қызметтік ғимараттар бойынша:</w:t>
      </w:r>
    </w:p>
    <w:bookmarkEnd w:id="191"/>
    <w:bookmarkStart w:name="z196" w:id="192"/>
    <w:p>
      <w:pPr>
        <w:spacing w:after="0"/>
        <w:ind w:left="0"/>
        <w:jc w:val="both"/>
      </w:pPr>
      <w:r>
        <w:rPr>
          <w:rFonts w:ascii="Times New Roman"/>
          <w:b w:val="false"/>
          <w:i w:val="false"/>
          <w:color w:val="000000"/>
          <w:sz w:val="28"/>
        </w:rPr>
        <w:t>
      1) өндірістік және қызметтік ғимараттардың техникалық сипаттамалары гидротехникалық құрылыстың паспортына енгізіледі және оны гидротехникалық құрылыс басшылығы тіркейді. Ғимараттар мен құрылыстар кезең-кезеңімен мамандандырылған ұйымдардың техникалық куәландыруынан өтеді;</w:t>
      </w:r>
    </w:p>
    <w:bookmarkEnd w:id="192"/>
    <w:bookmarkStart w:name="z197" w:id="193"/>
    <w:p>
      <w:pPr>
        <w:spacing w:after="0"/>
        <w:ind w:left="0"/>
        <w:jc w:val="both"/>
      </w:pPr>
      <w:r>
        <w:rPr>
          <w:rFonts w:ascii="Times New Roman"/>
          <w:b w:val="false"/>
          <w:i w:val="false"/>
          <w:color w:val="000000"/>
          <w:sz w:val="28"/>
        </w:rPr>
        <w:t>
      2) уәкілетті органның кәсіпорны гидротехникалық құрылыстың өндірістік және қызметтік ғимараттарын жарамды күйде және оларға қойылатын пайдалану талаптарына сәйкес, сондай-ақ өрт қауіпсіздігі, еңбек қауіпсіздігі мен оны қорғау және өндірістік санитария, экологиялық қауіпсіздік талаптарына сәйкес ұстауды қамтамасыз етеді;</w:t>
      </w:r>
    </w:p>
    <w:bookmarkEnd w:id="193"/>
    <w:bookmarkStart w:name="z198" w:id="194"/>
    <w:p>
      <w:pPr>
        <w:spacing w:after="0"/>
        <w:ind w:left="0"/>
        <w:jc w:val="both"/>
      </w:pPr>
      <w:r>
        <w:rPr>
          <w:rFonts w:ascii="Times New Roman"/>
          <w:b w:val="false"/>
          <w:i w:val="false"/>
          <w:color w:val="000000"/>
          <w:sz w:val="28"/>
        </w:rPr>
        <w:t>
      3) әрбір гидротехникалық құрылыста киімдерге арналған шкафтары бар шешінетін орындар, су қайнату аспаптарымен, оны сақтауға арналған ыдыстармен, тамақты жылытуға арналған плиталармен, тоңазытқыштармен жабдықталған, ас қабылдауға арналған үй-жайлар, қысқы уақытта ашық ауада жұмыс істейтін персоналдың жылынуы үшін жылы үй-жайлар, арнайы киімді кептіруге арналған құрылғылармен қамтамасыз етіледі;</w:t>
      </w:r>
    </w:p>
    <w:bookmarkEnd w:id="194"/>
    <w:bookmarkStart w:name="z199" w:id="195"/>
    <w:p>
      <w:pPr>
        <w:spacing w:after="0"/>
        <w:ind w:left="0"/>
        <w:jc w:val="both"/>
      </w:pPr>
      <w:r>
        <w:rPr>
          <w:rFonts w:ascii="Times New Roman"/>
          <w:b w:val="false"/>
          <w:i w:val="false"/>
          <w:color w:val="000000"/>
          <w:sz w:val="28"/>
        </w:rPr>
        <w:t>
      4) уәкілетті органның кәсіпорны ғимараттар мен құрылыстардың шөгуін бақылауды жүйелі түрде жүргізілуін қамтамасыз етеді. Ғимараттардың іргетастары мен конструкцияларында жарықтар анықталған кезде іргетастар жұмысының сенімдігін қамтамасыз ететін шараларды уақтылы әзірлеу мен қабылдау және маяктар мен аспаптық өлшеулердің көмегімен жарықтардың дамуына бақылау орнату қажет.</w:t>
      </w:r>
    </w:p>
    <w:bookmarkEnd w:id="195"/>
    <w:bookmarkStart w:name="z200" w:id="196"/>
    <w:p>
      <w:pPr>
        <w:spacing w:after="0"/>
        <w:ind w:left="0"/>
        <w:jc w:val="both"/>
      </w:pPr>
      <w:r>
        <w:rPr>
          <w:rFonts w:ascii="Times New Roman"/>
          <w:b w:val="false"/>
          <w:i w:val="false"/>
          <w:color w:val="000000"/>
          <w:sz w:val="28"/>
        </w:rPr>
        <w:t>
      11. Аумақ және акватория бойынша:</w:t>
      </w:r>
    </w:p>
    <w:bookmarkEnd w:id="196"/>
    <w:bookmarkStart w:name="z201" w:id="197"/>
    <w:p>
      <w:pPr>
        <w:spacing w:after="0"/>
        <w:ind w:left="0"/>
        <w:jc w:val="both"/>
      </w:pPr>
      <w:r>
        <w:rPr>
          <w:rFonts w:ascii="Times New Roman"/>
          <w:b w:val="false"/>
          <w:i w:val="false"/>
          <w:color w:val="000000"/>
          <w:sz w:val="28"/>
        </w:rPr>
        <w:t>
      1) гидротехникалық құрылыс үшін құрылыстарды орналастыруға, гидротехникалық құрылысты пайдалану және жөндеу жөніндегі жұмыстарды жүргізуге арналған аумақ бөлінеді;</w:t>
      </w:r>
    </w:p>
    <w:bookmarkEnd w:id="197"/>
    <w:bookmarkStart w:name="z202" w:id="198"/>
    <w:p>
      <w:pPr>
        <w:spacing w:after="0"/>
        <w:ind w:left="0"/>
        <w:jc w:val="both"/>
      </w:pPr>
      <w:r>
        <w:rPr>
          <w:rFonts w:ascii="Times New Roman"/>
          <w:b w:val="false"/>
          <w:i w:val="false"/>
          <w:color w:val="000000"/>
          <w:sz w:val="28"/>
        </w:rPr>
        <w:t>
      2) жерді пайдалану құқығына құжаттама уәкілетті органның кәсіпорнында, ал көшірмелері - гидротехникалық құрылыста сақталады. Құжаттамаға жер учаскелерінің құрамы мен пайдаланылуы туралы тиісті өзгерістер уақтылы енгізіледі;</w:t>
      </w:r>
    </w:p>
    <w:bookmarkEnd w:id="198"/>
    <w:bookmarkStart w:name="z203" w:id="199"/>
    <w:p>
      <w:pPr>
        <w:spacing w:after="0"/>
        <w:ind w:left="0"/>
        <w:jc w:val="both"/>
      </w:pPr>
      <w:r>
        <w:rPr>
          <w:rFonts w:ascii="Times New Roman"/>
          <w:b w:val="false"/>
          <w:i w:val="false"/>
          <w:color w:val="000000"/>
          <w:sz w:val="28"/>
        </w:rPr>
        <w:t>
      3) гидротехникалық құрылыс аумағының шекаралары бас жоспарға енгізіледі және жергілікті жерде межелік белгілермен белгіленеді;</w:t>
      </w:r>
    </w:p>
    <w:bookmarkEnd w:id="199"/>
    <w:bookmarkStart w:name="z204" w:id="200"/>
    <w:p>
      <w:pPr>
        <w:spacing w:after="0"/>
        <w:ind w:left="0"/>
        <w:jc w:val="both"/>
      </w:pPr>
      <w:r>
        <w:rPr>
          <w:rFonts w:ascii="Times New Roman"/>
          <w:b w:val="false"/>
          <w:i w:val="false"/>
          <w:color w:val="000000"/>
          <w:sz w:val="28"/>
        </w:rPr>
        <w:t>
      4) гидротехникалық құрылыс аумағының шекаралары шегінде суды қорғау аймағы мен жолағының шекаралары, сондай-ақ санитарлық-қорғау аймақтарының шекаралары белгіленеді;</w:t>
      </w:r>
    </w:p>
    <w:bookmarkEnd w:id="200"/>
    <w:bookmarkStart w:name="z205" w:id="201"/>
    <w:p>
      <w:pPr>
        <w:spacing w:after="0"/>
        <w:ind w:left="0"/>
        <w:jc w:val="both"/>
      </w:pPr>
      <w:r>
        <w:rPr>
          <w:rFonts w:ascii="Times New Roman"/>
          <w:b w:val="false"/>
          <w:i w:val="false"/>
          <w:color w:val="000000"/>
          <w:sz w:val="28"/>
        </w:rPr>
        <w:t xml:space="preserve">
      5) әрбір гидротехникалық құрылыс үшін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арнайы су пайдалану мен қоршаған ортаға эмиссияларға арналған рұқсаттар ресімделеді;</w:t>
      </w:r>
    </w:p>
    <w:bookmarkEnd w:id="201"/>
    <w:bookmarkStart w:name="z206" w:id="202"/>
    <w:p>
      <w:pPr>
        <w:spacing w:after="0"/>
        <w:ind w:left="0"/>
        <w:jc w:val="both"/>
      </w:pPr>
      <w:r>
        <w:rPr>
          <w:rFonts w:ascii="Times New Roman"/>
          <w:b w:val="false"/>
          <w:i w:val="false"/>
          <w:color w:val="000000"/>
          <w:sz w:val="28"/>
        </w:rPr>
        <w:t>
      6) ортақ пайдаланымдағы көлік қозғалысына рұқсат етілмейтін кіреберіс жолдар гидротехникалық құрылыстың қоршалмаған учаскесінің шекарасында шлагбауммен жабдықталады;</w:t>
      </w:r>
    </w:p>
    <w:bookmarkEnd w:id="202"/>
    <w:bookmarkStart w:name="z207" w:id="203"/>
    <w:p>
      <w:pPr>
        <w:spacing w:after="0"/>
        <w:ind w:left="0"/>
        <w:jc w:val="both"/>
      </w:pPr>
      <w:r>
        <w:rPr>
          <w:rFonts w:ascii="Times New Roman"/>
          <w:b w:val="false"/>
          <w:i w:val="false"/>
          <w:color w:val="000000"/>
          <w:sz w:val="28"/>
        </w:rPr>
        <w:t>
      7) қар ерудің басталуына қарай таулы жыралар мен орлар тазартылады, аумақ көктемгі және нөсер суларды өткізуге дайындалады;</w:t>
      </w:r>
    </w:p>
    <w:bookmarkEnd w:id="203"/>
    <w:bookmarkStart w:name="z208" w:id="204"/>
    <w:p>
      <w:pPr>
        <w:spacing w:after="0"/>
        <w:ind w:left="0"/>
        <w:jc w:val="both"/>
      </w:pPr>
      <w:r>
        <w:rPr>
          <w:rFonts w:ascii="Times New Roman"/>
          <w:b w:val="false"/>
          <w:i w:val="false"/>
          <w:color w:val="000000"/>
          <w:sz w:val="28"/>
        </w:rPr>
        <w:t>
      8) гидротехникалық құрылыстың аумағында ағымдағы пайдалану немесе жөндеу жұмыстары үшін қажет етілмейтін бөгде заттардың, қоқыстың, құрылыс материалдары мен жабдықтарының болуына жол берілмейді;</w:t>
      </w:r>
    </w:p>
    <w:bookmarkEnd w:id="204"/>
    <w:bookmarkStart w:name="z209" w:id="205"/>
    <w:p>
      <w:pPr>
        <w:spacing w:after="0"/>
        <w:ind w:left="0"/>
        <w:jc w:val="both"/>
      </w:pPr>
      <w:r>
        <w:rPr>
          <w:rFonts w:ascii="Times New Roman"/>
          <w:b w:val="false"/>
          <w:i w:val="false"/>
          <w:color w:val="000000"/>
          <w:sz w:val="28"/>
        </w:rPr>
        <w:t>
      9) гидротехникалық құрылыс акваториясы таза ұсталуға тиіс, бекітпе тетіктерінің қолданысы аймағында қалқып жүрген қоқыс ұстап алуға және аулаққа шығаруға жатады. Суды майлау және басқа да заттармен, тазартылмаған ағындармен ластауға жол берілмейді.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қатынайтын гидротехникалық</w:t>
            </w:r>
            <w:r>
              <w:br/>
            </w:r>
            <w:r>
              <w:rPr>
                <w:rFonts w:ascii="Times New Roman"/>
                <w:b w:val="false"/>
                <w:i w:val="false"/>
                <w:color w:val="000000"/>
                <w:sz w:val="20"/>
              </w:rPr>
              <w:t>құрылыстарды (шлюздерді) техникалық</w:t>
            </w:r>
            <w:r>
              <w:br/>
            </w:r>
            <w:r>
              <w:rPr>
                <w:rFonts w:ascii="Times New Roman"/>
                <w:b w:val="false"/>
                <w:i w:val="false"/>
                <w:color w:val="000000"/>
                <w:sz w:val="20"/>
              </w:rPr>
              <w:t>пайдалану, зерттеп-қарау және жөндеу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Кеме қатынайтын гидротехникалық құрылысты арнайы зерттеп-қарау актісінде мынадай ақпараттар болуы тиіс (ақпараттың кейбір бөлігі алынып тасталуы мүмкін немесе КГТҚ құрылымдық ерекшеліктеріне немесе пайдалану технологиясының ерекшеліктеріне байланысты толықтырылуы мүмкін):</w:t>
      </w:r>
    </w:p>
    <w:p>
      <w:pPr>
        <w:spacing w:after="0"/>
        <w:ind w:left="0"/>
        <w:jc w:val="left"/>
      </w:pPr>
      <w:r>
        <w:rPr>
          <w:rFonts w:ascii="Times New Roman"/>
          <w:b/>
          <w:i w:val="false"/>
          <w:color w:val="000000"/>
        </w:rPr>
        <w:t xml:space="preserve"> Кеме қатынайтын гидротехникалық</w:t>
      </w:r>
      <w:r>
        <w:br/>
      </w:r>
      <w:r>
        <w:rPr>
          <w:rFonts w:ascii="Times New Roman"/>
          <w:b/>
          <w:i w:val="false"/>
          <w:color w:val="000000"/>
        </w:rPr>
        <w:t>құрылысты арнайы зерттеп-қарау актісі</w:t>
      </w:r>
    </w:p>
    <w:p>
      <w:pPr>
        <w:spacing w:after="0"/>
        <w:ind w:left="0"/>
        <w:jc w:val="both"/>
      </w:pPr>
      <w:r>
        <w:rPr>
          <w:rFonts w:ascii="Times New Roman"/>
          <w:b w:val="false"/>
          <w:i w:val="false"/>
          <w:color w:val="000000"/>
          <w:sz w:val="28"/>
        </w:rPr>
        <w:t>
      "Актіні жасау орны"                             20__ ж. "___"________</w:t>
      </w:r>
    </w:p>
    <w:p>
      <w:pPr>
        <w:spacing w:after="0"/>
        <w:ind w:left="0"/>
        <w:jc w:val="both"/>
      </w:pPr>
      <w:r>
        <w:rPr>
          <w:rFonts w:ascii="Times New Roman"/>
          <w:b w:val="false"/>
          <w:i w:val="false"/>
          <w:color w:val="000000"/>
          <w:sz w:val="28"/>
        </w:rPr>
        <w:t>
      Зерттеп-қаралатын КГТҚ атауы:________________________________________</w:t>
      </w:r>
    </w:p>
    <w:p>
      <w:pPr>
        <w:spacing w:after="0"/>
        <w:ind w:left="0"/>
        <w:jc w:val="both"/>
      </w:pPr>
      <w:r>
        <w:rPr>
          <w:rFonts w:ascii="Times New Roman"/>
          <w:b w:val="false"/>
          <w:i w:val="false"/>
          <w:color w:val="000000"/>
          <w:sz w:val="28"/>
        </w:rPr>
        <w:t>
      Меншік иесінің атауы:________________________________________________</w:t>
      </w:r>
    </w:p>
    <w:p>
      <w:pPr>
        <w:spacing w:after="0"/>
        <w:ind w:left="0"/>
        <w:jc w:val="both"/>
      </w:pPr>
      <w:r>
        <w:rPr>
          <w:rFonts w:ascii="Times New Roman"/>
          <w:b w:val="false"/>
          <w:i w:val="false"/>
          <w:color w:val="000000"/>
          <w:sz w:val="28"/>
        </w:rPr>
        <w:t>
      Пайдаланушы ұйымның атауы: __________________________________________</w:t>
      </w:r>
    </w:p>
    <w:p>
      <w:pPr>
        <w:spacing w:after="0"/>
        <w:ind w:left="0"/>
        <w:jc w:val="both"/>
      </w:pPr>
      <w:r>
        <w:rPr>
          <w:rFonts w:ascii="Times New Roman"/>
          <w:b w:val="false"/>
          <w:i w:val="false"/>
          <w:color w:val="000000"/>
          <w:sz w:val="28"/>
        </w:rPr>
        <w:t>
      КГТҚ орналасқан жері: _______________________________________________</w:t>
      </w:r>
    </w:p>
    <w:p>
      <w:pPr>
        <w:spacing w:after="0"/>
        <w:ind w:left="0"/>
        <w:jc w:val="both"/>
      </w:pPr>
      <w:r>
        <w:rPr>
          <w:rFonts w:ascii="Times New Roman"/>
          <w:b w:val="false"/>
          <w:i w:val="false"/>
          <w:color w:val="000000"/>
          <w:sz w:val="28"/>
        </w:rPr>
        <w:t>
      КГТҚ қауіпсіздігі жағдайын бағалау мақсатында, ______________________</w:t>
      </w:r>
    </w:p>
    <w:p>
      <w:pPr>
        <w:spacing w:after="0"/>
        <w:ind w:left="0"/>
        <w:jc w:val="both"/>
      </w:pPr>
      <w:r>
        <w:rPr>
          <w:rFonts w:ascii="Times New Roman"/>
          <w:b w:val="false"/>
          <w:i w:val="false"/>
          <w:color w:val="000000"/>
          <w:sz w:val="28"/>
        </w:rPr>
        <w:t>
      __________________________ № ___өкім негізінде 20____ж "___" _______.</w:t>
      </w:r>
    </w:p>
    <w:p>
      <w:pPr>
        <w:spacing w:after="0"/>
        <w:ind w:left="0"/>
        <w:jc w:val="both"/>
      </w:pPr>
      <w:r>
        <w:rPr>
          <w:rFonts w:ascii="Times New Roman"/>
          <w:b w:val="false"/>
          <w:i w:val="false"/>
          <w:color w:val="000000"/>
          <w:sz w:val="28"/>
        </w:rPr>
        <w:t>
      келесі құрамдағы комиссия:</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   ___________________________</w:t>
      </w:r>
    </w:p>
    <w:p>
      <w:pPr>
        <w:spacing w:after="0"/>
        <w:ind w:left="0"/>
        <w:jc w:val="both"/>
      </w:pPr>
      <w:r>
        <w:rPr>
          <w:rFonts w:ascii="Times New Roman"/>
          <w:b w:val="false"/>
          <w:i w:val="false"/>
          <w:color w:val="000000"/>
          <w:sz w:val="28"/>
        </w:rPr>
        <w:t>
              (тегі, қысқаша аты-жөні)                (лауазымы, ұйым)</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_______________________________________   ___________________________</w:t>
      </w:r>
    </w:p>
    <w:p>
      <w:pPr>
        <w:spacing w:after="0"/>
        <w:ind w:left="0"/>
        <w:jc w:val="both"/>
      </w:pPr>
      <w:r>
        <w:rPr>
          <w:rFonts w:ascii="Times New Roman"/>
          <w:b w:val="false"/>
          <w:i w:val="false"/>
          <w:color w:val="000000"/>
          <w:sz w:val="28"/>
        </w:rPr>
        <w:t>
              (тегі, қысқаша аты-жөні)                (лауазымы, ұйым)</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   ___________________________</w:t>
      </w:r>
    </w:p>
    <w:p>
      <w:pPr>
        <w:spacing w:after="0"/>
        <w:ind w:left="0"/>
        <w:jc w:val="both"/>
      </w:pPr>
      <w:r>
        <w:rPr>
          <w:rFonts w:ascii="Times New Roman"/>
          <w:b w:val="false"/>
          <w:i w:val="false"/>
          <w:color w:val="000000"/>
          <w:sz w:val="28"/>
        </w:rPr>
        <w:t>
              (тегі, қысқаша аты-жөні)                (лауазымы, ұйым)</w:t>
      </w:r>
    </w:p>
    <w:p>
      <w:pPr>
        <w:spacing w:after="0"/>
        <w:ind w:left="0"/>
        <w:jc w:val="both"/>
      </w:pPr>
      <w:r>
        <w:rPr>
          <w:rFonts w:ascii="Times New Roman"/>
          <w:b w:val="false"/>
          <w:i w:val="false"/>
          <w:color w:val="000000"/>
          <w:sz w:val="28"/>
        </w:rPr>
        <w:t>
      _______________________________________   ___________________________</w:t>
      </w:r>
    </w:p>
    <w:p>
      <w:pPr>
        <w:spacing w:after="0"/>
        <w:ind w:left="0"/>
        <w:jc w:val="both"/>
      </w:pPr>
      <w:r>
        <w:rPr>
          <w:rFonts w:ascii="Times New Roman"/>
          <w:b w:val="false"/>
          <w:i w:val="false"/>
          <w:color w:val="000000"/>
          <w:sz w:val="28"/>
        </w:rPr>
        <w:t>
              (тегі, қысқаша аты-жөні)                (лауазымы, ұйым)</w:t>
      </w:r>
    </w:p>
    <w:p>
      <w:pPr>
        <w:spacing w:after="0"/>
        <w:ind w:left="0"/>
        <w:jc w:val="both"/>
      </w:pPr>
      <w:r>
        <w:rPr>
          <w:rFonts w:ascii="Times New Roman"/>
          <w:b w:val="false"/>
          <w:i w:val="false"/>
          <w:color w:val="000000"/>
          <w:sz w:val="28"/>
        </w:rPr>
        <w:t>
      20____ж. "___" _______ бастап 20____ж "___" _______. дейінгі кезеңде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(КГТҚ атауы) </w:t>
      </w:r>
    </w:p>
    <w:p>
      <w:pPr>
        <w:spacing w:after="0"/>
        <w:ind w:left="0"/>
        <w:jc w:val="both"/>
      </w:pPr>
      <w:r>
        <w:rPr>
          <w:rFonts w:ascii="Times New Roman"/>
          <w:b w:val="false"/>
          <w:i w:val="false"/>
          <w:color w:val="000000"/>
          <w:sz w:val="28"/>
        </w:rPr>
        <w:t>
      құрылыстар мен жабдықтардың техникалық жағдайына тексеру жүргізілді.</w:t>
      </w:r>
    </w:p>
    <w:bookmarkStart w:name="z211" w:id="206"/>
    <w:p>
      <w:pPr>
        <w:spacing w:after="0"/>
        <w:ind w:left="0"/>
        <w:jc w:val="both"/>
      </w:pPr>
      <w:r>
        <w:rPr>
          <w:rFonts w:ascii="Times New Roman"/>
          <w:b w:val="false"/>
          <w:i w:val="false"/>
          <w:color w:val="000000"/>
          <w:sz w:val="28"/>
        </w:rPr>
        <w:t xml:space="preserve">
      </w:t>
      </w:r>
      <w:r>
        <w:rPr>
          <w:rFonts w:ascii="Times New Roman"/>
          <w:b/>
          <w:i w:val="false"/>
          <w:color w:val="000000"/>
          <w:sz w:val="28"/>
        </w:rPr>
        <w:t>1. КГТҚ ТУРАЛЫ ЖАЛПЫ МӘЛІМЕТТЕР:</w:t>
      </w:r>
    </w:p>
    <w:bookmarkEnd w:id="206"/>
    <w:p>
      <w:pPr>
        <w:spacing w:after="0"/>
        <w:ind w:left="0"/>
        <w:jc w:val="both"/>
      </w:pPr>
      <w:r>
        <w:rPr>
          <w:rFonts w:ascii="Times New Roman"/>
          <w:b w:val="false"/>
          <w:i w:val="false"/>
          <w:color w:val="000000"/>
          <w:sz w:val="28"/>
        </w:rPr>
        <w:t>
      1) Құрылыс мерзімі, уақытша және тұрақты пайдалануға іске қосу күні:</w:t>
      </w:r>
    </w:p>
    <w:p>
      <w:pPr>
        <w:spacing w:after="0"/>
        <w:ind w:left="0"/>
        <w:jc w:val="both"/>
      </w:pPr>
      <w:r>
        <w:rPr>
          <w:rFonts w:ascii="Times New Roman"/>
          <w:b w:val="false"/>
          <w:i w:val="false"/>
          <w:color w:val="000000"/>
          <w:sz w:val="28"/>
        </w:rPr>
        <w:t xml:space="preserve">
      2) КГТҚ пайдалануға қабылдаудың мемлекеттік комиссия актісінің деректемелері: </w:t>
      </w:r>
    </w:p>
    <w:p>
      <w:pPr>
        <w:spacing w:after="0"/>
        <w:ind w:left="0"/>
        <w:jc w:val="both"/>
      </w:pPr>
      <w:r>
        <w:rPr>
          <w:rFonts w:ascii="Times New Roman"/>
          <w:b w:val="false"/>
          <w:i w:val="false"/>
          <w:color w:val="000000"/>
          <w:sz w:val="28"/>
        </w:rPr>
        <w:t>
      3) Бас жобалаушы:</w:t>
      </w:r>
    </w:p>
    <w:p>
      <w:pPr>
        <w:spacing w:after="0"/>
        <w:ind w:left="0"/>
        <w:jc w:val="both"/>
      </w:pPr>
      <w:r>
        <w:rPr>
          <w:rFonts w:ascii="Times New Roman"/>
          <w:b w:val="false"/>
          <w:i w:val="false"/>
          <w:color w:val="000000"/>
          <w:sz w:val="28"/>
        </w:rPr>
        <w:t>
      4) Механикалық жабдықты бас жобалаушы:</w:t>
      </w:r>
    </w:p>
    <w:p>
      <w:pPr>
        <w:spacing w:after="0"/>
        <w:ind w:left="0"/>
        <w:jc w:val="both"/>
      </w:pPr>
      <w:r>
        <w:rPr>
          <w:rFonts w:ascii="Times New Roman"/>
          <w:b w:val="false"/>
          <w:i w:val="false"/>
          <w:color w:val="000000"/>
          <w:sz w:val="28"/>
        </w:rPr>
        <w:t xml:space="preserve">
      5) Құрылыс бойынша бас мердігер: </w:t>
      </w:r>
    </w:p>
    <w:p>
      <w:pPr>
        <w:spacing w:after="0"/>
        <w:ind w:left="0"/>
        <w:jc w:val="both"/>
      </w:pPr>
      <w:r>
        <w:rPr>
          <w:rFonts w:ascii="Times New Roman"/>
          <w:b w:val="false"/>
          <w:i w:val="false"/>
          <w:color w:val="000000"/>
          <w:sz w:val="28"/>
        </w:rPr>
        <w:t>
      6) Жер пайдалану құқығына құжаттар:</w:t>
      </w:r>
    </w:p>
    <w:p>
      <w:pPr>
        <w:spacing w:after="0"/>
        <w:ind w:left="0"/>
        <w:jc w:val="both"/>
      </w:pPr>
      <w:r>
        <w:rPr>
          <w:rFonts w:ascii="Times New Roman"/>
          <w:b w:val="false"/>
          <w:i w:val="false"/>
          <w:color w:val="000000"/>
          <w:sz w:val="28"/>
        </w:rPr>
        <w:t>
      7) Құрылыс класы:</w:t>
      </w:r>
    </w:p>
    <w:p>
      <w:pPr>
        <w:spacing w:after="0"/>
        <w:ind w:left="0"/>
        <w:jc w:val="both"/>
      </w:pPr>
      <w:r>
        <w:rPr>
          <w:rFonts w:ascii="Times New Roman"/>
          <w:b w:val="false"/>
          <w:i w:val="false"/>
          <w:color w:val="000000"/>
          <w:sz w:val="28"/>
        </w:rPr>
        <w:t>
      8) Қысым шебінің жалпы ұзақтығы:</w:t>
      </w:r>
    </w:p>
    <w:p>
      <w:pPr>
        <w:spacing w:after="0"/>
        <w:ind w:left="0"/>
        <w:jc w:val="both"/>
      </w:pPr>
      <w:r>
        <w:rPr>
          <w:rFonts w:ascii="Times New Roman"/>
          <w:b w:val="false"/>
          <w:i w:val="false"/>
          <w:color w:val="000000"/>
          <w:sz w:val="28"/>
        </w:rPr>
        <w:t>
      9) Тексеруге дейінгі жылдың негізгі өндірістік көрсеткіштері:</w:t>
      </w:r>
    </w:p>
    <w:p>
      <w:pPr>
        <w:spacing w:after="0"/>
        <w:ind w:left="0"/>
        <w:jc w:val="both"/>
      </w:pPr>
      <w:r>
        <w:rPr>
          <w:rFonts w:ascii="Times New Roman"/>
          <w:b w:val="false"/>
          <w:i w:val="false"/>
          <w:color w:val="000000"/>
          <w:sz w:val="28"/>
        </w:rPr>
        <w:t>
      - Навигация ұзақтығы:</w:t>
      </w:r>
    </w:p>
    <w:p>
      <w:pPr>
        <w:spacing w:after="0"/>
        <w:ind w:left="0"/>
        <w:jc w:val="both"/>
      </w:pPr>
      <w:r>
        <w:rPr>
          <w:rFonts w:ascii="Times New Roman"/>
          <w:b w:val="false"/>
          <w:i w:val="false"/>
          <w:color w:val="000000"/>
          <w:sz w:val="28"/>
        </w:rPr>
        <w:t>
      - Шлюздеу саны:</w:t>
      </w:r>
    </w:p>
    <w:p>
      <w:pPr>
        <w:spacing w:after="0"/>
        <w:ind w:left="0"/>
        <w:jc w:val="both"/>
      </w:pPr>
      <w:r>
        <w:rPr>
          <w:rFonts w:ascii="Times New Roman"/>
          <w:b w:val="false"/>
          <w:i w:val="false"/>
          <w:color w:val="000000"/>
          <w:sz w:val="28"/>
        </w:rPr>
        <w:t>
      - Шлюзден өткен флот бірлігінің саны:</w:t>
      </w:r>
    </w:p>
    <w:p>
      <w:pPr>
        <w:spacing w:after="0"/>
        <w:ind w:left="0"/>
        <w:jc w:val="both"/>
      </w:pPr>
      <w:r>
        <w:rPr>
          <w:rFonts w:ascii="Times New Roman"/>
          <w:b w:val="false"/>
          <w:i w:val="false"/>
          <w:color w:val="000000"/>
          <w:sz w:val="28"/>
        </w:rPr>
        <w:t>
      10) Тыстама ауданындағы табиғи-климаттық жағдайлар:</w:t>
      </w:r>
    </w:p>
    <w:p>
      <w:pPr>
        <w:spacing w:after="0"/>
        <w:ind w:left="0"/>
        <w:jc w:val="both"/>
      </w:pPr>
      <w:r>
        <w:rPr>
          <w:rFonts w:ascii="Times New Roman"/>
          <w:b w:val="false"/>
          <w:i w:val="false"/>
          <w:color w:val="000000"/>
          <w:sz w:val="28"/>
        </w:rPr>
        <w:t>
      - ауа райы:</w:t>
      </w:r>
    </w:p>
    <w:p>
      <w:pPr>
        <w:spacing w:after="0"/>
        <w:ind w:left="0"/>
        <w:jc w:val="both"/>
      </w:pPr>
      <w:r>
        <w:rPr>
          <w:rFonts w:ascii="Times New Roman"/>
          <w:b w:val="false"/>
          <w:i w:val="false"/>
          <w:color w:val="000000"/>
          <w:sz w:val="28"/>
        </w:rPr>
        <w:t>
      - топография:</w:t>
      </w:r>
    </w:p>
    <w:p>
      <w:pPr>
        <w:spacing w:after="0"/>
        <w:ind w:left="0"/>
        <w:jc w:val="both"/>
      </w:pPr>
      <w:r>
        <w:rPr>
          <w:rFonts w:ascii="Times New Roman"/>
          <w:b w:val="false"/>
          <w:i w:val="false"/>
          <w:color w:val="000000"/>
          <w:sz w:val="28"/>
        </w:rPr>
        <w:t>
      - геология:</w:t>
      </w:r>
    </w:p>
    <w:p>
      <w:pPr>
        <w:spacing w:after="0"/>
        <w:ind w:left="0"/>
        <w:jc w:val="both"/>
      </w:pPr>
      <w:r>
        <w:rPr>
          <w:rFonts w:ascii="Times New Roman"/>
          <w:b w:val="false"/>
          <w:i w:val="false"/>
          <w:color w:val="000000"/>
          <w:sz w:val="28"/>
        </w:rPr>
        <w:t>
      - жобадағы сейсмикалығы: және ҚНжЕ бойынша:</w:t>
      </w:r>
    </w:p>
    <w:p>
      <w:pPr>
        <w:spacing w:after="0"/>
        <w:ind w:left="0"/>
        <w:jc w:val="both"/>
      </w:pPr>
      <w:r>
        <w:rPr>
          <w:rFonts w:ascii="Times New Roman"/>
          <w:b w:val="false"/>
          <w:i w:val="false"/>
          <w:color w:val="000000"/>
          <w:sz w:val="28"/>
        </w:rPr>
        <w:t>
      11) Су қоймасы:</w:t>
      </w:r>
    </w:p>
    <w:p>
      <w:pPr>
        <w:spacing w:after="0"/>
        <w:ind w:left="0"/>
        <w:jc w:val="both"/>
      </w:pPr>
      <w:r>
        <w:rPr>
          <w:rFonts w:ascii="Times New Roman"/>
          <w:b w:val="false"/>
          <w:i w:val="false"/>
          <w:color w:val="000000"/>
          <w:sz w:val="28"/>
        </w:rPr>
        <w:t>
      - ҚТД кезінде айна ауданы, км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 Толық көлемі, млн.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 Пайдалы көлем, млн.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 Реттеу сипаты.</w:t>
      </w:r>
    </w:p>
    <w:bookmarkStart w:name="z212" w:id="207"/>
    <w:p>
      <w:pPr>
        <w:spacing w:after="0"/>
        <w:ind w:left="0"/>
        <w:jc w:val="both"/>
      </w:pPr>
      <w:r>
        <w:rPr>
          <w:rFonts w:ascii="Times New Roman"/>
          <w:b w:val="false"/>
          <w:i w:val="false"/>
          <w:color w:val="000000"/>
          <w:sz w:val="28"/>
        </w:rPr>
        <w:t xml:space="preserve">
      </w:t>
      </w:r>
      <w:r>
        <w:rPr>
          <w:rFonts w:ascii="Times New Roman"/>
          <w:b/>
          <w:i w:val="false"/>
          <w:color w:val="000000"/>
          <w:sz w:val="28"/>
        </w:rPr>
        <w:t>2. КГТҚ ҚЫСҚАША СИПАТТАМАСЫ</w:t>
      </w:r>
    </w:p>
    <w:bookmarkEnd w:id="207"/>
    <w:p>
      <w:pPr>
        <w:spacing w:after="0"/>
        <w:ind w:left="0"/>
        <w:jc w:val="both"/>
      </w:pPr>
      <w:r>
        <w:rPr>
          <w:rFonts w:ascii="Times New Roman"/>
          <w:b w:val="false"/>
          <w:i w:val="false"/>
          <w:color w:val="000000"/>
          <w:sz w:val="28"/>
        </w:rPr>
        <w:t>
      12) КГТҚ мақсаты:</w:t>
      </w:r>
    </w:p>
    <w:p>
      <w:pPr>
        <w:spacing w:after="0"/>
        <w:ind w:left="0"/>
        <w:jc w:val="both"/>
      </w:pPr>
      <w:r>
        <w:rPr>
          <w:rFonts w:ascii="Times New Roman"/>
          <w:b w:val="false"/>
          <w:i w:val="false"/>
          <w:color w:val="000000"/>
          <w:sz w:val="28"/>
        </w:rPr>
        <w:t>
      13) КГТҚ түрі:</w:t>
      </w:r>
    </w:p>
    <w:p>
      <w:pPr>
        <w:spacing w:after="0"/>
        <w:ind w:left="0"/>
        <w:jc w:val="both"/>
      </w:pPr>
      <w:r>
        <w:rPr>
          <w:rFonts w:ascii="Times New Roman"/>
          <w:b w:val="false"/>
          <w:i w:val="false"/>
          <w:color w:val="000000"/>
          <w:sz w:val="28"/>
        </w:rPr>
        <w:t>
      14) Негізгі гидрологиялық сипаттамалары:</w:t>
      </w:r>
    </w:p>
    <w:p>
      <w:pPr>
        <w:spacing w:after="0"/>
        <w:ind w:left="0"/>
        <w:jc w:val="both"/>
      </w:pPr>
      <w:r>
        <w:rPr>
          <w:rFonts w:ascii="Times New Roman"/>
          <w:b w:val="false"/>
          <w:i w:val="false"/>
          <w:color w:val="000000"/>
          <w:sz w:val="28"/>
        </w:rPr>
        <w:t xml:space="preserve">
      - Қалыпты тірек деңгейінің (ҚТД) белгісі: </w:t>
      </w:r>
    </w:p>
    <w:p>
      <w:pPr>
        <w:spacing w:after="0"/>
        <w:ind w:left="0"/>
        <w:jc w:val="both"/>
      </w:pPr>
      <w:r>
        <w:rPr>
          <w:rFonts w:ascii="Times New Roman"/>
          <w:b w:val="false"/>
          <w:i w:val="false"/>
          <w:color w:val="000000"/>
          <w:sz w:val="28"/>
        </w:rPr>
        <w:t>
      - Күшейтілген тірек деңгейінің (КТД) белгісі:</w:t>
      </w:r>
    </w:p>
    <w:p>
      <w:pPr>
        <w:spacing w:after="0"/>
        <w:ind w:left="0"/>
        <w:jc w:val="both"/>
      </w:pPr>
      <w:r>
        <w:rPr>
          <w:rFonts w:ascii="Times New Roman"/>
          <w:b w:val="false"/>
          <w:i w:val="false"/>
          <w:color w:val="000000"/>
          <w:sz w:val="28"/>
        </w:rPr>
        <w:t>
      - Бос көлем деңгейінің (БКД) белгісі:</w:t>
      </w:r>
    </w:p>
    <w:p>
      <w:pPr>
        <w:spacing w:after="0"/>
        <w:ind w:left="0"/>
        <w:jc w:val="both"/>
      </w:pPr>
      <w:r>
        <w:rPr>
          <w:rFonts w:ascii="Times New Roman"/>
          <w:b w:val="false"/>
          <w:i w:val="false"/>
          <w:color w:val="000000"/>
          <w:sz w:val="28"/>
        </w:rPr>
        <w:t>
      - КТД кезіндегі КГТҚ-тағы қысым:</w:t>
      </w:r>
    </w:p>
    <w:p>
      <w:pPr>
        <w:spacing w:after="0"/>
        <w:ind w:left="0"/>
        <w:jc w:val="both"/>
      </w:pPr>
      <w:r>
        <w:rPr>
          <w:rFonts w:ascii="Times New Roman"/>
          <w:b w:val="false"/>
          <w:i w:val="false"/>
          <w:color w:val="000000"/>
          <w:sz w:val="28"/>
        </w:rPr>
        <w:t>
      - ҚТД кезіндегі КГТҚ-тағы қысым:</w:t>
      </w:r>
    </w:p>
    <w:p>
      <w:pPr>
        <w:spacing w:after="0"/>
        <w:ind w:left="0"/>
        <w:jc w:val="both"/>
      </w:pPr>
      <w:r>
        <w:rPr>
          <w:rFonts w:ascii="Times New Roman"/>
          <w:b w:val="false"/>
          <w:i w:val="false"/>
          <w:color w:val="000000"/>
          <w:sz w:val="28"/>
        </w:rPr>
        <w:t>
      - БКД кезіндегі КГТҚ-тағы қысым:</w:t>
      </w:r>
    </w:p>
    <w:p>
      <w:pPr>
        <w:spacing w:after="0"/>
        <w:ind w:left="0"/>
        <w:jc w:val="both"/>
      </w:pPr>
      <w:r>
        <w:rPr>
          <w:rFonts w:ascii="Times New Roman"/>
          <w:b w:val="false"/>
          <w:i w:val="false"/>
          <w:color w:val="000000"/>
          <w:sz w:val="28"/>
        </w:rPr>
        <w:t>
      - Тасқын өткізудегі құрылыстың қатысуы:</w:t>
      </w:r>
    </w:p>
    <w:p>
      <w:pPr>
        <w:spacing w:after="0"/>
        <w:ind w:left="0"/>
        <w:jc w:val="both"/>
      </w:pPr>
      <w:r>
        <w:rPr>
          <w:rFonts w:ascii="Times New Roman"/>
          <w:b w:val="false"/>
          <w:i w:val="false"/>
          <w:color w:val="000000"/>
          <w:sz w:val="28"/>
        </w:rPr>
        <w:t>
      15) КГТҚ құрылымдық бөлшектерінің құрамы:</w:t>
      </w:r>
    </w:p>
    <w:p>
      <w:pPr>
        <w:spacing w:after="0"/>
        <w:ind w:left="0"/>
        <w:jc w:val="both"/>
      </w:pPr>
      <w:r>
        <w:rPr>
          <w:rFonts w:ascii="Times New Roman"/>
          <w:b w:val="false"/>
          <w:i w:val="false"/>
          <w:color w:val="000000"/>
          <w:sz w:val="28"/>
        </w:rPr>
        <w:t>
      16) КГТҚ құрылымдық бөлшектерінің негізгі техникалық және пайдалану параметрлері (пайдалану жылдарындағы жасалған өзгерістерді есепке алғандағы жобалық мәліметтер):</w:t>
      </w:r>
    </w:p>
    <w:p>
      <w:pPr>
        <w:spacing w:after="0"/>
        <w:ind w:left="0"/>
        <w:jc w:val="both"/>
      </w:pPr>
      <w:r>
        <w:rPr>
          <w:rFonts w:ascii="Times New Roman"/>
          <w:b w:val="false"/>
          <w:i w:val="false"/>
          <w:color w:val="000000"/>
          <w:sz w:val="28"/>
        </w:rPr>
        <w:t>
      17) Электр-механикалық жабдықтың қысқаша техникалық сипаттамасы:</w:t>
      </w:r>
    </w:p>
    <w:bookmarkStart w:name="z213" w:id="208"/>
    <w:p>
      <w:pPr>
        <w:spacing w:after="0"/>
        <w:ind w:left="0"/>
        <w:jc w:val="both"/>
      </w:pPr>
      <w:r>
        <w:rPr>
          <w:rFonts w:ascii="Times New Roman"/>
          <w:b w:val="false"/>
          <w:i w:val="false"/>
          <w:color w:val="000000"/>
          <w:sz w:val="28"/>
        </w:rPr>
        <w:t xml:space="preserve">
      </w:t>
      </w:r>
      <w:r>
        <w:rPr>
          <w:rFonts w:ascii="Times New Roman"/>
          <w:b/>
          <w:i w:val="false"/>
          <w:color w:val="000000"/>
          <w:sz w:val="28"/>
        </w:rPr>
        <w:t>3. ТЕХНИКАЛЫҚ ҚҰЖАТТАМАНЫҢ БОЛУЫ ЖӘНЕ ЖҮРГІЗІЛУІ</w:t>
      </w:r>
    </w:p>
    <w:bookmarkEnd w:id="208"/>
    <w:p>
      <w:pPr>
        <w:spacing w:after="0"/>
        <w:ind w:left="0"/>
        <w:jc w:val="both"/>
      </w:pPr>
      <w:r>
        <w:rPr>
          <w:rFonts w:ascii="Times New Roman"/>
          <w:b w:val="false"/>
          <w:i w:val="false"/>
          <w:color w:val="000000"/>
          <w:sz w:val="28"/>
        </w:rPr>
        <w:t>
      18) Жобалық құжаттаманың болуы, сақтау шарттары:</w:t>
      </w:r>
    </w:p>
    <w:p>
      <w:pPr>
        <w:spacing w:after="0"/>
        <w:ind w:left="0"/>
        <w:jc w:val="both"/>
      </w:pPr>
      <w:r>
        <w:rPr>
          <w:rFonts w:ascii="Times New Roman"/>
          <w:b w:val="false"/>
          <w:i w:val="false"/>
          <w:color w:val="000000"/>
          <w:sz w:val="28"/>
        </w:rPr>
        <w:t>
      19) Атқару құжаттамасының болуы, сақтау шарттары:</w:t>
      </w:r>
    </w:p>
    <w:p>
      <w:pPr>
        <w:spacing w:after="0"/>
        <w:ind w:left="0"/>
        <w:jc w:val="both"/>
      </w:pPr>
      <w:r>
        <w:rPr>
          <w:rFonts w:ascii="Times New Roman"/>
          <w:b w:val="false"/>
          <w:i w:val="false"/>
          <w:color w:val="000000"/>
          <w:sz w:val="28"/>
        </w:rPr>
        <w:t>
      20) КГТҚ қызметін реттейтін КГТҚ-та қолданыстағы қағидалар мен нұсқаулардың болуы:</w:t>
      </w:r>
    </w:p>
    <w:p>
      <w:pPr>
        <w:spacing w:after="0"/>
        <w:ind w:left="0"/>
        <w:jc w:val="both"/>
      </w:pPr>
      <w:r>
        <w:rPr>
          <w:rFonts w:ascii="Times New Roman"/>
          <w:b w:val="false"/>
          <w:i w:val="false"/>
          <w:color w:val="000000"/>
          <w:sz w:val="28"/>
        </w:rPr>
        <w:t>
      21) КГТҚ техникалық паспортының болуы және жүргізілуі, жөндеу және реконструкциялар келтіру туралы ақпарат енгізу уақыттылығы:</w:t>
      </w:r>
    </w:p>
    <w:p>
      <w:pPr>
        <w:spacing w:after="0"/>
        <w:ind w:left="0"/>
        <w:jc w:val="both"/>
      </w:pPr>
      <w:r>
        <w:rPr>
          <w:rFonts w:ascii="Times New Roman"/>
          <w:b w:val="false"/>
          <w:i w:val="false"/>
          <w:color w:val="000000"/>
          <w:sz w:val="28"/>
        </w:rPr>
        <w:t>
      22) Жедел құжаттама жүргізу.</w:t>
      </w:r>
    </w:p>
    <w:bookmarkStart w:name="z214" w:id="209"/>
    <w:p>
      <w:pPr>
        <w:spacing w:after="0"/>
        <w:ind w:left="0"/>
        <w:jc w:val="both"/>
      </w:pPr>
      <w:r>
        <w:rPr>
          <w:rFonts w:ascii="Times New Roman"/>
          <w:b w:val="false"/>
          <w:i w:val="false"/>
          <w:color w:val="000000"/>
          <w:sz w:val="28"/>
        </w:rPr>
        <w:t xml:space="preserve">
      </w:t>
      </w:r>
      <w:r>
        <w:rPr>
          <w:rFonts w:ascii="Times New Roman"/>
          <w:b/>
          <w:i w:val="false"/>
          <w:color w:val="000000"/>
          <w:sz w:val="28"/>
        </w:rPr>
        <w:t>4. ПАЙДАЛАНУ ЖҰМЫСТАРЫН ЖҮРГІЗУ</w:t>
      </w:r>
    </w:p>
    <w:bookmarkEnd w:id="209"/>
    <w:p>
      <w:pPr>
        <w:spacing w:after="0"/>
        <w:ind w:left="0"/>
        <w:jc w:val="both"/>
      </w:pPr>
      <w:r>
        <w:rPr>
          <w:rFonts w:ascii="Times New Roman"/>
          <w:b w:val="false"/>
          <w:i w:val="false"/>
          <w:color w:val="000000"/>
          <w:sz w:val="28"/>
        </w:rPr>
        <w:t>
      23) КГТҚ пайдалану персоналының штаттық кестесі ауысуын бағалау:</w:t>
      </w:r>
    </w:p>
    <w:p>
      <w:pPr>
        <w:spacing w:after="0"/>
        <w:ind w:left="0"/>
        <w:jc w:val="both"/>
      </w:pPr>
      <w:r>
        <w:rPr>
          <w:rFonts w:ascii="Times New Roman"/>
          <w:b w:val="false"/>
          <w:i w:val="false"/>
          <w:color w:val="000000"/>
          <w:sz w:val="28"/>
        </w:rPr>
        <w:t>
      24) КГТҚ мамандары құрамының жеткіліктігін, біліктілік деңгейін, оларды дайындауды бағалау:</w:t>
      </w:r>
    </w:p>
    <w:p>
      <w:pPr>
        <w:spacing w:after="0"/>
        <w:ind w:left="0"/>
        <w:jc w:val="both"/>
      </w:pPr>
      <w:r>
        <w:rPr>
          <w:rFonts w:ascii="Times New Roman"/>
          <w:b w:val="false"/>
          <w:i w:val="false"/>
          <w:color w:val="000000"/>
          <w:sz w:val="28"/>
        </w:rPr>
        <w:t>
      25) Пайдалану персоналын оқытуды, білімдерін тексеруді ұйымдастыру және жүргізу:</w:t>
      </w:r>
    </w:p>
    <w:p>
      <w:pPr>
        <w:spacing w:after="0"/>
        <w:ind w:left="0"/>
        <w:jc w:val="both"/>
      </w:pPr>
      <w:r>
        <w:rPr>
          <w:rFonts w:ascii="Times New Roman"/>
          <w:b w:val="false"/>
          <w:i w:val="false"/>
          <w:color w:val="000000"/>
          <w:sz w:val="28"/>
        </w:rPr>
        <w:t>
      26) Құрылыстарға техникалық қызмет көрсету және жөндеудің бекітілген талаптарға, жөндеуді, бақылаулар мен зерттеулерді қараудың жоспарлары мен кестелеріне сәйкестігі:</w:t>
      </w:r>
    </w:p>
    <w:p>
      <w:pPr>
        <w:spacing w:after="0"/>
        <w:ind w:left="0"/>
        <w:jc w:val="both"/>
      </w:pPr>
      <w:r>
        <w:rPr>
          <w:rFonts w:ascii="Times New Roman"/>
          <w:b w:val="false"/>
          <w:i w:val="false"/>
          <w:color w:val="000000"/>
          <w:sz w:val="28"/>
        </w:rPr>
        <w:t>
      27) Іс-шараларды ұйымдастыру және орындау, оларды орындау КГТҚ қарау комиссиясы актісімен немесе КГТҚ қауіпсіздігін қамтамасыз етуге бағытталған қадағалау органдарының ұйғарымдарымен ұсынылған:</w:t>
      </w:r>
    </w:p>
    <w:bookmarkStart w:name="z215" w:id="210"/>
    <w:p>
      <w:pPr>
        <w:spacing w:after="0"/>
        <w:ind w:left="0"/>
        <w:jc w:val="both"/>
      </w:pPr>
      <w:r>
        <w:rPr>
          <w:rFonts w:ascii="Times New Roman"/>
          <w:b w:val="false"/>
          <w:i w:val="false"/>
          <w:color w:val="000000"/>
          <w:sz w:val="28"/>
        </w:rPr>
        <w:t xml:space="preserve">
      </w:t>
      </w:r>
      <w:r>
        <w:rPr>
          <w:rFonts w:ascii="Times New Roman"/>
          <w:b/>
          <w:i w:val="false"/>
          <w:color w:val="000000"/>
          <w:sz w:val="28"/>
        </w:rPr>
        <w:t>5. КГТҚ ЖӨНДЕУ ЖӘНЕ ҚАЛПЫНА КЕЛТІРУ БОЙЫНША ІС-ШАРАЛАРДЫ ОРЫНДАУ</w:t>
      </w:r>
    </w:p>
    <w:bookmarkEnd w:id="210"/>
    <w:p>
      <w:pPr>
        <w:spacing w:after="0"/>
        <w:ind w:left="0"/>
        <w:jc w:val="both"/>
      </w:pPr>
      <w:r>
        <w:rPr>
          <w:rFonts w:ascii="Times New Roman"/>
          <w:b w:val="false"/>
          <w:i w:val="false"/>
          <w:color w:val="000000"/>
          <w:sz w:val="28"/>
        </w:rPr>
        <w:t>
      28) КГТҚ пайдалану қауіпсіздігі мен сенімділігін арттыратын бекітілген Кеме қатынайтын гидротехникалық құрылыстарды (шлюздерді) техникалық пайдалану, тексеру және жөндеу қағидалары қолданылған кезінде орындалған негізгі іс-шаралар тізбесі:</w:t>
      </w:r>
    </w:p>
    <w:p>
      <w:pPr>
        <w:spacing w:after="0"/>
        <w:ind w:left="0"/>
        <w:jc w:val="both"/>
      </w:pPr>
      <w:r>
        <w:rPr>
          <w:rFonts w:ascii="Times New Roman"/>
          <w:b w:val="false"/>
          <w:i w:val="false"/>
          <w:color w:val="000000"/>
          <w:sz w:val="28"/>
        </w:rPr>
        <w:t>
      29) КГТҚ жөндеу және реконструкциялау бойынша жоспарланған жұмыстар көлемінің жеткіліктілігі:</w:t>
      </w:r>
    </w:p>
    <w:bookmarkStart w:name="z216" w:id="2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КГТҚ-ның БАҚЫЛАУ-ӨЛШЕУ </w:t>
      </w:r>
      <w:r>
        <w:rPr>
          <w:rFonts w:ascii="Times New Roman"/>
          <w:b/>
          <w:i w:val="false"/>
          <w:color w:val="000000"/>
          <w:sz w:val="28"/>
        </w:rPr>
        <w:t>АСПАПТАРЫМЕН ЖАБДЫҚТАЛУЫ</w:t>
      </w:r>
    </w:p>
    <w:bookmarkEnd w:id="211"/>
    <w:p>
      <w:pPr>
        <w:spacing w:after="0"/>
        <w:ind w:left="0"/>
        <w:jc w:val="both"/>
      </w:pPr>
      <w:r>
        <w:rPr>
          <w:rFonts w:ascii="Times New Roman"/>
          <w:b w:val="false"/>
          <w:i w:val="false"/>
          <w:color w:val="000000"/>
          <w:sz w:val="28"/>
        </w:rPr>
        <w:t xml:space="preserve">
      30) Жобаға сәйкес және жұмысқа қабілетті жағдайдағы (оның ішінде пайдалану жылдарында қосымша орнатылған) БӨА атауы мен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БӨА орнату орнының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БӨА жағдайын және жеткіліктілігін бағалау:</w:t>
      </w:r>
    </w:p>
    <w:bookmarkStart w:name="z217" w:id="212"/>
    <w:p>
      <w:pPr>
        <w:spacing w:after="0"/>
        <w:ind w:left="0"/>
        <w:jc w:val="both"/>
      </w:pPr>
      <w:r>
        <w:rPr>
          <w:rFonts w:ascii="Times New Roman"/>
          <w:b w:val="false"/>
          <w:i w:val="false"/>
          <w:color w:val="000000"/>
          <w:sz w:val="28"/>
        </w:rPr>
        <w:t xml:space="preserve">
      </w:t>
      </w:r>
      <w:r>
        <w:rPr>
          <w:rFonts w:ascii="Times New Roman"/>
          <w:b/>
          <w:i w:val="false"/>
          <w:color w:val="000000"/>
          <w:sz w:val="28"/>
        </w:rPr>
        <w:t>7. КГТҚ ТЕХНИКАЛЫҚ ЖАҒДАЙЫНА БАҚЫЛАУ ҰЙЫМДАСТЫРУ</w:t>
      </w:r>
    </w:p>
    <w:bookmarkEnd w:id="212"/>
    <w:p>
      <w:pPr>
        <w:spacing w:after="0"/>
        <w:ind w:left="0"/>
        <w:jc w:val="both"/>
      </w:pPr>
      <w:r>
        <w:rPr>
          <w:rFonts w:ascii="Times New Roman"/>
          <w:b w:val="false"/>
          <w:i w:val="false"/>
          <w:color w:val="000000"/>
          <w:sz w:val="28"/>
        </w:rPr>
        <w:t>
      32) Жоспарлы бақылаулар мен зерттеулерді жүзеге асыратын мамандардың құрамы, біліктілік деңгейі, даярлау және қайта даярлау туралы мәліметтер:</w:t>
      </w:r>
    </w:p>
    <w:p>
      <w:pPr>
        <w:spacing w:after="0"/>
        <w:ind w:left="0"/>
        <w:jc w:val="both"/>
      </w:pPr>
      <w:r>
        <w:rPr>
          <w:rFonts w:ascii="Times New Roman"/>
          <w:b w:val="false"/>
          <w:i w:val="false"/>
          <w:color w:val="000000"/>
          <w:sz w:val="28"/>
        </w:rPr>
        <w:t>
      33) БӨА және аспаптарды тексеру сынақтарын орындау:</w:t>
      </w:r>
    </w:p>
    <w:p>
      <w:pPr>
        <w:spacing w:after="0"/>
        <w:ind w:left="0"/>
        <w:jc w:val="both"/>
      </w:pPr>
      <w:r>
        <w:rPr>
          <w:rFonts w:ascii="Times New Roman"/>
          <w:b w:val="false"/>
          <w:i w:val="false"/>
          <w:color w:val="000000"/>
          <w:sz w:val="28"/>
        </w:rPr>
        <w:t>
      34) Мәліметтер:</w:t>
      </w:r>
    </w:p>
    <w:p>
      <w:pPr>
        <w:spacing w:after="0"/>
        <w:ind w:left="0"/>
        <w:jc w:val="both"/>
      </w:pPr>
      <w:r>
        <w:rPr>
          <w:rFonts w:ascii="Times New Roman"/>
          <w:b w:val="false"/>
          <w:i w:val="false"/>
          <w:color w:val="000000"/>
          <w:sz w:val="28"/>
        </w:rPr>
        <w:t>
      - су торабы құрылысының гидротехникалық бөлігіне, электро-техникалық және гидрокүш жабдығына бақылау мен зерттеуді ұйымдастыру және жүргізу туралы:</w:t>
      </w:r>
    </w:p>
    <w:p>
      <w:pPr>
        <w:spacing w:after="0"/>
        <w:ind w:left="0"/>
        <w:jc w:val="both"/>
      </w:pPr>
      <w:r>
        <w:rPr>
          <w:rFonts w:ascii="Times New Roman"/>
          <w:b w:val="false"/>
          <w:i w:val="false"/>
          <w:color w:val="000000"/>
          <w:sz w:val="28"/>
        </w:rPr>
        <w:t xml:space="preserve">
      - нормативтік құжаттармен, әдістемелік ұсынымдармен, оқу құралдармен жасақталғандығы туралы: </w:t>
      </w:r>
    </w:p>
    <w:p>
      <w:pPr>
        <w:spacing w:after="0"/>
        <w:ind w:left="0"/>
        <w:jc w:val="both"/>
      </w:pPr>
      <w:r>
        <w:rPr>
          <w:rFonts w:ascii="Times New Roman"/>
          <w:b w:val="false"/>
          <w:i w:val="false"/>
          <w:color w:val="000000"/>
          <w:sz w:val="28"/>
        </w:rPr>
        <w:t>
      - заттай бақылау жүргізу бойынша нұсқаулармен жасақталғандығы туралы:</w:t>
      </w:r>
    </w:p>
    <w:p>
      <w:pPr>
        <w:spacing w:after="0"/>
        <w:ind w:left="0"/>
        <w:jc w:val="both"/>
      </w:pPr>
      <w:r>
        <w:rPr>
          <w:rFonts w:ascii="Times New Roman"/>
          <w:b w:val="false"/>
          <w:i w:val="false"/>
          <w:color w:val="000000"/>
          <w:sz w:val="28"/>
        </w:rPr>
        <w:t>
      - өлшеу жабдықтарымен жасақталғандығы туралы:</w:t>
      </w:r>
    </w:p>
    <w:p>
      <w:pPr>
        <w:spacing w:after="0"/>
        <w:ind w:left="0"/>
        <w:jc w:val="both"/>
      </w:pPr>
      <w:r>
        <w:rPr>
          <w:rFonts w:ascii="Times New Roman"/>
          <w:b w:val="false"/>
          <w:i w:val="false"/>
          <w:color w:val="000000"/>
          <w:sz w:val="28"/>
        </w:rPr>
        <w:t>
      35) Бекітілген талаптарына сәйкес бақылаулар мен зерттеулер бойынша атқару құжаттамасын жүргізу:</w:t>
      </w:r>
    </w:p>
    <w:p>
      <w:pPr>
        <w:spacing w:after="0"/>
        <w:ind w:left="0"/>
        <w:jc w:val="both"/>
      </w:pPr>
      <w:r>
        <w:rPr>
          <w:rFonts w:ascii="Times New Roman"/>
          <w:b w:val="false"/>
          <w:i w:val="false"/>
          <w:color w:val="000000"/>
          <w:sz w:val="28"/>
        </w:rPr>
        <w:t>
      36) КГТҚ техникалық жағдайын пайдаланушы ұйымның бақылау туралы мәліметтер:</w:t>
      </w:r>
    </w:p>
    <w:p>
      <w:pPr>
        <w:spacing w:after="0"/>
        <w:ind w:left="0"/>
        <w:jc w:val="both"/>
      </w:pPr>
      <w:r>
        <w:rPr>
          <w:rFonts w:ascii="Times New Roman"/>
          <w:b w:val="false"/>
          <w:i w:val="false"/>
          <w:color w:val="000000"/>
          <w:sz w:val="28"/>
        </w:rPr>
        <w:t>
      37) Құрылыс жағдайының көрсеткіштері және пайдалану шарттары бойынша (кіммен және қашан әзірленген) құрылыс қауіпсіздігі критерийлерінің бекітілген мәнінің болуы:</w:t>
      </w:r>
    </w:p>
    <w:p>
      <w:pPr>
        <w:spacing w:after="0"/>
        <w:ind w:left="0"/>
        <w:jc w:val="both"/>
      </w:pPr>
      <w:r>
        <w:rPr>
          <w:rFonts w:ascii="Times New Roman"/>
          <w:b w:val="false"/>
          <w:i w:val="false"/>
          <w:color w:val="000000"/>
          <w:sz w:val="28"/>
        </w:rPr>
        <w:t>
      38) Мамандандырылған ғылыми-зерттеу және жобалау-құрастыру ұйымдарының зерттеу жүргізуі.</w:t>
      </w:r>
    </w:p>
    <w:bookmarkStart w:name="z218" w:id="213"/>
    <w:p>
      <w:pPr>
        <w:spacing w:after="0"/>
        <w:ind w:left="0"/>
        <w:jc w:val="both"/>
      </w:pPr>
      <w:r>
        <w:rPr>
          <w:rFonts w:ascii="Times New Roman"/>
          <w:b w:val="false"/>
          <w:i w:val="false"/>
          <w:color w:val="000000"/>
          <w:sz w:val="28"/>
        </w:rPr>
        <w:t xml:space="preserve">
      </w:t>
      </w:r>
      <w:r>
        <w:rPr>
          <w:rFonts w:ascii="Times New Roman"/>
          <w:b/>
          <w:i w:val="false"/>
          <w:color w:val="000000"/>
          <w:sz w:val="28"/>
        </w:rPr>
        <w:t>8. КГТҚ ТЕХНИКАЛЫҚ ЖАЙ-КҮЙІ</w:t>
      </w:r>
    </w:p>
    <w:bookmarkEnd w:id="213"/>
    <w:p>
      <w:pPr>
        <w:spacing w:after="0"/>
        <w:ind w:left="0"/>
        <w:jc w:val="both"/>
      </w:pPr>
      <w:r>
        <w:rPr>
          <w:rFonts w:ascii="Times New Roman"/>
          <w:b w:val="false"/>
          <w:i w:val="false"/>
          <w:color w:val="000000"/>
          <w:sz w:val="28"/>
        </w:rPr>
        <w:t>
      Пайдаланушы ұйым жүргізетін бақылаулар мен зерттеулер негізінде, комиссия жұмысының қорытындысы және арнайы ғылыми-зерттеу және жобалау-құрастыру ұйымдарының зерттеу материалдары бойынша үнемі өткізілетін бақылаулар мен зерттеулер қорытындысымен салыстырғанда, КГТҚ және олардың жабдықтарының нақты техникалық жай-күйі туралы мәліметтер келтіріледі, атап айтқанда:</w:t>
      </w:r>
    </w:p>
    <w:p>
      <w:pPr>
        <w:spacing w:after="0"/>
        <w:ind w:left="0"/>
        <w:jc w:val="both"/>
      </w:pPr>
      <w:r>
        <w:rPr>
          <w:rFonts w:ascii="Times New Roman"/>
          <w:b w:val="false"/>
          <w:i w:val="false"/>
          <w:color w:val="000000"/>
          <w:sz w:val="28"/>
        </w:rPr>
        <w:t>
      39) КГТҚ бөгетінің, бастары мен қабырғаларының нақты белгілері:</w:t>
      </w:r>
    </w:p>
    <w:p>
      <w:pPr>
        <w:spacing w:after="0"/>
        <w:ind w:left="0"/>
        <w:jc w:val="both"/>
      </w:pPr>
      <w:r>
        <w:rPr>
          <w:rFonts w:ascii="Times New Roman"/>
          <w:b w:val="false"/>
          <w:i w:val="false"/>
          <w:color w:val="000000"/>
          <w:sz w:val="28"/>
        </w:rPr>
        <w:t>
      40) Шөгу сипаты және олардың қарқындылығы:</w:t>
      </w:r>
    </w:p>
    <w:p>
      <w:pPr>
        <w:spacing w:after="0"/>
        <w:ind w:left="0"/>
        <w:jc w:val="both"/>
      </w:pPr>
      <w:r>
        <w:rPr>
          <w:rFonts w:ascii="Times New Roman"/>
          <w:b w:val="false"/>
          <w:i w:val="false"/>
          <w:color w:val="000000"/>
          <w:sz w:val="28"/>
        </w:rPr>
        <w:t>
      41) КГТҚ бөгетінің, бастары мен қабырғаларының шөгуінің максималды әркелкілігі:</w:t>
      </w:r>
    </w:p>
    <w:p>
      <w:pPr>
        <w:spacing w:after="0"/>
        <w:ind w:left="0"/>
        <w:jc w:val="both"/>
      </w:pPr>
      <w:r>
        <w:rPr>
          <w:rFonts w:ascii="Times New Roman"/>
          <w:b w:val="false"/>
          <w:i w:val="false"/>
          <w:color w:val="000000"/>
          <w:sz w:val="28"/>
        </w:rPr>
        <w:t>
      42) Камера қабырғаларының көлденең ауысуы, олардың сипаты және қарқындылығы:</w:t>
      </w:r>
    </w:p>
    <w:p>
      <w:pPr>
        <w:spacing w:after="0"/>
        <w:ind w:left="0"/>
        <w:jc w:val="both"/>
      </w:pPr>
      <w:r>
        <w:rPr>
          <w:rFonts w:ascii="Times New Roman"/>
          <w:b w:val="false"/>
          <w:i w:val="false"/>
          <w:color w:val="000000"/>
          <w:sz w:val="28"/>
        </w:rPr>
        <w:t>
      43) Шлюздің төменгі басының төменгі бъеф жағына қарай көлденең ауысуын бақылау бойынша мәліметтер:</w:t>
      </w:r>
    </w:p>
    <w:p>
      <w:pPr>
        <w:spacing w:after="0"/>
        <w:ind w:left="0"/>
        <w:jc w:val="both"/>
      </w:pPr>
      <w:r>
        <w:rPr>
          <w:rFonts w:ascii="Times New Roman"/>
          <w:b w:val="false"/>
          <w:i w:val="false"/>
          <w:color w:val="000000"/>
          <w:sz w:val="28"/>
        </w:rPr>
        <w:t>
      44) КГТҚ бөгетінің, бастары мен қабырғаларының, бетон түбінің жағдайы:</w:t>
      </w:r>
    </w:p>
    <w:p>
      <w:pPr>
        <w:spacing w:after="0"/>
        <w:ind w:left="0"/>
        <w:jc w:val="both"/>
      </w:pPr>
      <w:r>
        <w:rPr>
          <w:rFonts w:ascii="Times New Roman"/>
          <w:b w:val="false"/>
          <w:i w:val="false"/>
          <w:color w:val="000000"/>
          <w:sz w:val="28"/>
        </w:rPr>
        <w:t>
      45) КГТҚ жармасы мен қақпасы салынатын көлденең және тігінен нығыздалуының штрабтық бетонының жай-күйі;</w:t>
      </w:r>
    </w:p>
    <w:p>
      <w:pPr>
        <w:spacing w:after="0"/>
        <w:ind w:left="0"/>
        <w:jc w:val="both"/>
      </w:pPr>
      <w:r>
        <w:rPr>
          <w:rFonts w:ascii="Times New Roman"/>
          <w:b w:val="false"/>
          <w:i w:val="false"/>
          <w:color w:val="000000"/>
          <w:sz w:val="28"/>
        </w:rPr>
        <w:t>
      46) Қақпа мен жарманың салынатын тірек бөлігі штрабтық бетонының жай-күйі;</w:t>
      </w:r>
    </w:p>
    <w:p>
      <w:pPr>
        <w:spacing w:after="0"/>
        <w:ind w:left="0"/>
        <w:jc w:val="both"/>
      </w:pPr>
      <w:r>
        <w:rPr>
          <w:rFonts w:ascii="Times New Roman"/>
          <w:b w:val="false"/>
          <w:i w:val="false"/>
          <w:color w:val="000000"/>
          <w:sz w:val="28"/>
        </w:rPr>
        <w:t>
      47) Температуралық-шөгінді жіктердің кілтегінің жай-күйі;</w:t>
      </w:r>
    </w:p>
    <w:p>
      <w:pPr>
        <w:spacing w:after="0"/>
        <w:ind w:left="0"/>
        <w:jc w:val="both"/>
      </w:pPr>
      <w:r>
        <w:rPr>
          <w:rFonts w:ascii="Times New Roman"/>
          <w:b w:val="false"/>
          <w:i w:val="false"/>
          <w:color w:val="000000"/>
          <w:sz w:val="28"/>
        </w:rPr>
        <w:t>
      48) Температуралық-шөгінді жіктерді ашу;</w:t>
      </w:r>
    </w:p>
    <w:p>
      <w:pPr>
        <w:spacing w:after="0"/>
        <w:ind w:left="0"/>
        <w:jc w:val="both"/>
      </w:pPr>
      <w:r>
        <w:rPr>
          <w:rFonts w:ascii="Times New Roman"/>
          <w:b w:val="false"/>
          <w:i w:val="false"/>
          <w:color w:val="000000"/>
          <w:sz w:val="28"/>
        </w:rPr>
        <w:t>
      49) Жоғарғы және төменгі бъефтегі судың нақы максималды деңгейі:</w:t>
      </w:r>
    </w:p>
    <w:p>
      <w:pPr>
        <w:spacing w:after="0"/>
        <w:ind w:left="0"/>
        <w:jc w:val="both"/>
      </w:pPr>
      <w:r>
        <w:rPr>
          <w:rFonts w:ascii="Times New Roman"/>
          <w:b w:val="false"/>
          <w:i w:val="false"/>
          <w:color w:val="000000"/>
          <w:sz w:val="28"/>
        </w:rPr>
        <w:t>
      50) Іріктеу және дренаждық қондырғылардың жұмысы;</w:t>
      </w:r>
    </w:p>
    <w:p>
      <w:pPr>
        <w:spacing w:after="0"/>
        <w:ind w:left="0"/>
        <w:jc w:val="both"/>
      </w:pPr>
      <w:r>
        <w:rPr>
          <w:rFonts w:ascii="Times New Roman"/>
          <w:b w:val="false"/>
          <w:i w:val="false"/>
          <w:color w:val="000000"/>
          <w:sz w:val="28"/>
        </w:rPr>
        <w:t>
      51) Шлюз бастары мен қабырғаларын қайырмалы төсеуінің жай-күйі;</w:t>
      </w:r>
    </w:p>
    <w:p>
      <w:pPr>
        <w:spacing w:after="0"/>
        <w:ind w:left="0"/>
        <w:jc w:val="both"/>
      </w:pPr>
      <w:r>
        <w:rPr>
          <w:rFonts w:ascii="Times New Roman"/>
          <w:b w:val="false"/>
          <w:i w:val="false"/>
          <w:color w:val="000000"/>
          <w:sz w:val="28"/>
        </w:rPr>
        <w:t>
      52) Понур мен рисберм жай-күйі;</w:t>
      </w:r>
    </w:p>
    <w:p>
      <w:pPr>
        <w:spacing w:after="0"/>
        <w:ind w:left="0"/>
        <w:jc w:val="both"/>
      </w:pPr>
      <w:r>
        <w:rPr>
          <w:rFonts w:ascii="Times New Roman"/>
          <w:b w:val="false"/>
          <w:i w:val="false"/>
          <w:color w:val="000000"/>
          <w:sz w:val="28"/>
        </w:rPr>
        <w:t>
      53) Жарма мен қақпаның, олардың тірек құрылымдарының және төсеме бөліктерінің жай-күйі;</w:t>
      </w:r>
    </w:p>
    <w:p>
      <w:pPr>
        <w:spacing w:after="0"/>
        <w:ind w:left="0"/>
        <w:jc w:val="both"/>
      </w:pPr>
      <w:r>
        <w:rPr>
          <w:rFonts w:ascii="Times New Roman"/>
          <w:b w:val="false"/>
          <w:i w:val="false"/>
          <w:color w:val="000000"/>
          <w:sz w:val="28"/>
        </w:rPr>
        <w:t>
      54) Жарма мен қақпа тығыздауышының жай-күйі;</w:t>
      </w:r>
    </w:p>
    <w:p>
      <w:pPr>
        <w:spacing w:after="0"/>
        <w:ind w:left="0"/>
        <w:jc w:val="both"/>
      </w:pPr>
      <w:r>
        <w:rPr>
          <w:rFonts w:ascii="Times New Roman"/>
          <w:b w:val="false"/>
          <w:i w:val="false"/>
          <w:color w:val="000000"/>
          <w:sz w:val="28"/>
        </w:rPr>
        <w:t>
      55) Резервтік энергия қуат көзінің бар болуы;</w:t>
      </w:r>
    </w:p>
    <w:p>
      <w:pPr>
        <w:spacing w:after="0"/>
        <w:ind w:left="0"/>
        <w:jc w:val="both"/>
      </w:pPr>
      <w:r>
        <w:rPr>
          <w:rFonts w:ascii="Times New Roman"/>
          <w:b w:val="false"/>
          <w:i w:val="false"/>
          <w:color w:val="000000"/>
          <w:sz w:val="28"/>
        </w:rPr>
        <w:t>
      56) Жарма мен қақпа жетегі механикалық жабдықтарының жай-күйі;</w:t>
      </w:r>
    </w:p>
    <w:p>
      <w:pPr>
        <w:spacing w:after="0"/>
        <w:ind w:left="0"/>
        <w:jc w:val="both"/>
      </w:pPr>
      <w:r>
        <w:rPr>
          <w:rFonts w:ascii="Times New Roman"/>
          <w:b w:val="false"/>
          <w:i w:val="false"/>
          <w:color w:val="000000"/>
          <w:sz w:val="28"/>
        </w:rPr>
        <w:t>
      57) Күш беретін электр жабдықтарының және оны жабдықтайтын кабельдердің жай-күйі;</w:t>
      </w:r>
    </w:p>
    <w:p>
      <w:pPr>
        <w:spacing w:after="0"/>
        <w:ind w:left="0"/>
        <w:jc w:val="both"/>
      </w:pPr>
      <w:r>
        <w:rPr>
          <w:rFonts w:ascii="Times New Roman"/>
          <w:b w:val="false"/>
          <w:i w:val="false"/>
          <w:color w:val="000000"/>
          <w:sz w:val="28"/>
        </w:rPr>
        <w:t>
      58) Шлюзді басқару жүйесін блокадалау жай-күйі;</w:t>
      </w:r>
    </w:p>
    <w:p>
      <w:pPr>
        <w:spacing w:after="0"/>
        <w:ind w:left="0"/>
        <w:jc w:val="both"/>
      </w:pPr>
      <w:r>
        <w:rPr>
          <w:rFonts w:ascii="Times New Roman"/>
          <w:b w:val="false"/>
          <w:i w:val="false"/>
          <w:color w:val="000000"/>
          <w:sz w:val="28"/>
        </w:rPr>
        <w:t>
      59) Өрт сөндіру құралдарының болуы;</w:t>
      </w:r>
    </w:p>
    <w:p>
      <w:pPr>
        <w:spacing w:after="0"/>
        <w:ind w:left="0"/>
        <w:jc w:val="both"/>
      </w:pPr>
      <w:r>
        <w:rPr>
          <w:rFonts w:ascii="Times New Roman"/>
          <w:b w:val="false"/>
          <w:i w:val="false"/>
          <w:color w:val="000000"/>
          <w:sz w:val="28"/>
        </w:rPr>
        <w:t>
      60) Құрылыстар мен жабдықтардың жай-күйі туралы басқа да деректер, оларға сілтеме қауіпсіздік белгілерінде бар;</w:t>
      </w:r>
    </w:p>
    <w:p>
      <w:pPr>
        <w:spacing w:after="0"/>
        <w:ind w:left="0"/>
        <w:jc w:val="both"/>
      </w:pPr>
      <w:r>
        <w:rPr>
          <w:rFonts w:ascii="Times New Roman"/>
          <w:b w:val="false"/>
          <w:i w:val="false"/>
          <w:color w:val="000000"/>
          <w:sz w:val="28"/>
        </w:rPr>
        <w:t>
      61) Жер астындағы бөгет пен дамбаның техникалық жағдайы сипатталған кезде:</w:t>
      </w:r>
    </w:p>
    <w:p>
      <w:pPr>
        <w:spacing w:after="0"/>
        <w:ind w:left="0"/>
        <w:jc w:val="both"/>
      </w:pPr>
      <w:r>
        <w:rPr>
          <w:rFonts w:ascii="Times New Roman"/>
          <w:b w:val="false"/>
          <w:i w:val="false"/>
          <w:color w:val="000000"/>
          <w:sz w:val="28"/>
        </w:rPr>
        <w:t>
      - бөгет пен дамбаның жоғарғы бөлігінің нақты минималды белгісі;</w:t>
      </w:r>
    </w:p>
    <w:p>
      <w:pPr>
        <w:spacing w:after="0"/>
        <w:ind w:left="0"/>
        <w:jc w:val="both"/>
      </w:pPr>
      <w:r>
        <w:rPr>
          <w:rFonts w:ascii="Times New Roman"/>
          <w:b w:val="false"/>
          <w:i w:val="false"/>
          <w:color w:val="000000"/>
          <w:sz w:val="28"/>
        </w:rPr>
        <w:t>
      - шөгу сипаты мен олардың қарқындылығы;</w:t>
      </w:r>
    </w:p>
    <w:p>
      <w:pPr>
        <w:spacing w:after="0"/>
        <w:ind w:left="0"/>
        <w:jc w:val="both"/>
      </w:pPr>
      <w:r>
        <w:rPr>
          <w:rFonts w:ascii="Times New Roman"/>
          <w:b w:val="false"/>
          <w:i w:val="false"/>
          <w:color w:val="000000"/>
          <w:sz w:val="28"/>
        </w:rPr>
        <w:t>
      - жоғарғы бъефтегі су деңгейінің максималды белгісі және төменгі бъефтегі су деңгейінің минималды белгісі (жобалық және нақты);</w:t>
      </w:r>
    </w:p>
    <w:p>
      <w:pPr>
        <w:spacing w:after="0"/>
        <w:ind w:left="0"/>
        <w:jc w:val="both"/>
      </w:pPr>
      <w:r>
        <w:rPr>
          <w:rFonts w:ascii="Times New Roman"/>
          <w:b w:val="false"/>
          <w:i w:val="false"/>
          <w:color w:val="000000"/>
          <w:sz w:val="28"/>
        </w:rPr>
        <w:t>
      - жоғарыдағы құлама тіреуіш жағдайы;</w:t>
      </w:r>
    </w:p>
    <w:p>
      <w:pPr>
        <w:spacing w:after="0"/>
        <w:ind w:left="0"/>
        <w:jc w:val="both"/>
      </w:pPr>
      <w:r>
        <w:rPr>
          <w:rFonts w:ascii="Times New Roman"/>
          <w:b w:val="false"/>
          <w:i w:val="false"/>
          <w:color w:val="000000"/>
          <w:sz w:val="28"/>
        </w:rPr>
        <w:t>
      - төмендегі құлама тіреуіш жағдайы;</w:t>
      </w:r>
    </w:p>
    <w:p>
      <w:pPr>
        <w:spacing w:after="0"/>
        <w:ind w:left="0"/>
        <w:jc w:val="both"/>
      </w:pPr>
      <w:r>
        <w:rPr>
          <w:rFonts w:ascii="Times New Roman"/>
          <w:b w:val="false"/>
          <w:i w:val="false"/>
          <w:color w:val="000000"/>
          <w:sz w:val="28"/>
        </w:rPr>
        <w:t>
      - дренаждық призма мен дренаждық кювет жағдайы;</w:t>
      </w:r>
    </w:p>
    <w:p>
      <w:pPr>
        <w:spacing w:after="0"/>
        <w:ind w:left="0"/>
        <w:jc w:val="both"/>
      </w:pPr>
      <w:r>
        <w:rPr>
          <w:rFonts w:ascii="Times New Roman"/>
          <w:b w:val="false"/>
          <w:i w:val="false"/>
          <w:color w:val="000000"/>
          <w:sz w:val="28"/>
        </w:rPr>
        <w:t>
      - іріктеу режимі;</w:t>
      </w:r>
    </w:p>
    <w:p>
      <w:pPr>
        <w:spacing w:after="0"/>
        <w:ind w:left="0"/>
        <w:jc w:val="both"/>
      </w:pPr>
      <w:r>
        <w:rPr>
          <w:rFonts w:ascii="Times New Roman"/>
          <w:b w:val="false"/>
          <w:i w:val="false"/>
          <w:color w:val="000000"/>
          <w:sz w:val="28"/>
        </w:rPr>
        <w:t>
      - төмендегі құлама бетінің өзгеруі;</w:t>
      </w:r>
    </w:p>
    <w:p>
      <w:pPr>
        <w:spacing w:after="0"/>
        <w:ind w:left="0"/>
        <w:jc w:val="both"/>
      </w:pPr>
      <w:r>
        <w:rPr>
          <w:rFonts w:ascii="Times New Roman"/>
          <w:b w:val="false"/>
          <w:i w:val="false"/>
          <w:color w:val="000000"/>
          <w:sz w:val="28"/>
        </w:rPr>
        <w:t>
      - бөгет пен дамбаның жағдайы туралы басқа да деректер көрсетіледі, оларға сілтеме қауіпсіздік белгілерінде бар;</w:t>
      </w:r>
    </w:p>
    <w:p>
      <w:pPr>
        <w:spacing w:after="0"/>
        <w:ind w:left="0"/>
        <w:jc w:val="both"/>
      </w:pPr>
      <w:r>
        <w:rPr>
          <w:rFonts w:ascii="Times New Roman"/>
          <w:b w:val="false"/>
          <w:i w:val="false"/>
          <w:color w:val="000000"/>
          <w:sz w:val="28"/>
        </w:rPr>
        <w:t xml:space="preserve">
      62) Бетондық бөгеттің техникалық жағдайы сипатталған кезде: </w:t>
      </w:r>
    </w:p>
    <w:p>
      <w:pPr>
        <w:spacing w:after="0"/>
        <w:ind w:left="0"/>
        <w:jc w:val="both"/>
      </w:pPr>
      <w:r>
        <w:rPr>
          <w:rFonts w:ascii="Times New Roman"/>
          <w:b w:val="false"/>
          <w:i w:val="false"/>
          <w:color w:val="000000"/>
          <w:sz w:val="28"/>
        </w:rPr>
        <w:t>
      - бөгет жоғарғы бөлігінің нақты минималды белгісі;</w:t>
      </w:r>
    </w:p>
    <w:p>
      <w:pPr>
        <w:spacing w:after="0"/>
        <w:ind w:left="0"/>
        <w:jc w:val="both"/>
      </w:pPr>
      <w:r>
        <w:rPr>
          <w:rFonts w:ascii="Times New Roman"/>
          <w:b w:val="false"/>
          <w:i w:val="false"/>
          <w:color w:val="000000"/>
          <w:sz w:val="28"/>
        </w:rPr>
        <w:t>
      - шөгу сипаты мен олардың қарқындылығы;</w:t>
      </w:r>
    </w:p>
    <w:p>
      <w:pPr>
        <w:spacing w:after="0"/>
        <w:ind w:left="0"/>
        <w:jc w:val="both"/>
      </w:pPr>
      <w:r>
        <w:rPr>
          <w:rFonts w:ascii="Times New Roman"/>
          <w:b w:val="false"/>
          <w:i w:val="false"/>
          <w:color w:val="000000"/>
          <w:sz w:val="28"/>
        </w:rPr>
        <w:t>
      - жеке секциялар шөгуінің әркелкілігі;</w:t>
      </w:r>
    </w:p>
    <w:p>
      <w:pPr>
        <w:spacing w:after="0"/>
        <w:ind w:left="0"/>
        <w:jc w:val="both"/>
      </w:pPr>
      <w:r>
        <w:rPr>
          <w:rFonts w:ascii="Times New Roman"/>
          <w:b w:val="false"/>
          <w:i w:val="false"/>
          <w:color w:val="000000"/>
          <w:sz w:val="28"/>
        </w:rPr>
        <w:t>
      - жоғарғы бъефтегі су деңгейінің максималды белгісі және төменгі бъефтегі су деңгейінің минималды белгісі (жобалық және нақты);</w:t>
      </w:r>
    </w:p>
    <w:p>
      <w:pPr>
        <w:spacing w:after="0"/>
        <w:ind w:left="0"/>
        <w:jc w:val="both"/>
      </w:pPr>
      <w:r>
        <w:rPr>
          <w:rFonts w:ascii="Times New Roman"/>
          <w:b w:val="false"/>
          <w:i w:val="false"/>
          <w:color w:val="000000"/>
          <w:sz w:val="28"/>
        </w:rPr>
        <w:t>
      - секциялардың көлденең ауысуы туралы деректер;</w:t>
      </w:r>
    </w:p>
    <w:p>
      <w:pPr>
        <w:spacing w:after="0"/>
        <w:ind w:left="0"/>
        <w:jc w:val="both"/>
      </w:pPr>
      <w:r>
        <w:rPr>
          <w:rFonts w:ascii="Times New Roman"/>
          <w:b w:val="false"/>
          <w:i w:val="false"/>
          <w:color w:val="000000"/>
          <w:sz w:val="28"/>
        </w:rPr>
        <w:t>
      - температуралық-шөгінді жіктердің жай-күйі;</w:t>
      </w:r>
    </w:p>
    <w:p>
      <w:pPr>
        <w:spacing w:after="0"/>
        <w:ind w:left="0"/>
        <w:jc w:val="both"/>
      </w:pPr>
      <w:r>
        <w:rPr>
          <w:rFonts w:ascii="Times New Roman"/>
          <w:b w:val="false"/>
          <w:i w:val="false"/>
          <w:color w:val="000000"/>
          <w:sz w:val="28"/>
        </w:rPr>
        <w:t>
      - іріктеу режимі;</w:t>
      </w:r>
    </w:p>
    <w:p>
      <w:pPr>
        <w:spacing w:after="0"/>
        <w:ind w:left="0"/>
        <w:jc w:val="both"/>
      </w:pPr>
      <w:r>
        <w:rPr>
          <w:rFonts w:ascii="Times New Roman"/>
          <w:b w:val="false"/>
          <w:i w:val="false"/>
          <w:color w:val="000000"/>
          <w:sz w:val="28"/>
        </w:rPr>
        <w:t>
      - понур мен рисберм жай-күйі;</w:t>
      </w:r>
    </w:p>
    <w:p>
      <w:pPr>
        <w:spacing w:after="0"/>
        <w:ind w:left="0"/>
        <w:jc w:val="both"/>
      </w:pPr>
      <w:r>
        <w:rPr>
          <w:rFonts w:ascii="Times New Roman"/>
          <w:b w:val="false"/>
          <w:i w:val="false"/>
          <w:color w:val="000000"/>
          <w:sz w:val="28"/>
        </w:rPr>
        <w:t>
      - бетонның, әсіресе жарма мен қоршау тіреуінің аймағындағы бетонның жай-күйі;</w:t>
      </w:r>
    </w:p>
    <w:p>
      <w:pPr>
        <w:spacing w:after="0"/>
        <w:ind w:left="0"/>
        <w:jc w:val="both"/>
      </w:pPr>
      <w:r>
        <w:rPr>
          <w:rFonts w:ascii="Times New Roman"/>
          <w:b w:val="false"/>
          <w:i w:val="false"/>
          <w:color w:val="000000"/>
          <w:sz w:val="28"/>
        </w:rPr>
        <w:t xml:space="preserve">
      - жармалардың, қоршаулар мен жетек механизмдердің жай-күйі; </w:t>
      </w:r>
    </w:p>
    <w:p>
      <w:pPr>
        <w:spacing w:after="0"/>
        <w:ind w:left="0"/>
        <w:jc w:val="both"/>
      </w:pPr>
      <w:r>
        <w:rPr>
          <w:rFonts w:ascii="Times New Roman"/>
          <w:b w:val="false"/>
          <w:i w:val="false"/>
          <w:color w:val="000000"/>
          <w:sz w:val="28"/>
        </w:rPr>
        <w:t>
      - энергия қуат көзінің жай-күйі;</w:t>
      </w:r>
    </w:p>
    <w:p>
      <w:pPr>
        <w:spacing w:after="0"/>
        <w:ind w:left="0"/>
        <w:jc w:val="both"/>
      </w:pPr>
      <w:r>
        <w:rPr>
          <w:rFonts w:ascii="Times New Roman"/>
          <w:b w:val="false"/>
          <w:i w:val="false"/>
          <w:color w:val="000000"/>
          <w:sz w:val="28"/>
        </w:rPr>
        <w:t>
      - электр жабдықтарының және оны жабдықтайтын кабельдердің жай-күйі;</w:t>
      </w:r>
    </w:p>
    <w:p>
      <w:pPr>
        <w:spacing w:after="0"/>
        <w:ind w:left="0"/>
        <w:jc w:val="both"/>
      </w:pPr>
      <w:r>
        <w:rPr>
          <w:rFonts w:ascii="Times New Roman"/>
          <w:b w:val="false"/>
          <w:i w:val="false"/>
          <w:color w:val="000000"/>
          <w:sz w:val="28"/>
        </w:rPr>
        <w:t>
      - жағалық жер астындағы жанасудың жай-күйі;</w:t>
      </w:r>
    </w:p>
    <w:p>
      <w:pPr>
        <w:spacing w:after="0"/>
        <w:ind w:left="0"/>
        <w:jc w:val="both"/>
      </w:pPr>
      <w:r>
        <w:rPr>
          <w:rFonts w:ascii="Times New Roman"/>
          <w:b w:val="false"/>
          <w:i w:val="false"/>
          <w:color w:val="000000"/>
          <w:sz w:val="28"/>
        </w:rPr>
        <w:t>
      - бетондық бөгеттің жағдайы туралы басқа да деректер көрсетіледі, оларға сілтеме қауіпсіздік белгілерінде жай-күйі;</w:t>
      </w:r>
    </w:p>
    <w:p>
      <w:pPr>
        <w:spacing w:after="0"/>
        <w:ind w:left="0"/>
        <w:jc w:val="both"/>
      </w:pPr>
      <w:r>
        <w:rPr>
          <w:rFonts w:ascii="Times New Roman"/>
          <w:b w:val="false"/>
          <w:i w:val="false"/>
          <w:color w:val="000000"/>
          <w:sz w:val="28"/>
        </w:rPr>
        <w:t>
      63) Кеме өткізуді 72 сағаттан артық уақытқа тоқтатуға әкеліп соқтырған авария ретінде бағаланған көлік оқиғасының себептері мен сипаты:</w:t>
      </w:r>
    </w:p>
    <w:bookmarkStart w:name="z219" w:id="214"/>
    <w:p>
      <w:pPr>
        <w:spacing w:after="0"/>
        <w:ind w:left="0"/>
        <w:jc w:val="both"/>
      </w:pPr>
      <w:r>
        <w:rPr>
          <w:rFonts w:ascii="Times New Roman"/>
          <w:b w:val="false"/>
          <w:i w:val="false"/>
          <w:color w:val="000000"/>
          <w:sz w:val="28"/>
        </w:rPr>
        <w:t xml:space="preserve">
      </w:t>
      </w:r>
      <w:r>
        <w:rPr>
          <w:rFonts w:ascii="Times New Roman"/>
          <w:b/>
          <w:i w:val="false"/>
          <w:color w:val="000000"/>
          <w:sz w:val="28"/>
        </w:rPr>
        <w:t>9. КГТҚ ҚАУІПСІЗДІГІН ТЕКСЕРУ АКТІСІНІҢ ҰСЫНЫСТАРЫН ЖӘНЕ ҚАДАҒАЛАУ ОРГАНЫНЫҢ ҰЙҒАРЫМЫН ОРЫНДАУ</w:t>
      </w:r>
    </w:p>
    <w:bookmarkEnd w:id="214"/>
    <w:p>
      <w:pPr>
        <w:spacing w:after="0"/>
        <w:ind w:left="0"/>
        <w:jc w:val="both"/>
      </w:pPr>
      <w:r>
        <w:rPr>
          <w:rFonts w:ascii="Times New Roman"/>
          <w:b w:val="false"/>
          <w:i w:val="false"/>
          <w:color w:val="000000"/>
          <w:sz w:val="28"/>
        </w:rPr>
        <w:t>
      Өткен тексеру мезгілінен бастағандағы аралықта ұсыныстарды орындау туралы мәліметтер және КГТҚ қауіпсіздігін қадағалау органдарының ұйғарымдары туралы деректер келтіріледі.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0" w:id="215"/>
    <w:p>
      <w:pPr>
        <w:spacing w:after="0"/>
        <w:ind w:left="0"/>
        <w:jc w:val="both"/>
      </w:pPr>
      <w:r>
        <w:rPr>
          <w:rFonts w:ascii="Times New Roman"/>
          <w:b w:val="false"/>
          <w:i w:val="false"/>
          <w:color w:val="000000"/>
          <w:sz w:val="28"/>
        </w:rPr>
        <w:t xml:space="preserve">
      </w:t>
      </w:r>
      <w:r>
        <w:rPr>
          <w:rFonts w:ascii="Times New Roman"/>
          <w:b/>
          <w:i w:val="false"/>
          <w:color w:val="000000"/>
          <w:sz w:val="28"/>
        </w:rPr>
        <w:t>10. ТӨТЕНШЕ ЖАҒДАЙЛАРДЫ ОҚШАУЛАУҒА ЖӘНЕ ЖОЮҒА, КГТҚ АВАРИЯ КЕЗІНДЕ ХАЛЫҚТЫ ЖӘНЕ АУМАҚТЫ ҚОРҒАУҒА ПАЙДАЛАНУШЫ ҰЙЫМНЫҢ ДАЙЫНДЫҒЫ</w:t>
      </w:r>
    </w:p>
    <w:bookmarkEnd w:id="215"/>
    <w:p>
      <w:pPr>
        <w:spacing w:after="0"/>
        <w:ind w:left="0"/>
        <w:jc w:val="both"/>
      </w:pPr>
      <w:r>
        <w:rPr>
          <w:rFonts w:ascii="Times New Roman"/>
          <w:b w:val="false"/>
          <w:i w:val="false"/>
          <w:color w:val="000000"/>
          <w:sz w:val="28"/>
        </w:rPr>
        <w:t>
      64) Табиғи және техногенді сипаттағы ТЖ алдын алу және жою бойынша іс-әрекет жоспарының болуы.</w:t>
      </w:r>
    </w:p>
    <w:p>
      <w:pPr>
        <w:spacing w:after="0"/>
        <w:ind w:left="0"/>
        <w:jc w:val="both"/>
      </w:pPr>
      <w:r>
        <w:rPr>
          <w:rFonts w:ascii="Times New Roman"/>
          <w:b w:val="false"/>
          <w:i w:val="false"/>
          <w:color w:val="000000"/>
          <w:sz w:val="28"/>
        </w:rPr>
        <w:t>
      65) КГТҚ апаттық жөндеу үшін материалдардың азаймайтын қорының, құрал-саймандардың, жабдықтардың, жинақтаушы бұйымдардың және қосалқы бөлшектердің болуы.</w:t>
      </w:r>
    </w:p>
    <w:p>
      <w:pPr>
        <w:spacing w:after="0"/>
        <w:ind w:left="0"/>
        <w:jc w:val="both"/>
      </w:pPr>
      <w:r>
        <w:rPr>
          <w:rFonts w:ascii="Times New Roman"/>
          <w:b w:val="false"/>
          <w:i w:val="false"/>
          <w:color w:val="000000"/>
          <w:sz w:val="28"/>
        </w:rPr>
        <w:t>
      66) КГТҚ жер бөлу шегіндегі жолдардың, көпірлердің және кіре беріс жолдардың жағдайы, КГТҚ пайдаланушы персоналы үшін авариялық шығуының жай-күйі.</w:t>
      </w:r>
    </w:p>
    <w:p>
      <w:pPr>
        <w:spacing w:after="0"/>
        <w:ind w:left="0"/>
        <w:jc w:val="both"/>
      </w:pPr>
      <w:r>
        <w:rPr>
          <w:rFonts w:ascii="Times New Roman"/>
          <w:b w:val="false"/>
          <w:i w:val="false"/>
          <w:color w:val="000000"/>
          <w:sz w:val="28"/>
        </w:rPr>
        <w:t>
      67) КГТҚ пайдалану бойынша іс-шараларды сапалы орындауға КГТҚ персоналының құрамын, біліктілік дәрежесін және дайындығын бағалау.</w:t>
      </w:r>
    </w:p>
    <w:p>
      <w:pPr>
        <w:spacing w:after="0"/>
        <w:ind w:left="0"/>
        <w:jc w:val="both"/>
      </w:pPr>
      <w:r>
        <w:rPr>
          <w:rFonts w:ascii="Times New Roman"/>
          <w:b w:val="false"/>
          <w:i w:val="false"/>
          <w:color w:val="000000"/>
          <w:sz w:val="28"/>
        </w:rPr>
        <w:t>
      68) Төтенше жағдайлардағы жұмысқа пайдаланушы персоналдың дайындығы.</w:t>
      </w:r>
    </w:p>
    <w:p>
      <w:pPr>
        <w:spacing w:after="0"/>
        <w:ind w:left="0"/>
        <w:jc w:val="both"/>
      </w:pPr>
      <w:r>
        <w:rPr>
          <w:rFonts w:ascii="Times New Roman"/>
          <w:b w:val="false"/>
          <w:i w:val="false"/>
          <w:color w:val="000000"/>
          <w:sz w:val="28"/>
        </w:rPr>
        <w:t>
      69) Авариялық жағдай кезінде КГТҚ персоналымен апаттық байланыстың, судың қысымын тоқтату қондырғысының жарылу қаупі кезінде халықты хабарландырудың жергілікті жүйесінің болуы.</w:t>
      </w:r>
    </w:p>
    <w:p>
      <w:pPr>
        <w:spacing w:after="0"/>
        <w:ind w:left="0"/>
        <w:jc w:val="both"/>
      </w:pPr>
      <w:r>
        <w:rPr>
          <w:rFonts w:ascii="Times New Roman"/>
          <w:b w:val="false"/>
          <w:i w:val="false"/>
          <w:color w:val="000000"/>
          <w:sz w:val="28"/>
        </w:rPr>
        <w:t>
      70) КГТҚ судың қысымын тоқтату қондырғысының жарылуы кезіндегі мүмкін зиянды есептеудің болуы:</w:t>
      </w:r>
    </w:p>
    <w:bookmarkStart w:name="z221" w:id="216"/>
    <w:p>
      <w:pPr>
        <w:spacing w:after="0"/>
        <w:ind w:left="0"/>
        <w:jc w:val="both"/>
      </w:pPr>
      <w:r>
        <w:rPr>
          <w:rFonts w:ascii="Times New Roman"/>
          <w:b w:val="false"/>
          <w:i w:val="false"/>
          <w:color w:val="000000"/>
          <w:sz w:val="28"/>
        </w:rPr>
        <w:t xml:space="preserve">
      </w:t>
      </w:r>
      <w:r>
        <w:rPr>
          <w:rFonts w:ascii="Times New Roman"/>
          <w:b/>
          <w:i w:val="false"/>
          <w:color w:val="000000"/>
          <w:sz w:val="28"/>
        </w:rPr>
        <w:t>11. КОМИССИЯНЫҢ ШЕШІМДЕРІ МЕН ҰСЫНЫСТАРЫ</w:t>
      </w:r>
    </w:p>
    <w:bookmarkEnd w:id="216"/>
    <w:p>
      <w:pPr>
        <w:spacing w:after="0"/>
        <w:ind w:left="0"/>
        <w:jc w:val="both"/>
      </w:pPr>
      <w:r>
        <w:rPr>
          <w:rFonts w:ascii="Times New Roman"/>
          <w:b w:val="false"/>
          <w:i w:val="false"/>
          <w:color w:val="000000"/>
          <w:sz w:val="28"/>
        </w:rPr>
        <w:t>
      1) Тексерілетін нысандардың техникалық жай-күйі туралы.</w:t>
      </w:r>
    </w:p>
    <w:p>
      <w:pPr>
        <w:spacing w:after="0"/>
        <w:ind w:left="0"/>
        <w:jc w:val="both"/>
      </w:pPr>
      <w:r>
        <w:rPr>
          <w:rFonts w:ascii="Times New Roman"/>
          <w:b w:val="false"/>
          <w:i w:val="false"/>
          <w:color w:val="000000"/>
          <w:sz w:val="28"/>
        </w:rPr>
        <w:t>
      2) Бақылау және зерттеу жүргізу, БӨА жеткіліктілігі және қосымша БӨА орнату бойынша ұсыныстар туралы.</w:t>
      </w:r>
    </w:p>
    <w:p>
      <w:pPr>
        <w:spacing w:after="0"/>
        <w:ind w:left="0"/>
        <w:jc w:val="both"/>
      </w:pPr>
      <w:r>
        <w:rPr>
          <w:rFonts w:ascii="Times New Roman"/>
          <w:b w:val="false"/>
          <w:i w:val="false"/>
          <w:color w:val="000000"/>
          <w:sz w:val="28"/>
        </w:rPr>
        <w:t>
      3) КГТҚ пайдаланудың қолданыстағы нормативтік-техникалық құжаттаманың талаптарына сәйкестігі туралы және құрылыстың өз қызметін орындау мүмкіндігі туралы жалпы шешім:</w:t>
      </w:r>
    </w:p>
    <w:p>
      <w:pPr>
        <w:spacing w:after="0"/>
        <w:ind w:left="0"/>
        <w:jc w:val="both"/>
      </w:pPr>
      <w:r>
        <w:rPr>
          <w:rFonts w:ascii="Times New Roman"/>
          <w:b w:val="false"/>
          <w:i w:val="false"/>
          <w:color w:val="000000"/>
          <w:sz w:val="28"/>
        </w:rPr>
        <w:t>
      4) Оларды жүзеге асырудың ұсынылатын мерзімімен КГТҚ техникалық жай-күйін және қауіпсіздіктің дұрыс деңгейін көтеруге бағытталған іс-шаралар (жөндеу, қалпына келтіру және т.б.).</w:t>
      </w:r>
    </w:p>
    <w:p>
      <w:pPr>
        <w:spacing w:after="0"/>
        <w:ind w:left="0"/>
        <w:jc w:val="both"/>
      </w:pPr>
      <w:r>
        <w:rPr>
          <w:rFonts w:ascii="Times New Roman"/>
          <w:b w:val="false"/>
          <w:i w:val="false"/>
          <w:color w:val="000000"/>
          <w:sz w:val="28"/>
        </w:rPr>
        <w:t>
      12) ҚОЛДАРЫ</w:t>
      </w:r>
    </w:p>
    <w:p>
      <w:pPr>
        <w:spacing w:after="0"/>
        <w:ind w:left="0"/>
        <w:jc w:val="both"/>
      </w:pPr>
      <w:r>
        <w:rPr>
          <w:rFonts w:ascii="Times New Roman"/>
          <w:b w:val="false"/>
          <w:i w:val="false"/>
          <w:color w:val="000000"/>
          <w:sz w:val="28"/>
        </w:rPr>
        <w:t>
      Актіге барлық комиссия мүшелері және төраға қол қояды.</w:t>
      </w:r>
    </w:p>
    <w:p>
      <w:pPr>
        <w:spacing w:after="0"/>
        <w:ind w:left="0"/>
        <w:jc w:val="both"/>
      </w:pPr>
      <w:r>
        <w:rPr>
          <w:rFonts w:ascii="Times New Roman"/>
          <w:b w:val="false"/>
          <w:i w:val="false"/>
          <w:color w:val="000000"/>
          <w:sz w:val="28"/>
        </w:rPr>
        <w:t>
      Акт үш данада жасалада.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қатынайтын гидротехникалық</w:t>
            </w:r>
            <w:r>
              <w:br/>
            </w:r>
            <w:r>
              <w:rPr>
                <w:rFonts w:ascii="Times New Roman"/>
                <w:b w:val="false"/>
                <w:i w:val="false"/>
                <w:color w:val="000000"/>
                <w:sz w:val="20"/>
              </w:rPr>
              <w:t>құрылыстарды (шлюздерді) техникалық</w:t>
            </w:r>
            <w:r>
              <w:br/>
            </w:r>
            <w:r>
              <w:rPr>
                <w:rFonts w:ascii="Times New Roman"/>
                <w:b w:val="false"/>
                <w:i w:val="false"/>
                <w:color w:val="000000"/>
                <w:sz w:val="20"/>
              </w:rPr>
              <w:t>пайдалану, зерттеп-қарау және жөндеу</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Кеме қатынайтын гидротехникалық құрылысты</w:t>
      </w:r>
      <w:r>
        <w:br/>
      </w:r>
      <w:r>
        <w:rPr>
          <w:rFonts w:ascii="Times New Roman"/>
          <w:b/>
          <w:i w:val="false"/>
          <w:color w:val="000000"/>
        </w:rPr>
        <w:t>инспекторлық зерттеп-қарау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 "____"_______________________________________________________</w:t>
      </w:r>
    </w:p>
    <w:p>
      <w:pPr>
        <w:spacing w:after="0"/>
        <w:ind w:left="0"/>
        <w:jc w:val="both"/>
      </w:pPr>
      <w:r>
        <w:rPr>
          <w:rFonts w:ascii="Times New Roman"/>
          <w:b w:val="false"/>
          <w:i w:val="false"/>
          <w:color w:val="000000"/>
          <w:sz w:val="28"/>
        </w:rPr>
        <w:t>
                                    (құрастырылған орны)</w:t>
      </w:r>
    </w:p>
    <w:p>
      <w:pPr>
        <w:spacing w:after="0"/>
        <w:ind w:left="0"/>
        <w:jc w:val="both"/>
      </w:pPr>
      <w:r>
        <w:rPr>
          <w:rFonts w:ascii="Times New Roman"/>
          <w:b w:val="false"/>
          <w:i w:val="false"/>
          <w:color w:val="000000"/>
          <w:sz w:val="28"/>
        </w:rPr>
        <w:t>
      _____________________________________________________бұйрық негізінде</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қысқаша аты-жөні, лауазымы)</w:t>
      </w:r>
    </w:p>
    <w:p>
      <w:pPr>
        <w:spacing w:after="0"/>
        <w:ind w:left="0"/>
        <w:jc w:val="both"/>
      </w:pPr>
      <w:r>
        <w:rPr>
          <w:rFonts w:ascii="Times New Roman"/>
          <w:b w:val="false"/>
          <w:i w:val="false"/>
          <w:color w:val="000000"/>
          <w:sz w:val="28"/>
        </w:rPr>
        <w:t>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 қатысуымен</w:t>
      </w:r>
    </w:p>
    <w:p>
      <w:pPr>
        <w:spacing w:after="0"/>
        <w:ind w:left="0"/>
        <w:jc w:val="both"/>
      </w:pPr>
      <w:r>
        <w:rPr>
          <w:rFonts w:ascii="Times New Roman"/>
          <w:b w:val="false"/>
          <w:i w:val="false"/>
          <w:color w:val="000000"/>
          <w:sz w:val="28"/>
        </w:rPr>
        <w:t>
      "____" _______________ 20___ ж. бастап 20___ ж. "____" ______________</w:t>
      </w:r>
    </w:p>
    <w:p>
      <w:pPr>
        <w:spacing w:after="0"/>
        <w:ind w:left="0"/>
        <w:jc w:val="both"/>
      </w:pPr>
      <w:r>
        <w:rPr>
          <w:rFonts w:ascii="Times New Roman"/>
          <w:b w:val="false"/>
          <w:i w:val="false"/>
          <w:color w:val="000000"/>
          <w:sz w:val="28"/>
        </w:rPr>
        <w:t>
      дейінгі кезеңде</w:t>
      </w:r>
    </w:p>
    <w:p>
      <w:pPr>
        <w:spacing w:after="0"/>
        <w:ind w:left="0"/>
        <w:jc w:val="both"/>
      </w:pPr>
      <w:r>
        <w:rPr>
          <w:rFonts w:ascii="Times New Roman"/>
          <w:b w:val="false"/>
          <w:i w:val="false"/>
          <w:color w:val="000000"/>
          <w:sz w:val="28"/>
        </w:rPr>
        <w:t>
      _______________________________________инспекторлық тексеру жүргізді.</w:t>
      </w:r>
    </w:p>
    <w:p>
      <w:pPr>
        <w:spacing w:after="0"/>
        <w:ind w:left="0"/>
        <w:jc w:val="both"/>
      </w:pPr>
      <w:r>
        <w:rPr>
          <w:rFonts w:ascii="Times New Roman"/>
          <w:b w:val="false"/>
          <w:i w:val="false"/>
          <w:color w:val="000000"/>
          <w:sz w:val="28"/>
        </w:rPr>
        <w:t>
                     (ГТҚ атауы)</w:t>
      </w:r>
    </w:p>
    <w:p>
      <w:pPr>
        <w:spacing w:after="0"/>
        <w:ind w:left="0"/>
        <w:jc w:val="both"/>
      </w:pPr>
      <w:r>
        <w:rPr>
          <w:rFonts w:ascii="Times New Roman"/>
          <w:b w:val="false"/>
          <w:i w:val="false"/>
          <w:color w:val="000000"/>
          <w:sz w:val="28"/>
        </w:rPr>
        <w:t>
      Ұсынылған құжаттамамен танысу, кеме қатынайтын гидротехникалық</w:t>
      </w:r>
    </w:p>
    <w:p>
      <w:pPr>
        <w:spacing w:after="0"/>
        <w:ind w:left="0"/>
        <w:jc w:val="both"/>
      </w:pPr>
      <w:r>
        <w:rPr>
          <w:rFonts w:ascii="Times New Roman"/>
          <w:b w:val="false"/>
          <w:i w:val="false"/>
          <w:color w:val="000000"/>
          <w:sz w:val="28"/>
        </w:rPr>
        <w:t>
      құрылыстарды, жабдықтарды қарау және автоматика жабдықтары мен</w:t>
      </w:r>
    </w:p>
    <w:p>
      <w:pPr>
        <w:spacing w:after="0"/>
        <w:ind w:left="0"/>
        <w:jc w:val="both"/>
      </w:pPr>
      <w:r>
        <w:rPr>
          <w:rFonts w:ascii="Times New Roman"/>
          <w:b w:val="false"/>
          <w:i w:val="false"/>
          <w:color w:val="000000"/>
          <w:sz w:val="28"/>
        </w:rPr>
        <w:t xml:space="preserve">
      қондырғыларын қозғалыста тексеру нәтижесінде комиссия белгіледі: </w:t>
      </w:r>
    </w:p>
    <w:p>
      <w:pPr>
        <w:spacing w:after="0"/>
        <w:ind w:left="0"/>
        <w:jc w:val="both"/>
      </w:pPr>
      <w:r>
        <w:rPr>
          <w:rFonts w:ascii="Times New Roman"/>
          <w:b w:val="false"/>
          <w:i w:val="false"/>
          <w:color w:val="000000"/>
          <w:sz w:val="28"/>
        </w:rPr>
        <w:t xml:space="preserve">
      1. Құрылыстар мен жабдықтардың техникалық жай-күйі </w:t>
      </w:r>
    </w:p>
    <w:p>
      <w:pPr>
        <w:spacing w:after="0"/>
        <w:ind w:left="0"/>
        <w:jc w:val="both"/>
      </w:pPr>
      <w:r>
        <w:rPr>
          <w:rFonts w:ascii="Times New Roman"/>
          <w:b w:val="false"/>
          <w:i w:val="false"/>
          <w:color w:val="000000"/>
          <w:sz w:val="28"/>
        </w:rPr>
        <w:t>
      1.1 Бетондық құрылымдар</w:t>
      </w:r>
    </w:p>
    <w:p>
      <w:pPr>
        <w:spacing w:after="0"/>
        <w:ind w:left="0"/>
        <w:jc w:val="both"/>
      </w:pPr>
      <w:r>
        <w:rPr>
          <w:rFonts w:ascii="Times New Roman"/>
          <w:b w:val="false"/>
          <w:i w:val="false"/>
          <w:color w:val="000000"/>
          <w:sz w:val="28"/>
        </w:rPr>
        <w:t>
      1.2 Гидромеханикалық жабдықтар</w:t>
      </w:r>
    </w:p>
    <w:p>
      <w:pPr>
        <w:spacing w:after="0"/>
        <w:ind w:left="0"/>
        <w:jc w:val="both"/>
      </w:pPr>
      <w:r>
        <w:rPr>
          <w:rFonts w:ascii="Times New Roman"/>
          <w:b w:val="false"/>
          <w:i w:val="false"/>
          <w:color w:val="000000"/>
          <w:sz w:val="28"/>
        </w:rPr>
        <w:t>
      1.3 Электротехникалық жабдықтар</w:t>
      </w:r>
    </w:p>
    <w:p>
      <w:pPr>
        <w:spacing w:after="0"/>
        <w:ind w:left="0"/>
        <w:jc w:val="both"/>
      </w:pPr>
      <w:r>
        <w:rPr>
          <w:rFonts w:ascii="Times New Roman"/>
          <w:b w:val="false"/>
          <w:i w:val="false"/>
          <w:color w:val="000000"/>
          <w:sz w:val="28"/>
        </w:rPr>
        <w:t xml:space="preserve">
      1.4 Басқару, автоматтандыру және байланыс жүйелері </w:t>
      </w:r>
    </w:p>
    <w:p>
      <w:pPr>
        <w:spacing w:after="0"/>
        <w:ind w:left="0"/>
        <w:jc w:val="both"/>
      </w:pPr>
      <w:r>
        <w:rPr>
          <w:rFonts w:ascii="Times New Roman"/>
          <w:b w:val="false"/>
          <w:i w:val="false"/>
          <w:color w:val="000000"/>
          <w:sz w:val="28"/>
        </w:rPr>
        <w:t xml:space="preserve">
      2. Өндірістік жоспарды орындау </w:t>
      </w:r>
    </w:p>
    <w:p>
      <w:pPr>
        <w:spacing w:after="0"/>
        <w:ind w:left="0"/>
        <w:jc w:val="both"/>
      </w:pPr>
      <w:r>
        <w:rPr>
          <w:rFonts w:ascii="Times New Roman"/>
          <w:b w:val="false"/>
          <w:i w:val="false"/>
          <w:color w:val="000000"/>
          <w:sz w:val="28"/>
        </w:rPr>
        <w:t>
      2.1 Шлюздің сенімді және авариясыз жұмысын қамтамасыз ету бойынша іс-шаралар:</w:t>
      </w:r>
    </w:p>
    <w:p>
      <w:pPr>
        <w:spacing w:after="0"/>
        <w:ind w:left="0"/>
        <w:jc w:val="both"/>
      </w:pPr>
      <w:r>
        <w:rPr>
          <w:rFonts w:ascii="Times New Roman"/>
          <w:b w:val="false"/>
          <w:i w:val="false"/>
          <w:color w:val="000000"/>
          <w:sz w:val="28"/>
        </w:rPr>
        <w:t>
             2.1.1 Шлюзді ағымдағы жөндеу __________________________________</w:t>
      </w:r>
    </w:p>
    <w:p>
      <w:pPr>
        <w:spacing w:after="0"/>
        <w:ind w:left="0"/>
        <w:jc w:val="both"/>
      </w:pPr>
      <w:r>
        <w:rPr>
          <w:rFonts w:ascii="Times New Roman"/>
          <w:b w:val="false"/>
          <w:i w:val="false"/>
          <w:color w:val="000000"/>
          <w:sz w:val="28"/>
        </w:rPr>
        <w:t>
             2.1.1.1 Шаруашылық тәсілмен орындалды _________________________</w:t>
      </w:r>
    </w:p>
    <w:p>
      <w:pPr>
        <w:spacing w:after="0"/>
        <w:ind w:left="0"/>
        <w:jc w:val="both"/>
      </w:pPr>
      <w:r>
        <w:rPr>
          <w:rFonts w:ascii="Times New Roman"/>
          <w:b w:val="false"/>
          <w:i w:val="false"/>
          <w:color w:val="000000"/>
          <w:sz w:val="28"/>
        </w:rPr>
        <w:t>
             2.1.1.2 Мердігерлік тәсілмен орындалды ________________________</w:t>
      </w:r>
    </w:p>
    <w:p>
      <w:pPr>
        <w:spacing w:after="0"/>
        <w:ind w:left="0"/>
        <w:jc w:val="both"/>
      </w:pPr>
      <w:r>
        <w:rPr>
          <w:rFonts w:ascii="Times New Roman"/>
          <w:b w:val="false"/>
          <w:i w:val="false"/>
          <w:color w:val="000000"/>
          <w:sz w:val="28"/>
        </w:rPr>
        <w:t>
             2.1.2 Шлюзді күтіп-ұстау ______________________________________</w:t>
      </w:r>
    </w:p>
    <w:p>
      <w:pPr>
        <w:spacing w:after="0"/>
        <w:ind w:left="0"/>
        <w:jc w:val="both"/>
      </w:pPr>
      <w:r>
        <w:rPr>
          <w:rFonts w:ascii="Times New Roman"/>
          <w:b w:val="false"/>
          <w:i w:val="false"/>
          <w:color w:val="000000"/>
          <w:sz w:val="28"/>
        </w:rPr>
        <w:t>
            2.2 Реконстукциялау және жөндеу бойынша іс-шаралар</w:t>
      </w:r>
    </w:p>
    <w:p>
      <w:pPr>
        <w:spacing w:after="0"/>
        <w:ind w:left="0"/>
        <w:jc w:val="both"/>
      </w:pPr>
      <w:r>
        <w:rPr>
          <w:rFonts w:ascii="Times New Roman"/>
          <w:b w:val="false"/>
          <w:i w:val="false"/>
          <w:color w:val="000000"/>
          <w:sz w:val="28"/>
        </w:rPr>
        <w:t>
            3 Бақылау және тексеру кестелерін орындау</w:t>
      </w:r>
    </w:p>
    <w:p>
      <w:pPr>
        <w:spacing w:after="0"/>
        <w:ind w:left="0"/>
        <w:jc w:val="both"/>
      </w:pPr>
      <w:r>
        <w:rPr>
          <w:rFonts w:ascii="Times New Roman"/>
          <w:b w:val="false"/>
          <w:i w:val="false"/>
          <w:color w:val="000000"/>
          <w:sz w:val="28"/>
        </w:rPr>
        <w:t xml:space="preserve">
            4 Электро-техникалық және гидро-механикалық жабдықтарды жұмыста тексеру, оқшаулаудың қимылын тексеру </w:t>
      </w:r>
    </w:p>
    <w:p>
      <w:pPr>
        <w:spacing w:after="0"/>
        <w:ind w:left="0"/>
        <w:jc w:val="both"/>
      </w:pPr>
      <w:r>
        <w:rPr>
          <w:rFonts w:ascii="Times New Roman"/>
          <w:b w:val="false"/>
          <w:i w:val="false"/>
          <w:color w:val="000000"/>
          <w:sz w:val="28"/>
        </w:rPr>
        <w:t>
            5 Техникалық және жедел-техникалық құжаттаманың бар болуы, оларды жүргізу және мазмұны</w:t>
      </w:r>
    </w:p>
    <w:p>
      <w:pPr>
        <w:spacing w:after="0"/>
        <w:ind w:left="0"/>
        <w:jc w:val="both"/>
      </w:pPr>
      <w:r>
        <w:rPr>
          <w:rFonts w:ascii="Times New Roman"/>
          <w:b w:val="false"/>
          <w:i w:val="false"/>
          <w:color w:val="000000"/>
          <w:sz w:val="28"/>
        </w:rPr>
        <w:t>
            6 Қауіпсіздік техникасының, өнеркәсіптік санитария жай-күйі және ережелерді сақтау</w:t>
      </w:r>
    </w:p>
    <w:p>
      <w:pPr>
        <w:spacing w:after="0"/>
        <w:ind w:left="0"/>
        <w:jc w:val="both"/>
      </w:pPr>
      <w:r>
        <w:rPr>
          <w:rFonts w:ascii="Times New Roman"/>
          <w:b w:val="false"/>
          <w:i w:val="false"/>
          <w:color w:val="000000"/>
          <w:sz w:val="28"/>
        </w:rPr>
        <w:t>
             7 Эксплуатациялық персоналмен құрылыстың толықтырылуы _________</w:t>
      </w:r>
    </w:p>
    <w:p>
      <w:pPr>
        <w:spacing w:after="0"/>
        <w:ind w:left="0"/>
        <w:jc w:val="both"/>
      </w:pPr>
      <w:r>
        <w:rPr>
          <w:rFonts w:ascii="Times New Roman"/>
          <w:b w:val="false"/>
          <w:i w:val="false"/>
          <w:color w:val="000000"/>
          <w:sz w:val="28"/>
        </w:rPr>
        <w:t>
      Штаттық кесте бойынша, адам__________________</w:t>
      </w:r>
    </w:p>
    <w:p>
      <w:pPr>
        <w:spacing w:after="0"/>
        <w:ind w:left="0"/>
        <w:jc w:val="both"/>
      </w:pPr>
      <w:r>
        <w:rPr>
          <w:rFonts w:ascii="Times New Roman"/>
          <w:b w:val="false"/>
          <w:i w:val="false"/>
          <w:color w:val="000000"/>
          <w:sz w:val="28"/>
        </w:rPr>
        <w:t>
      Нақты адам, адам ____________________________</w:t>
      </w:r>
    </w:p>
    <w:p>
      <w:pPr>
        <w:spacing w:after="0"/>
        <w:ind w:left="0"/>
        <w:jc w:val="both"/>
      </w:pPr>
      <w:r>
        <w:rPr>
          <w:rFonts w:ascii="Times New Roman"/>
          <w:b w:val="false"/>
          <w:i w:val="false"/>
          <w:color w:val="000000"/>
          <w:sz w:val="28"/>
        </w:rPr>
        <w:t>
            8 Өткен инспекторлық тексеру ұйғарымдарын орындау (өртті қадағалау, мемлекеттік техникалық қадағалау, энергоқадағалау, қоршаған ортаны қорғау, бассейндік су инспециясы және т.б.)</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Құрылыстар мен жабдықтарды пайдаланудағы табылған кемшіліктер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Комиссия ұйғарымы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және жауапты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 жақсарту бойынша комиссия ұсыныстары__________________</w:t>
      </w:r>
    </w:p>
    <w:p>
      <w:pPr>
        <w:spacing w:after="0"/>
        <w:ind w:left="0"/>
        <w:jc w:val="both"/>
      </w:pPr>
      <w:r>
        <w:rPr>
          <w:rFonts w:ascii="Times New Roman"/>
          <w:b w:val="false"/>
          <w:i w:val="false"/>
          <w:color w:val="000000"/>
          <w:sz w:val="28"/>
        </w:rPr>
        <w:t>
      Төраға ____________________    _____________________________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Комиссия мүшелері ____________________</w:t>
      </w:r>
    </w:p>
    <w:p>
      <w:pPr>
        <w:spacing w:after="0"/>
        <w:ind w:left="0"/>
        <w:jc w:val="both"/>
      </w:pPr>
      <w:r>
        <w:rPr>
          <w:rFonts w:ascii="Times New Roman"/>
          <w:b w:val="false"/>
          <w:i w:val="false"/>
          <w:color w:val="000000"/>
          <w:sz w:val="28"/>
        </w:rPr>
        <w:t>
                                 (қолы)               (Т.А.Ә.А)</w:t>
      </w:r>
    </w:p>
    <w:bookmarkStart w:name="z223" w:id="217"/>
    <w:p>
      <w:pPr>
        <w:spacing w:after="0"/>
        <w:ind w:left="0"/>
        <w:jc w:val="both"/>
      </w:pPr>
      <w:r>
        <w:rPr>
          <w:rFonts w:ascii="Times New Roman"/>
          <w:b w:val="false"/>
          <w:i w:val="false"/>
          <w:color w:val="000000"/>
          <w:sz w:val="28"/>
        </w:rPr>
        <w:t xml:space="preserve">
      Кеме қатынайтын гидротехникалық   </w:t>
      </w:r>
    </w:p>
    <w:bookmarkEnd w:id="217"/>
    <w:p>
      <w:pPr>
        <w:spacing w:after="0"/>
        <w:ind w:left="0"/>
        <w:jc w:val="both"/>
      </w:pPr>
      <w:r>
        <w:rPr>
          <w:rFonts w:ascii="Times New Roman"/>
          <w:b w:val="false"/>
          <w:i w:val="false"/>
          <w:color w:val="000000"/>
          <w:sz w:val="28"/>
        </w:rPr>
        <w:t xml:space="preserve">
      құрылыстарды (шлюздерді) техникалық </w:t>
      </w:r>
    </w:p>
    <w:p>
      <w:pPr>
        <w:spacing w:after="0"/>
        <w:ind w:left="0"/>
        <w:jc w:val="both"/>
      </w:pPr>
      <w:r>
        <w:rPr>
          <w:rFonts w:ascii="Times New Roman"/>
          <w:b w:val="false"/>
          <w:i w:val="false"/>
          <w:color w:val="000000"/>
          <w:sz w:val="28"/>
        </w:rPr>
        <w:t>
      пайдалану, зерттеп-қарау және жөндеу</w:t>
      </w:r>
    </w:p>
    <w:p>
      <w:pPr>
        <w:spacing w:after="0"/>
        <w:ind w:left="0"/>
        <w:jc w:val="both"/>
      </w:pPr>
      <w:r>
        <w:rPr>
          <w:rFonts w:ascii="Times New Roman"/>
          <w:b w:val="false"/>
          <w:i w:val="false"/>
          <w:color w:val="000000"/>
          <w:sz w:val="28"/>
        </w:rPr>
        <w:t xml:space="preserve">
      қағидаларына 4-қосымша      </w:t>
      </w:r>
    </w:p>
    <w:bookmarkStart w:name="z224" w:id="218"/>
    <w:p>
      <w:pPr>
        <w:spacing w:after="0"/>
        <w:ind w:left="0"/>
        <w:jc w:val="left"/>
      </w:pPr>
      <w:r>
        <w:rPr>
          <w:rFonts w:ascii="Times New Roman"/>
          <w:b/>
          <w:i w:val="false"/>
          <w:color w:val="000000"/>
        </w:rPr>
        <w:t xml:space="preserve"> Гидротехникалық құрылыстағы бақылаулар мен зерттеулердің құрамы</w:t>
      </w:r>
    </w:p>
    <w:bookmarkEnd w:id="218"/>
    <w:bookmarkStart w:name="z225" w:id="219"/>
    <w:p>
      <w:pPr>
        <w:spacing w:after="0"/>
        <w:ind w:left="0"/>
        <w:jc w:val="both"/>
      </w:pPr>
      <w:r>
        <w:rPr>
          <w:rFonts w:ascii="Times New Roman"/>
          <w:b w:val="false"/>
          <w:i w:val="false"/>
          <w:color w:val="000000"/>
          <w:sz w:val="28"/>
        </w:rPr>
        <w:t>
      1. Гидротехникалық құрылыстың гидротехникалық бөлігі бойынша бақылаулар мен зерттеулердің құрамы:</w:t>
      </w:r>
    </w:p>
    <w:bookmarkEnd w:id="219"/>
    <w:bookmarkStart w:name="z226" w:id="220"/>
    <w:p>
      <w:pPr>
        <w:spacing w:after="0"/>
        <w:ind w:left="0"/>
        <w:jc w:val="both"/>
      </w:pPr>
      <w:r>
        <w:rPr>
          <w:rFonts w:ascii="Times New Roman"/>
          <w:b w:val="false"/>
          <w:i w:val="false"/>
          <w:color w:val="000000"/>
          <w:sz w:val="28"/>
        </w:rPr>
        <w:t>
      1) мыналарды:</w:t>
      </w:r>
    </w:p>
    <w:bookmarkEnd w:id="220"/>
    <w:bookmarkStart w:name="z227" w:id="221"/>
    <w:p>
      <w:pPr>
        <w:spacing w:after="0"/>
        <w:ind w:left="0"/>
        <w:jc w:val="both"/>
      </w:pPr>
      <w:r>
        <w:rPr>
          <w:rFonts w:ascii="Times New Roman"/>
          <w:b w:val="false"/>
          <w:i w:val="false"/>
          <w:color w:val="000000"/>
          <w:sz w:val="28"/>
        </w:rPr>
        <w:t>
      тіреу желісін;</w:t>
      </w:r>
    </w:p>
    <w:bookmarkEnd w:id="221"/>
    <w:bookmarkStart w:name="z228" w:id="222"/>
    <w:p>
      <w:pPr>
        <w:spacing w:after="0"/>
        <w:ind w:left="0"/>
        <w:jc w:val="both"/>
      </w:pPr>
      <w:r>
        <w:rPr>
          <w:rFonts w:ascii="Times New Roman"/>
          <w:b w:val="false"/>
          <w:i w:val="false"/>
          <w:color w:val="000000"/>
          <w:sz w:val="28"/>
        </w:rPr>
        <w:t>
      құрылыстар мен олардың негіздерінің шөгуі мен қисаюларын;</w:t>
      </w:r>
    </w:p>
    <w:bookmarkEnd w:id="222"/>
    <w:bookmarkStart w:name="z229" w:id="223"/>
    <w:p>
      <w:pPr>
        <w:spacing w:after="0"/>
        <w:ind w:left="0"/>
        <w:jc w:val="both"/>
      </w:pPr>
      <w:r>
        <w:rPr>
          <w:rFonts w:ascii="Times New Roman"/>
          <w:b w:val="false"/>
          <w:i w:val="false"/>
          <w:color w:val="000000"/>
          <w:sz w:val="28"/>
        </w:rPr>
        <w:t>
      жердегі құрыстардың шөгуін;</w:t>
      </w:r>
    </w:p>
    <w:bookmarkEnd w:id="223"/>
    <w:bookmarkStart w:name="z230" w:id="224"/>
    <w:p>
      <w:pPr>
        <w:spacing w:after="0"/>
        <w:ind w:left="0"/>
        <w:jc w:val="both"/>
      </w:pPr>
      <w:r>
        <w:rPr>
          <w:rFonts w:ascii="Times New Roman"/>
          <w:b w:val="false"/>
          <w:i w:val="false"/>
          <w:color w:val="000000"/>
          <w:sz w:val="28"/>
        </w:rPr>
        <w:t>
      жердегі құрылыстардың жергілікті деформациялануларын;</w:t>
      </w:r>
    </w:p>
    <w:bookmarkEnd w:id="224"/>
    <w:bookmarkStart w:name="z231" w:id="225"/>
    <w:p>
      <w:pPr>
        <w:spacing w:after="0"/>
        <w:ind w:left="0"/>
        <w:jc w:val="both"/>
      </w:pPr>
      <w:r>
        <w:rPr>
          <w:rFonts w:ascii="Times New Roman"/>
          <w:b w:val="false"/>
          <w:i w:val="false"/>
          <w:color w:val="000000"/>
          <w:sz w:val="28"/>
        </w:rPr>
        <w:t>
      бетон құрылыстарының көлденең ығысуларын;</w:t>
      </w:r>
    </w:p>
    <w:bookmarkEnd w:id="225"/>
    <w:bookmarkStart w:name="z232" w:id="226"/>
    <w:p>
      <w:pPr>
        <w:spacing w:after="0"/>
        <w:ind w:left="0"/>
        <w:jc w:val="both"/>
      </w:pPr>
      <w:r>
        <w:rPr>
          <w:rFonts w:ascii="Times New Roman"/>
          <w:b w:val="false"/>
          <w:i w:val="false"/>
          <w:color w:val="000000"/>
          <w:sz w:val="28"/>
        </w:rPr>
        <w:t>
      үстіңгі саңылау өлшегіштер бойынша көршілес секциялардың салыстырмалы ығысуларын;</w:t>
      </w:r>
    </w:p>
    <w:bookmarkEnd w:id="226"/>
    <w:bookmarkStart w:name="z233" w:id="227"/>
    <w:p>
      <w:pPr>
        <w:spacing w:after="0"/>
        <w:ind w:left="0"/>
        <w:jc w:val="both"/>
      </w:pPr>
      <w:r>
        <w:rPr>
          <w:rFonts w:ascii="Times New Roman"/>
          <w:b w:val="false"/>
          <w:i w:val="false"/>
          <w:color w:val="000000"/>
          <w:sz w:val="28"/>
        </w:rPr>
        <w:t>
      құрылыстардың көлденең ығысуын бақылаулар нәтижелерін талдау және бағалауды бақылауды қамтитын құрылыстардың орын ауыстыруларын бақылаулар;</w:t>
      </w:r>
    </w:p>
    <w:bookmarkEnd w:id="227"/>
    <w:bookmarkStart w:name="z234" w:id="228"/>
    <w:p>
      <w:pPr>
        <w:spacing w:after="0"/>
        <w:ind w:left="0"/>
        <w:jc w:val="both"/>
      </w:pPr>
      <w:r>
        <w:rPr>
          <w:rFonts w:ascii="Times New Roman"/>
          <w:b w:val="false"/>
          <w:i w:val="false"/>
          <w:color w:val="000000"/>
          <w:sz w:val="28"/>
        </w:rPr>
        <w:t>
      2) мыналарды:</w:t>
      </w:r>
    </w:p>
    <w:bookmarkEnd w:id="228"/>
    <w:bookmarkStart w:name="z235" w:id="229"/>
    <w:p>
      <w:pPr>
        <w:spacing w:after="0"/>
        <w:ind w:left="0"/>
        <w:jc w:val="both"/>
      </w:pPr>
      <w:r>
        <w:rPr>
          <w:rFonts w:ascii="Times New Roman"/>
          <w:b w:val="false"/>
          <w:i w:val="false"/>
          <w:color w:val="000000"/>
          <w:sz w:val="28"/>
        </w:rPr>
        <w:t>
      құрылыстардағы пьезометрлердің орналасуын;</w:t>
      </w:r>
    </w:p>
    <w:bookmarkEnd w:id="229"/>
    <w:bookmarkStart w:name="z236" w:id="230"/>
    <w:p>
      <w:pPr>
        <w:spacing w:after="0"/>
        <w:ind w:left="0"/>
        <w:jc w:val="both"/>
      </w:pPr>
      <w:r>
        <w:rPr>
          <w:rFonts w:ascii="Times New Roman"/>
          <w:b w:val="false"/>
          <w:i w:val="false"/>
          <w:color w:val="000000"/>
          <w:sz w:val="28"/>
        </w:rPr>
        <w:t>
      сүзгіленген сулар деңгейін бақылауларды;</w:t>
      </w:r>
    </w:p>
    <w:bookmarkEnd w:id="230"/>
    <w:bookmarkStart w:name="z237" w:id="231"/>
    <w:p>
      <w:pPr>
        <w:spacing w:after="0"/>
        <w:ind w:left="0"/>
        <w:jc w:val="both"/>
      </w:pPr>
      <w:r>
        <w:rPr>
          <w:rFonts w:ascii="Times New Roman"/>
          <w:b w:val="false"/>
          <w:i w:val="false"/>
          <w:color w:val="000000"/>
          <w:sz w:val="28"/>
        </w:rPr>
        <w:t>
      сүзгілеуді көзбен шолып бақылауларды;</w:t>
      </w:r>
    </w:p>
    <w:bookmarkEnd w:id="231"/>
    <w:bookmarkStart w:name="z238" w:id="232"/>
    <w:p>
      <w:pPr>
        <w:spacing w:after="0"/>
        <w:ind w:left="0"/>
        <w:jc w:val="both"/>
      </w:pPr>
      <w:r>
        <w:rPr>
          <w:rFonts w:ascii="Times New Roman"/>
          <w:b w:val="false"/>
          <w:i w:val="false"/>
          <w:color w:val="000000"/>
          <w:sz w:val="28"/>
        </w:rPr>
        <w:t>
      сүзгіленген судың шығындарын өлшеуді және дренаждар мен сүзгілеу ошақтарындағы суффозияны бақылауларды;</w:t>
      </w:r>
    </w:p>
    <w:bookmarkEnd w:id="232"/>
    <w:bookmarkStart w:name="z239" w:id="233"/>
    <w:p>
      <w:pPr>
        <w:spacing w:after="0"/>
        <w:ind w:left="0"/>
        <w:jc w:val="both"/>
      </w:pPr>
      <w:r>
        <w:rPr>
          <w:rFonts w:ascii="Times New Roman"/>
          <w:b w:val="false"/>
          <w:i w:val="false"/>
          <w:color w:val="000000"/>
          <w:sz w:val="28"/>
        </w:rPr>
        <w:t>
      бақылаулар нәтижелерін графикалық ресімдеуді;</w:t>
      </w:r>
    </w:p>
    <w:bookmarkEnd w:id="233"/>
    <w:bookmarkStart w:name="z240" w:id="234"/>
    <w:p>
      <w:pPr>
        <w:spacing w:after="0"/>
        <w:ind w:left="0"/>
        <w:jc w:val="both"/>
      </w:pPr>
      <w:r>
        <w:rPr>
          <w:rFonts w:ascii="Times New Roman"/>
          <w:b w:val="false"/>
          <w:i w:val="false"/>
          <w:color w:val="000000"/>
          <w:sz w:val="28"/>
        </w:rPr>
        <w:t>
      құрылыстардың сүзгіленген режимінің жай-күйін бағалауды;</w:t>
      </w:r>
    </w:p>
    <w:bookmarkEnd w:id="234"/>
    <w:bookmarkStart w:name="z241" w:id="235"/>
    <w:p>
      <w:pPr>
        <w:spacing w:after="0"/>
        <w:ind w:left="0"/>
        <w:jc w:val="both"/>
      </w:pPr>
      <w:r>
        <w:rPr>
          <w:rFonts w:ascii="Times New Roman"/>
          <w:b w:val="false"/>
          <w:i w:val="false"/>
          <w:color w:val="000000"/>
          <w:sz w:val="28"/>
        </w:rPr>
        <w:t>
      температуралық-шөгу жіктері тығындарының жұмысын талдауды қамтитын сүзгіленуді бақылаулар;</w:t>
      </w:r>
    </w:p>
    <w:bookmarkEnd w:id="235"/>
    <w:bookmarkStart w:name="z242" w:id="236"/>
    <w:p>
      <w:pPr>
        <w:spacing w:after="0"/>
        <w:ind w:left="0"/>
        <w:jc w:val="both"/>
      </w:pPr>
      <w:r>
        <w:rPr>
          <w:rFonts w:ascii="Times New Roman"/>
          <w:b w:val="false"/>
          <w:i w:val="false"/>
          <w:color w:val="000000"/>
          <w:sz w:val="28"/>
        </w:rPr>
        <w:t>
      3) мыналарды:</w:t>
      </w:r>
    </w:p>
    <w:bookmarkEnd w:id="236"/>
    <w:bookmarkStart w:name="z243" w:id="237"/>
    <w:p>
      <w:pPr>
        <w:spacing w:after="0"/>
        <w:ind w:left="0"/>
        <w:jc w:val="both"/>
      </w:pPr>
      <w:r>
        <w:rPr>
          <w:rFonts w:ascii="Times New Roman"/>
          <w:b w:val="false"/>
          <w:i w:val="false"/>
          <w:color w:val="000000"/>
          <w:sz w:val="28"/>
        </w:rPr>
        <w:t>
      бетонның үстінгі жағының жай-күйін және штрабты бетонды;</w:t>
      </w:r>
    </w:p>
    <w:bookmarkEnd w:id="237"/>
    <w:bookmarkStart w:name="z244" w:id="238"/>
    <w:p>
      <w:pPr>
        <w:spacing w:after="0"/>
        <w:ind w:left="0"/>
        <w:jc w:val="both"/>
      </w:pPr>
      <w:r>
        <w:rPr>
          <w:rFonts w:ascii="Times New Roman"/>
          <w:b w:val="false"/>
          <w:i w:val="false"/>
          <w:color w:val="000000"/>
          <w:sz w:val="28"/>
        </w:rPr>
        <w:t>
      бетон құрылыстарының біртұтастығын;</w:t>
      </w:r>
    </w:p>
    <w:bookmarkEnd w:id="238"/>
    <w:bookmarkStart w:name="z245" w:id="239"/>
    <w:p>
      <w:pPr>
        <w:spacing w:after="0"/>
        <w:ind w:left="0"/>
        <w:jc w:val="both"/>
      </w:pPr>
      <w:r>
        <w:rPr>
          <w:rFonts w:ascii="Times New Roman"/>
          <w:b w:val="false"/>
          <w:i w:val="false"/>
          <w:color w:val="000000"/>
          <w:sz w:val="28"/>
        </w:rPr>
        <w:t>
      жарықтың пайда болуын және оның дамуын;</w:t>
      </w:r>
    </w:p>
    <w:bookmarkEnd w:id="239"/>
    <w:bookmarkStart w:name="z246" w:id="240"/>
    <w:p>
      <w:pPr>
        <w:spacing w:after="0"/>
        <w:ind w:left="0"/>
        <w:jc w:val="both"/>
      </w:pPr>
      <w:r>
        <w:rPr>
          <w:rFonts w:ascii="Times New Roman"/>
          <w:b w:val="false"/>
          <w:i w:val="false"/>
          <w:color w:val="000000"/>
          <w:sz w:val="28"/>
        </w:rPr>
        <w:t>
      бетон арқылы суды сүзгілеуді және бетонды тот басуын;</w:t>
      </w:r>
    </w:p>
    <w:bookmarkEnd w:id="240"/>
    <w:bookmarkStart w:name="z247" w:id="241"/>
    <w:p>
      <w:pPr>
        <w:spacing w:after="0"/>
        <w:ind w:left="0"/>
        <w:jc w:val="both"/>
      </w:pPr>
      <w:r>
        <w:rPr>
          <w:rFonts w:ascii="Times New Roman"/>
          <w:b w:val="false"/>
          <w:i w:val="false"/>
          <w:color w:val="000000"/>
          <w:sz w:val="28"/>
        </w:rPr>
        <w:t>
      бетонның беріктігін айқындауды;</w:t>
      </w:r>
    </w:p>
    <w:bookmarkEnd w:id="241"/>
    <w:bookmarkStart w:name="z248" w:id="242"/>
    <w:p>
      <w:pPr>
        <w:spacing w:after="0"/>
        <w:ind w:left="0"/>
        <w:jc w:val="both"/>
      </w:pPr>
      <w:r>
        <w:rPr>
          <w:rFonts w:ascii="Times New Roman"/>
          <w:b w:val="false"/>
          <w:i w:val="false"/>
          <w:color w:val="000000"/>
          <w:sz w:val="28"/>
        </w:rPr>
        <w:t>
      температуралық-шөгу жіктерінің тығындарын;</w:t>
      </w:r>
    </w:p>
    <w:bookmarkEnd w:id="242"/>
    <w:bookmarkStart w:name="z249" w:id="243"/>
    <w:p>
      <w:pPr>
        <w:spacing w:after="0"/>
        <w:ind w:left="0"/>
        <w:jc w:val="both"/>
      </w:pPr>
      <w:r>
        <w:rPr>
          <w:rFonts w:ascii="Times New Roman"/>
          <w:b w:val="false"/>
          <w:i w:val="false"/>
          <w:color w:val="000000"/>
          <w:sz w:val="28"/>
        </w:rPr>
        <w:t>
      тас қалауды;</w:t>
      </w:r>
    </w:p>
    <w:bookmarkEnd w:id="243"/>
    <w:bookmarkStart w:name="z250" w:id="244"/>
    <w:p>
      <w:pPr>
        <w:spacing w:after="0"/>
        <w:ind w:left="0"/>
        <w:jc w:val="both"/>
      </w:pPr>
      <w:r>
        <w:rPr>
          <w:rFonts w:ascii="Times New Roman"/>
          <w:b w:val="false"/>
          <w:i w:val="false"/>
          <w:color w:val="000000"/>
          <w:sz w:val="28"/>
        </w:rPr>
        <w:t>
      ағаш конструкцияларын;</w:t>
      </w:r>
    </w:p>
    <w:bookmarkEnd w:id="244"/>
    <w:bookmarkStart w:name="z251" w:id="245"/>
    <w:p>
      <w:pPr>
        <w:spacing w:after="0"/>
        <w:ind w:left="0"/>
        <w:jc w:val="both"/>
      </w:pPr>
      <w:r>
        <w:rPr>
          <w:rFonts w:ascii="Times New Roman"/>
          <w:b w:val="false"/>
          <w:i w:val="false"/>
          <w:color w:val="000000"/>
          <w:sz w:val="28"/>
        </w:rPr>
        <w:t>
      құрылыстар ауданындағы понурлардың, рисбермдердің, түбі мен жанамалардың шайылуларын және бұзылуын;</w:t>
      </w:r>
    </w:p>
    <w:bookmarkEnd w:id="245"/>
    <w:bookmarkStart w:name="z252" w:id="246"/>
    <w:p>
      <w:pPr>
        <w:spacing w:after="0"/>
        <w:ind w:left="0"/>
        <w:jc w:val="both"/>
      </w:pPr>
      <w:r>
        <w:rPr>
          <w:rFonts w:ascii="Times New Roman"/>
          <w:b w:val="false"/>
          <w:i w:val="false"/>
          <w:color w:val="000000"/>
          <w:sz w:val="28"/>
        </w:rPr>
        <w:t>
      кеме қатынайтын арналарды қамтитын гидротехникалық құрылыстар конструкцияларының жай-күйін бақылаулар;</w:t>
      </w:r>
    </w:p>
    <w:bookmarkEnd w:id="246"/>
    <w:bookmarkStart w:name="z253" w:id="247"/>
    <w:p>
      <w:pPr>
        <w:spacing w:after="0"/>
        <w:ind w:left="0"/>
        <w:jc w:val="both"/>
      </w:pPr>
      <w:r>
        <w:rPr>
          <w:rFonts w:ascii="Times New Roman"/>
          <w:b w:val="false"/>
          <w:i w:val="false"/>
          <w:color w:val="000000"/>
          <w:sz w:val="28"/>
        </w:rPr>
        <w:t>
      4) мыналарды:</w:t>
      </w:r>
    </w:p>
    <w:bookmarkEnd w:id="247"/>
    <w:bookmarkStart w:name="z254" w:id="248"/>
    <w:p>
      <w:pPr>
        <w:spacing w:after="0"/>
        <w:ind w:left="0"/>
        <w:jc w:val="both"/>
      </w:pPr>
      <w:r>
        <w:rPr>
          <w:rFonts w:ascii="Times New Roman"/>
          <w:b w:val="false"/>
          <w:i w:val="false"/>
          <w:color w:val="000000"/>
          <w:sz w:val="28"/>
        </w:rPr>
        <w:t>
      су деңгейінің ауытқуын;</w:t>
      </w:r>
    </w:p>
    <w:bookmarkEnd w:id="248"/>
    <w:bookmarkStart w:name="z255" w:id="249"/>
    <w:p>
      <w:pPr>
        <w:spacing w:after="0"/>
        <w:ind w:left="0"/>
        <w:jc w:val="both"/>
      </w:pPr>
      <w:r>
        <w:rPr>
          <w:rFonts w:ascii="Times New Roman"/>
          <w:b w:val="false"/>
          <w:i w:val="false"/>
          <w:color w:val="000000"/>
          <w:sz w:val="28"/>
        </w:rPr>
        <w:t>
      гидротехникалық құрылыстың ұзартылған навигация және қыс уақыты кезеңіндегі жұмысы мен жай-күйін;</w:t>
      </w:r>
    </w:p>
    <w:bookmarkEnd w:id="249"/>
    <w:bookmarkStart w:name="z256" w:id="250"/>
    <w:p>
      <w:pPr>
        <w:spacing w:after="0"/>
        <w:ind w:left="0"/>
        <w:jc w:val="both"/>
      </w:pPr>
      <w:r>
        <w:rPr>
          <w:rFonts w:ascii="Times New Roman"/>
          <w:b w:val="false"/>
          <w:i w:val="false"/>
          <w:color w:val="000000"/>
          <w:sz w:val="28"/>
        </w:rPr>
        <w:t>
      гидротехникалық құрылыстардағы судың ағуын;</w:t>
      </w:r>
    </w:p>
    <w:bookmarkEnd w:id="250"/>
    <w:bookmarkStart w:name="z257" w:id="251"/>
    <w:p>
      <w:pPr>
        <w:spacing w:after="0"/>
        <w:ind w:left="0"/>
        <w:jc w:val="both"/>
      </w:pPr>
      <w:r>
        <w:rPr>
          <w:rFonts w:ascii="Times New Roman"/>
          <w:b w:val="false"/>
          <w:i w:val="false"/>
          <w:color w:val="000000"/>
          <w:sz w:val="28"/>
        </w:rPr>
        <w:t>
      бақылаулардың күнтізбелік жоспарларын;</w:t>
      </w:r>
    </w:p>
    <w:bookmarkEnd w:id="251"/>
    <w:bookmarkStart w:name="z258" w:id="252"/>
    <w:p>
      <w:pPr>
        <w:spacing w:after="0"/>
        <w:ind w:left="0"/>
        <w:jc w:val="both"/>
      </w:pPr>
      <w:r>
        <w:rPr>
          <w:rFonts w:ascii="Times New Roman"/>
          <w:b w:val="false"/>
          <w:i w:val="false"/>
          <w:color w:val="000000"/>
          <w:sz w:val="28"/>
        </w:rPr>
        <w:t>
      техникалық құжаттама мен есептілікті қамтитын басқа да бақылаулар, күнтізбелік жоспарлар, техникалық құжаттама және есептілік.</w:t>
      </w:r>
    </w:p>
    <w:bookmarkEnd w:id="252"/>
    <w:bookmarkStart w:name="z259" w:id="253"/>
    <w:p>
      <w:pPr>
        <w:spacing w:after="0"/>
        <w:ind w:left="0"/>
        <w:jc w:val="both"/>
      </w:pPr>
      <w:r>
        <w:rPr>
          <w:rFonts w:ascii="Times New Roman"/>
          <w:b w:val="false"/>
          <w:i w:val="false"/>
          <w:color w:val="000000"/>
          <w:sz w:val="28"/>
        </w:rPr>
        <w:t>
      2. Гидротехникалық құрылыстың механикалық бөлігі бойынша бақылаулар мен зерттеулердің құрамы:</w:t>
      </w:r>
    </w:p>
    <w:bookmarkEnd w:id="253"/>
    <w:bookmarkStart w:name="z260" w:id="254"/>
    <w:p>
      <w:pPr>
        <w:spacing w:after="0"/>
        <w:ind w:left="0"/>
        <w:jc w:val="both"/>
      </w:pPr>
      <w:r>
        <w:rPr>
          <w:rFonts w:ascii="Times New Roman"/>
          <w:b w:val="false"/>
          <w:i w:val="false"/>
          <w:color w:val="000000"/>
          <w:sz w:val="28"/>
        </w:rPr>
        <w:t>
      1) мыналарды:</w:t>
      </w:r>
    </w:p>
    <w:bookmarkEnd w:id="254"/>
    <w:bookmarkStart w:name="z261" w:id="255"/>
    <w:p>
      <w:pPr>
        <w:spacing w:after="0"/>
        <w:ind w:left="0"/>
        <w:jc w:val="both"/>
      </w:pPr>
      <w:r>
        <w:rPr>
          <w:rFonts w:ascii="Times New Roman"/>
          <w:b w:val="false"/>
          <w:i w:val="false"/>
          <w:color w:val="000000"/>
          <w:sz w:val="28"/>
        </w:rPr>
        <w:t>
      дәнекерленген, шытырланған және болтты қосылуларды;</w:t>
      </w:r>
    </w:p>
    <w:bookmarkEnd w:id="255"/>
    <w:bookmarkStart w:name="z262" w:id="256"/>
    <w:p>
      <w:pPr>
        <w:spacing w:after="0"/>
        <w:ind w:left="0"/>
        <w:jc w:val="both"/>
      </w:pPr>
      <w:r>
        <w:rPr>
          <w:rFonts w:ascii="Times New Roman"/>
          <w:b w:val="false"/>
          <w:i w:val="false"/>
          <w:color w:val="000000"/>
          <w:sz w:val="28"/>
        </w:rPr>
        <w:t>
      металл конструкциялардың механикалық бұзылуларын;</w:t>
      </w:r>
    </w:p>
    <w:bookmarkEnd w:id="256"/>
    <w:bookmarkStart w:name="z263" w:id="257"/>
    <w:p>
      <w:pPr>
        <w:spacing w:after="0"/>
        <w:ind w:left="0"/>
        <w:jc w:val="both"/>
      </w:pPr>
      <w:r>
        <w:rPr>
          <w:rFonts w:ascii="Times New Roman"/>
          <w:b w:val="false"/>
          <w:i w:val="false"/>
          <w:color w:val="000000"/>
          <w:sz w:val="28"/>
        </w:rPr>
        <w:t>
      металл конструкциялардың тот басу бұзылуларын;</w:t>
      </w:r>
    </w:p>
    <w:bookmarkEnd w:id="257"/>
    <w:bookmarkStart w:name="z264" w:id="258"/>
    <w:p>
      <w:pPr>
        <w:spacing w:after="0"/>
        <w:ind w:left="0"/>
        <w:jc w:val="both"/>
      </w:pPr>
      <w:r>
        <w:rPr>
          <w:rFonts w:ascii="Times New Roman"/>
          <w:b w:val="false"/>
          <w:i w:val="false"/>
          <w:color w:val="000000"/>
          <w:sz w:val="28"/>
        </w:rPr>
        <w:t>
      металл конструкциялардың вибрациясын;</w:t>
      </w:r>
    </w:p>
    <w:bookmarkEnd w:id="258"/>
    <w:bookmarkStart w:name="z265" w:id="259"/>
    <w:p>
      <w:pPr>
        <w:spacing w:after="0"/>
        <w:ind w:left="0"/>
        <w:jc w:val="both"/>
      </w:pPr>
      <w:r>
        <w:rPr>
          <w:rFonts w:ascii="Times New Roman"/>
          <w:b w:val="false"/>
          <w:i w:val="false"/>
          <w:color w:val="000000"/>
          <w:sz w:val="28"/>
        </w:rPr>
        <w:t>
      екі жаққа ашылатын қақпалардың геометрикалық өлшемдері мен шөгуін;</w:t>
      </w:r>
    </w:p>
    <w:bookmarkEnd w:id="259"/>
    <w:bookmarkStart w:name="z266" w:id="260"/>
    <w:p>
      <w:pPr>
        <w:spacing w:after="0"/>
        <w:ind w:left="0"/>
        <w:jc w:val="both"/>
      </w:pPr>
      <w:r>
        <w:rPr>
          <w:rFonts w:ascii="Times New Roman"/>
          <w:b w:val="false"/>
          <w:i w:val="false"/>
          <w:color w:val="000000"/>
          <w:sz w:val="28"/>
        </w:rPr>
        <w:t>
      екі жаққа ашылатын қақпа жақтауларының бұралуы мен салбырауын;</w:t>
      </w:r>
    </w:p>
    <w:bookmarkEnd w:id="260"/>
    <w:bookmarkStart w:name="z267" w:id="261"/>
    <w:p>
      <w:pPr>
        <w:spacing w:after="0"/>
        <w:ind w:left="0"/>
        <w:jc w:val="both"/>
      </w:pPr>
      <w:r>
        <w:rPr>
          <w:rFonts w:ascii="Times New Roman"/>
          <w:b w:val="false"/>
          <w:i w:val="false"/>
          <w:color w:val="000000"/>
          <w:sz w:val="28"/>
        </w:rPr>
        <w:t>
      қақпалардың шкаф таушаларындағы дұрыс орналасуын;</w:t>
      </w:r>
    </w:p>
    <w:bookmarkEnd w:id="261"/>
    <w:bookmarkStart w:name="z268" w:id="262"/>
    <w:p>
      <w:pPr>
        <w:spacing w:after="0"/>
        <w:ind w:left="0"/>
        <w:jc w:val="both"/>
      </w:pPr>
      <w:r>
        <w:rPr>
          <w:rFonts w:ascii="Times New Roman"/>
          <w:b w:val="false"/>
          <w:i w:val="false"/>
          <w:color w:val="000000"/>
          <w:sz w:val="28"/>
        </w:rPr>
        <w:t>
      әртүрлі үлгідегі қақпалардың жүктемелердегі шөгуі мен майысуын;</w:t>
      </w:r>
    </w:p>
    <w:bookmarkEnd w:id="262"/>
    <w:bookmarkStart w:name="z269" w:id="263"/>
    <w:p>
      <w:pPr>
        <w:spacing w:after="0"/>
        <w:ind w:left="0"/>
        <w:jc w:val="both"/>
      </w:pPr>
      <w:r>
        <w:rPr>
          <w:rFonts w:ascii="Times New Roman"/>
          <w:b w:val="false"/>
          <w:i w:val="false"/>
          <w:color w:val="000000"/>
          <w:sz w:val="28"/>
        </w:rPr>
        <w:t>
      қақпалардың жұмыс жағдайындағы төбелерінің белгілерін және тік жазықтықта қақпалардың ауытқушылығын айқындауды;</w:t>
      </w:r>
    </w:p>
    <w:bookmarkEnd w:id="263"/>
    <w:bookmarkStart w:name="z270" w:id="264"/>
    <w:p>
      <w:pPr>
        <w:spacing w:after="0"/>
        <w:ind w:left="0"/>
        <w:jc w:val="both"/>
      </w:pPr>
      <w:r>
        <w:rPr>
          <w:rFonts w:ascii="Times New Roman"/>
          <w:b w:val="false"/>
          <w:i w:val="false"/>
          <w:color w:val="000000"/>
          <w:sz w:val="28"/>
        </w:rPr>
        <w:t>
      екі жаққа ашылатын қақпа бағанасы жағдайының екпінге байланысты биіктігі бойынша орналасуын;</w:t>
      </w:r>
    </w:p>
    <w:bookmarkEnd w:id="264"/>
    <w:bookmarkStart w:name="z271" w:id="265"/>
    <w:p>
      <w:pPr>
        <w:spacing w:after="0"/>
        <w:ind w:left="0"/>
        <w:jc w:val="both"/>
      </w:pPr>
      <w:r>
        <w:rPr>
          <w:rFonts w:ascii="Times New Roman"/>
          <w:b w:val="false"/>
          <w:i w:val="false"/>
          <w:color w:val="000000"/>
          <w:sz w:val="28"/>
        </w:rPr>
        <w:t>
      екі жаққа ашылатын қақпалардың біліктері айналу осінің тіктігін бақылауларды қамтитын қақпалар мен бекітпелердің металл конструкцияларының техникалық жай-күйін бақылаулар;</w:t>
      </w:r>
    </w:p>
    <w:bookmarkEnd w:id="265"/>
    <w:bookmarkStart w:name="z272" w:id="266"/>
    <w:p>
      <w:pPr>
        <w:spacing w:after="0"/>
        <w:ind w:left="0"/>
        <w:jc w:val="both"/>
      </w:pPr>
      <w:r>
        <w:rPr>
          <w:rFonts w:ascii="Times New Roman"/>
          <w:b w:val="false"/>
          <w:i w:val="false"/>
          <w:color w:val="000000"/>
          <w:sz w:val="28"/>
        </w:rPr>
        <w:t>
      2) мыналарды:</w:t>
      </w:r>
    </w:p>
    <w:bookmarkEnd w:id="266"/>
    <w:bookmarkStart w:name="z273" w:id="267"/>
    <w:p>
      <w:pPr>
        <w:spacing w:after="0"/>
        <w:ind w:left="0"/>
        <w:jc w:val="both"/>
      </w:pPr>
      <w:r>
        <w:rPr>
          <w:rFonts w:ascii="Times New Roman"/>
          <w:b w:val="false"/>
          <w:i w:val="false"/>
          <w:color w:val="000000"/>
          <w:sz w:val="28"/>
        </w:rPr>
        <w:t>
      екі жаққа ашылатын қақпалардың табан құрылғыларын бақылауларды;</w:t>
      </w:r>
    </w:p>
    <w:bookmarkEnd w:id="267"/>
    <w:bookmarkStart w:name="z274" w:id="268"/>
    <w:p>
      <w:pPr>
        <w:spacing w:after="0"/>
        <w:ind w:left="0"/>
        <w:jc w:val="both"/>
      </w:pPr>
      <w:r>
        <w:rPr>
          <w:rFonts w:ascii="Times New Roman"/>
          <w:b w:val="false"/>
          <w:i w:val="false"/>
          <w:color w:val="000000"/>
          <w:sz w:val="28"/>
        </w:rPr>
        <w:t>
      гальсбанттық құрылғыларды бақылауларды;</w:t>
      </w:r>
    </w:p>
    <w:bookmarkEnd w:id="268"/>
    <w:bookmarkStart w:name="z275" w:id="269"/>
    <w:p>
      <w:pPr>
        <w:spacing w:after="0"/>
        <w:ind w:left="0"/>
        <w:jc w:val="both"/>
      </w:pPr>
      <w:r>
        <w:rPr>
          <w:rFonts w:ascii="Times New Roman"/>
          <w:b w:val="false"/>
          <w:i w:val="false"/>
          <w:color w:val="000000"/>
          <w:sz w:val="28"/>
        </w:rPr>
        <w:t>
      екі жаққа ашылатын қақпалардың тіреу және тірек жастықшаларын бақылауларды;</w:t>
      </w:r>
    </w:p>
    <w:bookmarkEnd w:id="269"/>
    <w:bookmarkStart w:name="z276" w:id="270"/>
    <w:p>
      <w:pPr>
        <w:spacing w:after="0"/>
        <w:ind w:left="0"/>
        <w:jc w:val="both"/>
      </w:pPr>
      <w:r>
        <w:rPr>
          <w:rFonts w:ascii="Times New Roman"/>
          <w:b w:val="false"/>
          <w:i w:val="false"/>
          <w:color w:val="000000"/>
          <w:sz w:val="28"/>
        </w:rPr>
        <w:t>
      қақпалар мен бекітпелердің сырғымалы тірек құрылғыларын бақылауларды;</w:t>
      </w:r>
    </w:p>
    <w:bookmarkEnd w:id="270"/>
    <w:bookmarkStart w:name="z277" w:id="271"/>
    <w:p>
      <w:pPr>
        <w:spacing w:after="0"/>
        <w:ind w:left="0"/>
        <w:jc w:val="both"/>
      </w:pPr>
      <w:r>
        <w:rPr>
          <w:rFonts w:ascii="Times New Roman"/>
          <w:b w:val="false"/>
          <w:i w:val="false"/>
          <w:color w:val="000000"/>
          <w:sz w:val="28"/>
        </w:rPr>
        <w:t>
      сегментті бекітпелердің шарнир тіреулерін бақылауларды;</w:t>
      </w:r>
    </w:p>
    <w:bookmarkEnd w:id="271"/>
    <w:bookmarkStart w:name="z278" w:id="272"/>
    <w:p>
      <w:pPr>
        <w:spacing w:after="0"/>
        <w:ind w:left="0"/>
        <w:jc w:val="both"/>
      </w:pPr>
      <w:r>
        <w:rPr>
          <w:rFonts w:ascii="Times New Roman"/>
          <w:b w:val="false"/>
          <w:i w:val="false"/>
          <w:color w:val="000000"/>
          <w:sz w:val="28"/>
        </w:rPr>
        <w:t>
      қақпалар мен бекітпелердің тығындарын бақылауларды қамтитын қақпалар мен бекітпелердің тірек-жүру құрылғыларын, нығыздау және тығындау бөліктерін бақылаулар;</w:t>
      </w:r>
    </w:p>
    <w:bookmarkEnd w:id="272"/>
    <w:bookmarkStart w:name="z279" w:id="273"/>
    <w:p>
      <w:pPr>
        <w:spacing w:after="0"/>
        <w:ind w:left="0"/>
        <w:jc w:val="both"/>
      </w:pPr>
      <w:r>
        <w:rPr>
          <w:rFonts w:ascii="Times New Roman"/>
          <w:b w:val="false"/>
          <w:i w:val="false"/>
          <w:color w:val="000000"/>
          <w:sz w:val="28"/>
        </w:rPr>
        <w:t>
      3) мыналарды:</w:t>
      </w:r>
    </w:p>
    <w:bookmarkEnd w:id="273"/>
    <w:bookmarkStart w:name="z280" w:id="274"/>
    <w:p>
      <w:pPr>
        <w:spacing w:after="0"/>
        <w:ind w:left="0"/>
        <w:jc w:val="both"/>
      </w:pPr>
      <w:r>
        <w:rPr>
          <w:rFonts w:ascii="Times New Roman"/>
          <w:b w:val="false"/>
          <w:i w:val="false"/>
          <w:color w:val="000000"/>
          <w:sz w:val="28"/>
        </w:rPr>
        <w:t>
      болат канаттардың тозуын бақылауларды;</w:t>
      </w:r>
    </w:p>
    <w:bookmarkEnd w:id="274"/>
    <w:bookmarkStart w:name="z281" w:id="275"/>
    <w:p>
      <w:pPr>
        <w:spacing w:after="0"/>
        <w:ind w:left="0"/>
        <w:jc w:val="both"/>
      </w:pPr>
      <w:r>
        <w:rPr>
          <w:rFonts w:ascii="Times New Roman"/>
          <w:b w:val="false"/>
          <w:i w:val="false"/>
          <w:color w:val="000000"/>
          <w:sz w:val="28"/>
        </w:rPr>
        <w:t>
      канатқа әсер ететін күшті есептеуді;</w:t>
      </w:r>
    </w:p>
    <w:bookmarkEnd w:id="275"/>
    <w:bookmarkStart w:name="z282" w:id="276"/>
    <w:p>
      <w:pPr>
        <w:spacing w:after="0"/>
        <w:ind w:left="0"/>
        <w:jc w:val="both"/>
      </w:pPr>
      <w:r>
        <w:rPr>
          <w:rFonts w:ascii="Times New Roman"/>
          <w:b w:val="false"/>
          <w:i w:val="false"/>
          <w:color w:val="000000"/>
          <w:sz w:val="28"/>
        </w:rPr>
        <w:t>
      пластина тәріздес тізбектердің тозуын бақылауларды;</w:t>
      </w:r>
    </w:p>
    <w:bookmarkEnd w:id="276"/>
    <w:bookmarkStart w:name="z283" w:id="277"/>
    <w:p>
      <w:pPr>
        <w:spacing w:after="0"/>
        <w:ind w:left="0"/>
        <w:jc w:val="both"/>
      </w:pPr>
      <w:r>
        <w:rPr>
          <w:rFonts w:ascii="Times New Roman"/>
          <w:b w:val="false"/>
          <w:i w:val="false"/>
          <w:color w:val="000000"/>
          <w:sz w:val="28"/>
        </w:rPr>
        <w:t>
      оның негізгі жұмыс режимі кезінде тізбектерге түсетін күшті тексеруді қамтитын қақпалар мен бекітпелер тетіктерінің тартқыш органдарын бақылаулар;</w:t>
      </w:r>
    </w:p>
    <w:bookmarkEnd w:id="277"/>
    <w:bookmarkStart w:name="z284" w:id="278"/>
    <w:p>
      <w:pPr>
        <w:spacing w:after="0"/>
        <w:ind w:left="0"/>
        <w:jc w:val="both"/>
      </w:pPr>
      <w:r>
        <w:rPr>
          <w:rFonts w:ascii="Times New Roman"/>
          <w:b w:val="false"/>
          <w:i w:val="false"/>
          <w:color w:val="000000"/>
          <w:sz w:val="28"/>
        </w:rPr>
        <w:t>
      4) мыналарды</w:t>
      </w:r>
    </w:p>
    <w:bookmarkEnd w:id="278"/>
    <w:bookmarkStart w:name="z285" w:id="279"/>
    <w:p>
      <w:pPr>
        <w:spacing w:after="0"/>
        <w:ind w:left="0"/>
        <w:jc w:val="both"/>
      </w:pPr>
      <w:r>
        <w:rPr>
          <w:rFonts w:ascii="Times New Roman"/>
          <w:b w:val="false"/>
          <w:i w:val="false"/>
          <w:color w:val="000000"/>
          <w:sz w:val="28"/>
        </w:rPr>
        <w:t>
      ашық тісті берілістерді бақылауларды;</w:t>
      </w:r>
    </w:p>
    <w:bookmarkEnd w:id="279"/>
    <w:bookmarkStart w:name="z286" w:id="280"/>
    <w:p>
      <w:pPr>
        <w:spacing w:after="0"/>
        <w:ind w:left="0"/>
        <w:jc w:val="both"/>
      </w:pPr>
      <w:r>
        <w:rPr>
          <w:rFonts w:ascii="Times New Roman"/>
          <w:b w:val="false"/>
          <w:i w:val="false"/>
          <w:color w:val="000000"/>
          <w:sz w:val="28"/>
        </w:rPr>
        <w:t>
      жабық тісті берілістерді бақылауларды;</w:t>
      </w:r>
    </w:p>
    <w:bookmarkEnd w:id="280"/>
    <w:bookmarkStart w:name="z287" w:id="281"/>
    <w:p>
      <w:pPr>
        <w:spacing w:after="0"/>
        <w:ind w:left="0"/>
        <w:jc w:val="both"/>
      </w:pPr>
      <w:r>
        <w:rPr>
          <w:rFonts w:ascii="Times New Roman"/>
          <w:b w:val="false"/>
          <w:i w:val="false"/>
          <w:color w:val="000000"/>
          <w:sz w:val="28"/>
        </w:rPr>
        <w:t>
      біліктер мен мойынтіректерді бақылауларды;</w:t>
      </w:r>
    </w:p>
    <w:bookmarkEnd w:id="281"/>
    <w:bookmarkStart w:name="z288" w:id="282"/>
    <w:p>
      <w:pPr>
        <w:spacing w:after="0"/>
        <w:ind w:left="0"/>
        <w:jc w:val="both"/>
      </w:pPr>
      <w:r>
        <w:rPr>
          <w:rFonts w:ascii="Times New Roman"/>
          <w:b w:val="false"/>
          <w:i w:val="false"/>
          <w:color w:val="000000"/>
          <w:sz w:val="28"/>
        </w:rPr>
        <w:t>
      тежегіштерді бақылауларды;</w:t>
      </w:r>
    </w:p>
    <w:bookmarkEnd w:id="282"/>
    <w:bookmarkStart w:name="z289" w:id="283"/>
    <w:p>
      <w:pPr>
        <w:spacing w:after="0"/>
        <w:ind w:left="0"/>
        <w:jc w:val="both"/>
      </w:pPr>
      <w:r>
        <w:rPr>
          <w:rFonts w:ascii="Times New Roman"/>
          <w:b w:val="false"/>
          <w:i w:val="false"/>
          <w:color w:val="000000"/>
          <w:sz w:val="28"/>
        </w:rPr>
        <w:t>
      жалғайтын және фрикционды муфталарды бақылауларды қамтитын тісті жетекті тетіктерді бақылаулар;</w:t>
      </w:r>
    </w:p>
    <w:bookmarkEnd w:id="283"/>
    <w:bookmarkStart w:name="z290" w:id="284"/>
    <w:p>
      <w:pPr>
        <w:spacing w:after="0"/>
        <w:ind w:left="0"/>
        <w:jc w:val="both"/>
      </w:pPr>
      <w:r>
        <w:rPr>
          <w:rFonts w:ascii="Times New Roman"/>
          <w:b w:val="false"/>
          <w:i w:val="false"/>
          <w:color w:val="000000"/>
          <w:sz w:val="28"/>
        </w:rPr>
        <w:t>
      5) мыналарды:</w:t>
      </w:r>
    </w:p>
    <w:bookmarkEnd w:id="284"/>
    <w:bookmarkStart w:name="z291" w:id="285"/>
    <w:p>
      <w:pPr>
        <w:spacing w:after="0"/>
        <w:ind w:left="0"/>
        <w:jc w:val="both"/>
      </w:pPr>
      <w:r>
        <w:rPr>
          <w:rFonts w:ascii="Times New Roman"/>
          <w:b w:val="false"/>
          <w:i w:val="false"/>
          <w:color w:val="000000"/>
          <w:sz w:val="28"/>
        </w:rPr>
        <w:t>
      күштік цилиндрлерді бақылауларды;</w:t>
      </w:r>
    </w:p>
    <w:bookmarkEnd w:id="285"/>
    <w:bookmarkStart w:name="z292" w:id="286"/>
    <w:p>
      <w:pPr>
        <w:spacing w:after="0"/>
        <w:ind w:left="0"/>
        <w:jc w:val="both"/>
      </w:pPr>
      <w:r>
        <w:rPr>
          <w:rFonts w:ascii="Times New Roman"/>
          <w:b w:val="false"/>
          <w:i w:val="false"/>
          <w:color w:val="000000"/>
          <w:sz w:val="28"/>
        </w:rPr>
        <w:t>
      майсорғы қондырғысын бақылауларды;</w:t>
      </w:r>
    </w:p>
    <w:bookmarkEnd w:id="286"/>
    <w:bookmarkStart w:name="z293" w:id="287"/>
    <w:p>
      <w:pPr>
        <w:spacing w:after="0"/>
        <w:ind w:left="0"/>
        <w:jc w:val="both"/>
      </w:pPr>
      <w:r>
        <w:rPr>
          <w:rFonts w:ascii="Times New Roman"/>
          <w:b w:val="false"/>
          <w:i w:val="false"/>
          <w:color w:val="000000"/>
          <w:sz w:val="28"/>
        </w:rPr>
        <w:t>
      басқару жүйесін бөлу және бақылау аппараттарын бақылауларды;</w:t>
      </w:r>
    </w:p>
    <w:bookmarkEnd w:id="287"/>
    <w:bookmarkStart w:name="z294" w:id="288"/>
    <w:p>
      <w:pPr>
        <w:spacing w:after="0"/>
        <w:ind w:left="0"/>
        <w:jc w:val="both"/>
      </w:pPr>
      <w:r>
        <w:rPr>
          <w:rFonts w:ascii="Times New Roman"/>
          <w:b w:val="false"/>
          <w:i w:val="false"/>
          <w:color w:val="000000"/>
          <w:sz w:val="28"/>
        </w:rPr>
        <w:t>
      гидро жетекті қондырғыны жалпы сынаулар мен оның негізгі өлшемдерін айқындауды қамтитын гидравликалық жетекті тетіктерді бақылаулар.</w:t>
      </w:r>
    </w:p>
    <w:bookmarkEnd w:id="288"/>
    <w:bookmarkStart w:name="z295" w:id="289"/>
    <w:p>
      <w:pPr>
        <w:spacing w:after="0"/>
        <w:ind w:left="0"/>
        <w:jc w:val="both"/>
      </w:pPr>
      <w:r>
        <w:rPr>
          <w:rFonts w:ascii="Times New Roman"/>
          <w:b w:val="false"/>
          <w:i w:val="false"/>
          <w:color w:val="000000"/>
          <w:sz w:val="28"/>
        </w:rPr>
        <w:t>
      3. Оның жай-күйі мен жұмысына бақылаулар мен зерттеулер жүргізу қамтамасыз етілетін гидротехникалық құрылыстардың электр техникалық бөлігі бойынша объектілер құрамы:</w:t>
      </w:r>
    </w:p>
    <w:bookmarkEnd w:id="289"/>
    <w:bookmarkStart w:name="z296" w:id="290"/>
    <w:p>
      <w:pPr>
        <w:spacing w:after="0"/>
        <w:ind w:left="0"/>
        <w:jc w:val="both"/>
      </w:pPr>
      <w:r>
        <w:rPr>
          <w:rFonts w:ascii="Times New Roman"/>
          <w:b w:val="false"/>
          <w:i w:val="false"/>
          <w:color w:val="000000"/>
          <w:sz w:val="28"/>
        </w:rPr>
        <w:t>
      1) мыналарды:</w:t>
      </w:r>
    </w:p>
    <w:bookmarkEnd w:id="290"/>
    <w:bookmarkStart w:name="z297" w:id="291"/>
    <w:p>
      <w:pPr>
        <w:spacing w:after="0"/>
        <w:ind w:left="0"/>
        <w:jc w:val="both"/>
      </w:pPr>
      <w:r>
        <w:rPr>
          <w:rFonts w:ascii="Times New Roman"/>
          <w:b w:val="false"/>
          <w:i w:val="false"/>
          <w:color w:val="000000"/>
          <w:sz w:val="28"/>
        </w:rPr>
        <w:t>
      күштік трансформаторларды;</w:t>
      </w:r>
    </w:p>
    <w:bookmarkEnd w:id="291"/>
    <w:bookmarkStart w:name="z298" w:id="292"/>
    <w:p>
      <w:pPr>
        <w:spacing w:after="0"/>
        <w:ind w:left="0"/>
        <w:jc w:val="both"/>
      </w:pPr>
      <w:r>
        <w:rPr>
          <w:rFonts w:ascii="Times New Roman"/>
          <w:b w:val="false"/>
          <w:i w:val="false"/>
          <w:color w:val="000000"/>
          <w:sz w:val="28"/>
        </w:rPr>
        <w:t>
      өлшеу трансформаторларын;</w:t>
      </w:r>
    </w:p>
    <w:bookmarkEnd w:id="292"/>
    <w:bookmarkStart w:name="z299" w:id="293"/>
    <w:p>
      <w:pPr>
        <w:spacing w:after="0"/>
        <w:ind w:left="0"/>
        <w:jc w:val="both"/>
      </w:pPr>
      <w:r>
        <w:rPr>
          <w:rFonts w:ascii="Times New Roman"/>
          <w:b w:val="false"/>
          <w:i w:val="false"/>
          <w:color w:val="000000"/>
          <w:sz w:val="28"/>
        </w:rPr>
        <w:t>
      майлы ажыратқыштарды;</w:t>
      </w:r>
    </w:p>
    <w:bookmarkEnd w:id="293"/>
    <w:bookmarkStart w:name="z300" w:id="294"/>
    <w:p>
      <w:pPr>
        <w:spacing w:after="0"/>
        <w:ind w:left="0"/>
        <w:jc w:val="both"/>
      </w:pPr>
      <w:r>
        <w:rPr>
          <w:rFonts w:ascii="Times New Roman"/>
          <w:b w:val="false"/>
          <w:i w:val="false"/>
          <w:color w:val="000000"/>
          <w:sz w:val="28"/>
        </w:rPr>
        <w:t>
      жүктемені ажыратқыштарды;</w:t>
      </w:r>
    </w:p>
    <w:bookmarkEnd w:id="294"/>
    <w:bookmarkStart w:name="z301" w:id="295"/>
    <w:p>
      <w:pPr>
        <w:spacing w:after="0"/>
        <w:ind w:left="0"/>
        <w:jc w:val="both"/>
      </w:pPr>
      <w:r>
        <w:rPr>
          <w:rFonts w:ascii="Times New Roman"/>
          <w:b w:val="false"/>
          <w:i w:val="false"/>
          <w:color w:val="000000"/>
          <w:sz w:val="28"/>
        </w:rPr>
        <w:t>
      ажыратушыларды;</w:t>
      </w:r>
    </w:p>
    <w:bookmarkEnd w:id="295"/>
    <w:bookmarkStart w:name="z302" w:id="296"/>
    <w:p>
      <w:pPr>
        <w:spacing w:after="0"/>
        <w:ind w:left="0"/>
        <w:jc w:val="both"/>
      </w:pPr>
      <w:r>
        <w:rPr>
          <w:rFonts w:ascii="Times New Roman"/>
          <w:b w:val="false"/>
          <w:i w:val="false"/>
          <w:color w:val="000000"/>
          <w:sz w:val="28"/>
        </w:rPr>
        <w:t>
      кешенді бөлу құрылғылары мен жинақтаушы шиналарды;</w:t>
      </w:r>
    </w:p>
    <w:bookmarkEnd w:id="296"/>
    <w:bookmarkStart w:name="z303" w:id="297"/>
    <w:p>
      <w:pPr>
        <w:spacing w:after="0"/>
        <w:ind w:left="0"/>
        <w:jc w:val="both"/>
      </w:pPr>
      <w:r>
        <w:rPr>
          <w:rFonts w:ascii="Times New Roman"/>
          <w:b w:val="false"/>
          <w:i w:val="false"/>
          <w:color w:val="000000"/>
          <w:sz w:val="28"/>
        </w:rPr>
        <w:t>
      айырғыштарды;</w:t>
      </w:r>
    </w:p>
    <w:bookmarkEnd w:id="297"/>
    <w:bookmarkStart w:name="z304" w:id="298"/>
    <w:p>
      <w:pPr>
        <w:spacing w:after="0"/>
        <w:ind w:left="0"/>
        <w:jc w:val="both"/>
      </w:pPr>
      <w:r>
        <w:rPr>
          <w:rFonts w:ascii="Times New Roman"/>
          <w:b w:val="false"/>
          <w:i w:val="false"/>
          <w:color w:val="000000"/>
          <w:sz w:val="28"/>
        </w:rPr>
        <w:t>
      1000 В жоғары кернеудегі сақтандырғыштарды;</w:t>
      </w:r>
    </w:p>
    <w:bookmarkEnd w:id="298"/>
    <w:bookmarkStart w:name="z305" w:id="299"/>
    <w:p>
      <w:pPr>
        <w:spacing w:after="0"/>
        <w:ind w:left="0"/>
        <w:jc w:val="both"/>
      </w:pPr>
      <w:r>
        <w:rPr>
          <w:rFonts w:ascii="Times New Roman"/>
          <w:b w:val="false"/>
          <w:i w:val="false"/>
          <w:color w:val="000000"/>
          <w:sz w:val="28"/>
        </w:rPr>
        <w:t>
      оқшаулағыштарды қамтитын кіші станциялардың электр жабдығы;</w:t>
      </w:r>
    </w:p>
    <w:bookmarkEnd w:id="299"/>
    <w:bookmarkStart w:name="z306" w:id="300"/>
    <w:p>
      <w:pPr>
        <w:spacing w:after="0"/>
        <w:ind w:left="0"/>
        <w:jc w:val="both"/>
      </w:pPr>
      <w:r>
        <w:rPr>
          <w:rFonts w:ascii="Times New Roman"/>
          <w:b w:val="false"/>
          <w:i w:val="false"/>
          <w:color w:val="000000"/>
          <w:sz w:val="28"/>
        </w:rPr>
        <w:t>
      2) мыналарды:</w:t>
      </w:r>
    </w:p>
    <w:bookmarkEnd w:id="300"/>
    <w:bookmarkStart w:name="z307" w:id="301"/>
    <w:p>
      <w:pPr>
        <w:spacing w:after="0"/>
        <w:ind w:left="0"/>
        <w:jc w:val="both"/>
      </w:pPr>
      <w:r>
        <w:rPr>
          <w:rFonts w:ascii="Times New Roman"/>
          <w:b w:val="false"/>
          <w:i w:val="false"/>
          <w:color w:val="000000"/>
          <w:sz w:val="28"/>
        </w:rPr>
        <w:t>
      электр қозғалтқыштарды;</w:t>
      </w:r>
    </w:p>
    <w:bookmarkEnd w:id="301"/>
    <w:bookmarkStart w:name="z308" w:id="302"/>
    <w:p>
      <w:pPr>
        <w:spacing w:after="0"/>
        <w:ind w:left="0"/>
        <w:jc w:val="both"/>
      </w:pPr>
      <w:r>
        <w:rPr>
          <w:rFonts w:ascii="Times New Roman"/>
          <w:b w:val="false"/>
          <w:i w:val="false"/>
          <w:color w:val="000000"/>
          <w:sz w:val="28"/>
        </w:rPr>
        <w:t>
      электр магниттерді;</w:t>
      </w:r>
    </w:p>
    <w:bookmarkEnd w:id="302"/>
    <w:bookmarkStart w:name="z309" w:id="303"/>
    <w:p>
      <w:pPr>
        <w:spacing w:after="0"/>
        <w:ind w:left="0"/>
        <w:jc w:val="both"/>
      </w:pPr>
      <w:r>
        <w:rPr>
          <w:rFonts w:ascii="Times New Roman"/>
          <w:b w:val="false"/>
          <w:i w:val="false"/>
          <w:color w:val="000000"/>
          <w:sz w:val="28"/>
        </w:rPr>
        <w:t>
      резисторларды;</w:t>
      </w:r>
    </w:p>
    <w:bookmarkEnd w:id="303"/>
    <w:bookmarkStart w:name="z310" w:id="304"/>
    <w:p>
      <w:pPr>
        <w:spacing w:after="0"/>
        <w:ind w:left="0"/>
        <w:jc w:val="both"/>
      </w:pPr>
      <w:r>
        <w:rPr>
          <w:rFonts w:ascii="Times New Roman"/>
          <w:b w:val="false"/>
          <w:i w:val="false"/>
          <w:color w:val="000000"/>
          <w:sz w:val="28"/>
        </w:rPr>
        <w:t>
      күштік конденсаторларды;</w:t>
      </w:r>
    </w:p>
    <w:bookmarkEnd w:id="304"/>
    <w:bookmarkStart w:name="z311" w:id="305"/>
    <w:p>
      <w:pPr>
        <w:spacing w:after="0"/>
        <w:ind w:left="0"/>
        <w:jc w:val="both"/>
      </w:pPr>
      <w:r>
        <w:rPr>
          <w:rFonts w:ascii="Times New Roman"/>
          <w:b w:val="false"/>
          <w:i w:val="false"/>
          <w:color w:val="000000"/>
          <w:sz w:val="28"/>
        </w:rPr>
        <w:t>
      электр гидравликалық жетектерді;</w:t>
      </w:r>
    </w:p>
    <w:bookmarkEnd w:id="305"/>
    <w:bookmarkStart w:name="z312" w:id="306"/>
    <w:p>
      <w:pPr>
        <w:spacing w:after="0"/>
        <w:ind w:left="0"/>
        <w:jc w:val="both"/>
      </w:pPr>
      <w:r>
        <w:rPr>
          <w:rFonts w:ascii="Times New Roman"/>
          <w:b w:val="false"/>
          <w:i w:val="false"/>
          <w:color w:val="000000"/>
          <w:sz w:val="28"/>
        </w:rPr>
        <w:t>
      электр гидравликалық итергіштерді қамтитын күштік электр жабдығы;</w:t>
      </w:r>
    </w:p>
    <w:bookmarkEnd w:id="306"/>
    <w:bookmarkStart w:name="z313" w:id="307"/>
    <w:p>
      <w:pPr>
        <w:spacing w:after="0"/>
        <w:ind w:left="0"/>
        <w:jc w:val="both"/>
      </w:pPr>
      <w:r>
        <w:rPr>
          <w:rFonts w:ascii="Times New Roman"/>
          <w:b w:val="false"/>
          <w:i w:val="false"/>
          <w:color w:val="000000"/>
          <w:sz w:val="28"/>
        </w:rPr>
        <w:t>
      3) мыналарды:</w:t>
      </w:r>
    </w:p>
    <w:bookmarkEnd w:id="307"/>
    <w:bookmarkStart w:name="z314" w:id="308"/>
    <w:p>
      <w:pPr>
        <w:spacing w:after="0"/>
        <w:ind w:left="0"/>
        <w:jc w:val="both"/>
      </w:pPr>
      <w:r>
        <w:rPr>
          <w:rFonts w:ascii="Times New Roman"/>
          <w:b w:val="false"/>
          <w:i w:val="false"/>
          <w:color w:val="000000"/>
          <w:sz w:val="28"/>
        </w:rPr>
        <w:t>
      контакторлар мен магнитті қосқыштарды;</w:t>
      </w:r>
    </w:p>
    <w:bookmarkEnd w:id="308"/>
    <w:bookmarkStart w:name="z315" w:id="309"/>
    <w:p>
      <w:pPr>
        <w:spacing w:after="0"/>
        <w:ind w:left="0"/>
        <w:jc w:val="both"/>
      </w:pPr>
      <w:r>
        <w:rPr>
          <w:rFonts w:ascii="Times New Roman"/>
          <w:b w:val="false"/>
          <w:i w:val="false"/>
          <w:color w:val="000000"/>
          <w:sz w:val="28"/>
        </w:rPr>
        <w:t>
      басқару релесін;</w:t>
      </w:r>
    </w:p>
    <w:bookmarkEnd w:id="309"/>
    <w:bookmarkStart w:name="z316" w:id="310"/>
    <w:p>
      <w:pPr>
        <w:spacing w:after="0"/>
        <w:ind w:left="0"/>
        <w:jc w:val="both"/>
      </w:pPr>
      <w:r>
        <w:rPr>
          <w:rFonts w:ascii="Times New Roman"/>
          <w:b w:val="false"/>
          <w:i w:val="false"/>
          <w:color w:val="000000"/>
          <w:sz w:val="28"/>
        </w:rPr>
        <w:t>
      қорғаныш релесін;</w:t>
      </w:r>
    </w:p>
    <w:bookmarkEnd w:id="310"/>
    <w:bookmarkStart w:name="z317" w:id="311"/>
    <w:p>
      <w:pPr>
        <w:spacing w:after="0"/>
        <w:ind w:left="0"/>
        <w:jc w:val="both"/>
      </w:pPr>
      <w:r>
        <w:rPr>
          <w:rFonts w:ascii="Times New Roman"/>
          <w:b w:val="false"/>
          <w:i w:val="false"/>
          <w:color w:val="000000"/>
          <w:sz w:val="28"/>
        </w:rPr>
        <w:t>
      1000 В дейінгі кернеудегі сақтандырғыштарды;</w:t>
      </w:r>
    </w:p>
    <w:bookmarkEnd w:id="311"/>
    <w:bookmarkStart w:name="z318" w:id="312"/>
    <w:p>
      <w:pPr>
        <w:spacing w:after="0"/>
        <w:ind w:left="0"/>
        <w:jc w:val="both"/>
      </w:pPr>
      <w:r>
        <w:rPr>
          <w:rFonts w:ascii="Times New Roman"/>
          <w:b w:val="false"/>
          <w:i w:val="false"/>
          <w:color w:val="000000"/>
          <w:sz w:val="28"/>
        </w:rPr>
        <w:t>
      автоматты ажыратқыштарды қамтитын релелі-контакторлық және қорғаныш аппаратурасы;</w:t>
      </w:r>
    </w:p>
    <w:bookmarkEnd w:id="312"/>
    <w:bookmarkStart w:name="z319" w:id="313"/>
    <w:p>
      <w:pPr>
        <w:spacing w:after="0"/>
        <w:ind w:left="0"/>
        <w:jc w:val="both"/>
      </w:pPr>
      <w:r>
        <w:rPr>
          <w:rFonts w:ascii="Times New Roman"/>
          <w:b w:val="false"/>
          <w:i w:val="false"/>
          <w:color w:val="000000"/>
          <w:sz w:val="28"/>
        </w:rPr>
        <w:t>
      4) мыналарды:</w:t>
      </w:r>
    </w:p>
    <w:bookmarkEnd w:id="313"/>
    <w:bookmarkStart w:name="z320" w:id="314"/>
    <w:p>
      <w:pPr>
        <w:spacing w:after="0"/>
        <w:ind w:left="0"/>
        <w:jc w:val="both"/>
      </w:pPr>
      <w:r>
        <w:rPr>
          <w:rFonts w:ascii="Times New Roman"/>
          <w:b w:val="false"/>
          <w:i w:val="false"/>
          <w:color w:val="000000"/>
          <w:sz w:val="28"/>
        </w:rPr>
        <w:t>
      басқару тізбектерін оқшаулауды;</w:t>
      </w:r>
    </w:p>
    <w:bookmarkEnd w:id="314"/>
    <w:bookmarkStart w:name="z321" w:id="315"/>
    <w:p>
      <w:pPr>
        <w:spacing w:after="0"/>
        <w:ind w:left="0"/>
        <w:jc w:val="both"/>
      </w:pPr>
      <w:r>
        <w:rPr>
          <w:rFonts w:ascii="Times New Roman"/>
          <w:b w:val="false"/>
          <w:i w:val="false"/>
          <w:color w:val="000000"/>
          <w:sz w:val="28"/>
        </w:rPr>
        <w:t>
      басқару схемалары элементтерінің өзара әрекеттесуін;</w:t>
      </w:r>
    </w:p>
    <w:bookmarkEnd w:id="315"/>
    <w:bookmarkStart w:name="z322" w:id="316"/>
    <w:p>
      <w:pPr>
        <w:spacing w:after="0"/>
        <w:ind w:left="0"/>
        <w:jc w:val="both"/>
      </w:pPr>
      <w:r>
        <w:rPr>
          <w:rFonts w:ascii="Times New Roman"/>
          <w:b w:val="false"/>
          <w:i w:val="false"/>
          <w:color w:val="000000"/>
          <w:sz w:val="28"/>
        </w:rPr>
        <w:t>
      жол және түптілікті ажыратқыштарды;</w:t>
      </w:r>
    </w:p>
    <w:bookmarkEnd w:id="316"/>
    <w:bookmarkStart w:name="z323" w:id="317"/>
    <w:p>
      <w:pPr>
        <w:spacing w:after="0"/>
        <w:ind w:left="0"/>
        <w:jc w:val="both"/>
      </w:pPr>
      <w:r>
        <w:rPr>
          <w:rFonts w:ascii="Times New Roman"/>
          <w:b w:val="false"/>
          <w:i w:val="false"/>
          <w:color w:val="000000"/>
          <w:sz w:val="28"/>
        </w:rPr>
        <w:t>
      басқару трансформаторларын (стабилизаторларды);</w:t>
      </w:r>
    </w:p>
    <w:bookmarkEnd w:id="317"/>
    <w:bookmarkStart w:name="z324" w:id="318"/>
    <w:p>
      <w:pPr>
        <w:spacing w:after="0"/>
        <w:ind w:left="0"/>
        <w:jc w:val="both"/>
      </w:pPr>
      <w:r>
        <w:rPr>
          <w:rFonts w:ascii="Times New Roman"/>
          <w:b w:val="false"/>
          <w:i w:val="false"/>
          <w:color w:val="000000"/>
          <w:sz w:val="28"/>
        </w:rPr>
        <w:t>
      тұрақты ток көздерін (түзеткіштерді) қамтитын қосалқы тізбектер мен автоматты басқару аппаратурасы;</w:t>
      </w:r>
    </w:p>
    <w:bookmarkEnd w:id="318"/>
    <w:bookmarkStart w:name="z325" w:id="319"/>
    <w:p>
      <w:pPr>
        <w:spacing w:after="0"/>
        <w:ind w:left="0"/>
        <w:jc w:val="both"/>
      </w:pPr>
      <w:r>
        <w:rPr>
          <w:rFonts w:ascii="Times New Roman"/>
          <w:b w:val="false"/>
          <w:i w:val="false"/>
          <w:color w:val="000000"/>
          <w:sz w:val="28"/>
        </w:rPr>
        <w:t>
      5) мыналарды:</w:t>
      </w:r>
    </w:p>
    <w:bookmarkEnd w:id="319"/>
    <w:bookmarkStart w:name="z326" w:id="320"/>
    <w:p>
      <w:pPr>
        <w:spacing w:after="0"/>
        <w:ind w:left="0"/>
        <w:jc w:val="both"/>
      </w:pPr>
      <w:r>
        <w:rPr>
          <w:rFonts w:ascii="Times New Roman"/>
          <w:b w:val="false"/>
          <w:i w:val="false"/>
          <w:color w:val="000000"/>
          <w:sz w:val="28"/>
        </w:rPr>
        <w:t>
      сельсинді белгі беруді;</w:t>
      </w:r>
    </w:p>
    <w:bookmarkEnd w:id="320"/>
    <w:bookmarkStart w:name="z327" w:id="321"/>
    <w:p>
      <w:pPr>
        <w:spacing w:after="0"/>
        <w:ind w:left="0"/>
        <w:jc w:val="both"/>
      </w:pPr>
      <w:r>
        <w:rPr>
          <w:rFonts w:ascii="Times New Roman"/>
          <w:b w:val="false"/>
          <w:i w:val="false"/>
          <w:color w:val="000000"/>
          <w:sz w:val="28"/>
        </w:rPr>
        <w:t>
      қалқымалы құрылғылар мен көрсеткіштер датчиктерін;</w:t>
      </w:r>
    </w:p>
    <w:bookmarkEnd w:id="321"/>
    <w:bookmarkStart w:name="z328" w:id="322"/>
    <w:p>
      <w:pPr>
        <w:spacing w:after="0"/>
        <w:ind w:left="0"/>
        <w:jc w:val="both"/>
      </w:pPr>
      <w:r>
        <w:rPr>
          <w:rFonts w:ascii="Times New Roman"/>
          <w:b w:val="false"/>
          <w:i w:val="false"/>
          <w:color w:val="000000"/>
          <w:sz w:val="28"/>
        </w:rPr>
        <w:t>
      өндірістік белгі беруді;</w:t>
      </w:r>
    </w:p>
    <w:bookmarkEnd w:id="322"/>
    <w:bookmarkStart w:name="z329" w:id="323"/>
    <w:p>
      <w:pPr>
        <w:spacing w:after="0"/>
        <w:ind w:left="0"/>
        <w:jc w:val="both"/>
      </w:pPr>
      <w:r>
        <w:rPr>
          <w:rFonts w:ascii="Times New Roman"/>
          <w:b w:val="false"/>
          <w:i w:val="false"/>
          <w:color w:val="000000"/>
          <w:sz w:val="28"/>
        </w:rPr>
        <w:t>
      бағдаршамдық белгі беруді;</w:t>
      </w:r>
    </w:p>
    <w:bookmarkEnd w:id="323"/>
    <w:bookmarkStart w:name="z330" w:id="324"/>
    <w:p>
      <w:pPr>
        <w:spacing w:after="0"/>
        <w:ind w:left="0"/>
        <w:jc w:val="both"/>
      </w:pPr>
      <w:r>
        <w:rPr>
          <w:rFonts w:ascii="Times New Roman"/>
          <w:b w:val="false"/>
          <w:i w:val="false"/>
          <w:color w:val="000000"/>
          <w:sz w:val="28"/>
        </w:rPr>
        <w:t>
      тоқтату оттарын;</w:t>
      </w:r>
    </w:p>
    <w:bookmarkEnd w:id="324"/>
    <w:bookmarkStart w:name="z331" w:id="325"/>
    <w:p>
      <w:pPr>
        <w:spacing w:after="0"/>
        <w:ind w:left="0"/>
        <w:jc w:val="both"/>
      </w:pPr>
      <w:r>
        <w:rPr>
          <w:rFonts w:ascii="Times New Roman"/>
          <w:b w:val="false"/>
          <w:i w:val="false"/>
          <w:color w:val="000000"/>
          <w:sz w:val="28"/>
        </w:rPr>
        <w:t>
      фотобұғаттауды қамтитын белгі беру;</w:t>
      </w:r>
    </w:p>
    <w:bookmarkEnd w:id="325"/>
    <w:bookmarkStart w:name="z332" w:id="326"/>
    <w:p>
      <w:pPr>
        <w:spacing w:after="0"/>
        <w:ind w:left="0"/>
        <w:jc w:val="both"/>
      </w:pPr>
      <w:r>
        <w:rPr>
          <w:rFonts w:ascii="Times New Roman"/>
          <w:b w:val="false"/>
          <w:i w:val="false"/>
          <w:color w:val="000000"/>
          <w:sz w:val="28"/>
        </w:rPr>
        <w:t>
      6) мыналарды:</w:t>
      </w:r>
    </w:p>
    <w:bookmarkEnd w:id="326"/>
    <w:bookmarkStart w:name="z333" w:id="327"/>
    <w:p>
      <w:pPr>
        <w:spacing w:after="0"/>
        <w:ind w:left="0"/>
        <w:jc w:val="both"/>
      </w:pPr>
      <w:r>
        <w:rPr>
          <w:rFonts w:ascii="Times New Roman"/>
          <w:b w:val="false"/>
          <w:i w:val="false"/>
          <w:color w:val="000000"/>
          <w:sz w:val="28"/>
        </w:rPr>
        <w:t>
      жартылай өткізгіш аспаптарының және интегралдық схемалардың жұмыс қабілеттілігін бағалауды, жартылай өткізгіш аспаптарын сынауды;</w:t>
      </w:r>
    </w:p>
    <w:bookmarkEnd w:id="327"/>
    <w:bookmarkStart w:name="z334" w:id="328"/>
    <w:p>
      <w:pPr>
        <w:spacing w:after="0"/>
        <w:ind w:left="0"/>
        <w:jc w:val="both"/>
      </w:pPr>
      <w:r>
        <w:rPr>
          <w:rFonts w:ascii="Times New Roman"/>
          <w:b w:val="false"/>
          <w:i w:val="false"/>
          <w:color w:val="000000"/>
          <w:sz w:val="28"/>
        </w:rPr>
        <w:t>
      асинхрон-вентильді каскад негізінде контактісіз қосуды реттеу құрылғыларын;</w:t>
      </w:r>
    </w:p>
    <w:bookmarkEnd w:id="328"/>
    <w:bookmarkStart w:name="z335" w:id="329"/>
    <w:p>
      <w:pPr>
        <w:spacing w:after="0"/>
        <w:ind w:left="0"/>
        <w:jc w:val="both"/>
      </w:pPr>
      <w:r>
        <w:rPr>
          <w:rFonts w:ascii="Times New Roman"/>
          <w:b w:val="false"/>
          <w:i w:val="false"/>
          <w:color w:val="000000"/>
          <w:sz w:val="28"/>
        </w:rPr>
        <w:t>
      тиристорлы коммутаторларды, басқару станциялары мен қосқыштарды;</w:t>
      </w:r>
    </w:p>
    <w:bookmarkEnd w:id="329"/>
    <w:bookmarkStart w:name="z336" w:id="330"/>
    <w:p>
      <w:pPr>
        <w:spacing w:after="0"/>
        <w:ind w:left="0"/>
        <w:jc w:val="both"/>
      </w:pPr>
      <w:r>
        <w:rPr>
          <w:rFonts w:ascii="Times New Roman"/>
          <w:b w:val="false"/>
          <w:i w:val="false"/>
          <w:color w:val="000000"/>
          <w:sz w:val="28"/>
        </w:rPr>
        <w:t>
      контактісіз позициялық қайта қосқыштарды қамтитын контактісіз аппаратура;</w:t>
      </w:r>
    </w:p>
    <w:bookmarkEnd w:id="330"/>
    <w:bookmarkStart w:name="z337" w:id="331"/>
    <w:p>
      <w:pPr>
        <w:spacing w:after="0"/>
        <w:ind w:left="0"/>
        <w:jc w:val="both"/>
      </w:pPr>
      <w:r>
        <w:rPr>
          <w:rFonts w:ascii="Times New Roman"/>
          <w:b w:val="false"/>
          <w:i w:val="false"/>
          <w:color w:val="000000"/>
          <w:sz w:val="28"/>
        </w:rPr>
        <w:t>
      7) мыналарды:</w:t>
      </w:r>
    </w:p>
    <w:bookmarkEnd w:id="331"/>
    <w:bookmarkStart w:name="z338" w:id="332"/>
    <w:p>
      <w:pPr>
        <w:spacing w:after="0"/>
        <w:ind w:left="0"/>
        <w:jc w:val="both"/>
      </w:pPr>
      <w:r>
        <w:rPr>
          <w:rFonts w:ascii="Times New Roman"/>
          <w:b w:val="false"/>
          <w:i w:val="false"/>
          <w:color w:val="000000"/>
          <w:sz w:val="28"/>
        </w:rPr>
        <w:t>
      әуе желілерін;</w:t>
      </w:r>
    </w:p>
    <w:bookmarkEnd w:id="332"/>
    <w:bookmarkStart w:name="z339" w:id="333"/>
    <w:p>
      <w:pPr>
        <w:spacing w:after="0"/>
        <w:ind w:left="0"/>
        <w:jc w:val="both"/>
      </w:pPr>
      <w:r>
        <w:rPr>
          <w:rFonts w:ascii="Times New Roman"/>
          <w:b w:val="false"/>
          <w:i w:val="false"/>
          <w:color w:val="000000"/>
          <w:sz w:val="28"/>
        </w:rPr>
        <w:t>
      кабель желілерін қамтитын әуе және кабель желілері;</w:t>
      </w:r>
    </w:p>
    <w:bookmarkEnd w:id="333"/>
    <w:bookmarkStart w:name="z340" w:id="334"/>
    <w:p>
      <w:pPr>
        <w:spacing w:after="0"/>
        <w:ind w:left="0"/>
        <w:jc w:val="both"/>
      </w:pPr>
      <w:r>
        <w:rPr>
          <w:rFonts w:ascii="Times New Roman"/>
          <w:b w:val="false"/>
          <w:i w:val="false"/>
          <w:color w:val="000000"/>
          <w:sz w:val="28"/>
        </w:rPr>
        <w:t>
      8) жерге тұйықтау құрылғылары;</w:t>
      </w:r>
    </w:p>
    <w:bookmarkEnd w:id="334"/>
    <w:bookmarkStart w:name="z341" w:id="335"/>
    <w:p>
      <w:pPr>
        <w:spacing w:after="0"/>
        <w:ind w:left="0"/>
        <w:jc w:val="both"/>
      </w:pPr>
      <w:r>
        <w:rPr>
          <w:rFonts w:ascii="Times New Roman"/>
          <w:b w:val="false"/>
          <w:i w:val="false"/>
          <w:color w:val="000000"/>
          <w:sz w:val="28"/>
        </w:rPr>
        <w:t>
      9) тасымалды электрлі аспап және төмендеткіш қауіпсіздік трансформаторлары;</w:t>
      </w:r>
    </w:p>
    <w:bookmarkEnd w:id="335"/>
    <w:bookmarkStart w:name="z342" w:id="336"/>
    <w:p>
      <w:pPr>
        <w:spacing w:after="0"/>
        <w:ind w:left="0"/>
        <w:jc w:val="both"/>
      </w:pPr>
      <w:r>
        <w:rPr>
          <w:rFonts w:ascii="Times New Roman"/>
          <w:b w:val="false"/>
          <w:i w:val="false"/>
          <w:color w:val="000000"/>
          <w:sz w:val="28"/>
        </w:rPr>
        <w:t>
      10) электр жетектер мен гидротехникалық құрылыстарды басқару жүйелері.</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қатынайтын гидротехникалық</w:t>
            </w:r>
            <w:r>
              <w:br/>
            </w:r>
            <w:r>
              <w:rPr>
                <w:rFonts w:ascii="Times New Roman"/>
                <w:b w:val="false"/>
                <w:i w:val="false"/>
                <w:color w:val="000000"/>
                <w:sz w:val="20"/>
              </w:rPr>
              <w:t>құрылыстарды (шлюздерді) техникалық</w:t>
            </w:r>
            <w:r>
              <w:br/>
            </w:r>
            <w:r>
              <w:rPr>
                <w:rFonts w:ascii="Times New Roman"/>
                <w:b w:val="false"/>
                <w:i w:val="false"/>
                <w:color w:val="000000"/>
                <w:sz w:val="20"/>
              </w:rPr>
              <w:t>пайдалану, зерттеп-қарау және жөндеу</w:t>
            </w:r>
            <w:r>
              <w:br/>
            </w:r>
            <w:r>
              <w:rPr>
                <w:rFonts w:ascii="Times New Roman"/>
                <w:b w:val="false"/>
                <w:i w:val="false"/>
                <w:color w:val="000000"/>
                <w:sz w:val="20"/>
              </w:rPr>
              <w:t>қағидаларына 5-қосымша</w:t>
            </w:r>
          </w:p>
        </w:tc>
      </w:tr>
    </w:tbl>
    <w:bookmarkStart w:name="z344" w:id="337"/>
    <w:p>
      <w:pPr>
        <w:spacing w:after="0"/>
        <w:ind w:left="0"/>
        <w:jc w:val="left"/>
      </w:pPr>
      <w:r>
        <w:rPr>
          <w:rFonts w:ascii="Times New Roman"/>
          <w:b/>
          <w:i w:val="false"/>
          <w:color w:val="000000"/>
        </w:rPr>
        <w:t xml:space="preserve"> Құрылыстардың техникалық жай-күйін сипаттайтын критерийлер</w:t>
      </w:r>
    </w:p>
    <w:bookmarkEnd w:id="337"/>
    <w:bookmarkStart w:name="z345" w:id="338"/>
    <w:p>
      <w:pPr>
        <w:spacing w:after="0"/>
        <w:ind w:left="0"/>
        <w:jc w:val="both"/>
      </w:pPr>
      <w:r>
        <w:rPr>
          <w:rFonts w:ascii="Times New Roman"/>
          <w:b w:val="false"/>
          <w:i w:val="false"/>
          <w:color w:val="000000"/>
          <w:sz w:val="28"/>
        </w:rPr>
        <w:t>
      1. Құрылыстардың анағұрлым маңызды қасиеттерін аспаптық бақылау нәтижесінде алынған сандық параметрлер:</w:t>
      </w:r>
    </w:p>
    <w:bookmarkEnd w:id="338"/>
    <w:bookmarkStart w:name="z346" w:id="339"/>
    <w:p>
      <w:pPr>
        <w:spacing w:after="0"/>
        <w:ind w:left="0"/>
        <w:jc w:val="both"/>
      </w:pPr>
      <w:r>
        <w:rPr>
          <w:rFonts w:ascii="Times New Roman"/>
          <w:b w:val="false"/>
          <w:i w:val="false"/>
          <w:color w:val="000000"/>
          <w:sz w:val="28"/>
        </w:rPr>
        <w:t>
      1) бъефтегі (каналдағы) су деңгейінің белгісі,</w:t>
      </w:r>
    </w:p>
    <w:bookmarkEnd w:id="339"/>
    <w:bookmarkStart w:name="z347" w:id="340"/>
    <w:p>
      <w:pPr>
        <w:spacing w:after="0"/>
        <w:ind w:left="0"/>
        <w:jc w:val="both"/>
      </w:pPr>
      <w:r>
        <w:rPr>
          <w:rFonts w:ascii="Times New Roman"/>
          <w:b w:val="false"/>
          <w:i w:val="false"/>
          <w:color w:val="000000"/>
          <w:sz w:val="28"/>
        </w:rPr>
        <w:t>
      2) гидротехникалық құрылыстардың өзгеру (шөгу, жылжу, майысу, еңкею және т.б.) параметрлері;</w:t>
      </w:r>
    </w:p>
    <w:bookmarkEnd w:id="340"/>
    <w:bookmarkStart w:name="z348" w:id="341"/>
    <w:p>
      <w:pPr>
        <w:spacing w:after="0"/>
        <w:ind w:left="0"/>
        <w:jc w:val="both"/>
      </w:pPr>
      <w:r>
        <w:rPr>
          <w:rFonts w:ascii="Times New Roman"/>
          <w:b w:val="false"/>
          <w:i w:val="false"/>
          <w:color w:val="000000"/>
          <w:sz w:val="28"/>
        </w:rPr>
        <w:t>
      3) өзен немесе канал арнасының шайлулары параметрлері; құрылыс құрылымдарының ақаулары (опырылудың және басқа да бұзылулардың тереңдігі мен ауданы, арматураның ашылу ауданы);</w:t>
      </w:r>
    </w:p>
    <w:bookmarkEnd w:id="341"/>
    <w:bookmarkStart w:name="z349" w:id="342"/>
    <w:p>
      <w:pPr>
        <w:spacing w:after="0"/>
        <w:ind w:left="0"/>
        <w:jc w:val="both"/>
      </w:pPr>
      <w:r>
        <w:rPr>
          <w:rFonts w:ascii="Times New Roman"/>
          <w:b w:val="false"/>
          <w:i w:val="false"/>
          <w:color w:val="000000"/>
          <w:sz w:val="28"/>
        </w:rPr>
        <w:t>
      4) гидротехникалық құрылыс бөлшектеріндегі кернеу мен күш;</w:t>
      </w:r>
    </w:p>
    <w:bookmarkEnd w:id="342"/>
    <w:bookmarkStart w:name="z350" w:id="343"/>
    <w:p>
      <w:pPr>
        <w:spacing w:after="0"/>
        <w:ind w:left="0"/>
        <w:jc w:val="both"/>
      </w:pPr>
      <w:r>
        <w:rPr>
          <w:rFonts w:ascii="Times New Roman"/>
          <w:b w:val="false"/>
          <w:i w:val="false"/>
          <w:color w:val="000000"/>
          <w:sz w:val="28"/>
        </w:rPr>
        <w:t>
      5) сызат пен жіктердің ашылу ені мен тереңдігі;</w:t>
      </w:r>
    </w:p>
    <w:bookmarkEnd w:id="343"/>
    <w:bookmarkStart w:name="z351" w:id="344"/>
    <w:p>
      <w:pPr>
        <w:spacing w:after="0"/>
        <w:ind w:left="0"/>
        <w:jc w:val="both"/>
      </w:pPr>
      <w:r>
        <w:rPr>
          <w:rFonts w:ascii="Times New Roman"/>
          <w:b w:val="false"/>
          <w:i w:val="false"/>
          <w:color w:val="000000"/>
          <w:sz w:val="28"/>
        </w:rPr>
        <w:t>
      6) іргетас пен құрылыстағы су сүзілу параметрлері (депрессия қисығы, сүзілу қысымы мен шығыны, сүзілу жылдамдығы мен градиенті);</w:t>
      </w:r>
    </w:p>
    <w:bookmarkEnd w:id="344"/>
    <w:bookmarkStart w:name="z352" w:id="345"/>
    <w:p>
      <w:pPr>
        <w:spacing w:after="0"/>
        <w:ind w:left="0"/>
        <w:jc w:val="both"/>
      </w:pPr>
      <w:r>
        <w:rPr>
          <w:rFonts w:ascii="Times New Roman"/>
          <w:b w:val="false"/>
          <w:i w:val="false"/>
          <w:color w:val="000000"/>
          <w:sz w:val="28"/>
        </w:rPr>
        <w:t>
      7) металл құрылымдарының ақаулары (сызаттардың ені, ұзындығы мен ашылуы; коррозия, түр өзгеру, құрылымдық бөлшектердің тозу параметрлері және т.б.);</w:t>
      </w:r>
    </w:p>
    <w:bookmarkEnd w:id="345"/>
    <w:bookmarkStart w:name="z353" w:id="346"/>
    <w:p>
      <w:pPr>
        <w:spacing w:after="0"/>
        <w:ind w:left="0"/>
        <w:jc w:val="both"/>
      </w:pPr>
      <w:r>
        <w:rPr>
          <w:rFonts w:ascii="Times New Roman"/>
          <w:b w:val="false"/>
          <w:i w:val="false"/>
          <w:color w:val="000000"/>
          <w:sz w:val="28"/>
        </w:rPr>
        <w:t>
      8) механикалық жабдықтың қауырттылық-өзгерген жағдайының параметрлері; электр жабдықтары мен электр желілерінің параметрлері.</w:t>
      </w:r>
    </w:p>
    <w:bookmarkEnd w:id="346"/>
    <w:bookmarkStart w:name="z354" w:id="347"/>
    <w:p>
      <w:pPr>
        <w:spacing w:after="0"/>
        <w:ind w:left="0"/>
        <w:jc w:val="both"/>
      </w:pPr>
      <w:r>
        <w:rPr>
          <w:rFonts w:ascii="Times New Roman"/>
          <w:b w:val="false"/>
          <w:i w:val="false"/>
          <w:color w:val="000000"/>
          <w:sz w:val="28"/>
        </w:rPr>
        <w:t>
      2. Өлшеудің аспаптық құралдарын пайдаланусыз құрылыстардың аса маңызды қасиеттерін бақылау нәтижесінде алынған сапалық белгілер:</w:t>
      </w:r>
    </w:p>
    <w:bookmarkEnd w:id="347"/>
    <w:bookmarkStart w:name="z355" w:id="348"/>
    <w:p>
      <w:pPr>
        <w:spacing w:after="0"/>
        <w:ind w:left="0"/>
        <w:jc w:val="both"/>
      </w:pPr>
      <w:r>
        <w:rPr>
          <w:rFonts w:ascii="Times New Roman"/>
          <w:b w:val="false"/>
          <w:i w:val="false"/>
          <w:color w:val="000000"/>
          <w:sz w:val="28"/>
        </w:rPr>
        <w:t>
      1) Құрылыс құрылымдарында ақаудың болуы (сынықтар, каверналар, арматураның ашылуы және басқа); құрылымдар арқылы сүзілу белгілері мен сипаттамаларының болуы (дақтардың, оңудың пайда болуы, су температурасының өзгеруі, ағудың тамшылық немесе сорғалап ағатын сипаты, топырақты шығару және т.б.); көзбен шолып анықталатын құрылыс құрылымдарының өзгеру белгілері (шөгу, көлденең бағыттағы ысырылу, қисаю және т.б.);</w:t>
      </w:r>
    </w:p>
    <w:bookmarkEnd w:id="348"/>
    <w:bookmarkStart w:name="z356" w:id="349"/>
    <w:p>
      <w:pPr>
        <w:spacing w:after="0"/>
        <w:ind w:left="0"/>
        <w:jc w:val="both"/>
      </w:pPr>
      <w:r>
        <w:rPr>
          <w:rFonts w:ascii="Times New Roman"/>
          <w:b w:val="false"/>
          <w:i w:val="false"/>
          <w:color w:val="000000"/>
          <w:sz w:val="28"/>
        </w:rPr>
        <w:t>
      2) Жер астындағы құрылыстардың бүліну белгілері (қырлары мен құламада жарықтардың, шұңқырдың пайда болуы, бетінің бұйраттылығы, жер қазғыштар жүрісінің болуы, өсімдігінің сипаты, ылғал сүйгіш өсімдігінің, қызылсу мұзының, бұлақтың сазданудың пайда болуы және т.б.);</w:t>
      </w:r>
    </w:p>
    <w:bookmarkEnd w:id="349"/>
    <w:bookmarkStart w:name="z357" w:id="350"/>
    <w:p>
      <w:pPr>
        <w:spacing w:after="0"/>
        <w:ind w:left="0"/>
        <w:jc w:val="both"/>
      </w:pPr>
      <w:r>
        <w:rPr>
          <w:rFonts w:ascii="Times New Roman"/>
          <w:b w:val="false"/>
          <w:i w:val="false"/>
          <w:color w:val="000000"/>
          <w:sz w:val="28"/>
        </w:rPr>
        <w:t>
      3) Металл құрылымдарында ақаудың болуы (сызаттардың пайда болуы, орны, сипаты, металл бетінің бұзылуы, металл бұйымдары қалыптарының өзгеруі және т.б., жалғанған жерлердің өзгеруі, қозғалғыштығының өзгеруі, отыру жағдайы, жабын жағдайы және т.б.);</w:t>
      </w:r>
    </w:p>
    <w:bookmarkEnd w:id="350"/>
    <w:bookmarkStart w:name="z358" w:id="351"/>
    <w:p>
      <w:pPr>
        <w:spacing w:after="0"/>
        <w:ind w:left="0"/>
        <w:jc w:val="both"/>
      </w:pPr>
      <w:r>
        <w:rPr>
          <w:rFonts w:ascii="Times New Roman"/>
          <w:b w:val="false"/>
          <w:i w:val="false"/>
          <w:color w:val="000000"/>
          <w:sz w:val="28"/>
        </w:rPr>
        <w:t>
      4) Механикалық және электр жабдықтары жағдайының өзгеру белгілері (құрылымдық бөлшектер температурасының көтерілуі, шудың болуы, технологиялық сұйықтық түсінің өзгеруі және т.б.);</w:t>
      </w:r>
    </w:p>
    <w:bookmarkEnd w:id="351"/>
    <w:bookmarkStart w:name="z359" w:id="352"/>
    <w:p>
      <w:pPr>
        <w:spacing w:after="0"/>
        <w:ind w:left="0"/>
        <w:jc w:val="both"/>
      </w:pPr>
      <w:r>
        <w:rPr>
          <w:rFonts w:ascii="Times New Roman"/>
          <w:b w:val="false"/>
          <w:i w:val="false"/>
          <w:color w:val="000000"/>
          <w:sz w:val="28"/>
        </w:rPr>
        <w:t>
      3. Гидротехникалық құрылыстардың құрылымдаулық (жобалық) құжаттама талаптарына сәйкестігін сипаттайтын белгілер:</w:t>
      </w:r>
    </w:p>
    <w:bookmarkEnd w:id="352"/>
    <w:bookmarkStart w:name="z360" w:id="353"/>
    <w:p>
      <w:pPr>
        <w:spacing w:after="0"/>
        <w:ind w:left="0"/>
        <w:jc w:val="both"/>
      </w:pPr>
      <w:r>
        <w:rPr>
          <w:rFonts w:ascii="Times New Roman"/>
          <w:b w:val="false"/>
          <w:i w:val="false"/>
          <w:color w:val="000000"/>
          <w:sz w:val="28"/>
        </w:rPr>
        <w:t>
      1) шекті жағдайдың бірінші немесе екінші топтары бойынша есептеулер кезінде шекті жағдайды болдырмау шарттары орындалмайтын құрылыстың құрылымдаулық (жобалық) құжаттамадан ауытқуын сипаттайтын белгілер;</w:t>
      </w:r>
    </w:p>
    <w:bookmarkEnd w:id="353"/>
    <w:bookmarkStart w:name="z361" w:id="354"/>
    <w:p>
      <w:pPr>
        <w:spacing w:after="0"/>
        <w:ind w:left="0"/>
        <w:jc w:val="both"/>
      </w:pPr>
      <w:r>
        <w:rPr>
          <w:rFonts w:ascii="Times New Roman"/>
          <w:b w:val="false"/>
          <w:i w:val="false"/>
          <w:color w:val="000000"/>
          <w:sz w:val="28"/>
        </w:rPr>
        <w:t>
      2) судың есептілік шығынын өткізу қамтамасыз етілмейтін құрылыстың құрылымдаулық (жобалық) құжаттамадан ауытқуын сипаттайтын белгілер;</w:t>
      </w:r>
    </w:p>
    <w:bookmarkEnd w:id="354"/>
    <w:bookmarkStart w:name="z362" w:id="355"/>
    <w:p>
      <w:pPr>
        <w:spacing w:after="0"/>
        <w:ind w:left="0"/>
        <w:jc w:val="both"/>
      </w:pPr>
      <w:r>
        <w:rPr>
          <w:rFonts w:ascii="Times New Roman"/>
          <w:b w:val="false"/>
          <w:i w:val="false"/>
          <w:color w:val="000000"/>
          <w:sz w:val="28"/>
        </w:rPr>
        <w:t>
      3) пайдалану және кеме өткізу қауіпсіздігі (жобамен қарастырылған құрылыс элементтерінің жоқтығы) бұзылатын құрылыстың құрылымдаулық (жобалық) құжаттамадан ауытқуын сипаттайтын белгілер.</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қатынайтын гидротехникалық</w:t>
            </w:r>
            <w:r>
              <w:br/>
            </w:r>
            <w:r>
              <w:rPr>
                <w:rFonts w:ascii="Times New Roman"/>
                <w:b w:val="false"/>
                <w:i w:val="false"/>
                <w:color w:val="000000"/>
                <w:sz w:val="20"/>
              </w:rPr>
              <w:t>құрылыстарды (шлюздерді) техникалық</w:t>
            </w:r>
            <w:r>
              <w:br/>
            </w:r>
            <w:r>
              <w:rPr>
                <w:rFonts w:ascii="Times New Roman"/>
                <w:b w:val="false"/>
                <w:i w:val="false"/>
                <w:color w:val="000000"/>
                <w:sz w:val="20"/>
              </w:rPr>
              <w:t>пайдалану, зерттеп-қарау және жөндеу</w:t>
            </w:r>
            <w:r>
              <w:br/>
            </w:r>
            <w:r>
              <w:rPr>
                <w:rFonts w:ascii="Times New Roman"/>
                <w:b w:val="false"/>
                <w:i w:val="false"/>
                <w:color w:val="000000"/>
                <w:sz w:val="20"/>
              </w:rPr>
              <w:t>қағидаларына 6-қосымша</w:t>
            </w:r>
          </w:p>
        </w:tc>
      </w:tr>
    </w:tbl>
    <w:bookmarkStart w:name="z364" w:id="356"/>
    <w:p>
      <w:pPr>
        <w:spacing w:after="0"/>
        <w:ind w:left="0"/>
        <w:jc w:val="left"/>
      </w:pPr>
      <w:r>
        <w:rPr>
          <w:rFonts w:ascii="Times New Roman"/>
          <w:b/>
          <w:i w:val="false"/>
          <w:color w:val="000000"/>
        </w:rPr>
        <w:t xml:space="preserve"> Кеме қатынайтын гидротехникалық құрылыстарды пайдалану</w:t>
      </w:r>
      <w:r>
        <w:br/>
      </w:r>
      <w:r>
        <w:rPr>
          <w:rFonts w:ascii="Times New Roman"/>
          <w:b/>
          <w:i w:val="false"/>
          <w:color w:val="000000"/>
        </w:rPr>
        <w:t>қауіпсіздігін қамтамасыз ететін шарттарды сипаттайтын</w:t>
      </w:r>
      <w:r>
        <w:br/>
      </w:r>
      <w:r>
        <w:rPr>
          <w:rFonts w:ascii="Times New Roman"/>
          <w:b/>
          <w:i w:val="false"/>
          <w:color w:val="000000"/>
        </w:rPr>
        <w:t>критерийлер</w:t>
      </w:r>
    </w:p>
    <w:bookmarkEnd w:id="356"/>
    <w:bookmarkStart w:name="z365" w:id="357"/>
    <w:p>
      <w:pPr>
        <w:spacing w:after="0"/>
        <w:ind w:left="0"/>
        <w:jc w:val="both"/>
      </w:pPr>
      <w:r>
        <w:rPr>
          <w:rFonts w:ascii="Times New Roman"/>
          <w:b w:val="false"/>
          <w:i w:val="false"/>
          <w:color w:val="000000"/>
          <w:sz w:val="28"/>
        </w:rPr>
        <w:t>
      1. Гидротехникалық құрылыстарды пайдалану шарттарының жобаға және нормативтік талаптарға сәйкестігін сипаттайтын белгілер:</w:t>
      </w:r>
    </w:p>
    <w:bookmarkEnd w:id="357"/>
    <w:bookmarkStart w:name="z366" w:id="358"/>
    <w:p>
      <w:pPr>
        <w:spacing w:after="0"/>
        <w:ind w:left="0"/>
        <w:jc w:val="both"/>
      </w:pPr>
      <w:r>
        <w:rPr>
          <w:rFonts w:ascii="Times New Roman"/>
          <w:b w:val="false"/>
          <w:i w:val="false"/>
          <w:color w:val="000000"/>
          <w:sz w:val="28"/>
        </w:rPr>
        <w:t>
      1) Пайдалану тәртібіне жобалық талаптарды орындау (кеме өткізу тәртібі, қақпаны реттеу сызбасы және т.б.);</w:t>
      </w:r>
    </w:p>
    <w:bookmarkEnd w:id="358"/>
    <w:bookmarkStart w:name="z367" w:id="359"/>
    <w:p>
      <w:pPr>
        <w:spacing w:after="0"/>
        <w:ind w:left="0"/>
        <w:jc w:val="both"/>
      </w:pPr>
      <w:r>
        <w:rPr>
          <w:rFonts w:ascii="Times New Roman"/>
          <w:b w:val="false"/>
          <w:i w:val="false"/>
          <w:color w:val="000000"/>
          <w:sz w:val="28"/>
        </w:rPr>
        <w:t>
      2) Техникалық пайдалану бойынша нормативтік және жобалық талаптарды орындау (жөндеуді, жабдықтарды техникалық қамтамасыз етуді дер кезінде орындау, су шайып кетумен және үйіндінің жиналуымен, коррозиямен күресу және т.б.);</w:t>
      </w:r>
    </w:p>
    <w:bookmarkEnd w:id="359"/>
    <w:bookmarkStart w:name="z368" w:id="360"/>
    <w:p>
      <w:pPr>
        <w:spacing w:after="0"/>
        <w:ind w:left="0"/>
        <w:jc w:val="both"/>
      </w:pPr>
      <w:r>
        <w:rPr>
          <w:rFonts w:ascii="Times New Roman"/>
          <w:b w:val="false"/>
          <w:i w:val="false"/>
          <w:color w:val="000000"/>
          <w:sz w:val="28"/>
        </w:rPr>
        <w:t>
      3) Гидротехникалық құрылыстарды пайдалану және жай-күйін бақылау қызметін ұйымдастыру:</w:t>
      </w:r>
    </w:p>
    <w:bookmarkEnd w:id="360"/>
    <w:bookmarkStart w:name="z369" w:id="361"/>
    <w:p>
      <w:pPr>
        <w:spacing w:after="0"/>
        <w:ind w:left="0"/>
        <w:jc w:val="both"/>
      </w:pPr>
      <w:r>
        <w:rPr>
          <w:rFonts w:ascii="Times New Roman"/>
          <w:b w:val="false"/>
          <w:i w:val="false"/>
          <w:color w:val="000000"/>
          <w:sz w:val="28"/>
        </w:rPr>
        <w:t>
      гидротехникалық құрылыстардың жай-күйіне аспаптық және көзбен шолу бақылауын ұйымдастыру (қарау аралығы, ақпаратты өңдеу жеделдігі және шешім қабылдау, қауіпсіздік критерийлерінің болуы және т.б.);</w:t>
      </w:r>
    </w:p>
    <w:bookmarkEnd w:id="361"/>
    <w:bookmarkStart w:name="z370" w:id="362"/>
    <w:p>
      <w:pPr>
        <w:spacing w:after="0"/>
        <w:ind w:left="0"/>
        <w:jc w:val="both"/>
      </w:pPr>
      <w:r>
        <w:rPr>
          <w:rFonts w:ascii="Times New Roman"/>
          <w:b w:val="false"/>
          <w:i w:val="false"/>
          <w:color w:val="000000"/>
          <w:sz w:val="28"/>
        </w:rPr>
        <w:t>
      гидротехникалық құрылыстарды пайдалану қызметінің және жай-күйіне бақылаудың кәсіптік деңгейі (білім деңгейі, лицензияның болуы, қайта дайындау, персоналдың жұмысын бақылау және т.б.);</w:t>
      </w:r>
    </w:p>
    <w:bookmarkEnd w:id="362"/>
    <w:bookmarkStart w:name="z371" w:id="363"/>
    <w:p>
      <w:pPr>
        <w:spacing w:after="0"/>
        <w:ind w:left="0"/>
        <w:jc w:val="both"/>
      </w:pPr>
      <w:r>
        <w:rPr>
          <w:rFonts w:ascii="Times New Roman"/>
          <w:b w:val="false"/>
          <w:i w:val="false"/>
          <w:color w:val="000000"/>
          <w:sz w:val="28"/>
        </w:rPr>
        <w:t>
      пайдалануды ұйымдастыруды нормативтік-әдістемелік қамтамасыз ету (бұйрықтардың, ведомстволық нұсқаулардың, гидротехникалық құрылыстарды жөндеу және жағдайын бақылау кестелерінің, лауазымдық нұсқаулардың, қажетті техникалывқ құжаттаманың болуы және т.б.).</w:t>
      </w:r>
    </w:p>
    <w:bookmarkEnd w:id="363"/>
    <w:bookmarkStart w:name="z372" w:id="364"/>
    <w:p>
      <w:pPr>
        <w:spacing w:after="0"/>
        <w:ind w:left="0"/>
        <w:jc w:val="both"/>
      </w:pPr>
      <w:r>
        <w:rPr>
          <w:rFonts w:ascii="Times New Roman"/>
          <w:b w:val="false"/>
          <w:i w:val="false"/>
          <w:color w:val="000000"/>
          <w:sz w:val="28"/>
        </w:rPr>
        <w:t>
      2. Пайдаланушы ұйымның аварияны оқшаулауға және жоюға дайындық дәрежесін сипаттайтын белгілер:</w:t>
      </w:r>
    </w:p>
    <w:bookmarkEnd w:id="364"/>
    <w:bookmarkStart w:name="z373" w:id="365"/>
    <w:p>
      <w:pPr>
        <w:spacing w:after="0"/>
        <w:ind w:left="0"/>
        <w:jc w:val="both"/>
      </w:pPr>
      <w:r>
        <w:rPr>
          <w:rFonts w:ascii="Times New Roman"/>
          <w:b w:val="false"/>
          <w:i w:val="false"/>
          <w:color w:val="000000"/>
          <w:sz w:val="28"/>
        </w:rPr>
        <w:t>
      1) пайдаланушы персоналдың төтенше жағдайлар кезіндегі іс-қимылға дайындық деңгейі (төтенше жағдайлар кезіндегі іс-қимыл жасау бойынша персоналды оқыту және жаттықтыру);</w:t>
      </w:r>
    </w:p>
    <w:bookmarkEnd w:id="365"/>
    <w:bookmarkStart w:name="z374" w:id="366"/>
    <w:p>
      <w:pPr>
        <w:spacing w:after="0"/>
        <w:ind w:left="0"/>
        <w:jc w:val="both"/>
      </w:pPr>
      <w:r>
        <w:rPr>
          <w:rFonts w:ascii="Times New Roman"/>
          <w:b w:val="false"/>
          <w:i w:val="false"/>
          <w:color w:val="000000"/>
          <w:sz w:val="28"/>
        </w:rPr>
        <w:t>
      2) апаттық қауіп-қатерді және төтенше жағдайлар салдарын жоюды нормативтік-әдістемелік қамтамасыз ету:</w:t>
      </w:r>
    </w:p>
    <w:bookmarkEnd w:id="366"/>
    <w:bookmarkStart w:name="z375" w:id="367"/>
    <w:p>
      <w:pPr>
        <w:spacing w:after="0"/>
        <w:ind w:left="0"/>
        <w:jc w:val="both"/>
      </w:pPr>
      <w:r>
        <w:rPr>
          <w:rFonts w:ascii="Times New Roman"/>
          <w:b w:val="false"/>
          <w:i w:val="false"/>
          <w:color w:val="000000"/>
          <w:sz w:val="28"/>
        </w:rPr>
        <w:t>
      уәкілетті органның кәсіпорны бекіткен аварияның алдын алу және жою бойынша нұсқаулардың болуы, гидротехникалық құрылыстарда авария алды (авариялық) жағдайлардың пайда болуы кезіндегі гидротехникалық құрылыстар персоналының іс-қимылы;</w:t>
      </w:r>
    </w:p>
    <w:bookmarkEnd w:id="367"/>
    <w:bookmarkStart w:name="z376" w:id="368"/>
    <w:p>
      <w:pPr>
        <w:spacing w:after="0"/>
        <w:ind w:left="0"/>
        <w:jc w:val="both"/>
      </w:pPr>
      <w:r>
        <w:rPr>
          <w:rFonts w:ascii="Times New Roman"/>
          <w:b w:val="false"/>
          <w:i w:val="false"/>
          <w:color w:val="000000"/>
          <w:sz w:val="28"/>
        </w:rPr>
        <w:t>
      объектіде төтенше жағдайлар саласындағы жергілікті атқарушы органмен және өңірлік органмен гидродинамикалық аварияларды және оның салдарын оқшаулау және жою бойынша уәкілетті органның кәсіпорны бекіткен бірлескен жоспардың болуы;</w:t>
      </w:r>
    </w:p>
    <w:bookmarkEnd w:id="368"/>
    <w:bookmarkStart w:name="z377" w:id="369"/>
    <w:p>
      <w:pPr>
        <w:spacing w:after="0"/>
        <w:ind w:left="0"/>
        <w:jc w:val="both"/>
      </w:pPr>
      <w:r>
        <w:rPr>
          <w:rFonts w:ascii="Times New Roman"/>
          <w:b w:val="false"/>
          <w:i w:val="false"/>
          <w:color w:val="000000"/>
          <w:sz w:val="28"/>
        </w:rPr>
        <w:t>
      гидротехникалық құрылыстардың авариясы нәтижесінде келетін ықтимал зиян үшін азаматтық жауапкершілікті қаржылық қамтамасыз ету туралы мәліметтер;</w:t>
      </w:r>
    </w:p>
    <w:bookmarkEnd w:id="369"/>
    <w:bookmarkStart w:name="z378" w:id="370"/>
    <w:p>
      <w:pPr>
        <w:spacing w:after="0"/>
        <w:ind w:left="0"/>
        <w:jc w:val="both"/>
      </w:pPr>
      <w:r>
        <w:rPr>
          <w:rFonts w:ascii="Times New Roman"/>
          <w:b w:val="false"/>
          <w:i w:val="false"/>
          <w:color w:val="000000"/>
          <w:sz w:val="28"/>
        </w:rPr>
        <w:t>
      гидротехникалық құрылысты нақты күзету (инженерлік күзет құрылыстары, персонал, дабыл жүйесі және т.б.);</w:t>
      </w:r>
    </w:p>
    <w:bookmarkEnd w:id="370"/>
    <w:bookmarkStart w:name="z379" w:id="371"/>
    <w:p>
      <w:pPr>
        <w:spacing w:after="0"/>
        <w:ind w:left="0"/>
        <w:jc w:val="both"/>
      </w:pPr>
      <w:r>
        <w:rPr>
          <w:rFonts w:ascii="Times New Roman"/>
          <w:b w:val="false"/>
          <w:i w:val="false"/>
          <w:color w:val="000000"/>
          <w:sz w:val="28"/>
        </w:rPr>
        <w:t>
      құрылыстарда бүлінулер мен авариялық жағдайларды жедел жою үшін қажетті құрылыс материалдар қорының, жер қазу техникасының, автокөліктің, механизмдер мен сүңгуір құралдарының болуы;</w:t>
      </w:r>
    </w:p>
    <w:bookmarkEnd w:id="371"/>
    <w:bookmarkStart w:name="z380" w:id="372"/>
    <w:p>
      <w:pPr>
        <w:spacing w:after="0"/>
        <w:ind w:left="0"/>
        <w:jc w:val="both"/>
      </w:pPr>
      <w:r>
        <w:rPr>
          <w:rFonts w:ascii="Times New Roman"/>
          <w:b w:val="false"/>
          <w:i w:val="false"/>
          <w:color w:val="000000"/>
          <w:sz w:val="28"/>
        </w:rPr>
        <w:t>
      гидротехникалық құрылыс орналасқан аудандағы және аумақтағы жолдардың, көпірлер мен кіреберістің жай-күйі, сондай-ақ объектіде жұмыс істейтін пайдаланушы персоналдың авариялық шығатын жерлерінің болуы және оның жай-күйі;</w:t>
      </w:r>
    </w:p>
    <w:bookmarkEnd w:id="372"/>
    <w:bookmarkStart w:name="z381" w:id="373"/>
    <w:p>
      <w:pPr>
        <w:spacing w:after="0"/>
        <w:ind w:left="0"/>
        <w:jc w:val="both"/>
      </w:pPr>
      <w:r>
        <w:rPr>
          <w:rFonts w:ascii="Times New Roman"/>
          <w:b w:val="false"/>
          <w:i w:val="false"/>
          <w:color w:val="000000"/>
          <w:sz w:val="28"/>
        </w:rPr>
        <w:t>
      авариялық дабыл және пайдаланушы персонал мен халықты хабарландыру жүйесінің жағдайы;</w:t>
      </w:r>
    </w:p>
    <w:bookmarkEnd w:id="373"/>
    <w:bookmarkStart w:name="z382" w:id="374"/>
    <w:p>
      <w:pPr>
        <w:spacing w:after="0"/>
        <w:ind w:left="0"/>
        <w:jc w:val="both"/>
      </w:pPr>
      <w:r>
        <w:rPr>
          <w:rFonts w:ascii="Times New Roman"/>
          <w:b w:val="false"/>
          <w:i w:val="false"/>
          <w:color w:val="000000"/>
          <w:sz w:val="28"/>
        </w:rPr>
        <w:t>
      сақтандыру қондырғысының жай-күйі;</w:t>
      </w:r>
    </w:p>
    <w:bookmarkEnd w:id="374"/>
    <w:bookmarkStart w:name="z383" w:id="375"/>
    <w:p>
      <w:pPr>
        <w:spacing w:after="0"/>
        <w:ind w:left="0"/>
        <w:jc w:val="both"/>
      </w:pPr>
      <w:r>
        <w:rPr>
          <w:rFonts w:ascii="Times New Roman"/>
          <w:b w:val="false"/>
          <w:i w:val="false"/>
          <w:color w:val="000000"/>
          <w:sz w:val="28"/>
        </w:rPr>
        <w:t>
      объектіні резервтік электрмен жабдықтаудың және авариялық қақпаларды электрмен жабдықтаудың автономды көздерінсіз жай-күйі;</w:t>
      </w:r>
    </w:p>
    <w:bookmarkEnd w:id="375"/>
    <w:bookmarkStart w:name="z384" w:id="376"/>
    <w:p>
      <w:pPr>
        <w:spacing w:after="0"/>
        <w:ind w:left="0"/>
        <w:jc w:val="both"/>
      </w:pPr>
      <w:r>
        <w:rPr>
          <w:rFonts w:ascii="Times New Roman"/>
          <w:b w:val="false"/>
          <w:i w:val="false"/>
          <w:color w:val="000000"/>
          <w:sz w:val="28"/>
        </w:rPr>
        <w:t>
      авариялық қақпаның, бекітпенің жағдайы кіретін құрылысты пайдалану қауіпсіздігін қамтамасыз ететін амалдар.</w:t>
      </w:r>
    </w:p>
    <w:bookmarkEnd w:id="376"/>
    <w:bookmarkStart w:name="z385" w:id="377"/>
    <w:p>
      <w:pPr>
        <w:spacing w:after="0"/>
        <w:ind w:left="0"/>
        <w:jc w:val="both"/>
      </w:pPr>
      <w:r>
        <w:rPr>
          <w:rFonts w:ascii="Times New Roman"/>
          <w:b w:val="false"/>
          <w:i w:val="false"/>
          <w:color w:val="000000"/>
          <w:sz w:val="28"/>
        </w:rPr>
        <w:t>
      3. Гидротехникалық құрылыс жобасының қолданыстағы нормалар мен жобалау қағидаларына сәйкестігін сипаттайтын критерийлер:</w:t>
      </w:r>
    </w:p>
    <w:bookmarkEnd w:id="377"/>
    <w:bookmarkStart w:name="z386" w:id="378"/>
    <w:p>
      <w:pPr>
        <w:spacing w:after="0"/>
        <w:ind w:left="0"/>
        <w:jc w:val="both"/>
      </w:pPr>
      <w:r>
        <w:rPr>
          <w:rFonts w:ascii="Times New Roman"/>
          <w:b w:val="false"/>
          <w:i w:val="false"/>
          <w:color w:val="000000"/>
          <w:sz w:val="28"/>
        </w:rPr>
        <w:t>
      1) шекті жағдайлардың бірінші және екінші топтары бойынша есептеу кезінде жобаның қолданыстағы нормалар мен қағидаларға сәйкестігі;</w:t>
      </w:r>
    </w:p>
    <w:bookmarkEnd w:id="378"/>
    <w:bookmarkStart w:name="z387" w:id="379"/>
    <w:p>
      <w:pPr>
        <w:spacing w:after="0"/>
        <w:ind w:left="0"/>
        <w:jc w:val="both"/>
      </w:pPr>
      <w:r>
        <w:rPr>
          <w:rFonts w:ascii="Times New Roman"/>
          <w:b w:val="false"/>
          <w:i w:val="false"/>
          <w:color w:val="000000"/>
          <w:sz w:val="28"/>
        </w:rPr>
        <w:t>
      құрылыс материалдары мен іргетас жыныстарының физико-механикалық қасиеттерінің есептік мәндерін анықтау және белгілеу әдістерін өзгерту;</w:t>
      </w:r>
    </w:p>
    <w:bookmarkEnd w:id="379"/>
    <w:bookmarkStart w:name="z388" w:id="380"/>
    <w:p>
      <w:pPr>
        <w:spacing w:after="0"/>
        <w:ind w:left="0"/>
        <w:jc w:val="both"/>
      </w:pPr>
      <w:r>
        <w:rPr>
          <w:rFonts w:ascii="Times New Roman"/>
          <w:b w:val="false"/>
          <w:i w:val="false"/>
          <w:color w:val="000000"/>
          <w:sz w:val="28"/>
        </w:rPr>
        <w:t>
      жобада қабылданған әсер мен қуаттың есептік мағынасын анықтау әдісін өзгерту;</w:t>
      </w:r>
    </w:p>
    <w:bookmarkEnd w:id="380"/>
    <w:bookmarkStart w:name="z389" w:id="381"/>
    <w:p>
      <w:pPr>
        <w:spacing w:after="0"/>
        <w:ind w:left="0"/>
        <w:jc w:val="both"/>
      </w:pPr>
      <w:r>
        <w:rPr>
          <w:rFonts w:ascii="Times New Roman"/>
          <w:b w:val="false"/>
          <w:i w:val="false"/>
          <w:color w:val="000000"/>
          <w:sz w:val="28"/>
        </w:rPr>
        <w:t>
      2) судың есептік шығынын өткізуге құрылыстың өткізу қабілетін есептеу кезінде қолданыстағы нормалар мен қағидаларға жобаның сәйкестігі:</w:t>
      </w:r>
    </w:p>
    <w:bookmarkEnd w:id="381"/>
    <w:bookmarkStart w:name="z390" w:id="382"/>
    <w:p>
      <w:pPr>
        <w:spacing w:after="0"/>
        <w:ind w:left="0"/>
        <w:jc w:val="both"/>
      </w:pPr>
      <w:r>
        <w:rPr>
          <w:rFonts w:ascii="Times New Roman"/>
          <w:b w:val="false"/>
          <w:i w:val="false"/>
          <w:color w:val="000000"/>
          <w:sz w:val="28"/>
        </w:rPr>
        <w:t>
      жобада қабылданған судың есептік шығынын анықтау әдісін өзгерту;</w:t>
      </w:r>
    </w:p>
    <w:bookmarkEnd w:id="382"/>
    <w:bookmarkStart w:name="z391" w:id="383"/>
    <w:p>
      <w:pPr>
        <w:spacing w:after="0"/>
        <w:ind w:left="0"/>
        <w:jc w:val="both"/>
      </w:pPr>
      <w:r>
        <w:rPr>
          <w:rFonts w:ascii="Times New Roman"/>
          <w:b w:val="false"/>
          <w:i w:val="false"/>
          <w:color w:val="000000"/>
          <w:sz w:val="28"/>
        </w:rPr>
        <w:t>
      жобада қабылданған құрылыстардың өткізу қабілетінің әдістемесін өзгерту.</w:t>
      </w:r>
    </w:p>
    <w:bookmarkEnd w:id="383"/>
    <w:bookmarkStart w:name="z392" w:id="384"/>
    <w:p>
      <w:pPr>
        <w:spacing w:after="0"/>
        <w:ind w:left="0"/>
        <w:jc w:val="both"/>
      </w:pPr>
      <w:r>
        <w:rPr>
          <w:rFonts w:ascii="Times New Roman"/>
          <w:b w:val="false"/>
          <w:i w:val="false"/>
          <w:color w:val="000000"/>
          <w:sz w:val="28"/>
        </w:rPr>
        <w:t>
      3. Құрылысты пайдаланудың қауіпсіздігін қамтамасыз ететін жобалаудың нормалары мен қағидаларында қарастырылған құралдардың болуы:</w:t>
      </w:r>
    </w:p>
    <w:bookmarkEnd w:id="384"/>
    <w:bookmarkStart w:name="z393" w:id="385"/>
    <w:p>
      <w:pPr>
        <w:spacing w:after="0"/>
        <w:ind w:left="0"/>
        <w:jc w:val="both"/>
      </w:pPr>
      <w:r>
        <w:rPr>
          <w:rFonts w:ascii="Times New Roman"/>
          <w:b w:val="false"/>
          <w:i w:val="false"/>
          <w:color w:val="000000"/>
          <w:sz w:val="28"/>
        </w:rPr>
        <w:t>
      авариялық дабыл және пайдаланушы персонал мен халықты хабарландыру жүйесінің болуы;</w:t>
      </w:r>
    </w:p>
    <w:bookmarkEnd w:id="385"/>
    <w:bookmarkStart w:name="z394" w:id="386"/>
    <w:p>
      <w:pPr>
        <w:spacing w:after="0"/>
        <w:ind w:left="0"/>
        <w:jc w:val="both"/>
      </w:pPr>
      <w:r>
        <w:rPr>
          <w:rFonts w:ascii="Times New Roman"/>
          <w:b w:val="false"/>
          <w:i w:val="false"/>
          <w:color w:val="000000"/>
          <w:sz w:val="28"/>
        </w:rPr>
        <w:t>
      сақтандыру қондырғылардың болуы;</w:t>
      </w:r>
    </w:p>
    <w:bookmarkEnd w:id="386"/>
    <w:bookmarkStart w:name="z395" w:id="387"/>
    <w:p>
      <w:pPr>
        <w:spacing w:after="0"/>
        <w:ind w:left="0"/>
        <w:jc w:val="both"/>
      </w:pPr>
      <w:r>
        <w:rPr>
          <w:rFonts w:ascii="Times New Roman"/>
          <w:b w:val="false"/>
          <w:i w:val="false"/>
          <w:color w:val="000000"/>
          <w:sz w:val="28"/>
        </w:rPr>
        <w:t>
      объектіні резервтік электрмен жабдықтаудың және авариялық қақпаларды электрмен жабдықтаудың автономды көздерінің жай-күйі;</w:t>
      </w:r>
    </w:p>
    <w:bookmarkEnd w:id="387"/>
    <w:bookmarkStart w:name="z396" w:id="388"/>
    <w:p>
      <w:pPr>
        <w:spacing w:after="0"/>
        <w:ind w:left="0"/>
        <w:jc w:val="both"/>
      </w:pPr>
      <w:r>
        <w:rPr>
          <w:rFonts w:ascii="Times New Roman"/>
          <w:b w:val="false"/>
          <w:i w:val="false"/>
          <w:color w:val="000000"/>
          <w:sz w:val="28"/>
        </w:rPr>
        <w:t>
      объектіні резервтік электрмен жабдықтаудың және апаттық қақпаларды электрмен жабдықтаудың автономды көздерінің болуы;</w:t>
      </w:r>
    </w:p>
    <w:bookmarkEnd w:id="388"/>
    <w:bookmarkStart w:name="z397" w:id="389"/>
    <w:p>
      <w:pPr>
        <w:spacing w:after="0"/>
        <w:ind w:left="0"/>
        <w:jc w:val="both"/>
      </w:pPr>
      <w:r>
        <w:rPr>
          <w:rFonts w:ascii="Times New Roman"/>
          <w:b w:val="false"/>
          <w:i w:val="false"/>
          <w:color w:val="000000"/>
          <w:sz w:val="28"/>
        </w:rPr>
        <w:t>
      авариялық қақпаның, бекітпенің болуы.</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қатынайтын гидротехникалық</w:t>
            </w:r>
            <w:r>
              <w:br/>
            </w:r>
            <w:r>
              <w:rPr>
                <w:rFonts w:ascii="Times New Roman"/>
                <w:b w:val="false"/>
                <w:i w:val="false"/>
                <w:color w:val="000000"/>
                <w:sz w:val="20"/>
              </w:rPr>
              <w:t>құрылыстарды (шлюздерді) техникалық</w:t>
            </w:r>
            <w:r>
              <w:br/>
            </w:r>
            <w:r>
              <w:rPr>
                <w:rFonts w:ascii="Times New Roman"/>
                <w:b w:val="false"/>
                <w:i w:val="false"/>
                <w:color w:val="000000"/>
                <w:sz w:val="20"/>
              </w:rPr>
              <w:t>пайдалану, зерттеп-қарау және жөндеу</w:t>
            </w:r>
            <w:r>
              <w:br/>
            </w:r>
            <w:r>
              <w:rPr>
                <w:rFonts w:ascii="Times New Roman"/>
                <w:b w:val="false"/>
                <w:i w:val="false"/>
                <w:color w:val="000000"/>
                <w:sz w:val="20"/>
              </w:rPr>
              <w:t>қағидаларына 7-қосымша</w:t>
            </w:r>
          </w:p>
        </w:tc>
      </w:tr>
    </w:tbl>
    <w:bookmarkStart w:name="z399" w:id="390"/>
    <w:p>
      <w:pPr>
        <w:spacing w:after="0"/>
        <w:ind w:left="0"/>
        <w:jc w:val="left"/>
      </w:pPr>
      <w:r>
        <w:rPr>
          <w:rFonts w:ascii="Times New Roman"/>
          <w:b/>
          <w:i w:val="false"/>
          <w:color w:val="000000"/>
        </w:rPr>
        <w:t xml:space="preserve"> Гидротехникалық құрылыстың бақыланатын сандық және</w:t>
      </w:r>
      <w:r>
        <w:br/>
      </w:r>
      <w:r>
        <w:rPr>
          <w:rFonts w:ascii="Times New Roman"/>
          <w:b/>
          <w:i w:val="false"/>
          <w:color w:val="000000"/>
        </w:rPr>
        <w:t>сапалық диагностикалық көрсеткіштерінің тізбесі</w:t>
      </w:r>
    </w:p>
    <w:bookmarkEnd w:id="390"/>
    <w:bookmarkStart w:name="z400" w:id="391"/>
    <w:p>
      <w:pPr>
        <w:spacing w:after="0"/>
        <w:ind w:left="0"/>
        <w:jc w:val="both"/>
      </w:pPr>
      <w:r>
        <w:rPr>
          <w:rFonts w:ascii="Times New Roman"/>
          <w:b w:val="false"/>
          <w:i w:val="false"/>
          <w:color w:val="000000"/>
          <w:sz w:val="28"/>
        </w:rPr>
        <w:t>
      1. Пайдаланылатын гидротехникалық құрылыстың жай-күйін бағалау үшін мынадай сандық көрсеткіштерді (техникалық құралдардың көмегімен өлшенетін және өлшеулер негізінде есептелетін) бақылау қажет:</w:t>
      </w:r>
    </w:p>
    <w:bookmarkEnd w:id="391"/>
    <w:bookmarkStart w:name="z401" w:id="392"/>
    <w:p>
      <w:pPr>
        <w:spacing w:after="0"/>
        <w:ind w:left="0"/>
        <w:jc w:val="both"/>
      </w:pPr>
      <w:r>
        <w:rPr>
          <w:rFonts w:ascii="Times New Roman"/>
          <w:b w:val="false"/>
          <w:i w:val="false"/>
          <w:color w:val="000000"/>
          <w:sz w:val="28"/>
        </w:rPr>
        <w:t>
      1) құрылыстар мен оның негіздерінің тік және көлденең орын ауыстырулары, өзгеруін;</w:t>
      </w:r>
    </w:p>
    <w:bookmarkEnd w:id="392"/>
    <w:bookmarkStart w:name="z402" w:id="393"/>
    <w:p>
      <w:pPr>
        <w:spacing w:after="0"/>
        <w:ind w:left="0"/>
        <w:jc w:val="both"/>
      </w:pPr>
      <w:r>
        <w:rPr>
          <w:rFonts w:ascii="Times New Roman"/>
          <w:b w:val="false"/>
          <w:i w:val="false"/>
          <w:color w:val="000000"/>
          <w:sz w:val="28"/>
        </w:rPr>
        <w:t>
      2) бетон және темірбетон құрылыстарының секция аралық жіктері бойынша өзара ығысуын;</w:t>
      </w:r>
    </w:p>
    <w:bookmarkEnd w:id="393"/>
    <w:bookmarkStart w:name="z403" w:id="394"/>
    <w:p>
      <w:pPr>
        <w:spacing w:after="0"/>
        <w:ind w:left="0"/>
        <w:jc w:val="both"/>
      </w:pPr>
      <w:r>
        <w:rPr>
          <w:rFonts w:ascii="Times New Roman"/>
          <w:b w:val="false"/>
          <w:i w:val="false"/>
          <w:color w:val="000000"/>
          <w:sz w:val="28"/>
        </w:rPr>
        <w:t>
      3) бетон және темірбетон құрылыстарында жарықтардың, блокаралық жіктердің ажырауын;</w:t>
      </w:r>
    </w:p>
    <w:bookmarkEnd w:id="394"/>
    <w:bookmarkStart w:name="z404" w:id="395"/>
    <w:p>
      <w:pPr>
        <w:spacing w:after="0"/>
        <w:ind w:left="0"/>
        <w:jc w:val="both"/>
      </w:pPr>
      <w:r>
        <w:rPr>
          <w:rFonts w:ascii="Times New Roman"/>
          <w:b w:val="false"/>
          <w:i w:val="false"/>
          <w:color w:val="000000"/>
          <w:sz w:val="28"/>
        </w:rPr>
        <w:t>
      4) бетондық бөгеттің жартас негізімен қосылуы бойынша жарықтардың таралу тереңдігін;</w:t>
      </w:r>
    </w:p>
    <w:bookmarkEnd w:id="395"/>
    <w:bookmarkStart w:name="z405" w:id="396"/>
    <w:p>
      <w:pPr>
        <w:spacing w:after="0"/>
        <w:ind w:left="0"/>
        <w:jc w:val="both"/>
      </w:pPr>
      <w:r>
        <w:rPr>
          <w:rFonts w:ascii="Times New Roman"/>
          <w:b w:val="false"/>
          <w:i w:val="false"/>
          <w:color w:val="000000"/>
          <w:sz w:val="28"/>
        </w:rPr>
        <w:t>
      5) бетон және темірбетон құрылыстарының сипаттық кесінділерінің бұрылу бұрыштарын;</w:t>
      </w:r>
    </w:p>
    <w:bookmarkEnd w:id="396"/>
    <w:bookmarkStart w:name="z406" w:id="397"/>
    <w:p>
      <w:pPr>
        <w:spacing w:after="0"/>
        <w:ind w:left="0"/>
        <w:jc w:val="both"/>
      </w:pPr>
      <w:r>
        <w:rPr>
          <w:rFonts w:ascii="Times New Roman"/>
          <w:b w:val="false"/>
          <w:i w:val="false"/>
          <w:color w:val="000000"/>
          <w:sz w:val="28"/>
        </w:rPr>
        <w:t>
      6) дренаждық құрылғыларға және жерасты өніміне түсетін немесе күндізгі бетке шығатын сүзілген су шығынын (жалпы және құрылыстар мен олардың негіздерінің жекелеген учаскелері бойынша);</w:t>
      </w:r>
    </w:p>
    <w:bookmarkEnd w:id="397"/>
    <w:bookmarkStart w:name="z407" w:id="398"/>
    <w:p>
      <w:pPr>
        <w:spacing w:after="0"/>
        <w:ind w:left="0"/>
        <w:jc w:val="both"/>
      </w:pPr>
      <w:r>
        <w:rPr>
          <w:rFonts w:ascii="Times New Roman"/>
          <w:b w:val="false"/>
          <w:i w:val="false"/>
          <w:color w:val="000000"/>
          <w:sz w:val="28"/>
        </w:rPr>
        <w:t>
      7) топырақ құрылыстарының және жағалау қабысуларының денесінде сүзілу ағынының депрессиялық беті белгілерін;</w:t>
      </w:r>
    </w:p>
    <w:bookmarkEnd w:id="398"/>
    <w:bookmarkStart w:name="z408" w:id="399"/>
    <w:p>
      <w:pPr>
        <w:spacing w:after="0"/>
        <w:ind w:left="0"/>
        <w:jc w:val="both"/>
      </w:pPr>
      <w:r>
        <w:rPr>
          <w:rFonts w:ascii="Times New Roman"/>
          <w:b w:val="false"/>
          <w:i w:val="false"/>
          <w:color w:val="000000"/>
          <w:sz w:val="28"/>
        </w:rPr>
        <w:t>
      8) топырақ құрылыстарының, негіздердің және жағалау қабысуларының денесінде пьезометриялық қысымдар мен олардың градиенттерін;</w:t>
      </w:r>
    </w:p>
    <w:bookmarkEnd w:id="399"/>
    <w:bookmarkStart w:name="z409" w:id="400"/>
    <w:p>
      <w:pPr>
        <w:spacing w:after="0"/>
        <w:ind w:left="0"/>
        <w:jc w:val="both"/>
      </w:pPr>
      <w:r>
        <w:rPr>
          <w:rFonts w:ascii="Times New Roman"/>
          <w:b w:val="false"/>
          <w:i w:val="false"/>
          <w:color w:val="000000"/>
          <w:sz w:val="28"/>
        </w:rPr>
        <w:t>
      9) бетон құрылыстары табандарына іріктеу қысымын;</w:t>
      </w:r>
    </w:p>
    <w:bookmarkEnd w:id="400"/>
    <w:bookmarkStart w:name="z410" w:id="401"/>
    <w:p>
      <w:pPr>
        <w:spacing w:after="0"/>
        <w:ind w:left="0"/>
        <w:jc w:val="both"/>
      </w:pPr>
      <w:r>
        <w:rPr>
          <w:rFonts w:ascii="Times New Roman"/>
          <w:b w:val="false"/>
          <w:i w:val="false"/>
          <w:color w:val="000000"/>
          <w:sz w:val="28"/>
        </w:rPr>
        <w:t>
      10) топырақ материалдары мен негіздерден бөгеттердің суға төзімді элементтеріндегі қуыс қысымы мен оның таралу қарқындылығын;</w:t>
      </w:r>
    </w:p>
    <w:bookmarkEnd w:id="401"/>
    <w:bookmarkStart w:name="z411" w:id="402"/>
    <w:p>
      <w:pPr>
        <w:spacing w:after="0"/>
        <w:ind w:left="0"/>
        <w:jc w:val="both"/>
      </w:pPr>
      <w:r>
        <w:rPr>
          <w:rFonts w:ascii="Times New Roman"/>
          <w:b w:val="false"/>
          <w:i w:val="false"/>
          <w:color w:val="000000"/>
          <w:sz w:val="28"/>
        </w:rPr>
        <w:t>
      2. Гидротехникалық құрылыстың жай-күйін бағалау үшін құрылысқа әсер ететін қуат пен әсерді бақылау қажет, олардың қатарына жатады:</w:t>
      </w:r>
    </w:p>
    <w:bookmarkEnd w:id="402"/>
    <w:bookmarkStart w:name="z412" w:id="403"/>
    <w:p>
      <w:pPr>
        <w:spacing w:after="0"/>
        <w:ind w:left="0"/>
        <w:jc w:val="both"/>
      </w:pPr>
      <w:r>
        <w:rPr>
          <w:rFonts w:ascii="Times New Roman"/>
          <w:b w:val="false"/>
          <w:i w:val="false"/>
          <w:color w:val="000000"/>
          <w:sz w:val="28"/>
        </w:rPr>
        <w:t>
      1) жоғарғы және төменгі бъефтер тарапынан гидростатикалық қысым (су деңгейі, су қоймасын толтыру және іске қосу кестелері);</w:t>
      </w:r>
    </w:p>
    <w:bookmarkEnd w:id="403"/>
    <w:bookmarkStart w:name="z413" w:id="404"/>
    <w:p>
      <w:pPr>
        <w:spacing w:after="0"/>
        <w:ind w:left="0"/>
        <w:jc w:val="both"/>
      </w:pPr>
      <w:r>
        <w:rPr>
          <w:rFonts w:ascii="Times New Roman"/>
          <w:b w:val="false"/>
          <w:i w:val="false"/>
          <w:color w:val="000000"/>
          <w:sz w:val="28"/>
        </w:rPr>
        <w:t>
      2) құрылысты қоршаған орта температурасы (ауаның, судың);</w:t>
      </w:r>
    </w:p>
    <w:bookmarkEnd w:id="404"/>
    <w:bookmarkStart w:name="z414" w:id="405"/>
    <w:p>
      <w:pPr>
        <w:spacing w:after="0"/>
        <w:ind w:left="0"/>
        <w:jc w:val="both"/>
      </w:pPr>
      <w:r>
        <w:rPr>
          <w:rFonts w:ascii="Times New Roman"/>
          <w:b w:val="false"/>
          <w:i w:val="false"/>
          <w:color w:val="000000"/>
          <w:sz w:val="28"/>
        </w:rPr>
        <w:t>
      3) үйінділер қысымы (олардың деңгейі және механикалық сипаттамалары);</w:t>
      </w:r>
    </w:p>
    <w:bookmarkEnd w:id="405"/>
    <w:bookmarkStart w:name="z415" w:id="406"/>
    <w:p>
      <w:pPr>
        <w:spacing w:after="0"/>
        <w:ind w:left="0"/>
        <w:jc w:val="both"/>
      </w:pPr>
      <w:r>
        <w:rPr>
          <w:rFonts w:ascii="Times New Roman"/>
          <w:b w:val="false"/>
          <w:i w:val="false"/>
          <w:color w:val="000000"/>
          <w:sz w:val="28"/>
        </w:rPr>
        <w:t>
      4) мұздың құрылыстар мен механикалық жабдықтарға әсері;</w:t>
      </w:r>
    </w:p>
    <w:bookmarkEnd w:id="406"/>
    <w:bookmarkStart w:name="z416" w:id="407"/>
    <w:p>
      <w:pPr>
        <w:spacing w:after="0"/>
        <w:ind w:left="0"/>
        <w:jc w:val="both"/>
      </w:pPr>
      <w:r>
        <w:rPr>
          <w:rFonts w:ascii="Times New Roman"/>
          <w:b w:val="false"/>
          <w:i w:val="false"/>
          <w:color w:val="000000"/>
          <w:sz w:val="28"/>
        </w:rPr>
        <w:t>
      5) құрылысқа динамикалық әсерлер (түсетін су ағынының, гидроагрегат жұмысының, теміржол және автомобиль көлігінің, өнеркәсіптік жарылыстардың);</w:t>
      </w:r>
    </w:p>
    <w:bookmarkEnd w:id="407"/>
    <w:bookmarkStart w:name="z417" w:id="408"/>
    <w:p>
      <w:pPr>
        <w:spacing w:after="0"/>
        <w:ind w:left="0"/>
        <w:jc w:val="both"/>
      </w:pPr>
      <w:r>
        <w:rPr>
          <w:rFonts w:ascii="Times New Roman"/>
          <w:b w:val="false"/>
          <w:i w:val="false"/>
          <w:color w:val="000000"/>
          <w:sz w:val="28"/>
        </w:rPr>
        <w:t>
      6) сейсмикалық әсерлер (динамикалық ауысулар, жылдамдық, сейсмикалық оқиға кезіндегі іргетасын үдету).</w:t>
      </w:r>
    </w:p>
    <w:bookmarkEnd w:id="408"/>
    <w:bookmarkStart w:name="z418" w:id="409"/>
    <w:p>
      <w:pPr>
        <w:spacing w:after="0"/>
        <w:ind w:left="0"/>
        <w:jc w:val="both"/>
      </w:pPr>
      <w:r>
        <w:rPr>
          <w:rFonts w:ascii="Times New Roman"/>
          <w:b w:val="false"/>
          <w:i w:val="false"/>
          <w:color w:val="000000"/>
          <w:sz w:val="28"/>
        </w:rPr>
        <w:t>
      3. Пайдаланылатын гидротехникалық құрылыстың авария қаупінің деңгейін (қауіпсіздік деңгейін) бағалауды мынадай сапалық көрсеткіштерді ескере отырып орындау қажет:</w:t>
      </w:r>
    </w:p>
    <w:bookmarkEnd w:id="409"/>
    <w:bookmarkStart w:name="z419" w:id="410"/>
    <w:p>
      <w:pPr>
        <w:spacing w:after="0"/>
        <w:ind w:left="0"/>
        <w:jc w:val="both"/>
      </w:pPr>
      <w:r>
        <w:rPr>
          <w:rFonts w:ascii="Times New Roman"/>
          <w:b w:val="false"/>
          <w:i w:val="false"/>
          <w:color w:val="000000"/>
          <w:sz w:val="28"/>
        </w:rPr>
        <w:t>
      1) гидротехникалық құрылысты пайдаланудың құрылымдық-жинақтаушы шешімдері мен шарттарының қолданыстағы нормалар мен ережелерге, сондай-ақ гидротехникалық құрылыстың жай-күйін қазіргі заманғы есептеу әдістері мен бағалау әдістеріне (шетелдік тәжірибені қоса алғанда) сәйкестігі;</w:t>
      </w:r>
    </w:p>
    <w:bookmarkEnd w:id="410"/>
    <w:bookmarkStart w:name="z420" w:id="411"/>
    <w:p>
      <w:pPr>
        <w:spacing w:after="0"/>
        <w:ind w:left="0"/>
        <w:jc w:val="both"/>
      </w:pPr>
      <w:r>
        <w:rPr>
          <w:rFonts w:ascii="Times New Roman"/>
          <w:b w:val="false"/>
          <w:i w:val="false"/>
          <w:color w:val="000000"/>
          <w:sz w:val="28"/>
        </w:rPr>
        <w:t>
      2) жобада қабылданған ықтимал табиғи әсерлердің есептік деңгейлерінің асып кету қаупі;</w:t>
      </w:r>
    </w:p>
    <w:bookmarkEnd w:id="411"/>
    <w:bookmarkStart w:name="z421" w:id="412"/>
    <w:p>
      <w:pPr>
        <w:spacing w:after="0"/>
        <w:ind w:left="0"/>
        <w:jc w:val="both"/>
      </w:pPr>
      <w:r>
        <w:rPr>
          <w:rFonts w:ascii="Times New Roman"/>
          <w:b w:val="false"/>
          <w:i w:val="false"/>
          <w:color w:val="000000"/>
          <w:sz w:val="28"/>
        </w:rPr>
        <w:t>
      3) құрылыстар материалдарының механикалық және іріктеу сипаттамаларының есептік мәндерінің, сондай-ақ іргетас жыныстары қасиеттерінің өзгеруі;</w:t>
      </w:r>
    </w:p>
    <w:bookmarkEnd w:id="412"/>
    <w:bookmarkStart w:name="z422" w:id="413"/>
    <w:p>
      <w:pPr>
        <w:spacing w:after="0"/>
        <w:ind w:left="0"/>
        <w:jc w:val="both"/>
      </w:pPr>
      <w:r>
        <w:rPr>
          <w:rFonts w:ascii="Times New Roman"/>
          <w:b w:val="false"/>
          <w:i w:val="false"/>
          <w:color w:val="000000"/>
          <w:sz w:val="28"/>
        </w:rPr>
        <w:t>
      4) өлшеу құралдарымен бақыланатын жай-күй көрсеткіштерінің қауіпсіздік критерийлеріне сәйкестігі;</w:t>
      </w:r>
    </w:p>
    <w:bookmarkEnd w:id="413"/>
    <w:bookmarkStart w:name="z423" w:id="414"/>
    <w:p>
      <w:pPr>
        <w:spacing w:after="0"/>
        <w:ind w:left="0"/>
        <w:jc w:val="both"/>
      </w:pPr>
      <w:r>
        <w:rPr>
          <w:rFonts w:ascii="Times New Roman"/>
          <w:b w:val="false"/>
          <w:i w:val="false"/>
          <w:color w:val="000000"/>
          <w:sz w:val="28"/>
        </w:rPr>
        <w:t>
      5) сараптамалық негізде бағаланатын (оның ішінде көзбен шолып бақыланатын) жай-күй көрсеткіштерінің қауіпсіздік критерийлеріне сәйкестігі;</w:t>
      </w:r>
    </w:p>
    <w:bookmarkEnd w:id="414"/>
    <w:bookmarkStart w:name="z424" w:id="415"/>
    <w:p>
      <w:pPr>
        <w:spacing w:after="0"/>
        <w:ind w:left="0"/>
        <w:jc w:val="both"/>
      </w:pPr>
      <w:r>
        <w:rPr>
          <w:rFonts w:ascii="Times New Roman"/>
          <w:b w:val="false"/>
          <w:i w:val="false"/>
          <w:color w:val="000000"/>
          <w:sz w:val="28"/>
        </w:rPr>
        <w:t>
      6) пайдалану шарттарының бұзылуы;</w:t>
      </w:r>
    </w:p>
    <w:bookmarkEnd w:id="415"/>
    <w:bookmarkStart w:name="z425" w:id="416"/>
    <w:p>
      <w:pPr>
        <w:spacing w:after="0"/>
        <w:ind w:left="0"/>
        <w:jc w:val="both"/>
      </w:pPr>
      <w:r>
        <w:rPr>
          <w:rFonts w:ascii="Times New Roman"/>
          <w:b w:val="false"/>
          <w:i w:val="false"/>
          <w:color w:val="000000"/>
          <w:sz w:val="28"/>
        </w:rPr>
        <w:t>
      4. Көзбен шолып бақылауға пайдаланылатын гидротехникалық құрылыстар жағдайының келесі сапалық көрсеткіштері жатады:</w:t>
      </w:r>
    </w:p>
    <w:bookmarkEnd w:id="416"/>
    <w:bookmarkStart w:name="z426" w:id="417"/>
    <w:p>
      <w:pPr>
        <w:spacing w:after="0"/>
        <w:ind w:left="0"/>
        <w:jc w:val="both"/>
      </w:pPr>
      <w:r>
        <w:rPr>
          <w:rFonts w:ascii="Times New Roman"/>
          <w:b w:val="false"/>
          <w:i w:val="false"/>
          <w:color w:val="000000"/>
          <w:sz w:val="28"/>
        </w:rPr>
        <w:t>
      1) жоталарда, бермаларда немесе еңістерде топырақтың шөгуі немесе үйілуінің болуы мен дамуы;</w:t>
      </w:r>
    </w:p>
    <w:bookmarkEnd w:id="417"/>
    <w:bookmarkStart w:name="z427" w:id="418"/>
    <w:p>
      <w:pPr>
        <w:spacing w:after="0"/>
        <w:ind w:left="0"/>
        <w:jc w:val="both"/>
      </w:pPr>
      <w:r>
        <w:rPr>
          <w:rFonts w:ascii="Times New Roman"/>
          <w:b w:val="false"/>
          <w:i w:val="false"/>
          <w:color w:val="000000"/>
          <w:sz w:val="28"/>
        </w:rPr>
        <w:t>
      2) еңістер мен жағалау бөктерінің жергілікті көшкіндері;</w:t>
      </w:r>
    </w:p>
    <w:bookmarkEnd w:id="418"/>
    <w:bookmarkStart w:name="z428" w:id="419"/>
    <w:p>
      <w:pPr>
        <w:spacing w:after="0"/>
        <w:ind w:left="0"/>
        <w:jc w:val="both"/>
      </w:pPr>
      <w:r>
        <w:rPr>
          <w:rFonts w:ascii="Times New Roman"/>
          <w:b w:val="false"/>
          <w:i w:val="false"/>
          <w:color w:val="000000"/>
          <w:sz w:val="28"/>
        </w:rPr>
        <w:t>
      3) бөгет еңістерінің толқын қорғанысы бекітпелерінің зақымдалуы;</w:t>
      </w:r>
    </w:p>
    <w:bookmarkEnd w:id="419"/>
    <w:bookmarkStart w:name="z429" w:id="420"/>
    <w:p>
      <w:pPr>
        <w:spacing w:after="0"/>
        <w:ind w:left="0"/>
        <w:jc w:val="both"/>
      </w:pPr>
      <w:r>
        <w:rPr>
          <w:rFonts w:ascii="Times New Roman"/>
          <w:b w:val="false"/>
          <w:i w:val="false"/>
          <w:color w:val="000000"/>
          <w:sz w:val="28"/>
        </w:rPr>
        <w:t>
      4) құрылыстың негізі мен денесінде қуыстар мен қисаюлардың болуы;</w:t>
      </w:r>
    </w:p>
    <w:bookmarkEnd w:id="420"/>
    <w:bookmarkStart w:name="z430" w:id="421"/>
    <w:p>
      <w:pPr>
        <w:spacing w:after="0"/>
        <w:ind w:left="0"/>
        <w:jc w:val="both"/>
      </w:pPr>
      <w:r>
        <w:rPr>
          <w:rFonts w:ascii="Times New Roman"/>
          <w:b w:val="false"/>
          <w:i w:val="false"/>
          <w:color w:val="000000"/>
          <w:sz w:val="28"/>
        </w:rPr>
        <w:t>
      5) құрылыстар шектерінде, құрылыс элементтері мен әр түрлі механикалық және іріктеу қасиеттермен жанасу аймақтарында, сондай-ақ жерасты өнімдерінде жарықтардың болуы мен дамуы;</w:t>
      </w:r>
    </w:p>
    <w:bookmarkEnd w:id="421"/>
    <w:bookmarkStart w:name="z431" w:id="422"/>
    <w:p>
      <w:pPr>
        <w:spacing w:after="0"/>
        <w:ind w:left="0"/>
        <w:jc w:val="both"/>
      </w:pPr>
      <w:r>
        <w:rPr>
          <w:rFonts w:ascii="Times New Roman"/>
          <w:b w:val="false"/>
          <w:i w:val="false"/>
          <w:color w:val="000000"/>
          <w:sz w:val="28"/>
        </w:rPr>
        <w:t>
      6) құрылыстардың потерналарында су кетулер, бетонды сілтілендіру іздері;</w:t>
      </w:r>
    </w:p>
    <w:bookmarkEnd w:id="422"/>
    <w:bookmarkStart w:name="z432" w:id="423"/>
    <w:p>
      <w:pPr>
        <w:spacing w:after="0"/>
        <w:ind w:left="0"/>
        <w:jc w:val="both"/>
      </w:pPr>
      <w:r>
        <w:rPr>
          <w:rFonts w:ascii="Times New Roman"/>
          <w:b w:val="false"/>
          <w:i w:val="false"/>
          <w:color w:val="000000"/>
          <w:sz w:val="28"/>
        </w:rPr>
        <w:t>
      7) дренаждық құрылғылардың ластануы, қатқылдануы, қатып қалуы;</w:t>
      </w:r>
    </w:p>
    <w:bookmarkEnd w:id="423"/>
    <w:bookmarkStart w:name="z433" w:id="424"/>
    <w:p>
      <w:pPr>
        <w:spacing w:after="0"/>
        <w:ind w:left="0"/>
        <w:jc w:val="both"/>
      </w:pPr>
      <w:r>
        <w:rPr>
          <w:rFonts w:ascii="Times New Roman"/>
          <w:b w:val="false"/>
          <w:i w:val="false"/>
          <w:color w:val="000000"/>
          <w:sz w:val="28"/>
        </w:rPr>
        <w:t>
      8) сүзілген судың шығуындағы тот басулар;</w:t>
      </w:r>
    </w:p>
    <w:bookmarkEnd w:id="424"/>
    <w:bookmarkStart w:name="z434" w:id="425"/>
    <w:p>
      <w:pPr>
        <w:spacing w:after="0"/>
        <w:ind w:left="0"/>
        <w:jc w:val="both"/>
      </w:pPr>
      <w:r>
        <w:rPr>
          <w:rFonts w:ascii="Times New Roman"/>
          <w:b w:val="false"/>
          <w:i w:val="false"/>
          <w:color w:val="000000"/>
          <w:sz w:val="28"/>
        </w:rPr>
        <w:t>
      9) судың тамшылап ағуы және еңістер мен бөктердің су болуы;</w:t>
      </w:r>
    </w:p>
    <w:bookmarkEnd w:id="425"/>
    <w:bookmarkStart w:name="z435" w:id="426"/>
    <w:p>
      <w:pPr>
        <w:spacing w:after="0"/>
        <w:ind w:left="0"/>
        <w:jc w:val="both"/>
      </w:pPr>
      <w:r>
        <w:rPr>
          <w:rFonts w:ascii="Times New Roman"/>
          <w:b w:val="false"/>
          <w:i w:val="false"/>
          <w:color w:val="000000"/>
          <w:sz w:val="28"/>
        </w:rPr>
        <w:t>
      10) сүзілген суда лайланудың болуы;</w:t>
      </w:r>
    </w:p>
    <w:bookmarkEnd w:id="426"/>
    <w:bookmarkStart w:name="z436" w:id="427"/>
    <w:p>
      <w:pPr>
        <w:spacing w:after="0"/>
        <w:ind w:left="0"/>
        <w:jc w:val="both"/>
      </w:pPr>
      <w:r>
        <w:rPr>
          <w:rFonts w:ascii="Times New Roman"/>
          <w:b w:val="false"/>
          <w:i w:val="false"/>
          <w:color w:val="000000"/>
          <w:sz w:val="28"/>
        </w:rPr>
        <w:t>
      11) су бұратын тракт элементтерінің механикалық зақымданулары және төменгі бьефтегі кіреберіс каналы түбінің шайылулары;</w:t>
      </w:r>
    </w:p>
    <w:bookmarkEnd w:id="427"/>
    <w:bookmarkStart w:name="z437" w:id="428"/>
    <w:p>
      <w:pPr>
        <w:spacing w:after="0"/>
        <w:ind w:left="0"/>
        <w:jc w:val="both"/>
      </w:pPr>
      <w:r>
        <w:rPr>
          <w:rFonts w:ascii="Times New Roman"/>
          <w:b w:val="false"/>
          <w:i w:val="false"/>
          <w:color w:val="000000"/>
          <w:sz w:val="28"/>
        </w:rPr>
        <w:t>
      12) жоғарғы бьефтегі тасындылардың болжамды көлемдері мен деңгейі.</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