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a278" w14:textId="ed1a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м.а. 2015 жылғы 24 шілдедегі № 190 бұйрығы. Қазақстан Республикасының Әділет министрлігінде 2015 жылы 25 тамызда № 11939 болып тіркелді.</w:t>
      </w:r>
    </w:p>
    <w:p>
      <w:pPr>
        <w:spacing w:after="0"/>
        <w:ind w:left="0"/>
        <w:jc w:val="both"/>
      </w:pPr>
      <w:bookmarkStart w:name="z1" w:id="0"/>
      <w:r>
        <w:rPr>
          <w:rFonts w:ascii="Times New Roman"/>
          <w:b w:val="false"/>
          <w:i w:val="false"/>
          <w:color w:val="000000"/>
          <w:sz w:val="28"/>
        </w:rPr>
        <w:t xml:space="preserve">
      "Жануарлар дүниесiн қорғау, өсiмiн молайту және пайдалану туралы Қазақстан Республикасының 2004 жылғы 9 шілдедегі № 593 Заңының </w:t>
      </w:r>
      <w:r>
        <w:rPr>
          <w:rFonts w:ascii="Times New Roman"/>
          <w:b w:val="false"/>
          <w:i w:val="false"/>
          <w:color w:val="000000"/>
          <w:sz w:val="28"/>
        </w:rPr>
        <w:t>62) тармағына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 Экология, геология және табиғи ресурстар министрлігі ережесінің 16-тармағы </w:t>
      </w:r>
      <w:r>
        <w:rPr>
          <w:rFonts w:ascii="Times New Roman"/>
          <w:b w:val="false"/>
          <w:i w:val="false"/>
          <w:color w:val="000000"/>
          <w:sz w:val="28"/>
        </w:rPr>
        <w:t>189)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балық ресурстары мен басқа да су жануарларын, олардың бөліктері мен дериваттарын пайдалануға шектеу мен тыйым салу енгізілсін.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балық ресурстары мен басқа да су жануарларын, олардың бөліктері мен дериваттарын пайдалану орындары мен мерзімдері белгіленсін.</w:t>
      </w:r>
    </w:p>
    <w:bookmarkEnd w:id="2"/>
    <w:bookmarkStart w:name="z82" w:id="3"/>
    <w:p>
      <w:pPr>
        <w:spacing w:after="0"/>
        <w:ind w:left="0"/>
        <w:jc w:val="both"/>
      </w:pPr>
      <w:r>
        <w:rPr>
          <w:rFonts w:ascii="Times New Roman"/>
          <w:b w:val="false"/>
          <w:i w:val="false"/>
          <w:color w:val="000000"/>
          <w:sz w:val="28"/>
        </w:rPr>
        <w:t xml:space="preserve">
      2-1.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жануарлар дүниесі объектілерін пайдалануға шектеу мен тыйым салынсын.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2-1-тармақпен толықтырылды - ҚР Ауыл шаруашылығы министрлігі Орман шаруашылығы және жануарлар дүниесі комитеті төрағасының м.а. 24.11.2016 </w:t>
      </w:r>
      <w:r>
        <w:rPr>
          <w:rFonts w:ascii="Times New Roman"/>
          <w:b w:val="false"/>
          <w:i w:val="false"/>
          <w:color w:val="000000"/>
          <w:sz w:val="28"/>
        </w:rPr>
        <w:t>№ 265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3. Балық ресурстарын қорғау және балық аулауды реттеу басқармасы заңнамада белгіленген тәртіпте:</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6"/>
    <w:bookmarkStart w:name="z7" w:id="7"/>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 интернет-ресурсында орналастырылуын қамтамасыз етсін.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орыс тіліндегі 3-тармаққа өзгеріс енгізіледі, қазақ тілінде мәтіні өзгерілмейді - ҚР Ауыл шаруашылығы министрлігі Орман шаруашылығы және жануарлар дүниесі комитеті төрағасының м.а. 24.11.2016 </w:t>
      </w:r>
      <w:r>
        <w:rPr>
          <w:rFonts w:ascii="Times New Roman"/>
          <w:b w:val="false"/>
          <w:i w:val="false"/>
          <w:color w:val="000000"/>
          <w:sz w:val="28"/>
        </w:rPr>
        <w:t>№ 265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Орман шаруашылығы және</w:t>
            </w:r>
          </w:p>
          <w:p>
            <w:pPr>
              <w:spacing w:after="20"/>
              <w:ind w:left="20"/>
              <w:jc w:val="both"/>
            </w:pPr>
            <w:r>
              <w:rPr>
                <w:rFonts w:ascii="Times New Roman"/>
                <w:b w:val="false"/>
                <w:i/>
                <w:color w:val="000000"/>
                <w:sz w:val="20"/>
              </w:rPr>
              <w:t>жануарлар дүниесі комитеті</w:t>
            </w:r>
          </w:p>
          <w:p>
            <w:pPr>
              <w:spacing w:after="20"/>
              <w:ind w:left="20"/>
              <w:jc w:val="both"/>
            </w:pP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Үстеміров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Орман шаруашылығы және жануарлар</w:t>
            </w:r>
            <w:r>
              <w:br/>
            </w:r>
            <w:r>
              <w:rPr>
                <w:rFonts w:ascii="Times New Roman"/>
                <w:b w:val="false"/>
                <w:i w:val="false"/>
                <w:color w:val="000000"/>
                <w:sz w:val="20"/>
              </w:rPr>
              <w:t>дүниесі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шілдедегі</w:t>
            </w:r>
            <w:r>
              <w:br/>
            </w:r>
            <w:r>
              <w:rPr>
                <w:rFonts w:ascii="Times New Roman"/>
                <w:b w:val="false"/>
                <w:i w:val="false"/>
                <w:color w:val="000000"/>
                <w:sz w:val="20"/>
              </w:rPr>
              <w:t>№ 190 бұйрығына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Балық ресурстары мен басқа да су жануарларын, олардың бөліктері</w:t>
      </w:r>
      <w:r>
        <w:br/>
      </w:r>
      <w:r>
        <w:rPr>
          <w:rFonts w:ascii="Times New Roman"/>
          <w:b/>
          <w:i w:val="false"/>
          <w:color w:val="000000"/>
        </w:rPr>
        <w:t>мен дериваттарын пайдалануға шектеу мен тыйым салу</w:t>
      </w:r>
    </w:p>
    <w:bookmarkEnd w:id="9"/>
    <w:bookmarkStart w:name="z11" w:id="10"/>
    <w:p>
      <w:pPr>
        <w:spacing w:after="0"/>
        <w:ind w:left="0"/>
        <w:jc w:val="left"/>
      </w:pPr>
      <w:r>
        <w:rPr>
          <w:rFonts w:ascii="Times New Roman"/>
          <w:b/>
          <w:i w:val="false"/>
          <w:color w:val="000000"/>
        </w:rPr>
        <w:t xml:space="preserve"> 1. Жалпы ережелер</w:t>
      </w:r>
    </w:p>
    <w:bookmarkEnd w:id="10"/>
    <w:bookmarkStart w:name="z12" w:id="11"/>
    <w:p>
      <w:pPr>
        <w:spacing w:after="0"/>
        <w:ind w:left="0"/>
        <w:jc w:val="both"/>
      </w:pPr>
      <w:r>
        <w:rPr>
          <w:rFonts w:ascii="Times New Roman"/>
          <w:b w:val="false"/>
          <w:i w:val="false"/>
          <w:color w:val="000000"/>
          <w:sz w:val="28"/>
        </w:rPr>
        <w:t xml:space="preserve">
      1. Осы балық ресурстары мен басқа да су жануарларын, олардың бөліктері мен дериваттарын пайдалануға шектеу мен тыйым салу (бұдан әрі - шектеу мен тыйым салу) Жануарлар дүниесiн қорғау, өсiмiн молайту және пайдалану туралы Қазақстан Республикасының 2004 жылғы 9 шілдедегі № 593 Заңының 62) тармағына және Қазақстан Республикасы Үкіметінің 2019 жылғы 5 шілдедегі № 479 қаулысымен бекітілген Қазақстан Республикасы Экология, геология және табиғи ресурстар министрлігі ережесінің 16-тармағы </w:t>
      </w:r>
      <w:r>
        <w:rPr>
          <w:rFonts w:ascii="Times New Roman"/>
          <w:b w:val="false"/>
          <w:i w:val="false"/>
          <w:color w:val="000000"/>
          <w:sz w:val="28"/>
        </w:rPr>
        <w:t>189) тармақшасына</w:t>
      </w:r>
      <w:r>
        <w:rPr>
          <w:rFonts w:ascii="Times New Roman"/>
          <w:b w:val="false"/>
          <w:i w:val="false"/>
          <w:color w:val="000000"/>
          <w:sz w:val="28"/>
        </w:rPr>
        <w:t xml:space="preserve">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2. Балық ресурстары мен басқа да су жануарларын сақтау және өсімін молайту мақсатында шектеу мен тыйым салу олардың мекендеу ортасы ареалдарының (таралу облыстарының) географиялық, климаттық ерекшеліктері ескеріле отырып енгізіледі.</w:t>
      </w:r>
    </w:p>
    <w:bookmarkEnd w:id="12"/>
    <w:bookmarkStart w:name="z14" w:id="13"/>
    <w:p>
      <w:pPr>
        <w:spacing w:after="0"/>
        <w:ind w:left="0"/>
        <w:jc w:val="both"/>
      </w:pPr>
      <w:r>
        <w:rPr>
          <w:rFonts w:ascii="Times New Roman"/>
          <w:b w:val="false"/>
          <w:i w:val="false"/>
          <w:color w:val="000000"/>
          <w:sz w:val="28"/>
        </w:rPr>
        <w:t xml:space="preserve">
      3. Балық ресурстары мен басқа да су жануарларын, олардың бөліктері мен дериваттарын пайдалануға шектеу мен тыйым салу тәртібі Қазақстан Республикасы Ауыл шаруашылығы министрінің м.а. 2015 жылғы 27 ақпандағы № 18-04/148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10606 тіркелген) Балық аулау қағидаларында айқындалатын ғылыми-зерттеу (мемлекеттік тапсырыс шеңберінде), бақылау, мелиоративтік аулауды, өсімін молайту мақсатында (жасанды өсімін молайту және балық өсіру материалын алу мақсатында мемлекеттік тапсырыс шеңберінде мемлекеттік кәсіпорындар, сондай-ақ өздеріне бекітіліп берілген балық шаруашылығы су айдындарында және (немесе) учаскелерінде жеке балық өсіру шаруашылықтары жүзеге асырады) аулауды жүзеге асыруға, сондай-ақ тауарлы балықты жасанды өсіру үшін пайдаланылатын су айдындарына қолданылмайды.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геология және табиғи ресурстар министрлігінің Балық шаруашылығы комитеті Төрағасының 03.08.2021 </w:t>
      </w:r>
      <w:r>
        <w:rPr>
          <w:rFonts w:ascii="Times New Roman"/>
          <w:b w:val="false"/>
          <w:i w:val="false"/>
          <w:color w:val="000000"/>
          <w:sz w:val="28"/>
        </w:rPr>
        <w:t>№ 30-4-8/77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4. Ұяшықталатын аулау құралдарында ауланған балықтың 8%-нан және сүзгіш аулау құралдарында 5%-нан артық көлемде өзге балық түрлерінің және кәсіпшілік мөлшеріне сәйкес емес балықтың аулануына тыйым салу енгізілсін.</w:t>
      </w:r>
    </w:p>
    <w:bookmarkEnd w:id="14"/>
    <w:bookmarkStart w:name="z16" w:id="15"/>
    <w:p>
      <w:pPr>
        <w:spacing w:after="0"/>
        <w:ind w:left="0"/>
        <w:jc w:val="both"/>
      </w:pPr>
      <w:r>
        <w:rPr>
          <w:rFonts w:ascii="Times New Roman"/>
          <w:b w:val="false"/>
          <w:i w:val="false"/>
          <w:color w:val="000000"/>
          <w:sz w:val="28"/>
        </w:rPr>
        <w:t>
      5. Мына:</w:t>
      </w:r>
    </w:p>
    <w:bookmarkEnd w:id="15"/>
    <w:p>
      <w:pPr>
        <w:spacing w:after="0"/>
        <w:ind w:left="0"/>
        <w:jc w:val="both"/>
      </w:pPr>
      <w:r>
        <w:rPr>
          <w:rFonts w:ascii="Times New Roman"/>
          <w:b w:val="false"/>
          <w:i w:val="false"/>
          <w:color w:val="000000"/>
          <w:sz w:val="28"/>
        </w:rPr>
        <w:t>
      1) үшкір аулау құралдарын (шанышқы, найза, қапқан), өздігінен аулау құралдарын (ілмек, тартпа, артпа), жарылғыш және уландырғыш заттарды, сондай-ақ оқпен атылатын қаруларды қолдана отырып;</w:t>
      </w:r>
    </w:p>
    <w:p>
      <w:pPr>
        <w:spacing w:after="0"/>
        <w:ind w:left="0"/>
        <w:jc w:val="both"/>
      </w:pPr>
      <w:r>
        <w:rPr>
          <w:rFonts w:ascii="Times New Roman"/>
          <w:b w:val="false"/>
          <w:i w:val="false"/>
          <w:color w:val="000000"/>
          <w:sz w:val="28"/>
        </w:rPr>
        <w:t xml:space="preserve">
      2) қолдануы Балық аулау </w:t>
      </w:r>
      <w:r>
        <w:rPr>
          <w:rFonts w:ascii="Times New Roman"/>
          <w:b w:val="false"/>
          <w:i w:val="false"/>
          <w:color w:val="000000"/>
          <w:sz w:val="28"/>
        </w:rPr>
        <w:t>қағидаларында</w:t>
      </w:r>
      <w:r>
        <w:rPr>
          <w:rFonts w:ascii="Times New Roman"/>
          <w:b w:val="false"/>
          <w:i w:val="false"/>
          <w:color w:val="000000"/>
          <w:sz w:val="28"/>
        </w:rPr>
        <w:t xml:space="preserve"> және Қазақстан Республикасы Ауыл шаруашылығы министрінің 2015 жылғы 16 қаңтардағы № 18-04/17 бұйрығымен бекітілген (Нормативтік құқықтық актілерінің мемлекеттік тіркеу тізілімінде № 10266 тіркелген) Қолдануға рұқсат етілген кәсіпшілік және кәсіпшілік емес балық аулау құралдарының түрлері мен тәсілдерінің </w:t>
      </w:r>
      <w:r>
        <w:rPr>
          <w:rFonts w:ascii="Times New Roman"/>
          <w:b w:val="false"/>
          <w:i w:val="false"/>
          <w:color w:val="000000"/>
          <w:sz w:val="28"/>
        </w:rPr>
        <w:t>тізбесіне</w:t>
      </w:r>
      <w:r>
        <w:rPr>
          <w:rFonts w:ascii="Times New Roman"/>
          <w:b w:val="false"/>
          <w:i w:val="false"/>
          <w:color w:val="000000"/>
          <w:sz w:val="28"/>
        </w:rPr>
        <w:t xml:space="preserve"> енгізілмеген балық аулау құралдарымен, әдістермен және тәсілдермен;</w:t>
      </w:r>
    </w:p>
    <w:p>
      <w:pPr>
        <w:spacing w:after="0"/>
        <w:ind w:left="0"/>
        <w:jc w:val="both"/>
      </w:pPr>
      <w:r>
        <w:rPr>
          <w:rFonts w:ascii="Times New Roman"/>
          <w:b w:val="false"/>
          <w:i w:val="false"/>
          <w:color w:val="000000"/>
          <w:sz w:val="28"/>
        </w:rPr>
        <w:t xml:space="preserve">
      3) Қазақстан Республикасы Ауыл шаруашылығы министрінің м.а. 2014 жылғы 19 желтоқсандағы № 18-04/675 бұйрығымен бекітілген (Нормативтік құқықтық актілерінің мемлекеттік тіркеу тізілімінде № 10168 тіркелген) Жануарлар дүниесін пайдалануға рұқсаттар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нысан бойынша балық аулау қағидаларында және жануарлар дүниесін пайдалану </w:t>
      </w:r>
      <w:r>
        <w:rPr>
          <w:rFonts w:ascii="Times New Roman"/>
          <w:b w:val="false"/>
          <w:i w:val="false"/>
          <w:color w:val="000000"/>
          <w:sz w:val="28"/>
        </w:rPr>
        <w:t>рұқсатында</w:t>
      </w:r>
      <w:r>
        <w:rPr>
          <w:rFonts w:ascii="Times New Roman"/>
          <w:b w:val="false"/>
          <w:i w:val="false"/>
          <w:color w:val="000000"/>
          <w:sz w:val="28"/>
        </w:rPr>
        <w:t xml:space="preserve"> көзделген тор көзі кіші аулау құралдарын қолдана отырып;</w:t>
      </w:r>
    </w:p>
    <w:p>
      <w:pPr>
        <w:spacing w:after="0"/>
        <w:ind w:left="0"/>
        <w:jc w:val="both"/>
      </w:pPr>
      <w:r>
        <w:rPr>
          <w:rFonts w:ascii="Times New Roman"/>
          <w:b w:val="false"/>
          <w:i w:val="false"/>
          <w:color w:val="000000"/>
          <w:sz w:val="28"/>
        </w:rPr>
        <w:t>
      4) осы шектеу мен тыйым салумен белгіленген қысқы кезеңде балықтардың қыстайтын шұңқырларында, уылдырық шашу кезеңінде уылдырық шашатын жерлерде және өзге де учаскелерде, мерзімдерде және орындарда;</w:t>
      </w:r>
    </w:p>
    <w:p>
      <w:pPr>
        <w:spacing w:after="0"/>
        <w:ind w:left="0"/>
        <w:jc w:val="both"/>
      </w:pPr>
      <w:r>
        <w:rPr>
          <w:rFonts w:ascii="Times New Roman"/>
          <w:b w:val="false"/>
          <w:i w:val="false"/>
          <w:color w:val="000000"/>
          <w:sz w:val="28"/>
        </w:rPr>
        <w:t>
      5) осы шектеу мен тыйым салумен белгіленген балық ресурстары мен басқа да су жануарларының көбею кезеңінде олардың шоғырлану орындары мен өрістеу жолдарында;</w:t>
      </w:r>
    </w:p>
    <w:p>
      <w:pPr>
        <w:spacing w:after="0"/>
        <w:ind w:left="0"/>
        <w:jc w:val="both"/>
      </w:pPr>
      <w:r>
        <w:rPr>
          <w:rFonts w:ascii="Times New Roman"/>
          <w:b w:val="false"/>
          <w:i w:val="false"/>
          <w:color w:val="000000"/>
          <w:sz w:val="28"/>
        </w:rPr>
        <w:t>
      6) үркіту, сылдырлау арқылы шошыту, қуалау тәсілдерімен;</w:t>
      </w:r>
    </w:p>
    <w:p>
      <w:pPr>
        <w:spacing w:after="0"/>
        <w:ind w:left="0"/>
        <w:jc w:val="both"/>
      </w:pPr>
      <w:r>
        <w:rPr>
          <w:rFonts w:ascii="Times New Roman"/>
          <w:b w:val="false"/>
          <w:i w:val="false"/>
          <w:color w:val="000000"/>
          <w:sz w:val="28"/>
        </w:rPr>
        <w:t xml:space="preserve">
      7) балық аулау </w:t>
      </w:r>
      <w:r>
        <w:rPr>
          <w:rFonts w:ascii="Times New Roman"/>
          <w:b w:val="false"/>
          <w:i w:val="false"/>
          <w:color w:val="000000"/>
          <w:sz w:val="28"/>
        </w:rPr>
        <w:t>қағидасында</w:t>
      </w:r>
      <w:r>
        <w:rPr>
          <w:rFonts w:ascii="Times New Roman"/>
          <w:b w:val="false"/>
          <w:i w:val="false"/>
          <w:color w:val="000000"/>
          <w:sz w:val="28"/>
        </w:rPr>
        <w:t xml:space="preserve"> белгіленген кәсіпшілік мөлшерден аз балық ресурстары мен басқа да су жануарларын аулауға тыйым салынсын.</w:t>
      </w:r>
    </w:p>
    <w:bookmarkStart w:name="z17" w:id="16"/>
    <w:p>
      <w:pPr>
        <w:spacing w:after="0"/>
        <w:ind w:left="0"/>
        <w:jc w:val="left"/>
      </w:pPr>
      <w:r>
        <w:rPr>
          <w:rFonts w:ascii="Times New Roman"/>
          <w:b/>
          <w:i w:val="false"/>
          <w:color w:val="000000"/>
        </w:rPr>
        <w:t xml:space="preserve"> 2. Арал-Сырдария балық шаруашылығы бассейні бойынша шектеу мен тыйым салу</w:t>
      </w:r>
    </w:p>
    <w:bookmarkEnd w:id="16"/>
    <w:bookmarkStart w:name="z18" w:id="17"/>
    <w:p>
      <w:pPr>
        <w:spacing w:after="0"/>
        <w:ind w:left="0"/>
        <w:jc w:val="both"/>
      </w:pPr>
      <w:r>
        <w:rPr>
          <w:rFonts w:ascii="Times New Roman"/>
          <w:b w:val="false"/>
          <w:i w:val="false"/>
          <w:color w:val="000000"/>
          <w:sz w:val="28"/>
        </w:rPr>
        <w:t>
      6. Балық ресурстары мен басқа да су жануарларының уылдырық шашу және көбеюі кезеңінде мынадай орындар мен мерзімдерде:</w:t>
      </w:r>
    </w:p>
    <w:bookmarkEnd w:id="17"/>
    <w:p>
      <w:pPr>
        <w:spacing w:after="0"/>
        <w:ind w:left="0"/>
        <w:jc w:val="both"/>
      </w:pPr>
      <w:r>
        <w:rPr>
          <w:rFonts w:ascii="Times New Roman"/>
          <w:b w:val="false"/>
          <w:i w:val="false"/>
          <w:color w:val="000000"/>
          <w:sz w:val="28"/>
        </w:rPr>
        <w:t>
      1) Шардара су қоймасының су айлағында 1 сәуірден 20 мамырды қоса алғандағы аралықта;</w:t>
      </w:r>
    </w:p>
    <w:p>
      <w:pPr>
        <w:spacing w:after="0"/>
        <w:ind w:left="0"/>
        <w:jc w:val="both"/>
      </w:pPr>
      <w:r>
        <w:rPr>
          <w:rFonts w:ascii="Times New Roman"/>
          <w:b w:val="false"/>
          <w:i w:val="false"/>
          <w:color w:val="000000"/>
          <w:sz w:val="28"/>
        </w:rPr>
        <w:t>
      2) Түркістан облысы шегіндегі су айдындарда және Шардара су қоймасынан Қызылорда облысының әкімшілік шекарасына дейiнгi Сырдария өзенiнде 15 сәуірден 31 мамырды қоса алғандағы аралықта;</w:t>
      </w:r>
    </w:p>
    <w:p>
      <w:pPr>
        <w:spacing w:after="0"/>
        <w:ind w:left="0"/>
        <w:jc w:val="both"/>
      </w:pPr>
      <w:r>
        <w:rPr>
          <w:rFonts w:ascii="Times New Roman"/>
          <w:b w:val="false"/>
          <w:i w:val="false"/>
          <w:color w:val="000000"/>
          <w:sz w:val="28"/>
        </w:rPr>
        <w:t>
      3) сағадан Түркістан блысының әкімшілік шекарасына дейінгі Сырдария өзенінде 1 сәуiр мен 30 мамырды қоса алғандағы аралықта;</w:t>
      </w:r>
    </w:p>
    <w:p>
      <w:pPr>
        <w:spacing w:after="0"/>
        <w:ind w:left="0"/>
        <w:jc w:val="both"/>
      </w:pPr>
      <w:r>
        <w:rPr>
          <w:rFonts w:ascii="Times New Roman"/>
          <w:b w:val="false"/>
          <w:i w:val="false"/>
          <w:color w:val="000000"/>
          <w:sz w:val="28"/>
        </w:rPr>
        <w:t>
      4) Кiшi Арал теңiзiнiң су айлағында 1 мамырдан 10 маусымды қоса алғандағы аралықта;</w:t>
      </w:r>
    </w:p>
    <w:p>
      <w:pPr>
        <w:spacing w:after="0"/>
        <w:ind w:left="0"/>
        <w:jc w:val="both"/>
      </w:pPr>
      <w:r>
        <w:rPr>
          <w:rFonts w:ascii="Times New Roman"/>
          <w:b w:val="false"/>
          <w:i w:val="false"/>
          <w:color w:val="000000"/>
          <w:sz w:val="28"/>
        </w:rPr>
        <w:t>
      5) Қызылорда облысының шегіндегі су айдындарында 20 сәуірден 10 маусымды қоса алғандағы аралықта;</w:t>
      </w:r>
    </w:p>
    <w:p>
      <w:pPr>
        <w:spacing w:after="0"/>
        <w:ind w:left="0"/>
        <w:jc w:val="both"/>
      </w:pPr>
      <w:r>
        <w:rPr>
          <w:rFonts w:ascii="Times New Roman"/>
          <w:b w:val="false"/>
          <w:i w:val="false"/>
          <w:color w:val="000000"/>
          <w:sz w:val="28"/>
        </w:rPr>
        <w:t>
      6) Сарышығанақ және Бутаковка шығанағында сонымен қатар, осы шығанақтарды байланыстыратын сағаларда мұздың ыдырауынан бастап маусымның 10-на дейін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18"/>
    <w:p>
      <w:pPr>
        <w:spacing w:after="0"/>
        <w:ind w:left="0"/>
        <w:jc w:val="both"/>
      </w:pPr>
      <w:r>
        <w:rPr>
          <w:rFonts w:ascii="Times New Roman"/>
          <w:b w:val="false"/>
          <w:i w:val="false"/>
          <w:color w:val="000000"/>
          <w:sz w:val="28"/>
        </w:rPr>
        <w:t>
      7. Артемияның көбеюі кезеңінде Өзбекстан Республикасының мемлекеттік шекарасына дейін Қазақстан Республикасының аумағы шегінде Тұщыбас, Чернышева шығанақтарын қоса алғанда, Үлкен Арал теңізінде 1 сәуірден 31 шілдені қоса алғандағы аралықта артемия жұмыртқаларын жинауға және дайындауға тыйым салу енгізілсін.</w:t>
      </w:r>
    </w:p>
    <w:bookmarkEnd w:id="18"/>
    <w:bookmarkStart w:name="z19" w:id="19"/>
    <w:p>
      <w:pPr>
        <w:spacing w:after="0"/>
        <w:ind w:left="0"/>
        <w:jc w:val="both"/>
      </w:pPr>
      <w:r>
        <w:rPr>
          <w:rFonts w:ascii="Times New Roman"/>
          <w:b w:val="false"/>
          <w:i w:val="false"/>
          <w:color w:val="000000"/>
          <w:sz w:val="28"/>
        </w:rPr>
        <w:t>
      8. Тыныштық аймағын құру мақсатында мынадай орындарда:</w:t>
      </w:r>
    </w:p>
    <w:bookmarkEnd w:id="19"/>
    <w:p>
      <w:pPr>
        <w:spacing w:after="0"/>
        <w:ind w:left="0"/>
        <w:jc w:val="both"/>
      </w:pPr>
      <w:r>
        <w:rPr>
          <w:rFonts w:ascii="Times New Roman"/>
          <w:b w:val="false"/>
          <w:i w:val="false"/>
          <w:color w:val="000000"/>
          <w:sz w:val="28"/>
        </w:rPr>
        <w:t>
      1) Арыс және Келес өзендерінде;</w:t>
      </w:r>
    </w:p>
    <w:p>
      <w:pPr>
        <w:spacing w:after="0"/>
        <w:ind w:left="0"/>
        <w:jc w:val="both"/>
      </w:pPr>
      <w:r>
        <w:rPr>
          <w:rFonts w:ascii="Times New Roman"/>
          <w:b w:val="false"/>
          <w:i w:val="false"/>
          <w:color w:val="000000"/>
          <w:sz w:val="28"/>
        </w:rPr>
        <w:t>
      2) Сырдария өзенi Кiшi Арал теңiзiне құятын жерінен Көкарал бөлiп тұру бөгетiне дейiнгi оңтүстiк бағытта, Көкарал түбегіне дейiнгi батыс бағытта, солтүстiк және солтүстiк-шығыс бағыттарда 5 километр (бұдан әрі - км), Сырдария өзенінің ағысымен жоғары бағытта 5 км учаскеде;</w:t>
      </w:r>
    </w:p>
    <w:p>
      <w:pPr>
        <w:spacing w:after="0"/>
        <w:ind w:left="0"/>
        <w:jc w:val="both"/>
      </w:pPr>
      <w:r>
        <w:rPr>
          <w:rFonts w:ascii="Times New Roman"/>
          <w:b w:val="false"/>
          <w:i w:val="false"/>
          <w:color w:val="000000"/>
          <w:sz w:val="28"/>
        </w:rPr>
        <w:t>
      Ескертпе: балық өлiмiн болдырмау мақсатында Көкарал бөгетiнiң төменгi бьефінде, Кiшi Арал теңiзiн Үлкен Арал теңiзiмен байланыстыратын жылғада балық аулауға жол беріледі.</w:t>
      </w:r>
    </w:p>
    <w:p>
      <w:pPr>
        <w:spacing w:after="0"/>
        <w:ind w:left="0"/>
        <w:jc w:val="both"/>
      </w:pPr>
      <w:r>
        <w:rPr>
          <w:rFonts w:ascii="Times New Roman"/>
          <w:b w:val="false"/>
          <w:i w:val="false"/>
          <w:color w:val="000000"/>
          <w:sz w:val="28"/>
        </w:rPr>
        <w:t>
      3) Шығыс тасталым сызығынан (Құркелес өзенiнің сағасы) Өзбекстан Республикасының мемлекеттiк шекарасына дейiнгі Сырдария өзенiнде және Шардара су қоймасының (Шығыс тасталым, Құркелес, Отырлы өзендерiнiң сағасы, Корей шығанағы) негiзгi уылдырық шашу учаскелерiнде жыл бойы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5" w:id="20"/>
    <w:p>
      <w:pPr>
        <w:spacing w:after="0"/>
        <w:ind w:left="0"/>
        <w:jc w:val="both"/>
      </w:pPr>
      <w:r>
        <w:rPr>
          <w:rFonts w:ascii="Times New Roman"/>
          <w:b w:val="false"/>
          <w:i w:val="false"/>
          <w:color w:val="000000"/>
          <w:sz w:val="28"/>
        </w:rPr>
        <w:t>
      8-1. Шардара су қоймасының платиналды аймағында қоймалы ауды қолдануға тыйым салу енгізілсін.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Ауыл шаруашылығы министрлігі Орман шаруашылығы және жануарлар дүниесі комитеті төрағасының м.а. 01.10.2015 </w:t>
      </w:r>
      <w:r>
        <w:rPr>
          <w:rFonts w:ascii="Times New Roman"/>
          <w:b w:val="false"/>
          <w:i w:val="false"/>
          <w:color w:val="000000"/>
          <w:sz w:val="28"/>
        </w:rPr>
        <w:t>№ 249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жаңа редакцияда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 w:id="21"/>
    <w:p>
      <w:pPr>
        <w:spacing w:after="0"/>
        <w:ind w:left="0"/>
        <w:jc w:val="left"/>
      </w:pPr>
      <w:r>
        <w:rPr>
          <w:rFonts w:ascii="Times New Roman"/>
          <w:b/>
          <w:i w:val="false"/>
          <w:color w:val="000000"/>
        </w:rPr>
        <w:t xml:space="preserve">  3. Балқаш-Алакөл балық шаруашылығы бассейнi бойынша шектеу мен тыйым салу</w:t>
      </w:r>
    </w:p>
    <w:bookmarkEnd w:id="21"/>
    <w:p>
      <w:pPr>
        <w:spacing w:after="0"/>
        <w:ind w:left="0"/>
        <w:jc w:val="left"/>
      </w:pPr>
    </w:p>
    <w:p>
      <w:pPr>
        <w:spacing w:after="0"/>
        <w:ind w:left="0"/>
        <w:jc w:val="both"/>
      </w:pPr>
      <w:r>
        <w:rPr>
          <w:rFonts w:ascii="Times New Roman"/>
          <w:b w:val="false"/>
          <w:i w:val="false"/>
          <w:color w:val="000000"/>
          <w:sz w:val="28"/>
        </w:rPr>
        <w:t>
      9. Балық ресурстары мен басқа да су жануарларының уылдырық шашу және көбеюі кезеңінде мынадай орындар мен мерзімдерде:</w:t>
      </w:r>
    </w:p>
    <w:p>
      <w:pPr>
        <w:spacing w:after="0"/>
        <w:ind w:left="0"/>
        <w:jc w:val="both"/>
      </w:pPr>
      <w:r>
        <w:rPr>
          <w:rFonts w:ascii="Times New Roman"/>
          <w:b w:val="false"/>
          <w:i w:val="false"/>
          <w:color w:val="000000"/>
          <w:sz w:val="28"/>
        </w:rPr>
        <w:t>
      1) Балқаш көлінің батыс бөлігінде, Алакөл шығанағының оңтүстік шетінен Ұзынарал түбегіне дейін 15 сәуірден 1 маусымды қоса алғандағы аралықта.</w:t>
      </w:r>
    </w:p>
    <w:p>
      <w:pPr>
        <w:spacing w:after="0"/>
        <w:ind w:left="0"/>
        <w:jc w:val="both"/>
      </w:pPr>
      <w:r>
        <w:rPr>
          <w:rFonts w:ascii="Times New Roman"/>
          <w:b w:val="false"/>
          <w:i w:val="false"/>
          <w:color w:val="000000"/>
          <w:sz w:val="28"/>
        </w:rPr>
        <w:t>
      Балқаш көлінің шығыс бөлігінде Ұзынарал түбегінен Аягөз өзенінің сағасына дейін 25 сәуірден 10 маусымды қоса алғандағы аралықта;</w:t>
      </w:r>
    </w:p>
    <w:p>
      <w:pPr>
        <w:spacing w:after="0"/>
        <w:ind w:left="0"/>
        <w:jc w:val="both"/>
      </w:pPr>
      <w:r>
        <w:rPr>
          <w:rFonts w:ascii="Times New Roman"/>
          <w:b w:val="false"/>
          <w:i w:val="false"/>
          <w:color w:val="000000"/>
          <w:sz w:val="28"/>
        </w:rPr>
        <w:t>
      2) Балқаш көліне құятын сағалардан ағыспен жоғарғы бағытта өзеннің жалпы ұзындығымен және оның негізгі сағалары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15 сәуірден 1 маусымды қоса алғандағы аралықта;</w:t>
      </w:r>
    </w:p>
    <w:p>
      <w:pPr>
        <w:spacing w:after="0"/>
        <w:ind w:left="0"/>
        <w:jc w:val="both"/>
      </w:pPr>
      <w:r>
        <w:rPr>
          <w:rFonts w:ascii="Times New Roman"/>
          <w:b w:val="false"/>
          <w:i w:val="false"/>
          <w:color w:val="000000"/>
          <w:sz w:val="28"/>
        </w:rPr>
        <w:t>
      3) Қапшағай су қоймасында және оған келіп құятын барлық өзендерінде және су ағындарында 5 сәуірден 20 мамырды қоса алғандағы аралықта;</w:t>
      </w:r>
    </w:p>
    <w:p>
      <w:pPr>
        <w:spacing w:after="0"/>
        <w:ind w:left="0"/>
        <w:jc w:val="both"/>
      </w:pPr>
      <w:r>
        <w:rPr>
          <w:rFonts w:ascii="Times New Roman"/>
          <w:b w:val="false"/>
          <w:i w:val="false"/>
          <w:color w:val="000000"/>
          <w:sz w:val="28"/>
        </w:rPr>
        <w:t>
      4) Алакөл, Сасықкөл, Қошқаркөл көлдерінде және олардың құяр сағалары мен шығанақтарында, Үржар, Бесқопа, Ырғайты, Теректі, Тентек, Қатынсу, Емел, Ұялы, Қаракөл, Жіңішкесу, Шынжылы өзендерінде 10 сәуірден 1 маусымды қоса алғандағы аралықта;</w:t>
      </w:r>
    </w:p>
    <w:p>
      <w:pPr>
        <w:spacing w:after="0"/>
        <w:ind w:left="0"/>
        <w:jc w:val="both"/>
      </w:pPr>
      <w:r>
        <w:rPr>
          <w:rFonts w:ascii="Times New Roman"/>
          <w:b w:val="false"/>
          <w:i w:val="false"/>
          <w:color w:val="000000"/>
          <w:sz w:val="28"/>
        </w:rPr>
        <w:t>
      5) Қапшағай СЭС бөгетiнен 6-шы балық қабылдау пунктіне (Аралтөбе ауылы) дейінгі Іле өзенінде кәсіпшілік емес балық аулау құралдарын қолдана отырып 5 сәуірден 5 маусымды қоса алғандағы аралықта;</w:t>
      </w:r>
    </w:p>
    <w:p>
      <w:pPr>
        <w:spacing w:after="0"/>
        <w:ind w:left="0"/>
        <w:jc w:val="both"/>
      </w:pPr>
      <w:r>
        <w:rPr>
          <w:rFonts w:ascii="Times New Roman"/>
          <w:b w:val="false"/>
          <w:i w:val="false"/>
          <w:color w:val="000000"/>
          <w:sz w:val="28"/>
        </w:rPr>
        <w:t>
      6) Іле өзенінің барлық атырауында кәсіпшілік емес балық аулау құралдарын қолдана отырып 15 сәуірден 1 маусымды қоса алғандағы аралықта;</w:t>
      </w:r>
    </w:p>
    <w:p>
      <w:pPr>
        <w:spacing w:after="0"/>
        <w:ind w:left="0"/>
        <w:jc w:val="both"/>
      </w:pPr>
      <w:r>
        <w:rPr>
          <w:rFonts w:ascii="Times New Roman"/>
          <w:b w:val="false"/>
          <w:i w:val="false"/>
          <w:color w:val="000000"/>
          <w:sz w:val="28"/>
        </w:rPr>
        <w:t>
      7) Шарын өзенінің сағасынан Қытай Халық Республикасының (бұдан әрі – ҚХР) мемлекеттік шекарасына дейінгі Іле өзенінде кәсіпшілік емес балық аулау құралдарын қолдана отырып, 25 наурыздан 5 шілдені қоса алғандағы аралықта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16.03.2023 </w:t>
      </w:r>
      <w:r>
        <w:rPr>
          <w:rFonts w:ascii="Times New Roman"/>
          <w:b w:val="false"/>
          <w:i w:val="false"/>
          <w:color w:val="000000"/>
          <w:sz w:val="28"/>
        </w:rPr>
        <w:t>№ 30-9/49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10. Тыныштық аймағын құру мақсатында мынадай орындарда:</w:t>
      </w:r>
    </w:p>
    <w:bookmarkEnd w:id="22"/>
    <w:p>
      <w:pPr>
        <w:spacing w:after="0"/>
        <w:ind w:left="0"/>
        <w:jc w:val="both"/>
      </w:pPr>
      <w:r>
        <w:rPr>
          <w:rFonts w:ascii="Times New Roman"/>
          <w:b w:val="false"/>
          <w:i w:val="false"/>
          <w:color w:val="000000"/>
          <w:sz w:val="28"/>
        </w:rPr>
        <w:t>
      1) кәсіпшілік балық аулау құралдарын қолдана отырып Қапшағай СЭС бөгетiнен 6-шы балық қабылдау пунктіне (Аралтөбе кенті) дейінгі Іле өзенінде және Іле өзенінің барлық атырауында;</w:t>
      </w:r>
    </w:p>
    <w:p>
      <w:pPr>
        <w:spacing w:after="0"/>
        <w:ind w:left="0"/>
        <w:jc w:val="both"/>
      </w:pPr>
      <w:r>
        <w:rPr>
          <w:rFonts w:ascii="Times New Roman"/>
          <w:b w:val="false"/>
          <w:i w:val="false"/>
          <w:color w:val="000000"/>
          <w:sz w:val="28"/>
        </w:rPr>
        <w:t>
      2) кәсіпшілік балық аулау құралдарын қолдана отырып Шарын өзенінің сағасынан ҚХР мемлекеттік шекарасына дейін Іле өзенінде;</w:t>
      </w:r>
    </w:p>
    <w:p>
      <w:pPr>
        <w:spacing w:after="0"/>
        <w:ind w:left="0"/>
        <w:jc w:val="both"/>
      </w:pPr>
      <w:r>
        <w:rPr>
          <w:rFonts w:ascii="Times New Roman"/>
          <w:b w:val="false"/>
          <w:i w:val="false"/>
          <w:color w:val="000000"/>
          <w:sz w:val="28"/>
        </w:rPr>
        <w:t>
      3) Қапшағай су қоймасының сол жақ жағалауындағы Үтік шоқысын (аңшылық шаруашылығы кордоны) және оң жақ жағалаудағы бұрынғы 90 км (қорықшылар үйі) және қосатын тік сызықтан Іле өзенінің ағысымен жоғарғы бағытта Шарын өзенінің сағасына дейін;</w:t>
      </w:r>
    </w:p>
    <w:p>
      <w:pPr>
        <w:spacing w:after="0"/>
        <w:ind w:left="0"/>
        <w:jc w:val="both"/>
      </w:pPr>
      <w:r>
        <w:rPr>
          <w:rFonts w:ascii="Times New Roman"/>
          <w:b w:val="false"/>
          <w:i w:val="false"/>
          <w:color w:val="000000"/>
          <w:sz w:val="28"/>
        </w:rPr>
        <w:t>
      4) Жалаңашкөл көлінде;</w:t>
      </w:r>
    </w:p>
    <w:p>
      <w:pPr>
        <w:spacing w:after="0"/>
        <w:ind w:left="0"/>
        <w:jc w:val="both"/>
      </w:pPr>
      <w:r>
        <w:rPr>
          <w:rFonts w:ascii="Times New Roman"/>
          <w:b w:val="false"/>
          <w:i w:val="false"/>
          <w:color w:val="000000"/>
          <w:sz w:val="28"/>
        </w:rPr>
        <w:t>
      5) Қаратал, Ақсу, Лепсі, Аягөз өзендерінде кәсіптік аулау құралдарын қолдана отырып, осы өзендердің сағаларын, ағындарын және жайылмаларын олардың Балқаш көліне құятын сағасынан және өзендердің барлық ұзындығы мен олардың негізгі ағындарының ағысы бойынша жоғары қарай пайдалана отырып жыл бойы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23"/>
    <w:p>
      <w:pPr>
        <w:spacing w:after="0"/>
        <w:ind w:left="0"/>
        <w:jc w:val="both"/>
      </w:pPr>
      <w:r>
        <w:rPr>
          <w:rFonts w:ascii="Times New Roman"/>
          <w:b w:val="false"/>
          <w:i w:val="false"/>
          <w:color w:val="000000"/>
          <w:sz w:val="28"/>
        </w:rPr>
        <w:t>
      11. Балқаш көлінде жылымдарды қолдана отырып қанаттары толық ашылғаннан кейін екі қанатын бір уақытта моторлы тарту (тралдау тәсілі) арқылы балық аулауға тыйым салу енгізілсін.</w:t>
      </w:r>
    </w:p>
    <w:bookmarkEnd w:id="23"/>
    <w:bookmarkStart w:name="z23" w:id="24"/>
    <w:p>
      <w:pPr>
        <w:spacing w:after="0"/>
        <w:ind w:left="0"/>
        <w:jc w:val="left"/>
      </w:pPr>
      <w:r>
        <w:rPr>
          <w:rFonts w:ascii="Times New Roman"/>
          <w:b/>
          <w:i w:val="false"/>
          <w:color w:val="000000"/>
        </w:rPr>
        <w:t xml:space="preserve"> 4. Ертiс балық шаруашылығы бассейнi бойынша шектеу мен тыйым салу</w:t>
      </w:r>
    </w:p>
    <w:bookmarkEnd w:id="24"/>
    <w:bookmarkStart w:name="z24" w:id="25"/>
    <w:p>
      <w:pPr>
        <w:spacing w:after="0"/>
        <w:ind w:left="0"/>
        <w:jc w:val="both"/>
      </w:pPr>
      <w:r>
        <w:rPr>
          <w:rFonts w:ascii="Times New Roman"/>
          <w:b w:val="false"/>
          <w:i w:val="false"/>
          <w:color w:val="000000"/>
          <w:sz w:val="28"/>
        </w:rPr>
        <w:t>
      12. Балық ресурстары мен басқа да су жануарларының уылдырық шашу және көбеюі кезеңінде мынадай орындар мен мерзімдерде:</w:t>
      </w:r>
    </w:p>
    <w:bookmarkEnd w:id="25"/>
    <w:p>
      <w:pPr>
        <w:spacing w:after="0"/>
        <w:ind w:left="0"/>
        <w:jc w:val="both"/>
      </w:pPr>
      <w:r>
        <w:rPr>
          <w:rFonts w:ascii="Times New Roman"/>
          <w:b w:val="false"/>
          <w:i w:val="false"/>
          <w:color w:val="000000"/>
          <w:sz w:val="28"/>
        </w:rPr>
        <w:t>
      1) Жайсан көлінде және Қарақастан бірінші Батин шоқысына дейінгі Бұқтырма су қоймасының көл-өзен бөлігінде 16 сәуiрден 30 мамырды қоса алғандағы аралықта;</w:t>
      </w:r>
    </w:p>
    <w:p>
      <w:pPr>
        <w:spacing w:after="0"/>
        <w:ind w:left="0"/>
        <w:jc w:val="both"/>
      </w:pPr>
      <w:r>
        <w:rPr>
          <w:rFonts w:ascii="Times New Roman"/>
          <w:b w:val="false"/>
          <w:i w:val="false"/>
          <w:color w:val="000000"/>
          <w:sz w:val="28"/>
        </w:rPr>
        <w:t>
      2) бірінші Батин шоқысынан Бұқтырма СЭС дейiн Бұқтырма су қоймасының терең бөлігінде 1 мамырдан 15 маусымды қоса алғандағы аралықта;</w:t>
      </w:r>
    </w:p>
    <w:p>
      <w:pPr>
        <w:spacing w:after="0"/>
        <w:ind w:left="0"/>
        <w:jc w:val="both"/>
      </w:pPr>
      <w:r>
        <w:rPr>
          <w:rFonts w:ascii="Times New Roman"/>
          <w:b w:val="false"/>
          <w:i w:val="false"/>
          <w:color w:val="000000"/>
          <w:sz w:val="28"/>
        </w:rPr>
        <w:t>
      3) Өскемен су қоймасында, Ертіс өзені Өскемен СЭС-нан Шүлбі су қоймасына дейін 10 мамырдан 10 маусымды қоса алғандағы аралықта;</w:t>
      </w:r>
    </w:p>
    <w:p>
      <w:pPr>
        <w:spacing w:after="0"/>
        <w:ind w:left="0"/>
        <w:jc w:val="both"/>
      </w:pPr>
      <w:r>
        <w:rPr>
          <w:rFonts w:ascii="Times New Roman"/>
          <w:b w:val="false"/>
          <w:i w:val="false"/>
          <w:color w:val="000000"/>
          <w:sz w:val="28"/>
        </w:rPr>
        <w:t>
      Шүлбі су қоймасында, Ертіс өзенінде Шүлбі СЭС-нан Павлодар облысының әкімшілік шекарасына 16 сәуірден 30 мамыр қоса алғандағы аралықта;</w:t>
      </w:r>
    </w:p>
    <w:p>
      <w:pPr>
        <w:spacing w:after="0"/>
        <w:ind w:left="0"/>
        <w:jc w:val="both"/>
      </w:pPr>
      <w:r>
        <w:rPr>
          <w:rFonts w:ascii="Times New Roman"/>
          <w:b w:val="false"/>
          <w:i w:val="false"/>
          <w:color w:val="000000"/>
          <w:sz w:val="28"/>
        </w:rPr>
        <w:t>
      4) Павлодар облысының арқалық, тұщы су айдындарында, Шығыс Қазақстан облысының әкімшілік шекарасынан Ресей Федерациясының мемлекеттік шекарасына дейінгі аралықтағы Ертіс өзенінде және оның жайылмалы су айдындарында 15 сәуірден 30 мамырды қоса алғандағы аралықта;</w:t>
      </w:r>
    </w:p>
    <w:p>
      <w:pPr>
        <w:spacing w:after="0"/>
        <w:ind w:left="0"/>
        <w:jc w:val="both"/>
      </w:pPr>
      <w:r>
        <w:rPr>
          <w:rFonts w:ascii="Times New Roman"/>
          <w:b w:val="false"/>
          <w:i w:val="false"/>
          <w:color w:val="000000"/>
          <w:sz w:val="28"/>
        </w:rPr>
        <w:t>
      5) бекітілген балық шаруашылығы учаскелерінде торта, табан, алабұға, мөңке және шортан балық түрлерін әуесқойлық (спорттық) балық аулауды қоспағанда, барлық су тораптарын (су қоймаларын) қоса алғанда, Қаныш Сәтпаев атындағы каналдың барлық ұзындығы бойынша 15 сәуірден бастап 30 мамырды қоса алғандағы аралықта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Экология, геология және табиғи ресурстар министрлігінің Балық шаруашылығы комитеті Төрағасының 04.05.2022 </w:t>
      </w:r>
      <w:r>
        <w:rPr>
          <w:rFonts w:ascii="Times New Roman"/>
          <w:b w:val="false"/>
          <w:i w:val="false"/>
          <w:color w:val="ff0000"/>
          <w:sz w:val="28"/>
        </w:rPr>
        <w:t>№ 30-9/64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13. Ақсаха балық түрлері уылдырық шашу және артемияның көбеюі кезеңінде мынадай орындар мен мерзімдерде:</w:t>
      </w:r>
    </w:p>
    <w:bookmarkEnd w:id="26"/>
    <w:p>
      <w:pPr>
        <w:spacing w:after="0"/>
        <w:ind w:left="0"/>
        <w:jc w:val="both"/>
      </w:pPr>
      <w:r>
        <w:rPr>
          <w:rFonts w:ascii="Times New Roman"/>
          <w:b w:val="false"/>
          <w:i w:val="false"/>
          <w:color w:val="000000"/>
          <w:sz w:val="28"/>
        </w:rPr>
        <w:t>
      1) Бұқтырма және Өскемен су қоймаларында және Өскемен СЭС-нан Шүлбі су қоймасына дейін және Шүлбі СЭС-нан Павлодар облысының әкімшілік шекарасына дейінгі Ертіс өзенінде, Қаныш Сәтпаев атындағы № 1 каналдың су торабының су қоймасында ақсаха балық түрлерін 10 қарашадан 10 желтоқсанды қоса алғандағы аралықта аулауға;</w:t>
      </w:r>
    </w:p>
    <w:p>
      <w:pPr>
        <w:spacing w:after="0"/>
        <w:ind w:left="0"/>
        <w:jc w:val="both"/>
      </w:pPr>
      <w:r>
        <w:rPr>
          <w:rFonts w:ascii="Times New Roman"/>
          <w:b w:val="false"/>
          <w:i w:val="false"/>
          <w:color w:val="000000"/>
          <w:sz w:val="28"/>
        </w:rPr>
        <w:t>
      2) Павлодар облысының тұзды су айдындарында артемия жұмыртқаларын 1 наурыздан 15 маусымды қоса алғандағы аралықта жинауға және дайындауға;</w:t>
      </w:r>
    </w:p>
    <w:p>
      <w:pPr>
        <w:spacing w:after="0"/>
        <w:ind w:left="0"/>
        <w:jc w:val="both"/>
      </w:pPr>
      <w:r>
        <w:rPr>
          <w:rFonts w:ascii="Times New Roman"/>
          <w:b w:val="false"/>
          <w:i w:val="false"/>
          <w:color w:val="000000"/>
          <w:sz w:val="28"/>
        </w:rPr>
        <w:t>
      3) Бұқтырма су қоймасында Казнаковка өткелінен ағыстан төмен Бұқтырма СЭС-не дейін 10 қарашадан 10 желтоқсанды қоса алғандағы аралықта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14. Тыныштық аймағын құру мақсатында мынадай орындарда:</w:t>
      </w:r>
    </w:p>
    <w:bookmarkEnd w:id="27"/>
    <w:p>
      <w:pPr>
        <w:spacing w:after="0"/>
        <w:ind w:left="0"/>
        <w:jc w:val="both"/>
      </w:pPr>
      <w:r>
        <w:rPr>
          <w:rFonts w:ascii="Times New Roman"/>
          <w:b w:val="false"/>
          <w:i w:val="false"/>
          <w:color w:val="000000"/>
          <w:sz w:val="28"/>
        </w:rPr>
        <w:t>
      1) Ұлтарақ мүйiсiн бұрынғы Ескi Қарақас кентімен байланыстыратын сызығынан батысқа қарай Жайсан көлiнiң солтүстiк-батыс бөлiгiнде;</w:t>
      </w:r>
    </w:p>
    <w:p>
      <w:pPr>
        <w:spacing w:after="0"/>
        <w:ind w:left="0"/>
        <w:jc w:val="both"/>
      </w:pPr>
      <w:r>
        <w:rPr>
          <w:rFonts w:ascii="Times New Roman"/>
          <w:b w:val="false"/>
          <w:i w:val="false"/>
          <w:color w:val="000000"/>
          <w:sz w:val="28"/>
        </w:rPr>
        <w:t>
      2) Аманат-Сақтаған-Қамысзауыт сызығынан шығысқа қарай Қара Ертiс өзенiнің атырауында;</w:t>
      </w:r>
    </w:p>
    <w:p>
      <w:pPr>
        <w:spacing w:after="0"/>
        <w:ind w:left="0"/>
        <w:jc w:val="both"/>
      </w:pPr>
      <w:r>
        <w:rPr>
          <w:rFonts w:ascii="Times New Roman"/>
          <w:b w:val="false"/>
          <w:i w:val="false"/>
          <w:color w:val="000000"/>
          <w:sz w:val="28"/>
        </w:rPr>
        <w:t>
      3) Қара Ертіс өзенінде Зайсан көліне құйылудан ҚХР Мемлекеттік шекарасына дейін және Кендірлік және Ақсу өзендерінде Қара Ертіс өзеніне құйылудан Зайсан-Майқапшағай автожолына дейін;</w:t>
      </w:r>
    </w:p>
    <w:p>
      <w:pPr>
        <w:spacing w:after="0"/>
        <w:ind w:left="0"/>
        <w:jc w:val="both"/>
      </w:pPr>
      <w:r>
        <w:rPr>
          <w:rFonts w:ascii="Times New Roman"/>
          <w:b w:val="false"/>
          <w:i w:val="false"/>
          <w:color w:val="000000"/>
          <w:sz w:val="28"/>
        </w:rPr>
        <w:t>
      4) Ойран-Жасыл сызығынан шығысқа қарай (Торанғы шығанағы);</w:t>
      </w:r>
    </w:p>
    <w:p>
      <w:pPr>
        <w:spacing w:after="0"/>
        <w:ind w:left="0"/>
        <w:jc w:val="both"/>
      </w:pPr>
      <w:r>
        <w:rPr>
          <w:rFonts w:ascii="Times New Roman"/>
          <w:b w:val="false"/>
          <w:i w:val="false"/>
          <w:color w:val="000000"/>
          <w:sz w:val="28"/>
        </w:rPr>
        <w:t>
      5) Қозғалмалы механикаландырылған колона мүйісімен Қуандық мүйiсін байланыстыратын сызықтан шығысқа қарай Үлкеннарым шығанағында;</w:t>
      </w:r>
    </w:p>
    <w:p>
      <w:pPr>
        <w:spacing w:after="0"/>
        <w:ind w:left="0"/>
        <w:jc w:val="both"/>
      </w:pPr>
      <w:r>
        <w:rPr>
          <w:rFonts w:ascii="Times New Roman"/>
          <w:b w:val="false"/>
          <w:i w:val="false"/>
          <w:color w:val="000000"/>
          <w:sz w:val="28"/>
        </w:rPr>
        <w:t>
      6) кәсіпшілік балық аулау құралдарын қолдана отырып бастауынан сағасына дейінгі аралықтағы Боқан, Көкпектi, Күршiм, Бұқтырма, Нарым, Калжыр, Ақ-Қаба, Қара-Қаба өзендерiнде және олардың құймаларында;</w:t>
      </w:r>
    </w:p>
    <w:p>
      <w:pPr>
        <w:spacing w:after="0"/>
        <w:ind w:left="0"/>
        <w:jc w:val="both"/>
      </w:pPr>
      <w:r>
        <w:rPr>
          <w:rFonts w:ascii="Times New Roman"/>
          <w:b w:val="false"/>
          <w:i w:val="false"/>
          <w:color w:val="000000"/>
          <w:sz w:val="28"/>
        </w:rPr>
        <w:t>
      7) кәсіпшілік балық аулау құралдарын қолдана отырып Шүлбі су қоймасының Қызыл-Су, Шүлбi, Ковалевский, Осиха шығанақтарында, Өскемен су қоймасының Таловский шығанағында және Оба өзенінің жылғасында жыл бойы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15. Бекіре тұқымдас балық түрлерін аулауға жыл бойы тыйым салу енгізілсін.</w:t>
      </w:r>
    </w:p>
    <w:bookmarkEnd w:id="28"/>
    <w:bookmarkStart w:name="z28" w:id="29"/>
    <w:p>
      <w:pPr>
        <w:spacing w:after="0"/>
        <w:ind w:left="0"/>
        <w:jc w:val="left"/>
      </w:pPr>
      <w:r>
        <w:rPr>
          <w:rFonts w:ascii="Times New Roman"/>
          <w:b/>
          <w:i w:val="false"/>
          <w:color w:val="000000"/>
        </w:rPr>
        <w:t xml:space="preserve"> 5. Есіл балық шаруашылығы бассейні бойынша шектеу мен тыйым салу</w:t>
      </w:r>
    </w:p>
    <w:bookmarkEnd w:id="29"/>
    <w:bookmarkStart w:name="z29" w:id="30"/>
    <w:p>
      <w:pPr>
        <w:spacing w:after="0"/>
        <w:ind w:left="0"/>
        <w:jc w:val="both"/>
      </w:pPr>
      <w:r>
        <w:rPr>
          <w:rFonts w:ascii="Times New Roman"/>
          <w:b w:val="false"/>
          <w:i w:val="false"/>
          <w:color w:val="000000"/>
          <w:sz w:val="28"/>
        </w:rPr>
        <w:t>
      16. Балық ресурстары мен басқа да су жануарларының уылдырық шашу және көбеюі кезеңінде мынадай орындар мен мерзімдерде:</w:t>
      </w:r>
    </w:p>
    <w:bookmarkEnd w:id="30"/>
    <w:p>
      <w:pPr>
        <w:spacing w:after="0"/>
        <w:ind w:left="0"/>
        <w:jc w:val="both"/>
      </w:pPr>
      <w:r>
        <w:rPr>
          <w:rFonts w:ascii="Times New Roman"/>
          <w:b w:val="false"/>
          <w:i w:val="false"/>
          <w:color w:val="000000"/>
          <w:sz w:val="28"/>
        </w:rPr>
        <w:t>
      1) Есіл бассейнінің су айдындарында:</w:t>
      </w:r>
    </w:p>
    <w:p>
      <w:pPr>
        <w:spacing w:after="0"/>
        <w:ind w:left="0"/>
        <w:jc w:val="both"/>
      </w:pPr>
      <w:r>
        <w:rPr>
          <w:rFonts w:ascii="Times New Roman"/>
          <w:b w:val="false"/>
          <w:i w:val="false"/>
          <w:color w:val="000000"/>
          <w:sz w:val="28"/>
        </w:rPr>
        <w:t>
      шортан, аққайран және көксерке – 15 сәуірден 15 мамырды қоса алғандағы аралықта;</w:t>
      </w:r>
    </w:p>
    <w:p>
      <w:pPr>
        <w:spacing w:after="0"/>
        <w:ind w:left="0"/>
        <w:jc w:val="both"/>
      </w:pPr>
      <w:r>
        <w:rPr>
          <w:rFonts w:ascii="Times New Roman"/>
          <w:b w:val="false"/>
          <w:i w:val="false"/>
          <w:color w:val="000000"/>
          <w:sz w:val="28"/>
        </w:rPr>
        <w:t>
      сазан (тұқы) – 20 мамырдан 20 маусымды қоса алғандағы аралықта;</w:t>
      </w:r>
    </w:p>
    <w:p>
      <w:pPr>
        <w:spacing w:after="0"/>
        <w:ind w:left="0"/>
        <w:jc w:val="both"/>
      </w:pPr>
      <w:r>
        <w:rPr>
          <w:rFonts w:ascii="Times New Roman"/>
          <w:b w:val="false"/>
          <w:i w:val="false"/>
          <w:color w:val="000000"/>
          <w:sz w:val="28"/>
        </w:rPr>
        <w:t>
      гамарус – 1 тамыздан 14 қыркүйекті қоса алғандағы аралықта;</w:t>
      </w:r>
    </w:p>
    <w:p>
      <w:pPr>
        <w:spacing w:after="0"/>
        <w:ind w:left="0"/>
        <w:jc w:val="both"/>
      </w:pPr>
      <w:r>
        <w:rPr>
          <w:rFonts w:ascii="Times New Roman"/>
          <w:b w:val="false"/>
          <w:i w:val="false"/>
          <w:color w:val="000000"/>
          <w:sz w:val="28"/>
        </w:rPr>
        <w:t>
      артемия жұмыртқалары – 1 наурыздан 15 маусымды қоса алғандағы аралықта;</w:t>
      </w:r>
    </w:p>
    <w:p>
      <w:pPr>
        <w:spacing w:after="0"/>
        <w:ind w:left="0"/>
        <w:jc w:val="both"/>
      </w:pPr>
      <w:r>
        <w:rPr>
          <w:rFonts w:ascii="Times New Roman"/>
          <w:b w:val="false"/>
          <w:i w:val="false"/>
          <w:color w:val="000000"/>
          <w:sz w:val="28"/>
        </w:rPr>
        <w:t>
      өзен шаяндары – 1 маусымнан 15 шілдені қоса алғандағы аралықта аулауға (жинауға, дайындауға);</w:t>
      </w:r>
    </w:p>
    <w:p>
      <w:pPr>
        <w:spacing w:after="0"/>
        <w:ind w:left="0"/>
        <w:jc w:val="both"/>
      </w:pPr>
      <w:r>
        <w:rPr>
          <w:rFonts w:ascii="Times New Roman"/>
          <w:b w:val="false"/>
          <w:i w:val="false"/>
          <w:color w:val="000000"/>
          <w:sz w:val="28"/>
        </w:rPr>
        <w:t>
      2) Ақмола және Солтүстік Қазақстан облыстарының шегіндегі Есіл, Нұра, Сілеті өзендерінде және олардың барлық құймалары мен су қоймаларында 20 сәуірден 20 мамырды қоса алғандағы аралықта балық аулауға тыйым салу енгізілсін.</w:t>
      </w:r>
    </w:p>
    <w:bookmarkStart w:name="z30" w:id="31"/>
    <w:p>
      <w:pPr>
        <w:spacing w:after="0"/>
        <w:ind w:left="0"/>
        <w:jc w:val="left"/>
      </w:pPr>
      <w:r>
        <w:rPr>
          <w:rFonts w:ascii="Times New Roman"/>
          <w:b/>
          <w:i w:val="false"/>
          <w:color w:val="000000"/>
        </w:rPr>
        <w:t xml:space="preserve"> 6. Нұра-Сарысу балық шаруашылығы бассейні бойынша шектеу мен тыйым салу</w:t>
      </w:r>
    </w:p>
    <w:bookmarkEnd w:id="31"/>
    <w:bookmarkStart w:name="z31" w:id="32"/>
    <w:p>
      <w:pPr>
        <w:spacing w:after="0"/>
        <w:ind w:left="0"/>
        <w:jc w:val="both"/>
      </w:pPr>
      <w:r>
        <w:rPr>
          <w:rFonts w:ascii="Times New Roman"/>
          <w:b w:val="false"/>
          <w:i w:val="false"/>
          <w:color w:val="000000"/>
          <w:sz w:val="28"/>
        </w:rPr>
        <w:t>
      17. Балық ресурстары мен басқа да су жануарларының уылдырық шашу және көбеюі кезеңінде Нұра-Сарысу бассейнінің су айдындарында мынадай орындар мен мерзімдерде:</w:t>
      </w:r>
    </w:p>
    <w:bookmarkEnd w:id="32"/>
    <w:p>
      <w:pPr>
        <w:spacing w:after="0"/>
        <w:ind w:left="0"/>
        <w:jc w:val="both"/>
      </w:pPr>
      <w:r>
        <w:rPr>
          <w:rFonts w:ascii="Times New Roman"/>
          <w:b w:val="false"/>
          <w:i w:val="false"/>
          <w:color w:val="000000"/>
          <w:sz w:val="28"/>
        </w:rPr>
        <w:t>
      көксерке - 20 сәуірден 20 мамырды қоса алғандағы аралықта;</w:t>
      </w:r>
    </w:p>
    <w:p>
      <w:pPr>
        <w:spacing w:after="0"/>
        <w:ind w:left="0"/>
        <w:jc w:val="both"/>
      </w:pPr>
      <w:r>
        <w:rPr>
          <w:rFonts w:ascii="Times New Roman"/>
          <w:b w:val="false"/>
          <w:i w:val="false"/>
          <w:color w:val="000000"/>
          <w:sz w:val="28"/>
        </w:rPr>
        <w:t>
      сазан (тұқы) - 15 мамырдан 30 маусымды қоса алғандағы аралықта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18. Тыныштық аймағын құру мақсатында мынадай орындарда:</w:t>
      </w:r>
    </w:p>
    <w:bookmarkEnd w:id="33"/>
    <w:p>
      <w:pPr>
        <w:spacing w:after="0"/>
        <w:ind w:left="0"/>
        <w:jc w:val="both"/>
      </w:pPr>
      <w:r>
        <w:rPr>
          <w:rFonts w:ascii="Times New Roman"/>
          <w:b w:val="false"/>
          <w:i w:val="false"/>
          <w:color w:val="000000"/>
          <w:sz w:val="28"/>
        </w:rPr>
        <w:t>
      1) Шерубай-Нұра су қоймасы – Шерубай-Нұра өзенiнiң сағасынан 1 км, Шерубай-Нұра өзенінің сағасынан су қойманың оңтүстік жағалауымен 2 км және сағадан солтүстiк жағалаумен 1 км жердегі Шерубай-Нұра өзенiнің саға алды учаскесінде;</w:t>
      </w:r>
    </w:p>
    <w:p>
      <w:pPr>
        <w:spacing w:after="0"/>
        <w:ind w:left="0"/>
        <w:jc w:val="both"/>
      </w:pPr>
      <w:r>
        <w:rPr>
          <w:rFonts w:ascii="Times New Roman"/>
          <w:b w:val="false"/>
          <w:i w:val="false"/>
          <w:color w:val="000000"/>
          <w:sz w:val="28"/>
        </w:rPr>
        <w:t>
      2) Самарқанд су қоймасы – солтүстiк жағалаумен 2 км бойы және оңтүстiк жағалаумен 1,5 км бойы су қойманың шығыс бөлігінде, сондай-ақ 500 метр (бұдан әрі – м) сағадан шығысқа қарай Нұра өзенiнiң арнасында;</w:t>
      </w:r>
    </w:p>
    <w:p>
      <w:pPr>
        <w:spacing w:after="0"/>
        <w:ind w:left="0"/>
        <w:jc w:val="both"/>
      </w:pPr>
      <w:r>
        <w:rPr>
          <w:rFonts w:ascii="Times New Roman"/>
          <w:b w:val="false"/>
          <w:i w:val="false"/>
          <w:color w:val="000000"/>
          <w:sz w:val="28"/>
        </w:rPr>
        <w:t>
      3) Шалқар және Рудный көлдерi – өзара байланыстыратын жылғада, шығанаққа дейiнгi Рудный көлiнде, 500 м Шалқар көлінің iшкі бағытындағы учаскеде жыл бойы балық аулауға тыйым салу енгізілсін.</w:t>
      </w:r>
    </w:p>
    <w:bookmarkStart w:name="z33" w:id="34"/>
    <w:p>
      <w:pPr>
        <w:spacing w:after="0"/>
        <w:ind w:left="0"/>
        <w:jc w:val="left"/>
      </w:pPr>
      <w:r>
        <w:rPr>
          <w:rFonts w:ascii="Times New Roman"/>
          <w:b/>
          <w:i w:val="false"/>
          <w:color w:val="000000"/>
        </w:rPr>
        <w:t xml:space="preserve"> 7. Тобыл-Торғай балық шаруашылығы бассейні бойынша шектеу мен тыйым салу</w:t>
      </w:r>
    </w:p>
    <w:bookmarkEnd w:id="34"/>
    <w:bookmarkStart w:name="z34" w:id="35"/>
    <w:p>
      <w:pPr>
        <w:spacing w:after="0"/>
        <w:ind w:left="0"/>
        <w:jc w:val="both"/>
      </w:pPr>
      <w:r>
        <w:rPr>
          <w:rFonts w:ascii="Times New Roman"/>
          <w:b w:val="false"/>
          <w:i w:val="false"/>
          <w:color w:val="000000"/>
          <w:sz w:val="28"/>
        </w:rPr>
        <w:t>
      19. 1) Қостанай облысының Арқалық қаласы мен Амангелдi, Жангелдi аудандарының су айдындарында:</w:t>
      </w:r>
    </w:p>
    <w:bookmarkEnd w:id="35"/>
    <w:p>
      <w:pPr>
        <w:spacing w:after="0"/>
        <w:ind w:left="0"/>
        <w:jc w:val="both"/>
      </w:pPr>
      <w:r>
        <w:rPr>
          <w:rFonts w:ascii="Times New Roman"/>
          <w:b w:val="false"/>
          <w:i w:val="false"/>
          <w:color w:val="000000"/>
          <w:sz w:val="28"/>
        </w:rPr>
        <w:t>
      шортан - 20 наурыз бен 20 сәуірді қоса алғандағы аралықта;</w:t>
      </w:r>
    </w:p>
    <w:p>
      <w:pPr>
        <w:spacing w:after="0"/>
        <w:ind w:left="0"/>
        <w:jc w:val="both"/>
      </w:pPr>
      <w:r>
        <w:rPr>
          <w:rFonts w:ascii="Times New Roman"/>
          <w:b w:val="false"/>
          <w:i w:val="false"/>
          <w:color w:val="000000"/>
          <w:sz w:val="28"/>
        </w:rPr>
        <w:t>
      сазан (тұқы), табан, оңғақ, көксерке - 20 сәуірден 30 мамырды қоса алғандағы аралықта аулауға;</w:t>
      </w:r>
    </w:p>
    <w:p>
      <w:pPr>
        <w:spacing w:after="0"/>
        <w:ind w:left="0"/>
        <w:jc w:val="both"/>
      </w:pPr>
      <w:r>
        <w:rPr>
          <w:rFonts w:ascii="Times New Roman"/>
          <w:b w:val="false"/>
          <w:i w:val="false"/>
          <w:color w:val="000000"/>
          <w:sz w:val="28"/>
        </w:rPr>
        <w:t>
      2) Қостанай облысының басқа аудандары мен қалаларының су айдындарында:</w:t>
      </w:r>
    </w:p>
    <w:p>
      <w:pPr>
        <w:spacing w:after="0"/>
        <w:ind w:left="0"/>
        <w:jc w:val="both"/>
      </w:pPr>
      <w:r>
        <w:rPr>
          <w:rFonts w:ascii="Times New Roman"/>
          <w:b w:val="false"/>
          <w:i w:val="false"/>
          <w:color w:val="000000"/>
          <w:sz w:val="28"/>
        </w:rPr>
        <w:t>
      мөңке - 20 мамырдан 10 маусымды қоса алғандағы аралықта;</w:t>
      </w:r>
    </w:p>
    <w:p>
      <w:pPr>
        <w:spacing w:after="0"/>
        <w:ind w:left="0"/>
        <w:jc w:val="both"/>
      </w:pPr>
      <w:r>
        <w:rPr>
          <w:rFonts w:ascii="Times New Roman"/>
          <w:b w:val="false"/>
          <w:i w:val="false"/>
          <w:color w:val="000000"/>
          <w:sz w:val="28"/>
        </w:rPr>
        <w:t>
      шортан, аққайран - 10 сәуірден 10 мамырды қоса алғандағы аралықта;</w:t>
      </w:r>
    </w:p>
    <w:p>
      <w:pPr>
        <w:spacing w:after="0"/>
        <w:ind w:left="0"/>
        <w:jc w:val="both"/>
      </w:pPr>
      <w:r>
        <w:rPr>
          <w:rFonts w:ascii="Times New Roman"/>
          <w:b w:val="false"/>
          <w:i w:val="false"/>
          <w:color w:val="000000"/>
          <w:sz w:val="28"/>
        </w:rPr>
        <w:t>
      сазан (тұқы), табан, оңғақ, көксерке - 20 мамырдан 30 маусымды қоса алғандағы аралықта;</w:t>
      </w:r>
    </w:p>
    <w:p>
      <w:pPr>
        <w:spacing w:after="0"/>
        <w:ind w:left="0"/>
        <w:jc w:val="both"/>
      </w:pPr>
      <w:r>
        <w:rPr>
          <w:rFonts w:ascii="Times New Roman"/>
          <w:b w:val="false"/>
          <w:i w:val="false"/>
          <w:color w:val="000000"/>
          <w:sz w:val="28"/>
        </w:rPr>
        <w:t>
      нәлім - 1 желтоқсаннан 31 қаңтарды қоса алғандағы аралықта;</w:t>
      </w:r>
    </w:p>
    <w:p>
      <w:pPr>
        <w:spacing w:after="0"/>
        <w:ind w:left="0"/>
        <w:jc w:val="both"/>
      </w:pPr>
      <w:r>
        <w:rPr>
          <w:rFonts w:ascii="Times New Roman"/>
          <w:b w:val="false"/>
          <w:i w:val="false"/>
          <w:color w:val="000000"/>
          <w:sz w:val="28"/>
        </w:rPr>
        <w:t>
      шаян - 15 қазан мен 30 маусымды қоса алғандағы аралықта аулауға;</w:t>
      </w:r>
    </w:p>
    <w:p>
      <w:pPr>
        <w:spacing w:after="0"/>
        <w:ind w:left="0"/>
        <w:jc w:val="both"/>
      </w:pPr>
      <w:r>
        <w:rPr>
          <w:rFonts w:ascii="Times New Roman"/>
          <w:b w:val="false"/>
          <w:i w:val="false"/>
          <w:color w:val="000000"/>
          <w:sz w:val="28"/>
        </w:rPr>
        <w:t>
      3) Ақтөбе облысының су айдындарында:</w:t>
      </w:r>
    </w:p>
    <w:p>
      <w:pPr>
        <w:spacing w:after="0"/>
        <w:ind w:left="0"/>
        <w:jc w:val="both"/>
      </w:pPr>
      <w:r>
        <w:rPr>
          <w:rFonts w:ascii="Times New Roman"/>
          <w:b w:val="false"/>
          <w:i w:val="false"/>
          <w:color w:val="000000"/>
          <w:sz w:val="28"/>
        </w:rPr>
        <w:t>
      шортан, көксерке, берiш, аққайран, ақмарқа, қызыл көз, торта, алабұға, тұрпа, тарақ балық - 10 сәуірден 10 мамыр қоса алғандағы аралықта;</w:t>
      </w:r>
    </w:p>
    <w:p>
      <w:pPr>
        <w:spacing w:after="0"/>
        <w:ind w:left="0"/>
        <w:jc w:val="both"/>
      </w:pPr>
      <w:r>
        <w:rPr>
          <w:rFonts w:ascii="Times New Roman"/>
          <w:b w:val="false"/>
          <w:i w:val="false"/>
          <w:color w:val="000000"/>
          <w:sz w:val="28"/>
        </w:rPr>
        <w:t>
      сазан (тұқы), мөңке, оңғақ, жайын, қызыл қанатты шұбар балық, айнакөз, табан -10 мамырдан 5 маусымды алғандағы аралықта;</w:t>
      </w:r>
    </w:p>
    <w:p>
      <w:pPr>
        <w:spacing w:after="0"/>
        <w:ind w:left="0"/>
        <w:jc w:val="both"/>
      </w:pPr>
      <w:r>
        <w:rPr>
          <w:rFonts w:ascii="Times New Roman"/>
          <w:b w:val="false"/>
          <w:i w:val="false"/>
          <w:color w:val="000000"/>
          <w:sz w:val="28"/>
        </w:rPr>
        <w:t>
      нәлім - 1 желтоқсаннан 31 қаңтарды қоса алғандағы аралықта;</w:t>
      </w:r>
    </w:p>
    <w:p>
      <w:pPr>
        <w:spacing w:after="0"/>
        <w:ind w:left="0"/>
        <w:jc w:val="both"/>
      </w:pPr>
      <w:r>
        <w:rPr>
          <w:rFonts w:ascii="Times New Roman"/>
          <w:b w:val="false"/>
          <w:i w:val="false"/>
          <w:color w:val="000000"/>
          <w:sz w:val="28"/>
        </w:rPr>
        <w:t>
      ақсаха балық түрлері - 20 қазан мен 30 қарашаны қоса алғандағы аралықта;</w:t>
      </w:r>
    </w:p>
    <w:p>
      <w:pPr>
        <w:spacing w:after="0"/>
        <w:ind w:left="0"/>
        <w:jc w:val="both"/>
      </w:pPr>
      <w:r>
        <w:rPr>
          <w:rFonts w:ascii="Times New Roman"/>
          <w:b w:val="false"/>
          <w:i w:val="false"/>
          <w:color w:val="000000"/>
          <w:sz w:val="28"/>
        </w:rPr>
        <w:t>
      шаян - 1 ақпаннан 5 маусымға қоса алғандағы аралықта аулауға;</w:t>
      </w:r>
    </w:p>
    <w:p>
      <w:pPr>
        <w:spacing w:after="0"/>
        <w:ind w:left="0"/>
        <w:jc w:val="both"/>
      </w:pPr>
      <w:r>
        <w:rPr>
          <w:rFonts w:ascii="Times New Roman"/>
          <w:b w:val="false"/>
          <w:i w:val="false"/>
          <w:color w:val="000000"/>
          <w:sz w:val="28"/>
        </w:rPr>
        <w:t>
      4) кәсіпшілік емес балық аулау құралдарын қолдана отырып 15 сәуірден 1 шілдені қоса алғандағы аралықта:</w:t>
      </w:r>
    </w:p>
    <w:p>
      <w:pPr>
        <w:spacing w:after="0"/>
        <w:ind w:left="0"/>
        <w:jc w:val="both"/>
      </w:pPr>
      <w:r>
        <w:rPr>
          <w:rFonts w:ascii="Times New Roman"/>
          <w:b w:val="false"/>
          <w:i w:val="false"/>
          <w:color w:val="000000"/>
          <w:sz w:val="28"/>
        </w:rPr>
        <w:t>
      сағадан (Демалыс үйі мүйісі) Котюбок шығанағының жоғарғы жағына дейінгі Жоғарғы-Тобыл су қоймасында;</w:t>
      </w:r>
    </w:p>
    <w:p>
      <w:pPr>
        <w:spacing w:after="0"/>
        <w:ind w:left="0"/>
        <w:jc w:val="both"/>
      </w:pPr>
      <w:r>
        <w:rPr>
          <w:rFonts w:ascii="Times New Roman"/>
          <w:b w:val="false"/>
          <w:i w:val="false"/>
          <w:color w:val="000000"/>
          <w:sz w:val="28"/>
        </w:rPr>
        <w:t>
      Халвай кентінен Аят бұлағының бөгетiне (Тобыл қолтығы) дейiнгі аралықта және автожол көпірінен (Рудный қаласы - Тобыл станциясы тас жолы) Майский ауылына (Аят қолтығы) дейiнгі Қаратомар су қоймасында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6"/>
    <w:p>
      <w:pPr>
        <w:spacing w:after="0"/>
        <w:ind w:left="0"/>
        <w:jc w:val="both"/>
      </w:pPr>
      <w:r>
        <w:rPr>
          <w:rFonts w:ascii="Times New Roman"/>
          <w:b w:val="false"/>
          <w:i w:val="false"/>
          <w:color w:val="000000"/>
          <w:sz w:val="28"/>
        </w:rPr>
        <w:t>
      20. Тыныштық аймағын құру мақсатында мынадай орындарда:</w:t>
      </w:r>
    </w:p>
    <w:bookmarkEnd w:id="36"/>
    <w:p>
      <w:pPr>
        <w:spacing w:after="0"/>
        <w:ind w:left="0"/>
        <w:jc w:val="both"/>
      </w:pPr>
      <w:r>
        <w:rPr>
          <w:rFonts w:ascii="Times New Roman"/>
          <w:b w:val="false"/>
          <w:i w:val="false"/>
          <w:color w:val="000000"/>
          <w:sz w:val="28"/>
        </w:rPr>
        <w:t>
      1) сағадан (Демалыс үйі мүйісі) Котюбок шығанағының жоғарғы жағына дейінгі Жоғарғы-Тобыл су қоймасында;</w:t>
      </w:r>
    </w:p>
    <w:p>
      <w:pPr>
        <w:spacing w:after="0"/>
        <w:ind w:left="0"/>
        <w:jc w:val="both"/>
      </w:pPr>
      <w:r>
        <w:rPr>
          <w:rFonts w:ascii="Times New Roman"/>
          <w:b w:val="false"/>
          <w:i w:val="false"/>
          <w:color w:val="000000"/>
          <w:sz w:val="28"/>
        </w:rPr>
        <w:t>
      2) Халвай кентінен Аят бұлағының бөгетiне (Тобыл қолтығы) дейiнгі аралықта және автожол көпірінен (Рудный қаласы – Тобыл станциясы тас жолы) Майский ауылына (Аят қолтығы) дейiнгі Қаратомар су қоймасында;</w:t>
      </w:r>
    </w:p>
    <w:p>
      <w:pPr>
        <w:spacing w:after="0"/>
        <w:ind w:left="0"/>
        <w:jc w:val="both"/>
      </w:pPr>
      <w:r>
        <w:rPr>
          <w:rFonts w:ascii="Times New Roman"/>
          <w:b w:val="false"/>
          <w:i w:val="false"/>
          <w:color w:val="000000"/>
          <w:sz w:val="28"/>
        </w:rPr>
        <w:t>
      3) Ырғыз-Торғай жүйесінің көлдері арасындағы жылғаларда, сондай-ақ сағадан Дүкен аулына дейінгі Өлкейік өзенінде, Ақтөбе облысы шегіндегі Телқара және Торғай өзендерінде жыл бойы кәсiпшілік балық аулау құралдарын қолдана отырып балық аулауға тыйым салу енгізілсін.</w:t>
      </w:r>
    </w:p>
    <w:bookmarkStart w:name="z36" w:id="37"/>
    <w:p>
      <w:pPr>
        <w:spacing w:after="0"/>
        <w:ind w:left="0"/>
        <w:jc w:val="left"/>
      </w:pPr>
      <w:r>
        <w:rPr>
          <w:rFonts w:ascii="Times New Roman"/>
          <w:b/>
          <w:i w:val="false"/>
          <w:color w:val="000000"/>
        </w:rPr>
        <w:t xml:space="preserve"> 8. Жайық-Каспий балық шаруашылығы бассейні және Қиғаш өзені бойынша шектеу мен тыйым салу</w:t>
      </w:r>
    </w:p>
    <w:bookmarkEnd w:id="37"/>
    <w:p>
      <w:pPr>
        <w:spacing w:after="0"/>
        <w:ind w:left="0"/>
        <w:jc w:val="both"/>
      </w:pPr>
      <w:r>
        <w:rPr>
          <w:rFonts w:ascii="Times New Roman"/>
          <w:b w:val="false"/>
          <w:i w:val="false"/>
          <w:color w:val="ff0000"/>
          <w:sz w:val="28"/>
        </w:rPr>
        <w:t xml:space="preserve">
      Ескерту. 8-тараудың тақырыбы жаңа редакцияда – ҚР Ауыл шаруашылығы министрлігі Орман шаруашылығы және жануарлар дүниесі комитеті төрағасының 14.05.2018 </w:t>
      </w:r>
      <w:r>
        <w:rPr>
          <w:rFonts w:ascii="Times New Roman"/>
          <w:b w:val="false"/>
          <w:i w:val="false"/>
          <w:color w:val="ff0000"/>
          <w:sz w:val="28"/>
        </w:rPr>
        <w:t>№ 17-5-6/135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37" w:id="38"/>
    <w:p>
      <w:pPr>
        <w:spacing w:after="0"/>
        <w:ind w:left="0"/>
        <w:jc w:val="both"/>
      </w:pPr>
      <w:r>
        <w:rPr>
          <w:rFonts w:ascii="Times New Roman"/>
          <w:b w:val="false"/>
          <w:i w:val="false"/>
          <w:color w:val="000000"/>
          <w:sz w:val="28"/>
        </w:rPr>
        <w:t>
      21. Балық ресурстары мен басқа да су жануарларының уылдырық шашу және көбеюі кезеңінде мынадай орындарда, учаскелерде және мерзімдерде:</w:t>
      </w:r>
    </w:p>
    <w:bookmarkEnd w:id="38"/>
    <w:p>
      <w:pPr>
        <w:spacing w:after="0"/>
        <w:ind w:left="0"/>
        <w:jc w:val="both"/>
      </w:pPr>
      <w:r>
        <w:rPr>
          <w:rFonts w:ascii="Times New Roman"/>
          <w:b w:val="false"/>
          <w:i w:val="false"/>
          <w:color w:val="000000"/>
          <w:sz w:val="28"/>
        </w:rPr>
        <w:t>
      1) Каспий теңiзi қазақстандық секторы солтүстiк бөлiгiнің су айлағында 25 мамырдан 31 тамызды қоса алғандағы аралықта;</w:t>
      </w:r>
    </w:p>
    <w:p>
      <w:pPr>
        <w:spacing w:after="0"/>
        <w:ind w:left="0"/>
        <w:jc w:val="both"/>
      </w:pPr>
      <w:r>
        <w:rPr>
          <w:rFonts w:ascii="Times New Roman"/>
          <w:b w:val="false"/>
          <w:i w:val="false"/>
          <w:color w:val="000000"/>
          <w:sz w:val="28"/>
        </w:rPr>
        <w:t>
      2) Каспий теңiзi қазақстандық секторының Түпқараған мүйiсiнен Бұрыншық мүйiсiне дейiнгi Маңғышлақ мыңаралы аралдары мен жапсарлас жағалауында 15 қарашадан 15 наурызды қоса алғандағы аралықта;</w:t>
      </w:r>
    </w:p>
    <w:p>
      <w:pPr>
        <w:spacing w:after="0"/>
        <w:ind w:left="0"/>
        <w:jc w:val="both"/>
      </w:pPr>
      <w:r>
        <w:rPr>
          <w:rFonts w:ascii="Times New Roman"/>
          <w:b w:val="false"/>
          <w:i w:val="false"/>
          <w:color w:val="000000"/>
          <w:sz w:val="28"/>
        </w:rPr>
        <w:t>
      3) Жайық пен Қиғаш өзендерiнiң жанама су айдандарында 1 сәуірден 31 тамызды қоса алғандағы аралықта;</w:t>
      </w:r>
    </w:p>
    <w:p>
      <w:pPr>
        <w:spacing w:after="0"/>
        <w:ind w:left="0"/>
        <w:jc w:val="both"/>
      </w:pPr>
      <w:r>
        <w:rPr>
          <w:rFonts w:ascii="Times New Roman"/>
          <w:b w:val="false"/>
          <w:i w:val="false"/>
          <w:color w:val="000000"/>
          <w:sz w:val="28"/>
        </w:rPr>
        <w:t>
      4) Жайық өзенінің Золотой арнасындағы Төменгі Пешной (өсімін молайтуға арналған ұйықтық учаскесі), Кіші Дамба, Төменгі Дамба, Жоғарғы Дамба, Жоғарғы Золотой, Төменгі Золотой, Жоғарғы Зарослый, Төменгі Зарослый, Золотенок ұйықтық учаскелерінде, Яицкий арнасындағы Еркінқала, Жоғарғы Сол жақ Яицкий, Төменгі Сол жақ Яицкий ұйықтық учаскелерінде, Жайық өзеніндегі Жаңа Лицевая, Ескі Лицевая, Бугорки, ғылыми зерттеуге арналған Төменгі Татар ұйықтық учаскелерінде 16 мамырдан 15 тамызды қоса алғандағы аралықта және мұз қатқан кезеңде;</w:t>
      </w:r>
    </w:p>
    <w:p>
      <w:pPr>
        <w:spacing w:after="0"/>
        <w:ind w:left="0"/>
        <w:jc w:val="both"/>
      </w:pPr>
      <w:r>
        <w:rPr>
          <w:rFonts w:ascii="Times New Roman"/>
          <w:b w:val="false"/>
          <w:i w:val="false"/>
          <w:color w:val="000000"/>
          <w:sz w:val="28"/>
        </w:rPr>
        <w:t>
      5) Қиғаш өзеніндегі Қамыс, Қарақамыс, Дамба, Круглая, Қызылоба, Қараағаш, Булгач, Төменгі Богатин, Бақыт, Золотенок, Тимофеев, Ягодка, Песок, Жаңа Лицевая ұйықтық учаскелерінде 25 мамырдан 15 тамызды қоса алғандағы аралықта және мұз қатқан кезеңде;</w:t>
      </w:r>
    </w:p>
    <w:p>
      <w:pPr>
        <w:spacing w:after="0"/>
        <w:ind w:left="0"/>
        <w:jc w:val="both"/>
      </w:pPr>
      <w:r>
        <w:rPr>
          <w:rFonts w:ascii="Times New Roman"/>
          <w:b w:val="false"/>
          <w:i w:val="false"/>
          <w:color w:val="000000"/>
          <w:sz w:val="28"/>
        </w:rPr>
        <w:t>
      6) Құшым өзенiнде және Киров, Битик, Донголюк, Пятимар су қоймаларында 1 мамырдан 15 маусымды қоса алғандағы аралықта;</w:t>
      </w:r>
    </w:p>
    <w:p>
      <w:pPr>
        <w:spacing w:after="0"/>
        <w:ind w:left="0"/>
        <w:jc w:val="both"/>
      </w:pPr>
      <w:r>
        <w:rPr>
          <w:rFonts w:ascii="Times New Roman"/>
          <w:b w:val="false"/>
          <w:i w:val="false"/>
          <w:color w:val="000000"/>
          <w:sz w:val="28"/>
        </w:rPr>
        <w:t>
      7) Шалқар көлiнде, Жайық-Құсмұрын суғару-суару жүйесінің көлдерінде және Қамыс-Самара жүйесінің көлдері мен өзендерінде 1 мамырдан 31 мамырды қоса алғандағы аралықта;</w:t>
      </w:r>
    </w:p>
    <w:p>
      <w:pPr>
        <w:spacing w:after="0"/>
        <w:ind w:left="0"/>
        <w:jc w:val="both"/>
      </w:pPr>
      <w:r>
        <w:rPr>
          <w:rFonts w:ascii="Times New Roman"/>
          <w:b w:val="false"/>
          <w:i w:val="false"/>
          <w:color w:val="000000"/>
          <w:sz w:val="28"/>
        </w:rPr>
        <w:t>
      8) Батыс Қазақстан облысының басқа су айдындарында 1 мамырдан 15 маусымды қоса алғандағы аралықта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03.08.2021 </w:t>
      </w:r>
      <w:r>
        <w:rPr>
          <w:rFonts w:ascii="Times New Roman"/>
          <w:b w:val="false"/>
          <w:i w:val="false"/>
          <w:color w:val="000000"/>
          <w:sz w:val="28"/>
        </w:rPr>
        <w:t>№ 30-4-8/77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8" w:id="39"/>
    <w:p>
      <w:pPr>
        <w:spacing w:after="0"/>
        <w:ind w:left="0"/>
        <w:jc w:val="both"/>
      </w:pPr>
      <w:r>
        <w:rPr>
          <w:rFonts w:ascii="Times New Roman"/>
          <w:b w:val="false"/>
          <w:i w:val="false"/>
          <w:color w:val="000000"/>
          <w:sz w:val="28"/>
        </w:rPr>
        <w:t>
      22. Жайық өзенiндегі стационарлық ұйықтық учаскелерінде (күндіктер) мынадай шектеулер енгізілсін:</w:t>
      </w:r>
    </w:p>
    <w:bookmarkEnd w:id="39"/>
    <w:p>
      <w:pPr>
        <w:spacing w:after="0"/>
        <w:ind w:left="0"/>
        <w:jc w:val="both"/>
      </w:pPr>
      <w:r>
        <w:rPr>
          <w:rFonts w:ascii="Times New Roman"/>
          <w:b w:val="false"/>
          <w:i w:val="false"/>
          <w:color w:val="000000"/>
          <w:sz w:val="28"/>
        </w:rPr>
        <w:t>
      1) көктемдiк балық аулау маусымында 25 сәуiрге дейiн 5:3 (5 күн балық ауланады, 3 күн тыйым салынады), 25 сәуірден бастап 15 мамырға дейін 5:5 (5 күн балық ауланады, 5 күн тыйым салынады);</w:t>
      </w:r>
    </w:p>
    <w:p>
      <w:pPr>
        <w:spacing w:after="0"/>
        <w:ind w:left="0"/>
        <w:jc w:val="both"/>
      </w:pPr>
      <w:r>
        <w:rPr>
          <w:rFonts w:ascii="Times New Roman"/>
          <w:b w:val="false"/>
          <w:i w:val="false"/>
          <w:color w:val="000000"/>
          <w:sz w:val="28"/>
        </w:rPr>
        <w:t>
      2) күздiк балық аулау маусымында мұз қатқанға дейiн 5:2 (5 күн балық ауланады, 2 күн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23. Кәсіпшілік емес балық аулау құралдарын қолдана отырып:</w:t>
      </w:r>
    </w:p>
    <w:bookmarkEnd w:id="40"/>
    <w:bookmarkStart w:name="z88" w:id="41"/>
    <w:p>
      <w:pPr>
        <w:spacing w:after="0"/>
        <w:ind w:left="0"/>
        <w:jc w:val="both"/>
      </w:pPr>
      <w:r>
        <w:rPr>
          <w:rFonts w:ascii="Times New Roman"/>
          <w:b w:val="false"/>
          <w:i w:val="false"/>
          <w:color w:val="000000"/>
          <w:sz w:val="28"/>
        </w:rPr>
        <w:t>
      1) Атырау облысының шегіндегі Жайық өзенінде 15 мамырдан 15 маусым қоса алғандағы аралықта;</w:t>
      </w:r>
    </w:p>
    <w:bookmarkEnd w:id="41"/>
    <w:bookmarkStart w:name="z89" w:id="42"/>
    <w:p>
      <w:pPr>
        <w:spacing w:after="0"/>
        <w:ind w:left="0"/>
        <w:jc w:val="both"/>
      </w:pPr>
      <w:r>
        <w:rPr>
          <w:rFonts w:ascii="Times New Roman"/>
          <w:b w:val="false"/>
          <w:i w:val="false"/>
          <w:color w:val="000000"/>
          <w:sz w:val="28"/>
        </w:rPr>
        <w:t>
      2) Қиғаш өзенінде, оның барлық каналдары мен өзектерінде сенбі, жексенбі және мереке күндерін қоспағанда, 20 сәуірден 20 мамырды қоса алғандағы аралықта;</w:t>
      </w:r>
    </w:p>
    <w:bookmarkEnd w:id="42"/>
    <w:bookmarkStart w:name="z90" w:id="43"/>
    <w:p>
      <w:pPr>
        <w:spacing w:after="0"/>
        <w:ind w:left="0"/>
        <w:jc w:val="both"/>
      </w:pPr>
      <w:r>
        <w:rPr>
          <w:rFonts w:ascii="Times New Roman"/>
          <w:b w:val="false"/>
          <w:i w:val="false"/>
          <w:color w:val="000000"/>
          <w:sz w:val="28"/>
        </w:rPr>
        <w:t>
      3) Батыс Қазақстан облысының шегіндегі Жайық өзенінде және оның барлық жанама су айдындарында (старицалар, құймалар, жылғалар, өзектер) 15 мамырдан 15 маусым қоса алғандағы аралықта;</w:t>
      </w:r>
    </w:p>
    <w:bookmarkEnd w:id="43"/>
    <w:bookmarkStart w:name="z91" w:id="44"/>
    <w:p>
      <w:pPr>
        <w:spacing w:after="0"/>
        <w:ind w:left="0"/>
        <w:jc w:val="both"/>
      </w:pPr>
      <w:r>
        <w:rPr>
          <w:rFonts w:ascii="Times New Roman"/>
          <w:b w:val="false"/>
          <w:i w:val="false"/>
          <w:color w:val="000000"/>
          <w:sz w:val="28"/>
        </w:rPr>
        <w:t>
      4) Батыс Қазақстан облысының басқа су айдындарда 1 мамырдан 31 мамырды қоса алғандағы аралықта балық аулауға тыйым салу енгізілсін.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Экология, геология және табиғи ресурстар министрлігінің Балық шаруашылығы комитеті Төрағасының 03.08.2021 </w:t>
      </w:r>
      <w:r>
        <w:rPr>
          <w:rFonts w:ascii="Times New Roman"/>
          <w:b w:val="false"/>
          <w:i w:val="false"/>
          <w:color w:val="000000"/>
          <w:sz w:val="28"/>
        </w:rPr>
        <w:t>№ 30-4-8/77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45"/>
    <w:p>
      <w:pPr>
        <w:spacing w:after="0"/>
        <w:ind w:left="0"/>
        <w:jc w:val="both"/>
      </w:pPr>
      <w:r>
        <w:rPr>
          <w:rFonts w:ascii="Times New Roman"/>
          <w:b w:val="false"/>
          <w:i w:val="false"/>
          <w:color w:val="000000"/>
          <w:sz w:val="28"/>
        </w:rPr>
        <w:t>
      24. Барлық суда 1 сәуірден 15 маусымды қоса алғандағы аралықта шаяндарды аулауға тыйым салу енгізілсін;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46"/>
    <w:p>
      <w:pPr>
        <w:spacing w:after="0"/>
        <w:ind w:left="0"/>
        <w:jc w:val="both"/>
      </w:pPr>
      <w:r>
        <w:rPr>
          <w:rFonts w:ascii="Times New Roman"/>
          <w:b w:val="false"/>
          <w:i w:val="false"/>
          <w:color w:val="000000"/>
          <w:sz w:val="28"/>
        </w:rPr>
        <w:t>
      25. Мына:</w:t>
      </w:r>
    </w:p>
    <w:bookmarkEnd w:id="46"/>
    <w:bookmarkStart w:name="z70" w:id="47"/>
    <w:p>
      <w:pPr>
        <w:spacing w:after="0"/>
        <w:ind w:left="0"/>
        <w:jc w:val="both"/>
      </w:pPr>
      <w:r>
        <w:rPr>
          <w:rFonts w:ascii="Times New Roman"/>
          <w:b w:val="false"/>
          <w:i w:val="false"/>
          <w:color w:val="000000"/>
          <w:sz w:val="28"/>
        </w:rPr>
        <w:t>
      1) өсімін молайту кәсіпорындарын (мемлекеттік тапсырысты орындау шеңберінде);</w:t>
      </w:r>
    </w:p>
    <w:bookmarkEnd w:id="47"/>
    <w:bookmarkStart w:name="z71" w:id="48"/>
    <w:p>
      <w:pPr>
        <w:spacing w:after="0"/>
        <w:ind w:left="0"/>
        <w:jc w:val="both"/>
      </w:pPr>
      <w:r>
        <w:rPr>
          <w:rFonts w:ascii="Times New Roman"/>
          <w:b w:val="false"/>
          <w:i w:val="false"/>
          <w:color w:val="000000"/>
          <w:sz w:val="28"/>
        </w:rPr>
        <w:t>
      2) ғылыми зерттеу үшін аулауды жүзеге асыратын ғылыми ұйымдарын;</w:t>
      </w:r>
    </w:p>
    <w:bookmarkEnd w:id="48"/>
    <w:bookmarkStart w:name="z72" w:id="49"/>
    <w:p>
      <w:pPr>
        <w:spacing w:after="0"/>
        <w:ind w:left="0"/>
        <w:jc w:val="both"/>
      </w:pPr>
      <w:r>
        <w:rPr>
          <w:rFonts w:ascii="Times New Roman"/>
          <w:b w:val="false"/>
          <w:i w:val="false"/>
          <w:color w:val="000000"/>
          <w:sz w:val="28"/>
        </w:rPr>
        <w:t>
      3) бекіре тұқымдас балық түрлерін аулауға квотасы болған жағдайда мемлекеттік монополия субъектісін қоспағанда, жеке және заңды тұлғаларға бекіре тұқымдас балық түрлерін аулауға, бекіре тұқымдас балықтарды және оның дериваттарын (уылдырығын) пайдалануға тыйым салу енгізілсін.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министрлігі Орман шаруашылығы және жануарлар дүниесі комитеті төрағасының м.а. 24.11.2016 </w:t>
      </w:r>
      <w:r>
        <w:rPr>
          <w:rFonts w:ascii="Times New Roman"/>
          <w:b w:val="false"/>
          <w:i w:val="false"/>
          <w:color w:val="000000"/>
          <w:sz w:val="28"/>
        </w:rPr>
        <w:t>№ 265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50"/>
    <w:p>
      <w:pPr>
        <w:spacing w:after="0"/>
        <w:ind w:left="0"/>
        <w:jc w:val="both"/>
      </w:pPr>
      <w:r>
        <w:rPr>
          <w:rFonts w:ascii="Times New Roman"/>
          <w:b w:val="false"/>
          <w:i w:val="false"/>
          <w:color w:val="000000"/>
          <w:sz w:val="28"/>
        </w:rPr>
        <w:t>
      26. Тыныштық аймағын құру мақсатында мынадай орындарда:</w:t>
      </w:r>
    </w:p>
    <w:bookmarkEnd w:id="50"/>
    <w:bookmarkStart w:name="z92" w:id="51"/>
    <w:p>
      <w:pPr>
        <w:spacing w:after="0"/>
        <w:ind w:left="0"/>
        <w:jc w:val="both"/>
      </w:pPr>
      <w:r>
        <w:rPr>
          <w:rFonts w:ascii="Times New Roman"/>
          <w:b w:val="false"/>
          <w:i w:val="false"/>
          <w:color w:val="000000"/>
          <w:sz w:val="28"/>
        </w:rPr>
        <w:t>
      1) сағадан Кіші Дамба ұйықтық учаскесіне дейінгі және Төменгі Татар ұйықтық учаскесінен Батыс Қазақстан облысының әкімшілік шекарасына дейінгі Жайық өзенінде;</w:t>
      </w:r>
    </w:p>
    <w:bookmarkEnd w:id="51"/>
    <w:bookmarkStart w:name="z93" w:id="52"/>
    <w:p>
      <w:pPr>
        <w:spacing w:after="0"/>
        <w:ind w:left="0"/>
        <w:jc w:val="both"/>
      </w:pPr>
      <w:r>
        <w:rPr>
          <w:rFonts w:ascii="Times New Roman"/>
          <w:b w:val="false"/>
          <w:i w:val="false"/>
          <w:color w:val="000000"/>
          <w:sz w:val="28"/>
        </w:rPr>
        <w:t>
      2) кәсіпшілік балық аулау құралдарын қолдана отырып, Батыс Қазақстан облысының шегіндегі Жайық өзенінде;</w:t>
      </w:r>
    </w:p>
    <w:bookmarkEnd w:id="52"/>
    <w:bookmarkStart w:name="z94" w:id="53"/>
    <w:p>
      <w:pPr>
        <w:spacing w:after="0"/>
        <w:ind w:left="0"/>
        <w:jc w:val="both"/>
      </w:pPr>
      <w:r>
        <w:rPr>
          <w:rFonts w:ascii="Times New Roman"/>
          <w:b w:val="false"/>
          <w:i w:val="false"/>
          <w:color w:val="000000"/>
          <w:sz w:val="28"/>
        </w:rPr>
        <w:t>
      3) шекара ауданындағы Жайық өзенінің құярлық аймағында:</w:t>
      </w:r>
    </w:p>
    <w:bookmarkEnd w:id="53"/>
    <w:p>
      <w:pPr>
        <w:spacing w:after="0"/>
        <w:ind w:left="0"/>
        <w:jc w:val="both"/>
      </w:pPr>
      <w:r>
        <w:rPr>
          <w:rFonts w:ascii="Times New Roman"/>
          <w:b w:val="false"/>
          <w:i w:val="false"/>
          <w:color w:val="000000"/>
          <w:sz w:val="28"/>
        </w:rPr>
        <w:t>
      батыста – солтүстік ендікте (ары қарай - с.е.) 46°44'38.74" нүктесінен сызық бойымен, 52°17'10.89" шығыс бойлықта (ары қарай – ш.б.) солтүстік ендіктің 46°28'07.6" нүктесіне дейін 52°16'08.6" шығыс бойлықта;</w:t>
      </w:r>
    </w:p>
    <w:p>
      <w:pPr>
        <w:spacing w:after="0"/>
        <w:ind w:left="0"/>
        <w:jc w:val="both"/>
      </w:pPr>
      <w:r>
        <w:rPr>
          <w:rFonts w:ascii="Times New Roman"/>
          <w:b w:val="false"/>
          <w:i w:val="false"/>
          <w:color w:val="000000"/>
          <w:sz w:val="28"/>
        </w:rPr>
        <w:t>
      шығыста – солтүстік ендікте 46°55'33.18" нүктесінен сызық бойымен 50°48'53.29" шығыс бойлықта солтүстік ендіктің 46°43'40.36" нүктесіне дейін 50°48'26.55" шығыс бойлықта;</w:t>
      </w:r>
    </w:p>
    <w:p>
      <w:pPr>
        <w:spacing w:after="0"/>
        <w:ind w:left="0"/>
        <w:jc w:val="both"/>
      </w:pPr>
      <w:r>
        <w:rPr>
          <w:rFonts w:ascii="Times New Roman"/>
          <w:b w:val="false"/>
          <w:i w:val="false"/>
          <w:color w:val="000000"/>
          <w:sz w:val="28"/>
        </w:rPr>
        <w:t>
      оңтүстікте – солтүстік ендікте (ары қарай – с.е.) 46°50'37.3" нүктесінен тура сызықта, 51°22'39.2" шығыс бойлықта (ары қарай – ш.б.) солтүстік ендіктің 46°38'47.7" нүктесіне дейін 51°42'27.9" шығыс бойлықта;</w:t>
      </w:r>
    </w:p>
    <w:bookmarkStart w:name="z95" w:id="54"/>
    <w:p>
      <w:pPr>
        <w:spacing w:after="0"/>
        <w:ind w:left="0"/>
        <w:jc w:val="both"/>
      </w:pPr>
      <w:r>
        <w:rPr>
          <w:rFonts w:ascii="Times New Roman"/>
          <w:b w:val="false"/>
          <w:i w:val="false"/>
          <w:color w:val="000000"/>
          <w:sz w:val="28"/>
        </w:rPr>
        <w:t>
      4) Қиғаш өзенінің (Еділ өзені атырауының шығыс бөлігі) төменде көрсетілген шегінде:</w:t>
      </w:r>
    </w:p>
    <w:bookmarkEnd w:id="54"/>
    <w:p>
      <w:pPr>
        <w:spacing w:after="0"/>
        <w:ind w:left="0"/>
        <w:jc w:val="both"/>
      </w:pPr>
      <w:r>
        <w:rPr>
          <w:rFonts w:ascii="Times New Roman"/>
          <w:b w:val="false"/>
          <w:i w:val="false"/>
          <w:color w:val="000000"/>
          <w:sz w:val="28"/>
        </w:rPr>
        <w:t>
      батысында – Каныченский балық өту каналының сол жақ жағалауымен Телячинский балық өту каналымен қиылысқан жерінен Коневский балық өту каналымен қиылысқан жеріне дейін;</w:t>
      </w:r>
    </w:p>
    <w:p>
      <w:pPr>
        <w:spacing w:after="0"/>
        <w:ind w:left="0"/>
        <w:jc w:val="both"/>
      </w:pPr>
      <w:r>
        <w:rPr>
          <w:rFonts w:ascii="Times New Roman"/>
          <w:b w:val="false"/>
          <w:i w:val="false"/>
          <w:color w:val="000000"/>
          <w:sz w:val="28"/>
        </w:rPr>
        <w:t>
      шығысында – Ганюшкинский балық өту каналының оң жақ жағалауымен 70 км-нан 112 км (Коневский балық өту каналымен қиылысқан жері) дейін;</w:t>
      </w:r>
    </w:p>
    <w:p>
      <w:pPr>
        <w:spacing w:after="0"/>
        <w:ind w:left="0"/>
        <w:jc w:val="both"/>
      </w:pPr>
      <w:r>
        <w:rPr>
          <w:rFonts w:ascii="Times New Roman"/>
          <w:b w:val="false"/>
          <w:i w:val="false"/>
          <w:color w:val="000000"/>
          <w:sz w:val="28"/>
        </w:rPr>
        <w:t>
      оңтүстігінде – Коневский балық өту каналының сол жақ жағалауымен Каныченский балық өту каналының қиылысқан жерінен Ганюшкинский балық өту каналының 112 км дейін;</w:t>
      </w:r>
    </w:p>
    <w:p>
      <w:pPr>
        <w:spacing w:after="0"/>
        <w:ind w:left="0"/>
        <w:jc w:val="both"/>
      </w:pPr>
      <w:r>
        <w:rPr>
          <w:rFonts w:ascii="Times New Roman"/>
          <w:b w:val="false"/>
          <w:i w:val="false"/>
          <w:color w:val="000000"/>
          <w:sz w:val="28"/>
        </w:rPr>
        <w:t>
      солтүстігінде – Каныченский балық өту каналымен Телячинский балық өту каналы қиылысқан жерінен Ганюшкинский балық өту каналының 70 км дейінгі тік сызық бойымен саға алды кеңістігінде;</w:t>
      </w:r>
    </w:p>
    <w:p>
      <w:pPr>
        <w:spacing w:after="0"/>
        <w:ind w:left="0"/>
        <w:jc w:val="both"/>
      </w:pPr>
      <w:r>
        <w:rPr>
          <w:rFonts w:ascii="Times New Roman"/>
          <w:b w:val="false"/>
          <w:i w:val="false"/>
          <w:color w:val="000000"/>
          <w:sz w:val="28"/>
        </w:rPr>
        <w:t>
      Ескертпе: Қиғаш өзенінің саға алды кеңістігінде Птичий, Ватажный, Иголкинский, Коневский, Мальцев, Новинский, Жар-Көсе, Тришкин, Деменьев, Верхняя коса учаскелерінде балық аулауға жол беріледі;</w:t>
      </w:r>
    </w:p>
    <w:bookmarkStart w:name="z96" w:id="55"/>
    <w:p>
      <w:pPr>
        <w:spacing w:after="0"/>
        <w:ind w:left="0"/>
        <w:jc w:val="both"/>
      </w:pPr>
      <w:r>
        <w:rPr>
          <w:rFonts w:ascii="Times New Roman"/>
          <w:b w:val="false"/>
          <w:i w:val="false"/>
          <w:color w:val="000000"/>
          <w:sz w:val="28"/>
        </w:rPr>
        <w:t>
      5) балық өту каналдардан 1 км екі жақ бағытта олардан 2 м тереңдікке дейін балық өту каналдарында;</w:t>
      </w:r>
    </w:p>
    <w:bookmarkEnd w:id="55"/>
    <w:bookmarkStart w:name="z97" w:id="56"/>
    <w:p>
      <w:pPr>
        <w:spacing w:after="0"/>
        <w:ind w:left="0"/>
        <w:jc w:val="both"/>
      </w:pPr>
      <w:r>
        <w:rPr>
          <w:rFonts w:ascii="Times New Roman"/>
          <w:b w:val="false"/>
          <w:i w:val="false"/>
          <w:color w:val="000000"/>
          <w:sz w:val="28"/>
        </w:rPr>
        <w:t>
      6) Каспий теңізі қазақстандық секторының 67, 93, 94, 95, 98, 99, 123, 124, 125, 128, 150, 154, 155, 158, 159, 160, 181, 182, 187, 218, 219, 259, 260, 300 квадраттарында кәсіпшілік балық аулау құралдарын қолдана отырып;</w:t>
      </w:r>
    </w:p>
    <w:bookmarkEnd w:id="56"/>
    <w:bookmarkStart w:name="z98" w:id="57"/>
    <w:p>
      <w:pPr>
        <w:spacing w:after="0"/>
        <w:ind w:left="0"/>
        <w:jc w:val="both"/>
      </w:pPr>
      <w:r>
        <w:rPr>
          <w:rFonts w:ascii="Times New Roman"/>
          <w:b w:val="false"/>
          <w:i w:val="false"/>
          <w:color w:val="000000"/>
          <w:sz w:val="28"/>
        </w:rPr>
        <w:t>
      7) Каспий теңізінің қазақстандық секторындағы балық аулау алаңдарының резервтік қорында қойылмалы торларды қолдану арқылы жыл бойы балық аулауға тыйым салу енгізілсін.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Экология, геология және табиғи ресурстар министрлігінің Балық шаруашылығы комитеті Төрағасының 03.08.2021 </w:t>
      </w:r>
      <w:r>
        <w:rPr>
          <w:rFonts w:ascii="Times New Roman"/>
          <w:b w:val="false"/>
          <w:i w:val="false"/>
          <w:color w:val="000000"/>
          <w:sz w:val="28"/>
        </w:rPr>
        <w:t>№ 30-4-8/77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58"/>
    <w:p>
      <w:pPr>
        <w:spacing w:after="0"/>
        <w:ind w:left="0"/>
        <w:jc w:val="both"/>
      </w:pPr>
      <w:r>
        <w:rPr>
          <w:rFonts w:ascii="Times New Roman"/>
          <w:b w:val="false"/>
          <w:i w:val="false"/>
          <w:color w:val="000000"/>
          <w:sz w:val="28"/>
        </w:rPr>
        <w:t>
      27. Қыс мезгілінде:</w:t>
      </w:r>
    </w:p>
    <w:bookmarkEnd w:id="58"/>
    <w:p>
      <w:pPr>
        <w:spacing w:after="0"/>
        <w:ind w:left="0"/>
        <w:jc w:val="both"/>
      </w:pPr>
      <w:r>
        <w:rPr>
          <w:rFonts w:ascii="Times New Roman"/>
          <w:b w:val="false"/>
          <w:i w:val="false"/>
          <w:color w:val="000000"/>
          <w:sz w:val="28"/>
        </w:rPr>
        <w:t>
      1) Жайық өзенінің мынадай қыстау шұңқырларында:</w:t>
      </w:r>
    </w:p>
    <w:p>
      <w:pPr>
        <w:spacing w:after="0"/>
        <w:ind w:left="0"/>
        <w:jc w:val="both"/>
      </w:pPr>
      <w:r>
        <w:rPr>
          <w:rFonts w:ascii="Times New Roman"/>
          <w:b w:val="false"/>
          <w:i w:val="false"/>
          <w:color w:val="000000"/>
          <w:sz w:val="28"/>
        </w:rPr>
        <w:t>
      Буровиков – Буровиков ауылына қарама-қарсы, Бугорки ұйықтық учаскесінен 1,2 км жоғары Жайық өзенінде. Параметрлері: ені – 98 м, ұзындығы – 95 м, тереңдігі – 9 м, ауданы – 0,93 гектар (бұдан әрі – га). Координаттары: № 47</w:t>
      </w:r>
      <w:r>
        <w:rPr>
          <w:rFonts w:ascii="Times New Roman"/>
          <w:b w:val="false"/>
          <w:i w:val="false"/>
          <w:color w:val="000000"/>
          <w:vertAlign w:val="superscript"/>
        </w:rPr>
        <w:t>0</w:t>
      </w:r>
      <w:r>
        <w:rPr>
          <w:rFonts w:ascii="Times New Roman"/>
          <w:b w:val="false"/>
          <w:i w:val="false"/>
          <w:color w:val="000000"/>
          <w:sz w:val="28"/>
        </w:rPr>
        <w:t>13.062 E051</w:t>
      </w:r>
      <w:r>
        <w:rPr>
          <w:rFonts w:ascii="Times New Roman"/>
          <w:b w:val="false"/>
          <w:i w:val="false"/>
          <w:color w:val="000000"/>
          <w:vertAlign w:val="superscript"/>
        </w:rPr>
        <w:t>0</w:t>
      </w:r>
      <w:r>
        <w:rPr>
          <w:rFonts w:ascii="Times New Roman"/>
          <w:b w:val="false"/>
          <w:i w:val="false"/>
          <w:color w:val="000000"/>
          <w:sz w:val="28"/>
        </w:rPr>
        <w:t>55.350;</w:t>
      </w:r>
    </w:p>
    <w:p>
      <w:pPr>
        <w:spacing w:after="0"/>
        <w:ind w:left="0"/>
        <w:jc w:val="both"/>
      </w:pPr>
      <w:r>
        <w:rPr>
          <w:rFonts w:ascii="Times New Roman"/>
          <w:b w:val="false"/>
          <w:i w:val="false"/>
          <w:color w:val="000000"/>
          <w:sz w:val="28"/>
        </w:rPr>
        <w:t>
      Теңдік – Теңдік ауылына қарама-қарсы Жайық өзенінде. Параметрлері: ені – 150 м, ұзындығы – 90 м, тереңдігі – 13 м, ауданы – 1,35 га. Координаттары: № 47</w:t>
      </w:r>
      <w:r>
        <w:rPr>
          <w:rFonts w:ascii="Times New Roman"/>
          <w:b w:val="false"/>
          <w:i w:val="false"/>
          <w:color w:val="000000"/>
          <w:vertAlign w:val="superscript"/>
        </w:rPr>
        <w:t>0</w:t>
      </w:r>
      <w:r>
        <w:rPr>
          <w:rFonts w:ascii="Times New Roman"/>
          <w:b w:val="false"/>
          <w:i w:val="false"/>
          <w:color w:val="000000"/>
          <w:sz w:val="28"/>
        </w:rPr>
        <w:t>09.825 E051</w:t>
      </w:r>
      <w:r>
        <w:rPr>
          <w:rFonts w:ascii="Times New Roman"/>
          <w:b w:val="false"/>
          <w:i w:val="false"/>
          <w:color w:val="000000"/>
          <w:vertAlign w:val="superscript"/>
        </w:rPr>
        <w:t>0</w:t>
      </w:r>
      <w:r>
        <w:rPr>
          <w:rFonts w:ascii="Times New Roman"/>
          <w:b w:val="false"/>
          <w:i w:val="false"/>
          <w:color w:val="000000"/>
          <w:sz w:val="28"/>
        </w:rPr>
        <w:t>56.408;</w:t>
      </w:r>
    </w:p>
    <w:p>
      <w:pPr>
        <w:spacing w:after="0"/>
        <w:ind w:left="0"/>
        <w:jc w:val="both"/>
      </w:pPr>
      <w:r>
        <w:rPr>
          <w:rFonts w:ascii="Times New Roman"/>
          <w:b w:val="false"/>
          <w:i w:val="false"/>
          <w:color w:val="000000"/>
          <w:sz w:val="28"/>
        </w:rPr>
        <w:t>
      Водозаборлық – Жайық өзенінде, 1 учаске, қалалық су тарту Су-Арнасы. Параметрлері: ені – 88 м, ұзындығы – 135 м, тереңдігі – 10 м, ауданы – 1,18 га. Координаттары: №47</w:t>
      </w:r>
      <w:r>
        <w:rPr>
          <w:rFonts w:ascii="Times New Roman"/>
          <w:b w:val="false"/>
          <w:i w:val="false"/>
          <w:color w:val="000000"/>
          <w:vertAlign w:val="superscript"/>
        </w:rPr>
        <w:t>0</w:t>
      </w:r>
      <w:r>
        <w:rPr>
          <w:rFonts w:ascii="Times New Roman"/>
          <w:b w:val="false"/>
          <w:i w:val="false"/>
          <w:color w:val="000000"/>
          <w:sz w:val="28"/>
        </w:rPr>
        <w:t>07.813 E051</w:t>
      </w:r>
      <w:r>
        <w:rPr>
          <w:rFonts w:ascii="Times New Roman"/>
          <w:b w:val="false"/>
          <w:i w:val="false"/>
          <w:color w:val="000000"/>
          <w:vertAlign w:val="superscript"/>
        </w:rPr>
        <w:t>0</w:t>
      </w:r>
      <w:r>
        <w:rPr>
          <w:rFonts w:ascii="Times New Roman"/>
          <w:b w:val="false"/>
          <w:i w:val="false"/>
          <w:color w:val="000000"/>
          <w:sz w:val="28"/>
        </w:rPr>
        <w:t>55.733;</w:t>
      </w:r>
    </w:p>
    <w:p>
      <w:pPr>
        <w:spacing w:after="0"/>
        <w:ind w:left="0"/>
        <w:jc w:val="both"/>
      </w:pPr>
      <w:r>
        <w:rPr>
          <w:rFonts w:ascii="Times New Roman"/>
          <w:b w:val="false"/>
          <w:i w:val="false"/>
          <w:color w:val="000000"/>
          <w:sz w:val="28"/>
        </w:rPr>
        <w:t>
      ОСВОД – ОСВОД-қа қарама-қарсы Жайық өзенінде. Параметрлері: ені – 50 м, ұзындығы – 140 м, тереңдігі – 9,8 м, ауданы – 0,7 га. Координаттары: № 47</w:t>
      </w:r>
      <w:r>
        <w:rPr>
          <w:rFonts w:ascii="Times New Roman"/>
          <w:b w:val="false"/>
          <w:i w:val="false"/>
          <w:color w:val="000000"/>
          <w:vertAlign w:val="superscript"/>
        </w:rPr>
        <w:t>0</w:t>
      </w:r>
      <w:r>
        <w:rPr>
          <w:rFonts w:ascii="Times New Roman"/>
          <w:b w:val="false"/>
          <w:i w:val="false"/>
          <w:color w:val="000000"/>
          <w:sz w:val="28"/>
        </w:rPr>
        <w:t>06.750 E051</w:t>
      </w:r>
      <w:r>
        <w:rPr>
          <w:rFonts w:ascii="Times New Roman"/>
          <w:b w:val="false"/>
          <w:i w:val="false"/>
          <w:color w:val="000000"/>
          <w:vertAlign w:val="superscript"/>
        </w:rPr>
        <w:t>0</w:t>
      </w:r>
      <w:r>
        <w:rPr>
          <w:rFonts w:ascii="Times New Roman"/>
          <w:b w:val="false"/>
          <w:i w:val="false"/>
          <w:color w:val="000000"/>
          <w:sz w:val="28"/>
        </w:rPr>
        <w:t>55.147;</w:t>
      </w:r>
    </w:p>
    <w:p>
      <w:pPr>
        <w:spacing w:after="0"/>
        <w:ind w:left="0"/>
        <w:jc w:val="both"/>
      </w:pPr>
      <w:r>
        <w:rPr>
          <w:rFonts w:ascii="Times New Roman"/>
          <w:b w:val="false"/>
          <w:i w:val="false"/>
          <w:color w:val="000000"/>
          <w:sz w:val="28"/>
        </w:rPr>
        <w:t>
      Қалалық – Жайық өзеніндегі АМӨЗ су жинақтағышына қарама-қарсы. Параметрлері: ені – 50 м, ұзындығы – 120 м, тереңдігі – 16 м, ауданы – 0,6 га. Координаттары: №46</w:t>
      </w:r>
      <w:r>
        <w:rPr>
          <w:rFonts w:ascii="Times New Roman"/>
          <w:b w:val="false"/>
          <w:i w:val="false"/>
          <w:color w:val="000000"/>
          <w:vertAlign w:val="superscript"/>
        </w:rPr>
        <w:t>0</w:t>
      </w:r>
      <w:r>
        <w:rPr>
          <w:rFonts w:ascii="Times New Roman"/>
          <w:b w:val="false"/>
          <w:i w:val="false"/>
          <w:color w:val="000000"/>
          <w:sz w:val="28"/>
        </w:rPr>
        <w:t>57.240 E051</w:t>
      </w:r>
      <w:r>
        <w:rPr>
          <w:rFonts w:ascii="Times New Roman"/>
          <w:b w:val="false"/>
          <w:i w:val="false"/>
          <w:color w:val="000000"/>
          <w:vertAlign w:val="superscript"/>
        </w:rPr>
        <w:t>o</w:t>
      </w:r>
      <w:r>
        <w:rPr>
          <w:rFonts w:ascii="Times New Roman"/>
          <w:b w:val="false"/>
          <w:i w:val="false"/>
          <w:color w:val="000000"/>
          <w:sz w:val="28"/>
        </w:rPr>
        <w:t>44.019;</w:t>
      </w:r>
    </w:p>
    <w:p>
      <w:pPr>
        <w:spacing w:after="0"/>
        <w:ind w:left="0"/>
        <w:jc w:val="both"/>
      </w:pPr>
      <w:r>
        <w:rPr>
          <w:rFonts w:ascii="Times New Roman"/>
          <w:b w:val="false"/>
          <w:i w:val="false"/>
          <w:color w:val="000000"/>
          <w:sz w:val="28"/>
        </w:rPr>
        <w:t>
      Үлкен Дамба – мұз базасынан ағыспен жоғарға қарай 500 м Жайық өзенінің Золотой арнасында. Параметрлері: ені – 100 м, ұзындығы – 300 м, тереңдігі – 8,7 м, ауданы – 3,0 га. Координаттары: №46</w:t>
      </w:r>
      <w:r>
        <w:rPr>
          <w:rFonts w:ascii="Times New Roman"/>
          <w:b w:val="false"/>
          <w:i w:val="false"/>
          <w:color w:val="000000"/>
          <w:vertAlign w:val="superscript"/>
        </w:rPr>
        <w:t>0</w:t>
      </w:r>
      <w:r>
        <w:rPr>
          <w:rFonts w:ascii="Times New Roman"/>
          <w:b w:val="false"/>
          <w:i w:val="false"/>
          <w:color w:val="000000"/>
          <w:sz w:val="28"/>
        </w:rPr>
        <w:t>57.813 E051</w:t>
      </w:r>
      <w:r>
        <w:rPr>
          <w:rFonts w:ascii="Times New Roman"/>
          <w:b w:val="false"/>
          <w:i w:val="false"/>
          <w:color w:val="000000"/>
          <w:vertAlign w:val="superscript"/>
        </w:rPr>
        <w:t>0</w:t>
      </w:r>
      <w:r>
        <w:rPr>
          <w:rFonts w:ascii="Times New Roman"/>
          <w:b w:val="false"/>
          <w:i w:val="false"/>
          <w:color w:val="000000"/>
          <w:sz w:val="28"/>
        </w:rPr>
        <w:t>45.252;</w:t>
      </w:r>
    </w:p>
    <w:p>
      <w:pPr>
        <w:spacing w:after="0"/>
        <w:ind w:left="0"/>
        <w:jc w:val="both"/>
      </w:pPr>
      <w:r>
        <w:rPr>
          <w:rFonts w:ascii="Times New Roman"/>
          <w:b w:val="false"/>
          <w:i w:val="false"/>
          <w:color w:val="000000"/>
          <w:sz w:val="28"/>
        </w:rPr>
        <w:t>
      Кіші Дамба – Золотой арнасы Дамба жылғасымен түйіскен жерінен ағыспен төмен қарай ұзақтығы 200 м. Параметрлері: ені – 75 м, ұзындығы – 90 м, тереңдігі – 9,0 м, ауданы – 0,7 га. Координаттары: №46</w:t>
      </w:r>
      <w:r>
        <w:rPr>
          <w:rFonts w:ascii="Times New Roman"/>
          <w:b w:val="false"/>
          <w:i w:val="false"/>
          <w:color w:val="000000"/>
          <w:vertAlign w:val="superscript"/>
        </w:rPr>
        <w:t>0</w:t>
      </w:r>
      <w:r>
        <w:rPr>
          <w:rFonts w:ascii="Times New Roman"/>
          <w:b w:val="false"/>
          <w:i w:val="false"/>
          <w:color w:val="000000"/>
          <w:sz w:val="28"/>
        </w:rPr>
        <w:t>57.240 E051</w:t>
      </w:r>
      <w:r>
        <w:rPr>
          <w:rFonts w:ascii="Times New Roman"/>
          <w:b w:val="false"/>
          <w:i w:val="false"/>
          <w:color w:val="000000"/>
          <w:vertAlign w:val="superscript"/>
        </w:rPr>
        <w:t>0</w:t>
      </w:r>
      <w:r>
        <w:rPr>
          <w:rFonts w:ascii="Times New Roman"/>
          <w:b w:val="false"/>
          <w:i w:val="false"/>
          <w:color w:val="000000"/>
          <w:sz w:val="28"/>
        </w:rPr>
        <w:t>44.019;</w:t>
      </w:r>
    </w:p>
    <w:p>
      <w:pPr>
        <w:spacing w:after="0"/>
        <w:ind w:left="0"/>
        <w:jc w:val="both"/>
      </w:pPr>
      <w:r>
        <w:rPr>
          <w:rFonts w:ascii="Times New Roman"/>
          <w:b w:val="false"/>
          <w:i w:val="false"/>
          <w:color w:val="000000"/>
          <w:sz w:val="28"/>
        </w:rPr>
        <w:t>
      Төменгі Пешной – Сасық өзектің жанында Жайық өзенінде. Параметрлері: ені – 100 м, ұзындығы – 90 м, тереңдігі – 9,8 м, ауданы – 0,9 га. Координаттары: №46</w:t>
      </w:r>
      <w:r>
        <w:rPr>
          <w:rFonts w:ascii="Times New Roman"/>
          <w:b w:val="false"/>
          <w:i w:val="false"/>
          <w:color w:val="000000"/>
          <w:vertAlign w:val="superscript"/>
        </w:rPr>
        <w:t>0</w:t>
      </w:r>
      <w:r>
        <w:rPr>
          <w:rFonts w:ascii="Times New Roman"/>
          <w:b w:val="false"/>
          <w:i w:val="false"/>
          <w:color w:val="000000"/>
          <w:sz w:val="28"/>
        </w:rPr>
        <w:t>54.045 E051</w:t>
      </w:r>
      <w:r>
        <w:rPr>
          <w:rFonts w:ascii="Times New Roman"/>
          <w:b w:val="false"/>
          <w:i w:val="false"/>
          <w:color w:val="000000"/>
          <w:vertAlign w:val="superscript"/>
        </w:rPr>
        <w:t>0</w:t>
      </w:r>
      <w:r>
        <w:rPr>
          <w:rFonts w:ascii="Times New Roman"/>
          <w:b w:val="false"/>
          <w:i w:val="false"/>
          <w:color w:val="000000"/>
          <w:sz w:val="28"/>
        </w:rPr>
        <w:t>30.558;</w:t>
      </w:r>
    </w:p>
    <w:p>
      <w:pPr>
        <w:spacing w:after="0"/>
        <w:ind w:left="0"/>
        <w:jc w:val="both"/>
      </w:pPr>
      <w:r>
        <w:rPr>
          <w:rFonts w:ascii="Times New Roman"/>
          <w:b w:val="false"/>
          <w:i w:val="false"/>
          <w:color w:val="000000"/>
          <w:sz w:val="28"/>
        </w:rPr>
        <w:t>
      Үлкен Ганюшин – Яицкий жылғасындағы, сағадан жылғалармен 10 км ағыспен жоғары қарай балық қадағалау постының маңынан 240 м Жайық өзенінің атырауында. Параметрлері: ені – 60 м, ұзындығы – 50 м, тереңдігі – 8,0 м, ауданы – 0,3 га. Координаттары: №47</w:t>
      </w:r>
      <w:r>
        <w:rPr>
          <w:rFonts w:ascii="Times New Roman"/>
          <w:b w:val="false"/>
          <w:i w:val="false"/>
          <w:color w:val="000000"/>
          <w:vertAlign w:val="superscript"/>
        </w:rPr>
        <w:t>0</w:t>
      </w:r>
      <w:r>
        <w:rPr>
          <w:rFonts w:ascii="Times New Roman"/>
          <w:b w:val="false"/>
          <w:i w:val="false"/>
          <w:color w:val="000000"/>
          <w:sz w:val="28"/>
        </w:rPr>
        <w:t>00.564 E051</w:t>
      </w:r>
      <w:r>
        <w:rPr>
          <w:rFonts w:ascii="Times New Roman"/>
          <w:b w:val="false"/>
          <w:i w:val="false"/>
          <w:color w:val="000000"/>
          <w:vertAlign w:val="superscript"/>
        </w:rPr>
        <w:t>0</w:t>
      </w:r>
      <w:r>
        <w:rPr>
          <w:rFonts w:ascii="Times New Roman"/>
          <w:b w:val="false"/>
          <w:i w:val="false"/>
          <w:color w:val="000000"/>
          <w:sz w:val="28"/>
        </w:rPr>
        <w:t>47.368;</w:t>
      </w:r>
    </w:p>
    <w:p>
      <w:pPr>
        <w:spacing w:after="0"/>
        <w:ind w:left="0"/>
        <w:jc w:val="both"/>
      </w:pPr>
      <w:r>
        <w:rPr>
          <w:rFonts w:ascii="Times New Roman"/>
          <w:b w:val="false"/>
          <w:i w:val="false"/>
          <w:color w:val="000000"/>
          <w:sz w:val="28"/>
        </w:rPr>
        <w:t>
      Кіші Ганюшин – Үлкен Ганюшин шұңқырынан 1 шқ ұзындығы 280 м құрайтын Яицкий жылғасында. Параметрлері: ені – 90 м, ұзындығы – 30 м, тереңдігі – 6,5 м, ауданы – 0,27 га. Координаттары: №47</w:t>
      </w:r>
      <w:r>
        <w:rPr>
          <w:rFonts w:ascii="Times New Roman"/>
          <w:b w:val="false"/>
          <w:i w:val="false"/>
          <w:color w:val="000000"/>
          <w:vertAlign w:val="superscript"/>
        </w:rPr>
        <w:t>0</w:t>
      </w:r>
      <w:r>
        <w:rPr>
          <w:rFonts w:ascii="Times New Roman"/>
          <w:b w:val="false"/>
          <w:i w:val="false"/>
          <w:color w:val="000000"/>
          <w:sz w:val="28"/>
        </w:rPr>
        <w:t>00.668 E051</w:t>
      </w:r>
      <w:r>
        <w:rPr>
          <w:rFonts w:ascii="Times New Roman"/>
          <w:b w:val="false"/>
          <w:i w:val="false"/>
          <w:color w:val="000000"/>
          <w:vertAlign w:val="superscript"/>
        </w:rPr>
        <w:t>0</w:t>
      </w:r>
      <w:r>
        <w:rPr>
          <w:rFonts w:ascii="Times New Roman"/>
          <w:b w:val="false"/>
          <w:i w:val="false"/>
          <w:color w:val="000000"/>
          <w:sz w:val="28"/>
        </w:rPr>
        <w:t>47.438;</w:t>
      </w:r>
    </w:p>
    <w:p>
      <w:pPr>
        <w:spacing w:after="0"/>
        <w:ind w:left="0"/>
        <w:jc w:val="both"/>
      </w:pPr>
      <w:r>
        <w:rPr>
          <w:rFonts w:ascii="Times New Roman"/>
          <w:b w:val="false"/>
          <w:i w:val="false"/>
          <w:color w:val="000000"/>
          <w:sz w:val="28"/>
        </w:rPr>
        <w:t>
      Теңіздік – Яицкийдің оң жақ арнасында, Сол жақ Узенький жылғасының сағасынан 3 шқ ұзақтығы 150 м. Параметрлері: ені – 20 м, ұзындығы – 20 м, тереңдігі – 4,5 м, ауданы – 0,04 га. Координаттары: №47</w:t>
      </w:r>
      <w:r>
        <w:rPr>
          <w:rFonts w:ascii="Times New Roman"/>
          <w:b w:val="false"/>
          <w:i w:val="false"/>
          <w:color w:val="000000"/>
          <w:vertAlign w:val="superscript"/>
        </w:rPr>
        <w:t>0</w:t>
      </w:r>
      <w:r>
        <w:rPr>
          <w:rFonts w:ascii="Times New Roman"/>
          <w:b w:val="false"/>
          <w:i w:val="false"/>
          <w:color w:val="000000"/>
          <w:sz w:val="28"/>
        </w:rPr>
        <w:t>00.317 E051</w:t>
      </w:r>
      <w:r>
        <w:rPr>
          <w:rFonts w:ascii="Times New Roman"/>
          <w:b w:val="false"/>
          <w:i w:val="false"/>
          <w:color w:val="000000"/>
          <w:vertAlign w:val="superscript"/>
        </w:rPr>
        <w:t>0</w:t>
      </w:r>
      <w:r>
        <w:rPr>
          <w:rFonts w:ascii="Times New Roman"/>
          <w:b w:val="false"/>
          <w:i w:val="false"/>
          <w:color w:val="000000"/>
          <w:sz w:val="28"/>
        </w:rPr>
        <w:t>44.802;</w:t>
      </w:r>
    </w:p>
    <w:p>
      <w:pPr>
        <w:spacing w:after="0"/>
        <w:ind w:left="0"/>
        <w:jc w:val="both"/>
      </w:pPr>
      <w:r>
        <w:rPr>
          <w:rFonts w:ascii="Times New Roman"/>
          <w:b w:val="false"/>
          <w:i w:val="false"/>
          <w:color w:val="000000"/>
          <w:sz w:val="28"/>
        </w:rPr>
        <w:t>
      Қара – Золотой арнасынан бөлінген жерінен 300 м Яицкий арнасында. Параметрі: ені – 50 м, ұзындығы – 25 м, тереңдігі – 6,9 м, ауданы – 0,12 га. Координаттары: №47</w:t>
      </w:r>
      <w:r>
        <w:rPr>
          <w:rFonts w:ascii="Times New Roman"/>
          <w:b w:val="false"/>
          <w:i w:val="false"/>
          <w:color w:val="000000"/>
          <w:vertAlign w:val="superscript"/>
        </w:rPr>
        <w:t>0</w:t>
      </w:r>
      <w:r>
        <w:rPr>
          <w:rFonts w:ascii="Times New Roman"/>
          <w:b w:val="false"/>
          <w:i w:val="false"/>
          <w:color w:val="000000"/>
          <w:sz w:val="28"/>
        </w:rPr>
        <w:t>03.516 E051</w:t>
      </w:r>
      <w:r>
        <w:rPr>
          <w:rFonts w:ascii="Times New Roman"/>
          <w:b w:val="false"/>
          <w:i w:val="false"/>
          <w:color w:val="000000"/>
          <w:vertAlign w:val="superscript"/>
        </w:rPr>
        <w:t>0</w:t>
      </w:r>
      <w:r>
        <w:rPr>
          <w:rFonts w:ascii="Times New Roman"/>
          <w:b w:val="false"/>
          <w:i w:val="false"/>
          <w:color w:val="000000"/>
          <w:sz w:val="28"/>
        </w:rPr>
        <w:t>50.895;</w:t>
      </w:r>
    </w:p>
    <w:p>
      <w:pPr>
        <w:spacing w:after="0"/>
        <w:ind w:left="0"/>
        <w:jc w:val="both"/>
      </w:pPr>
      <w:r>
        <w:rPr>
          <w:rFonts w:ascii="Times New Roman"/>
          <w:b w:val="false"/>
          <w:i w:val="false"/>
          <w:color w:val="000000"/>
          <w:sz w:val="28"/>
        </w:rPr>
        <w:t>
      Кукушин – Атырау қаласынан 208 км;</w:t>
      </w:r>
    </w:p>
    <w:p>
      <w:pPr>
        <w:spacing w:after="0"/>
        <w:ind w:left="0"/>
        <w:jc w:val="both"/>
      </w:pPr>
      <w:r>
        <w:rPr>
          <w:rFonts w:ascii="Times New Roman"/>
          <w:b w:val="false"/>
          <w:i w:val="false"/>
          <w:color w:val="000000"/>
          <w:sz w:val="28"/>
        </w:rPr>
        <w:t>
      Абишев – Атырау қаласынан 397 км;</w:t>
      </w:r>
    </w:p>
    <w:p>
      <w:pPr>
        <w:spacing w:after="0"/>
        <w:ind w:left="0"/>
        <w:jc w:val="both"/>
      </w:pPr>
      <w:r>
        <w:rPr>
          <w:rFonts w:ascii="Times New Roman"/>
          <w:b w:val="false"/>
          <w:i w:val="false"/>
          <w:color w:val="000000"/>
          <w:sz w:val="28"/>
        </w:rPr>
        <w:t>
      Круглов – Атырау қаласынан 400 км;</w:t>
      </w:r>
    </w:p>
    <w:p>
      <w:pPr>
        <w:spacing w:after="0"/>
        <w:ind w:left="0"/>
        <w:jc w:val="both"/>
      </w:pPr>
      <w:r>
        <w:rPr>
          <w:rFonts w:ascii="Times New Roman"/>
          <w:b w:val="false"/>
          <w:i w:val="false"/>
          <w:color w:val="000000"/>
          <w:sz w:val="28"/>
        </w:rPr>
        <w:t>
      Камнов – Атырау қаласынан 461 км;</w:t>
      </w:r>
    </w:p>
    <w:p>
      <w:pPr>
        <w:spacing w:after="0"/>
        <w:ind w:left="0"/>
        <w:jc w:val="both"/>
      </w:pPr>
      <w:r>
        <w:rPr>
          <w:rFonts w:ascii="Times New Roman"/>
          <w:b w:val="false"/>
          <w:i w:val="false"/>
          <w:color w:val="000000"/>
          <w:sz w:val="28"/>
        </w:rPr>
        <w:t>
      Сахарлық – Атырау қаласынан 472 км;</w:t>
      </w:r>
    </w:p>
    <w:p>
      <w:pPr>
        <w:spacing w:after="0"/>
        <w:ind w:left="0"/>
        <w:jc w:val="both"/>
      </w:pPr>
      <w:r>
        <w:rPr>
          <w:rFonts w:ascii="Times New Roman"/>
          <w:b w:val="false"/>
          <w:i w:val="false"/>
          <w:color w:val="000000"/>
          <w:sz w:val="28"/>
        </w:rPr>
        <w:t>
      Бабров – Атырау қаласынан 578 км;</w:t>
      </w:r>
    </w:p>
    <w:p>
      <w:pPr>
        <w:spacing w:after="0"/>
        <w:ind w:left="0"/>
        <w:jc w:val="both"/>
      </w:pPr>
      <w:r>
        <w:rPr>
          <w:rFonts w:ascii="Times New Roman"/>
          <w:b w:val="false"/>
          <w:i w:val="false"/>
          <w:color w:val="000000"/>
          <w:sz w:val="28"/>
        </w:rPr>
        <w:t>
      Жыра – Атырау қаласынан 629 км;</w:t>
      </w:r>
    </w:p>
    <w:p>
      <w:pPr>
        <w:spacing w:after="0"/>
        <w:ind w:left="0"/>
        <w:jc w:val="both"/>
      </w:pPr>
      <w:r>
        <w:rPr>
          <w:rFonts w:ascii="Times New Roman"/>
          <w:b w:val="false"/>
          <w:i w:val="false"/>
          <w:color w:val="000000"/>
          <w:sz w:val="28"/>
        </w:rPr>
        <w:t>
      Вонючая – Атырау қаласынан 650 км;</w:t>
      </w:r>
    </w:p>
    <w:p>
      <w:pPr>
        <w:spacing w:after="0"/>
        <w:ind w:left="0"/>
        <w:jc w:val="both"/>
      </w:pPr>
      <w:r>
        <w:rPr>
          <w:rFonts w:ascii="Times New Roman"/>
          <w:b w:val="false"/>
          <w:i w:val="false"/>
          <w:color w:val="000000"/>
          <w:sz w:val="28"/>
        </w:rPr>
        <w:t>
      Вертячая – Атырау қаласынан 654 км;</w:t>
      </w:r>
    </w:p>
    <w:p>
      <w:pPr>
        <w:spacing w:after="0"/>
        <w:ind w:left="0"/>
        <w:jc w:val="both"/>
      </w:pPr>
      <w:r>
        <w:rPr>
          <w:rFonts w:ascii="Times New Roman"/>
          <w:b w:val="false"/>
          <w:i w:val="false"/>
          <w:color w:val="000000"/>
          <w:sz w:val="28"/>
        </w:rPr>
        <w:t>
      Джилимная – Атырау қаласынан 681 км;</w:t>
      </w:r>
    </w:p>
    <w:p>
      <w:pPr>
        <w:spacing w:after="0"/>
        <w:ind w:left="0"/>
        <w:jc w:val="both"/>
      </w:pPr>
      <w:r>
        <w:rPr>
          <w:rFonts w:ascii="Times New Roman"/>
          <w:b w:val="false"/>
          <w:i w:val="false"/>
          <w:color w:val="000000"/>
          <w:sz w:val="28"/>
        </w:rPr>
        <w:t>
      Көк базар – Атырау қаласынан 718 км;</w:t>
      </w:r>
    </w:p>
    <w:p>
      <w:pPr>
        <w:spacing w:after="0"/>
        <w:ind w:left="0"/>
        <w:jc w:val="both"/>
      </w:pPr>
      <w:r>
        <w:rPr>
          <w:rFonts w:ascii="Times New Roman"/>
          <w:b w:val="false"/>
          <w:i w:val="false"/>
          <w:color w:val="000000"/>
          <w:sz w:val="28"/>
        </w:rPr>
        <w:t>
      2) Қиғаш өзенінің мынадай қыстау шұңқырларында:</w:t>
      </w:r>
    </w:p>
    <w:p>
      <w:pPr>
        <w:spacing w:after="0"/>
        <w:ind w:left="0"/>
        <w:jc w:val="both"/>
      </w:pPr>
      <w:r>
        <w:rPr>
          <w:rFonts w:ascii="Times New Roman"/>
          <w:b w:val="false"/>
          <w:i w:val="false"/>
          <w:color w:val="000000"/>
          <w:sz w:val="28"/>
        </w:rPr>
        <w:t>
      Дамба – Сумница өзенiндегi Дамба ұйықтық учаскесінің жылғасынан ағыс бойымен төменгі бағытта 850 м. Параметрлері: ені – 220 м, ұзындығы – 100 м, тереңдігі – 12 м, ауданы – 2,2 га. Координаттары: №46</w:t>
      </w:r>
      <w:r>
        <w:rPr>
          <w:rFonts w:ascii="Times New Roman"/>
          <w:b w:val="false"/>
          <w:i w:val="false"/>
          <w:color w:val="000000"/>
          <w:vertAlign w:val="superscript"/>
        </w:rPr>
        <w:t>0</w:t>
      </w:r>
      <w:r>
        <w:rPr>
          <w:rFonts w:ascii="Times New Roman"/>
          <w:b w:val="false"/>
          <w:i w:val="false"/>
          <w:color w:val="000000"/>
          <w:sz w:val="28"/>
        </w:rPr>
        <w:t>28.41 E048</w:t>
      </w:r>
      <w:r>
        <w:rPr>
          <w:rFonts w:ascii="Times New Roman"/>
          <w:b w:val="false"/>
          <w:i w:val="false"/>
          <w:color w:val="000000"/>
          <w:vertAlign w:val="superscript"/>
        </w:rPr>
        <w:t>0</w:t>
      </w:r>
      <w:r>
        <w:rPr>
          <w:rFonts w:ascii="Times New Roman"/>
          <w:b w:val="false"/>
          <w:i w:val="false"/>
          <w:color w:val="000000"/>
          <w:sz w:val="28"/>
        </w:rPr>
        <w:t>50.52;</w:t>
      </w:r>
    </w:p>
    <w:p>
      <w:pPr>
        <w:spacing w:after="0"/>
        <w:ind w:left="0"/>
        <w:jc w:val="both"/>
      </w:pPr>
      <w:r>
        <w:rPr>
          <w:rFonts w:ascii="Times New Roman"/>
          <w:b w:val="false"/>
          <w:i w:val="false"/>
          <w:color w:val="000000"/>
          <w:sz w:val="28"/>
        </w:rPr>
        <w:t>
      Корзиналық – Корзиналық өзенiндегі Тік Каныча өзенiнiң бастауынан ағыс бойымен төменгі бағытта Манчаус өзенiнiң ойпатына дейiн ұзындығы 2000 м. Параметрлері: ені – 130 м, ұзындығы – 95 м, тереңдігі – 10-12 м, ауданы – 1,3 га. Координаттары: №46</w:t>
      </w:r>
      <w:r>
        <w:rPr>
          <w:rFonts w:ascii="Times New Roman"/>
          <w:b w:val="false"/>
          <w:i w:val="false"/>
          <w:color w:val="000000"/>
          <w:vertAlign w:val="superscript"/>
        </w:rPr>
        <w:t>0</w:t>
      </w:r>
      <w:r>
        <w:rPr>
          <w:rFonts w:ascii="Times New Roman"/>
          <w:b w:val="false"/>
          <w:i w:val="false"/>
          <w:color w:val="000000"/>
          <w:sz w:val="28"/>
        </w:rPr>
        <w:t>28.37 E049</w:t>
      </w:r>
      <w:r>
        <w:rPr>
          <w:rFonts w:ascii="Times New Roman"/>
          <w:b w:val="false"/>
          <w:i w:val="false"/>
          <w:color w:val="000000"/>
          <w:vertAlign w:val="superscript"/>
        </w:rPr>
        <w:t>0</w:t>
      </w:r>
      <w:r>
        <w:rPr>
          <w:rFonts w:ascii="Times New Roman"/>
          <w:b w:val="false"/>
          <w:i w:val="false"/>
          <w:color w:val="000000"/>
          <w:sz w:val="28"/>
        </w:rPr>
        <w:t>04.40;</w:t>
      </w:r>
    </w:p>
    <w:p>
      <w:pPr>
        <w:spacing w:after="0"/>
        <w:ind w:left="0"/>
        <w:jc w:val="both"/>
      </w:pPr>
      <w:r>
        <w:rPr>
          <w:rFonts w:ascii="Times New Roman"/>
          <w:b w:val="false"/>
          <w:i w:val="false"/>
          <w:color w:val="000000"/>
          <w:sz w:val="28"/>
        </w:rPr>
        <w:t>
      Канычин – Каныча өзенiнiң бойындағы Қызыл-Оба өзегінен төмен Тік Каныча өзенінің бастауына дейінгі ұзындығы 2500 м. Параметрлері: ені – 130 м, ұзындығы – 80 м, тереңдігі – 10-12 м, ауданы – 1,1 га. Координаттары: №46</w:t>
      </w:r>
      <w:r>
        <w:rPr>
          <w:rFonts w:ascii="Times New Roman"/>
          <w:b w:val="false"/>
          <w:i w:val="false"/>
          <w:color w:val="000000"/>
          <w:vertAlign w:val="superscript"/>
        </w:rPr>
        <w:t>0</w:t>
      </w:r>
      <w:r>
        <w:rPr>
          <w:rFonts w:ascii="Times New Roman"/>
          <w:b w:val="false"/>
          <w:i w:val="false"/>
          <w:color w:val="000000"/>
          <w:sz w:val="28"/>
        </w:rPr>
        <w:t>28.56 E049</w:t>
      </w:r>
      <w:r>
        <w:rPr>
          <w:rFonts w:ascii="Times New Roman"/>
          <w:b w:val="false"/>
          <w:i w:val="false"/>
          <w:color w:val="000000"/>
          <w:vertAlign w:val="superscript"/>
        </w:rPr>
        <w:t>0</w:t>
      </w:r>
      <w:r>
        <w:rPr>
          <w:rFonts w:ascii="Times New Roman"/>
          <w:b w:val="false"/>
          <w:i w:val="false"/>
          <w:color w:val="000000"/>
          <w:sz w:val="28"/>
        </w:rPr>
        <w:t>02.30 балық аулауға тыйым салу енгізілсін.</w:t>
      </w:r>
    </w:p>
    <w:bookmarkStart w:name="z44" w:id="59"/>
    <w:p>
      <w:pPr>
        <w:spacing w:after="0"/>
        <w:ind w:left="0"/>
        <w:jc w:val="left"/>
      </w:pPr>
      <w:r>
        <w:rPr>
          <w:rFonts w:ascii="Times New Roman"/>
          <w:b/>
          <w:i w:val="false"/>
          <w:color w:val="000000"/>
        </w:rPr>
        <w:t xml:space="preserve"> 9. Шу-Талас балық шаруашылығы бассейні бойынша шектеу мен тыйым салу</w:t>
      </w:r>
    </w:p>
    <w:bookmarkEnd w:id="59"/>
    <w:bookmarkStart w:name="z45" w:id="60"/>
    <w:p>
      <w:pPr>
        <w:spacing w:after="0"/>
        <w:ind w:left="0"/>
        <w:jc w:val="both"/>
      </w:pPr>
      <w:r>
        <w:rPr>
          <w:rFonts w:ascii="Times New Roman"/>
          <w:b w:val="false"/>
          <w:i w:val="false"/>
          <w:color w:val="000000"/>
          <w:sz w:val="28"/>
        </w:rPr>
        <w:t>
      28. Балық ресурстары мен басқа да су жануарларының уылдырық шашу және көбеюі кезеңінде мынадай орындар мен мерзімдерде:</w:t>
      </w:r>
    </w:p>
    <w:bookmarkEnd w:id="60"/>
    <w:p>
      <w:pPr>
        <w:spacing w:after="0"/>
        <w:ind w:left="0"/>
        <w:jc w:val="both"/>
      </w:pPr>
      <w:r>
        <w:rPr>
          <w:rFonts w:ascii="Times New Roman"/>
          <w:b w:val="false"/>
          <w:i w:val="false"/>
          <w:color w:val="000000"/>
          <w:sz w:val="28"/>
        </w:rPr>
        <w:t>
      1) Билікөл, Бөгеткөл және Ақкөл көлдерін өзара байланыстыратын Аса өзенінде және оның құймаларында 1 наурыздан 1 шілдені қоса алғандағы аралықта;</w:t>
      </w:r>
    </w:p>
    <w:p>
      <w:pPr>
        <w:spacing w:after="0"/>
        <w:ind w:left="0"/>
        <w:jc w:val="both"/>
      </w:pPr>
      <w:r>
        <w:rPr>
          <w:rFonts w:ascii="Times New Roman"/>
          <w:b w:val="false"/>
          <w:i w:val="false"/>
          <w:color w:val="000000"/>
          <w:sz w:val="28"/>
        </w:rPr>
        <w:t>
      2) Шу-Талас бассейнінің басқа су айдындарында 15 сәуірден 31 мамырды қоса алғандағы аралықта;</w:t>
      </w:r>
    </w:p>
    <w:p>
      <w:pPr>
        <w:spacing w:after="0"/>
        <w:ind w:left="0"/>
        <w:jc w:val="both"/>
      </w:pPr>
      <w:r>
        <w:rPr>
          <w:rFonts w:ascii="Times New Roman"/>
          <w:b w:val="false"/>
          <w:i w:val="false"/>
          <w:color w:val="000000"/>
          <w:sz w:val="28"/>
        </w:rPr>
        <w:t>
      3) Тасөткел су қоймасынан жоғары орналасқан Шу өзенінде, оның құймаларында және Талас өзенінде 15 сәуірден 30 маусымды қоса алғандағы аралықта балық аулауға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Орман шаруашылығы және жануарлар</w:t>
            </w:r>
            <w:r>
              <w:br/>
            </w:r>
            <w:r>
              <w:rPr>
                <w:rFonts w:ascii="Times New Roman"/>
                <w:b w:val="false"/>
                <w:i w:val="false"/>
                <w:color w:val="000000"/>
                <w:sz w:val="20"/>
              </w:rPr>
              <w:t>дүниесі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шілдедегі</w:t>
            </w:r>
            <w:r>
              <w:br/>
            </w:r>
            <w:r>
              <w:rPr>
                <w:rFonts w:ascii="Times New Roman"/>
                <w:b w:val="false"/>
                <w:i w:val="false"/>
                <w:color w:val="000000"/>
                <w:sz w:val="20"/>
              </w:rPr>
              <w:t>№ 190 бұйрығына</w:t>
            </w:r>
            <w:r>
              <w:br/>
            </w:r>
            <w:r>
              <w:rPr>
                <w:rFonts w:ascii="Times New Roman"/>
                <w:b w:val="false"/>
                <w:i w:val="false"/>
                <w:color w:val="000000"/>
                <w:sz w:val="20"/>
              </w:rPr>
              <w:t>2-қосымша</w:t>
            </w:r>
          </w:p>
        </w:tc>
      </w:tr>
    </w:tbl>
    <w:bookmarkStart w:name="z48" w:id="61"/>
    <w:p>
      <w:pPr>
        <w:spacing w:after="0"/>
        <w:ind w:left="0"/>
        <w:jc w:val="left"/>
      </w:pPr>
      <w:r>
        <w:rPr>
          <w:rFonts w:ascii="Times New Roman"/>
          <w:b/>
          <w:i w:val="false"/>
          <w:color w:val="000000"/>
        </w:rPr>
        <w:t xml:space="preserve"> Балық ресурстары мен басқа да су жануарларын, олардың бөліктері</w:t>
      </w:r>
      <w:r>
        <w:br/>
      </w:r>
      <w:r>
        <w:rPr>
          <w:rFonts w:ascii="Times New Roman"/>
          <w:b/>
          <w:i w:val="false"/>
          <w:color w:val="000000"/>
        </w:rPr>
        <w:t>мен дериваттарын пайдалану орындары мен мерзімдері</w:t>
      </w:r>
    </w:p>
    <w:bookmarkEnd w:id="61"/>
    <w:bookmarkStart w:name="z49" w:id="62"/>
    <w:p>
      <w:pPr>
        <w:spacing w:after="0"/>
        <w:ind w:left="0"/>
        <w:jc w:val="left"/>
      </w:pPr>
      <w:r>
        <w:rPr>
          <w:rFonts w:ascii="Times New Roman"/>
          <w:b/>
          <w:i w:val="false"/>
          <w:color w:val="000000"/>
        </w:rPr>
        <w:t xml:space="preserve"> 1. Арал-Сырдария балық шаруашылығы бассейні бойынша балық</w:t>
      </w:r>
      <w:r>
        <w:br/>
      </w:r>
      <w:r>
        <w:rPr>
          <w:rFonts w:ascii="Times New Roman"/>
          <w:b/>
          <w:i w:val="false"/>
          <w:color w:val="000000"/>
        </w:rPr>
        <w:t>ресурстары мен басқа да су жануарларын, олардың бөліктері мен</w:t>
      </w:r>
      <w:r>
        <w:br/>
      </w:r>
      <w:r>
        <w:rPr>
          <w:rFonts w:ascii="Times New Roman"/>
          <w:b/>
          <w:i w:val="false"/>
          <w:color w:val="000000"/>
        </w:rPr>
        <w:t>дериваттарын пайдалану орындары мен мерзімдері</w:t>
      </w:r>
    </w:p>
    <w:bookmarkEnd w:id="62"/>
    <w:bookmarkStart w:name="z50" w:id="63"/>
    <w:p>
      <w:pPr>
        <w:spacing w:after="0"/>
        <w:ind w:left="0"/>
        <w:jc w:val="both"/>
      </w:pPr>
      <w:r>
        <w:rPr>
          <w:rFonts w:ascii="Times New Roman"/>
          <w:b w:val="false"/>
          <w:i w:val="false"/>
          <w:color w:val="000000"/>
          <w:sz w:val="28"/>
        </w:rPr>
        <w:t>
      1. Мынадай:</w:t>
      </w:r>
    </w:p>
    <w:bookmarkEnd w:id="63"/>
    <w:p>
      <w:pPr>
        <w:spacing w:after="0"/>
        <w:ind w:left="0"/>
        <w:jc w:val="both"/>
      </w:pPr>
      <w:r>
        <w:rPr>
          <w:rFonts w:ascii="Times New Roman"/>
          <w:b w:val="false"/>
          <w:i w:val="false"/>
          <w:color w:val="000000"/>
          <w:sz w:val="28"/>
        </w:rPr>
        <w:t>
      1) Шардара су қоймасының су айлағында 21 мамыр мен 31 наурызды қоса алғандағы аралықта;</w:t>
      </w:r>
    </w:p>
    <w:p>
      <w:pPr>
        <w:spacing w:after="0"/>
        <w:ind w:left="0"/>
        <w:jc w:val="both"/>
      </w:pPr>
      <w:r>
        <w:rPr>
          <w:rFonts w:ascii="Times New Roman"/>
          <w:b w:val="false"/>
          <w:i w:val="false"/>
          <w:color w:val="000000"/>
          <w:sz w:val="28"/>
        </w:rPr>
        <w:t>
      2) Түркістан облысы шегіндегі су айдындарда және Шардара су қоймасынан Қызылорда облысының әкімшілік шекарасына дейiнгi Сырдария өзенiнде 1 маусымнан 14 сәуірді қоса алғандағы аралықта;</w:t>
      </w:r>
    </w:p>
    <w:p>
      <w:pPr>
        <w:spacing w:after="0"/>
        <w:ind w:left="0"/>
        <w:jc w:val="both"/>
      </w:pPr>
      <w:r>
        <w:rPr>
          <w:rFonts w:ascii="Times New Roman"/>
          <w:b w:val="false"/>
          <w:i w:val="false"/>
          <w:color w:val="000000"/>
          <w:sz w:val="28"/>
        </w:rPr>
        <w:t>
      3) сағадан Түркістан облысының әкімшілік шекарасына дейінгі Сырдария өзенінде 31 мамырдан 31 наурызды қоса алғандағы аралықта;</w:t>
      </w:r>
    </w:p>
    <w:p>
      <w:pPr>
        <w:spacing w:after="0"/>
        <w:ind w:left="0"/>
        <w:jc w:val="both"/>
      </w:pPr>
      <w:r>
        <w:rPr>
          <w:rFonts w:ascii="Times New Roman"/>
          <w:b w:val="false"/>
          <w:i w:val="false"/>
          <w:color w:val="000000"/>
          <w:sz w:val="28"/>
        </w:rPr>
        <w:t>
      4) Кiшi Арал теңiзiнiң су айлағында 11 маусымнан 30 сәуірді қоса алғандағы аралықта;</w:t>
      </w:r>
    </w:p>
    <w:p>
      <w:pPr>
        <w:spacing w:after="0"/>
        <w:ind w:left="0"/>
        <w:jc w:val="both"/>
      </w:pPr>
      <w:r>
        <w:rPr>
          <w:rFonts w:ascii="Times New Roman"/>
          <w:b w:val="false"/>
          <w:i w:val="false"/>
          <w:color w:val="000000"/>
          <w:sz w:val="28"/>
        </w:rPr>
        <w:t>
      5) Қызылорда облысының шегіндегі су айдындарда 11 маусымнан 19 сәуірді қоса алғандағы аралықта;</w:t>
      </w:r>
    </w:p>
    <w:p>
      <w:pPr>
        <w:spacing w:after="0"/>
        <w:ind w:left="0"/>
        <w:jc w:val="both"/>
      </w:pPr>
      <w:r>
        <w:rPr>
          <w:rFonts w:ascii="Times New Roman"/>
          <w:b w:val="false"/>
          <w:i w:val="false"/>
          <w:color w:val="000000"/>
          <w:sz w:val="28"/>
        </w:rPr>
        <w:t>
      6) артемия жұмыртқаларын жинау және дайындау үшін Өзбекстан Республикасының мемлекеттік шекарасына дейін Қазақстан Республикасы аумағының шегінде Тұщыбас, Чернышева шығанақтарын қоса алғанда, Үлкен Арал теңізінде 1 тамыздан 31 наурызды қоса алғандағы аралықта;</w:t>
      </w:r>
    </w:p>
    <w:p>
      <w:pPr>
        <w:spacing w:after="0"/>
        <w:ind w:left="0"/>
        <w:jc w:val="both"/>
      </w:pPr>
      <w:r>
        <w:rPr>
          <w:rFonts w:ascii="Times New Roman"/>
          <w:b w:val="false"/>
          <w:i w:val="false"/>
          <w:color w:val="000000"/>
          <w:sz w:val="28"/>
        </w:rPr>
        <w:t>
      7) Сарышығанақ және Бутаковка шығанағында сонымен қатар, осы шығанақтарды байланыстыратын сағаларда маусымның 11-нен бастап балық ресурстары мен басқа да су жануарларын, олардың бөліктері мен дериваттарын пайдалану орындары мен мерзімдері (бұдан әрі - пайдалану орындары мен мерзімдері) мұздың ыдырауына дейін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64"/>
    <w:p>
      <w:pPr>
        <w:spacing w:after="0"/>
        <w:ind w:left="0"/>
        <w:jc w:val="left"/>
      </w:pPr>
      <w:r>
        <w:rPr>
          <w:rFonts w:ascii="Times New Roman"/>
          <w:b/>
          <w:i w:val="false"/>
          <w:color w:val="000000"/>
        </w:rPr>
        <w:t xml:space="preserve"> 2. Балқаш-Алакөл балық шаруашылығы бассейнi бойынша пайдалану орындары мен мерзімдері</w:t>
      </w:r>
    </w:p>
    <w:bookmarkEnd w:id="64"/>
    <w:p>
      <w:pPr>
        <w:spacing w:after="0"/>
        <w:ind w:left="0"/>
        <w:jc w:val="left"/>
      </w:pP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1) кәсіпшілік емес балық аулау құралдарын қолдана отырып:</w:t>
      </w:r>
    </w:p>
    <w:p>
      <w:pPr>
        <w:spacing w:after="0"/>
        <w:ind w:left="0"/>
        <w:jc w:val="both"/>
      </w:pPr>
      <w:r>
        <w:rPr>
          <w:rFonts w:ascii="Times New Roman"/>
          <w:b w:val="false"/>
          <w:i w:val="false"/>
          <w:color w:val="000000"/>
          <w:sz w:val="28"/>
        </w:rPr>
        <w:t>
      Қапшағай СЭС бөгетiнен 6-шы балық қабылдау пунктіне (Аралтөбе ауылы) дейінгі Іле өзенінде 6 маусымнан 4 сәуірді қоса алғандағы аралықта;</w:t>
      </w:r>
    </w:p>
    <w:p>
      <w:pPr>
        <w:spacing w:after="0"/>
        <w:ind w:left="0"/>
        <w:jc w:val="both"/>
      </w:pPr>
      <w:r>
        <w:rPr>
          <w:rFonts w:ascii="Times New Roman"/>
          <w:b w:val="false"/>
          <w:i w:val="false"/>
          <w:color w:val="000000"/>
          <w:sz w:val="28"/>
        </w:rPr>
        <w:t>
      Іле өзенінің атырауында 2 маусымнан 14 сәуірді қоса алғандағы аралықта;</w:t>
      </w:r>
    </w:p>
    <w:p>
      <w:pPr>
        <w:spacing w:after="0"/>
        <w:ind w:left="0"/>
        <w:jc w:val="both"/>
      </w:pPr>
      <w:r>
        <w:rPr>
          <w:rFonts w:ascii="Times New Roman"/>
          <w:b w:val="false"/>
          <w:i w:val="false"/>
          <w:color w:val="000000"/>
          <w:sz w:val="28"/>
        </w:rPr>
        <w:t>
      Шарын өзенінің сағасынан ҚХР мемлекеттік шекарасына дейінгі Іле өзенінде 6 шілдеден 24 наурызды қоса алғандағы аралықта;</w:t>
      </w:r>
    </w:p>
    <w:p>
      <w:pPr>
        <w:spacing w:after="0"/>
        <w:ind w:left="0"/>
        <w:jc w:val="both"/>
      </w:pPr>
      <w:r>
        <w:rPr>
          <w:rFonts w:ascii="Times New Roman"/>
          <w:b w:val="false"/>
          <w:i w:val="false"/>
          <w:color w:val="000000"/>
          <w:sz w:val="28"/>
        </w:rPr>
        <w:t>
      2) Кәсіпшілік емес аулау құралдарын қолдана отырып Балқаш көліне құятын сағалардан ағыспен жоғарғы бағытта өзеннің жалпы ұзындығымен және оның негізгі сағалары,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2 маусымнан 14 сәуірді қоса алғандағы аралықта;</w:t>
      </w:r>
    </w:p>
    <w:p>
      <w:pPr>
        <w:spacing w:after="0"/>
        <w:ind w:left="0"/>
        <w:jc w:val="both"/>
      </w:pPr>
      <w:r>
        <w:rPr>
          <w:rFonts w:ascii="Times New Roman"/>
          <w:b w:val="false"/>
          <w:i w:val="false"/>
          <w:color w:val="000000"/>
          <w:sz w:val="28"/>
        </w:rPr>
        <w:t>
      3) Балқаш көлінің батыс бөлігінде, Алакөл шығанағының оңтүстік шетінен Ұзынарал түбегіне дейін 2 маусымнан 14 сәуірді қоса алғандағы аралықта.</w:t>
      </w:r>
    </w:p>
    <w:p>
      <w:pPr>
        <w:spacing w:after="0"/>
        <w:ind w:left="0"/>
        <w:jc w:val="both"/>
      </w:pPr>
      <w:r>
        <w:rPr>
          <w:rFonts w:ascii="Times New Roman"/>
          <w:b w:val="false"/>
          <w:i w:val="false"/>
          <w:color w:val="000000"/>
          <w:sz w:val="28"/>
        </w:rPr>
        <w:t>
      Балқаш көлінің шығыс бөлігінде Ұзынарал түбегінен Аягөз өзенінің сағасына дейін 9 маусымнан 24 сәуірді қоса алғандағы аралықта;</w:t>
      </w:r>
    </w:p>
    <w:p>
      <w:pPr>
        <w:spacing w:after="0"/>
        <w:ind w:left="0"/>
        <w:jc w:val="both"/>
      </w:pPr>
      <w:r>
        <w:rPr>
          <w:rFonts w:ascii="Times New Roman"/>
          <w:b w:val="false"/>
          <w:i w:val="false"/>
          <w:color w:val="000000"/>
          <w:sz w:val="28"/>
        </w:rPr>
        <w:t>
      4) Қапшағай су қоймасында және оған келіп құятын өзендерде және су ағындарында 21 мамырдан 4 сәуірді қоса алғандағы аралықта;</w:t>
      </w:r>
    </w:p>
    <w:p>
      <w:pPr>
        <w:spacing w:after="0"/>
        <w:ind w:left="0"/>
        <w:jc w:val="both"/>
      </w:pPr>
      <w:r>
        <w:rPr>
          <w:rFonts w:ascii="Times New Roman"/>
          <w:b w:val="false"/>
          <w:i w:val="false"/>
          <w:color w:val="000000"/>
          <w:sz w:val="28"/>
        </w:rPr>
        <w:t>
      5) Алакөл, Сасықкөл, Қошқаркөл көлдерінде және олардың құймалары мен шығанақтарында, Үржар, Бесқопа, Ырғайты, Теректі, Тентек, Қатынсу, Емел, Ұялы, Қаракөл, Жіңішкесу, Шынжылы өзендерінде 2 маусымнан 9 сәуірді қоса алғандағы аралықта пайдалану орындары мен мерзімдері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және табиғи ресурстар министрлігінің Балық шаруашылығы комитеті Төрағасының 16.03.2023 </w:t>
      </w:r>
      <w:r>
        <w:rPr>
          <w:rFonts w:ascii="Times New Roman"/>
          <w:b w:val="false"/>
          <w:i w:val="false"/>
          <w:color w:val="000000"/>
          <w:sz w:val="28"/>
        </w:rPr>
        <w:t>№ 30-9/49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65"/>
    <w:p>
      <w:pPr>
        <w:spacing w:after="0"/>
        <w:ind w:left="0"/>
        <w:jc w:val="left"/>
      </w:pPr>
      <w:r>
        <w:rPr>
          <w:rFonts w:ascii="Times New Roman"/>
          <w:b/>
          <w:i w:val="false"/>
          <w:color w:val="000000"/>
        </w:rPr>
        <w:t xml:space="preserve"> 3. Ертiс балық шаруашылығы бассейнi бойынша пайдалану орындары мен мерзімдері</w:t>
      </w:r>
    </w:p>
    <w:bookmarkEnd w:id="65"/>
    <w:bookmarkStart w:name="z54" w:id="66"/>
    <w:p>
      <w:pPr>
        <w:spacing w:after="0"/>
        <w:ind w:left="0"/>
        <w:jc w:val="both"/>
      </w:pPr>
      <w:r>
        <w:rPr>
          <w:rFonts w:ascii="Times New Roman"/>
          <w:b w:val="false"/>
          <w:i w:val="false"/>
          <w:color w:val="000000"/>
          <w:sz w:val="28"/>
        </w:rPr>
        <w:t>
      3. Мынадай:</w:t>
      </w:r>
    </w:p>
    <w:bookmarkEnd w:id="66"/>
    <w:p>
      <w:pPr>
        <w:spacing w:after="0"/>
        <w:ind w:left="0"/>
        <w:jc w:val="both"/>
      </w:pPr>
      <w:r>
        <w:rPr>
          <w:rFonts w:ascii="Times New Roman"/>
          <w:b w:val="false"/>
          <w:i w:val="false"/>
          <w:color w:val="000000"/>
          <w:sz w:val="28"/>
        </w:rPr>
        <w:t>
      1) Жайсан көлінде және Қарақастан бірінші Батин шоқысына дейінгі Бұқтырма су қоймасының көл-өзен бөлігінде 31 мамырдан 15 сәуiрді қоса алғандағы аралықта;</w:t>
      </w:r>
    </w:p>
    <w:p>
      <w:pPr>
        <w:spacing w:after="0"/>
        <w:ind w:left="0"/>
        <w:jc w:val="both"/>
      </w:pPr>
      <w:r>
        <w:rPr>
          <w:rFonts w:ascii="Times New Roman"/>
          <w:b w:val="false"/>
          <w:i w:val="false"/>
          <w:color w:val="000000"/>
          <w:sz w:val="28"/>
        </w:rPr>
        <w:t>
      2) бірінші Батин шоқысынан Бұқтырма СЭС дейiнгі ағыстан төмен Бұқтырма су қоймасының терең бөлігінде 16 маусымнан 30 сәуірді қоса алғандағы аралықта;</w:t>
      </w:r>
    </w:p>
    <w:p>
      <w:pPr>
        <w:spacing w:after="0"/>
        <w:ind w:left="0"/>
        <w:jc w:val="both"/>
      </w:pPr>
      <w:r>
        <w:rPr>
          <w:rFonts w:ascii="Times New Roman"/>
          <w:b w:val="false"/>
          <w:i w:val="false"/>
          <w:color w:val="000000"/>
          <w:sz w:val="28"/>
        </w:rPr>
        <w:t>
      3) Өскемен су қоймасында, Ертіс өзені Өскемен СЭС-нан Шүлбі су қоймасына дейін 11 маусымнан 9 мамырды қоса алғандағы аралықта;</w:t>
      </w:r>
    </w:p>
    <w:p>
      <w:pPr>
        <w:spacing w:after="0"/>
        <w:ind w:left="0"/>
        <w:jc w:val="both"/>
      </w:pPr>
      <w:r>
        <w:rPr>
          <w:rFonts w:ascii="Times New Roman"/>
          <w:b w:val="false"/>
          <w:i w:val="false"/>
          <w:color w:val="000000"/>
          <w:sz w:val="28"/>
        </w:rPr>
        <w:t>
      Шүлбі су қоймасында, Шүлбі СЭС-нан Павлодар облысының әкімшілік шекарасына дейінгі Ертiс өзенiнде 31 мамырдан 15 сәуірді қоса алғандағы аралықта;</w:t>
      </w:r>
    </w:p>
    <w:p>
      <w:pPr>
        <w:spacing w:after="0"/>
        <w:ind w:left="0"/>
        <w:jc w:val="both"/>
      </w:pPr>
      <w:r>
        <w:rPr>
          <w:rFonts w:ascii="Times New Roman"/>
          <w:b w:val="false"/>
          <w:i w:val="false"/>
          <w:color w:val="000000"/>
          <w:sz w:val="28"/>
        </w:rPr>
        <w:t>
      4) Павлодар облысының арқалық, тұщы су айдындарында, Шығыс Қазақстан облысының әкімшілік шекарасынан Ресей Федерациясының мемлекеттік шекарасына дейінгі Ертіс өзенінде және оның жайылмалы су айдындарында 31 мамырдан 14 сәуірді қоса алғандағы аралықта;</w:t>
      </w:r>
    </w:p>
    <w:p>
      <w:pPr>
        <w:spacing w:after="0"/>
        <w:ind w:left="0"/>
        <w:jc w:val="both"/>
      </w:pPr>
      <w:r>
        <w:rPr>
          <w:rFonts w:ascii="Times New Roman"/>
          <w:b w:val="false"/>
          <w:i w:val="false"/>
          <w:color w:val="000000"/>
          <w:sz w:val="28"/>
        </w:rPr>
        <w:t>
      5) барлық су тораптарын (су қоймаларын) қоса алғанда, Қаныш Сәтпаев атындағы каналдың бекітілген балық шаруашылығы учаскелерінде торта, табан, алабұға, мөңке және шортан балық түрлерін әуесқойлық (спорттық) балық аулауға 31 мамырдан 14 сәуірді қоса алғандағы аралықта;</w:t>
      </w:r>
    </w:p>
    <w:p>
      <w:pPr>
        <w:spacing w:after="0"/>
        <w:ind w:left="0"/>
        <w:jc w:val="both"/>
      </w:pPr>
      <w:r>
        <w:rPr>
          <w:rFonts w:ascii="Times New Roman"/>
          <w:b w:val="false"/>
          <w:i w:val="false"/>
          <w:color w:val="000000"/>
          <w:sz w:val="28"/>
        </w:rPr>
        <w:t>
      6) артемия жұмыртқаларын жинау және дайындау үшін Павлодар облысының ащы тұзды су айдындарында 16 маусымнан 29 ақпанды қоса алғандағы аралықта;</w:t>
      </w:r>
    </w:p>
    <w:p>
      <w:pPr>
        <w:spacing w:after="0"/>
        <w:ind w:left="0"/>
        <w:jc w:val="both"/>
      </w:pPr>
      <w:r>
        <w:rPr>
          <w:rFonts w:ascii="Times New Roman"/>
          <w:b w:val="false"/>
          <w:i w:val="false"/>
          <w:color w:val="000000"/>
          <w:sz w:val="28"/>
        </w:rPr>
        <w:t>
      7) ақсаха балық түрлерін аулау үшін Бұқтарма және Өскемен су қоймаларында, Өскемен СЭС-нан Шүлбі су қоймасына дейін және Шүлбі СЭС-нан Павлодар облысының әкімшілік шекарасына дейінгі Ертiс өзенiнде, Қаныш Сәтпаев атындағы № 1 каналдың су торабының су қоймасында 11 желтоқсаннан 9 қарашаны қоса алғандағы аралықта;</w:t>
      </w:r>
    </w:p>
    <w:p>
      <w:pPr>
        <w:spacing w:after="0"/>
        <w:ind w:left="0"/>
        <w:jc w:val="both"/>
      </w:pPr>
      <w:r>
        <w:rPr>
          <w:rFonts w:ascii="Times New Roman"/>
          <w:b w:val="false"/>
          <w:i w:val="false"/>
          <w:color w:val="000000"/>
          <w:sz w:val="28"/>
        </w:rPr>
        <w:t>
      8) Бұқтырма су қоймасында Казнаковка өткелінен ағыстан төмен Бұқтырма СЭС-не дейін 11 желтоқсаннан 9 қарашаны қоса алғандағы аралықта пайдалану орындары мен мерзімдері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геология және табиғи ресурстар министрлігінің Балық шаруашылығы комитеті Төрағасының 04.05.2022 </w:t>
      </w:r>
      <w:r>
        <w:rPr>
          <w:rFonts w:ascii="Times New Roman"/>
          <w:b w:val="false"/>
          <w:i w:val="false"/>
          <w:color w:val="ff0000"/>
          <w:sz w:val="28"/>
        </w:rPr>
        <w:t>№ 30-9/64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67"/>
    <w:p>
      <w:pPr>
        <w:spacing w:after="0"/>
        <w:ind w:left="0"/>
        <w:jc w:val="left"/>
      </w:pPr>
      <w:r>
        <w:rPr>
          <w:rFonts w:ascii="Times New Roman"/>
          <w:b/>
          <w:i w:val="false"/>
          <w:color w:val="000000"/>
        </w:rPr>
        <w:t xml:space="preserve">  4. Есіл балық шаруашылығы бассейні бойынша пайдалану орындары мен мерзімдері</w:t>
      </w:r>
    </w:p>
    <w:bookmarkEnd w:id="67"/>
    <w:bookmarkStart w:name="z56" w:id="68"/>
    <w:p>
      <w:pPr>
        <w:spacing w:after="0"/>
        <w:ind w:left="0"/>
        <w:jc w:val="both"/>
      </w:pPr>
      <w:r>
        <w:rPr>
          <w:rFonts w:ascii="Times New Roman"/>
          <w:b w:val="false"/>
          <w:i w:val="false"/>
          <w:color w:val="000000"/>
          <w:sz w:val="28"/>
        </w:rPr>
        <w:t>
      4. Мынадай:</w:t>
      </w:r>
    </w:p>
    <w:bookmarkEnd w:id="68"/>
    <w:p>
      <w:pPr>
        <w:spacing w:after="0"/>
        <w:ind w:left="0"/>
        <w:jc w:val="both"/>
      </w:pPr>
      <w:r>
        <w:rPr>
          <w:rFonts w:ascii="Times New Roman"/>
          <w:b w:val="false"/>
          <w:i w:val="false"/>
          <w:color w:val="000000"/>
          <w:sz w:val="28"/>
        </w:rPr>
        <w:t>
      1) Ақмола және Солтүстік Қазақстан облыстарының шегіндегі Есіл, Нұра, Селеті өзендерінде және олардың барлық құймалары мен су қоймаларында 21 мамырдан 19 сәуірді қоса алғандағы аралықта;</w:t>
      </w:r>
    </w:p>
    <w:p>
      <w:pPr>
        <w:spacing w:after="0"/>
        <w:ind w:left="0"/>
        <w:jc w:val="both"/>
      </w:pPr>
      <w:r>
        <w:rPr>
          <w:rFonts w:ascii="Times New Roman"/>
          <w:b w:val="false"/>
          <w:i w:val="false"/>
          <w:color w:val="000000"/>
          <w:sz w:val="28"/>
        </w:rPr>
        <w:t>
      2) басқа су айдындарында:</w:t>
      </w:r>
    </w:p>
    <w:p>
      <w:pPr>
        <w:spacing w:after="0"/>
        <w:ind w:left="0"/>
        <w:jc w:val="both"/>
      </w:pPr>
      <w:r>
        <w:rPr>
          <w:rFonts w:ascii="Times New Roman"/>
          <w:b w:val="false"/>
          <w:i w:val="false"/>
          <w:color w:val="000000"/>
          <w:sz w:val="28"/>
        </w:rPr>
        <w:t>
      шортан, аққайран, көксерке – 16 мамырдан 14 сәуірді қоса алғандағы аралықта;</w:t>
      </w:r>
    </w:p>
    <w:p>
      <w:pPr>
        <w:spacing w:after="0"/>
        <w:ind w:left="0"/>
        <w:jc w:val="both"/>
      </w:pPr>
      <w:r>
        <w:rPr>
          <w:rFonts w:ascii="Times New Roman"/>
          <w:b w:val="false"/>
          <w:i w:val="false"/>
          <w:color w:val="000000"/>
          <w:sz w:val="28"/>
        </w:rPr>
        <w:t>
      сазан (тұқы) – 21 маусымнан 19 мамырды қоса алғандағы аралықта;</w:t>
      </w:r>
    </w:p>
    <w:p>
      <w:pPr>
        <w:spacing w:after="0"/>
        <w:ind w:left="0"/>
        <w:jc w:val="both"/>
      </w:pPr>
      <w:r>
        <w:rPr>
          <w:rFonts w:ascii="Times New Roman"/>
          <w:b w:val="false"/>
          <w:i w:val="false"/>
          <w:color w:val="000000"/>
          <w:sz w:val="28"/>
        </w:rPr>
        <w:t>
      гамарус – 15 қыркүйектен 31 шілдені қоса алғандағы аралықта;</w:t>
      </w:r>
    </w:p>
    <w:p>
      <w:pPr>
        <w:spacing w:after="0"/>
        <w:ind w:left="0"/>
        <w:jc w:val="both"/>
      </w:pPr>
      <w:r>
        <w:rPr>
          <w:rFonts w:ascii="Times New Roman"/>
          <w:b w:val="false"/>
          <w:i w:val="false"/>
          <w:color w:val="000000"/>
          <w:sz w:val="28"/>
        </w:rPr>
        <w:t>
      артемия жұмыртқалары – 16 маусымнан 29 ақпанды қоса алғандағы аралықта;</w:t>
      </w:r>
    </w:p>
    <w:p>
      <w:pPr>
        <w:spacing w:after="0"/>
        <w:ind w:left="0"/>
        <w:jc w:val="both"/>
      </w:pPr>
      <w:r>
        <w:rPr>
          <w:rFonts w:ascii="Times New Roman"/>
          <w:b w:val="false"/>
          <w:i w:val="false"/>
          <w:color w:val="000000"/>
          <w:sz w:val="28"/>
        </w:rPr>
        <w:t>
      өзен шаяндары – 16 шілдеден 31 мамырды қоса алғандағы аралықта пайдалану орындары мен мерзімдері белгіленсін.</w:t>
      </w:r>
    </w:p>
    <w:bookmarkStart w:name="z57" w:id="69"/>
    <w:p>
      <w:pPr>
        <w:spacing w:after="0"/>
        <w:ind w:left="0"/>
        <w:jc w:val="left"/>
      </w:pPr>
      <w:r>
        <w:rPr>
          <w:rFonts w:ascii="Times New Roman"/>
          <w:b/>
          <w:i w:val="false"/>
          <w:color w:val="000000"/>
        </w:rPr>
        <w:t xml:space="preserve"> 5. Нұра-Сарысу балық шаруашылығы бассейні бойынша пайдалану орындары мен мерзімдері</w:t>
      </w:r>
    </w:p>
    <w:bookmarkEnd w:id="69"/>
    <w:bookmarkStart w:name="z58" w:id="70"/>
    <w:p>
      <w:pPr>
        <w:spacing w:after="0"/>
        <w:ind w:left="0"/>
        <w:jc w:val="both"/>
      </w:pPr>
      <w:r>
        <w:rPr>
          <w:rFonts w:ascii="Times New Roman"/>
          <w:b w:val="false"/>
          <w:i w:val="false"/>
          <w:color w:val="000000"/>
          <w:sz w:val="28"/>
        </w:rPr>
        <w:t>
      5. Нұра-Сарысу балық шаруашылығы бассейні бойынша пайдалану орындары мен мерзімдері белгіленсін:</w:t>
      </w:r>
    </w:p>
    <w:bookmarkEnd w:id="70"/>
    <w:p>
      <w:pPr>
        <w:spacing w:after="0"/>
        <w:ind w:left="0"/>
        <w:jc w:val="both"/>
      </w:pPr>
      <w:r>
        <w:rPr>
          <w:rFonts w:ascii="Times New Roman"/>
          <w:b w:val="false"/>
          <w:i w:val="false"/>
          <w:color w:val="000000"/>
          <w:sz w:val="28"/>
        </w:rPr>
        <w:t>
      көксерке - 21 мамырдан 19 сәуірді қоса алғандағы аралықта;</w:t>
      </w:r>
    </w:p>
    <w:p>
      <w:pPr>
        <w:spacing w:after="0"/>
        <w:ind w:left="0"/>
        <w:jc w:val="both"/>
      </w:pPr>
      <w:r>
        <w:rPr>
          <w:rFonts w:ascii="Times New Roman"/>
          <w:b w:val="false"/>
          <w:i w:val="false"/>
          <w:color w:val="000000"/>
          <w:sz w:val="28"/>
        </w:rPr>
        <w:t>
      сазан (тұқы) - 1 маусымнан 30 сәуірді қоса алғандағы аралықта.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71"/>
    <w:p>
      <w:pPr>
        <w:spacing w:after="0"/>
        <w:ind w:left="0"/>
        <w:jc w:val="left"/>
      </w:pPr>
      <w:r>
        <w:rPr>
          <w:rFonts w:ascii="Times New Roman"/>
          <w:b/>
          <w:i w:val="false"/>
          <w:color w:val="000000"/>
        </w:rPr>
        <w:t xml:space="preserve"> 6. Тобыл-Торғай балық шаруашылығы бассейні бойынша пайдалану орындары мен мерзімдері</w:t>
      </w:r>
    </w:p>
    <w:bookmarkEnd w:id="71"/>
    <w:bookmarkStart w:name="z60" w:id="72"/>
    <w:p>
      <w:pPr>
        <w:spacing w:after="0"/>
        <w:ind w:left="0"/>
        <w:jc w:val="both"/>
      </w:pPr>
      <w:r>
        <w:rPr>
          <w:rFonts w:ascii="Times New Roman"/>
          <w:b w:val="false"/>
          <w:i w:val="false"/>
          <w:color w:val="000000"/>
          <w:sz w:val="28"/>
        </w:rPr>
        <w:t>
      6. Мынадай:</w:t>
      </w:r>
    </w:p>
    <w:bookmarkEnd w:id="72"/>
    <w:p>
      <w:pPr>
        <w:spacing w:after="0"/>
        <w:ind w:left="0"/>
        <w:jc w:val="both"/>
      </w:pPr>
      <w:r>
        <w:rPr>
          <w:rFonts w:ascii="Times New Roman"/>
          <w:b w:val="false"/>
          <w:i w:val="false"/>
          <w:color w:val="000000"/>
          <w:sz w:val="28"/>
        </w:rPr>
        <w:t>
      1) Қостанай облысының Арқалық қаласы мен Амангелдi, Жангелдi аудандарының су айдандарында:</w:t>
      </w:r>
    </w:p>
    <w:p>
      <w:pPr>
        <w:spacing w:after="0"/>
        <w:ind w:left="0"/>
        <w:jc w:val="both"/>
      </w:pPr>
      <w:r>
        <w:rPr>
          <w:rFonts w:ascii="Times New Roman"/>
          <w:b w:val="false"/>
          <w:i w:val="false"/>
          <w:color w:val="000000"/>
          <w:sz w:val="28"/>
        </w:rPr>
        <w:t>
      шортан - 21 сәуірден 19 наурызды қоса алғандағы аралықта;</w:t>
      </w:r>
    </w:p>
    <w:p>
      <w:pPr>
        <w:spacing w:after="0"/>
        <w:ind w:left="0"/>
        <w:jc w:val="both"/>
      </w:pPr>
      <w:r>
        <w:rPr>
          <w:rFonts w:ascii="Times New Roman"/>
          <w:b w:val="false"/>
          <w:i w:val="false"/>
          <w:color w:val="000000"/>
          <w:sz w:val="28"/>
        </w:rPr>
        <w:t>
      сазан (тұқы), табан, оңғақ, көксерке - 31 мамырдан 19 сәуірді қоса алғандағы аралықта;</w:t>
      </w:r>
    </w:p>
    <w:p>
      <w:pPr>
        <w:spacing w:after="0"/>
        <w:ind w:left="0"/>
        <w:jc w:val="both"/>
      </w:pPr>
      <w:r>
        <w:rPr>
          <w:rFonts w:ascii="Times New Roman"/>
          <w:b w:val="false"/>
          <w:i w:val="false"/>
          <w:color w:val="000000"/>
          <w:sz w:val="28"/>
        </w:rPr>
        <w:t>
      2) Қостанай облысының басқа аудандары мен қалаларының су айдындарында:</w:t>
      </w:r>
    </w:p>
    <w:p>
      <w:pPr>
        <w:spacing w:after="0"/>
        <w:ind w:left="0"/>
        <w:jc w:val="both"/>
      </w:pPr>
      <w:r>
        <w:rPr>
          <w:rFonts w:ascii="Times New Roman"/>
          <w:b w:val="false"/>
          <w:i w:val="false"/>
          <w:color w:val="000000"/>
          <w:sz w:val="28"/>
        </w:rPr>
        <w:t>
      мөңке - 11 маусымнан 19 мамырды қоса алғандағы аралықта;</w:t>
      </w:r>
    </w:p>
    <w:p>
      <w:pPr>
        <w:spacing w:after="0"/>
        <w:ind w:left="0"/>
        <w:jc w:val="both"/>
      </w:pPr>
      <w:r>
        <w:rPr>
          <w:rFonts w:ascii="Times New Roman"/>
          <w:b w:val="false"/>
          <w:i w:val="false"/>
          <w:color w:val="000000"/>
          <w:sz w:val="28"/>
        </w:rPr>
        <w:t>
      шортан, аққайран - 11 мамыр мен 9 сәуірді қоса алғандағы аралықта;</w:t>
      </w:r>
    </w:p>
    <w:p>
      <w:pPr>
        <w:spacing w:after="0"/>
        <w:ind w:left="0"/>
        <w:jc w:val="both"/>
      </w:pPr>
      <w:r>
        <w:rPr>
          <w:rFonts w:ascii="Times New Roman"/>
          <w:b w:val="false"/>
          <w:i w:val="false"/>
          <w:color w:val="000000"/>
          <w:sz w:val="28"/>
        </w:rPr>
        <w:t>
      сазан (тұқы), табан, оңғақ, көксерке - 1 шілдеден 19 мамырды қоса алғандағы аралықта;</w:t>
      </w:r>
    </w:p>
    <w:p>
      <w:pPr>
        <w:spacing w:after="0"/>
        <w:ind w:left="0"/>
        <w:jc w:val="both"/>
      </w:pPr>
      <w:r>
        <w:rPr>
          <w:rFonts w:ascii="Times New Roman"/>
          <w:b w:val="false"/>
          <w:i w:val="false"/>
          <w:color w:val="000000"/>
          <w:sz w:val="28"/>
        </w:rPr>
        <w:t>
      нәлім - 1 ақпаннан 30 қарашаны қоса алғандағы аралықта;</w:t>
      </w:r>
    </w:p>
    <w:p>
      <w:pPr>
        <w:spacing w:after="0"/>
        <w:ind w:left="0"/>
        <w:jc w:val="both"/>
      </w:pPr>
      <w:r>
        <w:rPr>
          <w:rFonts w:ascii="Times New Roman"/>
          <w:b w:val="false"/>
          <w:i w:val="false"/>
          <w:color w:val="000000"/>
          <w:sz w:val="28"/>
        </w:rPr>
        <w:t>
      шаян - 1 шілдеден 14 қазанды қоса алғандағы аралықта;</w:t>
      </w:r>
    </w:p>
    <w:p>
      <w:pPr>
        <w:spacing w:after="0"/>
        <w:ind w:left="0"/>
        <w:jc w:val="both"/>
      </w:pPr>
      <w:r>
        <w:rPr>
          <w:rFonts w:ascii="Times New Roman"/>
          <w:b w:val="false"/>
          <w:i w:val="false"/>
          <w:color w:val="000000"/>
          <w:sz w:val="28"/>
        </w:rPr>
        <w:t>
      3) Ақтөбе облысының су айдындарында:</w:t>
      </w:r>
    </w:p>
    <w:p>
      <w:pPr>
        <w:spacing w:after="0"/>
        <w:ind w:left="0"/>
        <w:jc w:val="both"/>
      </w:pPr>
      <w:r>
        <w:rPr>
          <w:rFonts w:ascii="Times New Roman"/>
          <w:b w:val="false"/>
          <w:i w:val="false"/>
          <w:color w:val="000000"/>
          <w:sz w:val="28"/>
        </w:rPr>
        <w:t>
      шортан, көксерке, берiш, аққайран, ақмарқа, қызыл көз, торта, алабұға, тұрпан, тарақ балық - 11 мамырдан 9 сәуірді қоса алғандағы аралықта;</w:t>
      </w:r>
    </w:p>
    <w:p>
      <w:pPr>
        <w:spacing w:after="0"/>
        <w:ind w:left="0"/>
        <w:jc w:val="both"/>
      </w:pPr>
      <w:r>
        <w:rPr>
          <w:rFonts w:ascii="Times New Roman"/>
          <w:b w:val="false"/>
          <w:i w:val="false"/>
          <w:color w:val="000000"/>
          <w:sz w:val="28"/>
        </w:rPr>
        <w:t>
      сазан (тұқы), мөңке, оңғақ, жайын, қызыл қанатты шұбар балық, айнакөз, табан - 6 маусымнан 9 мамырды қоса алғандағы аралықта;</w:t>
      </w:r>
    </w:p>
    <w:p>
      <w:pPr>
        <w:spacing w:after="0"/>
        <w:ind w:left="0"/>
        <w:jc w:val="both"/>
      </w:pPr>
      <w:r>
        <w:rPr>
          <w:rFonts w:ascii="Times New Roman"/>
          <w:b w:val="false"/>
          <w:i w:val="false"/>
          <w:color w:val="000000"/>
          <w:sz w:val="28"/>
        </w:rPr>
        <w:t>
      нәлім - 1 ақпаннан 30 қарашаны қоса алғандағы аралықта;</w:t>
      </w:r>
    </w:p>
    <w:p>
      <w:pPr>
        <w:spacing w:after="0"/>
        <w:ind w:left="0"/>
        <w:jc w:val="both"/>
      </w:pPr>
      <w:r>
        <w:rPr>
          <w:rFonts w:ascii="Times New Roman"/>
          <w:b w:val="false"/>
          <w:i w:val="false"/>
          <w:color w:val="000000"/>
          <w:sz w:val="28"/>
        </w:rPr>
        <w:t>
      ақсаха балық түрлері - 1 желтоқсаннан 19 қазанды қоса алғандағы аралықта;</w:t>
      </w:r>
    </w:p>
    <w:p>
      <w:pPr>
        <w:spacing w:after="0"/>
        <w:ind w:left="0"/>
        <w:jc w:val="both"/>
      </w:pPr>
      <w:r>
        <w:rPr>
          <w:rFonts w:ascii="Times New Roman"/>
          <w:b w:val="false"/>
          <w:i w:val="false"/>
          <w:color w:val="000000"/>
          <w:sz w:val="28"/>
        </w:rPr>
        <w:t>
      шаян - 6 маусымнан 31 қаңтарды қоса алғандағы аралықта;</w:t>
      </w:r>
    </w:p>
    <w:p>
      <w:pPr>
        <w:spacing w:after="0"/>
        <w:ind w:left="0"/>
        <w:jc w:val="both"/>
      </w:pPr>
      <w:r>
        <w:rPr>
          <w:rFonts w:ascii="Times New Roman"/>
          <w:b w:val="false"/>
          <w:i w:val="false"/>
          <w:color w:val="000000"/>
          <w:sz w:val="28"/>
        </w:rPr>
        <w:t>
      4) кәсіпшілік емес балық аулау құралдарын қолдана отырып, сағадан (Демалыс үйі мүйісі) Котюбок шығанағының жоғарғы жағына дейінгі Жоғарғы-Тобыл су қоймасында, сондай-ақ Халвай кентінен Аят бұлағының бөгетiне (Тобыл қолтығы) дейiнгі және автожол көпірінен (Рудный қаласы - Тобыл станциясы тас жолы) Майский ауылына (Аят қолтығы) дейiнгі Қаратомар су қоймасында 2 шілдеден 14 сәуірді қоса алғандағы аралықта пайдалану орындары мен мерзімдері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73"/>
    <w:p>
      <w:pPr>
        <w:spacing w:after="0"/>
        <w:ind w:left="0"/>
        <w:jc w:val="left"/>
      </w:pPr>
      <w:r>
        <w:rPr>
          <w:rFonts w:ascii="Times New Roman"/>
          <w:b/>
          <w:i w:val="false"/>
          <w:color w:val="000000"/>
        </w:rPr>
        <w:t xml:space="preserve"> 7. Жайық-Каспий балық шаруашылығы бассейні және Қиғаш өзені бойынша пайдалану орындары мен мерзімдері</w:t>
      </w:r>
    </w:p>
    <w:bookmarkEnd w:id="73"/>
    <w:p>
      <w:pPr>
        <w:spacing w:after="0"/>
        <w:ind w:left="0"/>
        <w:jc w:val="both"/>
      </w:pPr>
      <w:r>
        <w:rPr>
          <w:rFonts w:ascii="Times New Roman"/>
          <w:b w:val="false"/>
          <w:i w:val="false"/>
          <w:color w:val="ff0000"/>
          <w:sz w:val="28"/>
        </w:rPr>
        <w:t xml:space="preserve">
      Ескерту. 7-тараудың тақырыбы жаңа редакцияда – ҚР Ауыл шаруашылығы министрлігі Орман шаруашылығы және жануарлар дүниесі комитеті төрағасының 14.05.2018 </w:t>
      </w:r>
      <w:r>
        <w:rPr>
          <w:rFonts w:ascii="Times New Roman"/>
          <w:b w:val="false"/>
          <w:i w:val="false"/>
          <w:color w:val="ff0000"/>
          <w:sz w:val="28"/>
        </w:rPr>
        <w:t>№ 17-5-6/135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62" w:id="74"/>
    <w:p>
      <w:pPr>
        <w:spacing w:after="0"/>
        <w:ind w:left="0"/>
        <w:jc w:val="both"/>
      </w:pPr>
      <w:r>
        <w:rPr>
          <w:rFonts w:ascii="Times New Roman"/>
          <w:b w:val="false"/>
          <w:i w:val="false"/>
          <w:color w:val="000000"/>
          <w:sz w:val="28"/>
        </w:rPr>
        <w:t>
      7. Мынадай:</w:t>
      </w:r>
    </w:p>
    <w:bookmarkEnd w:id="74"/>
    <w:p>
      <w:pPr>
        <w:spacing w:after="0"/>
        <w:ind w:left="0"/>
        <w:jc w:val="both"/>
      </w:pPr>
      <w:r>
        <w:rPr>
          <w:rFonts w:ascii="Times New Roman"/>
          <w:b w:val="false"/>
          <w:i w:val="false"/>
          <w:color w:val="000000"/>
          <w:sz w:val="28"/>
        </w:rPr>
        <w:t>
      1) балық аулауға тыйым салынған орындарды есептемегенде, Каспий теңiзiнiң қазақстандық секторының солтүстiк бөлiгiнің су айлағында 1 қыркүйектен 24 мамырды қоса алғандағы аралықта;</w:t>
      </w:r>
    </w:p>
    <w:p>
      <w:pPr>
        <w:spacing w:after="0"/>
        <w:ind w:left="0"/>
        <w:jc w:val="both"/>
      </w:pPr>
      <w:r>
        <w:rPr>
          <w:rFonts w:ascii="Times New Roman"/>
          <w:b w:val="false"/>
          <w:i w:val="false"/>
          <w:color w:val="000000"/>
          <w:sz w:val="28"/>
        </w:rPr>
        <w:t>
      2) Түпқараған мүйiсiнен Бұрыншық мүйiсiне дейiнгi Маңғышлақ мыңаралы аралдары мен жапсарлас жағалауында 16 наурыздан 14 қарашаны қоса алғандағы аралықта;</w:t>
      </w:r>
    </w:p>
    <w:p>
      <w:pPr>
        <w:spacing w:after="0"/>
        <w:ind w:left="0"/>
        <w:jc w:val="both"/>
      </w:pPr>
      <w:r>
        <w:rPr>
          <w:rFonts w:ascii="Times New Roman"/>
          <w:b w:val="false"/>
          <w:i w:val="false"/>
          <w:color w:val="000000"/>
          <w:sz w:val="28"/>
        </w:rPr>
        <w:t>
      3) Жайық және Қиғаш өзендерінің жанама су айдындарында 1 қыркүйектен 31 наурызды қоса алғандағы аралықта;</w:t>
      </w:r>
    </w:p>
    <w:p>
      <w:pPr>
        <w:spacing w:after="0"/>
        <w:ind w:left="0"/>
        <w:jc w:val="both"/>
      </w:pPr>
      <w:r>
        <w:rPr>
          <w:rFonts w:ascii="Times New Roman"/>
          <w:b w:val="false"/>
          <w:i w:val="false"/>
          <w:color w:val="000000"/>
          <w:sz w:val="28"/>
        </w:rPr>
        <w:t>
      4) Жайық өзенінің Золотой арнасындағы Төменгі Пешной (өсімін молайтуға арналған ұйықтық учаскесі), Кіші Дамба, Төменгі Дамба, Жоғарғы Дамба, Жоғарғы Золотой, Төменгі Золотой, Жоғарғы Зарослый, Төменгі Зарослый, Золотенок ұйықтық учаскелерінде, Яицкий арнасындағы Еркінқала, Жоғарғы Сол жақ Яицкий, Төменгі Сол жақ Яицкий ұйықтық учаскелерінде, Жайық өзеніндегі Жаңа Лицевая, Ескі Лицевая, Бугорки, ғылыми зерттеуге арналған Төменгі Татар ұйықтық учаскелерінде мұз қатқан кезеңді қоспағанда, 16 тамыздан 15 мамырды қоса алғандағы аралықта;</w:t>
      </w:r>
    </w:p>
    <w:p>
      <w:pPr>
        <w:spacing w:after="0"/>
        <w:ind w:left="0"/>
        <w:jc w:val="both"/>
      </w:pPr>
      <w:r>
        <w:rPr>
          <w:rFonts w:ascii="Times New Roman"/>
          <w:b w:val="false"/>
          <w:i w:val="false"/>
          <w:color w:val="000000"/>
          <w:sz w:val="28"/>
        </w:rPr>
        <w:t>
      5) Қиғаш өзеніндегі Қамыс, Қарақамыс, Дамба, Круглая, Қызылоба, Қараағаш, Булгач, Төменгі Богатин, Бақыт, Золотенок, Тимофеев, Ягодка, Песок, Жаңа Лицевая ұйықтық учаскелерінде мұз қатқан кезеңді қоспағанда, 16 тамыздан 24 мамырды қоса алғандағы аралықта;</w:t>
      </w:r>
    </w:p>
    <w:p>
      <w:pPr>
        <w:spacing w:after="0"/>
        <w:ind w:left="0"/>
        <w:jc w:val="both"/>
      </w:pPr>
      <w:r>
        <w:rPr>
          <w:rFonts w:ascii="Times New Roman"/>
          <w:b w:val="false"/>
          <w:i w:val="false"/>
          <w:color w:val="000000"/>
          <w:sz w:val="28"/>
        </w:rPr>
        <w:t>
      6) Құшым өзенiнде және Киров, Бітік, Донголюк, Пятимар су қоймаларында 16 маусымнан 30 сәуірді қоса алғандағы аралықта;</w:t>
      </w:r>
    </w:p>
    <w:p>
      <w:pPr>
        <w:spacing w:after="0"/>
        <w:ind w:left="0"/>
        <w:jc w:val="both"/>
      </w:pPr>
      <w:r>
        <w:rPr>
          <w:rFonts w:ascii="Times New Roman"/>
          <w:b w:val="false"/>
          <w:i w:val="false"/>
          <w:color w:val="000000"/>
          <w:sz w:val="28"/>
        </w:rPr>
        <w:t>
      7) Шалқар көлiнде, Жайық-Құсмұрын суғару-суару жүйесінің көлдерінде және Қамыс-Самара жүйесінің көлдері мен өзендерінде 1 маусымнан 30 сәуірді қоса алғандағы аралықта;</w:t>
      </w:r>
    </w:p>
    <w:p>
      <w:pPr>
        <w:spacing w:after="0"/>
        <w:ind w:left="0"/>
        <w:jc w:val="both"/>
      </w:pPr>
      <w:r>
        <w:rPr>
          <w:rFonts w:ascii="Times New Roman"/>
          <w:b w:val="false"/>
          <w:i w:val="false"/>
          <w:color w:val="000000"/>
          <w:sz w:val="28"/>
        </w:rPr>
        <w:t>
      8) Батыс Қазақстан облысының басқа су айдындарында 16 маусымнан 30 сәуірді қоса алғандағы аралықта;</w:t>
      </w:r>
    </w:p>
    <w:p>
      <w:pPr>
        <w:spacing w:after="0"/>
        <w:ind w:left="0"/>
        <w:jc w:val="both"/>
      </w:pPr>
      <w:r>
        <w:rPr>
          <w:rFonts w:ascii="Times New Roman"/>
          <w:b w:val="false"/>
          <w:i w:val="false"/>
          <w:color w:val="000000"/>
          <w:sz w:val="28"/>
        </w:rPr>
        <w:t>
      9) шаяндарды аулау үшін барлық суда 16 маусымнан 31 наурызды қоса алғандағы аралықта;</w:t>
      </w:r>
    </w:p>
    <w:p>
      <w:pPr>
        <w:spacing w:after="0"/>
        <w:ind w:left="0"/>
        <w:jc w:val="both"/>
      </w:pPr>
      <w:r>
        <w:rPr>
          <w:rFonts w:ascii="Times New Roman"/>
          <w:b w:val="false"/>
          <w:i w:val="false"/>
          <w:color w:val="000000"/>
          <w:sz w:val="28"/>
        </w:rPr>
        <w:t>
      10) кәсіпшілік емес балық аулау құралдарын қолдана отырып:</w:t>
      </w:r>
    </w:p>
    <w:p>
      <w:pPr>
        <w:spacing w:after="0"/>
        <w:ind w:left="0"/>
        <w:jc w:val="both"/>
      </w:pPr>
      <w:r>
        <w:rPr>
          <w:rFonts w:ascii="Times New Roman"/>
          <w:b w:val="false"/>
          <w:i w:val="false"/>
          <w:color w:val="000000"/>
          <w:sz w:val="28"/>
        </w:rPr>
        <w:t>
      Атырау облысының шегіндегі Жайық өзенінде 16 маусымнан 14 мамырды қоса алғандағы аралықта;</w:t>
      </w:r>
    </w:p>
    <w:p>
      <w:pPr>
        <w:spacing w:after="0"/>
        <w:ind w:left="0"/>
        <w:jc w:val="both"/>
      </w:pPr>
      <w:r>
        <w:rPr>
          <w:rFonts w:ascii="Times New Roman"/>
          <w:b w:val="false"/>
          <w:i w:val="false"/>
          <w:color w:val="000000"/>
          <w:sz w:val="28"/>
        </w:rPr>
        <w:t>
      Қиғаш өзенінде, оның барлық каналдары мен өзектерінде 21 мамырдан 19 сәуірді қоса алғандағы аралықта;</w:t>
      </w:r>
    </w:p>
    <w:p>
      <w:pPr>
        <w:spacing w:after="0"/>
        <w:ind w:left="0"/>
        <w:jc w:val="both"/>
      </w:pPr>
      <w:r>
        <w:rPr>
          <w:rFonts w:ascii="Times New Roman"/>
          <w:b w:val="false"/>
          <w:i w:val="false"/>
          <w:color w:val="000000"/>
          <w:sz w:val="28"/>
        </w:rPr>
        <w:t>
      Жайық өзенінде, оның барлық жанама су айдындарында (старицалар, құймалар, жылғалар, өзектер) 16 маусымнан 14 мамырды қоса алғандағы аралықта;</w:t>
      </w:r>
    </w:p>
    <w:p>
      <w:pPr>
        <w:spacing w:after="0"/>
        <w:ind w:left="0"/>
        <w:jc w:val="both"/>
      </w:pPr>
      <w:r>
        <w:rPr>
          <w:rFonts w:ascii="Times New Roman"/>
          <w:b w:val="false"/>
          <w:i w:val="false"/>
          <w:color w:val="000000"/>
          <w:sz w:val="28"/>
        </w:rPr>
        <w:t>
      Батыс Қазақстан облысының шегіндегі басқа су айдындарда 1 маусымнан 30 сәуірді қоса алғандағы аралықта пайдалану орындары мен мерзімдері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Ауыл шаруашылығы министрлігі Орман шаруашылығы және жануарлар дүниесі комитеті төрағасының 14.05.2018 </w:t>
      </w:r>
      <w:r>
        <w:rPr>
          <w:rFonts w:ascii="Times New Roman"/>
          <w:b w:val="false"/>
          <w:i w:val="false"/>
          <w:color w:val="000000"/>
          <w:sz w:val="28"/>
        </w:rPr>
        <w:t>№ 17-5-6/135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03.08.2021 </w:t>
      </w:r>
      <w:r>
        <w:rPr>
          <w:rFonts w:ascii="Times New Roman"/>
          <w:b w:val="false"/>
          <w:i w:val="false"/>
          <w:color w:val="000000"/>
          <w:sz w:val="28"/>
        </w:rPr>
        <w:t>№ 30-4-8/77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63" w:id="75"/>
    <w:p>
      <w:pPr>
        <w:spacing w:after="0"/>
        <w:ind w:left="0"/>
        <w:jc w:val="left"/>
      </w:pPr>
      <w:r>
        <w:rPr>
          <w:rFonts w:ascii="Times New Roman"/>
          <w:b/>
          <w:i w:val="false"/>
          <w:color w:val="000000"/>
        </w:rPr>
        <w:t xml:space="preserve"> 8. Шу-Талас балық шаруашылығы бассейні бойынша пайдалану орындары мен мерзімдері</w:t>
      </w:r>
    </w:p>
    <w:bookmarkEnd w:id="75"/>
    <w:bookmarkStart w:name="z64" w:id="76"/>
    <w:p>
      <w:pPr>
        <w:spacing w:after="0"/>
        <w:ind w:left="0"/>
        <w:jc w:val="both"/>
      </w:pPr>
      <w:r>
        <w:rPr>
          <w:rFonts w:ascii="Times New Roman"/>
          <w:b w:val="false"/>
          <w:i w:val="false"/>
          <w:color w:val="000000"/>
          <w:sz w:val="28"/>
        </w:rPr>
        <w:t>
      8. Мынадай:</w:t>
      </w:r>
    </w:p>
    <w:bookmarkEnd w:id="76"/>
    <w:p>
      <w:pPr>
        <w:spacing w:after="0"/>
        <w:ind w:left="0"/>
        <w:jc w:val="both"/>
      </w:pPr>
      <w:r>
        <w:rPr>
          <w:rFonts w:ascii="Times New Roman"/>
          <w:b w:val="false"/>
          <w:i w:val="false"/>
          <w:color w:val="000000"/>
          <w:sz w:val="28"/>
        </w:rPr>
        <w:t>
      1) Билікөл, Бөгеткөл және Ақкөл көлдерін өзара байланыстыратын Аса өзенінде және оның құймаларында 2 шілдеден 29 ақпанды қоса алғандағы аралықта;</w:t>
      </w:r>
    </w:p>
    <w:p>
      <w:pPr>
        <w:spacing w:after="0"/>
        <w:ind w:left="0"/>
        <w:jc w:val="both"/>
      </w:pPr>
      <w:r>
        <w:rPr>
          <w:rFonts w:ascii="Times New Roman"/>
          <w:b w:val="false"/>
          <w:i w:val="false"/>
          <w:color w:val="000000"/>
          <w:sz w:val="28"/>
        </w:rPr>
        <w:t>
      2) басқа су айдындарында 1 маусымнан 14 сәуірді қоса алғандағы аралықта;</w:t>
      </w:r>
    </w:p>
    <w:p>
      <w:pPr>
        <w:spacing w:after="0"/>
        <w:ind w:left="0"/>
        <w:jc w:val="both"/>
      </w:pPr>
      <w:r>
        <w:rPr>
          <w:rFonts w:ascii="Times New Roman"/>
          <w:b w:val="false"/>
          <w:i w:val="false"/>
          <w:color w:val="000000"/>
          <w:sz w:val="28"/>
        </w:rPr>
        <w:t>
      3) Тасөткел су қоймасынан жоғары орналасқан Шу өзенінде, оның құймаларында және Талас өзенінде 1 шілдеден 14 сәуірді қоса алғандағы аралықта пайдалану орындары мен мерзімдері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министрлігі Орман шаруашылығы және жануарлар дүниесі комитеті Төрағасының 30.07.2020 </w:t>
      </w:r>
      <w:r>
        <w:rPr>
          <w:rFonts w:ascii="Times New Roman"/>
          <w:b w:val="false"/>
          <w:i w:val="false"/>
          <w:color w:val="000000"/>
          <w:sz w:val="28"/>
        </w:rPr>
        <w:t>№ 27-5-6/156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 Орман</w:t>
            </w:r>
            <w:r>
              <w:br/>
            </w:r>
            <w:r>
              <w:rPr>
                <w:rFonts w:ascii="Times New Roman"/>
                <w:b w:val="false"/>
                <w:i w:val="false"/>
                <w:color w:val="000000"/>
                <w:sz w:val="20"/>
              </w:rPr>
              <w:t>шаруашылығы және жануарлар</w:t>
            </w:r>
            <w:r>
              <w:br/>
            </w:r>
            <w:r>
              <w:rPr>
                <w:rFonts w:ascii="Times New Roman"/>
                <w:b w:val="false"/>
                <w:i w:val="false"/>
                <w:color w:val="000000"/>
                <w:sz w:val="20"/>
              </w:rPr>
              <w:t>дүниесі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шілдедегі</w:t>
            </w:r>
            <w:r>
              <w:br/>
            </w:r>
            <w:r>
              <w:rPr>
                <w:rFonts w:ascii="Times New Roman"/>
                <w:b w:val="false"/>
                <w:i w:val="false"/>
                <w:color w:val="000000"/>
                <w:sz w:val="20"/>
              </w:rPr>
              <w:t>№ 190 бұйрығына</w:t>
            </w:r>
            <w:r>
              <w:br/>
            </w:r>
            <w:r>
              <w:rPr>
                <w:rFonts w:ascii="Times New Roman"/>
                <w:b w:val="false"/>
                <w:i w:val="false"/>
                <w:color w:val="000000"/>
                <w:sz w:val="20"/>
              </w:rPr>
              <w:t>3-қосымша</w:t>
            </w:r>
          </w:p>
        </w:tc>
      </w:tr>
    </w:tbl>
    <w:bookmarkStart w:name="z73" w:id="77"/>
    <w:p>
      <w:pPr>
        <w:spacing w:after="0"/>
        <w:ind w:left="0"/>
        <w:jc w:val="left"/>
      </w:pPr>
      <w:r>
        <w:rPr>
          <w:rFonts w:ascii="Times New Roman"/>
          <w:b/>
          <w:i w:val="false"/>
          <w:color w:val="000000"/>
        </w:rPr>
        <w:t xml:space="preserve"> Жануарлар дүниесі объектілерін пайдалануға шектеу мен тыйым салу</w:t>
      </w:r>
    </w:p>
    <w:bookmarkEnd w:id="77"/>
    <w:p>
      <w:pPr>
        <w:spacing w:after="0"/>
        <w:ind w:left="0"/>
        <w:jc w:val="both"/>
      </w:pPr>
      <w:r>
        <w:rPr>
          <w:rFonts w:ascii="Times New Roman"/>
          <w:b w:val="false"/>
          <w:i w:val="false"/>
          <w:color w:val="ff0000"/>
          <w:sz w:val="28"/>
        </w:rPr>
        <w:t xml:space="preserve">
      Ескерту. Бұйрық 3-қосымшамен толықтырылды - ҚР Ауыл шаруашылығы министрлігі Орман шаруашылығы және жануарлар дүниесі комитеті төрағасының м.а. 24.11.2016 </w:t>
      </w:r>
      <w:r>
        <w:rPr>
          <w:rFonts w:ascii="Times New Roman"/>
          <w:b w:val="false"/>
          <w:i w:val="false"/>
          <w:color w:val="ff0000"/>
          <w:sz w:val="28"/>
        </w:rPr>
        <w:t>№ 265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74" w:id="78"/>
    <w:p>
      <w:pPr>
        <w:spacing w:after="0"/>
        <w:ind w:left="0"/>
        <w:jc w:val="both"/>
      </w:pPr>
      <w:r>
        <w:rPr>
          <w:rFonts w:ascii="Times New Roman"/>
          <w:b w:val="false"/>
          <w:i w:val="false"/>
          <w:color w:val="000000"/>
          <w:sz w:val="28"/>
        </w:rPr>
        <w:t xml:space="preserve">
      1. Осы жануарлар дүниесі объектілерін пайдалануға шектеу мен тыйым салу (бұдан әрі - шектеу мен тыйым салу) Жануарлар дүниесiн қорғау, өсiмiн молайту және пайдалану туралы Қазақстан Республикасының 2004 жылғы 9 шілдедегі № 593 Заңының </w:t>
      </w:r>
      <w:r>
        <w:rPr>
          <w:rFonts w:ascii="Times New Roman"/>
          <w:b w:val="false"/>
          <w:i w:val="false"/>
          <w:color w:val="000000"/>
          <w:sz w:val="28"/>
        </w:rPr>
        <w:t>62) тармағына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 Экология, геология және табиғи ресурстар министрлігі ережесінің 16-тармағы </w:t>
      </w:r>
      <w:r>
        <w:rPr>
          <w:rFonts w:ascii="Times New Roman"/>
          <w:b w:val="false"/>
          <w:i w:val="false"/>
          <w:color w:val="000000"/>
          <w:sz w:val="28"/>
        </w:rPr>
        <w:t>189) тармақшасына</w:t>
      </w:r>
      <w:r>
        <w:rPr>
          <w:rFonts w:ascii="Times New Roman"/>
          <w:b w:val="false"/>
          <w:i w:val="false"/>
          <w:color w:val="000000"/>
          <w:sz w:val="28"/>
        </w:rPr>
        <w:t xml:space="preserve"> сәйкес әзірленді.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ҚР Экология, геология және табиғи ресурстар министрлігі Орман шаруашылығы және жануарлар дүниесі комитеті Төрағасының м.а. 01.04.2020 </w:t>
      </w:r>
      <w:r>
        <w:rPr>
          <w:rFonts w:ascii="Times New Roman"/>
          <w:b w:val="false"/>
          <w:i w:val="false"/>
          <w:color w:val="000000"/>
          <w:sz w:val="28"/>
        </w:rPr>
        <w:t>№ 27-5-6/72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79"/>
    <w:p>
      <w:pPr>
        <w:spacing w:after="0"/>
        <w:ind w:left="0"/>
        <w:jc w:val="both"/>
      </w:pPr>
      <w:r>
        <w:rPr>
          <w:rFonts w:ascii="Times New Roman"/>
          <w:b w:val="false"/>
          <w:i w:val="false"/>
          <w:color w:val="000000"/>
          <w:sz w:val="28"/>
        </w:rPr>
        <w:t>
      2. Шектеу мен тыйым салу жануарларды ғылыми мақсаттарда пайдалануға қолданылмайды.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Экология, геология және табиғи ресурстар министрлігі Орман шаруашылығы және жануарлар дүниесі комитеті Төрағасының 20.04.2020 </w:t>
      </w:r>
      <w:r>
        <w:rPr>
          <w:rFonts w:ascii="Times New Roman"/>
          <w:b w:val="false"/>
          <w:i w:val="false"/>
          <w:color w:val="000000"/>
          <w:sz w:val="28"/>
        </w:rPr>
        <w:t>№ 27-5-6/83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Экология, геология және табиғи ресурстар министрлігі Орман шаруашылығы және жануарлар дүниесі комитеті Төрағасының 20.04.2020 </w:t>
      </w:r>
      <w:r>
        <w:rPr>
          <w:rFonts w:ascii="Times New Roman"/>
          <w:b w:val="false"/>
          <w:i w:val="false"/>
          <w:color w:val="000000"/>
          <w:sz w:val="28"/>
        </w:rPr>
        <w:t>№ 27-5-6/83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5. Ғылыми мақсаттарда пайдаланудан басқа, Қазақстан Республикасының бүкіл аумағында киіктерді, олардың бөліктері мен дериваттарын пайдалануға 2024 жылға дейін тыйым салу енгізілсін.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5-тармақпен толықтырылды – ҚР Ауыл шаруашылығы министрлігі Орман шаруашылығы және жануарлар дүниесі комитеті төрағасының 03.02.2020 </w:t>
      </w:r>
      <w:r>
        <w:rPr>
          <w:rFonts w:ascii="Times New Roman"/>
          <w:b w:val="false"/>
          <w:i w:val="false"/>
          <w:color w:val="000000"/>
          <w:sz w:val="28"/>
        </w:rPr>
        <w:t>№ 27-5-6/16</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 жаңа редакцияда - ҚР Экология, геология және табиғи ресурстар министрлігі Орман шаруашылығы және жануарлар дүниесі комитеті Төрағасының 28.12.2022 </w:t>
      </w:r>
      <w:r>
        <w:rPr>
          <w:rFonts w:ascii="Times New Roman"/>
          <w:b w:val="false"/>
          <w:i w:val="false"/>
          <w:color w:val="000000"/>
          <w:sz w:val="28"/>
        </w:rPr>
        <w:t>№ 27-5/371-НҚ</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