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6b96" w14:textId="fe76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 (органикалықтарды қоспағанда) құнын субсидиялау"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21 шілдедегі № 4-4/679 бұйрығы. Қазақстан Республикасының Әділет министрлігінде 2015 жылы 26 тамызда № 11946 болып тіркелді. Күші жойылды - Қазақстан Республикасы Ауыл шаруашылығы министрінің 2020 жылғы 25 мамырдағы № 181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2015 жылғы 1 қазаннан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24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21 шілдедегі</w:t>
            </w:r>
            <w:r>
              <w:br/>
            </w:r>
            <w:r>
              <w:rPr>
                <w:rFonts w:ascii="Times New Roman"/>
                <w:b w:val="false"/>
                <w:i w:val="false"/>
                <w:color w:val="000000"/>
                <w:sz w:val="20"/>
              </w:rPr>
              <w:t>№ 4-4/679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көрсетілетін қызмет стандарты</w:t>
      </w:r>
    </w:p>
    <w:bookmarkEnd w:id="8"/>
    <w:p>
      <w:pPr>
        <w:spacing w:after="0"/>
        <w:ind w:left="0"/>
        <w:jc w:val="both"/>
      </w:pPr>
      <w:r>
        <w:rPr>
          <w:rFonts w:ascii="Times New Roman"/>
          <w:b w:val="false"/>
          <w:i w:val="false"/>
          <w:color w:val="ff0000"/>
          <w:sz w:val="28"/>
        </w:rPr>
        <w:t xml:space="preserve">
      Ескерту. Стандарт жаңа редакцияда – ҚР Премьер-Министрінің орынбасары – ҚР Ауыл шаруашылығы министрінің 04.12.2018 </w:t>
      </w:r>
      <w:r>
        <w:rPr>
          <w:rFonts w:ascii="Times New Roman"/>
          <w:b w:val="false"/>
          <w:i w:val="false"/>
          <w:color w:val="ff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bookmarkStart w:name="z41" w:id="9"/>
    <w:p>
      <w:pPr>
        <w:spacing w:after="0"/>
        <w:ind w:left="0"/>
        <w:jc w:val="left"/>
      </w:pPr>
      <w:r>
        <w:rPr>
          <w:rFonts w:ascii="Times New Roman"/>
          <w:b/>
          <w:i w:val="false"/>
          <w:color w:val="000000"/>
        </w:rPr>
        <w:t xml:space="preserve"> 1-тарау. Жалпы ережелер</w:t>
      </w:r>
    </w:p>
    <w:bookmarkEnd w:id="9"/>
    <w:bookmarkStart w:name="z42" w:id="10"/>
    <w:p>
      <w:pPr>
        <w:spacing w:after="0"/>
        <w:ind w:left="0"/>
        <w:jc w:val="both"/>
      </w:pPr>
      <w:r>
        <w:rPr>
          <w:rFonts w:ascii="Times New Roman"/>
          <w:b w:val="false"/>
          <w:i w:val="false"/>
          <w:color w:val="000000"/>
          <w:sz w:val="28"/>
        </w:rPr>
        <w:t>
      1. "Тыңайтқыштар (органикалықтарды қоспағанда) құнын субсидиялау" мемлекеттік көрсетілетін қызметі (бұдан әрі - мемлекеттік көрсетілетін қызмет).</w:t>
      </w:r>
    </w:p>
    <w:bookmarkEnd w:id="10"/>
    <w:bookmarkStart w:name="z43"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1"/>
    <w:bookmarkStart w:name="z44" w:id="12"/>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45"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46" w:id="14"/>
    <w:p>
      <w:pPr>
        <w:spacing w:after="0"/>
        <w:ind w:left="0"/>
        <w:jc w:val="both"/>
      </w:pPr>
      <w:r>
        <w:rPr>
          <w:rFonts w:ascii="Times New Roman"/>
          <w:b w:val="false"/>
          <w:i w:val="false"/>
          <w:color w:val="000000"/>
          <w:sz w:val="28"/>
        </w:rPr>
        <w:t>
      4. Мемлекеттік қызметті көрсету мерзімі - 3 (үш) жұмыс күні.</w:t>
      </w:r>
    </w:p>
    <w:bookmarkEnd w:id="14"/>
    <w:p>
      <w:pPr>
        <w:spacing w:after="0"/>
        <w:ind w:left="0"/>
        <w:jc w:val="both"/>
      </w:pPr>
      <w:r>
        <w:rPr>
          <w:rFonts w:ascii="Times New Roman"/>
          <w:b w:val="false"/>
          <w:i w:val="false"/>
          <w:color w:val="000000"/>
          <w:sz w:val="28"/>
        </w:rPr>
        <w:t>
      Өтпелі өтінім берілген жағдайда, мемлекеттік қызметті көрсету тоқтатылатұрады және отандық тыңайтқыштарды өндіруші өтпелі өтінімге күнтізбелік отыз күннен кешіктірмей, нақты өткізілген тыңайтқыштар жөніндегі мәліметтерді енгізгеннен кейін қайта басталады.</w:t>
      </w:r>
    </w:p>
    <w:bookmarkStart w:name="z47" w:id="15"/>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5"/>
    <w:bookmarkStart w:name="z48" w:id="16"/>
    <w:p>
      <w:pPr>
        <w:spacing w:after="0"/>
        <w:ind w:left="0"/>
        <w:jc w:val="both"/>
      </w:pPr>
      <w:r>
        <w:rPr>
          <w:rFonts w:ascii="Times New Roman"/>
          <w:b w:val="false"/>
          <w:i w:val="false"/>
          <w:color w:val="000000"/>
          <w:sz w:val="28"/>
        </w:rPr>
        <w:t xml:space="preserve">
      6. Мемлекеттік қызметті көрсету нәтижесі - субсидияны аудару туралы хабарлама не осы мемлекеттік көрсетілетін қызмет стандартының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 Тиесілі субсидиялар:</w:t>
      </w:r>
    </w:p>
    <w:bookmarkEnd w:id="16"/>
    <w:bookmarkStart w:name="z49" w:id="17"/>
    <w:p>
      <w:pPr>
        <w:spacing w:after="0"/>
        <w:ind w:left="0"/>
        <w:jc w:val="both"/>
      </w:pPr>
      <w:r>
        <w:rPr>
          <w:rFonts w:ascii="Times New Roman"/>
          <w:b w:val="false"/>
          <w:i w:val="false"/>
          <w:color w:val="000000"/>
          <w:sz w:val="28"/>
        </w:rPr>
        <w:t>
      1) ағымдағы жылы және (немесе) алдыңғы жылдың 4 (төртінші) тоқсанында тыңайтқыштарды сатушыдан сатып алынған тыңайтқыштарға (органикалықтарды қоспағанда) жұмсалған шығындарды өтеу үшін ауыл шаруашылығы тауарын өндірушілердің (бұдан әрі - ауылшартауарөндіруші) немесе ауыл шаруашылығы кооперативінің (бұдан әрі - ауылшаркооперативі);</w:t>
      </w:r>
    </w:p>
    <w:bookmarkEnd w:id="17"/>
    <w:bookmarkStart w:name="z50" w:id="18"/>
    <w:p>
      <w:pPr>
        <w:spacing w:after="0"/>
        <w:ind w:left="0"/>
        <w:jc w:val="both"/>
      </w:pPr>
      <w:r>
        <w:rPr>
          <w:rFonts w:ascii="Times New Roman"/>
          <w:b w:val="false"/>
          <w:i w:val="false"/>
          <w:color w:val="000000"/>
          <w:sz w:val="28"/>
        </w:rPr>
        <w:t>
      2) ағымдағы жылы және (немесе) алдыңғы жылдың 4 (төртінші) тоқсанында ауылшартауарөндірушілерге немесе ауылшаркооперативтеріне өткізілген тыңайтқыштардың (органикалықтарды қоспағанда) құнын арзандату үшін отандық тыңайтқыштарды өндірушілердің шоттарына аударылады.</w:t>
      </w:r>
    </w:p>
    <w:bookmarkEnd w:id="18"/>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p>
      <w:pPr>
        <w:spacing w:after="0"/>
        <w:ind w:left="0"/>
        <w:jc w:val="both"/>
      </w:pPr>
      <w:r>
        <w:rPr>
          <w:rFonts w:ascii="Times New Roman"/>
          <w:b w:val="false"/>
          <w:i w:val="false"/>
          <w:color w:val="000000"/>
          <w:sz w:val="28"/>
        </w:rPr>
        <w:t xml:space="preserve">
      Мемлекеттік қызметті көрсету нәтижесі туралы хабарлама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электрондық құжат нысанында көрсетілетін қызметті алушының "жеке кабинетіне" жолданады.</w:t>
      </w:r>
    </w:p>
    <w:bookmarkStart w:name="z51" w:id="1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9"/>
    <w:bookmarkStart w:name="z52" w:id="20"/>
    <w:p>
      <w:pPr>
        <w:spacing w:after="0"/>
        <w:ind w:left="0"/>
        <w:jc w:val="both"/>
      </w:pPr>
      <w:r>
        <w:rPr>
          <w:rFonts w:ascii="Times New Roman"/>
          <w:b w:val="false"/>
          <w:i w:val="false"/>
          <w:color w:val="000000"/>
          <w:sz w:val="28"/>
        </w:rPr>
        <w:t>
      8. Мыналардың:</w:t>
      </w:r>
    </w:p>
    <w:bookmarkEnd w:id="20"/>
    <w:bookmarkStart w:name="z53" w:id="21"/>
    <w:p>
      <w:pPr>
        <w:spacing w:after="0"/>
        <w:ind w:left="0"/>
        <w:jc w:val="both"/>
      </w:pPr>
      <w:r>
        <w:rPr>
          <w:rFonts w:ascii="Times New Roman"/>
          <w:b w:val="false"/>
          <w:i w:val="false"/>
          <w:color w:val="000000"/>
          <w:sz w:val="28"/>
        </w:rPr>
        <w:t xml:space="preserve">
      1) көрсетілетін қызметті берушінің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дүйсенбі - жұма аралығында, сағат 13.00-ден 14.30-ға дейінгі түскі үзіліспен, сағат 9.00-ден 18.30-ға дейін.</w:t>
      </w:r>
    </w:p>
    <w:bookmarkEnd w:id="21"/>
    <w:bookmarkStart w:name="z54" w:id="22"/>
    <w:p>
      <w:pPr>
        <w:spacing w:after="0"/>
        <w:ind w:left="0"/>
        <w:jc w:val="both"/>
      </w:pPr>
      <w:r>
        <w:rPr>
          <w:rFonts w:ascii="Times New Roman"/>
          <w:b w:val="false"/>
          <w:i w:val="false"/>
          <w:color w:val="000000"/>
          <w:sz w:val="28"/>
        </w:rPr>
        <w:t xml:space="preserve">
      2) порталдың жұмыс кестесі - жөндеу жұмыстарын жүргізумен байланысты техникалық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өтінімдерді қабылдау және мемлекеттік қызметті көрсету нәтижелерін беру келесі жұмыс күні жүзеге асырылады).</w:t>
      </w:r>
    </w:p>
    <w:bookmarkEnd w:id="22"/>
    <w:bookmarkStart w:name="z55" w:id="23"/>
    <w:p>
      <w:pPr>
        <w:spacing w:after="0"/>
        <w:ind w:left="0"/>
        <w:jc w:val="both"/>
      </w:pPr>
      <w:r>
        <w:rPr>
          <w:rFonts w:ascii="Times New Roman"/>
          <w:b w:val="false"/>
          <w:i w:val="false"/>
          <w:color w:val="000000"/>
          <w:sz w:val="28"/>
        </w:rPr>
        <w:t xml:space="preserve">
      9. Көрсетілетін қызметті алушы порталға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толық құны бойынша сатып алынған тыңайтқыштар үшін субсидия алуға арналған өтінімді немесе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тыңайтқышты отандық тыңайтқыштарды өндірушіден арзандатылған құны бойынша сатып алған жағдайда, тиесілі субсидияларды төлеу туралы өтпелі өтінімді электрондық цифрлық қолтаңбамен куәландырылған электрондық құжат нысанында ұсынады.</w:t>
      </w:r>
    </w:p>
    <w:bookmarkEnd w:id="23"/>
    <w:p>
      <w:pPr>
        <w:spacing w:after="0"/>
        <w:ind w:left="0"/>
        <w:jc w:val="both"/>
      </w:pPr>
      <w:r>
        <w:rPr>
          <w:rFonts w:ascii="Times New Roman"/>
          <w:b w:val="false"/>
          <w:i w:val="false"/>
          <w:color w:val="000000"/>
          <w:sz w:val="28"/>
        </w:rPr>
        <w:t>
      Өтінімнің (өтпелі өтінімнің)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p>
      <w:pPr>
        <w:spacing w:after="0"/>
        <w:ind w:left="0"/>
        <w:jc w:val="both"/>
      </w:pPr>
      <w:r>
        <w:rPr>
          <w:rFonts w:ascii="Times New Roman"/>
          <w:b w:val="false"/>
          <w:i w:val="false"/>
          <w:color w:val="000000"/>
          <w:sz w:val="28"/>
        </w:rPr>
        <w:t>
      Субсидиялар көлемі жеке қаржыландыру жоспарында көзделген тиісті айға арналған бюджет қаражаты көлемінен асатын өтінімдер (өтпелі өтінімдер) бойынша субсидиялар төлеу келесі айда жүзеге асырылады.</w:t>
      </w:r>
    </w:p>
    <w:bookmarkStart w:name="z56" w:id="24"/>
    <w:p>
      <w:pPr>
        <w:spacing w:after="0"/>
        <w:ind w:left="0"/>
        <w:jc w:val="both"/>
      </w:pPr>
      <w:r>
        <w:rPr>
          <w:rFonts w:ascii="Times New Roman"/>
          <w:b w:val="false"/>
          <w:i w:val="false"/>
          <w:color w:val="000000"/>
          <w:sz w:val="28"/>
        </w:rPr>
        <w:t>
      10. Көрсетілетін қызметті берушілер мынадай негіздер бойынша мемлекеттік қызметті көрсетуден бас тартады:</w:t>
      </w:r>
    </w:p>
    <w:bookmarkEnd w:id="24"/>
    <w:bookmarkStart w:name="z57" w:id="2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25"/>
    <w:bookmarkStart w:name="z58" w:id="26"/>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деректер мен мәліметтердің Қазақстан Республикасы Ауыл шаруашылығы министрінің 2015 жылғы 6 сәуірдегі № 4-4/305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11223 болып тіркелген) бекітілген Тыңайтқыштардың құнын (органикалық тыңайтқыштарды қоспағанда) субсидиялау қағидаларында белгіленген шарттарға сәйкес келмеуі.</w:t>
      </w:r>
    </w:p>
    <w:bookmarkEnd w:id="26"/>
    <w:bookmarkStart w:name="z59" w:id="27"/>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27"/>
    <w:bookmarkStart w:name="z60" w:id="28"/>
    <w:p>
      <w:pPr>
        <w:spacing w:after="0"/>
        <w:ind w:left="0"/>
        <w:jc w:val="both"/>
      </w:pPr>
      <w:r>
        <w:rPr>
          <w:rFonts w:ascii="Times New Roman"/>
          <w:b w:val="false"/>
          <w:i w:val="false"/>
          <w:color w:val="000000"/>
          <w:sz w:val="28"/>
        </w:rPr>
        <w:t>
      11. Көрсетілетін қызметті берушінің мемлекеттік қызметтер көрсету мәселелері бойынша шешімдеріне, әрекеттеріне (әрекетсіздігіне) шағымдану: шағым тиісті көрсетілетін қызметті беруші басшысының атына беріледі.</w:t>
      </w:r>
    </w:p>
    <w:bookmarkEnd w:id="28"/>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жазбаша нысанда жұмыс күндері почтамен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1) жеке тұлғаның шағымында аты, әкесінің аты (бар болса), тегі, почталық мекенжайы көрсетіледі;</w:t>
      </w:r>
    </w:p>
    <w:p>
      <w:pPr>
        <w:spacing w:after="0"/>
        <w:ind w:left="0"/>
        <w:jc w:val="both"/>
      </w:pPr>
      <w:r>
        <w:rPr>
          <w:rFonts w:ascii="Times New Roman"/>
          <w:b w:val="false"/>
          <w:i w:val="false"/>
          <w:color w:val="000000"/>
          <w:sz w:val="28"/>
        </w:rPr>
        <w:t>
      2) заңды тұлғаның шағымында атауы, почталық мекенжайы, шығыс нөмірі мен күні көрсетіледі. Арызға көрсетілетін қызметті алушы қол қоюы тиіс.</w:t>
      </w:r>
    </w:p>
    <w:p>
      <w:pPr>
        <w:spacing w:after="0"/>
        <w:ind w:left="0"/>
        <w:jc w:val="both"/>
      </w:pPr>
      <w:r>
        <w:rPr>
          <w:rFonts w:ascii="Times New Roman"/>
          <w:b w:val="false"/>
          <w:i w:val="false"/>
          <w:color w:val="000000"/>
          <w:sz w:val="28"/>
        </w:rPr>
        <w:t>
      Көрсетілетін қызметті берушінің шағымды қабылдағанын шағымды қабылдаған адамның аты-жөні мен тегі, берілген шағымға жауап алу мерзімі мен орны көрсетіле отырып, оның тіркелуі (мөртабан, кіріс нөмірі және күні) растайды.</w:t>
      </w:r>
    </w:p>
    <w:p>
      <w:pPr>
        <w:spacing w:after="0"/>
        <w:ind w:left="0"/>
        <w:jc w:val="both"/>
      </w:pPr>
      <w:r>
        <w:rPr>
          <w:rFonts w:ascii="Times New Roman"/>
          <w:b w:val="false"/>
          <w:i w:val="false"/>
          <w:color w:val="000000"/>
          <w:sz w:val="28"/>
        </w:rPr>
        <w:t>
      Сондай-ақ, көрсетілетін қызметті беруші жұмыскерінің әрекеттеріне (әрекетсіздігіне) шағымдану тәртібі туралы ақпаратты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Көрсетілетін қызметті алушыға оның шағымының қабылданғанын растау үшін шағымды қабылдаған адам талон береді, онда нөмірі, күні, шағымды қабылдаған адамның тегі, шағымға жауап алу мерзімі мен орны, шағымның қаралу барысы туралы ақпарат алуға болатын адамның байланыс деректері көрсетіледі.</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порталдағы "жеке кабинетінен" арыз туралы ақпарат қолжетімді болады, ол көрсетілетін қызметті берушінің арызды өңдеуі барысында (шағымның жеткізілгені, тіркелгені, орындалғаны туралы белгілер,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 Шағымды қараудың нәтижелері туралы уәжді жауап көрсетілетін қызметті алушыға почта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61" w:id="29"/>
    <w:p>
      <w:pPr>
        <w:spacing w:after="0"/>
        <w:ind w:left="0"/>
        <w:jc w:val="both"/>
      </w:pPr>
      <w:r>
        <w:rPr>
          <w:rFonts w:ascii="Times New Roman"/>
          <w:b w:val="false"/>
          <w:i w:val="false"/>
          <w:color w:val="000000"/>
          <w:sz w:val="28"/>
        </w:rPr>
        <w:t xml:space="preserve">
      12. Мемлекеттік қызметті көрсету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29"/>
    <w:bookmarkStart w:name="z62" w:id="30"/>
    <w:p>
      <w:pPr>
        <w:spacing w:after="0"/>
        <w:ind w:left="0"/>
        <w:jc w:val="left"/>
      </w:pPr>
      <w:r>
        <w:rPr>
          <w:rFonts w:ascii="Times New Roman"/>
          <w:b/>
          <w:i w:val="false"/>
          <w:color w:val="000000"/>
        </w:rPr>
        <w:t xml:space="preserve"> 4-тарау. Мемлекеттік қызметті көрсетудің, оның ішінде электрондық нысанда көрсетілетін қызметтің ерекшеліктері ескеріле отырып қойылатын өзге де талаптар</w:t>
      </w:r>
    </w:p>
    <w:bookmarkEnd w:id="30"/>
    <w:bookmarkStart w:name="z63" w:id="31"/>
    <w:p>
      <w:pPr>
        <w:spacing w:after="0"/>
        <w:ind w:left="0"/>
        <w:jc w:val="both"/>
      </w:pPr>
      <w:r>
        <w:rPr>
          <w:rFonts w:ascii="Times New Roman"/>
          <w:b w:val="false"/>
          <w:i w:val="false"/>
          <w:color w:val="000000"/>
          <w:sz w:val="28"/>
        </w:rPr>
        <w:t>
      13. Мемлекеттік қызметті көрсету орындарының мекенжайлары:</w:t>
      </w:r>
    </w:p>
    <w:bookmarkEnd w:id="31"/>
    <w:p>
      <w:pPr>
        <w:spacing w:after="0"/>
        <w:ind w:left="0"/>
        <w:jc w:val="both"/>
      </w:pPr>
      <w:r>
        <w:rPr>
          <w:rFonts w:ascii="Times New Roman"/>
          <w:b w:val="false"/>
          <w:i w:val="false"/>
          <w:color w:val="000000"/>
          <w:sz w:val="28"/>
        </w:rPr>
        <w:t>
      1) тиісті көрсетілетін қызметті берушінің интернет-ресурсында;</w:t>
      </w:r>
    </w:p>
    <w:p>
      <w:pPr>
        <w:spacing w:after="0"/>
        <w:ind w:left="0"/>
        <w:jc w:val="both"/>
      </w:pPr>
      <w:r>
        <w:rPr>
          <w:rFonts w:ascii="Times New Roman"/>
          <w:b w:val="false"/>
          <w:i w:val="false"/>
          <w:color w:val="000000"/>
          <w:sz w:val="28"/>
        </w:rPr>
        <w:t>
      2) Министрліктің www.mgov.kz интернет-ресурсындағы "Мемлекеттік көрсетілетін қызметтер" бөлімінің "Мемлекеттік қызметтерді көрсету орындарының мекенжайлары" деген кіші бөлімінде орналастырылған.</w:t>
      </w:r>
    </w:p>
    <w:bookmarkStart w:name="z64" w:id="32"/>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туралы ақпаратты қашықтықтан қол жеткізу режимінде порталдағы "жеке кабинеті" және Бірыңғай байланыс орталығы арқылы алу мүмкіндігі бар.</w:t>
      </w:r>
    </w:p>
    <w:bookmarkEnd w:id="32"/>
    <w:bookmarkStart w:name="z65" w:id="33"/>
    <w:p>
      <w:pPr>
        <w:spacing w:after="0"/>
        <w:ind w:left="0"/>
        <w:jc w:val="both"/>
      </w:pP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порталда көрсетілген. Бірыңғай байланыс орталығы: 1414, 8-800-080-7777.</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w:t>
            </w:r>
            <w:r>
              <w:br/>
            </w:r>
            <w:r>
              <w:rPr>
                <w:rFonts w:ascii="Times New Roman"/>
                <w:b w:val="false"/>
                <w:i w:val="false"/>
                <w:color w:val="000000"/>
                <w:sz w:val="20"/>
              </w:rPr>
              <w:t>қоспағанда)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Құрметті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xml:space="preserve">
      Сіздің 20___ жылғы "__" _________ №__________ өтініміңіз (өтпелі өтініміңіз) </w:t>
      </w:r>
    </w:p>
    <w:p>
      <w:pPr>
        <w:spacing w:after="0"/>
        <w:ind w:left="0"/>
        <w:jc w:val="both"/>
      </w:pPr>
      <w:r>
        <w:rPr>
          <w:rFonts w:ascii="Times New Roman"/>
          <w:b w:val="false"/>
          <w:i w:val="false"/>
          <w:color w:val="000000"/>
          <w:sz w:val="28"/>
        </w:rPr>
        <w:t>
      бойынша мемлекеттік қызмет көрсетуден ______________________ себепті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w:t>
            </w:r>
            <w:r>
              <w:br/>
            </w:r>
            <w:r>
              <w:rPr>
                <w:rFonts w:ascii="Times New Roman"/>
                <w:b w:val="false"/>
                <w:i w:val="false"/>
                <w:color w:val="000000"/>
                <w:sz w:val="20"/>
              </w:rPr>
              <w:t>қоспағанда)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Құрметті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(өтпелі өтініміңіз) бойынша Сіздің №____________ шотыңызға 20___ жылғы "__" _________ төлем тапсырмасымен ____________ теңге мөлшерінде субсидия аударылды.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w:t>
            </w:r>
            <w:r>
              <w:br/>
            </w:r>
            <w:r>
              <w:rPr>
                <w:rFonts w:ascii="Times New Roman"/>
                <w:b w:val="false"/>
                <w:i w:val="false"/>
                <w:color w:val="000000"/>
                <w:sz w:val="20"/>
              </w:rPr>
              <w:t>қоспағанда)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Толық құны бойынша сатып алынған тыңайтқыштар үшін субсидиялар алуға арналған өтiнiм</w:t>
      </w:r>
    </w:p>
    <w:p>
      <w:pPr>
        <w:spacing w:after="0"/>
        <w:ind w:left="0"/>
        <w:jc w:val="both"/>
      </w:pPr>
      <w:r>
        <w:rPr>
          <w:rFonts w:ascii="Times New Roman"/>
          <w:b w:val="false"/>
          <w:i w:val="false"/>
          <w:color w:val="000000"/>
          <w:sz w:val="28"/>
        </w:rPr>
        <w:t>
      (кімге) ______________ облысының (республикалық маңызы бар қаланың, астананың)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(облыстың жергілікті атқарушы органының толық атауы)</w:t>
      </w:r>
    </w:p>
    <w:p>
      <w:pPr>
        <w:spacing w:after="0"/>
        <w:ind w:left="0"/>
        <w:jc w:val="both"/>
      </w:pPr>
      <w:r>
        <w:rPr>
          <w:rFonts w:ascii="Times New Roman"/>
          <w:b w:val="false"/>
          <w:i w:val="false"/>
          <w:color w:val="000000"/>
          <w:sz w:val="28"/>
        </w:rPr>
        <w:t>
      (кімнен) 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жеке тұлғаның аты, әкесінің аты (бар болса), тегі)</w:t>
      </w:r>
    </w:p>
    <w:p>
      <w:pPr>
        <w:spacing w:after="0"/>
        <w:ind w:left="0"/>
        <w:jc w:val="both"/>
      </w:pPr>
      <w:r>
        <w:rPr>
          <w:rFonts w:ascii="Times New Roman"/>
          <w:b w:val="false"/>
          <w:i w:val="false"/>
          <w:color w:val="000000"/>
          <w:sz w:val="28"/>
        </w:rPr>
        <w:t xml:space="preserve">
      Тыңайтқыштарды сатушыдан __________ тонна (килограмм, литр) көлемiнде сатып </w:t>
      </w:r>
    </w:p>
    <w:p>
      <w:pPr>
        <w:spacing w:after="0"/>
        <w:ind w:left="0"/>
        <w:jc w:val="both"/>
      </w:pPr>
      <w:r>
        <w:rPr>
          <w:rFonts w:ascii="Times New Roman"/>
          <w:b w:val="false"/>
          <w:i w:val="false"/>
          <w:color w:val="000000"/>
          <w:sz w:val="28"/>
        </w:rPr>
        <w:t xml:space="preserve">
      алынған _____________________________________________________________ тыңайтқышы </w:t>
      </w:r>
    </w:p>
    <w:p>
      <w:pPr>
        <w:spacing w:after="0"/>
        <w:ind w:left="0"/>
        <w:jc w:val="both"/>
      </w:pPr>
      <w:r>
        <w:rPr>
          <w:rFonts w:ascii="Times New Roman"/>
          <w:b w:val="false"/>
          <w:i w:val="false"/>
          <w:color w:val="000000"/>
          <w:sz w:val="28"/>
        </w:rPr>
        <w:t>
      (тыңайтқыш түрi)</w:t>
      </w:r>
    </w:p>
    <w:p>
      <w:pPr>
        <w:spacing w:after="0"/>
        <w:ind w:left="0"/>
        <w:jc w:val="both"/>
      </w:pPr>
      <w:r>
        <w:rPr>
          <w:rFonts w:ascii="Times New Roman"/>
          <w:b w:val="false"/>
          <w:i w:val="false"/>
          <w:color w:val="000000"/>
          <w:sz w:val="28"/>
        </w:rPr>
        <w:t xml:space="preserve">
      үшiн маған ___________________ теңге мөлшерінде субсидия төлеуді </w:t>
      </w:r>
    </w:p>
    <w:p>
      <w:pPr>
        <w:spacing w:after="0"/>
        <w:ind w:left="0"/>
        <w:jc w:val="both"/>
      </w:pPr>
      <w:r>
        <w:rPr>
          <w:rFonts w:ascii="Times New Roman"/>
          <w:b w:val="false"/>
          <w:i w:val="false"/>
          <w:color w:val="000000"/>
          <w:sz w:val="28"/>
        </w:rPr>
        <w:t>
      (сома санмен және жазбаша)</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ЖСН_____________________________________________________________________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хабардар етілген күні________________________________________________________</w:t>
      </w:r>
    </w:p>
    <w:p>
      <w:pPr>
        <w:spacing w:after="0"/>
        <w:ind w:left="0"/>
        <w:jc w:val="both"/>
      </w:pPr>
      <w:r>
        <w:rPr>
          <w:rFonts w:ascii="Times New Roman"/>
          <w:b w:val="false"/>
          <w:i w:val="false"/>
          <w:color w:val="000000"/>
          <w:sz w:val="28"/>
        </w:rPr>
        <w:t>
      2. Ауыл шаруашылығы кооперативі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4140"/>
        <w:gridCol w:w="6200"/>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БСН-сы/ЖСН-сы</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Жер учаскесi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786"/>
        <w:gridCol w:w="615"/>
        <w:gridCol w:w="615"/>
        <w:gridCol w:w="1300"/>
        <w:gridCol w:w="7754"/>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атауы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мемлекеттiк тiркеу жөнiндегi уәкiлеттi органның жылыжайдың болуы мен жұмыс алаңы туралы техникалық паспорттың нөмірі (қорғалған топырақта ауыл шаруашылығы дақылдарын өңдеп өсіретін ауыл шаруашылығы тауарын өндірушілер немесе ауыл шаруашылығы кооперативтерi үшін)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Екінші деңгейдегі банктегі немесе ұлттық почта операторындағы ауыл </w:t>
      </w:r>
    </w:p>
    <w:p>
      <w:pPr>
        <w:spacing w:after="0"/>
        <w:ind w:left="0"/>
        <w:jc w:val="both"/>
      </w:pPr>
      <w:r>
        <w:rPr>
          <w:rFonts w:ascii="Times New Roman"/>
          <w:b w:val="false"/>
          <w:i w:val="false"/>
          <w:color w:val="000000"/>
          <w:sz w:val="28"/>
        </w:rPr>
        <w:t>
      шаруашылығы тауарын өндірушінің (ауыл шаруашылығы кооперативінің) ағымдағы шотының мәліметтері*:</w:t>
      </w:r>
    </w:p>
    <w:p>
      <w:pPr>
        <w:spacing w:after="0"/>
        <w:ind w:left="0"/>
        <w:jc w:val="both"/>
      </w:pPr>
      <w:r>
        <w:rPr>
          <w:rFonts w:ascii="Times New Roman"/>
          <w:b w:val="false"/>
          <w:i w:val="false"/>
          <w:color w:val="000000"/>
          <w:sz w:val="28"/>
        </w:rPr>
        <w:t>
      ЖСН/БСН 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p>
      <w:pPr>
        <w:spacing w:after="0"/>
        <w:ind w:left="0"/>
        <w:jc w:val="both"/>
      </w:pPr>
      <w:r>
        <w:rPr>
          <w:rFonts w:ascii="Times New Roman"/>
          <w:b w:val="false"/>
          <w:i w:val="false"/>
          <w:color w:val="000000"/>
          <w:sz w:val="28"/>
        </w:rPr>
        <w:t>
      Банктің немесе почта операторының деректемелері______________________________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_____________________________________</w:t>
      </w:r>
    </w:p>
    <w:p>
      <w:pPr>
        <w:spacing w:after="0"/>
        <w:ind w:left="0"/>
        <w:jc w:val="both"/>
      </w:pPr>
      <w:r>
        <w:rPr>
          <w:rFonts w:ascii="Times New Roman"/>
          <w:b w:val="false"/>
          <w:i w:val="false"/>
          <w:color w:val="000000"/>
          <w:sz w:val="28"/>
        </w:rPr>
        <w:t>
      БСК ______________________________________________________________________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p>
      <w:pPr>
        <w:spacing w:after="0"/>
        <w:ind w:left="0"/>
        <w:jc w:val="both"/>
      </w:pPr>
      <w:r>
        <w:rPr>
          <w:rFonts w:ascii="Times New Roman"/>
          <w:b w:val="false"/>
          <w:i w:val="false"/>
          <w:color w:val="000000"/>
          <w:sz w:val="28"/>
        </w:rPr>
        <w:t xml:space="preserve">
      5. Ауыл шаруашылығы тауарын өндіруші (ауыл шаруашылығы кооперативі) мен </w:t>
      </w:r>
    </w:p>
    <w:p>
      <w:pPr>
        <w:spacing w:after="0"/>
        <w:ind w:left="0"/>
        <w:jc w:val="both"/>
      </w:pPr>
      <w:r>
        <w:rPr>
          <w:rFonts w:ascii="Times New Roman"/>
          <w:b w:val="false"/>
          <w:i w:val="false"/>
          <w:color w:val="000000"/>
          <w:sz w:val="28"/>
        </w:rPr>
        <w:t>
      тыңайтқыштарды сатушының арасындағы сатып алу-сату шартының мәліметтері*:</w:t>
      </w:r>
    </w:p>
    <w:p>
      <w:pPr>
        <w:spacing w:after="0"/>
        <w:ind w:left="0"/>
        <w:jc w:val="both"/>
      </w:pPr>
      <w:r>
        <w:rPr>
          <w:rFonts w:ascii="Times New Roman"/>
          <w:b w:val="false"/>
          <w:i w:val="false"/>
          <w:color w:val="000000"/>
          <w:sz w:val="28"/>
        </w:rPr>
        <w:t>
      тыңайтқыштарды сатушы (отандық өндіруші немесе жеткізуші не шетелдік өндіруші)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шарттың нөмірі ____________________________________________________________</w:t>
      </w:r>
    </w:p>
    <w:p>
      <w:pPr>
        <w:spacing w:after="0"/>
        <w:ind w:left="0"/>
        <w:jc w:val="both"/>
      </w:pPr>
      <w:r>
        <w:rPr>
          <w:rFonts w:ascii="Times New Roman"/>
          <w:b w:val="false"/>
          <w:i w:val="false"/>
          <w:color w:val="000000"/>
          <w:sz w:val="28"/>
        </w:rPr>
        <w:t>
      шарттың жасалған күні ______________________________________________________</w:t>
      </w:r>
    </w:p>
    <w:p>
      <w:pPr>
        <w:spacing w:after="0"/>
        <w:ind w:left="0"/>
        <w:jc w:val="both"/>
      </w:pPr>
      <w:r>
        <w:rPr>
          <w:rFonts w:ascii="Times New Roman"/>
          <w:b w:val="false"/>
          <w:i w:val="false"/>
          <w:color w:val="000000"/>
          <w:sz w:val="28"/>
        </w:rPr>
        <w:t>
      ҚҚС-сыз бағасы (теңге)______________________________________________________</w:t>
      </w:r>
    </w:p>
    <w:p>
      <w:pPr>
        <w:spacing w:after="0"/>
        <w:ind w:left="0"/>
        <w:jc w:val="both"/>
      </w:pPr>
      <w:r>
        <w:rPr>
          <w:rFonts w:ascii="Times New Roman"/>
          <w:b w:val="false"/>
          <w:i w:val="false"/>
          <w:color w:val="000000"/>
          <w:sz w:val="28"/>
        </w:rPr>
        <w:t>
      тыңайтқыштарды сатушының атауы мен БСН-сы ________________________________</w:t>
      </w:r>
    </w:p>
    <w:p>
      <w:pPr>
        <w:spacing w:after="0"/>
        <w:ind w:left="0"/>
        <w:jc w:val="both"/>
      </w:pPr>
      <w:r>
        <w:rPr>
          <w:rFonts w:ascii="Times New Roman"/>
          <w:b w:val="false"/>
          <w:i w:val="false"/>
          <w:color w:val="000000"/>
          <w:sz w:val="28"/>
        </w:rPr>
        <w:t>
      тыңайтқыштарды сатушының орналасқан жерінің мекенжайы _____________________</w:t>
      </w:r>
    </w:p>
    <w:p>
      <w:pPr>
        <w:spacing w:after="0"/>
        <w:ind w:left="0"/>
        <w:jc w:val="both"/>
      </w:pPr>
      <w:r>
        <w:rPr>
          <w:rFonts w:ascii="Times New Roman"/>
          <w:b w:val="false"/>
          <w:i w:val="false"/>
          <w:color w:val="000000"/>
          <w:sz w:val="28"/>
        </w:rPr>
        <w:t>
      тыңайтқыштың атауы _______________________________________________________</w:t>
      </w:r>
    </w:p>
    <w:p>
      <w:pPr>
        <w:spacing w:after="0"/>
        <w:ind w:left="0"/>
        <w:jc w:val="both"/>
      </w:pPr>
      <w:r>
        <w:rPr>
          <w:rFonts w:ascii="Times New Roman"/>
          <w:b w:val="false"/>
          <w:i w:val="false"/>
          <w:color w:val="000000"/>
          <w:sz w:val="28"/>
        </w:rPr>
        <w:t>
      тыңайтқыштың көлемі, тонна (килограмм, литр) _________________________________</w:t>
      </w:r>
    </w:p>
    <w:p>
      <w:pPr>
        <w:spacing w:after="0"/>
        <w:ind w:left="0"/>
        <w:jc w:val="both"/>
      </w:pPr>
      <w:r>
        <w:rPr>
          <w:rFonts w:ascii="Times New Roman"/>
          <w:b w:val="false"/>
          <w:i w:val="false"/>
          <w:color w:val="000000"/>
          <w:sz w:val="28"/>
        </w:rPr>
        <w:t>
      төлеу мерзімі ______________________________________________________________</w:t>
      </w:r>
    </w:p>
    <w:p>
      <w:pPr>
        <w:spacing w:after="0"/>
        <w:ind w:left="0"/>
        <w:jc w:val="both"/>
      </w:pPr>
      <w:r>
        <w:rPr>
          <w:rFonts w:ascii="Times New Roman"/>
          <w:b w:val="false"/>
          <w:i w:val="false"/>
          <w:color w:val="000000"/>
          <w:sz w:val="28"/>
        </w:rPr>
        <w:t>
      межелі (босату) пункті ______________________________________________________</w:t>
      </w:r>
    </w:p>
    <w:p>
      <w:pPr>
        <w:spacing w:after="0"/>
        <w:ind w:left="0"/>
        <w:jc w:val="both"/>
      </w:pPr>
      <w:r>
        <w:rPr>
          <w:rFonts w:ascii="Times New Roman"/>
          <w:b w:val="false"/>
          <w:i w:val="false"/>
          <w:color w:val="000000"/>
          <w:sz w:val="28"/>
        </w:rPr>
        <w:t xml:space="preserve">
      6. Тыңайтқыштарды сатып алу үшін шеккен шығындарды растайтын (өтінім берген </w:t>
      </w:r>
    </w:p>
    <w:p>
      <w:pPr>
        <w:spacing w:after="0"/>
        <w:ind w:left="0"/>
        <w:jc w:val="both"/>
      </w:pPr>
      <w:r>
        <w:rPr>
          <w:rFonts w:ascii="Times New Roman"/>
          <w:b w:val="false"/>
          <w:i w:val="false"/>
          <w:color w:val="000000"/>
          <w:sz w:val="28"/>
        </w:rPr>
        <w:t>
      сәтте) төлем құжаттары, шот-фактуралар, тауарларды жеткізу туралы жүкқұжаттың (актінің) мәліметтері*:</w:t>
      </w:r>
    </w:p>
    <w:p>
      <w:pPr>
        <w:spacing w:after="0"/>
        <w:ind w:left="0"/>
        <w:jc w:val="both"/>
      </w:pPr>
      <w:r>
        <w:rPr>
          <w:rFonts w:ascii="Times New Roman"/>
          <w:b w:val="false"/>
          <w:i w:val="false"/>
          <w:color w:val="000000"/>
          <w:sz w:val="28"/>
        </w:rPr>
        <w:t>
      төлем құжатының нөмірі ____________________________________________________</w:t>
      </w:r>
    </w:p>
    <w:p>
      <w:pPr>
        <w:spacing w:after="0"/>
        <w:ind w:left="0"/>
        <w:jc w:val="both"/>
      </w:pPr>
      <w:r>
        <w:rPr>
          <w:rFonts w:ascii="Times New Roman"/>
          <w:b w:val="false"/>
          <w:i w:val="false"/>
          <w:color w:val="000000"/>
          <w:sz w:val="28"/>
        </w:rPr>
        <w:t>
      төлем құжатының берілген күні _______________________________________________</w:t>
      </w:r>
    </w:p>
    <w:p>
      <w:pPr>
        <w:spacing w:after="0"/>
        <w:ind w:left="0"/>
        <w:jc w:val="both"/>
      </w:pPr>
      <w:r>
        <w:rPr>
          <w:rFonts w:ascii="Times New Roman"/>
          <w:b w:val="false"/>
          <w:i w:val="false"/>
          <w:color w:val="000000"/>
          <w:sz w:val="28"/>
        </w:rPr>
        <w:t>
      шот-фактура нөмірі 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тауар-көлік жүкқұжатының нөмірі (шетелдік өндіріс тыңайтқыштары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тауарды қабылдау-тапсыру актісінің нөмірі (отандық өндіріс тыңайтқыштары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7. Тауарларға арналған кедендік декларациядан алынған мәліметтер (Еуразиялық </w:t>
      </w:r>
    </w:p>
    <w:p>
      <w:pPr>
        <w:spacing w:after="0"/>
        <w:ind w:left="0"/>
        <w:jc w:val="both"/>
      </w:pPr>
      <w:r>
        <w:rPr>
          <w:rFonts w:ascii="Times New Roman"/>
          <w:b w:val="false"/>
          <w:i w:val="false"/>
          <w:color w:val="000000"/>
          <w:sz w:val="28"/>
        </w:rPr>
        <w:t xml:space="preserve">
      экономикалық одаққа кірмейтін елдерден тыңайтқыш сатып алған ауыл шаруашылығы </w:t>
      </w:r>
    </w:p>
    <w:p>
      <w:pPr>
        <w:spacing w:after="0"/>
        <w:ind w:left="0"/>
        <w:jc w:val="both"/>
      </w:pPr>
      <w:r>
        <w:rPr>
          <w:rFonts w:ascii="Times New Roman"/>
          <w:b w:val="false"/>
          <w:i w:val="false"/>
          <w:color w:val="000000"/>
          <w:sz w:val="28"/>
        </w:rPr>
        <w:t>
      тауарын өндіруші немесе ауыл шаруашылығы кооперативі үшін):</w:t>
      </w:r>
    </w:p>
    <w:p>
      <w:pPr>
        <w:spacing w:after="0"/>
        <w:ind w:left="0"/>
        <w:jc w:val="both"/>
      </w:pPr>
      <w:r>
        <w:rPr>
          <w:rFonts w:ascii="Times New Roman"/>
          <w:b w:val="false"/>
          <w:i w:val="false"/>
          <w:color w:val="000000"/>
          <w:sz w:val="28"/>
        </w:rPr>
        <w:t>
      тауарларға арналған кедендік декларацияның нөмірі 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тыңайтқыштың атауы _______________________________________________________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______________________________________________________________</w:t>
      </w:r>
    </w:p>
    <w:p>
      <w:pPr>
        <w:spacing w:after="0"/>
        <w:ind w:left="0"/>
        <w:jc w:val="both"/>
      </w:pPr>
      <w:r>
        <w:rPr>
          <w:rFonts w:ascii="Times New Roman"/>
          <w:b w:val="false"/>
          <w:i w:val="false"/>
          <w:color w:val="000000"/>
          <w:sz w:val="28"/>
        </w:rPr>
        <w:t>
      мөлшері (көлемі)**_________________________________________________________</w:t>
      </w:r>
    </w:p>
    <w:p>
      <w:pPr>
        <w:spacing w:after="0"/>
        <w:ind w:left="0"/>
        <w:jc w:val="both"/>
      </w:pPr>
      <w:r>
        <w:rPr>
          <w:rFonts w:ascii="Times New Roman"/>
          <w:b w:val="false"/>
          <w:i w:val="false"/>
          <w:color w:val="000000"/>
          <w:sz w:val="28"/>
        </w:rPr>
        <w:t>
      ҚҚС-сыз бағасы (теңге)**____________________________________________________</w:t>
      </w:r>
    </w:p>
    <w:p>
      <w:pPr>
        <w:spacing w:after="0"/>
        <w:ind w:left="0"/>
        <w:jc w:val="both"/>
      </w:pPr>
      <w:r>
        <w:rPr>
          <w:rFonts w:ascii="Times New Roman"/>
          <w:b w:val="false"/>
          <w:i w:val="false"/>
          <w:color w:val="000000"/>
          <w:sz w:val="28"/>
        </w:rPr>
        <w:t>
      өткізу құны, барлығы**______________________________________________________</w:t>
      </w:r>
    </w:p>
    <w:p>
      <w:pPr>
        <w:spacing w:after="0"/>
        <w:ind w:left="0"/>
        <w:jc w:val="both"/>
      </w:pPr>
      <w:r>
        <w:rPr>
          <w:rFonts w:ascii="Times New Roman"/>
          <w:b w:val="false"/>
          <w:i w:val="false"/>
          <w:color w:val="000000"/>
          <w:sz w:val="28"/>
        </w:rPr>
        <w:t>
      шетелдік тыңайтқыштарды өндірушінің атауы __________________________________</w:t>
      </w:r>
    </w:p>
    <w:p>
      <w:pPr>
        <w:spacing w:after="0"/>
        <w:ind w:left="0"/>
        <w:jc w:val="both"/>
      </w:pPr>
      <w:r>
        <w:rPr>
          <w:rFonts w:ascii="Times New Roman"/>
          <w:b w:val="false"/>
          <w:i w:val="false"/>
          <w:color w:val="000000"/>
          <w:sz w:val="28"/>
        </w:rPr>
        <w:t>
      шетелдік тыңайтқыштарды өндірушінің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8. Мемлекеттік кірістер органы берген, тауардың Еуразиялық экономикалық одақ </w:t>
      </w:r>
    </w:p>
    <w:p>
      <w:pPr>
        <w:spacing w:after="0"/>
        <w:ind w:left="0"/>
        <w:jc w:val="both"/>
      </w:pPr>
      <w:r>
        <w:rPr>
          <w:rFonts w:ascii="Times New Roman"/>
          <w:b w:val="false"/>
          <w:i w:val="false"/>
          <w:color w:val="000000"/>
          <w:sz w:val="28"/>
        </w:rPr>
        <w:t>
      елдерінен әкелінгенін растайтын құжаттың мәліметтері:</w:t>
      </w:r>
    </w:p>
    <w:p>
      <w:pPr>
        <w:spacing w:after="0"/>
        <w:ind w:left="0"/>
        <w:jc w:val="both"/>
      </w:pPr>
      <w:r>
        <w:rPr>
          <w:rFonts w:ascii="Times New Roman"/>
          <w:b w:val="false"/>
          <w:i w:val="false"/>
          <w:color w:val="000000"/>
          <w:sz w:val="28"/>
        </w:rPr>
        <w:t>
      құжаттың нөмірі 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шетелдік тыңайтқыштарды өндірушінің атауы __________________________________</w:t>
      </w:r>
    </w:p>
    <w:p>
      <w:pPr>
        <w:spacing w:after="0"/>
        <w:ind w:left="0"/>
        <w:jc w:val="both"/>
      </w:pPr>
      <w:r>
        <w:rPr>
          <w:rFonts w:ascii="Times New Roman"/>
          <w:b w:val="false"/>
          <w:i w:val="false"/>
          <w:color w:val="000000"/>
          <w:sz w:val="28"/>
        </w:rPr>
        <w:t>
      шетелдік тыңайтқыштарды өндірушінің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мөлшері (көлемі)**_________________________________________________________</w:t>
      </w:r>
    </w:p>
    <w:p>
      <w:pPr>
        <w:spacing w:after="0"/>
        <w:ind w:left="0"/>
        <w:jc w:val="both"/>
      </w:pPr>
      <w:r>
        <w:rPr>
          <w:rFonts w:ascii="Times New Roman"/>
          <w:b w:val="false"/>
          <w:i w:val="false"/>
          <w:color w:val="000000"/>
          <w:sz w:val="28"/>
        </w:rPr>
        <w:t>
      ҚҚС-сыз бағасы (теңге)**____________________________________________________</w:t>
      </w:r>
    </w:p>
    <w:p>
      <w:pPr>
        <w:spacing w:after="0"/>
        <w:ind w:left="0"/>
        <w:jc w:val="both"/>
      </w:pPr>
      <w:r>
        <w:rPr>
          <w:rFonts w:ascii="Times New Roman"/>
          <w:b w:val="false"/>
          <w:i w:val="false"/>
          <w:color w:val="000000"/>
          <w:sz w:val="28"/>
        </w:rPr>
        <w:t>
      өткізу құны, барлығы**______________________________________________________</w:t>
      </w:r>
    </w:p>
    <w:p>
      <w:pPr>
        <w:spacing w:after="0"/>
        <w:ind w:left="0"/>
        <w:jc w:val="both"/>
      </w:pPr>
      <w:r>
        <w:rPr>
          <w:rFonts w:ascii="Times New Roman"/>
          <w:b w:val="false"/>
          <w:i w:val="false"/>
          <w:color w:val="000000"/>
          <w:sz w:val="28"/>
        </w:rPr>
        <w:t>
      9. Сатып алынған тыңайтқыштарға арналған сәйкестiк сертификатының мәліметтері:</w:t>
      </w:r>
    </w:p>
    <w:p>
      <w:pPr>
        <w:spacing w:after="0"/>
        <w:ind w:left="0"/>
        <w:jc w:val="both"/>
      </w:pPr>
      <w:r>
        <w:rPr>
          <w:rFonts w:ascii="Times New Roman"/>
          <w:b w:val="false"/>
          <w:i w:val="false"/>
          <w:color w:val="000000"/>
          <w:sz w:val="28"/>
        </w:rPr>
        <w:t>
      сертификаттың нөмірі_______________________________________________________</w:t>
      </w:r>
    </w:p>
    <w:p>
      <w:pPr>
        <w:spacing w:after="0"/>
        <w:ind w:left="0"/>
        <w:jc w:val="both"/>
      </w:pPr>
      <w:r>
        <w:rPr>
          <w:rFonts w:ascii="Times New Roman"/>
          <w:b w:val="false"/>
          <w:i w:val="false"/>
          <w:color w:val="000000"/>
          <w:sz w:val="28"/>
        </w:rPr>
        <w:t>
      сертификаттың қолданылу мерзімі ____________________________________________</w:t>
      </w:r>
    </w:p>
    <w:p>
      <w:pPr>
        <w:spacing w:after="0"/>
        <w:ind w:left="0"/>
        <w:jc w:val="both"/>
      </w:pPr>
      <w:r>
        <w:rPr>
          <w:rFonts w:ascii="Times New Roman"/>
          <w:b w:val="false"/>
          <w:i w:val="false"/>
          <w:color w:val="000000"/>
          <w:sz w:val="28"/>
        </w:rPr>
        <w:t>
      сәйкестендірілген өнім (атауы, шығарушы ел)___________________________________</w:t>
      </w:r>
    </w:p>
    <w:p>
      <w:pPr>
        <w:spacing w:after="0"/>
        <w:ind w:left="0"/>
        <w:jc w:val="both"/>
      </w:pPr>
      <w:r>
        <w:rPr>
          <w:rFonts w:ascii="Times New Roman"/>
          <w:b w:val="false"/>
          <w:i w:val="false"/>
          <w:color w:val="000000"/>
          <w:sz w:val="28"/>
        </w:rPr>
        <w:t>
      өтінім беруші (атауы, мекенжайы) 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xml:space="preserve">
      10. Тауардың шығарылуы туралы сертификаттың немесе тауардың шығарылуы туралы </w:t>
      </w:r>
    </w:p>
    <w:p>
      <w:pPr>
        <w:spacing w:after="0"/>
        <w:ind w:left="0"/>
        <w:jc w:val="both"/>
      </w:pPr>
      <w:r>
        <w:rPr>
          <w:rFonts w:ascii="Times New Roman"/>
          <w:b w:val="false"/>
          <w:i w:val="false"/>
          <w:color w:val="000000"/>
          <w:sz w:val="28"/>
        </w:rPr>
        <w:t xml:space="preserve">
      декларацияның мәліметтері (Еуразиялық экономикалық одаққа кірмейтін елдерден </w:t>
      </w:r>
    </w:p>
    <w:p>
      <w:pPr>
        <w:spacing w:after="0"/>
        <w:ind w:left="0"/>
        <w:jc w:val="both"/>
      </w:pPr>
      <w:r>
        <w:rPr>
          <w:rFonts w:ascii="Times New Roman"/>
          <w:b w:val="false"/>
          <w:i w:val="false"/>
          <w:color w:val="000000"/>
          <w:sz w:val="28"/>
        </w:rPr>
        <w:t xml:space="preserve">
      тыңайтқыш сатып алған ауыл шаруашылығы тауарын өндіруші немесе ауыл шаруашылығы </w:t>
      </w:r>
    </w:p>
    <w:p>
      <w:pPr>
        <w:spacing w:after="0"/>
        <w:ind w:left="0"/>
        <w:jc w:val="both"/>
      </w:pPr>
      <w:r>
        <w:rPr>
          <w:rFonts w:ascii="Times New Roman"/>
          <w:b w:val="false"/>
          <w:i w:val="false"/>
          <w:color w:val="000000"/>
          <w:sz w:val="28"/>
        </w:rPr>
        <w:t>
      кооперативі үшін):</w:t>
      </w:r>
    </w:p>
    <w:p>
      <w:pPr>
        <w:spacing w:after="0"/>
        <w:ind w:left="0"/>
        <w:jc w:val="both"/>
      </w:pPr>
      <w:r>
        <w:rPr>
          <w:rFonts w:ascii="Times New Roman"/>
          <w:b w:val="false"/>
          <w:i w:val="false"/>
          <w:color w:val="000000"/>
          <w:sz w:val="28"/>
        </w:rPr>
        <w:t>
      нөмірі мен берілген күні _____________________________________________________</w:t>
      </w:r>
    </w:p>
    <w:p>
      <w:pPr>
        <w:spacing w:after="0"/>
        <w:ind w:left="0"/>
        <w:jc w:val="both"/>
      </w:pPr>
      <w:r>
        <w:rPr>
          <w:rFonts w:ascii="Times New Roman"/>
          <w:b w:val="false"/>
          <w:i w:val="false"/>
          <w:color w:val="000000"/>
          <w:sz w:val="28"/>
        </w:rPr>
        <w:t>
      тауардың атауы ____________________________________________________________</w:t>
      </w:r>
    </w:p>
    <w:p>
      <w:pPr>
        <w:spacing w:after="0"/>
        <w:ind w:left="0"/>
        <w:jc w:val="both"/>
      </w:pPr>
      <w:r>
        <w:rPr>
          <w:rFonts w:ascii="Times New Roman"/>
          <w:b w:val="false"/>
          <w:i w:val="false"/>
          <w:color w:val="000000"/>
          <w:sz w:val="28"/>
        </w:rPr>
        <w:t>
      экспорттаушы/жүк жөнелтуші ________________________________________________</w:t>
      </w:r>
    </w:p>
    <w:p>
      <w:pPr>
        <w:spacing w:after="0"/>
        <w:ind w:left="0"/>
        <w:jc w:val="both"/>
      </w:pPr>
      <w:r>
        <w:rPr>
          <w:rFonts w:ascii="Times New Roman"/>
          <w:b w:val="false"/>
          <w:i w:val="false"/>
          <w:color w:val="000000"/>
          <w:sz w:val="28"/>
        </w:rPr>
        <w:t>
      импорттаушы/жүк алушы____________________________________________________</w:t>
      </w:r>
    </w:p>
    <w:p>
      <w:pPr>
        <w:spacing w:after="0"/>
        <w:ind w:left="0"/>
        <w:jc w:val="both"/>
      </w:pPr>
      <w:r>
        <w:rPr>
          <w:rFonts w:ascii="Times New Roman"/>
          <w:b w:val="false"/>
          <w:i w:val="false"/>
          <w:color w:val="000000"/>
          <w:sz w:val="28"/>
        </w:rPr>
        <w:t>
      11. Химиялық өнімді тіркеу туралы куәліктің мәліметтері:</w:t>
      </w:r>
    </w:p>
    <w:p>
      <w:pPr>
        <w:spacing w:after="0"/>
        <w:ind w:left="0"/>
        <w:jc w:val="both"/>
      </w:pPr>
      <w:r>
        <w:rPr>
          <w:rFonts w:ascii="Times New Roman"/>
          <w:b w:val="false"/>
          <w:i w:val="false"/>
          <w:color w:val="000000"/>
          <w:sz w:val="28"/>
        </w:rPr>
        <w:t>
      куәлік нөмірі ______________________________________________________________</w:t>
      </w:r>
    </w:p>
    <w:p>
      <w:pPr>
        <w:spacing w:after="0"/>
        <w:ind w:left="0"/>
        <w:jc w:val="both"/>
      </w:pPr>
      <w:r>
        <w:rPr>
          <w:rFonts w:ascii="Times New Roman"/>
          <w:b w:val="false"/>
          <w:i w:val="false"/>
          <w:color w:val="000000"/>
          <w:sz w:val="28"/>
        </w:rPr>
        <w:t>
      химиялық өнімнің толық атауы _______________________________________________</w:t>
      </w:r>
    </w:p>
    <w:p>
      <w:pPr>
        <w:spacing w:after="0"/>
        <w:ind w:left="0"/>
        <w:jc w:val="both"/>
      </w:pPr>
      <w:r>
        <w:rPr>
          <w:rFonts w:ascii="Times New Roman"/>
          <w:b w:val="false"/>
          <w:i w:val="false"/>
          <w:color w:val="000000"/>
          <w:sz w:val="28"/>
        </w:rPr>
        <w:t>
      өндіруші фирма ____________________________________________________________</w:t>
      </w:r>
    </w:p>
    <w:p>
      <w:pPr>
        <w:spacing w:after="0"/>
        <w:ind w:left="0"/>
        <w:jc w:val="both"/>
      </w:pPr>
      <w:r>
        <w:rPr>
          <w:rFonts w:ascii="Times New Roman"/>
          <w:b w:val="false"/>
          <w:i w:val="false"/>
          <w:color w:val="000000"/>
          <w:sz w:val="28"/>
        </w:rPr>
        <w:t>
      куәліктің қолданылу мерзімі _________________________________________________</w:t>
      </w:r>
    </w:p>
    <w:p>
      <w:pPr>
        <w:spacing w:after="0"/>
        <w:ind w:left="0"/>
        <w:jc w:val="both"/>
      </w:pPr>
      <w:r>
        <w:rPr>
          <w:rFonts w:ascii="Times New Roman"/>
          <w:b w:val="false"/>
          <w:i w:val="false"/>
          <w:color w:val="000000"/>
          <w:sz w:val="28"/>
        </w:rPr>
        <w:t>
      тіркелген күні 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12.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109"/>
        <w:gridCol w:w="998"/>
        <w:gridCol w:w="2387"/>
        <w:gridCol w:w="5808"/>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сүрі жердің атауы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Тыңайтқыштың атауы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 гектар</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тыңайтқыш енгізу нормалары (тәлімі жерде немесе суармалы жерде) (килограмм, литр)</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155"/>
        <w:gridCol w:w="2730"/>
        <w:gridCol w:w="2539"/>
        <w:gridCol w:w="2923"/>
        <w:gridCol w:w="1073"/>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Тыңайтылатын алаң, гектар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арналған тыңайтқыштың нақты көлемі (килограмм, литр)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тыңайтқыштардың нақты көлемі (килограмм, литр)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тоннаның (килограмм, литр) бағасы, теңге</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(килограмға, литрге) арналған субсидиялар нормасы,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тыңайтқыштарды енгізу нормаларынан төмен сатып алған кезде субсидиялар сомасы 6-баған х 8-баған х 10-баған формуласы бойынша есептеледі, енгізу нормаларынан асқан жағдайда, субсидиялар сомасы 5-баған х 6-баған х 10-баған формуласы бойынша есептеледі.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және өзге де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Ауыл шаруашылығы дақылдарына (cүрі жерге) сатып алынған тыңайтқыштарды енгізуді қамтамасыз етуге міндеттенемін.</w:t>
      </w:r>
    </w:p>
    <w:p>
      <w:pPr>
        <w:spacing w:after="0"/>
        <w:ind w:left="0"/>
        <w:jc w:val="both"/>
      </w:pPr>
      <w:r>
        <w:rPr>
          <w:rFonts w:ascii="Times New Roman"/>
          <w:b w:val="false"/>
          <w:i w:val="false"/>
          <w:color w:val="000000"/>
          <w:sz w:val="28"/>
        </w:rPr>
        <w:t>
      Өтінім беруші 20__ жылғы "__" ________ сағат 00:00-де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Облыс басқармасы (қала басқармасы) 20__ жылғы "__" _____сағат 00:00-де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*Ауыл шаруашылығы кооперативі ауыл шаруашылығы тауарын өндірушілердің субсидиялар алуына арналған осы өтінімді берген жағдайда, өтінімнің 2, 3, 4, 5 және 6-жолдарында көрсетілген мәліметтер субсидия тиесілі ауыл шаруашылығы кооперативінің әр мүшесіне толтырылады.</w:t>
      </w:r>
    </w:p>
    <w:p>
      <w:pPr>
        <w:spacing w:after="0"/>
        <w:ind w:left="0"/>
        <w:jc w:val="both"/>
      </w:pPr>
      <w:r>
        <w:rPr>
          <w:rFonts w:ascii="Times New Roman"/>
          <w:b w:val="false"/>
          <w:i w:val="false"/>
          <w:color w:val="000000"/>
          <w:sz w:val="28"/>
        </w:rPr>
        <w:t>
      ** 7 және 8-жолдарда көрсетілген мәліметтерді ауыл шаруашылығы тауарын өндірушілер (ауыл шаруашылығы кооперативі) тыңайтқыштарды тікелей шетелдік тыңайтқыштарды өндірушіден сатып алған кезде толтырады.</w:t>
      </w:r>
    </w:p>
    <w:p>
      <w:pPr>
        <w:spacing w:after="0"/>
        <w:ind w:left="0"/>
        <w:jc w:val="both"/>
      </w:pPr>
      <w:r>
        <w:rPr>
          <w:rFonts w:ascii="Times New Roman"/>
          <w:b w:val="false"/>
          <w:i w:val="false"/>
          <w:color w:val="000000"/>
          <w:sz w:val="28"/>
        </w:rPr>
        <w:t>
      Толық құны бойынша сатып алынған тыңайтқыштар үшін субсидиялар алуға арналған осы өтінім тыңайтқыштың әр түріне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 (органикалықтарды</w:t>
            </w:r>
            <w:r>
              <w:br/>
            </w:r>
            <w:r>
              <w:rPr>
                <w:rFonts w:ascii="Times New Roman"/>
                <w:b w:val="false"/>
                <w:i w:val="false"/>
                <w:color w:val="000000"/>
                <w:sz w:val="20"/>
              </w:rPr>
              <w:t>қоспағанда)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Тыңайтқышты отандық тыңайтқыштарды өндірушіден арзандатылған құны бойынша сатып алған жағдайда, тиесілі субсидияларды төлеу туралы өтпелі өтінім</w:t>
      </w:r>
    </w:p>
    <w:p>
      <w:pPr>
        <w:spacing w:after="0"/>
        <w:ind w:left="0"/>
        <w:jc w:val="both"/>
      </w:pPr>
      <w:r>
        <w:rPr>
          <w:rFonts w:ascii="Times New Roman"/>
          <w:b w:val="false"/>
          <w:i w:val="false"/>
          <w:color w:val="000000"/>
          <w:sz w:val="28"/>
        </w:rPr>
        <w:t xml:space="preserve">
      (кімге) ______________ облысының (республикалық маңызы бар қаланың, астананың)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(облыстың жергілікті атқарушы органының толық атауы) </w:t>
      </w:r>
    </w:p>
    <w:p>
      <w:pPr>
        <w:spacing w:after="0"/>
        <w:ind w:left="0"/>
        <w:jc w:val="both"/>
      </w:pPr>
      <w:r>
        <w:rPr>
          <w:rFonts w:ascii="Times New Roman"/>
          <w:b w:val="false"/>
          <w:i w:val="false"/>
          <w:color w:val="000000"/>
          <w:sz w:val="28"/>
        </w:rPr>
        <w:t>
      (кімнен)___________________________________________________________________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жеке тұлғаның аты, әкесінің (бар болса), тегі</w:t>
      </w:r>
    </w:p>
    <w:p>
      <w:pPr>
        <w:spacing w:after="0"/>
        <w:ind w:left="0"/>
        <w:jc w:val="both"/>
      </w:pPr>
      <w:r>
        <w:rPr>
          <w:rFonts w:ascii="Times New Roman"/>
          <w:b w:val="false"/>
          <w:i w:val="false"/>
          <w:color w:val="000000"/>
          <w:sz w:val="28"/>
        </w:rPr>
        <w:t xml:space="preserve">
      Осымен ____________________________________ арзандатылған құны бойынша </w:t>
      </w:r>
    </w:p>
    <w:p>
      <w:pPr>
        <w:spacing w:after="0"/>
        <w:ind w:left="0"/>
        <w:jc w:val="both"/>
      </w:pPr>
      <w:r>
        <w:rPr>
          <w:rFonts w:ascii="Times New Roman"/>
          <w:b w:val="false"/>
          <w:i w:val="false"/>
          <w:color w:val="000000"/>
          <w:sz w:val="28"/>
        </w:rPr>
        <w:t xml:space="preserve">
      (отандық тыңайтқыштарды өндірушінің атауы) </w:t>
      </w:r>
    </w:p>
    <w:p>
      <w:pPr>
        <w:spacing w:after="0"/>
        <w:ind w:left="0"/>
        <w:jc w:val="both"/>
      </w:pPr>
      <w:r>
        <w:rPr>
          <w:rFonts w:ascii="Times New Roman"/>
          <w:b w:val="false"/>
          <w:i w:val="false"/>
          <w:color w:val="000000"/>
          <w:sz w:val="28"/>
        </w:rPr>
        <w:t xml:space="preserve">
      _____ тонна (килограмм, литр) көлемiнде ____________________ тыңайтқышын </w:t>
      </w:r>
    </w:p>
    <w:p>
      <w:pPr>
        <w:spacing w:after="0"/>
        <w:ind w:left="0"/>
        <w:jc w:val="both"/>
      </w:pPr>
      <w:r>
        <w:rPr>
          <w:rFonts w:ascii="Times New Roman"/>
          <w:b w:val="false"/>
          <w:i w:val="false"/>
          <w:color w:val="000000"/>
          <w:sz w:val="28"/>
        </w:rPr>
        <w:t xml:space="preserve">
      (тыңайтқыш түрi) </w:t>
      </w:r>
    </w:p>
    <w:p>
      <w:pPr>
        <w:spacing w:after="0"/>
        <w:ind w:left="0"/>
        <w:jc w:val="both"/>
      </w:pPr>
      <w:r>
        <w:rPr>
          <w:rFonts w:ascii="Times New Roman"/>
          <w:b w:val="false"/>
          <w:i w:val="false"/>
          <w:color w:val="000000"/>
          <w:sz w:val="28"/>
        </w:rPr>
        <w:t xml:space="preserve">
      сатып алу-сату шартын жасасқанымды мәлімдеймін және отандық тыңайтқыштарды </w:t>
      </w:r>
    </w:p>
    <w:p>
      <w:pPr>
        <w:spacing w:after="0"/>
        <w:ind w:left="0"/>
        <w:jc w:val="both"/>
      </w:pPr>
      <w:r>
        <w:rPr>
          <w:rFonts w:ascii="Times New Roman"/>
          <w:b w:val="false"/>
          <w:i w:val="false"/>
          <w:color w:val="000000"/>
          <w:sz w:val="28"/>
        </w:rPr>
        <w:t>
      өндіруші ________________________________________________________________________</w:t>
      </w:r>
    </w:p>
    <w:p>
      <w:pPr>
        <w:spacing w:after="0"/>
        <w:ind w:left="0"/>
        <w:jc w:val="both"/>
      </w:pPr>
      <w:r>
        <w:rPr>
          <w:rFonts w:ascii="Times New Roman"/>
          <w:b w:val="false"/>
          <w:i w:val="false"/>
          <w:color w:val="000000"/>
          <w:sz w:val="28"/>
        </w:rPr>
        <w:t>
      (отандық тыңайтқыштарды өндірушінің атауы)</w:t>
      </w:r>
    </w:p>
    <w:p>
      <w:pPr>
        <w:spacing w:after="0"/>
        <w:ind w:left="0"/>
        <w:jc w:val="both"/>
      </w:pPr>
      <w:r>
        <w:rPr>
          <w:rFonts w:ascii="Times New Roman"/>
          <w:b w:val="false"/>
          <w:i w:val="false"/>
          <w:color w:val="000000"/>
          <w:sz w:val="28"/>
        </w:rPr>
        <w:t xml:space="preserve">
      нақты өткізілген тыңайтқыштар жөніндегі мәліметтерді субсидиялауға арналған </w:t>
      </w:r>
    </w:p>
    <w:p>
      <w:pPr>
        <w:spacing w:after="0"/>
        <w:ind w:left="0"/>
        <w:jc w:val="both"/>
      </w:pPr>
      <w:r>
        <w:rPr>
          <w:rFonts w:ascii="Times New Roman"/>
          <w:b w:val="false"/>
          <w:i w:val="false"/>
          <w:color w:val="000000"/>
          <w:sz w:val="28"/>
        </w:rPr>
        <w:t xml:space="preserve">
      өтінімдердің электрондық тізіліміне енгізгеннен кейін маған тиесілі </w:t>
      </w:r>
    </w:p>
    <w:p>
      <w:pPr>
        <w:spacing w:after="0"/>
        <w:ind w:left="0"/>
        <w:jc w:val="both"/>
      </w:pPr>
      <w:r>
        <w:rPr>
          <w:rFonts w:ascii="Times New Roman"/>
          <w:b w:val="false"/>
          <w:i w:val="false"/>
          <w:color w:val="000000"/>
          <w:sz w:val="28"/>
        </w:rPr>
        <w:t xml:space="preserve">
      __________________________ теңге мөлшеріндегі субсидияны </w:t>
      </w:r>
    </w:p>
    <w:p>
      <w:pPr>
        <w:spacing w:after="0"/>
        <w:ind w:left="0"/>
        <w:jc w:val="both"/>
      </w:pPr>
      <w:r>
        <w:rPr>
          <w:rFonts w:ascii="Times New Roman"/>
          <w:b w:val="false"/>
          <w:i w:val="false"/>
          <w:color w:val="000000"/>
          <w:sz w:val="28"/>
        </w:rPr>
        <w:t>
      (сома санмен және жазбаша)</w:t>
      </w:r>
    </w:p>
    <w:p>
      <w:pPr>
        <w:spacing w:after="0"/>
        <w:ind w:left="0"/>
        <w:jc w:val="both"/>
      </w:pPr>
      <w:r>
        <w:rPr>
          <w:rFonts w:ascii="Times New Roman"/>
          <w:b w:val="false"/>
          <w:i w:val="false"/>
          <w:color w:val="000000"/>
          <w:sz w:val="28"/>
        </w:rPr>
        <w:t>
      отандық тыңайтқыштарды өндіруші ___________________________________________</w:t>
      </w:r>
    </w:p>
    <w:p>
      <w:pPr>
        <w:spacing w:after="0"/>
        <w:ind w:left="0"/>
        <w:jc w:val="both"/>
      </w:pPr>
      <w:r>
        <w:rPr>
          <w:rFonts w:ascii="Times New Roman"/>
          <w:b w:val="false"/>
          <w:i w:val="false"/>
          <w:color w:val="000000"/>
          <w:sz w:val="28"/>
        </w:rPr>
        <w:t xml:space="preserve">
      (отандық тыңайтқыштарды өндірушінің атауы) </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ЖСН_____________________________________________________________________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хабардар етілген күні________________________________________________________</w:t>
      </w:r>
    </w:p>
    <w:p>
      <w:pPr>
        <w:spacing w:after="0"/>
        <w:ind w:left="0"/>
        <w:jc w:val="both"/>
      </w:pPr>
      <w:r>
        <w:rPr>
          <w:rFonts w:ascii="Times New Roman"/>
          <w:b w:val="false"/>
          <w:i w:val="false"/>
          <w:color w:val="000000"/>
          <w:sz w:val="28"/>
        </w:rPr>
        <w:t>
      2.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4140"/>
        <w:gridCol w:w="6200"/>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БСН-сы/ЖСН-сы</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Жер учаскесi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786"/>
        <w:gridCol w:w="615"/>
        <w:gridCol w:w="615"/>
        <w:gridCol w:w="1300"/>
        <w:gridCol w:w="7754"/>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атауы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мемлекеттiк тiркеу жөнiндегi уәкiлеттi органның жылыжайдың болуы мен жұмыс алаңы туралы техникалық паспорттың нөмірі (қорғалған топырақта ауыл шаруашылығы дақылдарын өңдеп өсіретін ауыл шаруашылығы тауарын өндірушілер немесе ауыл шаруашылығы кооперативтерi үшін)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Ауыл шаруашылығы тауарын өндіруші (ауыл шаруашылығы кооперативі) мен </w:t>
      </w:r>
    </w:p>
    <w:p>
      <w:pPr>
        <w:spacing w:after="0"/>
        <w:ind w:left="0"/>
        <w:jc w:val="both"/>
      </w:pPr>
      <w:r>
        <w:rPr>
          <w:rFonts w:ascii="Times New Roman"/>
          <w:b w:val="false"/>
          <w:i w:val="false"/>
          <w:color w:val="000000"/>
          <w:sz w:val="28"/>
        </w:rPr>
        <w:t>
      тыңайтқыштарды өндірушінің арасындағы сатып алу-сату шарты*:</w:t>
      </w:r>
    </w:p>
    <w:p>
      <w:pPr>
        <w:spacing w:after="0"/>
        <w:ind w:left="0"/>
        <w:jc w:val="both"/>
      </w:pPr>
      <w:r>
        <w:rPr>
          <w:rFonts w:ascii="Times New Roman"/>
          <w:b w:val="false"/>
          <w:i w:val="false"/>
          <w:color w:val="000000"/>
          <w:sz w:val="28"/>
        </w:rPr>
        <w:t>
      шарттың нөмірі ____________________________________________________________</w:t>
      </w:r>
    </w:p>
    <w:p>
      <w:pPr>
        <w:spacing w:after="0"/>
        <w:ind w:left="0"/>
        <w:jc w:val="both"/>
      </w:pPr>
      <w:r>
        <w:rPr>
          <w:rFonts w:ascii="Times New Roman"/>
          <w:b w:val="false"/>
          <w:i w:val="false"/>
          <w:color w:val="000000"/>
          <w:sz w:val="28"/>
        </w:rPr>
        <w:t>
      шарттың жасалған күні ______________________________________________________</w:t>
      </w:r>
    </w:p>
    <w:p>
      <w:pPr>
        <w:spacing w:after="0"/>
        <w:ind w:left="0"/>
        <w:jc w:val="both"/>
      </w:pPr>
      <w:r>
        <w:rPr>
          <w:rFonts w:ascii="Times New Roman"/>
          <w:b w:val="false"/>
          <w:i w:val="false"/>
          <w:color w:val="000000"/>
          <w:sz w:val="28"/>
        </w:rPr>
        <w:t>
      ҚҚС-сыз бағасы (теңге)______________________________________________________</w:t>
      </w:r>
    </w:p>
    <w:p>
      <w:pPr>
        <w:spacing w:after="0"/>
        <w:ind w:left="0"/>
        <w:jc w:val="both"/>
      </w:pPr>
      <w:r>
        <w:rPr>
          <w:rFonts w:ascii="Times New Roman"/>
          <w:b w:val="false"/>
          <w:i w:val="false"/>
          <w:color w:val="000000"/>
          <w:sz w:val="28"/>
        </w:rPr>
        <w:t>
      тыңайтқыштарды өндірушінің атауы мен БСН-сы _______________________________</w:t>
      </w:r>
    </w:p>
    <w:p>
      <w:pPr>
        <w:spacing w:after="0"/>
        <w:ind w:left="0"/>
        <w:jc w:val="both"/>
      </w:pPr>
      <w:r>
        <w:rPr>
          <w:rFonts w:ascii="Times New Roman"/>
          <w:b w:val="false"/>
          <w:i w:val="false"/>
          <w:color w:val="000000"/>
          <w:sz w:val="28"/>
        </w:rPr>
        <w:t>
      тыңайтқыштарды өндірушінің орналасқан жерінің мекенжайы _____________________</w:t>
      </w:r>
    </w:p>
    <w:p>
      <w:pPr>
        <w:spacing w:after="0"/>
        <w:ind w:left="0"/>
        <w:jc w:val="both"/>
      </w:pPr>
      <w:r>
        <w:rPr>
          <w:rFonts w:ascii="Times New Roman"/>
          <w:b w:val="false"/>
          <w:i w:val="false"/>
          <w:color w:val="000000"/>
          <w:sz w:val="28"/>
        </w:rPr>
        <w:t>
      тыңайтқыштың атауы _______________________________________________________</w:t>
      </w:r>
    </w:p>
    <w:p>
      <w:pPr>
        <w:spacing w:after="0"/>
        <w:ind w:left="0"/>
        <w:jc w:val="both"/>
      </w:pPr>
      <w:r>
        <w:rPr>
          <w:rFonts w:ascii="Times New Roman"/>
          <w:b w:val="false"/>
          <w:i w:val="false"/>
          <w:color w:val="000000"/>
          <w:sz w:val="28"/>
        </w:rPr>
        <w:t>
      тыңайтқыштың көлемі, тонна (килограмм, литр) _________________________________</w:t>
      </w:r>
    </w:p>
    <w:p>
      <w:pPr>
        <w:spacing w:after="0"/>
        <w:ind w:left="0"/>
        <w:jc w:val="both"/>
      </w:pPr>
      <w:r>
        <w:rPr>
          <w:rFonts w:ascii="Times New Roman"/>
          <w:b w:val="false"/>
          <w:i w:val="false"/>
          <w:color w:val="000000"/>
          <w:sz w:val="28"/>
        </w:rPr>
        <w:t>
      төлеу мерзімі ______________________________________________________________</w:t>
      </w:r>
    </w:p>
    <w:p>
      <w:pPr>
        <w:spacing w:after="0"/>
        <w:ind w:left="0"/>
        <w:jc w:val="both"/>
      </w:pPr>
      <w:r>
        <w:rPr>
          <w:rFonts w:ascii="Times New Roman"/>
          <w:b w:val="false"/>
          <w:i w:val="false"/>
          <w:color w:val="000000"/>
          <w:sz w:val="28"/>
        </w:rPr>
        <w:t>
      межелі (босату) пункті ______________________________________________________</w:t>
      </w:r>
    </w:p>
    <w:p>
      <w:pPr>
        <w:spacing w:after="0"/>
        <w:ind w:left="0"/>
        <w:jc w:val="both"/>
      </w:pPr>
      <w:r>
        <w:rPr>
          <w:rFonts w:ascii="Times New Roman"/>
          <w:b w:val="false"/>
          <w:i w:val="false"/>
          <w:color w:val="000000"/>
          <w:sz w:val="28"/>
        </w:rPr>
        <w:t>
      5. Екінші деңгейдегі банктегі тыңайтқыштарды өндірушінің ағымдағы шоты туралы мәліметтер:</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p>
      <w:pPr>
        <w:spacing w:after="0"/>
        <w:ind w:left="0"/>
        <w:jc w:val="both"/>
      </w:pPr>
      <w:r>
        <w:rPr>
          <w:rFonts w:ascii="Times New Roman"/>
          <w:b w:val="false"/>
          <w:i w:val="false"/>
          <w:color w:val="000000"/>
          <w:sz w:val="28"/>
        </w:rPr>
        <w:t>
      6.Тиесілі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2152"/>
        <w:gridCol w:w="1019"/>
        <w:gridCol w:w="2435"/>
        <w:gridCol w:w="5925"/>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сүрі жердің атауы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Тыңайтқыштың атауы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 гектар</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(тәлімі жерде немесе суармалы жерде) тыңайтқыш енгізу нормалары (килограмм, литр)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155"/>
        <w:gridCol w:w="2730"/>
        <w:gridCol w:w="2539"/>
        <w:gridCol w:w="2923"/>
        <w:gridCol w:w="1073"/>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Тыңайтылатын алаң, гектар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арналған тыңайтқыштың нақты көлемі (килограмм, литр)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тыңайтқыштардың нақты көлемі (килограмм, литр)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тоннаның (килограмм, литр) бағасы, теңге</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(килограммға, литрге) арналған субсидиялар нормасы,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тыңайтқыштарды енгізу нормаларынан төмен сатып алған кезде субсидиялар сомасы 6-баған х 8-баған х 10-баған формуласы бойынша есептеледі, енгізу нормаларынан асқан жағдайда, субсидиялар сомасы 5-баған х 6-баған х 10-баған формуласы бойынша есептеледі.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және өзге де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Ауыл шаруашылығы дақылдарына (cүрі жерге) сатып алынған тыңайтқыштарды енгізуді қамтамасыз етуге міндеттенемін.</w:t>
      </w:r>
    </w:p>
    <w:p>
      <w:pPr>
        <w:spacing w:after="0"/>
        <w:ind w:left="0"/>
        <w:jc w:val="both"/>
      </w:pPr>
      <w:r>
        <w:rPr>
          <w:rFonts w:ascii="Times New Roman"/>
          <w:b w:val="false"/>
          <w:i w:val="false"/>
          <w:color w:val="000000"/>
          <w:sz w:val="28"/>
        </w:rPr>
        <w:t>
      Өтінім беруші 20__ жылғы "__" ________ сағат 00:00-де қол қойып, жіберді: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Облыс басқармасы (қала басқармасы) 20__ жылғы "__" 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Ауыл шаруашылығы кооперативі ауыл шаруашылығы тауарын өндірушілердің субсидия алуға арналған осы өтінімді берген жағдайда, өтпелі өтінімнің 2, 3 және 4-жолдарында көрсетілген мәліметтер субсидия тиесілі ауыл шаруашылығы кооперативінің әр мүшесіне толтырылады.</w:t>
      </w:r>
    </w:p>
    <w:p>
      <w:pPr>
        <w:spacing w:after="0"/>
        <w:ind w:left="0"/>
        <w:jc w:val="both"/>
      </w:pPr>
      <w:r>
        <w:rPr>
          <w:rFonts w:ascii="Times New Roman"/>
          <w:b w:val="false"/>
          <w:i w:val="false"/>
          <w:color w:val="000000"/>
          <w:sz w:val="28"/>
        </w:rPr>
        <w:t>
      Осы тыңайтқышты отандық тыңайтқыштарды өндірушіден арзандатылған құнмен сатып алған жағдайда, тиесілі субсидияларды төлеу туралы өтпелі өтінім әрбір тыңайтқыш түріне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