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69440" w14:textId="cc6944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Ойын бизнесін ұйымдастырушының есептілікті ұсыну нысанын, Ойын бизнесін ұйымдастырушы ұсынатын есептілікті жинауды және талдауды жүзеге асыру қағидаларын бекіту туралы</w:t>
      </w:r>
    </w:p>
    <w:p>
      <w:pPr>
        <w:spacing w:after="0"/>
        <w:ind w:left="0"/>
        <w:jc w:val="both"/>
      </w:pPr>
      <w:r>
        <w:rPr>
          <w:rFonts w:ascii="Times New Roman"/>
          <w:b w:val="false"/>
          <w:i w:val="false"/>
          <w:color w:val="000000"/>
          <w:sz w:val="28"/>
        </w:rPr>
        <w:t>Қазақстан Республикасы Мәдениет және спорт министрінің 2015 жылғы 17 шілдедегі № 249 бұйрығы. Қазақстан Республикасының Әділет министрлігінде 2015 жылы 26 тамызда № 11948 болып тіркелді.</w:t>
      </w:r>
    </w:p>
    <w:p>
      <w:pPr>
        <w:spacing w:after="0"/>
        <w:ind w:left="0"/>
        <w:jc w:val="both"/>
      </w:pPr>
      <w:bookmarkStart w:name="z1" w:id="0"/>
      <w:r>
        <w:rPr>
          <w:rFonts w:ascii="Times New Roman"/>
          <w:b w:val="false"/>
          <w:i w:val="false"/>
          <w:color w:val="000000"/>
          <w:sz w:val="28"/>
        </w:rPr>
        <w:t xml:space="preserve">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"Ойын бизнесі туралы" Қазақстан Республикасы Заңының 8-бабы 1-тармағының </w:t>
      </w:r>
      <w:r>
        <w:rPr>
          <w:rFonts w:ascii="Times New Roman"/>
          <w:b w:val="false"/>
          <w:i w:val="false"/>
          <w:color w:val="000000"/>
          <w:sz w:val="28"/>
        </w:rPr>
        <w:t>7-2)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Мәдениет және спорт министрінің 08.07.2021 </w:t>
      </w:r>
      <w:r>
        <w:rPr>
          <w:rFonts w:ascii="Times New Roman"/>
          <w:b w:val="false"/>
          <w:i w:val="false"/>
          <w:color w:val="000000"/>
          <w:sz w:val="28"/>
        </w:rPr>
        <w:t>№ 209</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Мына:</w:t>
      </w:r>
    </w:p>
    <w:bookmarkEnd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ойын бизнесін ұйымдастырушының есептілікті ұсыну нысаны;</w:t>
      </w:r>
    </w:p>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Ойын бизнесін ұйымдастырушы ұсынатын есептілікті жинауды және талдауды жүзеге асыру қағидалары бекітілсін.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Мәдениет және спорт министрінің 08.07.2021 </w:t>
      </w:r>
      <w:r>
        <w:rPr>
          <w:rFonts w:ascii="Times New Roman"/>
          <w:b w:val="false"/>
          <w:i w:val="false"/>
          <w:color w:val="000000"/>
          <w:sz w:val="28"/>
        </w:rPr>
        <w:t>№ 209</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Қазақстан Республикасы Мәдениет және спорт министрлігінің Спорт және дене шынықтыру істер комитеті (Е.Б. Қанағатов) заңнамада белгіленген тәртіппен:</w:t>
      </w:r>
    </w:p>
    <w:bookmarkEnd w:id="2"/>
    <w:p>
      <w:pPr>
        <w:spacing w:after="0"/>
        <w:ind w:left="0"/>
        <w:jc w:val="both"/>
      </w:pPr>
      <w:r>
        <w:rPr>
          <w:rFonts w:ascii="Times New Roman"/>
          <w:b w:val="false"/>
          <w:i w:val="false"/>
          <w:color w:val="000000"/>
          <w:sz w:val="28"/>
        </w:rPr>
        <w:t>
      1) осы бұйрықты Қазақстан Республикасының Әділет министрлігіне мемлекеттік тіркеуге жолдасын;</w:t>
      </w:r>
    </w:p>
    <w:p>
      <w:pPr>
        <w:spacing w:after="0"/>
        <w:ind w:left="0"/>
        <w:jc w:val="both"/>
      </w:pPr>
      <w:r>
        <w:rPr>
          <w:rFonts w:ascii="Times New Roman"/>
          <w:b w:val="false"/>
          <w:i w:val="false"/>
          <w:color w:val="000000"/>
          <w:sz w:val="28"/>
        </w:rPr>
        <w:t>
      2) осы бұйрықты Қазақстан Республикасы Әділет министрлігінде мемлекеттік тіркеуден өткеннен кейін күнтізбелік он күн мерзім ішінде мерзімді баспа басылымдарында және "Әділет" ақпараттық-құқықтық жүйесінде ресми жариялауды қамтамасыз етсін;</w:t>
      </w:r>
    </w:p>
    <w:p>
      <w:pPr>
        <w:spacing w:after="0"/>
        <w:ind w:left="0"/>
        <w:jc w:val="both"/>
      </w:pPr>
      <w:r>
        <w:rPr>
          <w:rFonts w:ascii="Times New Roman"/>
          <w:b w:val="false"/>
          <w:i w:val="false"/>
          <w:color w:val="000000"/>
          <w:sz w:val="28"/>
        </w:rPr>
        <w:t>
      3) осы бұйрықты ресми жарияланғаннан кейін Қазақстан Республикасы Мәдениет және спорт министрлігінің интернет-ресурсында орналастырсын;</w:t>
      </w:r>
    </w:p>
    <w:p>
      <w:pPr>
        <w:spacing w:after="0"/>
        <w:ind w:left="0"/>
        <w:jc w:val="both"/>
      </w:pPr>
      <w:r>
        <w:rPr>
          <w:rFonts w:ascii="Times New Roman"/>
          <w:b w:val="false"/>
          <w:i w:val="false"/>
          <w:color w:val="000000"/>
          <w:sz w:val="28"/>
        </w:rPr>
        <w:t>
      4) Қазақстан Республикасы Мәдениет және спорт министрлігінің Заң қызметі департаментіне іс-шаралар орындалған күнінен бастап он жұмыс күні ішінде осы тармақпен көзделген іс-шараларды орындау туралы мәліметті енгізсін.</w:t>
      </w:r>
    </w:p>
    <w:bookmarkStart w:name="z4" w:id="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Мәдениет және спорт вице-министріне жүктелсін.</w:t>
      </w:r>
    </w:p>
    <w:bookmarkEnd w:id="3"/>
    <w:bookmarkStart w:name="z5" w:id="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және спорт 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Мұхамедиұлы</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w:t>
            </w:r>
            <w:r>
              <w:br/>
            </w:r>
            <w:r>
              <w:rPr>
                <w:rFonts w:ascii="Times New Roman"/>
                <w:b w:val="false"/>
                <w:i w:val="false"/>
                <w:color w:val="000000"/>
                <w:sz w:val="20"/>
              </w:rPr>
              <w:t>министрінің</w:t>
            </w:r>
            <w:r>
              <w:br/>
            </w:r>
            <w:r>
              <w:rPr>
                <w:rFonts w:ascii="Times New Roman"/>
                <w:b w:val="false"/>
                <w:i w:val="false"/>
                <w:color w:val="000000"/>
                <w:sz w:val="20"/>
              </w:rPr>
              <w:t>2015 жылғы 17 шілдедегі</w:t>
            </w:r>
            <w:r>
              <w:br/>
            </w:r>
            <w:r>
              <w:rPr>
                <w:rFonts w:ascii="Times New Roman"/>
                <w:b w:val="false"/>
                <w:i w:val="false"/>
                <w:color w:val="000000"/>
                <w:sz w:val="20"/>
              </w:rPr>
              <w:t>№ 249 бұйрығына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ff0000"/>
          <w:sz w:val="28"/>
        </w:rPr>
        <w:t xml:space="preserve">
      Ескерту. 1-қосымша жаңа редакцияда - ҚР Туризм және спорт министрінің м.а. 26.12.2023 </w:t>
      </w:r>
      <w:r>
        <w:rPr>
          <w:rFonts w:ascii="Times New Roman"/>
          <w:b w:val="false"/>
          <w:i w:val="false"/>
          <w:color w:val="ff0000"/>
          <w:sz w:val="28"/>
        </w:rPr>
        <w:t>№ 342</w:t>
      </w:r>
      <w:r>
        <w:rPr>
          <w:rFonts w:ascii="Times New Roman"/>
          <w:b w:val="false"/>
          <w:i w:val="false"/>
          <w:color w:val="ff0000"/>
          <w:sz w:val="28"/>
        </w:rPr>
        <w:t xml:space="preserve"> (алғашқы ресми жарияланған күнінен кейін күнтізбелік алпыс күн өткен соң </w:t>
      </w:r>
      <w:r>
        <w:rPr>
          <w:rFonts w:ascii="Times New Roman"/>
          <w:b w:val="false"/>
          <w:i w:val="false"/>
          <w:color w:val="ff0000"/>
          <w:sz w:val="28"/>
        </w:rPr>
        <w:t>қолданысқа</w:t>
      </w:r>
      <w:r>
        <w:rPr>
          <w:rFonts w:ascii="Times New Roman"/>
          <w:b w:val="false"/>
          <w:i w:val="false"/>
          <w:color w:val="ff0000"/>
          <w:sz w:val="28"/>
        </w:rPr>
        <w:t xml:space="preserve">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w:t>
            </w:r>
            <w:r>
              <w:br/>
            </w:r>
            <w:r>
              <w:rPr>
                <w:rFonts w:ascii="Times New Roman"/>
                <w:b w:val="false"/>
                <w:i w:val="false"/>
                <w:color w:val="000000"/>
                <w:sz w:val="20"/>
              </w:rPr>
              <w:t>жинауға арналған нысан</w:t>
            </w:r>
          </w:p>
        </w:tc>
      </w:tr>
    </w:tbl>
    <w:p>
      <w:pPr>
        <w:spacing w:after="0"/>
        <w:ind w:left="0"/>
        <w:jc w:val="both"/>
      </w:pPr>
      <w:r>
        <w:rPr>
          <w:rFonts w:ascii="Times New Roman"/>
          <w:b w:val="false"/>
          <w:i w:val="false"/>
          <w:color w:val="000000"/>
          <w:sz w:val="28"/>
        </w:rPr>
        <w:t>
      Ұсынылады: Қазақстан Республикасы Туризм және спорт министрлігінің Туризм индустриясы комитетіне</w:t>
      </w:r>
    </w:p>
    <w:p>
      <w:pPr>
        <w:spacing w:after="0"/>
        <w:ind w:left="0"/>
        <w:jc w:val="both"/>
      </w:pPr>
      <w:r>
        <w:rPr>
          <w:rFonts w:ascii="Times New Roman"/>
          <w:b w:val="false"/>
          <w:i w:val="false"/>
          <w:color w:val="000000"/>
          <w:sz w:val="28"/>
        </w:rPr>
        <w:t>
      Әкімшілік деректер нысаны интернет-ресурста орналастырылған : www.tsm.gov.kz</w:t>
      </w:r>
    </w:p>
    <w:p>
      <w:pPr>
        <w:spacing w:after="0"/>
        <w:ind w:left="0"/>
        <w:jc w:val="left"/>
      </w:pPr>
      <w:r>
        <w:rPr>
          <w:rFonts w:ascii="Times New Roman"/>
          <w:b/>
          <w:i w:val="false"/>
          <w:color w:val="000000"/>
        </w:rPr>
        <w:t xml:space="preserve"> Ойын бизнесін ұйымдастырушының есептілігін ұсыну нысаны</w:t>
      </w:r>
    </w:p>
    <w:p>
      <w:pPr>
        <w:spacing w:after="0"/>
        <w:ind w:left="0"/>
        <w:jc w:val="both"/>
      </w:pPr>
      <w:r>
        <w:rPr>
          <w:rFonts w:ascii="Times New Roman"/>
          <w:b w:val="false"/>
          <w:i w:val="false"/>
          <w:color w:val="000000"/>
          <w:sz w:val="28"/>
        </w:rPr>
        <w:t>
      Есепті кезең ________20__жыл</w:t>
      </w:r>
    </w:p>
    <w:p>
      <w:pPr>
        <w:spacing w:after="0"/>
        <w:ind w:left="0"/>
        <w:jc w:val="both"/>
      </w:pPr>
      <w:r>
        <w:rPr>
          <w:rFonts w:ascii="Times New Roman"/>
          <w:b w:val="false"/>
          <w:i w:val="false"/>
          <w:color w:val="000000"/>
          <w:sz w:val="28"/>
        </w:rPr>
        <w:t>
      Индексі: 1-(ОИБ)</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Ақпаратты ұсынатын тұлғалар тобы: ойын бизнесін ұйымдастырушылар (құмар ойындарды және (немесе) бәс тігуді ұйымдастыруды және өткізуді жүзеге асыратын заңды тұлғалар)</w:t>
      </w:r>
    </w:p>
    <w:p>
      <w:pPr>
        <w:spacing w:after="0"/>
        <w:ind w:left="0"/>
        <w:jc w:val="both"/>
      </w:pPr>
      <w:r>
        <w:rPr>
          <w:rFonts w:ascii="Times New Roman"/>
          <w:b w:val="false"/>
          <w:i w:val="false"/>
          <w:color w:val="000000"/>
          <w:sz w:val="28"/>
        </w:rPr>
        <w:t>
      Әкімшілік деректер нысанын ұсыну мерзімі: есепті кезеңнен кейінгі айдың 10-күнінен кешіктірмей, тоқсанына бір рет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жабдығының атауы және түрі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жабдығының саны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Сериялық немесе инвентарлық нөмірі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жабдығының, ойын автоматтарының техникалық жай-күйі (жаңа / қолданылған)</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 тестілеу күні (жаңа ойын автоматтары үшін)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 жазу жүйелерінің техникалық жай-күйі туралы мәліметтер</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автоматына технологиялық салынған ұтыстың белгіленген пайызы (ойын автоматтары залы үшін)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Үстелдер санының өзгеруі, жабдықты ауыстыру туралы мәліметтер</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 жазу жүйесінің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жай-күйі</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 тестілеу күні</w:t>
            </w:r>
          </w:p>
        </w:tc>
        <w:tc>
          <w:tcPr>
            <w:tcW w:w="0" w:type="auto"/>
            <w:vMerge/>
            <w:tcBorders>
              <w:top w:val="nil"/>
              <w:left w:val="single" w:color="cfcfcf" w:sz="5"/>
              <w:bottom w:val="single" w:color="cfcfcf" w:sz="5"/>
              <w:right w:val="single" w:color="cfcfcf" w:sz="5"/>
            </w:tcBorders>
          </w:tcP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Ауыстырылатын жабдықтың сериялық нөмірі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алу кезінде көрсетілген ойын үстелдерінің 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үстелдері санының ұлғайтылғаны және қысқартылғаны туралы ақпарат</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Кассалар саны туралы мәліметтер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 саны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үшін лицензияны пайдаланғаны үшін төленген төлем сомасы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Есептілікті ұсынған күнгі жағдай бойынша банкте (банктерде) нақты орналастырылған міндетті резервтердің сомасы*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 ұйымдастырушының құрылтайшылар құрамындағы бенефициарлық меншік иелері, басшылары және ойын бизнесін ұйымдастырушының бірінші басшылары туралы мәліметтер</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 (облыс, қала)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Кассаның орналасқан жері (мекен-жайы)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Есептен шығару туралы мәліметтерді қоса алғанда, мемлекеттік кіріс органдарында салық салу объектілерін/кассаларды (кассаларды) тіркеу есебі туралы мәліметтер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*Міндетті резервтердің болуын растау мақсатында есептілікке салым шартын жасаған кезде ашылған банктік шоттар бойынша ақшасының болуы және қозғалысы туралы анықтама қоса беріледі.</w:t>
      </w:r>
    </w:p>
    <w:p>
      <w:pPr>
        <w:spacing w:after="0"/>
        <w:ind w:left="0"/>
        <w:jc w:val="both"/>
      </w:pPr>
      <w:r>
        <w:rPr>
          <w:rFonts w:ascii="Times New Roman"/>
          <w:b w:val="false"/>
          <w:i w:val="false"/>
          <w:color w:val="000000"/>
          <w:sz w:val="28"/>
        </w:rPr>
        <w:t>
      Ұйымның атауы: ___________________________________________________________</w:t>
      </w:r>
    </w:p>
    <w:p>
      <w:pPr>
        <w:spacing w:after="0"/>
        <w:ind w:left="0"/>
        <w:jc w:val="both"/>
      </w:pPr>
      <w:r>
        <w:rPr>
          <w:rFonts w:ascii="Times New Roman"/>
          <w:b w:val="false"/>
          <w:i w:val="false"/>
          <w:color w:val="000000"/>
          <w:sz w:val="28"/>
        </w:rPr>
        <w:t>
      Қызмет түрі ______________________________________________________________</w:t>
      </w:r>
    </w:p>
    <w:p>
      <w:pPr>
        <w:spacing w:after="0"/>
        <w:ind w:left="0"/>
        <w:jc w:val="both"/>
      </w:pPr>
      <w:r>
        <w:rPr>
          <w:rFonts w:ascii="Times New Roman"/>
          <w:b w:val="false"/>
          <w:i w:val="false"/>
          <w:color w:val="000000"/>
          <w:sz w:val="28"/>
        </w:rPr>
        <w:t>
      Заңды мекен-жайы _________________________________________________________</w:t>
      </w:r>
    </w:p>
    <w:p>
      <w:pPr>
        <w:spacing w:after="0"/>
        <w:ind w:left="0"/>
        <w:jc w:val="both"/>
      </w:pPr>
      <w:r>
        <w:rPr>
          <w:rFonts w:ascii="Times New Roman"/>
          <w:b w:val="false"/>
          <w:i w:val="false"/>
          <w:color w:val="000000"/>
          <w:sz w:val="28"/>
        </w:rPr>
        <w:t>
      Бизнес сәйкестендіру нөмірі _________________________________________________</w:t>
      </w:r>
    </w:p>
    <w:p>
      <w:pPr>
        <w:spacing w:after="0"/>
        <w:ind w:left="0"/>
        <w:jc w:val="both"/>
      </w:pPr>
      <w:r>
        <w:rPr>
          <w:rFonts w:ascii="Times New Roman"/>
          <w:b w:val="false"/>
          <w:i w:val="false"/>
          <w:color w:val="000000"/>
          <w:sz w:val="28"/>
        </w:rPr>
        <w:t>
      Ойын мекемесінің немесе тауар белгісінің атауы (болған жағдайда) ______________________</w:t>
      </w:r>
    </w:p>
    <w:p>
      <w:pPr>
        <w:spacing w:after="0"/>
        <w:ind w:left="0"/>
        <w:jc w:val="both"/>
      </w:pPr>
      <w:r>
        <w:rPr>
          <w:rFonts w:ascii="Times New Roman"/>
          <w:b w:val="false"/>
          <w:i w:val="false"/>
          <w:color w:val="000000"/>
          <w:sz w:val="28"/>
        </w:rPr>
        <w:t>
      Интернет-ресурс (болған жағдайда) __________________________________________</w:t>
      </w:r>
    </w:p>
    <w:p>
      <w:pPr>
        <w:spacing w:after="0"/>
        <w:ind w:left="0"/>
        <w:jc w:val="both"/>
      </w:pPr>
      <w:r>
        <w:rPr>
          <w:rFonts w:ascii="Times New Roman"/>
          <w:b w:val="false"/>
          <w:i w:val="false"/>
          <w:color w:val="000000"/>
          <w:sz w:val="28"/>
        </w:rPr>
        <w:t>
      Телефон:__________________________________________________________________</w:t>
      </w:r>
    </w:p>
    <w:p>
      <w:pPr>
        <w:spacing w:after="0"/>
        <w:ind w:left="0"/>
        <w:jc w:val="both"/>
      </w:pPr>
      <w:r>
        <w:rPr>
          <w:rFonts w:ascii="Times New Roman"/>
          <w:b w:val="false"/>
          <w:i w:val="false"/>
          <w:color w:val="000000"/>
          <w:sz w:val="28"/>
        </w:rPr>
        <w:t>
      Берілген лицензияның нөмірі мен күні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 парақта қоса беріледі</w:t>
      </w:r>
    </w:p>
    <w:p>
      <w:pPr>
        <w:spacing w:after="0"/>
        <w:ind w:left="0"/>
        <w:jc w:val="both"/>
      </w:pPr>
      <w:r>
        <w:rPr>
          <w:rFonts w:ascii="Times New Roman"/>
          <w:b w:val="false"/>
          <w:i w:val="false"/>
          <w:color w:val="000000"/>
          <w:sz w:val="28"/>
        </w:rPr>
        <w:t>
      Осымен: осы есептілікте көрсетілген барлық мәліметтер және қоса беріліп отырған құжаттар шындыққа  сәйкес келеді және жарамды болып табылатындығы расталады.</w:t>
      </w:r>
    </w:p>
    <w:p>
      <w:pPr>
        <w:spacing w:after="0"/>
        <w:ind w:left="0"/>
        <w:jc w:val="both"/>
      </w:pPr>
      <w:r>
        <w:rPr>
          <w:rFonts w:ascii="Times New Roman"/>
          <w:b w:val="false"/>
          <w:i w:val="false"/>
          <w:color w:val="000000"/>
          <w:sz w:val="28"/>
        </w:rPr>
        <w:t>
      Жауапты тұлға _________________________________ қолы _____________________</w:t>
      </w:r>
    </w:p>
    <w:p>
      <w:pPr>
        <w:spacing w:after="0"/>
        <w:ind w:left="0"/>
        <w:jc w:val="both"/>
      </w:pPr>
      <w:r>
        <w:rPr>
          <w:rFonts w:ascii="Times New Roman"/>
          <w:b w:val="false"/>
          <w:i w:val="false"/>
          <w:color w:val="000000"/>
          <w:sz w:val="28"/>
        </w:rPr>
        <w:t xml:space="preserve">
      тегі, аты, әкесінің аты (болған жағдайда)  </w:t>
      </w:r>
    </w:p>
    <w:p>
      <w:pPr>
        <w:spacing w:after="0"/>
        <w:ind w:left="0"/>
        <w:jc w:val="both"/>
      </w:pPr>
      <w:r>
        <w:rPr>
          <w:rFonts w:ascii="Times New Roman"/>
          <w:b w:val="false"/>
          <w:i w:val="false"/>
          <w:color w:val="000000"/>
          <w:sz w:val="28"/>
        </w:rPr>
        <w:t>
      Басшы немесе қол қоюға уәкілетті тұлға</w:t>
      </w:r>
    </w:p>
    <w:p>
      <w:pPr>
        <w:spacing w:after="0"/>
        <w:ind w:left="0"/>
        <w:jc w:val="both"/>
      </w:pPr>
      <w:r>
        <w:rPr>
          <w:rFonts w:ascii="Times New Roman"/>
          <w:b w:val="false"/>
          <w:i w:val="false"/>
          <w:color w:val="000000"/>
          <w:sz w:val="28"/>
        </w:rPr>
        <w:t xml:space="preserve">
      ____________________________________________ қолы ____________________ </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Мөр орны (болған жағдайда)</w:t>
      </w:r>
    </w:p>
    <w:bookmarkStart w:name="z23" w:id="5"/>
    <w:p>
      <w:pPr>
        <w:spacing w:after="0"/>
        <w:ind w:left="0"/>
        <w:jc w:val="left"/>
      </w:pPr>
      <w:r>
        <w:rPr>
          <w:rFonts w:ascii="Times New Roman"/>
          <w:b/>
          <w:i w:val="false"/>
          <w:color w:val="000000"/>
        </w:rPr>
        <w:t xml:space="preserve"> Әкімшілік деректерді жинау үшін арналған нысанды толтыру бойынша түсіндірме Ойын бизнесін ұйымдастырушының есептілік нысаны (Индекс: 1 - (ОИБ), кезеңділігі: тоқсан сайын) 1-тарау. Жалпы ережелер</w:t>
      </w:r>
    </w:p>
    <w:bookmarkEnd w:id="5"/>
    <w:p>
      <w:pPr>
        <w:spacing w:after="0"/>
        <w:ind w:left="0"/>
        <w:jc w:val="both"/>
      </w:pPr>
      <w:r>
        <w:rPr>
          <w:rFonts w:ascii="Times New Roman"/>
          <w:b w:val="false"/>
          <w:i w:val="false"/>
          <w:color w:val="000000"/>
          <w:sz w:val="28"/>
        </w:rPr>
        <w:t>
      1. Осы түсіндірме ойын бизнесін ұйымдастырушының есептілікті ұсыну нысанын толтыру бойынша бірыңғай талаптарды айқындайды.</w:t>
      </w:r>
    </w:p>
    <w:p>
      <w:pPr>
        <w:spacing w:after="0"/>
        <w:ind w:left="0"/>
        <w:jc w:val="both"/>
      </w:pPr>
      <w:r>
        <w:rPr>
          <w:rFonts w:ascii="Times New Roman"/>
          <w:b w:val="false"/>
          <w:i w:val="false"/>
          <w:color w:val="000000"/>
          <w:sz w:val="28"/>
        </w:rPr>
        <w:t>
      2. Нысанды ойын бизнесін ұйымдастырушылар (құмар ойындарды және (немесе) бәс тігуді ұйымдастыруды және өткізуді жүзеге асыратын заңды тұлғалар) толтырады және Қазақстан Республикасы Туризм және спорт министрлігінің Туризм индустриясы комитетіне ұсынады.</w:t>
      </w:r>
    </w:p>
    <w:p>
      <w:pPr>
        <w:spacing w:after="0"/>
        <w:ind w:left="0"/>
        <w:jc w:val="both"/>
      </w:pPr>
      <w:r>
        <w:rPr>
          <w:rFonts w:ascii="Times New Roman"/>
          <w:b w:val="false"/>
          <w:i w:val="false"/>
          <w:color w:val="000000"/>
          <w:sz w:val="28"/>
        </w:rPr>
        <w:t>
      3. Нысан ойын бизнесін ұйымдастырушы басшысының не оны алмастыратын тұлғаның қолымен (міндеттерді жүктеу туралы бұйрықтың көшірмесін қоса бере отырып), сондай-ақ ұйымның мөрімен (болған жағдайда) расталады.</w:t>
      </w:r>
    </w:p>
    <w:p>
      <w:pPr>
        <w:spacing w:after="0"/>
        <w:ind w:left="0"/>
        <w:jc w:val="both"/>
      </w:pPr>
      <w:r>
        <w:rPr>
          <w:rFonts w:ascii="Times New Roman"/>
          <w:b w:val="false"/>
          <w:i w:val="false"/>
          <w:color w:val="000000"/>
          <w:sz w:val="28"/>
        </w:rPr>
        <w:t>
      4. Нысан тоқсан сайын, есепті кезеңнен кейінгі айдың 10-күнінен кешіктірмей ұсынылады.</w:t>
      </w:r>
    </w:p>
    <w:bookmarkStart w:name="z24" w:id="6"/>
    <w:p>
      <w:pPr>
        <w:spacing w:after="0"/>
        <w:ind w:left="0"/>
        <w:jc w:val="left"/>
      </w:pPr>
      <w:r>
        <w:rPr>
          <w:rFonts w:ascii="Times New Roman"/>
          <w:b/>
          <w:i w:val="false"/>
          <w:color w:val="000000"/>
        </w:rPr>
        <w:t xml:space="preserve"> 2 тарау. Нысанды толтыру бойынша түсініктеме</w:t>
      </w:r>
    </w:p>
    <w:bookmarkEnd w:id="6"/>
    <w:p>
      <w:pPr>
        <w:spacing w:after="0"/>
        <w:ind w:left="0"/>
        <w:jc w:val="both"/>
      </w:pPr>
      <w:r>
        <w:rPr>
          <w:rFonts w:ascii="Times New Roman"/>
          <w:b w:val="false"/>
          <w:i w:val="false"/>
          <w:color w:val="000000"/>
          <w:sz w:val="28"/>
        </w:rPr>
        <w:t>
      5. 1-бағанда реттік нөмірі толтырылады;</w:t>
      </w:r>
    </w:p>
    <w:p>
      <w:pPr>
        <w:spacing w:after="0"/>
        <w:ind w:left="0"/>
        <w:jc w:val="both"/>
      </w:pPr>
      <w:r>
        <w:rPr>
          <w:rFonts w:ascii="Times New Roman"/>
          <w:b w:val="false"/>
          <w:i w:val="false"/>
          <w:color w:val="000000"/>
          <w:sz w:val="28"/>
        </w:rPr>
        <w:t>
      6. 2-бағанда ойын жабдығының атауы және түрі көрсетіледі;</w:t>
      </w:r>
    </w:p>
    <w:p>
      <w:pPr>
        <w:spacing w:after="0"/>
        <w:ind w:left="0"/>
        <w:jc w:val="both"/>
      </w:pPr>
      <w:r>
        <w:rPr>
          <w:rFonts w:ascii="Times New Roman"/>
          <w:b w:val="false"/>
          <w:i w:val="false"/>
          <w:color w:val="000000"/>
          <w:sz w:val="28"/>
        </w:rPr>
        <w:t xml:space="preserve">
      7. 3-бағанда ойын жабдығының саны көрсетіледі; </w:t>
      </w:r>
    </w:p>
    <w:p>
      <w:pPr>
        <w:spacing w:after="0"/>
        <w:ind w:left="0"/>
        <w:jc w:val="both"/>
      </w:pPr>
      <w:r>
        <w:rPr>
          <w:rFonts w:ascii="Times New Roman"/>
          <w:b w:val="false"/>
          <w:i w:val="false"/>
          <w:color w:val="000000"/>
          <w:sz w:val="28"/>
        </w:rPr>
        <w:t>
      8. 4-бағанда ойын жабдығының сериялық немесе инвентарлық нөмірі көрсетіледі;</w:t>
      </w:r>
    </w:p>
    <w:p>
      <w:pPr>
        <w:spacing w:after="0"/>
        <w:ind w:left="0"/>
        <w:jc w:val="both"/>
      </w:pPr>
      <w:r>
        <w:rPr>
          <w:rFonts w:ascii="Times New Roman"/>
          <w:b w:val="false"/>
          <w:i w:val="false"/>
          <w:color w:val="000000"/>
          <w:sz w:val="28"/>
        </w:rPr>
        <w:t>
      9. 5-бағанда ойын жабдығын өндіруші көрсетіледі;</w:t>
      </w:r>
    </w:p>
    <w:p>
      <w:pPr>
        <w:spacing w:after="0"/>
        <w:ind w:left="0"/>
        <w:jc w:val="both"/>
      </w:pPr>
      <w:r>
        <w:rPr>
          <w:rFonts w:ascii="Times New Roman"/>
          <w:b w:val="false"/>
          <w:i w:val="false"/>
          <w:color w:val="000000"/>
          <w:sz w:val="28"/>
        </w:rPr>
        <w:t>
      10. 6-бағанда ойын жабдығының, ойын автоматтарының техникалық жай-күйі көрсетіледі (жаңа/қолданылған);</w:t>
      </w:r>
    </w:p>
    <w:p>
      <w:pPr>
        <w:spacing w:after="0"/>
        <w:ind w:left="0"/>
        <w:jc w:val="both"/>
      </w:pPr>
      <w:r>
        <w:rPr>
          <w:rFonts w:ascii="Times New Roman"/>
          <w:b w:val="false"/>
          <w:i w:val="false"/>
          <w:color w:val="000000"/>
          <w:sz w:val="28"/>
        </w:rPr>
        <w:t>
      11. 7-бағанда ойын жабдығын тестілеу күні көрсетіледі (жаңа ойын автоматтары үшін);</w:t>
      </w:r>
    </w:p>
    <w:p>
      <w:pPr>
        <w:spacing w:after="0"/>
        <w:ind w:left="0"/>
        <w:jc w:val="both"/>
      </w:pPr>
      <w:r>
        <w:rPr>
          <w:rFonts w:ascii="Times New Roman"/>
          <w:b w:val="false"/>
          <w:i w:val="false"/>
          <w:color w:val="000000"/>
          <w:sz w:val="28"/>
        </w:rPr>
        <w:t>
      12. 8, 9, 10, 11-бағандарда бейне жазу жүйелерінің техникалық жай-күйі туралы мәліметтер, оның ішінде бейне жазу жүйесінің атауы, жабдықтың саны, техникалық жай-күйі, тестілеу күні көрсетіледі;</w:t>
      </w:r>
    </w:p>
    <w:p>
      <w:pPr>
        <w:spacing w:after="0"/>
        <w:ind w:left="0"/>
        <w:jc w:val="both"/>
      </w:pPr>
      <w:r>
        <w:rPr>
          <w:rFonts w:ascii="Times New Roman"/>
          <w:b w:val="false"/>
          <w:i w:val="false"/>
          <w:color w:val="000000"/>
          <w:sz w:val="28"/>
        </w:rPr>
        <w:t>
      13. 12-бағанда ойын автоматтарына технологиялық салынған ұтыстың белгіленген пайызы көрсетіледі (ойын автоматтары залдар үшін);</w:t>
      </w:r>
    </w:p>
    <w:p>
      <w:pPr>
        <w:spacing w:after="0"/>
        <w:ind w:left="0"/>
        <w:jc w:val="both"/>
      </w:pPr>
      <w:r>
        <w:rPr>
          <w:rFonts w:ascii="Times New Roman"/>
          <w:b w:val="false"/>
          <w:i w:val="false"/>
          <w:color w:val="000000"/>
          <w:sz w:val="28"/>
        </w:rPr>
        <w:t>
      14. 13, 14, 15-бағандарда үстелдер санының өзгеруі, жабдықты ауыстыру туралы мәліметтер, оның ішінде ауыстырылған жабдықтың сериялық немесе инвентарлық нөмірі, лицензия алу кезінде көрсетілген ойын үстелдерінің саны, ойын үстелдер санының ұлғайтылғаны және қысқартылғаны туралы мәліметтер көрсетіледі;</w:t>
      </w:r>
    </w:p>
    <w:p>
      <w:pPr>
        <w:spacing w:after="0"/>
        <w:ind w:left="0"/>
        <w:jc w:val="both"/>
      </w:pPr>
      <w:r>
        <w:rPr>
          <w:rFonts w:ascii="Times New Roman"/>
          <w:b w:val="false"/>
          <w:i w:val="false"/>
          <w:color w:val="000000"/>
          <w:sz w:val="28"/>
        </w:rPr>
        <w:t>
      15. 16, 17, 18-бағандарда кассалар саны, оның ішінде елді мекен (облыс, қала), кассаның орналасқан жері (мекенжайы), есептен шығару туралы мәліметтерді қоса алғанда, мемлекеттік кіріс органдарында салық салу объектілерін/кассаны (кассаларды) тіркеу есебі туралы мәліметтер көрсетіледі;</w:t>
      </w:r>
    </w:p>
    <w:p>
      <w:pPr>
        <w:spacing w:after="0"/>
        <w:ind w:left="0"/>
        <w:jc w:val="both"/>
      </w:pPr>
      <w:r>
        <w:rPr>
          <w:rFonts w:ascii="Times New Roman"/>
          <w:b w:val="false"/>
          <w:i w:val="false"/>
          <w:color w:val="000000"/>
          <w:sz w:val="28"/>
        </w:rPr>
        <w:t>
      16. 19-бағанда қызметкерлердің саны туралы мәліметтер көрсетіледі;</w:t>
      </w:r>
    </w:p>
    <w:p>
      <w:pPr>
        <w:spacing w:after="0"/>
        <w:ind w:left="0"/>
        <w:jc w:val="both"/>
      </w:pPr>
      <w:r>
        <w:rPr>
          <w:rFonts w:ascii="Times New Roman"/>
          <w:b w:val="false"/>
          <w:i w:val="false"/>
          <w:color w:val="000000"/>
          <w:sz w:val="28"/>
        </w:rPr>
        <w:t>
      17. 20-бағанда ойын бизнесі саласындағы қызметпен айналысуға есепті кезең үшін лицензияны пайдаланғаны үшін төленген төлем сомасы туралы мәліметтер көрсетіледі;</w:t>
      </w:r>
    </w:p>
    <w:p>
      <w:pPr>
        <w:spacing w:after="0"/>
        <w:ind w:left="0"/>
        <w:jc w:val="both"/>
      </w:pPr>
      <w:r>
        <w:rPr>
          <w:rFonts w:ascii="Times New Roman"/>
          <w:b w:val="false"/>
          <w:i w:val="false"/>
          <w:color w:val="000000"/>
          <w:sz w:val="28"/>
        </w:rPr>
        <w:t>
      18. 21-бағанда есептілікті ұсынған күнгі жағдай бойынша банкте (банктерде) нақты орналастырылған "Ойын бизнесі туралы" Қазақстан Республикасының Заңында айқындалатын міндетті резервтер түріндегі әрбір лицензияға қамтамасыз ету сомасы туралы мәліметтер көрсетіледі;</w:t>
      </w:r>
    </w:p>
    <w:p>
      <w:pPr>
        <w:spacing w:after="0"/>
        <w:ind w:left="0"/>
        <w:jc w:val="both"/>
      </w:pPr>
      <w:r>
        <w:rPr>
          <w:rFonts w:ascii="Times New Roman"/>
          <w:b w:val="false"/>
          <w:i w:val="false"/>
          <w:color w:val="000000"/>
          <w:sz w:val="28"/>
        </w:rPr>
        <w:t>
      19. 22-бағанда ойын бизнесін ұйымдастырушының құрылтайшылар құрамындағы бенефициарлық меншік иелері, басшылары және ойын бизнесін ұйымдастырушының бірінші басшылары туралы мәліметтер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Мәдениет</w:t>
            </w:r>
            <w:r>
              <w:br/>
            </w:r>
            <w:r>
              <w:rPr>
                <w:rFonts w:ascii="Times New Roman"/>
                <w:b w:val="false"/>
                <w:i w:val="false"/>
                <w:color w:val="000000"/>
                <w:sz w:val="20"/>
              </w:rPr>
              <w:t>және спорт министрінің</w:t>
            </w:r>
            <w:r>
              <w:br/>
            </w:r>
            <w:r>
              <w:rPr>
                <w:rFonts w:ascii="Times New Roman"/>
                <w:b w:val="false"/>
                <w:i w:val="false"/>
                <w:color w:val="000000"/>
                <w:sz w:val="20"/>
              </w:rPr>
              <w:t>2015 жылғы 17 шілдедегі</w:t>
            </w:r>
            <w:r>
              <w:br/>
            </w:r>
            <w:r>
              <w:rPr>
                <w:rFonts w:ascii="Times New Roman"/>
                <w:b w:val="false"/>
                <w:i w:val="false"/>
                <w:color w:val="000000"/>
                <w:sz w:val="20"/>
              </w:rPr>
              <w:t>№ 249 бұйрығына 2-қосымша</w:t>
            </w:r>
          </w:p>
        </w:tc>
      </w:tr>
    </w:tbl>
    <w:bookmarkStart w:name="z9" w:id="7"/>
    <w:p>
      <w:pPr>
        <w:spacing w:after="0"/>
        <w:ind w:left="0"/>
        <w:jc w:val="left"/>
      </w:pPr>
      <w:r>
        <w:rPr>
          <w:rFonts w:ascii="Times New Roman"/>
          <w:b/>
          <w:i w:val="false"/>
          <w:color w:val="000000"/>
        </w:rPr>
        <w:t xml:space="preserve"> Ойын бизнесін ұйымдастырушы ұсынатын есептілікті жинауды</w:t>
      </w:r>
      <w:r>
        <w:br/>
      </w:r>
      <w:r>
        <w:rPr>
          <w:rFonts w:ascii="Times New Roman"/>
          <w:b/>
          <w:i w:val="false"/>
          <w:color w:val="000000"/>
        </w:rPr>
        <w:t>және талдауды жүзеге асыру қағидалары</w:t>
      </w:r>
    </w:p>
    <w:bookmarkEnd w:id="7"/>
    <w:bookmarkStart w:name="z10" w:id="8"/>
    <w:p>
      <w:pPr>
        <w:spacing w:after="0"/>
        <w:ind w:left="0"/>
        <w:jc w:val="left"/>
      </w:pPr>
      <w:r>
        <w:rPr>
          <w:rFonts w:ascii="Times New Roman"/>
          <w:b/>
          <w:i w:val="false"/>
          <w:color w:val="000000"/>
        </w:rPr>
        <w:t xml:space="preserve"> 1-тарау. Жалпы ережелер</w:t>
      </w:r>
    </w:p>
    <w:bookmarkEnd w:id="8"/>
    <w:p>
      <w:pPr>
        <w:spacing w:after="0"/>
        <w:ind w:left="0"/>
        <w:jc w:val="both"/>
      </w:pPr>
      <w:r>
        <w:rPr>
          <w:rFonts w:ascii="Times New Roman"/>
          <w:b w:val="false"/>
          <w:i w:val="false"/>
          <w:color w:val="ff0000"/>
          <w:sz w:val="28"/>
        </w:rPr>
        <w:t xml:space="preserve">
      Ескерту. 1-тараудың тақырыбы жаңа редакцияда – ҚР Мәдениет және спорт министрінің 08.07.2021 </w:t>
      </w:r>
      <w:r>
        <w:rPr>
          <w:rFonts w:ascii="Times New Roman"/>
          <w:b w:val="false"/>
          <w:i w:val="false"/>
          <w:color w:val="ff0000"/>
          <w:sz w:val="28"/>
        </w:rPr>
        <w:t>№ 209</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bookmarkStart w:name="z11" w:id="9"/>
    <w:p>
      <w:pPr>
        <w:spacing w:after="0"/>
        <w:ind w:left="0"/>
        <w:jc w:val="both"/>
      </w:pPr>
      <w:r>
        <w:rPr>
          <w:rFonts w:ascii="Times New Roman"/>
          <w:b w:val="false"/>
          <w:i w:val="false"/>
          <w:color w:val="000000"/>
          <w:sz w:val="28"/>
        </w:rPr>
        <w:t xml:space="preserve">
      1. Осы Ойын бизнесін ұйымдастырушы ұсынатын есептілікті жинауды және талдауды жүзеге асыру қағидалары (бұдан әрі – Қағидалар) "Ойын бизнесі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әзірленген және ойын бизнесін ұйымдастырушы ұсынатын есептілікті жинау және талдау тәртібін айқындайды.</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Мәдениет және спорт министрінің 26.04.2023 </w:t>
      </w:r>
      <w:r>
        <w:rPr>
          <w:rFonts w:ascii="Times New Roman"/>
          <w:b w:val="false"/>
          <w:i w:val="false"/>
          <w:color w:val="ff0000"/>
          <w:sz w:val="28"/>
        </w:rPr>
        <w:t>№ 107</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12" w:id="10"/>
    <w:p>
      <w:pPr>
        <w:spacing w:after="0"/>
        <w:ind w:left="0"/>
        <w:jc w:val="both"/>
      </w:pPr>
      <w:r>
        <w:rPr>
          <w:rFonts w:ascii="Times New Roman"/>
          <w:b w:val="false"/>
          <w:i w:val="false"/>
          <w:color w:val="000000"/>
          <w:sz w:val="28"/>
        </w:rPr>
        <w:t>
      2. Есептілікті жинаудың және талдаудың мақсаты ойын бизнесі субъектілері қызметінің ойын бизнесі туралы заңнамаға сәйкестігіне мониторинг жүргізу болып табылады.</w:t>
      </w:r>
    </w:p>
    <w:bookmarkEnd w:id="10"/>
    <w:bookmarkStart w:name="z13" w:id="11"/>
    <w:p>
      <w:pPr>
        <w:spacing w:after="0"/>
        <w:ind w:left="0"/>
        <w:jc w:val="left"/>
      </w:pPr>
      <w:r>
        <w:rPr>
          <w:rFonts w:ascii="Times New Roman"/>
          <w:b/>
          <w:i w:val="false"/>
          <w:color w:val="000000"/>
        </w:rPr>
        <w:t xml:space="preserve"> 2-тарау. Есептілікті жинауды жүзеге асыру тәртібі</w:t>
      </w:r>
    </w:p>
    <w:bookmarkEnd w:id="11"/>
    <w:p>
      <w:pPr>
        <w:spacing w:after="0"/>
        <w:ind w:left="0"/>
        <w:jc w:val="both"/>
      </w:pPr>
      <w:r>
        <w:rPr>
          <w:rFonts w:ascii="Times New Roman"/>
          <w:b w:val="false"/>
          <w:i w:val="false"/>
          <w:color w:val="ff0000"/>
          <w:sz w:val="28"/>
        </w:rPr>
        <w:t xml:space="preserve">
      Ескерту. 2-тараудың тақырыбы жаңа редакцияда – ҚР Мәдениет және спорт министрінің 08.07.2021 </w:t>
      </w:r>
      <w:r>
        <w:rPr>
          <w:rFonts w:ascii="Times New Roman"/>
          <w:b w:val="false"/>
          <w:i w:val="false"/>
          <w:color w:val="ff0000"/>
          <w:sz w:val="28"/>
        </w:rPr>
        <w:t>№ 209</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p>
      <w:pPr>
        <w:spacing w:after="0"/>
        <w:ind w:left="0"/>
        <w:jc w:val="left"/>
      </w:pPr>
    </w:p>
    <w:bookmarkStart w:name="z14" w:id="12"/>
    <w:p>
      <w:pPr>
        <w:spacing w:after="0"/>
        <w:ind w:left="0"/>
        <w:jc w:val="both"/>
      </w:pPr>
      <w:r>
        <w:rPr>
          <w:rFonts w:ascii="Times New Roman"/>
          <w:b w:val="false"/>
          <w:i w:val="false"/>
          <w:color w:val="000000"/>
          <w:sz w:val="28"/>
        </w:rPr>
        <w:t xml:space="preserve">
      3. Есептілікті жинау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есептілікті (бұдан әрі – есептілік) ойын бизнесі саласындағы </w:t>
      </w:r>
      <w:r>
        <w:rPr>
          <w:rFonts w:ascii="Times New Roman"/>
          <w:b w:val="false"/>
          <w:i w:val="false"/>
          <w:color w:val="000000"/>
          <w:sz w:val="28"/>
        </w:rPr>
        <w:t>уәкілетті органға</w:t>
      </w:r>
      <w:r>
        <w:rPr>
          <w:rFonts w:ascii="Times New Roman"/>
          <w:b w:val="false"/>
          <w:i w:val="false"/>
          <w:color w:val="000000"/>
          <w:sz w:val="28"/>
        </w:rPr>
        <w:t xml:space="preserve"> (бұдан әрі – уәкілетті орган) ойын бизнесін ұйымдастырушылардың ұсынуы арқылы жүзеге асырылады.</w:t>
      </w:r>
    </w:p>
    <w:bookmarkEnd w:id="12"/>
    <w:bookmarkStart w:name="z15" w:id="13"/>
    <w:p>
      <w:pPr>
        <w:spacing w:after="0"/>
        <w:ind w:left="0"/>
        <w:jc w:val="both"/>
      </w:pPr>
      <w:r>
        <w:rPr>
          <w:rFonts w:ascii="Times New Roman"/>
          <w:b w:val="false"/>
          <w:i w:val="false"/>
          <w:color w:val="000000"/>
          <w:sz w:val="28"/>
        </w:rPr>
        <w:t>
      4. Есептілік қағаз тасығышта есепті кезеңнен кейінгі айдың 10 күнінен кешіктірмей тоқсан сайын беріледі.</w:t>
      </w:r>
    </w:p>
    <w:bookmarkEnd w:id="13"/>
    <w:bookmarkStart w:name="z16" w:id="14"/>
    <w:p>
      <w:pPr>
        <w:spacing w:after="0"/>
        <w:ind w:left="0"/>
        <w:jc w:val="both"/>
      </w:pPr>
      <w:r>
        <w:rPr>
          <w:rFonts w:ascii="Times New Roman"/>
          <w:b w:val="false"/>
          <w:i w:val="false"/>
          <w:color w:val="000000"/>
          <w:sz w:val="28"/>
        </w:rPr>
        <w:t>
      5. Есептілік мынадай ақпаратты қамтиды:</w:t>
      </w:r>
    </w:p>
    <w:bookmarkEnd w:id="14"/>
    <w:p>
      <w:pPr>
        <w:spacing w:after="0"/>
        <w:ind w:left="0"/>
        <w:jc w:val="both"/>
      </w:pPr>
      <w:r>
        <w:rPr>
          <w:rFonts w:ascii="Times New Roman"/>
          <w:b w:val="false"/>
          <w:i w:val="false"/>
          <w:color w:val="000000"/>
          <w:sz w:val="28"/>
        </w:rPr>
        <w:t>
      1) ойын жабдығының, ойын автоматтарының техникалық жай-күйі туралы мәліметтер;</w:t>
      </w:r>
    </w:p>
    <w:p>
      <w:pPr>
        <w:spacing w:after="0"/>
        <w:ind w:left="0"/>
        <w:jc w:val="both"/>
      </w:pPr>
      <w:r>
        <w:rPr>
          <w:rFonts w:ascii="Times New Roman"/>
          <w:b w:val="false"/>
          <w:i w:val="false"/>
          <w:color w:val="000000"/>
          <w:sz w:val="28"/>
        </w:rPr>
        <w:t>
      2) бейне жазу жүйелерінің техникалық жай-күйі туралы мәліметтер;</w:t>
      </w:r>
    </w:p>
    <w:p>
      <w:pPr>
        <w:spacing w:after="0"/>
        <w:ind w:left="0"/>
        <w:jc w:val="both"/>
      </w:pPr>
      <w:r>
        <w:rPr>
          <w:rFonts w:ascii="Times New Roman"/>
          <w:b w:val="false"/>
          <w:i w:val="false"/>
          <w:color w:val="000000"/>
          <w:sz w:val="28"/>
        </w:rPr>
        <w:t>
      3) ойын автоматына технологиялық салынған ұтыстың белгіленген пайызы туралы мәлімет;</w:t>
      </w:r>
    </w:p>
    <w:p>
      <w:pPr>
        <w:spacing w:after="0"/>
        <w:ind w:left="0"/>
        <w:jc w:val="both"/>
      </w:pPr>
      <w:r>
        <w:rPr>
          <w:rFonts w:ascii="Times New Roman"/>
          <w:b w:val="false"/>
          <w:i w:val="false"/>
          <w:color w:val="000000"/>
          <w:sz w:val="28"/>
        </w:rPr>
        <w:t>
      4) лицензия алған кезде көрсетілген ойын үстелдері санының өзгеруі, жабдықты ауыстыру туралы мәліметтер;</w:t>
      </w:r>
    </w:p>
    <w:p>
      <w:pPr>
        <w:spacing w:after="0"/>
        <w:ind w:left="0"/>
        <w:jc w:val="both"/>
      </w:pPr>
      <w:r>
        <w:rPr>
          <w:rFonts w:ascii="Times New Roman"/>
          <w:b w:val="false"/>
          <w:i w:val="false"/>
          <w:color w:val="000000"/>
          <w:sz w:val="28"/>
        </w:rPr>
        <w:t>
      5) кассалар тізімі мен қызметкерлер саны туралы мәліметтер;</w:t>
      </w:r>
    </w:p>
    <w:p>
      <w:pPr>
        <w:spacing w:after="0"/>
        <w:ind w:left="0"/>
        <w:jc w:val="both"/>
      </w:pPr>
      <w:r>
        <w:rPr>
          <w:rFonts w:ascii="Times New Roman"/>
          <w:b w:val="false"/>
          <w:i w:val="false"/>
          <w:color w:val="000000"/>
          <w:sz w:val="28"/>
        </w:rPr>
        <w:t>
      6) ойын бизнесі саласындағы қызметпен айналысуға лицензияны пайдаланғаны үшін төленген төлем сомасы туралы мәліметтер;</w:t>
      </w:r>
    </w:p>
    <w:p>
      <w:pPr>
        <w:spacing w:after="0"/>
        <w:ind w:left="0"/>
        <w:jc w:val="both"/>
      </w:pPr>
      <w:r>
        <w:rPr>
          <w:rFonts w:ascii="Times New Roman"/>
          <w:b w:val="false"/>
          <w:i w:val="false"/>
          <w:color w:val="000000"/>
          <w:sz w:val="28"/>
        </w:rPr>
        <w:t xml:space="preserve">
      7) "Ойын бизнесі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айқындалған міндетті резервтер түріндегі әрбір лицензияға қамтамасыз етудің сомасы туралы мәліметтер;</w:t>
      </w:r>
    </w:p>
    <w:p>
      <w:pPr>
        <w:spacing w:after="0"/>
        <w:ind w:left="0"/>
        <w:jc w:val="both"/>
      </w:pPr>
      <w:r>
        <w:rPr>
          <w:rFonts w:ascii="Times New Roman"/>
          <w:b w:val="false"/>
          <w:i w:val="false"/>
          <w:color w:val="000000"/>
          <w:sz w:val="28"/>
        </w:rPr>
        <w:t>
      8) ойын бизнесін ұйымдастырушының құрылтайшылар құрамындағы бенефициарлық меншік иелері, басшылары және ойын бизнесін ұйымдастырушының бірінші басшылары туралы мәліметтер.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Мәдениет және спорт министрінің 26.04.2023 </w:t>
      </w:r>
      <w:r>
        <w:rPr>
          <w:rFonts w:ascii="Times New Roman"/>
          <w:b w:val="false"/>
          <w:i w:val="false"/>
          <w:color w:val="ff0000"/>
          <w:sz w:val="28"/>
        </w:rPr>
        <w:t>№ 107</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17" w:id="15"/>
    <w:p>
      <w:pPr>
        <w:spacing w:after="0"/>
        <w:ind w:left="0"/>
        <w:jc w:val="both"/>
      </w:pPr>
      <w:r>
        <w:rPr>
          <w:rFonts w:ascii="Times New Roman"/>
          <w:b w:val="false"/>
          <w:i w:val="false"/>
          <w:color w:val="000000"/>
          <w:sz w:val="28"/>
        </w:rPr>
        <w:t>
      6. Есептілік ойын бизнесін ұйымдастырушы басшының не оны алмастыратын тұлғаның (міндеттерді жүктеу туралы бұйрық көшірмесін қоса беріп) қолымен, сондай-ақ ұйымның мөрімен куәландырылады (болған жағдайда) және уәкілетті органға жіберіледі.</w:t>
      </w:r>
    </w:p>
    <w:bookmarkEnd w:id="15"/>
    <w:bookmarkStart w:name="z18" w:id="16"/>
    <w:p>
      <w:pPr>
        <w:spacing w:after="0"/>
        <w:ind w:left="0"/>
        <w:jc w:val="both"/>
      </w:pPr>
      <w:r>
        <w:rPr>
          <w:rFonts w:ascii="Times New Roman"/>
          <w:b w:val="false"/>
          <w:i w:val="false"/>
          <w:color w:val="000000"/>
          <w:sz w:val="28"/>
        </w:rPr>
        <w:t>
      7. Ұсынылған есептілік уәкілетті органда тіркеледі және оны оның тиісті құрылымдық бөлімшесі қарайды.</w:t>
      </w:r>
    </w:p>
    <w:bookmarkEnd w:id="16"/>
    <w:bookmarkStart w:name="z19" w:id="17"/>
    <w:p>
      <w:pPr>
        <w:spacing w:after="0"/>
        <w:ind w:left="0"/>
        <w:jc w:val="left"/>
      </w:pPr>
      <w:r>
        <w:rPr>
          <w:rFonts w:ascii="Times New Roman"/>
          <w:b/>
          <w:i w:val="false"/>
          <w:color w:val="000000"/>
        </w:rPr>
        <w:t xml:space="preserve"> 3-тарау. Есептілікті талдауды жүзеге асыру тәртібі</w:t>
      </w:r>
    </w:p>
    <w:bookmarkEnd w:id="17"/>
    <w:p>
      <w:pPr>
        <w:spacing w:after="0"/>
        <w:ind w:left="0"/>
        <w:jc w:val="both"/>
      </w:pPr>
      <w:r>
        <w:rPr>
          <w:rFonts w:ascii="Times New Roman"/>
          <w:b w:val="false"/>
          <w:i w:val="false"/>
          <w:color w:val="ff0000"/>
          <w:sz w:val="28"/>
        </w:rPr>
        <w:t xml:space="preserve">
      Ескерту. 3-тараудың тақырыбы жаңа редакцияда – ҚР Мәдениет және спорт министрінің 08.07.2021 </w:t>
      </w:r>
      <w:r>
        <w:rPr>
          <w:rFonts w:ascii="Times New Roman"/>
          <w:b w:val="false"/>
          <w:i w:val="false"/>
          <w:color w:val="ff0000"/>
          <w:sz w:val="28"/>
        </w:rPr>
        <w:t>№ 209</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bookmarkStart w:name="z20" w:id="18"/>
    <w:p>
      <w:pPr>
        <w:spacing w:after="0"/>
        <w:ind w:left="0"/>
        <w:jc w:val="both"/>
      </w:pPr>
      <w:r>
        <w:rPr>
          <w:rFonts w:ascii="Times New Roman"/>
          <w:b w:val="false"/>
          <w:i w:val="false"/>
          <w:color w:val="000000"/>
          <w:sz w:val="28"/>
        </w:rPr>
        <w:t>
      8. Уәкілетті орган ұсынылған есептіліктің негізінде барлық қажетті деректердің болуына және толықтығына талдауды жүзеге асырады.</w:t>
      </w:r>
    </w:p>
    <w:bookmarkEnd w:id="18"/>
    <w:p>
      <w:pPr>
        <w:spacing w:after="0"/>
        <w:ind w:left="0"/>
        <w:jc w:val="both"/>
      </w:pPr>
      <w:r>
        <w:rPr>
          <w:rFonts w:ascii="Times New Roman"/>
          <w:b w:val="false"/>
          <w:i w:val="false"/>
          <w:color w:val="000000"/>
          <w:sz w:val="28"/>
        </w:rPr>
        <w:t>
      Ұсынылған есептілікті талдауға мыналар кіреді:</w:t>
      </w:r>
    </w:p>
    <w:p>
      <w:pPr>
        <w:spacing w:after="0"/>
        <w:ind w:left="0"/>
        <w:jc w:val="both"/>
      </w:pPr>
      <w:r>
        <w:rPr>
          <w:rFonts w:ascii="Times New Roman"/>
          <w:b w:val="false"/>
          <w:i w:val="false"/>
          <w:color w:val="000000"/>
          <w:sz w:val="28"/>
        </w:rPr>
        <w:t xml:space="preserve">
      1) ойын бизнесін ұйымдастырушыларға қойылатын </w:t>
      </w:r>
      <w:r>
        <w:rPr>
          <w:rFonts w:ascii="Times New Roman"/>
          <w:b w:val="false"/>
          <w:i w:val="false"/>
          <w:color w:val="000000"/>
          <w:sz w:val="28"/>
        </w:rPr>
        <w:t>біліктілік талаптарға</w:t>
      </w:r>
      <w:r>
        <w:rPr>
          <w:rFonts w:ascii="Times New Roman"/>
          <w:b w:val="false"/>
          <w:i w:val="false"/>
          <w:color w:val="000000"/>
          <w:sz w:val="28"/>
        </w:rPr>
        <w:t xml:space="preserve"> сәйкес келу тұрғысына қарау;</w:t>
      </w:r>
    </w:p>
    <w:p>
      <w:pPr>
        <w:spacing w:after="0"/>
        <w:ind w:left="0"/>
        <w:jc w:val="both"/>
      </w:pPr>
      <w:r>
        <w:rPr>
          <w:rFonts w:ascii="Times New Roman"/>
          <w:b w:val="false"/>
          <w:i w:val="false"/>
          <w:color w:val="000000"/>
          <w:sz w:val="28"/>
        </w:rPr>
        <w:t>
      2) есептілікті тапсырмау немесе толық тапсырмау бойынша мәліметтерді қалыптастыру.</w:t>
      </w:r>
    </w:p>
    <w:bookmarkStart w:name="z21" w:id="19"/>
    <w:p>
      <w:pPr>
        <w:spacing w:after="0"/>
        <w:ind w:left="0"/>
        <w:jc w:val="both"/>
      </w:pPr>
      <w:r>
        <w:rPr>
          <w:rFonts w:ascii="Times New Roman"/>
          <w:b w:val="false"/>
          <w:i w:val="false"/>
          <w:color w:val="000000"/>
          <w:sz w:val="28"/>
        </w:rPr>
        <w:t>
      9. Талдау нәтижелері ойын бизнесі саласындағы мемлекеттік саясатты жетілдіру бойынша ұсыныстарды дайындау және бақылау субъектісіне (объектісіне) бармай профилактикалық бақылау жүргізу кезінде пайдаланылады.</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көзделген – ҚР Туризм және спорт министрінің м.а. 26.12.2023 </w:t>
      </w:r>
      <w:r>
        <w:rPr>
          <w:rFonts w:ascii="Times New Roman"/>
          <w:b w:val="false"/>
          <w:i w:val="false"/>
          <w:color w:val="000000"/>
          <w:sz w:val="28"/>
        </w:rPr>
        <w:t>№ 342</w:t>
      </w:r>
      <w:r>
        <w:rPr>
          <w:rFonts w:ascii="Times New Roman"/>
          <w:b w:val="false"/>
          <w:i w:val="false"/>
          <w:color w:val="ff0000"/>
          <w:sz w:val="28"/>
        </w:rPr>
        <w:t xml:space="preserve"> (алғашқы ресми жарияланған күнінен кейін күнтізбелік алпыс күн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бұйрығымен.</w:t>
      </w:r>
      <w:r>
        <w:br/>
      </w:r>
      <w:r>
        <w:rPr>
          <w:rFonts w:ascii="Times New Roman"/>
          <w:b w:val="false"/>
          <w:i w:val="false"/>
          <w:color w:val="000000"/>
          <w:sz w:val="28"/>
        </w:rPr>
        <w:t>
</w:t>
      </w:r>
    </w:p>
    <w:bookmarkStart w:name="z22" w:id="20"/>
    <w:p>
      <w:pPr>
        <w:spacing w:after="0"/>
        <w:ind w:left="0"/>
        <w:jc w:val="both"/>
      </w:pPr>
      <w:r>
        <w:rPr>
          <w:rFonts w:ascii="Times New Roman"/>
          <w:b w:val="false"/>
          <w:i w:val="false"/>
          <w:color w:val="000000"/>
          <w:sz w:val="28"/>
        </w:rPr>
        <w:t>
      10. Уәкілетті орган есептілікті жинау, қорытындылау және талдау жолымен ойын бизнесі ұйымдастырушыларының біліктілік талаптарды сақтауы туралы мәліметтерді қалыптастырады.</w:t>
      </w:r>
    </w:p>
    <w:bookmarkEnd w:id="2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