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781b" w14:textId="6797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тұтынушыларға қызметтер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29 шілдедегі № 573 бұйрығы. Қазақстан Республикасының Әділет министрлігінде 2015 жылы 27 тамызда № 11951 болып тіркелді. Күші жойылды - Қазақстан Республикасы Ұлттық экономика министрінің 2020 жылғы 23 қыркүйектегі № 65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23.09.2020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13-бабы 1-тармағының </w:t>
      </w:r>
      <w:r>
        <w:rPr>
          <w:rFonts w:ascii="Times New Roman"/>
          <w:b w:val="false"/>
          <w:i w:val="false"/>
          <w:color w:val="000000"/>
          <w:sz w:val="28"/>
        </w:rPr>
        <w:t>4-6)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электр энергиясын беру саласындағы табиғи монополиялар субъектілерінің тұтынушыларға қызметтер көрсету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топырақтың жылуын, жерасты суларды, өзендерді, су айдындарын өнеркәсіп кәсіпорындарының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тарату және (немесе) онымен жабдықтау саласындағы табиғи монополиялар субъектілерінің тұтынушыларға қызметтер көрсету стандарты; </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сумен жабдықтау және (немесе) су бұру саласындағы табиғи монополиялар субъектілерінің тұтынушыларға қызметтер көрсету стандарты;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магистральдық теміржол желісі саласындағы табиғи монополиялар субъектілерінің тұтынушыларға қызметтер көрсету стандарты;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бәсекелес кірме жол болмаған кезде кірме жолдар саласындағы табиғи монополиялар субъектілерінің тұтынушыларға көрсететін қызметтерінің стандарты;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кәбілдік кәрiздерді мүлiктiк жалдауға (жалға) немесе пайдалануға беру саласындағы табиғи монополиялар субъектілерінің тұтынушыларға қызметтер көрсету стандарты;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Республикасының аумағы арқылы транзиттеу және Қазақстан Республикасының шегінен тыс жерге экспорттау мақсатында тауарлық газды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саласындағы табиғи монополиялар субъектілерінің тұтынушыларға қызметтер көрсету стандарты;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теңіз порты саласындағы табиғи монополиялар субъектілерінің тұтынушыларға қызметтер көрсету стандарты;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Республикасының аумағы арқылы транзиттеу және Қазақстан Республикасының шегінен тыс жерге экспорттау мақсатында мұнай және (немесе) мұнай өнімдерін магистральдық құбыржолдары арқылы тасымалдауды қоспағанда мұнай және (немесе) мұнай өнімдерін магистральдық құбыржолдары арқылы тасымалдау саласындағы табиғи монополиялар субъектілерінің тұтынушыларға қызметтер көрсету стандарты бекітілсін.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басылымдарында және "Әділет" ақпараттық құқықтық жүйесінде ресми жариялауға жолдауды;</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p>
    <w:bookmarkStart w:name="z15"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2"/>
    <w:bookmarkStart w:name="z16"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2015 жылғы "___" 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 Ә. Исекешев   </w:t>
      </w:r>
    </w:p>
    <w:p>
      <w:pPr>
        <w:spacing w:after="0"/>
        <w:ind w:left="0"/>
        <w:jc w:val="both"/>
      </w:pPr>
      <w:r>
        <w:rPr>
          <w:rFonts w:ascii="Times New Roman"/>
          <w:b w:val="false"/>
          <w:i w:val="false"/>
          <w:color w:val="000000"/>
          <w:sz w:val="28"/>
        </w:rPr>
        <w:t>
      2015 жылғы "___" 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 В. Школьник   </w:t>
      </w:r>
    </w:p>
    <w:p>
      <w:pPr>
        <w:spacing w:after="0"/>
        <w:ind w:left="0"/>
        <w:jc w:val="both"/>
      </w:pPr>
      <w:r>
        <w:rPr>
          <w:rFonts w:ascii="Times New Roman"/>
          <w:b w:val="false"/>
          <w:i w:val="false"/>
          <w:color w:val="000000"/>
          <w:sz w:val="28"/>
        </w:rPr>
        <w:t>
      2015 жылғы "___"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шілдедегі</w:t>
            </w:r>
            <w:r>
              <w:br/>
            </w:r>
            <w:r>
              <w:rPr>
                <w:rFonts w:ascii="Times New Roman"/>
                <w:b w:val="false"/>
                <w:i w:val="false"/>
                <w:color w:val="000000"/>
                <w:sz w:val="20"/>
              </w:rPr>
              <w:t>№ 573 бұйрығына</w:t>
            </w:r>
            <w:r>
              <w:br/>
            </w:r>
            <w:r>
              <w:rPr>
                <w:rFonts w:ascii="Times New Roman"/>
                <w:b w:val="false"/>
                <w:i w:val="false"/>
                <w:color w:val="000000"/>
                <w:sz w:val="20"/>
              </w:rPr>
              <w:t>1-қосымша</w:t>
            </w:r>
          </w:p>
        </w:tc>
      </w:tr>
    </w:tbl>
    <w:bookmarkStart w:name="z18" w:id="14"/>
    <w:p>
      <w:pPr>
        <w:spacing w:after="0"/>
        <w:ind w:left="0"/>
        <w:jc w:val="left"/>
      </w:pPr>
      <w:r>
        <w:rPr>
          <w:rFonts w:ascii="Times New Roman"/>
          <w:b/>
          <w:i w:val="false"/>
          <w:color w:val="000000"/>
        </w:rPr>
        <w:t xml:space="preserve"> Электр энергиясын беру саласындағы табиғи монополиялар субъектілерінің тұтынушыларға қызметтер көрсету стандарты</w:t>
      </w:r>
    </w:p>
    <w:bookmarkEnd w:id="14"/>
    <w:p>
      <w:pPr>
        <w:spacing w:after="0"/>
        <w:ind w:left="0"/>
        <w:jc w:val="both"/>
      </w:pPr>
      <w:r>
        <w:rPr>
          <w:rFonts w:ascii="Times New Roman"/>
          <w:b w:val="false"/>
          <w:i w:val="false"/>
          <w:color w:val="ff0000"/>
          <w:sz w:val="28"/>
        </w:rPr>
        <w:t xml:space="preserve">
      Ескерту. Стандарттың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5"/>
    <w:p>
      <w:pPr>
        <w:spacing w:after="0"/>
        <w:ind w:left="0"/>
        <w:jc w:val="left"/>
      </w:pPr>
      <w:r>
        <w:rPr>
          <w:rFonts w:ascii="Times New Roman"/>
          <w:b/>
          <w:i w:val="false"/>
          <w:color w:val="000000"/>
        </w:rPr>
        <w:t xml:space="preserve"> 1-тарау. Жалпы ережелер</w:t>
      </w:r>
    </w:p>
    <w:bookmarkEnd w:id="15"/>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 w:id="16"/>
    <w:p>
      <w:pPr>
        <w:spacing w:after="0"/>
        <w:ind w:left="0"/>
        <w:jc w:val="both"/>
      </w:pPr>
      <w:r>
        <w:rPr>
          <w:rFonts w:ascii="Times New Roman"/>
          <w:b w:val="false"/>
          <w:i w:val="false"/>
          <w:color w:val="000000"/>
          <w:sz w:val="28"/>
        </w:rPr>
        <w:t>
      1. Осы Электр энергиясын беру саласындағы табиғи монополиялар субъектілерінің тұтынушыларға қызметтер көрсету стандарты (бұдан әрі – қызметтер) табиғи монополиялар субъектілерінің (бұдан әрі – Субъекті) реттеліп көрсетілетін қызметтеріне (тауарларына, жұмыстарына) тұтынушылардың сапалы және тең қол жеткізуін қамтамасыз етудің жалпы қағидаттарын айқындау мақсатында әзірленді.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7"/>
    <w:p>
      <w:pPr>
        <w:spacing w:after="0"/>
        <w:ind w:left="0"/>
        <w:jc w:val="left"/>
      </w:pPr>
      <w:r>
        <w:rPr>
          <w:rFonts w:ascii="Times New Roman"/>
          <w:b/>
          <w:i w:val="false"/>
          <w:color w:val="000000"/>
        </w:rPr>
        <w:t xml:space="preserve"> 2-тарау. Табиғи монополиялар субъектілерінің тұтынушыларға реттеліп көрсетілетін қызметтер көрсету тәртібі</w:t>
      </w:r>
    </w:p>
    <w:bookmarkEnd w:id="17"/>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18"/>
    <w:p>
      <w:pPr>
        <w:spacing w:after="0"/>
        <w:ind w:left="0"/>
        <w:jc w:val="both"/>
      </w:pPr>
      <w:r>
        <w:rPr>
          <w:rFonts w:ascii="Times New Roman"/>
          <w:b w:val="false"/>
          <w:i w:val="false"/>
          <w:color w:val="000000"/>
          <w:sz w:val="28"/>
        </w:rPr>
        <w:t>
      2. Реттеліп көрсетілетін қызметтерге қол жеткізуді алу үшін тұтынушы субъектіге еркін үлгіде жазбаша өтініш (өтінім, арыз) жолдайды.</w:t>
      </w:r>
    </w:p>
    <w:bookmarkEnd w:id="18"/>
    <w:bookmarkStart w:name="z23" w:id="19"/>
    <w:p>
      <w:pPr>
        <w:spacing w:after="0"/>
        <w:ind w:left="0"/>
        <w:jc w:val="both"/>
      </w:pPr>
      <w:r>
        <w:rPr>
          <w:rFonts w:ascii="Times New Roman"/>
          <w:b w:val="false"/>
          <w:i w:val="false"/>
          <w:color w:val="000000"/>
          <w:sz w:val="28"/>
        </w:rPr>
        <w:t>
      3. Субъекті тұтынушылардың реттеліп көрсетілетін қызметтерге қол жеткізуді алуға арналған жазбаша өтінішін (өтінімін, арызын) мәлімделген көлемге не көрсетілетін қызметтерді тұтынудың басқа да шарттарына қарамастан тең жағдайлармен қабылдайды.</w:t>
      </w:r>
    </w:p>
    <w:bookmarkEnd w:id="19"/>
    <w:bookmarkStart w:name="z24" w:id="20"/>
    <w:p>
      <w:pPr>
        <w:spacing w:after="0"/>
        <w:ind w:left="0"/>
        <w:jc w:val="both"/>
      </w:pPr>
      <w:r>
        <w:rPr>
          <w:rFonts w:ascii="Times New Roman"/>
          <w:b w:val="false"/>
          <w:i w:val="false"/>
          <w:color w:val="000000"/>
          <w:sz w:val="28"/>
        </w:rPr>
        <w:t>
      4. Реттеліп көрсетілетін қызметтерді көрсететін субъекті тұтынушы өтініш жасаған кезде реттеліп көрсетілетін қызметтердің құны және оларға қол жеткізу тәртібі туралы ақпарат ұсынады.</w:t>
      </w:r>
    </w:p>
    <w:bookmarkEnd w:id="20"/>
    <w:bookmarkStart w:name="z25" w:id="21"/>
    <w:p>
      <w:pPr>
        <w:spacing w:after="0"/>
        <w:ind w:left="0"/>
        <w:jc w:val="both"/>
      </w:pPr>
      <w:r>
        <w:rPr>
          <w:rFonts w:ascii="Times New Roman"/>
          <w:b w:val="false"/>
          <w:i w:val="false"/>
          <w:color w:val="000000"/>
          <w:sz w:val="28"/>
        </w:rPr>
        <w:t>
      5. Реттеліп көрсетілетін қызметтер (тауарлар, жұмыстар) 1998 жылғы 9 шілдедегі "</w:t>
      </w:r>
      <w:r>
        <w:rPr>
          <w:rFonts w:ascii="Times New Roman"/>
          <w:b w:val="false"/>
          <w:i w:val="false"/>
          <w:color w:val="000000"/>
          <w:sz w:val="28"/>
        </w:rPr>
        <w:t>Табиғи монополиялар туралы</w:t>
      </w:r>
      <w:r>
        <w:rPr>
          <w:rFonts w:ascii="Times New Roman"/>
          <w:b w:val="false"/>
          <w:i w:val="false"/>
          <w:color w:val="000000"/>
          <w:sz w:val="28"/>
        </w:rPr>
        <w:t>" (бұдан әрі – Заң) және 2004 жылғы 9 шілдедегі "</w:t>
      </w:r>
      <w:r>
        <w:rPr>
          <w:rFonts w:ascii="Times New Roman"/>
          <w:b w:val="false"/>
          <w:i w:val="false"/>
          <w:color w:val="000000"/>
          <w:sz w:val="28"/>
        </w:rPr>
        <w:t>Электр энергетикасы туралы</w:t>
      </w:r>
      <w:r>
        <w:rPr>
          <w:rFonts w:ascii="Times New Roman"/>
          <w:b w:val="false"/>
          <w:i w:val="false"/>
          <w:color w:val="000000"/>
          <w:sz w:val="28"/>
        </w:rPr>
        <w:t>" Қазақстан Республикасы Заңдарымен белгіленген олардың сапасына қойылатын талаптарға сәйкес Субъектімен шарт жасаған барлық тұтынушыларға көрсетіледі.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xml:space="preserve">
      6. Реттеліп көрсетілетін қызметтерге (тауарларға, жұмыстарға) тең қол жеткізіп ұсыну шеңберінде объектілерді электрмен жабдықтау желілеріне қосуға </w:t>
      </w:r>
      <w:r>
        <w:rPr>
          <w:rFonts w:ascii="Times New Roman"/>
          <w:b w:val="false"/>
          <w:i w:val="false"/>
          <w:color w:val="000000"/>
          <w:sz w:val="28"/>
        </w:rPr>
        <w:t>техникалық шарттар</w:t>
      </w:r>
      <w:r>
        <w:rPr>
          <w:rFonts w:ascii="Times New Roman"/>
          <w:b w:val="false"/>
          <w:i w:val="false"/>
          <w:color w:val="000000"/>
          <w:sz w:val="28"/>
        </w:rPr>
        <w:t xml:space="preserve"> беру кезінде қызметті көрсететін субъекті:</w:t>
      </w:r>
    </w:p>
    <w:bookmarkEnd w:id="22"/>
    <w:p>
      <w:pPr>
        <w:spacing w:after="0"/>
        <w:ind w:left="0"/>
        <w:jc w:val="both"/>
      </w:pPr>
      <w:r>
        <w:rPr>
          <w:rFonts w:ascii="Times New Roman"/>
          <w:b w:val="false"/>
          <w:i w:val="false"/>
          <w:color w:val="000000"/>
          <w:sz w:val="28"/>
        </w:rPr>
        <w:t>
      1) қосымша талаптар қою мүмкіндігін болдырмай техникалық шарттардың толық тізбесін белгілейді;</w:t>
      </w:r>
    </w:p>
    <w:p>
      <w:pPr>
        <w:spacing w:after="0"/>
        <w:ind w:left="0"/>
        <w:jc w:val="both"/>
      </w:pPr>
      <w:r>
        <w:rPr>
          <w:rFonts w:ascii="Times New Roman"/>
          <w:b w:val="false"/>
          <w:i w:val="false"/>
          <w:color w:val="000000"/>
          <w:sz w:val="28"/>
        </w:rPr>
        <w:t>
      2) электрмен жабдықтау желілеріне қосуға жазбаша өтінішті (өтінімді, арызды) қарау кезінде тұтынушыдан қосымша материалдар мен ақпаратты сұратпайды.</w:t>
      </w:r>
    </w:p>
    <w:bookmarkStart w:name="z27" w:id="23"/>
    <w:p>
      <w:pPr>
        <w:spacing w:after="0"/>
        <w:ind w:left="0"/>
        <w:jc w:val="both"/>
      </w:pPr>
      <w:r>
        <w:rPr>
          <w:rFonts w:ascii="Times New Roman"/>
          <w:b w:val="false"/>
          <w:i w:val="false"/>
          <w:color w:val="000000"/>
          <w:sz w:val="28"/>
        </w:rPr>
        <w:t>
      7. Өтінімнің қабылданғанын растау Субъектінің кеңсесінде өтінімді қабылдаған адамның тегі мен аты-жөнін көрсетіп тіркеу (мөртабан, кіріс нөмірі мен күні) болып табылады.</w:t>
      </w:r>
    </w:p>
    <w:bookmarkEnd w:id="23"/>
    <w:bookmarkStart w:name="z28" w:id="24"/>
    <w:p>
      <w:pPr>
        <w:spacing w:after="0"/>
        <w:ind w:left="0"/>
        <w:jc w:val="both"/>
      </w:pPr>
      <w:r>
        <w:rPr>
          <w:rFonts w:ascii="Times New Roman"/>
          <w:b w:val="false"/>
          <w:i w:val="false"/>
          <w:color w:val="000000"/>
          <w:sz w:val="28"/>
        </w:rPr>
        <w:t>
      8. Субъекті көрсетілетін қызметтерді тұтынушылардың өтінімдерін тіркеу журналын жүргізеді, ол нөмірленуге және тігілуге тиіс. Көрсетілетін қызметтерді тұтынушылардың өтінімдерін тіркеу журналында өтінім түскен күні мен уақыты, сондай-ақ тіркеу нөмірі белгіленеді.</w:t>
      </w:r>
    </w:p>
    <w:bookmarkEnd w:id="24"/>
    <w:bookmarkStart w:name="z29" w:id="25"/>
    <w:p>
      <w:pPr>
        <w:spacing w:after="0"/>
        <w:ind w:left="0"/>
        <w:jc w:val="both"/>
      </w:pPr>
      <w:r>
        <w:rPr>
          <w:rFonts w:ascii="Times New Roman"/>
          <w:b w:val="false"/>
          <w:i w:val="false"/>
          <w:color w:val="000000"/>
          <w:sz w:val="28"/>
        </w:rPr>
        <w:t>
      9. Қызметті көрсетуге өтінімді қабылдау және оның нәтижесін беру Субъектінің кеңсесі арқылы жүзеге асырылады.</w:t>
      </w:r>
    </w:p>
    <w:bookmarkEnd w:id="25"/>
    <w:bookmarkStart w:name="z30" w:id="26"/>
    <w:p>
      <w:pPr>
        <w:spacing w:after="0"/>
        <w:ind w:left="0"/>
        <w:jc w:val="both"/>
      </w:pPr>
      <w:r>
        <w:rPr>
          <w:rFonts w:ascii="Times New Roman"/>
          <w:b w:val="false"/>
          <w:i w:val="false"/>
          <w:color w:val="000000"/>
          <w:sz w:val="28"/>
        </w:rPr>
        <w:t>
      10. Қызмет көрсету нысаны: қағаз жүзінде.</w:t>
      </w:r>
    </w:p>
    <w:bookmarkEnd w:id="26"/>
    <w:bookmarkStart w:name="z31" w:id="27"/>
    <w:p>
      <w:pPr>
        <w:spacing w:after="0"/>
        <w:ind w:left="0"/>
        <w:jc w:val="both"/>
      </w:pPr>
      <w:r>
        <w:rPr>
          <w:rFonts w:ascii="Times New Roman"/>
          <w:b w:val="false"/>
          <w:i w:val="false"/>
          <w:color w:val="000000"/>
          <w:sz w:val="28"/>
        </w:rPr>
        <w:t>
      11. Қызметтерді көрсетуге тұтынушылардың өтінімін қабылдау және олардың нәтижесін беру кестесі Субъектінің басшысы не құрылтайшысы бекіткен Субъекті жұмысының регламентіне сәйкес жүзеге асырылады.</w:t>
      </w:r>
    </w:p>
    <w:bookmarkEnd w:id="27"/>
    <w:bookmarkStart w:name="z32" w:id="28"/>
    <w:p>
      <w:pPr>
        <w:spacing w:after="0"/>
        <w:ind w:left="0"/>
        <w:jc w:val="both"/>
      </w:pPr>
      <w:r>
        <w:rPr>
          <w:rFonts w:ascii="Times New Roman"/>
          <w:b w:val="false"/>
          <w:i w:val="false"/>
          <w:color w:val="000000"/>
          <w:sz w:val="28"/>
        </w:rPr>
        <w:t xml:space="preserve">
      12. Көрсетілген қызметтер үшін тұтынушылардың ақы төлеуі Заңның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және бәсекелестікті қорғау комитеті (бұдан әрі – уәкілетті органның ведомствосы) бекіткен тарифтер бойынша жүргізіледі.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13. Объектілерді электрмен жабдықтау желілеріне қосуға техникалық шарттарды беру және қайта ресімдеу жөніндегі қызметтер үшін төлемақы алынбайды.</w:t>
      </w:r>
    </w:p>
    <w:bookmarkEnd w:id="29"/>
    <w:bookmarkStart w:name="z34" w:id="30"/>
    <w:p>
      <w:pPr>
        <w:spacing w:after="0"/>
        <w:ind w:left="0"/>
        <w:jc w:val="both"/>
      </w:pPr>
      <w:r>
        <w:rPr>
          <w:rFonts w:ascii="Times New Roman"/>
          <w:b w:val="false"/>
          <w:i w:val="false"/>
          <w:color w:val="000000"/>
          <w:sz w:val="28"/>
        </w:rPr>
        <w:t xml:space="preserve">
      14. Алынған қызмет үшін </w:t>
      </w:r>
      <w:r>
        <w:rPr>
          <w:rFonts w:ascii="Times New Roman"/>
          <w:b w:val="false"/>
          <w:i w:val="false"/>
          <w:color w:val="000000"/>
          <w:sz w:val="28"/>
        </w:rPr>
        <w:t>есеп</w:t>
      </w:r>
      <w:r>
        <w:rPr>
          <w:rFonts w:ascii="Times New Roman"/>
          <w:b w:val="false"/>
          <w:i w:val="false"/>
          <w:color w:val="000000"/>
          <w:sz w:val="28"/>
        </w:rPr>
        <w:t xml:space="preserve"> айырысу тұтынушыларға шарт талаптарына сәйкес коммерциялық есептеу аспаптарының нақты көрсеткіштерінің және тұтынудың өзге де есеп айырысуының негізінде, бірақ есеп айырысудың аванстық әдістерін қоспайтын Субъекті берген төлем құжаты бойынша </w:t>
      </w:r>
      <w:r>
        <w:rPr>
          <w:rFonts w:ascii="Times New Roman"/>
          <w:b w:val="false"/>
          <w:i w:val="false"/>
          <w:color w:val="000000"/>
          <w:sz w:val="28"/>
        </w:rPr>
        <w:t>жүргізіледі</w:t>
      </w:r>
      <w:r>
        <w:rPr>
          <w:rFonts w:ascii="Times New Roman"/>
          <w:b w:val="false"/>
          <w:i w:val="false"/>
          <w:color w:val="000000"/>
          <w:sz w:val="28"/>
        </w:rPr>
        <w:t>.</w:t>
      </w:r>
    </w:p>
    <w:bookmarkEnd w:id="30"/>
    <w:bookmarkStart w:name="z35" w:id="31"/>
    <w:p>
      <w:pPr>
        <w:spacing w:after="0"/>
        <w:ind w:left="0"/>
        <w:jc w:val="both"/>
      </w:pPr>
      <w:r>
        <w:rPr>
          <w:rFonts w:ascii="Times New Roman"/>
          <w:b w:val="false"/>
          <w:i w:val="false"/>
          <w:color w:val="000000"/>
          <w:sz w:val="28"/>
        </w:rPr>
        <w:t>
      15. Субъекті тұтынушылардан реттеліп көрсетілетін коммуналдық қызметтерді есептеу аспаптарын сатып алуға және орнатуға уәкілетті органның ведомствосымен келісілген төлемақыны өндіріп алуға құқылы.</w:t>
      </w:r>
    </w:p>
    <w:bookmarkEnd w:id="31"/>
    <w:bookmarkStart w:name="z36" w:id="32"/>
    <w:p>
      <w:pPr>
        <w:spacing w:after="0"/>
        <w:ind w:left="0"/>
        <w:jc w:val="both"/>
      </w:pPr>
      <w:r>
        <w:rPr>
          <w:rFonts w:ascii="Times New Roman"/>
          <w:b w:val="false"/>
          <w:i w:val="false"/>
          <w:color w:val="000000"/>
          <w:sz w:val="28"/>
        </w:rPr>
        <w:t>
      16. Субъекті тұтынушылармен жасалған шарттарға сәйкес реттеліп көрсетілетін коммуналдық қызметтерді (тауарларды, жұмыстарды) есептеу аспаптарын сатып алады және орнатады.</w:t>
      </w:r>
    </w:p>
    <w:bookmarkEnd w:id="32"/>
    <w:bookmarkStart w:name="z37" w:id="33"/>
    <w:p>
      <w:pPr>
        <w:spacing w:after="0"/>
        <w:ind w:left="0"/>
        <w:jc w:val="both"/>
      </w:pPr>
      <w:r>
        <w:rPr>
          <w:rFonts w:ascii="Times New Roman"/>
          <w:b w:val="false"/>
          <w:i w:val="false"/>
          <w:color w:val="000000"/>
          <w:sz w:val="28"/>
        </w:rPr>
        <w:t xml:space="preserve">
      17. Есептеу аспабы істен шыққан жағдайда, Субъект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тәртіппен есептеу аспаптарының орташа айлық көрсеткіштері бойынша ұсынылатын реттеліп көрсетілетін коммуналдық қызметтерге (тауарларға, жұмыстарға) төлемақы алынады.</w:t>
      </w:r>
    </w:p>
    <w:bookmarkEnd w:id="33"/>
    <w:bookmarkStart w:name="z38" w:id="34"/>
    <w:p>
      <w:pPr>
        <w:spacing w:after="0"/>
        <w:ind w:left="0"/>
        <w:jc w:val="both"/>
      </w:pPr>
      <w:r>
        <w:rPr>
          <w:rFonts w:ascii="Times New Roman"/>
          <w:b w:val="false"/>
          <w:i w:val="false"/>
          <w:color w:val="000000"/>
          <w:sz w:val="28"/>
        </w:rPr>
        <w:t>
      18. Егер қызмет көрсету мерзімі бұзылған және (немесе) техникалық шарттарды беруден бас тартылған жағдайда, тұтынушы уәкілетті органның ведомствосының www.kremzk.gov.kz интернет-ресурсында көрсетілген мекенжай және телефондар бойынша уәкілетті органның ведомствосына шағыммен жүгіне алады.</w:t>
      </w:r>
    </w:p>
    <w:bookmarkEnd w:id="34"/>
    <w:p>
      <w:pPr>
        <w:spacing w:after="0"/>
        <w:ind w:left="0"/>
        <w:jc w:val="both"/>
      </w:pPr>
      <w:r>
        <w:rPr>
          <w:rFonts w:ascii="Times New Roman"/>
          <w:b w:val="false"/>
          <w:i w:val="false"/>
          <w:color w:val="000000"/>
          <w:sz w:val="28"/>
        </w:rPr>
        <w:t>
      Шағым қабылдауды растау уәкілетті органның ведомствосының кеңсесінде шағымды қабылдаушының тегі және аты-жөні (бар болған жағдайда), берілген шағымға жауап алу мерзімін және орнын көрсете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тұлғаға – оның тегі, аты-жөні (бар болған жағдайда), пошталық мекенжайы көрсетіледі;</w:t>
      </w:r>
    </w:p>
    <w:p>
      <w:pPr>
        <w:spacing w:after="0"/>
        <w:ind w:left="0"/>
        <w:jc w:val="both"/>
      </w:pPr>
      <w:r>
        <w:rPr>
          <w:rFonts w:ascii="Times New Roman"/>
          <w:b w:val="false"/>
          <w:i w:val="false"/>
          <w:color w:val="000000"/>
          <w:sz w:val="28"/>
        </w:rPr>
        <w:t>
      заңды тұлғаға – оның атауы, пошта мекенжайы, шығыс нөмірі және күні, өтінімге қызметті тұтынушының қолы қойылады.</w:t>
      </w:r>
    </w:p>
    <w:p>
      <w:pPr>
        <w:spacing w:after="0"/>
        <w:ind w:left="0"/>
        <w:jc w:val="both"/>
      </w:pPr>
      <w:r>
        <w:rPr>
          <w:rFonts w:ascii="Times New Roman"/>
          <w:b w:val="false"/>
          <w:i w:val="false"/>
          <w:color w:val="000000"/>
          <w:sz w:val="28"/>
        </w:rPr>
        <w:t xml:space="preserve">
      Уәкілетті органның ведомствосының мекенжайына түскен тұтынушының шағымы жеке және заңды тұлғалардың өтiнiштерiн қарау тәртiбi туралы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мерзімде қарауға жатады.</w:t>
      </w:r>
    </w:p>
    <w:p>
      <w:pPr>
        <w:spacing w:after="0"/>
        <w:ind w:left="0"/>
        <w:jc w:val="both"/>
      </w:pPr>
      <w:r>
        <w:rPr>
          <w:rFonts w:ascii="Times New Roman"/>
          <w:b w:val="false"/>
          <w:i w:val="false"/>
          <w:color w:val="000000"/>
          <w:sz w:val="28"/>
        </w:rPr>
        <w:t>
      Егер уәкілетті орган ведомствосының дәлелді жауабымен келіспеген жағдайда тұтынушы оны сотқа шағымдануға құқылы.</w:t>
      </w:r>
    </w:p>
    <w:bookmarkStart w:name="z39" w:id="35"/>
    <w:p>
      <w:pPr>
        <w:spacing w:after="0"/>
        <w:ind w:left="0"/>
        <w:jc w:val="both"/>
      </w:pPr>
      <w:r>
        <w:rPr>
          <w:rFonts w:ascii="Times New Roman"/>
          <w:b w:val="false"/>
          <w:i w:val="false"/>
          <w:color w:val="000000"/>
          <w:sz w:val="28"/>
        </w:rPr>
        <w:t xml:space="preserve">
      19. Қызметтер Нормативтік құқықтық актілерді мемлекеттік тіркеу тізілімінде № 10705 тіркелген, Қазақстан Республикасы Ұлттық экономика министрінің 2014 жылғы 29 желтоқсандағы № 175 бұйрығымен бекітілген Табиғи монополиялар саласындағы реттеліп көрсетілетін қызметтерге (тауарларға, жұмыстарға) қол жеткізудің тең жағдайларын ұсыну </w:t>
      </w:r>
      <w:r>
        <w:rPr>
          <w:rFonts w:ascii="Times New Roman"/>
          <w:b w:val="false"/>
          <w:i w:val="false"/>
          <w:color w:val="000000"/>
          <w:sz w:val="28"/>
        </w:rPr>
        <w:t>қағидаларына</w:t>
      </w:r>
      <w:r>
        <w:rPr>
          <w:rFonts w:ascii="Times New Roman"/>
          <w:b w:val="false"/>
          <w:i w:val="false"/>
          <w:color w:val="000000"/>
          <w:sz w:val="28"/>
        </w:rPr>
        <w:t xml:space="preserve"> сәйкес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шілдедегі</w:t>
            </w:r>
            <w:r>
              <w:br/>
            </w:r>
            <w:r>
              <w:rPr>
                <w:rFonts w:ascii="Times New Roman"/>
                <w:b w:val="false"/>
                <w:i w:val="false"/>
                <w:color w:val="000000"/>
                <w:sz w:val="20"/>
              </w:rPr>
              <w:t>№ 573 бұйрығына</w:t>
            </w:r>
            <w:r>
              <w:br/>
            </w:r>
            <w:r>
              <w:rPr>
                <w:rFonts w:ascii="Times New Roman"/>
                <w:b w:val="false"/>
                <w:i w:val="false"/>
                <w:color w:val="000000"/>
                <w:sz w:val="20"/>
              </w:rPr>
              <w:t>2-қосымша</w:t>
            </w:r>
          </w:p>
        </w:tc>
      </w:tr>
    </w:tbl>
    <w:bookmarkStart w:name="z41" w:id="36"/>
    <w:p>
      <w:pPr>
        <w:spacing w:after="0"/>
        <w:ind w:left="0"/>
        <w:jc w:val="left"/>
      </w:pPr>
      <w:r>
        <w:rPr>
          <w:rFonts w:ascii="Times New Roman"/>
          <w:b/>
          <w:i w:val="false"/>
          <w:color w:val="000000"/>
        </w:rPr>
        <w:t xml:space="preserve"> Топырақтың жылуын, жерасты суларды, өзендерді, су айдындарын</w:t>
      </w:r>
      <w:r>
        <w:br/>
      </w:r>
      <w:r>
        <w:rPr>
          <w:rFonts w:ascii="Times New Roman"/>
          <w:b/>
          <w:i w:val="false"/>
          <w:color w:val="000000"/>
        </w:rPr>
        <w:t>өнеркәсіп кәсіпорындарының және электр станцияларының,</w:t>
      </w:r>
      <w:r>
        <w:br/>
      </w:r>
      <w:r>
        <w:rPr>
          <w:rFonts w:ascii="Times New Roman"/>
          <w:b/>
          <w:i w:val="false"/>
          <w:color w:val="000000"/>
        </w:rPr>
        <w:t>кәріздік-тазарту құрылыстарының сарқынды суларын пайдалана</w:t>
      </w:r>
      <w:r>
        <w:br/>
      </w:r>
      <w:r>
        <w:rPr>
          <w:rFonts w:ascii="Times New Roman"/>
          <w:b/>
          <w:i w:val="false"/>
          <w:color w:val="000000"/>
        </w:rPr>
        <w:t>отырып өндірілген жылу энергиясын қоспағанда, жылу энергиясын</w:t>
      </w:r>
      <w:r>
        <w:br/>
      </w:r>
      <w:r>
        <w:rPr>
          <w:rFonts w:ascii="Times New Roman"/>
          <w:b/>
          <w:i w:val="false"/>
          <w:color w:val="000000"/>
        </w:rPr>
        <w:t>өндіру, беру, тарату және (немесе) онымен жабдықтау саласындағы</w:t>
      </w:r>
      <w:r>
        <w:br/>
      </w:r>
      <w:r>
        <w:rPr>
          <w:rFonts w:ascii="Times New Roman"/>
          <w:b/>
          <w:i w:val="false"/>
          <w:color w:val="000000"/>
        </w:rPr>
        <w:t>табиғи монополиялар субъектілерінің тұтынушыларға қызметтер</w:t>
      </w:r>
      <w:r>
        <w:br/>
      </w:r>
      <w:r>
        <w:rPr>
          <w:rFonts w:ascii="Times New Roman"/>
          <w:b/>
          <w:i w:val="false"/>
          <w:color w:val="000000"/>
        </w:rPr>
        <w:t>көрсету стандарты</w:t>
      </w:r>
    </w:p>
    <w:bookmarkEnd w:id="36"/>
    <w:bookmarkStart w:name="z42" w:id="37"/>
    <w:p>
      <w:pPr>
        <w:spacing w:after="0"/>
        <w:ind w:left="0"/>
        <w:jc w:val="left"/>
      </w:pPr>
      <w:r>
        <w:rPr>
          <w:rFonts w:ascii="Times New Roman"/>
          <w:b/>
          <w:i w:val="false"/>
          <w:color w:val="000000"/>
        </w:rPr>
        <w:t xml:space="preserve"> 1-тарау. Жалпы ережелер</w:t>
      </w:r>
    </w:p>
    <w:bookmarkEnd w:id="37"/>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 w:id="38"/>
    <w:p>
      <w:pPr>
        <w:spacing w:after="0"/>
        <w:ind w:left="0"/>
        <w:jc w:val="both"/>
      </w:pPr>
      <w:r>
        <w:rPr>
          <w:rFonts w:ascii="Times New Roman"/>
          <w:b w:val="false"/>
          <w:i w:val="false"/>
          <w:color w:val="000000"/>
          <w:sz w:val="28"/>
        </w:rPr>
        <w:t>
      1. Осы Топырақтың жылуын, жерасты суларды, өзендерді, су айдындарын өнеркәсіп кәсіпорындарының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тарату және (немесе) онымен жабдықтау саласындағы табиғи монополиялар субъектілерінің тұтынушыларға қызметтер көрсету стандарты (бұдан әрі – қызметтер) табиғи монополиялар субъектілерінің (бұдан әрі – Субъекті) реттеліп көрсетілетін қызметтеріне (тауарларына, жұмыстарына) тұтынушылардың сапалы және тең қол жеткізуін қамтамасыз етудің жалпы қағидаттарын айқындау мақсатында әзірленді.</w:t>
      </w:r>
    </w:p>
    <w:bookmarkEnd w:id="38"/>
    <w:bookmarkStart w:name="z44" w:id="39"/>
    <w:p>
      <w:pPr>
        <w:spacing w:after="0"/>
        <w:ind w:left="0"/>
        <w:jc w:val="left"/>
      </w:pPr>
      <w:r>
        <w:rPr>
          <w:rFonts w:ascii="Times New Roman"/>
          <w:b/>
          <w:i w:val="false"/>
          <w:color w:val="000000"/>
        </w:rPr>
        <w:t xml:space="preserve"> 2-тарау. Табиғи монополиялар субъектілерінің тұтынушыларға реттеліп көрсетілетін қызметтер көрсету тәртібі</w:t>
      </w:r>
    </w:p>
    <w:bookmarkEnd w:id="39"/>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5" w:id="40"/>
    <w:p>
      <w:pPr>
        <w:spacing w:after="0"/>
        <w:ind w:left="0"/>
        <w:jc w:val="both"/>
      </w:pPr>
      <w:r>
        <w:rPr>
          <w:rFonts w:ascii="Times New Roman"/>
          <w:b w:val="false"/>
          <w:i w:val="false"/>
          <w:color w:val="000000"/>
          <w:sz w:val="28"/>
        </w:rPr>
        <w:t>
      2. Реттеліп көрсетілетін қызметтерге қол жеткізуді алу үшін тұтынушы субъектіге еркін үлгіде жазбаша өтініш (өтінім, арыз) жолдайды.</w:t>
      </w:r>
    </w:p>
    <w:bookmarkEnd w:id="40"/>
    <w:bookmarkStart w:name="z46" w:id="41"/>
    <w:p>
      <w:pPr>
        <w:spacing w:after="0"/>
        <w:ind w:left="0"/>
        <w:jc w:val="both"/>
      </w:pPr>
      <w:r>
        <w:rPr>
          <w:rFonts w:ascii="Times New Roman"/>
          <w:b w:val="false"/>
          <w:i w:val="false"/>
          <w:color w:val="000000"/>
          <w:sz w:val="28"/>
        </w:rPr>
        <w:t>
      3. Субъекті тұтынушылардың реттеліп көрсетілетін қызметтерге қол жеткізуді алуға арналған жазбаша өтінішін (өтінімін, арызын) мәлімделген көлемге не көрсетілетін қызметтерді тұтынудың басқа да шарттарына қарамастан тең жағдайлармен қабылдайды.</w:t>
      </w:r>
    </w:p>
    <w:bookmarkEnd w:id="41"/>
    <w:bookmarkStart w:name="z47" w:id="42"/>
    <w:p>
      <w:pPr>
        <w:spacing w:after="0"/>
        <w:ind w:left="0"/>
        <w:jc w:val="both"/>
      </w:pPr>
      <w:r>
        <w:rPr>
          <w:rFonts w:ascii="Times New Roman"/>
          <w:b w:val="false"/>
          <w:i w:val="false"/>
          <w:color w:val="000000"/>
          <w:sz w:val="28"/>
        </w:rPr>
        <w:t>
      4. Реттеліп көрсетілетін қызметтерді көрсететін субъекті тұтынушы өтініш жасаған кезде реттеліп көрсетілетін қызметтердің құны және оларға қол жеткізу тәртібі туралы ақпарат ұсынады.</w:t>
      </w:r>
    </w:p>
    <w:bookmarkEnd w:id="42"/>
    <w:bookmarkStart w:name="z48" w:id="43"/>
    <w:p>
      <w:pPr>
        <w:spacing w:after="0"/>
        <w:ind w:left="0"/>
        <w:jc w:val="both"/>
      </w:pPr>
      <w:r>
        <w:rPr>
          <w:rFonts w:ascii="Times New Roman"/>
          <w:b w:val="false"/>
          <w:i w:val="false"/>
          <w:color w:val="000000"/>
          <w:sz w:val="28"/>
        </w:rPr>
        <w:t>
      5. Реттеліп көрсетілетін қызметтер (тауарлар, жұмыстар) 1998 жылғы 9 шілдедегі "</w:t>
      </w:r>
      <w:r>
        <w:rPr>
          <w:rFonts w:ascii="Times New Roman"/>
          <w:b w:val="false"/>
          <w:i w:val="false"/>
          <w:color w:val="000000"/>
          <w:sz w:val="28"/>
        </w:rPr>
        <w:t>Табиғи монополиялар туралы</w:t>
      </w:r>
      <w:r>
        <w:rPr>
          <w:rFonts w:ascii="Times New Roman"/>
          <w:b w:val="false"/>
          <w:i w:val="false"/>
          <w:color w:val="000000"/>
          <w:sz w:val="28"/>
        </w:rPr>
        <w:t>" (бұдан әрі – Заң) және 2004 жылғы 9 шілдедегі "</w:t>
      </w:r>
      <w:r>
        <w:rPr>
          <w:rFonts w:ascii="Times New Roman"/>
          <w:b w:val="false"/>
          <w:i w:val="false"/>
          <w:color w:val="000000"/>
          <w:sz w:val="28"/>
        </w:rPr>
        <w:t>Электр энергетикасы туралы</w:t>
      </w:r>
      <w:r>
        <w:rPr>
          <w:rFonts w:ascii="Times New Roman"/>
          <w:b w:val="false"/>
          <w:i w:val="false"/>
          <w:color w:val="000000"/>
          <w:sz w:val="28"/>
        </w:rPr>
        <w:t>" Қазақстан Республикасы Заңдарымен белгіленген олардың сапасына қойылатын талаптарға сәйкес Субъектімен шарт жасаған барлық тұтынушыларға көрсетіледі.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xml:space="preserve">
      6. Реттеліп көрсетілетін қызметтерге (тауарларға, жұмыстарға) тең қол жеткізіп ұсыну шеңберінде объектілерді жылумен жабдықтау желілеріне қосуға </w:t>
      </w:r>
      <w:r>
        <w:rPr>
          <w:rFonts w:ascii="Times New Roman"/>
          <w:b w:val="false"/>
          <w:i w:val="false"/>
          <w:color w:val="000000"/>
          <w:sz w:val="28"/>
        </w:rPr>
        <w:t>техникалық шарттар</w:t>
      </w:r>
      <w:r>
        <w:rPr>
          <w:rFonts w:ascii="Times New Roman"/>
          <w:b w:val="false"/>
          <w:i w:val="false"/>
          <w:color w:val="000000"/>
          <w:sz w:val="28"/>
        </w:rPr>
        <w:t xml:space="preserve"> беру кезінде қызметті көрсететін субъекті:</w:t>
      </w:r>
    </w:p>
    <w:bookmarkEnd w:id="44"/>
    <w:p>
      <w:pPr>
        <w:spacing w:after="0"/>
        <w:ind w:left="0"/>
        <w:jc w:val="both"/>
      </w:pPr>
      <w:r>
        <w:rPr>
          <w:rFonts w:ascii="Times New Roman"/>
          <w:b w:val="false"/>
          <w:i w:val="false"/>
          <w:color w:val="000000"/>
          <w:sz w:val="28"/>
        </w:rPr>
        <w:t>
      1) қосымша талаптар қою мүмкіндігін болдырмай техникалық шарттардың толық тізбесін белгілейді;</w:t>
      </w:r>
    </w:p>
    <w:p>
      <w:pPr>
        <w:spacing w:after="0"/>
        <w:ind w:left="0"/>
        <w:jc w:val="both"/>
      </w:pPr>
      <w:r>
        <w:rPr>
          <w:rFonts w:ascii="Times New Roman"/>
          <w:b w:val="false"/>
          <w:i w:val="false"/>
          <w:color w:val="000000"/>
          <w:sz w:val="28"/>
        </w:rPr>
        <w:t>
      2) жылумен жабдықтау желілеріне қосуға жазбаша өтінішті (өтінімді, арызды) қарау кезінде тұтынушыдан қосымша материалдар мен ақпаратты сұратпайды.</w:t>
      </w:r>
    </w:p>
    <w:bookmarkStart w:name="z50" w:id="45"/>
    <w:p>
      <w:pPr>
        <w:spacing w:after="0"/>
        <w:ind w:left="0"/>
        <w:jc w:val="both"/>
      </w:pPr>
      <w:r>
        <w:rPr>
          <w:rFonts w:ascii="Times New Roman"/>
          <w:b w:val="false"/>
          <w:i w:val="false"/>
          <w:color w:val="000000"/>
          <w:sz w:val="28"/>
        </w:rPr>
        <w:t>
      7. Өтінімнің қабылданғанын растау Субъектінің кеңсесінде өтінімді қабылдаған адамның тегі мен аты-жөнін көрсетіп тіркеу (мөртабан, кіріс нөмірі мен күні) болып табылады.</w:t>
      </w:r>
    </w:p>
    <w:bookmarkEnd w:id="45"/>
    <w:bookmarkStart w:name="z51" w:id="46"/>
    <w:p>
      <w:pPr>
        <w:spacing w:after="0"/>
        <w:ind w:left="0"/>
        <w:jc w:val="both"/>
      </w:pPr>
      <w:r>
        <w:rPr>
          <w:rFonts w:ascii="Times New Roman"/>
          <w:b w:val="false"/>
          <w:i w:val="false"/>
          <w:color w:val="000000"/>
          <w:sz w:val="28"/>
        </w:rPr>
        <w:t>
      8. Субъекті көрсетілетін қызметтерді тұтынушылардың өтінімдерін тіркеу журналын жүргізеді, ол нөмірленуге және тігілуге тиіс. Көрсетілетін қызметтерді тұтынушылардың өтінімдерін тіркеу журналында өтінім түскен күні мен уақыты, сондай-ақ тіркеу нөмірі белгіленеді.</w:t>
      </w:r>
    </w:p>
    <w:bookmarkEnd w:id="46"/>
    <w:bookmarkStart w:name="z52" w:id="47"/>
    <w:p>
      <w:pPr>
        <w:spacing w:after="0"/>
        <w:ind w:left="0"/>
        <w:jc w:val="both"/>
      </w:pPr>
      <w:r>
        <w:rPr>
          <w:rFonts w:ascii="Times New Roman"/>
          <w:b w:val="false"/>
          <w:i w:val="false"/>
          <w:color w:val="000000"/>
          <w:sz w:val="28"/>
        </w:rPr>
        <w:t>
      9. Қызметті көрсетуге өтінімді қабылдау және оның нәтижесін беру Субъектінің кеңсесі арқылы жүзеге асырылады.</w:t>
      </w:r>
    </w:p>
    <w:bookmarkEnd w:id="47"/>
    <w:bookmarkStart w:name="z53" w:id="48"/>
    <w:p>
      <w:pPr>
        <w:spacing w:after="0"/>
        <w:ind w:left="0"/>
        <w:jc w:val="both"/>
      </w:pPr>
      <w:r>
        <w:rPr>
          <w:rFonts w:ascii="Times New Roman"/>
          <w:b w:val="false"/>
          <w:i w:val="false"/>
          <w:color w:val="000000"/>
          <w:sz w:val="28"/>
        </w:rPr>
        <w:t>
      10. Қызмет көрсету нысаны: қағаз жүзінде.</w:t>
      </w:r>
    </w:p>
    <w:bookmarkEnd w:id="48"/>
    <w:bookmarkStart w:name="z54" w:id="49"/>
    <w:p>
      <w:pPr>
        <w:spacing w:after="0"/>
        <w:ind w:left="0"/>
        <w:jc w:val="both"/>
      </w:pPr>
      <w:r>
        <w:rPr>
          <w:rFonts w:ascii="Times New Roman"/>
          <w:b w:val="false"/>
          <w:i w:val="false"/>
          <w:color w:val="000000"/>
          <w:sz w:val="28"/>
        </w:rPr>
        <w:t>
      11. Қызметтерді көрсетуге тұтынушылардың өтінімін қабылдау және олардың нәтижесін беру кестесі Субъектінің басшысы не құрылтайшысы бекіткен Субъекті жұмысының регламентіне сәйкес жүзеге асырылады.</w:t>
      </w:r>
    </w:p>
    <w:bookmarkEnd w:id="49"/>
    <w:bookmarkStart w:name="z55" w:id="50"/>
    <w:p>
      <w:pPr>
        <w:spacing w:after="0"/>
        <w:ind w:left="0"/>
        <w:jc w:val="both"/>
      </w:pPr>
      <w:r>
        <w:rPr>
          <w:rFonts w:ascii="Times New Roman"/>
          <w:b w:val="false"/>
          <w:i w:val="false"/>
          <w:color w:val="000000"/>
          <w:sz w:val="28"/>
        </w:rPr>
        <w:t xml:space="preserve">
      12. Көрсетілген қызметтер үшін тұтынушылардың ақы төлеуі Заңның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(бұдан әрі – уәкілетті органның ведомствосы) бекіткен тарифтер бойынша жүргізіледі.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13. Объектілерді жылумен жабдықтау желілеріне қосуға техникалық шарттарды беру және қайта ресімдеу жөніндегі қызметтер үшін төлемақы алынбайды.</w:t>
      </w:r>
    </w:p>
    <w:bookmarkEnd w:id="51"/>
    <w:bookmarkStart w:name="z57" w:id="52"/>
    <w:p>
      <w:pPr>
        <w:spacing w:after="0"/>
        <w:ind w:left="0"/>
        <w:jc w:val="both"/>
      </w:pPr>
      <w:r>
        <w:rPr>
          <w:rFonts w:ascii="Times New Roman"/>
          <w:b w:val="false"/>
          <w:i w:val="false"/>
          <w:color w:val="000000"/>
          <w:sz w:val="28"/>
        </w:rPr>
        <w:t xml:space="preserve">
      14. Алынған қызмет үшін есеп айырысу тұтынушыларға шарт талаптарына сәйкес коммерциялық есептеу </w:t>
      </w:r>
      <w:r>
        <w:rPr>
          <w:rFonts w:ascii="Times New Roman"/>
          <w:b w:val="false"/>
          <w:i w:val="false"/>
          <w:color w:val="000000"/>
          <w:sz w:val="28"/>
        </w:rPr>
        <w:t>аспаптарының</w:t>
      </w:r>
      <w:r>
        <w:rPr>
          <w:rFonts w:ascii="Times New Roman"/>
          <w:b w:val="false"/>
          <w:i w:val="false"/>
          <w:color w:val="000000"/>
          <w:sz w:val="28"/>
        </w:rPr>
        <w:t xml:space="preserve"> нақты көрсеткіштерінің және тұтынудың өзге де есеп айырысуының негізінде, бірақ </w:t>
      </w:r>
      <w:r>
        <w:rPr>
          <w:rFonts w:ascii="Times New Roman"/>
          <w:b w:val="false"/>
          <w:i w:val="false"/>
          <w:color w:val="000000"/>
          <w:sz w:val="28"/>
        </w:rPr>
        <w:t>есеп айырысудың</w:t>
      </w:r>
      <w:r>
        <w:rPr>
          <w:rFonts w:ascii="Times New Roman"/>
          <w:b w:val="false"/>
          <w:i w:val="false"/>
          <w:color w:val="000000"/>
          <w:sz w:val="28"/>
        </w:rPr>
        <w:t xml:space="preserve"> аванстық әдістерін қоспайтын Субъекті берген төлем құжаты бойынша жүргізіледі.</w:t>
      </w:r>
    </w:p>
    <w:bookmarkEnd w:id="52"/>
    <w:bookmarkStart w:name="z58" w:id="53"/>
    <w:p>
      <w:pPr>
        <w:spacing w:after="0"/>
        <w:ind w:left="0"/>
        <w:jc w:val="both"/>
      </w:pPr>
      <w:r>
        <w:rPr>
          <w:rFonts w:ascii="Times New Roman"/>
          <w:b w:val="false"/>
          <w:i w:val="false"/>
          <w:color w:val="000000"/>
          <w:sz w:val="28"/>
        </w:rPr>
        <w:t>
      15. Субъекті тұтынушылардан реттеліп көрсетілетін коммуналдық қызметтерді есептеу аспаптарын сатып алуға және орнатуға уәкілетті органның ведомствосымен келісілген төлемақыны өндіріп алуға құқылы.</w:t>
      </w:r>
    </w:p>
    <w:bookmarkEnd w:id="53"/>
    <w:bookmarkStart w:name="z59" w:id="54"/>
    <w:p>
      <w:pPr>
        <w:spacing w:after="0"/>
        <w:ind w:left="0"/>
        <w:jc w:val="both"/>
      </w:pPr>
      <w:r>
        <w:rPr>
          <w:rFonts w:ascii="Times New Roman"/>
          <w:b w:val="false"/>
          <w:i w:val="false"/>
          <w:color w:val="000000"/>
          <w:sz w:val="28"/>
        </w:rPr>
        <w:t>
      16. Субъекті тұтынушылармен жасалған шарттарға сәйкес реттеліп көрсетілетін коммуналдық қызметтерді (тауарларды, жұмыстарды) есептеу аспаптарын сатып алады және орнатады.</w:t>
      </w:r>
    </w:p>
    <w:bookmarkEnd w:id="54"/>
    <w:bookmarkStart w:name="z60" w:id="55"/>
    <w:p>
      <w:pPr>
        <w:spacing w:after="0"/>
        <w:ind w:left="0"/>
        <w:jc w:val="both"/>
      </w:pPr>
      <w:r>
        <w:rPr>
          <w:rFonts w:ascii="Times New Roman"/>
          <w:b w:val="false"/>
          <w:i w:val="false"/>
          <w:color w:val="000000"/>
          <w:sz w:val="28"/>
        </w:rPr>
        <w:t xml:space="preserve">
      17. Есептеу аспабы істен шыққан жағдайда, Субъект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тәртіппен есептеу аспаптарының орташа айлық көрсеткіштері бойынша ұсынылатын реттеліп көрсетілетін коммуналдық қызметтерге (тауарларға, жұмыстарға) төлемақы алынады.</w:t>
      </w:r>
    </w:p>
    <w:bookmarkEnd w:id="55"/>
    <w:bookmarkStart w:name="z61" w:id="56"/>
    <w:p>
      <w:pPr>
        <w:spacing w:after="0"/>
        <w:ind w:left="0"/>
        <w:jc w:val="both"/>
      </w:pPr>
      <w:r>
        <w:rPr>
          <w:rFonts w:ascii="Times New Roman"/>
          <w:b w:val="false"/>
          <w:i w:val="false"/>
          <w:color w:val="000000"/>
          <w:sz w:val="28"/>
        </w:rPr>
        <w:t>
      18. Егер қызмет көрсету мерзімі бұзылған және (немесе) техникалық шарттарды беруден бас тартылған жағдайда, тұтынушы уәкілетті органның ведомствосының www.kremzk.gov.kz интернет-ресурсында көрсетілген мекенжай және телефондар бойынша уәкілетті органның ведомствосына шағыммен жүгіне алады.</w:t>
      </w:r>
    </w:p>
    <w:bookmarkEnd w:id="56"/>
    <w:p>
      <w:pPr>
        <w:spacing w:after="0"/>
        <w:ind w:left="0"/>
        <w:jc w:val="both"/>
      </w:pPr>
      <w:r>
        <w:rPr>
          <w:rFonts w:ascii="Times New Roman"/>
          <w:b w:val="false"/>
          <w:i w:val="false"/>
          <w:color w:val="000000"/>
          <w:sz w:val="28"/>
        </w:rPr>
        <w:t>
      Шағым қабылдауды растау уәкілетті органның ведомствосының кеңсесінде шағымды қабылдаушының тегі және аты-жөні (бар болған жағдайда), берілген шағымға жауап алу мерзімін және орнын көрсете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тұлғаға – оның тегі, аты-жөні (бар болған жағдайда), пошталық мекенжайы көрсетіледі;</w:t>
      </w:r>
    </w:p>
    <w:p>
      <w:pPr>
        <w:spacing w:after="0"/>
        <w:ind w:left="0"/>
        <w:jc w:val="both"/>
      </w:pPr>
      <w:r>
        <w:rPr>
          <w:rFonts w:ascii="Times New Roman"/>
          <w:b w:val="false"/>
          <w:i w:val="false"/>
          <w:color w:val="000000"/>
          <w:sz w:val="28"/>
        </w:rPr>
        <w:t>
      заңды тұлғаға – оның атауы, пошта мекенжайы, шығыс нөмірі және күні, өтінімге қызметті тұтынушының қолы қойылады.</w:t>
      </w:r>
    </w:p>
    <w:p>
      <w:pPr>
        <w:spacing w:after="0"/>
        <w:ind w:left="0"/>
        <w:jc w:val="both"/>
      </w:pPr>
      <w:r>
        <w:rPr>
          <w:rFonts w:ascii="Times New Roman"/>
          <w:b w:val="false"/>
          <w:i w:val="false"/>
          <w:color w:val="000000"/>
          <w:sz w:val="28"/>
        </w:rPr>
        <w:t xml:space="preserve">
      Уәкілетті органның ведомствосының мекенжайына түскен тұтынушының шағымы жеке және заңды тұлғалардың өтiнiштерiн қарау тәртiбi туралы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мерзімде қарауға жатады.</w:t>
      </w:r>
    </w:p>
    <w:p>
      <w:pPr>
        <w:spacing w:after="0"/>
        <w:ind w:left="0"/>
        <w:jc w:val="both"/>
      </w:pPr>
      <w:r>
        <w:rPr>
          <w:rFonts w:ascii="Times New Roman"/>
          <w:b w:val="false"/>
          <w:i w:val="false"/>
          <w:color w:val="000000"/>
          <w:sz w:val="28"/>
        </w:rPr>
        <w:t>
      Егер уәкілетті орган ведомствосының дәлелді жауабымен келіспеген жағдайда тұтынушы оны сотқа шағымдануға құқылы.</w:t>
      </w:r>
    </w:p>
    <w:bookmarkStart w:name="z62" w:id="57"/>
    <w:p>
      <w:pPr>
        <w:spacing w:after="0"/>
        <w:ind w:left="0"/>
        <w:jc w:val="both"/>
      </w:pPr>
      <w:r>
        <w:rPr>
          <w:rFonts w:ascii="Times New Roman"/>
          <w:b w:val="false"/>
          <w:i w:val="false"/>
          <w:color w:val="000000"/>
          <w:sz w:val="28"/>
        </w:rPr>
        <w:t xml:space="preserve">
      19. Қызметтер Нормативтік құқықтық актілерді мемлекеттік тіркеу тізілімінде № 10705 тіркелген, Қазақстан Республикасы Ұлттық экономика министрінің 2014 жылғы 29 желтоқсандағы № 175 бұйрығымен бекітілген Табиғи монополиялар саласындағы реттеліп көрсетілетін қызметтерге (тауарларға, жұмыстарға) қол жеткізудің тең жағдайларын ұсыну </w:t>
      </w:r>
      <w:r>
        <w:rPr>
          <w:rFonts w:ascii="Times New Roman"/>
          <w:b w:val="false"/>
          <w:i w:val="false"/>
          <w:color w:val="000000"/>
          <w:sz w:val="28"/>
        </w:rPr>
        <w:t>қағидаларына</w:t>
      </w:r>
      <w:r>
        <w:rPr>
          <w:rFonts w:ascii="Times New Roman"/>
          <w:b w:val="false"/>
          <w:i w:val="false"/>
          <w:color w:val="000000"/>
          <w:sz w:val="28"/>
        </w:rPr>
        <w:t xml:space="preserve"> сәйкес көрсетіледі.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шілдедегі</w:t>
            </w:r>
            <w:r>
              <w:br/>
            </w:r>
            <w:r>
              <w:rPr>
                <w:rFonts w:ascii="Times New Roman"/>
                <w:b w:val="false"/>
                <w:i w:val="false"/>
                <w:color w:val="000000"/>
                <w:sz w:val="20"/>
              </w:rPr>
              <w:t>№ 573 бұйрығына</w:t>
            </w:r>
            <w:r>
              <w:br/>
            </w:r>
            <w:r>
              <w:rPr>
                <w:rFonts w:ascii="Times New Roman"/>
                <w:b w:val="false"/>
                <w:i w:val="false"/>
                <w:color w:val="000000"/>
                <w:sz w:val="20"/>
              </w:rPr>
              <w:t>3-қосымша</w:t>
            </w:r>
          </w:p>
        </w:tc>
      </w:tr>
    </w:tbl>
    <w:bookmarkStart w:name="z64" w:id="58"/>
    <w:p>
      <w:pPr>
        <w:spacing w:after="0"/>
        <w:ind w:left="0"/>
        <w:jc w:val="left"/>
      </w:pPr>
      <w:r>
        <w:rPr>
          <w:rFonts w:ascii="Times New Roman"/>
          <w:b/>
          <w:i w:val="false"/>
          <w:color w:val="000000"/>
        </w:rPr>
        <w:t xml:space="preserve"> Сумен жабдықтау және (немесе) су бұру саласындағы табиғи монополиялар субъектілерінің тұтынушыларға қызметтер көрсету стандарты</w:t>
      </w:r>
    </w:p>
    <w:bookmarkEnd w:id="58"/>
    <w:bookmarkStart w:name="z65" w:id="59"/>
    <w:p>
      <w:pPr>
        <w:spacing w:after="0"/>
        <w:ind w:left="0"/>
        <w:jc w:val="left"/>
      </w:pPr>
      <w:r>
        <w:rPr>
          <w:rFonts w:ascii="Times New Roman"/>
          <w:b/>
          <w:i w:val="false"/>
          <w:color w:val="000000"/>
        </w:rPr>
        <w:t xml:space="preserve"> 1-тарау. Жалпы ережелер</w:t>
      </w:r>
    </w:p>
    <w:bookmarkEnd w:id="59"/>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6" w:id="60"/>
    <w:p>
      <w:pPr>
        <w:spacing w:after="0"/>
        <w:ind w:left="0"/>
        <w:jc w:val="both"/>
      </w:pPr>
      <w:r>
        <w:rPr>
          <w:rFonts w:ascii="Times New Roman"/>
          <w:b w:val="false"/>
          <w:i w:val="false"/>
          <w:color w:val="000000"/>
          <w:sz w:val="28"/>
        </w:rPr>
        <w:t>
      1. Осы Сумен жабдықтау және (немесе) су бұру саласындағы табиғи монополиялар субъектілерінің тұтынушыларға қызметтер көрсету стандарты (бұдан әрі - қызмет) табиғи монополиялар субъектілерінің (бұдан әрі – Субъекті) реттеліп көрсетілетін қызметтеріне (тауарларына, жұмыстарына) тұтынушылардың сапалы және тең қол жеткізуін қамтамасыз етудің жалпы қағидаттарын айқындау мақсатында әзірленді.</w:t>
      </w:r>
    </w:p>
    <w:bookmarkEnd w:id="60"/>
    <w:bookmarkStart w:name="z67" w:id="61"/>
    <w:p>
      <w:pPr>
        <w:spacing w:after="0"/>
        <w:ind w:left="0"/>
        <w:jc w:val="left"/>
      </w:pPr>
      <w:r>
        <w:rPr>
          <w:rFonts w:ascii="Times New Roman"/>
          <w:b/>
          <w:i w:val="false"/>
          <w:color w:val="000000"/>
        </w:rPr>
        <w:t xml:space="preserve"> 2-тарау. Табиғи монополиялар субъектілерінің тұтынушыларға реттеліп көрсетілетін қызметтер көрсету тәртібі</w:t>
      </w:r>
    </w:p>
    <w:bookmarkEnd w:id="61"/>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8" w:id="62"/>
    <w:p>
      <w:pPr>
        <w:spacing w:after="0"/>
        <w:ind w:left="0"/>
        <w:jc w:val="both"/>
      </w:pPr>
      <w:r>
        <w:rPr>
          <w:rFonts w:ascii="Times New Roman"/>
          <w:b w:val="false"/>
          <w:i w:val="false"/>
          <w:color w:val="000000"/>
          <w:sz w:val="28"/>
        </w:rPr>
        <w:t>
      2. Реттеліп көрсетілетін қызметтерге қол жеткізуді алу үшін тұтынушы субъектіге еркін үлгіде жазбаша өтініш (өтінім, арыз) жолдайды.</w:t>
      </w:r>
    </w:p>
    <w:bookmarkEnd w:id="62"/>
    <w:bookmarkStart w:name="z69" w:id="63"/>
    <w:p>
      <w:pPr>
        <w:spacing w:after="0"/>
        <w:ind w:left="0"/>
        <w:jc w:val="both"/>
      </w:pPr>
      <w:r>
        <w:rPr>
          <w:rFonts w:ascii="Times New Roman"/>
          <w:b w:val="false"/>
          <w:i w:val="false"/>
          <w:color w:val="000000"/>
          <w:sz w:val="28"/>
        </w:rPr>
        <w:t>
      3. Субъекті тұтынушылардың реттеліп көрсетілетін қызметтерге қол жеткізуді алуға арналған жазбаша өтінішін (өтінімін, арызын) мәлімделген көлемге не көрсетілетін қызметтерді тұтынудың басқа да шарттарына қарамастан тең жағдайлармен қабылдайды.</w:t>
      </w:r>
    </w:p>
    <w:bookmarkEnd w:id="63"/>
    <w:bookmarkStart w:name="z70" w:id="64"/>
    <w:p>
      <w:pPr>
        <w:spacing w:after="0"/>
        <w:ind w:left="0"/>
        <w:jc w:val="both"/>
      </w:pPr>
      <w:r>
        <w:rPr>
          <w:rFonts w:ascii="Times New Roman"/>
          <w:b w:val="false"/>
          <w:i w:val="false"/>
          <w:color w:val="000000"/>
          <w:sz w:val="28"/>
        </w:rPr>
        <w:t>
      4. Реттеліп көрсетілетін қызметтерді көрсететін субъекті тұтынушы өтініш жасаған кезде реттеліп көрсетілетін қызметтердің құны және оларға қол жеткізу тәртібі туралы ақпарат ұсынады.</w:t>
      </w:r>
    </w:p>
    <w:bookmarkEnd w:id="64"/>
    <w:bookmarkStart w:name="z71" w:id="65"/>
    <w:p>
      <w:pPr>
        <w:spacing w:after="0"/>
        <w:ind w:left="0"/>
        <w:jc w:val="both"/>
      </w:pPr>
      <w:r>
        <w:rPr>
          <w:rFonts w:ascii="Times New Roman"/>
          <w:b w:val="false"/>
          <w:i w:val="false"/>
          <w:color w:val="000000"/>
          <w:sz w:val="28"/>
        </w:rPr>
        <w:t>
      5. Реттеліп көрсетілетін қызметтер (тауарлар, жұмыстар) 1998 жылғы 9 шілдедегі "</w:t>
      </w:r>
      <w:r>
        <w:rPr>
          <w:rFonts w:ascii="Times New Roman"/>
          <w:b w:val="false"/>
          <w:i w:val="false"/>
          <w:color w:val="000000"/>
          <w:sz w:val="28"/>
        </w:rPr>
        <w:t>Табиғи монополиялар туралы</w:t>
      </w:r>
      <w:r>
        <w:rPr>
          <w:rFonts w:ascii="Times New Roman"/>
          <w:b w:val="false"/>
          <w:i w:val="false"/>
          <w:color w:val="000000"/>
          <w:sz w:val="28"/>
        </w:rPr>
        <w:t>" (бұдан әрі – Заң) және 2004 жылғы 9 шілдедегі "</w:t>
      </w:r>
      <w:r>
        <w:rPr>
          <w:rFonts w:ascii="Times New Roman"/>
          <w:b w:val="false"/>
          <w:i w:val="false"/>
          <w:color w:val="000000"/>
          <w:sz w:val="28"/>
        </w:rPr>
        <w:t>Электр энергетикасы туралы</w:t>
      </w:r>
      <w:r>
        <w:rPr>
          <w:rFonts w:ascii="Times New Roman"/>
          <w:b w:val="false"/>
          <w:i w:val="false"/>
          <w:color w:val="000000"/>
          <w:sz w:val="28"/>
        </w:rPr>
        <w:t>" Қазақстан Республикасы Заңдарымен белгіленген олардың сапасына қойылатын талаптарға сәйкес Субъектімен шарт жасаған барлық тұтынушыларға көрсетіледі.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66"/>
    <w:p>
      <w:pPr>
        <w:spacing w:after="0"/>
        <w:ind w:left="0"/>
        <w:jc w:val="both"/>
      </w:pPr>
      <w:r>
        <w:rPr>
          <w:rFonts w:ascii="Times New Roman"/>
          <w:b w:val="false"/>
          <w:i w:val="false"/>
          <w:color w:val="000000"/>
          <w:sz w:val="28"/>
        </w:rPr>
        <w:t>
      6. Сумен жабдықтау және (немесе) суды бұру қызметтерін ұсынуға техникалық шарттар беру кезінде сумен жабдықтау және (немесе) суды бұру саласындағы реттеліп көрсетілетін қызметтерге (тауарларға, жұмыстарға) тең қол жеткізіп ұсыну шеңберінде:</w:t>
      </w:r>
    </w:p>
    <w:bookmarkEnd w:id="66"/>
    <w:p>
      <w:pPr>
        <w:spacing w:after="0"/>
        <w:ind w:left="0"/>
        <w:jc w:val="both"/>
      </w:pPr>
      <w:r>
        <w:rPr>
          <w:rFonts w:ascii="Times New Roman"/>
          <w:b w:val="false"/>
          <w:i w:val="false"/>
          <w:color w:val="000000"/>
          <w:sz w:val="28"/>
        </w:rPr>
        <w:t>
      1) қосымша талаптар қою мүмкіндігін болдырмай техникалық шарттардың толық тізбесін белгілейді;</w:t>
      </w:r>
    </w:p>
    <w:p>
      <w:pPr>
        <w:spacing w:after="0"/>
        <w:ind w:left="0"/>
        <w:jc w:val="both"/>
      </w:pPr>
      <w:r>
        <w:rPr>
          <w:rFonts w:ascii="Times New Roman"/>
          <w:b w:val="false"/>
          <w:i w:val="false"/>
          <w:color w:val="000000"/>
          <w:sz w:val="28"/>
        </w:rPr>
        <w:t>
      2) сумен жабдықтау және (немесе) суды бұру желілеріне қосуға жазбаша өтінішті (өтінімді, арызды) қарау кезінде тұтынушыдан қосымша материалдар мен ақпаратты сұратпайды.</w:t>
      </w:r>
    </w:p>
    <w:bookmarkStart w:name="z73" w:id="67"/>
    <w:p>
      <w:pPr>
        <w:spacing w:after="0"/>
        <w:ind w:left="0"/>
        <w:jc w:val="both"/>
      </w:pPr>
      <w:r>
        <w:rPr>
          <w:rFonts w:ascii="Times New Roman"/>
          <w:b w:val="false"/>
          <w:i w:val="false"/>
          <w:color w:val="000000"/>
          <w:sz w:val="28"/>
        </w:rPr>
        <w:t>
      7. Өтінімнің қабылданғанын растау Субъектінің кеңсесінде өтінімді қабылдаған адамның тегі мен аты-жөнін көрсетіп тіркеу (мөртабан, кіріс нөмірі мен күні) болып табылады.</w:t>
      </w:r>
    </w:p>
    <w:bookmarkEnd w:id="67"/>
    <w:bookmarkStart w:name="z74" w:id="68"/>
    <w:p>
      <w:pPr>
        <w:spacing w:after="0"/>
        <w:ind w:left="0"/>
        <w:jc w:val="both"/>
      </w:pPr>
      <w:r>
        <w:rPr>
          <w:rFonts w:ascii="Times New Roman"/>
          <w:b w:val="false"/>
          <w:i w:val="false"/>
          <w:color w:val="000000"/>
          <w:sz w:val="28"/>
        </w:rPr>
        <w:t>
      8. Субъекті көрсетілетін қызметтерді тұтынушылардың өтінімдерін тіркеу журналын жүргізеді, ол нөмірленуге және тігілуге тиіс. Көрсетілетін қызметтерді тұтынушылардың өтінімдерін тіркеу журналында өтінім түскен күні мен уақыты, сондай-ақ тіркеу нөмірі белгіленеді.</w:t>
      </w:r>
    </w:p>
    <w:bookmarkEnd w:id="68"/>
    <w:bookmarkStart w:name="z75" w:id="69"/>
    <w:p>
      <w:pPr>
        <w:spacing w:after="0"/>
        <w:ind w:left="0"/>
        <w:jc w:val="both"/>
      </w:pPr>
      <w:r>
        <w:rPr>
          <w:rFonts w:ascii="Times New Roman"/>
          <w:b w:val="false"/>
          <w:i w:val="false"/>
          <w:color w:val="000000"/>
          <w:sz w:val="28"/>
        </w:rPr>
        <w:t>
      9. Қызметті көрсетуге өтінімді қабылдау және оның нәтижесін беру Субъектінің кеңсесі арқылы жүзеге асырылады.</w:t>
      </w:r>
    </w:p>
    <w:bookmarkEnd w:id="69"/>
    <w:bookmarkStart w:name="z76" w:id="70"/>
    <w:p>
      <w:pPr>
        <w:spacing w:after="0"/>
        <w:ind w:left="0"/>
        <w:jc w:val="both"/>
      </w:pPr>
      <w:r>
        <w:rPr>
          <w:rFonts w:ascii="Times New Roman"/>
          <w:b w:val="false"/>
          <w:i w:val="false"/>
          <w:color w:val="000000"/>
          <w:sz w:val="28"/>
        </w:rPr>
        <w:t>
      10. Қызмет көрсету нысаны: қағаз жүзінде.</w:t>
      </w:r>
    </w:p>
    <w:bookmarkEnd w:id="70"/>
    <w:bookmarkStart w:name="z77" w:id="71"/>
    <w:p>
      <w:pPr>
        <w:spacing w:after="0"/>
        <w:ind w:left="0"/>
        <w:jc w:val="both"/>
      </w:pPr>
      <w:r>
        <w:rPr>
          <w:rFonts w:ascii="Times New Roman"/>
          <w:b w:val="false"/>
          <w:i w:val="false"/>
          <w:color w:val="000000"/>
          <w:sz w:val="28"/>
        </w:rPr>
        <w:t>
      11. Қызметтерді көрсетуге тұтынушылардың өтінімін қабылдау және олардың нәтижесін беру кестесі Субъектінің басшысы не құрылтайшысы бекіткен Субъекті жұмысының регламентіне сәйкес жүзеге асырылады.</w:t>
      </w:r>
    </w:p>
    <w:bookmarkEnd w:id="71"/>
    <w:bookmarkStart w:name="z78" w:id="72"/>
    <w:p>
      <w:pPr>
        <w:spacing w:after="0"/>
        <w:ind w:left="0"/>
        <w:jc w:val="both"/>
      </w:pPr>
      <w:r>
        <w:rPr>
          <w:rFonts w:ascii="Times New Roman"/>
          <w:b w:val="false"/>
          <w:i w:val="false"/>
          <w:color w:val="000000"/>
          <w:sz w:val="28"/>
        </w:rPr>
        <w:t xml:space="preserve">
      12. Көрсетілген қызметтер үшін тұтынушылардың ақы төлеуі Заңның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(бұдан әрі – уәкілетті органның ведомствосы) бекіткен тарифтер бойынша жүргізіледі.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13. Объектілерді сумен жабдықтау және (немесе) суды бұру желілеріне қосуға техникалық шарттарды беру және қайта ресімдеу жөніндегі қызметтер үшін төлемақы алынбайды.</w:t>
      </w:r>
    </w:p>
    <w:bookmarkEnd w:id="73"/>
    <w:bookmarkStart w:name="z80" w:id="74"/>
    <w:p>
      <w:pPr>
        <w:spacing w:after="0"/>
        <w:ind w:left="0"/>
        <w:jc w:val="both"/>
      </w:pPr>
      <w:r>
        <w:rPr>
          <w:rFonts w:ascii="Times New Roman"/>
          <w:b w:val="false"/>
          <w:i w:val="false"/>
          <w:color w:val="000000"/>
          <w:sz w:val="28"/>
        </w:rPr>
        <w:t xml:space="preserve">
      14. Алынған қызмет үшін есеп айырысу тұтынушыларға шарт талаптарына сәйкес коммерциялық есептеу </w:t>
      </w:r>
      <w:r>
        <w:rPr>
          <w:rFonts w:ascii="Times New Roman"/>
          <w:b w:val="false"/>
          <w:i w:val="false"/>
          <w:color w:val="000000"/>
          <w:sz w:val="28"/>
        </w:rPr>
        <w:t>аспаптарының</w:t>
      </w:r>
      <w:r>
        <w:rPr>
          <w:rFonts w:ascii="Times New Roman"/>
          <w:b w:val="false"/>
          <w:i w:val="false"/>
          <w:color w:val="000000"/>
          <w:sz w:val="28"/>
        </w:rPr>
        <w:t xml:space="preserve"> нақты көрсеткіштерінің және тұтынудың өзге де есеп айырысуының негізінде, бірақ есеп айырысудың аванстық әдістерін қоспайтын Субъекті берген төлем құжаты бойынша жүргізіледі.</w:t>
      </w:r>
    </w:p>
    <w:bookmarkEnd w:id="74"/>
    <w:bookmarkStart w:name="z81" w:id="75"/>
    <w:p>
      <w:pPr>
        <w:spacing w:after="0"/>
        <w:ind w:left="0"/>
        <w:jc w:val="both"/>
      </w:pPr>
      <w:r>
        <w:rPr>
          <w:rFonts w:ascii="Times New Roman"/>
          <w:b w:val="false"/>
          <w:i w:val="false"/>
          <w:color w:val="000000"/>
          <w:sz w:val="28"/>
        </w:rPr>
        <w:t>
      15. Субъекті тұтынушылардан реттеліп көрсетілетін коммуналдық қызметтерді есептеу аспаптарын сатып алуға және орнатуға уәкілетті органның ведомствосымен келісілген төлемақыны өндіріп алуға құқылы.</w:t>
      </w:r>
    </w:p>
    <w:bookmarkEnd w:id="75"/>
    <w:bookmarkStart w:name="z82" w:id="76"/>
    <w:p>
      <w:pPr>
        <w:spacing w:after="0"/>
        <w:ind w:left="0"/>
        <w:jc w:val="both"/>
      </w:pPr>
      <w:r>
        <w:rPr>
          <w:rFonts w:ascii="Times New Roman"/>
          <w:b w:val="false"/>
          <w:i w:val="false"/>
          <w:color w:val="000000"/>
          <w:sz w:val="28"/>
        </w:rPr>
        <w:t>
      16. Субъекті тұтынушылармен жасалған шарттарға сәйкес реттеліп көрсетілетін коммуналдық қызметтерді (тауарларды, жұмыстарды) есептеу аспаптарын сатып алады және орнатады.</w:t>
      </w:r>
    </w:p>
    <w:bookmarkEnd w:id="76"/>
    <w:bookmarkStart w:name="z83" w:id="77"/>
    <w:p>
      <w:pPr>
        <w:spacing w:after="0"/>
        <w:ind w:left="0"/>
        <w:jc w:val="both"/>
      </w:pPr>
      <w:r>
        <w:rPr>
          <w:rFonts w:ascii="Times New Roman"/>
          <w:b w:val="false"/>
          <w:i w:val="false"/>
          <w:color w:val="000000"/>
          <w:sz w:val="28"/>
        </w:rPr>
        <w:t xml:space="preserve">
      17. Есептеу аспабы істен шыққан жағдайда, Субъект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тәртіппен есептеу аспаптарының орташа айлық көрсеткіштері бойынша ұсынылатын реттеліп көрсетілетін коммуналдық қызметтерге (тауарларға, жұмыстарға) төлемақы алынады.</w:t>
      </w:r>
    </w:p>
    <w:bookmarkEnd w:id="77"/>
    <w:bookmarkStart w:name="z84" w:id="78"/>
    <w:p>
      <w:pPr>
        <w:spacing w:after="0"/>
        <w:ind w:left="0"/>
        <w:jc w:val="both"/>
      </w:pPr>
      <w:r>
        <w:rPr>
          <w:rFonts w:ascii="Times New Roman"/>
          <w:b w:val="false"/>
          <w:i w:val="false"/>
          <w:color w:val="000000"/>
          <w:sz w:val="28"/>
        </w:rPr>
        <w:t>
      18. Егер қызмет көрсету мерзімі бұзылған және (немесе) техникалық шарттарды беруден бас тартылған жағдайда, тұтынушы уәкілетті органның ведомствосының www.kremzk.gov.kz интернет-ресурсында көрсетілген мекенжай және телефондар бойынша уәкілетті органның ведомствосына шағыммен жүгіне алады.</w:t>
      </w:r>
    </w:p>
    <w:bookmarkEnd w:id="78"/>
    <w:p>
      <w:pPr>
        <w:spacing w:after="0"/>
        <w:ind w:left="0"/>
        <w:jc w:val="both"/>
      </w:pPr>
      <w:r>
        <w:rPr>
          <w:rFonts w:ascii="Times New Roman"/>
          <w:b w:val="false"/>
          <w:i w:val="false"/>
          <w:color w:val="000000"/>
          <w:sz w:val="28"/>
        </w:rPr>
        <w:t>
      Шағым қабылдауды растау уәкілетті органның ведомствосының кеңсесінде шағымды қабылдаушының тегі және аты-жөні (бар болған жағдайда), берілген шағымға жауап алу мерзімін және орнын көрсете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тұлғаға – оның тегі, аты-жөні (бар болған жағдайда), пошталық мекенжайы көрсетіледі;</w:t>
      </w:r>
    </w:p>
    <w:p>
      <w:pPr>
        <w:spacing w:after="0"/>
        <w:ind w:left="0"/>
        <w:jc w:val="both"/>
      </w:pPr>
      <w:r>
        <w:rPr>
          <w:rFonts w:ascii="Times New Roman"/>
          <w:b w:val="false"/>
          <w:i w:val="false"/>
          <w:color w:val="000000"/>
          <w:sz w:val="28"/>
        </w:rPr>
        <w:t>
      заңды тұлғаға – оның атауы, пошта мекенжайы, шығыс нөмірі және күні, өтінімге қызметті тұтынушының қолы қойылады.</w:t>
      </w:r>
    </w:p>
    <w:p>
      <w:pPr>
        <w:spacing w:after="0"/>
        <w:ind w:left="0"/>
        <w:jc w:val="both"/>
      </w:pPr>
      <w:r>
        <w:rPr>
          <w:rFonts w:ascii="Times New Roman"/>
          <w:b w:val="false"/>
          <w:i w:val="false"/>
          <w:color w:val="000000"/>
          <w:sz w:val="28"/>
        </w:rPr>
        <w:t xml:space="preserve">
      Уәкілетті органның ведомствосының мекенжайына түскен тұтынушының шағымы жеке және заңды тұлғалардың өтiнiштерiн қарау тәртiбi туралы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мерзімде қарауға жатады.</w:t>
      </w:r>
    </w:p>
    <w:p>
      <w:pPr>
        <w:spacing w:after="0"/>
        <w:ind w:left="0"/>
        <w:jc w:val="both"/>
      </w:pPr>
      <w:r>
        <w:rPr>
          <w:rFonts w:ascii="Times New Roman"/>
          <w:b w:val="false"/>
          <w:i w:val="false"/>
          <w:color w:val="000000"/>
          <w:sz w:val="28"/>
        </w:rPr>
        <w:t>
      Егер уәкілетті орган ведомствосының дәлелді жауабымен келіспеген жағдайда тұтынушы оны сотқа шағымдануға құқылы.</w:t>
      </w:r>
    </w:p>
    <w:bookmarkStart w:name="z85" w:id="79"/>
    <w:p>
      <w:pPr>
        <w:spacing w:after="0"/>
        <w:ind w:left="0"/>
        <w:jc w:val="both"/>
      </w:pPr>
      <w:r>
        <w:rPr>
          <w:rFonts w:ascii="Times New Roman"/>
          <w:b w:val="false"/>
          <w:i w:val="false"/>
          <w:color w:val="000000"/>
          <w:sz w:val="28"/>
        </w:rPr>
        <w:t xml:space="preserve">
      19. Қызметтер Нормативтік құқықтық актілерді мемлекеттік тіркеу тізілімінде № 10705 тіркелген, Қазақстан Республикасы Ұлттық экономика министрінің 2014 жылғы 29 желтоқсандағы № 175 бұйрығымен бекітілген Табиғи монополиялар саласындағы реттеліп көрсетілетін қызметтерге (тауарларға, жұмыстарға) қол жеткізудің тең жағдайларын ұсыну </w:t>
      </w:r>
      <w:r>
        <w:rPr>
          <w:rFonts w:ascii="Times New Roman"/>
          <w:b w:val="false"/>
          <w:i w:val="false"/>
          <w:color w:val="000000"/>
          <w:sz w:val="28"/>
        </w:rPr>
        <w:t>қағидаларына</w:t>
      </w:r>
      <w:r>
        <w:rPr>
          <w:rFonts w:ascii="Times New Roman"/>
          <w:b w:val="false"/>
          <w:i w:val="false"/>
          <w:color w:val="000000"/>
          <w:sz w:val="28"/>
        </w:rPr>
        <w:t xml:space="preserve"> сәйкес көрсетіледі.</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шілдедегі</w:t>
            </w:r>
            <w:r>
              <w:br/>
            </w:r>
            <w:r>
              <w:rPr>
                <w:rFonts w:ascii="Times New Roman"/>
                <w:b w:val="false"/>
                <w:i w:val="false"/>
                <w:color w:val="000000"/>
                <w:sz w:val="20"/>
              </w:rPr>
              <w:t>№ 573 бұйрығына</w:t>
            </w:r>
            <w:r>
              <w:br/>
            </w:r>
            <w:r>
              <w:rPr>
                <w:rFonts w:ascii="Times New Roman"/>
                <w:b w:val="false"/>
                <w:i w:val="false"/>
                <w:color w:val="000000"/>
                <w:sz w:val="20"/>
              </w:rPr>
              <w:t>4-қосымша</w:t>
            </w:r>
          </w:p>
        </w:tc>
      </w:tr>
    </w:tbl>
    <w:bookmarkStart w:name="z87" w:id="80"/>
    <w:p>
      <w:pPr>
        <w:spacing w:after="0"/>
        <w:ind w:left="0"/>
        <w:jc w:val="left"/>
      </w:pPr>
      <w:r>
        <w:rPr>
          <w:rFonts w:ascii="Times New Roman"/>
          <w:b/>
          <w:i w:val="false"/>
          <w:color w:val="000000"/>
        </w:rPr>
        <w:t xml:space="preserve"> Магистральдық теміржол желісі саласындағы табиғи монополиялар субъектілерінің тұтынушыларға қызметтер көрсету стандарты</w:t>
      </w:r>
    </w:p>
    <w:bookmarkEnd w:id="80"/>
    <w:bookmarkStart w:name="z88" w:id="81"/>
    <w:p>
      <w:pPr>
        <w:spacing w:after="0"/>
        <w:ind w:left="0"/>
        <w:jc w:val="left"/>
      </w:pPr>
      <w:r>
        <w:rPr>
          <w:rFonts w:ascii="Times New Roman"/>
          <w:b/>
          <w:i w:val="false"/>
          <w:color w:val="000000"/>
        </w:rPr>
        <w:t xml:space="preserve"> 1-тарау. Жалпы ережелер</w:t>
      </w:r>
    </w:p>
    <w:bookmarkEnd w:id="81"/>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9" w:id="82"/>
    <w:p>
      <w:pPr>
        <w:spacing w:after="0"/>
        <w:ind w:left="0"/>
        <w:jc w:val="both"/>
      </w:pPr>
      <w:r>
        <w:rPr>
          <w:rFonts w:ascii="Times New Roman"/>
          <w:b w:val="false"/>
          <w:i w:val="false"/>
          <w:color w:val="000000"/>
          <w:sz w:val="28"/>
        </w:rPr>
        <w:t>
      1. Осы Магистральдық теміржол желісі саласындағы табиғи монополиялар субъектілерінің тұтынушыларға қызметтер көрсету стандарты (бұдан әрі - қызметтер) Табиғи монополиялар субъектілерінің (бұдан әрі – Субъекті) реттеліп көрсетілетін қызметтеріне (тауарларына, жұмыстарына) тұтынушылардың сапалы және тең қол жеткізуін қамтамасыз етудің жалпы қағидаттарын айқындау мақсатында әзірленді.</w:t>
      </w:r>
    </w:p>
    <w:bookmarkEnd w:id="82"/>
    <w:bookmarkStart w:name="z90" w:id="83"/>
    <w:p>
      <w:pPr>
        <w:spacing w:after="0"/>
        <w:ind w:left="0"/>
        <w:jc w:val="left"/>
      </w:pPr>
      <w:r>
        <w:rPr>
          <w:rFonts w:ascii="Times New Roman"/>
          <w:b/>
          <w:i w:val="false"/>
          <w:color w:val="000000"/>
        </w:rPr>
        <w:t xml:space="preserve"> 2-тарау. Табиғи монополиялар субъектілерінің тұтынушыларға реттеліп көрсетілетін қызметтер көрсету тәртібі</w:t>
      </w:r>
    </w:p>
    <w:bookmarkEnd w:id="83"/>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1" w:id="84"/>
    <w:p>
      <w:pPr>
        <w:spacing w:after="0"/>
        <w:ind w:left="0"/>
        <w:jc w:val="both"/>
      </w:pPr>
      <w:r>
        <w:rPr>
          <w:rFonts w:ascii="Times New Roman"/>
          <w:b w:val="false"/>
          <w:i w:val="false"/>
          <w:color w:val="000000"/>
          <w:sz w:val="28"/>
        </w:rPr>
        <w:t xml:space="preserve">
      2. Реттеліп көрсетілетін қызметтерге қол жеткізуді алу үшін тұтынушылар Субъектіге белгіленген нысан бойынша және мерзімде </w:t>
      </w:r>
      <w:r>
        <w:rPr>
          <w:rFonts w:ascii="Times New Roman"/>
          <w:b w:val="false"/>
          <w:i w:val="false"/>
          <w:color w:val="000000"/>
          <w:sz w:val="28"/>
        </w:rPr>
        <w:t>өтінімді</w:t>
      </w:r>
      <w:r>
        <w:rPr>
          <w:rFonts w:ascii="Times New Roman"/>
          <w:b w:val="false"/>
          <w:i w:val="false"/>
          <w:color w:val="000000"/>
          <w:sz w:val="28"/>
        </w:rPr>
        <w:t xml:space="preserve">, сондай-ақ Нормативтік құқықтық актілерді мемлекеттік тіркеу тізілімінде № 11257 тіркелген, Қазақстан Республикасы Инвестициялар және даму министрі міндетін атқарушының 2015 жылғы 27 наурыздағы № 366 бұйрығымен бекітілген Магистральдық теміржол желiсiн пайдалану </w:t>
      </w:r>
      <w:r>
        <w:rPr>
          <w:rFonts w:ascii="Times New Roman"/>
          <w:b w:val="false"/>
          <w:i w:val="false"/>
          <w:color w:val="000000"/>
          <w:sz w:val="28"/>
        </w:rPr>
        <w:t>қағидаларына</w:t>
      </w:r>
      <w:r>
        <w:rPr>
          <w:rFonts w:ascii="Times New Roman"/>
          <w:b w:val="false"/>
          <w:i w:val="false"/>
          <w:color w:val="000000"/>
          <w:sz w:val="28"/>
        </w:rPr>
        <w:t xml:space="preserve"> (бұдан әрі – Магистральдық теміржол желісін пайдалану қағидалары) және Нормативтік құқықтық актілерді мемлекеттік тіркеу тізілімінде № 10705 тіркелген, Қазақстан Республикасы Ұлттық экономика министрінің 2014 жылғы 29 желтоқсандағы № 175 бұйрығымен бекітілген Табиғи монополиялар саласындағы реттеліп көрсетілетін қызметтерге (тауарларға, жұмыстарға) қол жеткізудің тең жағдайларын ұсыну </w:t>
      </w:r>
      <w:r>
        <w:rPr>
          <w:rFonts w:ascii="Times New Roman"/>
          <w:b w:val="false"/>
          <w:i w:val="false"/>
          <w:color w:val="000000"/>
          <w:sz w:val="28"/>
        </w:rPr>
        <w:t>қағидаларына</w:t>
      </w:r>
      <w:r>
        <w:rPr>
          <w:rFonts w:ascii="Times New Roman"/>
          <w:b w:val="false"/>
          <w:i w:val="false"/>
          <w:color w:val="000000"/>
          <w:sz w:val="28"/>
        </w:rPr>
        <w:t xml:space="preserve"> сәйкес құжаттарды жолдайды.</w:t>
      </w:r>
    </w:p>
    <w:bookmarkEnd w:id="84"/>
    <w:bookmarkStart w:name="z92" w:id="85"/>
    <w:p>
      <w:pPr>
        <w:spacing w:after="0"/>
        <w:ind w:left="0"/>
        <w:jc w:val="both"/>
      </w:pPr>
      <w:r>
        <w:rPr>
          <w:rFonts w:ascii="Times New Roman"/>
          <w:b w:val="false"/>
          <w:i w:val="false"/>
          <w:color w:val="000000"/>
          <w:sz w:val="28"/>
        </w:rPr>
        <w:t xml:space="preserve">
      3. Магистральдық теміржол желiсiн тұтынушылардың өтініштерін Субъекті өтініш түскен күні мен уақытын, сондай-ақ берілген тіркеу нөмірін көрсете отырып, сол күні өтініштерді тіркеу тізіліміне тіркейді. Өтінішті қарау мерзімі мен тәртібі Магистральдық теміржол желiсiн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85"/>
    <w:bookmarkStart w:name="z93" w:id="86"/>
    <w:p>
      <w:pPr>
        <w:spacing w:after="0"/>
        <w:ind w:left="0"/>
        <w:jc w:val="both"/>
      </w:pPr>
      <w:r>
        <w:rPr>
          <w:rFonts w:ascii="Times New Roman"/>
          <w:b w:val="false"/>
          <w:i w:val="false"/>
          <w:color w:val="000000"/>
          <w:sz w:val="28"/>
        </w:rPr>
        <w:t>
      4. Өтініштерді тіркеуден бас тартуға, сондай-ақ олардың тіркеу нөмірлерін бұрмалауға жол берілмейді.</w:t>
      </w:r>
    </w:p>
    <w:bookmarkEnd w:id="86"/>
    <w:bookmarkStart w:name="z94" w:id="87"/>
    <w:p>
      <w:pPr>
        <w:spacing w:after="0"/>
        <w:ind w:left="0"/>
        <w:jc w:val="both"/>
      </w:pPr>
      <w:r>
        <w:rPr>
          <w:rFonts w:ascii="Times New Roman"/>
          <w:b w:val="false"/>
          <w:i w:val="false"/>
          <w:color w:val="000000"/>
          <w:sz w:val="28"/>
        </w:rPr>
        <w:t xml:space="preserve">
      5. Магистральдық желідегі орталық басқару және тасымалдау процесін ұйымдастыруды оператор жолаушылар және жүк поездары қозғалысы кестесінің негізінде жүзеге асырады. Поездар қозғалысы кестесін әзірлеу кезінде магистральдық теміржол желісін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кезек сақталады.</w:t>
      </w:r>
    </w:p>
    <w:bookmarkEnd w:id="87"/>
    <w:bookmarkStart w:name="z95" w:id="88"/>
    <w:p>
      <w:pPr>
        <w:spacing w:after="0"/>
        <w:ind w:left="0"/>
        <w:jc w:val="both"/>
      </w:pPr>
      <w:r>
        <w:rPr>
          <w:rFonts w:ascii="Times New Roman"/>
          <w:b w:val="false"/>
          <w:i w:val="false"/>
          <w:color w:val="000000"/>
          <w:sz w:val="28"/>
        </w:rPr>
        <w:t xml:space="preserve">
      6. Көрсетілген қызметтер үшін тұтынушылардың ақы төлеуі 1998 жылғы 9 шілдедегі "Табиғи монополиялар туралы" Қазақстан Республикасы Заңының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(бұдан әрі – уәкілетті органның ведомствосы) бекіткен тарифтер бойынша жүргізіледі.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89"/>
    <w:p>
      <w:pPr>
        <w:spacing w:after="0"/>
        <w:ind w:left="0"/>
        <w:jc w:val="both"/>
      </w:pPr>
      <w:r>
        <w:rPr>
          <w:rFonts w:ascii="Times New Roman"/>
          <w:b w:val="false"/>
          <w:i w:val="false"/>
          <w:color w:val="000000"/>
          <w:sz w:val="28"/>
        </w:rPr>
        <w:t>
      7. Алынған қызмет үшін есеп айырысу тұтынушыларға шарт талаптарына сәйкес тұтыну есебі бойынша жүргізіледі.</w:t>
      </w:r>
    </w:p>
    <w:bookmarkEnd w:id="89"/>
    <w:bookmarkStart w:name="z97" w:id="90"/>
    <w:p>
      <w:pPr>
        <w:spacing w:after="0"/>
        <w:ind w:left="0"/>
        <w:jc w:val="both"/>
      </w:pPr>
      <w:r>
        <w:rPr>
          <w:rFonts w:ascii="Times New Roman"/>
          <w:b w:val="false"/>
          <w:i w:val="false"/>
          <w:color w:val="000000"/>
          <w:sz w:val="28"/>
        </w:rPr>
        <w:t>
      8. Егер қызмет көрсету мерзімі бұзылған және (немесе) техникалық шарттарды беруден бас тартылған жағдайда, тұтынушы уәкілетті органның ведомствосының www.kremzk.gov.kz интернет-ресурсында көрсетілген мекенжай және телефондар бойынша уәкілетті органның ведомствосына шағыммен жүгіне алады.</w:t>
      </w:r>
    </w:p>
    <w:bookmarkEnd w:id="90"/>
    <w:p>
      <w:pPr>
        <w:spacing w:after="0"/>
        <w:ind w:left="0"/>
        <w:jc w:val="both"/>
      </w:pPr>
      <w:r>
        <w:rPr>
          <w:rFonts w:ascii="Times New Roman"/>
          <w:b w:val="false"/>
          <w:i w:val="false"/>
          <w:color w:val="000000"/>
          <w:sz w:val="28"/>
        </w:rPr>
        <w:t>
      Шағым қабылдауды растау уәкілетті органның ведомствосының кеңсесінде шағымды қабылдаушының тегі және аты-жөні (бар болған жағдайда), берілген шағымға жауап алу мерзімін және орнын көрсете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тұлғаға – оның тегі, аты-жөні (бар болған жағдайда), пошталық мекенжайы көрсетіледі;</w:t>
      </w:r>
    </w:p>
    <w:p>
      <w:pPr>
        <w:spacing w:after="0"/>
        <w:ind w:left="0"/>
        <w:jc w:val="both"/>
      </w:pPr>
      <w:r>
        <w:rPr>
          <w:rFonts w:ascii="Times New Roman"/>
          <w:b w:val="false"/>
          <w:i w:val="false"/>
          <w:color w:val="000000"/>
          <w:sz w:val="28"/>
        </w:rPr>
        <w:t>
      заңды тұлғаға – оның атауы, пошта мекенжайы, шығыс нөмірі және күні, өтінімге қызметті тұтынушының қолы қойылады.</w:t>
      </w:r>
    </w:p>
    <w:p>
      <w:pPr>
        <w:spacing w:after="0"/>
        <w:ind w:left="0"/>
        <w:jc w:val="both"/>
      </w:pPr>
      <w:r>
        <w:rPr>
          <w:rFonts w:ascii="Times New Roman"/>
          <w:b w:val="false"/>
          <w:i w:val="false"/>
          <w:color w:val="000000"/>
          <w:sz w:val="28"/>
        </w:rPr>
        <w:t xml:space="preserve">
      Уәкілетті органның ведомствосының мекенжайына түскен тұтынушының шағымы жеке және заңды тұлғалардың өтiнiштерiн қарау тәртiбi туралы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мерзімде қарауға жатады.</w:t>
      </w:r>
    </w:p>
    <w:p>
      <w:pPr>
        <w:spacing w:after="0"/>
        <w:ind w:left="0"/>
        <w:jc w:val="both"/>
      </w:pPr>
      <w:r>
        <w:rPr>
          <w:rFonts w:ascii="Times New Roman"/>
          <w:b w:val="false"/>
          <w:i w:val="false"/>
          <w:color w:val="000000"/>
          <w:sz w:val="28"/>
        </w:rPr>
        <w:t>
      Егер уәкілетті орган ведомствосының дәлелді жауабымен келіспеген жағдайда тұтынушы оны сотқа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шілдедегі</w:t>
            </w:r>
            <w:r>
              <w:br/>
            </w:r>
            <w:r>
              <w:rPr>
                <w:rFonts w:ascii="Times New Roman"/>
                <w:b w:val="false"/>
                <w:i w:val="false"/>
                <w:color w:val="000000"/>
                <w:sz w:val="20"/>
              </w:rPr>
              <w:t>№ 573 бұйрығына</w:t>
            </w:r>
            <w:r>
              <w:br/>
            </w:r>
            <w:r>
              <w:rPr>
                <w:rFonts w:ascii="Times New Roman"/>
                <w:b w:val="false"/>
                <w:i w:val="false"/>
                <w:color w:val="000000"/>
                <w:sz w:val="20"/>
              </w:rPr>
              <w:t>5-қосымша</w:t>
            </w:r>
          </w:p>
        </w:tc>
      </w:tr>
    </w:tbl>
    <w:bookmarkStart w:name="z99" w:id="91"/>
    <w:p>
      <w:pPr>
        <w:spacing w:after="0"/>
        <w:ind w:left="0"/>
        <w:jc w:val="left"/>
      </w:pPr>
      <w:r>
        <w:rPr>
          <w:rFonts w:ascii="Times New Roman"/>
          <w:b/>
          <w:i w:val="false"/>
          <w:color w:val="000000"/>
        </w:rPr>
        <w:t xml:space="preserve"> Бәсекелес кірме жол болмаған кезде кірме жолдар саласындағы</w:t>
      </w:r>
      <w:r>
        <w:br/>
      </w:r>
      <w:r>
        <w:rPr>
          <w:rFonts w:ascii="Times New Roman"/>
          <w:b/>
          <w:i w:val="false"/>
          <w:color w:val="000000"/>
        </w:rPr>
        <w:t>табиғи монополиялар субъектілерінің тұтынушыларға қызметтер</w:t>
      </w:r>
      <w:r>
        <w:br/>
      </w:r>
      <w:r>
        <w:rPr>
          <w:rFonts w:ascii="Times New Roman"/>
          <w:b/>
          <w:i w:val="false"/>
          <w:color w:val="000000"/>
        </w:rPr>
        <w:t>көрсету стандарты</w:t>
      </w:r>
    </w:p>
    <w:bookmarkEnd w:id="91"/>
    <w:bookmarkStart w:name="z100" w:id="92"/>
    <w:p>
      <w:pPr>
        <w:spacing w:after="0"/>
        <w:ind w:left="0"/>
        <w:jc w:val="left"/>
      </w:pPr>
      <w:r>
        <w:rPr>
          <w:rFonts w:ascii="Times New Roman"/>
          <w:b/>
          <w:i w:val="false"/>
          <w:color w:val="000000"/>
        </w:rPr>
        <w:t xml:space="preserve"> 1-тарау. Жалпы ережелер</w:t>
      </w:r>
    </w:p>
    <w:bookmarkEnd w:id="92"/>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1" w:id="93"/>
    <w:p>
      <w:pPr>
        <w:spacing w:after="0"/>
        <w:ind w:left="0"/>
        <w:jc w:val="both"/>
      </w:pPr>
      <w:r>
        <w:rPr>
          <w:rFonts w:ascii="Times New Roman"/>
          <w:b w:val="false"/>
          <w:i w:val="false"/>
          <w:color w:val="000000"/>
          <w:sz w:val="28"/>
        </w:rPr>
        <w:t>
      1. Осы Бәсекелес кірме жол болмаған кезде кірме жолдар саласындағы табиғи монополиялар субъектілерінің тұтынушыларға қызметтер көрсету стандарты (бұдан әрі - қызметтер) Табиғи монополиялар субъектілерінің (бұдан әрі – Субъекті) реттеліп көрсетілетін қызметтеріне (тауарларына, жұмыстарына) тұтынушылардың сапалы және тең қол жеткізуін қамтамасыз етудің жалпы қағидаттарын айқындау мақсатында әзірленді.</w:t>
      </w:r>
    </w:p>
    <w:bookmarkEnd w:id="93"/>
    <w:bookmarkStart w:name="z102" w:id="94"/>
    <w:p>
      <w:pPr>
        <w:spacing w:after="0"/>
        <w:ind w:left="0"/>
        <w:jc w:val="left"/>
      </w:pPr>
      <w:r>
        <w:rPr>
          <w:rFonts w:ascii="Times New Roman"/>
          <w:b/>
          <w:i w:val="false"/>
          <w:color w:val="000000"/>
        </w:rPr>
        <w:t xml:space="preserve"> 2-тарау. Табиғи монополиялар субъектілерінің тұтынушыларға реттеліп көрсетілетін қызметтер көрсету тәртібі</w:t>
      </w:r>
    </w:p>
    <w:bookmarkEnd w:id="94"/>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 w:id="95"/>
    <w:p>
      <w:pPr>
        <w:spacing w:after="0"/>
        <w:ind w:left="0"/>
        <w:jc w:val="both"/>
      </w:pPr>
      <w:r>
        <w:rPr>
          <w:rFonts w:ascii="Times New Roman"/>
          <w:b w:val="false"/>
          <w:i w:val="false"/>
          <w:color w:val="000000"/>
          <w:sz w:val="28"/>
        </w:rPr>
        <w:t xml:space="preserve">
      2. Тұтынушылар кірме жолдарды қозғалыс қауіпсіздігін, техникалық құралдарды және жылжымалы құрамды қамтамасыз ету жағдайы кезінде 1998 жылғы 9 шілдедегі "Табиғи монополиялар туралы" Қазақстан Республикасы Заңының 14-бабы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бекітілген табиғи монополиялар салаларына жататын көрсетілетін қызметтерге (тауарларға, жұмыстарға) үлгі шарттардың негізінде пайдаланады.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96"/>
    <w:p>
      <w:pPr>
        <w:spacing w:after="0"/>
        <w:ind w:left="0"/>
        <w:jc w:val="both"/>
      </w:pPr>
      <w:r>
        <w:rPr>
          <w:rFonts w:ascii="Times New Roman"/>
          <w:b w:val="false"/>
          <w:i w:val="false"/>
          <w:color w:val="000000"/>
          <w:sz w:val="28"/>
        </w:rPr>
        <w:t>
      3. Кірме жолдар қызметтерін пайдалану құқығын алу үшін тұтынушылар Субъектіге екі данада жазбаша өтінім жолдайды. Өтінімді Субъект өтінім түскен күні мен уақытын көрсете отырып, тіркейді, бұл ретте тіркелген өтінімнің мөртабан қойылған бір данасы тұтынушыға беріледі.</w:t>
      </w:r>
    </w:p>
    <w:bookmarkEnd w:id="96"/>
    <w:bookmarkStart w:name="z105" w:id="97"/>
    <w:p>
      <w:pPr>
        <w:spacing w:after="0"/>
        <w:ind w:left="0"/>
        <w:jc w:val="both"/>
      </w:pPr>
      <w:r>
        <w:rPr>
          <w:rFonts w:ascii="Times New Roman"/>
          <w:b w:val="false"/>
          <w:i w:val="false"/>
          <w:color w:val="000000"/>
          <w:sz w:val="28"/>
        </w:rPr>
        <w:t>
      4. Субъекті кірме жолдар саласындағы реттеліп көрсетілетін қызметтерді (тауарларды, жұмыстарды) тұтынушылардың өтінімдерін тіркеу журналын жүргізеді, ол нөмірленуге және тігілуге тиіс. кірме жолдар саласындағы реттеліп көрсетілетін қызметтерді (тауарларды, жұмыстарды) тұтынушылардың өтінімдерін тіркеу журналында өтінім түскен күні мен уақыты, сондай-ақ тіркеу нөмірі белгіленеді.</w:t>
      </w:r>
    </w:p>
    <w:bookmarkEnd w:id="97"/>
    <w:bookmarkStart w:name="z106" w:id="98"/>
    <w:p>
      <w:pPr>
        <w:spacing w:after="0"/>
        <w:ind w:left="0"/>
        <w:jc w:val="both"/>
      </w:pPr>
      <w:r>
        <w:rPr>
          <w:rFonts w:ascii="Times New Roman"/>
          <w:b w:val="false"/>
          <w:i w:val="false"/>
          <w:color w:val="000000"/>
          <w:sz w:val="28"/>
        </w:rPr>
        <w:t>
      5. Өтініштерді тіркеуден бас тартуға, түсу күні мен уақытын, сондай-ақ олардың тіркеу нөмірлерін бұрмалауға жол берілмейді.</w:t>
      </w:r>
    </w:p>
    <w:bookmarkEnd w:id="98"/>
    <w:bookmarkStart w:name="z107" w:id="99"/>
    <w:p>
      <w:pPr>
        <w:spacing w:after="0"/>
        <w:ind w:left="0"/>
        <w:jc w:val="both"/>
      </w:pPr>
      <w:r>
        <w:rPr>
          <w:rFonts w:ascii="Times New Roman"/>
          <w:b w:val="false"/>
          <w:i w:val="false"/>
          <w:color w:val="000000"/>
          <w:sz w:val="28"/>
        </w:rPr>
        <w:t>
      6. Субъект өтінімдерді олардың түсуінің бірізділігіне, тиісті кезектілігіне қарай 5 сағат ішінде қарайды.</w:t>
      </w:r>
    </w:p>
    <w:bookmarkEnd w:id="99"/>
    <w:bookmarkStart w:name="z108" w:id="100"/>
    <w:p>
      <w:pPr>
        <w:spacing w:after="0"/>
        <w:ind w:left="0"/>
        <w:jc w:val="both"/>
      </w:pPr>
      <w:r>
        <w:rPr>
          <w:rFonts w:ascii="Times New Roman"/>
          <w:b w:val="false"/>
          <w:i w:val="false"/>
          <w:color w:val="000000"/>
          <w:sz w:val="28"/>
        </w:rPr>
        <w:t>
      7. Бір мезгілде қанағаттандыру кірме жолдың өткізу қабілетімен шектелген бірнеше өтінім бір күнде келіп түскен кезде реттеліп көрсетілетін қызметтер (тауарлар, жұмыстар) тұтынушының жазбаша хабарламасымен өтінім түскен сәттен бастап 7 сағат ішінде кірме жолдың техникалық және технологиялық мүмкіндігіне қарай пропорционалды мәлімделген көлемдердің орташа есептелген принциппен жүзеге асырылады.</w:t>
      </w:r>
    </w:p>
    <w:bookmarkEnd w:id="100"/>
    <w:bookmarkStart w:name="z109" w:id="101"/>
    <w:p>
      <w:pPr>
        <w:spacing w:after="0"/>
        <w:ind w:left="0"/>
        <w:jc w:val="both"/>
      </w:pPr>
      <w:r>
        <w:rPr>
          <w:rFonts w:ascii="Times New Roman"/>
          <w:b w:val="false"/>
          <w:i w:val="false"/>
          <w:color w:val="000000"/>
          <w:sz w:val="28"/>
        </w:rPr>
        <w:t>
      8. Тұтынушы қызметтен бас тартқан жағдайда Субъект өтінім берген тұтынушыға кезектілігі бойынша қызмет көрсетеді.</w:t>
      </w:r>
    </w:p>
    <w:bookmarkEnd w:id="101"/>
    <w:bookmarkStart w:name="z110" w:id="102"/>
    <w:p>
      <w:pPr>
        <w:spacing w:after="0"/>
        <w:ind w:left="0"/>
        <w:jc w:val="both"/>
      </w:pPr>
      <w:r>
        <w:rPr>
          <w:rFonts w:ascii="Times New Roman"/>
          <w:b w:val="false"/>
          <w:i w:val="false"/>
          <w:color w:val="000000"/>
          <w:sz w:val="28"/>
        </w:rPr>
        <w:t>
      9. Егер қызмет көрсету мерзімі бұзылған және (немесе) техникалық шарттарды беруден бас тартылған жағдайда, тұтынушы Қазақстан Республикасы Ұлттық экономика министрлігінің Табиғи монополияларды реттеу, бәсекелестікті және тұтынушылардың құқықтарын қорғау комитетіне (бұдан әрі – уәкілетті органның ведомствосы) www.kremzk.gov.kz интернет-ресурсында көрсетілген мекенжай және телефондар бойынша шағыммен жүгінеді.</w:t>
      </w:r>
    </w:p>
    <w:bookmarkEnd w:id="102"/>
    <w:p>
      <w:pPr>
        <w:spacing w:after="0"/>
        <w:ind w:left="0"/>
        <w:jc w:val="both"/>
      </w:pPr>
      <w:r>
        <w:rPr>
          <w:rFonts w:ascii="Times New Roman"/>
          <w:b w:val="false"/>
          <w:i w:val="false"/>
          <w:color w:val="000000"/>
          <w:sz w:val="28"/>
        </w:rPr>
        <w:t>
      Шағым қабылдауды растау уәкілетті органның ведомствосының кеңсесінде шағымды қабылдаушының тегі және аты-жөні (бар болған жағдайда), берілген шағымға жауап алу мерзімін және орнын көрсете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тұлғаға – оның тегі, аты-жөні (бар болған жағдайда), пошталық мекенжайы көрсетіледі;</w:t>
      </w:r>
    </w:p>
    <w:p>
      <w:pPr>
        <w:spacing w:after="0"/>
        <w:ind w:left="0"/>
        <w:jc w:val="both"/>
      </w:pPr>
      <w:r>
        <w:rPr>
          <w:rFonts w:ascii="Times New Roman"/>
          <w:b w:val="false"/>
          <w:i w:val="false"/>
          <w:color w:val="000000"/>
          <w:sz w:val="28"/>
        </w:rPr>
        <w:t>
      заңды тұлғаға – оның атауы, пошта мекенжайы, шығыс нөмірі және күні, өтінімге қызметті тұтынушының қолы қойылады.</w:t>
      </w:r>
    </w:p>
    <w:p>
      <w:pPr>
        <w:spacing w:after="0"/>
        <w:ind w:left="0"/>
        <w:jc w:val="both"/>
      </w:pPr>
      <w:r>
        <w:rPr>
          <w:rFonts w:ascii="Times New Roman"/>
          <w:b w:val="false"/>
          <w:i w:val="false"/>
          <w:color w:val="000000"/>
          <w:sz w:val="28"/>
        </w:rPr>
        <w:t xml:space="preserve">
      Уәкілетті органның ведомствосының мекенжайына түскен тұтынушының шағымы жеке және заңды тұлғалардың өтiнiштерiн қарау тәртiбi туралы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мерзімде қарауға жатады.</w:t>
      </w:r>
    </w:p>
    <w:p>
      <w:pPr>
        <w:spacing w:after="0"/>
        <w:ind w:left="0"/>
        <w:jc w:val="both"/>
      </w:pPr>
      <w:r>
        <w:rPr>
          <w:rFonts w:ascii="Times New Roman"/>
          <w:b w:val="false"/>
          <w:i w:val="false"/>
          <w:color w:val="000000"/>
          <w:sz w:val="28"/>
        </w:rPr>
        <w:t>
      Егер уәкілетті орган ведомствосының дәлелді жауабымен келіспеген жағдайда тұтынушы оны сотқа шағымдануға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103"/>
    <w:p>
      <w:pPr>
        <w:spacing w:after="0"/>
        <w:ind w:left="0"/>
        <w:jc w:val="both"/>
      </w:pPr>
      <w:r>
        <w:rPr>
          <w:rFonts w:ascii="Times New Roman"/>
          <w:b w:val="false"/>
          <w:i w:val="false"/>
          <w:color w:val="000000"/>
          <w:sz w:val="28"/>
        </w:rPr>
        <w:t xml:space="preserve">
      10. Қызметтер Нормативтік құқықтық актілерді мемлекеттік тіркеу тізілімінде № 10705 тіркелген, Қазақстан Республикасы Ұлттық экономика министрінің 2014 жылғы 29 желтоқсандағы № 175 бұйрығымен бекітілген Табиғи монополиялар саласындағы реттеліп көрсетілетін қызметтерге (тауарларға, жұмыстарға) қол жеткізудің тең жағдайларын ұсыну </w:t>
      </w:r>
      <w:r>
        <w:rPr>
          <w:rFonts w:ascii="Times New Roman"/>
          <w:b w:val="false"/>
          <w:i w:val="false"/>
          <w:color w:val="000000"/>
          <w:sz w:val="28"/>
        </w:rPr>
        <w:t>қағидаларына</w:t>
      </w:r>
      <w:r>
        <w:rPr>
          <w:rFonts w:ascii="Times New Roman"/>
          <w:b w:val="false"/>
          <w:i w:val="false"/>
          <w:color w:val="000000"/>
          <w:sz w:val="28"/>
        </w:rPr>
        <w:t xml:space="preserve"> сәйкес көрсетіледі.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шілдедегі</w:t>
            </w:r>
            <w:r>
              <w:br/>
            </w:r>
            <w:r>
              <w:rPr>
                <w:rFonts w:ascii="Times New Roman"/>
                <w:b w:val="false"/>
                <w:i w:val="false"/>
                <w:color w:val="000000"/>
                <w:sz w:val="20"/>
              </w:rPr>
              <w:t>№ 573 бұйрығына</w:t>
            </w:r>
            <w:r>
              <w:br/>
            </w:r>
            <w:r>
              <w:rPr>
                <w:rFonts w:ascii="Times New Roman"/>
                <w:b w:val="false"/>
                <w:i w:val="false"/>
                <w:color w:val="000000"/>
                <w:sz w:val="20"/>
              </w:rPr>
              <w:t>6-қосымша</w:t>
            </w:r>
          </w:p>
        </w:tc>
      </w:tr>
    </w:tbl>
    <w:bookmarkStart w:name="z113" w:id="104"/>
    <w:p>
      <w:pPr>
        <w:spacing w:after="0"/>
        <w:ind w:left="0"/>
        <w:jc w:val="left"/>
      </w:pPr>
      <w:r>
        <w:rPr>
          <w:rFonts w:ascii="Times New Roman"/>
          <w:b/>
          <w:i w:val="false"/>
          <w:color w:val="000000"/>
        </w:rPr>
        <w:t xml:space="preserve"> Кәбілдік кәрiздерді мүлiктiк жалдауға (жалға) немесе пайдалануға беру саласындағы</w:t>
      </w:r>
      <w:r>
        <w:br/>
      </w:r>
      <w:r>
        <w:rPr>
          <w:rFonts w:ascii="Times New Roman"/>
          <w:b/>
          <w:i w:val="false"/>
          <w:color w:val="000000"/>
        </w:rPr>
        <w:t>табиғи монополиялар субъектілерінің тұтынушыларға қызметтер көрсету стандарты</w:t>
      </w:r>
    </w:p>
    <w:bookmarkEnd w:id="104"/>
    <w:bookmarkStart w:name="z114" w:id="105"/>
    <w:p>
      <w:pPr>
        <w:spacing w:after="0"/>
        <w:ind w:left="0"/>
        <w:jc w:val="left"/>
      </w:pPr>
      <w:r>
        <w:rPr>
          <w:rFonts w:ascii="Times New Roman"/>
          <w:b/>
          <w:i w:val="false"/>
          <w:color w:val="000000"/>
        </w:rPr>
        <w:t xml:space="preserve"> 1-тарау. Жалпы ережелер</w:t>
      </w:r>
    </w:p>
    <w:bookmarkEnd w:id="105"/>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5" w:id="106"/>
    <w:p>
      <w:pPr>
        <w:spacing w:after="0"/>
        <w:ind w:left="0"/>
        <w:jc w:val="both"/>
      </w:pPr>
      <w:r>
        <w:rPr>
          <w:rFonts w:ascii="Times New Roman"/>
          <w:b w:val="false"/>
          <w:i w:val="false"/>
          <w:color w:val="000000"/>
          <w:sz w:val="28"/>
        </w:rPr>
        <w:t>
      1. Осы Кәбілдік кәрiздерді мүлiктiк жалдауға (жалға) немесе пайдалануға беру саласындағы табиғи монополиялар субъектілерінің тұтынушыларға қызметтер көрсету стандарты (бұдан әрі - қызметтер) табиғи монополиялар субъектілерінің (бұдан әрі – Субъекті) реттеліп көрсетілетін қызметтеріне тауарларына, жұмыстарына) тұтынушылардың тең қол жеткізуін қамтамасыз ететін тәртіпті және жалпы қағидаттарын айқындау мақсатында әзірленді.</w:t>
      </w:r>
    </w:p>
    <w:bookmarkEnd w:id="106"/>
    <w:bookmarkStart w:name="z116" w:id="107"/>
    <w:p>
      <w:pPr>
        <w:spacing w:after="0"/>
        <w:ind w:left="0"/>
        <w:jc w:val="left"/>
      </w:pPr>
      <w:r>
        <w:rPr>
          <w:rFonts w:ascii="Times New Roman"/>
          <w:b/>
          <w:i w:val="false"/>
          <w:color w:val="000000"/>
        </w:rPr>
        <w:t xml:space="preserve"> 2-тарау. Табиғи монополиялар субъектілерінің тұтынушыларға реттеліп көрсетілетін қызметтер көрсету тәртібі</w:t>
      </w:r>
    </w:p>
    <w:bookmarkEnd w:id="107"/>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7" w:id="108"/>
    <w:p>
      <w:pPr>
        <w:spacing w:after="0"/>
        <w:ind w:left="0"/>
        <w:jc w:val="both"/>
      </w:pPr>
      <w:r>
        <w:rPr>
          <w:rFonts w:ascii="Times New Roman"/>
          <w:b w:val="false"/>
          <w:i w:val="false"/>
          <w:color w:val="000000"/>
          <w:sz w:val="28"/>
        </w:rPr>
        <w:t>
      2. Реттеліп көрсетілетін қызметтерге қол жеткізуді алу үшін тұтынушы Субъектіге еркін үлгіде өтініш (бұдан әрі - өтініш) жолдайды.</w:t>
      </w:r>
    </w:p>
    <w:bookmarkEnd w:id="108"/>
    <w:bookmarkStart w:name="z118" w:id="109"/>
    <w:p>
      <w:pPr>
        <w:spacing w:after="0"/>
        <w:ind w:left="0"/>
        <w:jc w:val="both"/>
      </w:pPr>
      <w:r>
        <w:rPr>
          <w:rFonts w:ascii="Times New Roman"/>
          <w:b w:val="false"/>
          <w:i w:val="false"/>
          <w:color w:val="000000"/>
          <w:sz w:val="28"/>
        </w:rPr>
        <w:t>
      3. Тұтынушылардың өтініштері мәлімделген көлемге немесе осы саладағы көрсетілетін қызметтерді тұтынудың басқа да шарттарына қарамастан тең жағдайлармен қабылданады.</w:t>
      </w:r>
    </w:p>
    <w:bookmarkEnd w:id="109"/>
    <w:bookmarkStart w:name="z119" w:id="110"/>
    <w:p>
      <w:pPr>
        <w:spacing w:after="0"/>
        <w:ind w:left="0"/>
        <w:jc w:val="both"/>
      </w:pPr>
      <w:r>
        <w:rPr>
          <w:rFonts w:ascii="Times New Roman"/>
          <w:b w:val="false"/>
          <w:i w:val="false"/>
          <w:color w:val="000000"/>
          <w:sz w:val="28"/>
        </w:rPr>
        <w:t>
      4. Өтініш жазбаша түрде екі данада ресімделеді, тіркеу нөмірі, күні, өтініштің келіп түсу уақыты бар олардың бірі тұтынушыда қалады.</w:t>
      </w:r>
    </w:p>
    <w:bookmarkEnd w:id="110"/>
    <w:bookmarkStart w:name="z120" w:id="111"/>
    <w:p>
      <w:pPr>
        <w:spacing w:after="0"/>
        <w:ind w:left="0"/>
        <w:jc w:val="both"/>
      </w:pPr>
      <w:r>
        <w:rPr>
          <w:rFonts w:ascii="Times New Roman"/>
          <w:b w:val="false"/>
          <w:i w:val="false"/>
          <w:color w:val="000000"/>
          <w:sz w:val="28"/>
        </w:rPr>
        <w:t>
      5. Субъекті өтініштерді тіркеу журналын жүргізеді, ол нөмірленуге және тігілуге тиіс. Өтініштерді тіркеу журналында өтініш түскен күні мен уақыты, сондай-ақ тіркеу нөмірі белгіленеді.</w:t>
      </w:r>
    </w:p>
    <w:bookmarkEnd w:id="111"/>
    <w:bookmarkStart w:name="z121" w:id="112"/>
    <w:p>
      <w:pPr>
        <w:spacing w:after="0"/>
        <w:ind w:left="0"/>
        <w:jc w:val="both"/>
      </w:pPr>
      <w:r>
        <w:rPr>
          <w:rFonts w:ascii="Times New Roman"/>
          <w:b w:val="false"/>
          <w:i w:val="false"/>
          <w:color w:val="000000"/>
          <w:sz w:val="28"/>
        </w:rPr>
        <w:t>
      6. Келіп түскен өтініштерді қабылдаудан бас тартуға, күні мен уақытын, сондай-ақ оның тіркеу нөмірін бұрмалауға жол берілмейді.</w:t>
      </w:r>
    </w:p>
    <w:bookmarkEnd w:id="112"/>
    <w:bookmarkStart w:name="z122" w:id="113"/>
    <w:p>
      <w:pPr>
        <w:spacing w:after="0"/>
        <w:ind w:left="0"/>
        <w:jc w:val="both"/>
      </w:pPr>
      <w:r>
        <w:rPr>
          <w:rFonts w:ascii="Times New Roman"/>
          <w:b w:val="false"/>
          <w:i w:val="false"/>
          <w:color w:val="000000"/>
          <w:sz w:val="28"/>
        </w:rPr>
        <w:t>
      7. Субъекті өтініштерді қарауды келіп түсудің тиісті кезеңділігіне сәйкес бірізділікпен күнтізбелік отыз күн ішінде қарайды.</w:t>
      </w:r>
    </w:p>
    <w:bookmarkEnd w:id="113"/>
    <w:bookmarkStart w:name="z123" w:id="114"/>
    <w:p>
      <w:pPr>
        <w:spacing w:after="0"/>
        <w:ind w:left="0"/>
        <w:jc w:val="both"/>
      </w:pPr>
      <w:r>
        <w:rPr>
          <w:rFonts w:ascii="Times New Roman"/>
          <w:b w:val="false"/>
          <w:i w:val="false"/>
          <w:color w:val="000000"/>
          <w:sz w:val="28"/>
        </w:rPr>
        <w:t>
      8. Тұтынушы реттеліп көрсетілетін қызметтен бас тартқан жағдайда, Субъекті кезегі бойынша өтініш берген байланыс операторына тиісті қызметтерді көрсетеді.</w:t>
      </w:r>
    </w:p>
    <w:bookmarkEnd w:id="114"/>
    <w:bookmarkStart w:name="z124" w:id="115"/>
    <w:p>
      <w:pPr>
        <w:spacing w:after="0"/>
        <w:ind w:left="0"/>
        <w:jc w:val="both"/>
      </w:pPr>
      <w:r>
        <w:rPr>
          <w:rFonts w:ascii="Times New Roman"/>
          <w:b w:val="false"/>
          <w:i w:val="false"/>
          <w:color w:val="000000"/>
          <w:sz w:val="28"/>
        </w:rPr>
        <w:t>
      9. Егер қызмет көрсету мерзімі бұзылған және (немесе) техникалық шарттарды беруден бас тартылған жағдайда, тұтынушы Қазақстан Республикасы Ұлттық экономика министрлігінің Табиғи монополияларды реттеу, бәсекелестікті және тұтынушылардың құқықтарын қорғау комитетіне (бұдан әрі – уәкілетті органның ведомствосы) www.kremzk.gov.kz интернет-ресурсында көрсетілген мекенжай және телефондар бойынша шағыммен жүгінеді.</w:t>
      </w:r>
    </w:p>
    <w:bookmarkEnd w:id="115"/>
    <w:p>
      <w:pPr>
        <w:spacing w:after="0"/>
        <w:ind w:left="0"/>
        <w:jc w:val="both"/>
      </w:pPr>
      <w:r>
        <w:rPr>
          <w:rFonts w:ascii="Times New Roman"/>
          <w:b w:val="false"/>
          <w:i w:val="false"/>
          <w:color w:val="000000"/>
          <w:sz w:val="28"/>
        </w:rPr>
        <w:t>
      Шағым қабылдауды растау уәкілетті органның ведомствосының кеңсесінде шағымды қабылдаушының тегі және аты-жөні (бар болған жағдайда), берілген шағымға жауап алу мерзімін және орнын көрсете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тұлғаға – оның тегі, аты-жөні (бар болған жағдайда), пошталық мекенжайы көрсетіледі;</w:t>
      </w:r>
    </w:p>
    <w:p>
      <w:pPr>
        <w:spacing w:after="0"/>
        <w:ind w:left="0"/>
        <w:jc w:val="both"/>
      </w:pPr>
      <w:r>
        <w:rPr>
          <w:rFonts w:ascii="Times New Roman"/>
          <w:b w:val="false"/>
          <w:i w:val="false"/>
          <w:color w:val="000000"/>
          <w:sz w:val="28"/>
        </w:rPr>
        <w:t>
      заңды тұлғаға – оның атауы, пошта мекенжайы, шығыс нөмірі және күні, өтінімге қызметті тұтынушының қолы қойылады.</w:t>
      </w:r>
    </w:p>
    <w:p>
      <w:pPr>
        <w:spacing w:after="0"/>
        <w:ind w:left="0"/>
        <w:jc w:val="both"/>
      </w:pPr>
      <w:r>
        <w:rPr>
          <w:rFonts w:ascii="Times New Roman"/>
          <w:b w:val="false"/>
          <w:i w:val="false"/>
          <w:color w:val="000000"/>
          <w:sz w:val="28"/>
        </w:rPr>
        <w:t xml:space="preserve">
      Уәкілетті органның ведомствасының мекенжайына түскен тұтынушының шағымы жеке және заңды тұлғалардың өтiнiштерiн қарау тәртiбi туралы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бекітілген мерзімге қарауға жатады.</w:t>
      </w:r>
    </w:p>
    <w:p>
      <w:pPr>
        <w:spacing w:after="0"/>
        <w:ind w:left="0"/>
        <w:jc w:val="both"/>
      </w:pPr>
      <w:r>
        <w:rPr>
          <w:rFonts w:ascii="Times New Roman"/>
          <w:b w:val="false"/>
          <w:i w:val="false"/>
          <w:color w:val="000000"/>
          <w:sz w:val="28"/>
        </w:rPr>
        <w:t>
      Егер уәкілетті орган ведомствосының дәлелді жауабымен келіспеген жағдайда тұтынушы оны сотқа шағымдануға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116"/>
    <w:p>
      <w:pPr>
        <w:spacing w:after="0"/>
        <w:ind w:left="0"/>
        <w:jc w:val="both"/>
      </w:pPr>
      <w:r>
        <w:rPr>
          <w:rFonts w:ascii="Times New Roman"/>
          <w:b w:val="false"/>
          <w:i w:val="false"/>
          <w:color w:val="000000"/>
          <w:sz w:val="28"/>
        </w:rPr>
        <w:t xml:space="preserve">
      10. Көрсетілетін қызметтер Нормативтік құқықтық актілерді мемлекеттік тіркеу тізілімінде № 10705 тіркелген, Қазақстан Республикасы Ұлттық экономика министрінің 2014 жылғы 29 желтоқсандағы № 175 бұйрығымен бекітілген Табиғи монополиялар саласындағы реттеліп көрсетілетін қызметтерге (тауарларға, жұмыстарға) қол жеткізудің тең жағдайларын ұсыну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шілдедегі</w:t>
            </w:r>
            <w:r>
              <w:br/>
            </w:r>
            <w:r>
              <w:rPr>
                <w:rFonts w:ascii="Times New Roman"/>
                <w:b w:val="false"/>
                <w:i w:val="false"/>
                <w:color w:val="000000"/>
                <w:sz w:val="20"/>
              </w:rPr>
              <w:t>№ 573 бұйрығына</w:t>
            </w:r>
            <w:r>
              <w:br/>
            </w:r>
            <w:r>
              <w:rPr>
                <w:rFonts w:ascii="Times New Roman"/>
                <w:b w:val="false"/>
                <w:i w:val="false"/>
                <w:color w:val="000000"/>
                <w:sz w:val="20"/>
              </w:rPr>
              <w:t>7-қосымша</w:t>
            </w:r>
          </w:p>
        </w:tc>
      </w:tr>
    </w:tbl>
    <w:bookmarkStart w:name="z127" w:id="117"/>
    <w:p>
      <w:pPr>
        <w:spacing w:after="0"/>
        <w:ind w:left="0"/>
        <w:jc w:val="left"/>
      </w:pPr>
      <w:r>
        <w:rPr>
          <w:rFonts w:ascii="Times New Roman"/>
          <w:b/>
          <w:i w:val="false"/>
          <w:color w:val="000000"/>
        </w:rPr>
        <w:t xml:space="preserve"> Қазақстан Республикасының аумағы арқылы транзиттеу және</w:t>
      </w:r>
      <w:r>
        <w:br/>
      </w:r>
      <w:r>
        <w:rPr>
          <w:rFonts w:ascii="Times New Roman"/>
          <w:b/>
          <w:i w:val="false"/>
          <w:color w:val="000000"/>
        </w:rPr>
        <w:t>Қазақстан Республикасының шегінен тыс жерге экспорттау</w:t>
      </w:r>
      <w:r>
        <w:br/>
      </w:r>
      <w:r>
        <w:rPr>
          <w:rFonts w:ascii="Times New Roman"/>
          <w:b/>
          <w:i w:val="false"/>
          <w:color w:val="000000"/>
        </w:rPr>
        <w:t>мақсатында тауарлық газды тасымалдауды қоспағанда, тауарлық</w:t>
      </w:r>
      <w:r>
        <w:br/>
      </w:r>
      <w:r>
        <w:rPr>
          <w:rFonts w:ascii="Times New Roman"/>
          <w:b/>
          <w:i w:val="false"/>
          <w:color w:val="000000"/>
        </w:rPr>
        <w:t>газды сақтау, жалғастырушы, магистральдық газ құбырлары және</w:t>
      </w:r>
      <w:r>
        <w:br/>
      </w:r>
      <w:r>
        <w:rPr>
          <w:rFonts w:ascii="Times New Roman"/>
          <w:b/>
          <w:i w:val="false"/>
          <w:color w:val="000000"/>
        </w:rPr>
        <w:t>(немесе) газ тарату жүйелері арқылы тасымалдау, топтық</w:t>
      </w:r>
      <w:r>
        <w:br/>
      </w:r>
      <w:r>
        <w:rPr>
          <w:rFonts w:ascii="Times New Roman"/>
          <w:b/>
          <w:i w:val="false"/>
          <w:color w:val="000000"/>
        </w:rPr>
        <w:t>резервуарлық қондырғыларды пайдалану, сондай-ақ шикі газды</w:t>
      </w:r>
      <w:r>
        <w:br/>
      </w:r>
      <w:r>
        <w:rPr>
          <w:rFonts w:ascii="Times New Roman"/>
          <w:b/>
          <w:i w:val="false"/>
          <w:color w:val="000000"/>
        </w:rPr>
        <w:t>жалғастырушы газ құбырлары арқылы тасымалдау саласындағы табиғи</w:t>
      </w:r>
      <w:r>
        <w:br/>
      </w:r>
      <w:r>
        <w:rPr>
          <w:rFonts w:ascii="Times New Roman"/>
          <w:b/>
          <w:i w:val="false"/>
          <w:color w:val="000000"/>
        </w:rPr>
        <w:t>монополиялар субъектілерінің тұтынушыларға қызметтер көрсету</w:t>
      </w:r>
      <w:r>
        <w:br/>
      </w:r>
      <w:r>
        <w:rPr>
          <w:rFonts w:ascii="Times New Roman"/>
          <w:b/>
          <w:i w:val="false"/>
          <w:color w:val="000000"/>
        </w:rPr>
        <w:t>стандарты</w:t>
      </w:r>
    </w:p>
    <w:bookmarkEnd w:id="117"/>
    <w:bookmarkStart w:name="z128" w:id="118"/>
    <w:p>
      <w:pPr>
        <w:spacing w:after="0"/>
        <w:ind w:left="0"/>
        <w:jc w:val="left"/>
      </w:pPr>
      <w:r>
        <w:rPr>
          <w:rFonts w:ascii="Times New Roman"/>
          <w:b/>
          <w:i w:val="false"/>
          <w:color w:val="000000"/>
        </w:rPr>
        <w:t xml:space="preserve"> 1-тарау. Жалпы ережелер</w:t>
      </w:r>
    </w:p>
    <w:bookmarkEnd w:id="118"/>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9" w:id="119"/>
    <w:p>
      <w:pPr>
        <w:spacing w:after="0"/>
        <w:ind w:left="0"/>
        <w:jc w:val="both"/>
      </w:pPr>
      <w:r>
        <w:rPr>
          <w:rFonts w:ascii="Times New Roman"/>
          <w:b w:val="false"/>
          <w:i w:val="false"/>
          <w:color w:val="000000"/>
          <w:sz w:val="28"/>
        </w:rPr>
        <w:t>
      1. Осы Қазақстан Республикасының аумағы арқылы транзиттеу және Қазақстан Республикасының шегінен тыс жерге экспорттау мақсатында тауарлық газды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саласындағы табиғи монополиялар субъектілерінің тұтынушыларға қызметтер көрсету стандарты (бұдан әрі – қызметтер) табиғи монополиялар субъектілерінің (бұдан әрі – Субъекті) реттеліп көрсетілетін қызметтеріне (тауарларына, жұмыстарына) тұтынушылардың сапалы және тең қол жеткізуін қамтамасыз етуінің жалпы қағидаттарын айқындау мақсатында әзірленді.</w:t>
      </w:r>
    </w:p>
    <w:bookmarkEnd w:id="119"/>
    <w:bookmarkStart w:name="z130" w:id="120"/>
    <w:p>
      <w:pPr>
        <w:spacing w:after="0"/>
        <w:ind w:left="0"/>
        <w:jc w:val="left"/>
      </w:pPr>
      <w:r>
        <w:rPr>
          <w:rFonts w:ascii="Times New Roman"/>
          <w:b/>
          <w:i w:val="false"/>
          <w:color w:val="000000"/>
        </w:rPr>
        <w:t xml:space="preserve"> 2-тарау. Табиғи монополиялар субъектілерінің тұтынушыларға реттеліп көрсетілетін қызметтер көрсету тәртібі</w:t>
      </w:r>
    </w:p>
    <w:bookmarkEnd w:id="120"/>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1" w:id="121"/>
    <w:p>
      <w:pPr>
        <w:spacing w:after="0"/>
        <w:ind w:left="0"/>
        <w:jc w:val="both"/>
      </w:pPr>
      <w:r>
        <w:rPr>
          <w:rFonts w:ascii="Times New Roman"/>
          <w:b w:val="false"/>
          <w:i w:val="false"/>
          <w:color w:val="000000"/>
          <w:sz w:val="28"/>
        </w:rPr>
        <w:t xml:space="preserve">
      2. Реттеліп көрсетілетін қызметтерге қол жеткізуді алу үшін тұтынушы Субъектіге Нормативтік құқықтық актілерді мемлекеттік тіркеу тізілімінде № 10705 тіркелген, Қазақстан Республикасы Ұлттық экономика министрінің 2014 жылғы 29 желтоқсандағы № 175 бұйрығымен бекітілген Табиғи монополиялар саласындағы реттеліп көрсетілетін қызметтерге қол жеткізудің тең жағдайларын ұсыну </w:t>
      </w:r>
      <w:r>
        <w:rPr>
          <w:rFonts w:ascii="Times New Roman"/>
          <w:b w:val="false"/>
          <w:i w:val="false"/>
          <w:color w:val="000000"/>
          <w:sz w:val="28"/>
        </w:rPr>
        <w:t>қағидаларының</w:t>
      </w:r>
      <w:r>
        <w:rPr>
          <w:rFonts w:ascii="Times New Roman"/>
          <w:b w:val="false"/>
          <w:i w:val="false"/>
          <w:color w:val="000000"/>
          <w:sz w:val="28"/>
        </w:rPr>
        <w:t xml:space="preserve"> (бұдан әрі - Табиғи монополиялар саласындағы реттеліп көрсетілетін қызметтерге қол жеткізудің тең жағдайларын ұсыну қағидалары) </w:t>
      </w:r>
      <w:r>
        <w:rPr>
          <w:rFonts w:ascii="Times New Roman"/>
          <w:b w:val="false"/>
          <w:i w:val="false"/>
          <w:color w:val="000000"/>
          <w:sz w:val="28"/>
        </w:rPr>
        <w:t>71-тармағында</w:t>
      </w:r>
      <w:r>
        <w:rPr>
          <w:rFonts w:ascii="Times New Roman"/>
          <w:b w:val="false"/>
          <w:i w:val="false"/>
          <w:color w:val="000000"/>
          <w:sz w:val="28"/>
        </w:rPr>
        <w:t xml:space="preserve"> көрсетілген мәліметтер мен құжаттарды қоса бере отырып, еркін үлгіде жазбаша өтініш (өтінім, арыз) жолдайды.</w:t>
      </w:r>
    </w:p>
    <w:bookmarkEnd w:id="121"/>
    <w:bookmarkStart w:name="z132" w:id="122"/>
    <w:p>
      <w:pPr>
        <w:spacing w:after="0"/>
        <w:ind w:left="0"/>
        <w:jc w:val="both"/>
      </w:pPr>
      <w:r>
        <w:rPr>
          <w:rFonts w:ascii="Times New Roman"/>
          <w:b w:val="false"/>
          <w:i w:val="false"/>
          <w:color w:val="000000"/>
          <w:sz w:val="28"/>
        </w:rPr>
        <w:t>
      3. Субъекті тұтынушылардың көрсетілетін қызметтерге қол жеткізуді алуға арналған жазбаша өтінішін (өтінімін, арызын) мәлімделген көлемге немесе осы саладағы көрсетілетін қызметтерді тұтынудың басқа да шарттарына қарамастан тең жағдайлармен қабылдайды.</w:t>
      </w:r>
    </w:p>
    <w:bookmarkEnd w:id="122"/>
    <w:bookmarkStart w:name="z133" w:id="123"/>
    <w:p>
      <w:pPr>
        <w:spacing w:after="0"/>
        <w:ind w:left="0"/>
        <w:jc w:val="both"/>
      </w:pPr>
      <w:r>
        <w:rPr>
          <w:rFonts w:ascii="Times New Roman"/>
          <w:b w:val="false"/>
          <w:i w:val="false"/>
          <w:color w:val="000000"/>
          <w:sz w:val="28"/>
        </w:rPr>
        <w:t>
      4. Реттеліп көрсетілетін қызметтерді көрсететін субъекті тұтынушы өтініш жасаған кезде реттеліп көрсетілетін қызметтердің құны және оларға қол жеткізу тәртібі туралы ақпарат ұсынады.</w:t>
      </w:r>
    </w:p>
    <w:bookmarkEnd w:id="123"/>
    <w:bookmarkStart w:name="z134" w:id="124"/>
    <w:p>
      <w:pPr>
        <w:spacing w:after="0"/>
        <w:ind w:left="0"/>
        <w:jc w:val="both"/>
      </w:pPr>
      <w:r>
        <w:rPr>
          <w:rFonts w:ascii="Times New Roman"/>
          <w:b w:val="false"/>
          <w:i w:val="false"/>
          <w:color w:val="000000"/>
          <w:sz w:val="28"/>
        </w:rPr>
        <w:t>
      5. Реттеліп көрсетілетін қызметтер (тауарлар, жұмыстар) 1998 жылғы 9 шілдедегі "</w:t>
      </w:r>
      <w:r>
        <w:rPr>
          <w:rFonts w:ascii="Times New Roman"/>
          <w:b w:val="false"/>
          <w:i w:val="false"/>
          <w:color w:val="000000"/>
          <w:sz w:val="28"/>
        </w:rPr>
        <w:t>Табиғи монополиялар туралы</w:t>
      </w:r>
      <w:r>
        <w:rPr>
          <w:rFonts w:ascii="Times New Roman"/>
          <w:b w:val="false"/>
          <w:i w:val="false"/>
          <w:color w:val="000000"/>
          <w:sz w:val="28"/>
        </w:rPr>
        <w:t>" (бұдан әрі – Заң) және 2012 жылғы 9 қаңтардағы "</w:t>
      </w:r>
      <w:r>
        <w:rPr>
          <w:rFonts w:ascii="Times New Roman"/>
          <w:b w:val="false"/>
          <w:i w:val="false"/>
          <w:color w:val="000000"/>
          <w:sz w:val="28"/>
        </w:rPr>
        <w:t>Газ және газбен жабдықтау туралы</w:t>
      </w:r>
      <w:r>
        <w:rPr>
          <w:rFonts w:ascii="Times New Roman"/>
          <w:b w:val="false"/>
          <w:i w:val="false"/>
          <w:color w:val="000000"/>
          <w:sz w:val="28"/>
        </w:rPr>
        <w:t>" Қазақстан Республикасы Заңдарымен белгіленген олардың сапасына қойылатын талаптарға сәйкес Субъектімен шарт жасаған барлық тұтынушыларға көрсетіледі.</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125"/>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тең қол жеткізуді ұсыну шеңберінде объектілерді электрмен жабдықтау желілеріне қосуға техникалық шарттар беру кезінде қызметтерді көрсететін субъекті:</w:t>
      </w:r>
    </w:p>
    <w:bookmarkEnd w:id="125"/>
    <w:p>
      <w:pPr>
        <w:spacing w:after="0"/>
        <w:ind w:left="0"/>
        <w:jc w:val="both"/>
      </w:pPr>
      <w:r>
        <w:rPr>
          <w:rFonts w:ascii="Times New Roman"/>
          <w:b w:val="false"/>
          <w:i w:val="false"/>
          <w:color w:val="000000"/>
          <w:sz w:val="28"/>
        </w:rPr>
        <w:t>
      1) қосымша талаптар қою мүмкіндігін болдырмай техникалық шарттардың толық тізбесін белгілейді;</w:t>
      </w:r>
    </w:p>
    <w:p>
      <w:pPr>
        <w:spacing w:after="0"/>
        <w:ind w:left="0"/>
        <w:jc w:val="both"/>
      </w:pPr>
      <w:r>
        <w:rPr>
          <w:rFonts w:ascii="Times New Roman"/>
          <w:b w:val="false"/>
          <w:i w:val="false"/>
          <w:color w:val="000000"/>
          <w:sz w:val="28"/>
        </w:rPr>
        <w:t>
      2) объектілерді электрмен жабдықтау желілеріне қосуға жазбаша өтінішті (өтінімді, арызды) қарау кезінде тұтынушыдан қосымша материалдар мен ақпаратты сұратпайды.</w:t>
      </w:r>
    </w:p>
    <w:bookmarkStart w:name="z136" w:id="126"/>
    <w:p>
      <w:pPr>
        <w:spacing w:after="0"/>
        <w:ind w:left="0"/>
        <w:jc w:val="both"/>
      </w:pPr>
      <w:r>
        <w:rPr>
          <w:rFonts w:ascii="Times New Roman"/>
          <w:b w:val="false"/>
          <w:i w:val="false"/>
          <w:color w:val="000000"/>
          <w:sz w:val="28"/>
        </w:rPr>
        <w:t>
      7. Өтінімнің қабылданғанын растау Субъектінің кеңсесінде өтінімді қабылдаған адамның тегі мен аты-жөнін көрсетіп тіркеу (мөртабан, кіріс нөмірі мен күні) болып табылады.</w:t>
      </w:r>
    </w:p>
    <w:bookmarkEnd w:id="126"/>
    <w:bookmarkStart w:name="z137" w:id="127"/>
    <w:p>
      <w:pPr>
        <w:spacing w:after="0"/>
        <w:ind w:left="0"/>
        <w:jc w:val="both"/>
      </w:pPr>
      <w:r>
        <w:rPr>
          <w:rFonts w:ascii="Times New Roman"/>
          <w:b w:val="false"/>
          <w:i w:val="false"/>
          <w:color w:val="000000"/>
          <w:sz w:val="28"/>
        </w:rPr>
        <w:t>
      8. Субъекті көрсетілетін қызметтерді тұтынушылардың өтінімдерін тіркеу журналын жүргізеді, ол нөмірленуге және тігілуге тиіс. Көрсетілетін қызметтерді тұтынушылардың өтінімдерін тіркеу журналында өтінім түскен күні мен уақыты, сондай-ақ тіркеу нөмірі белгіленеді.</w:t>
      </w:r>
    </w:p>
    <w:bookmarkEnd w:id="127"/>
    <w:bookmarkStart w:name="z138" w:id="128"/>
    <w:p>
      <w:pPr>
        <w:spacing w:after="0"/>
        <w:ind w:left="0"/>
        <w:jc w:val="both"/>
      </w:pPr>
      <w:r>
        <w:rPr>
          <w:rFonts w:ascii="Times New Roman"/>
          <w:b w:val="false"/>
          <w:i w:val="false"/>
          <w:color w:val="000000"/>
          <w:sz w:val="28"/>
        </w:rPr>
        <w:t>
      9. Қызметті көрсетуге өтінімді қабылдау және оның нәтижесін беру Субъектінің кеңсесі арқылы жүзеге асырылады.</w:t>
      </w:r>
    </w:p>
    <w:bookmarkEnd w:id="128"/>
    <w:bookmarkStart w:name="z139" w:id="129"/>
    <w:p>
      <w:pPr>
        <w:spacing w:after="0"/>
        <w:ind w:left="0"/>
        <w:jc w:val="both"/>
      </w:pPr>
      <w:r>
        <w:rPr>
          <w:rFonts w:ascii="Times New Roman"/>
          <w:b w:val="false"/>
          <w:i w:val="false"/>
          <w:color w:val="000000"/>
          <w:sz w:val="28"/>
        </w:rPr>
        <w:t>
      10. Қызмет көрсету нысаны: қағаз жүзінде.</w:t>
      </w:r>
    </w:p>
    <w:bookmarkEnd w:id="129"/>
    <w:bookmarkStart w:name="z140" w:id="130"/>
    <w:p>
      <w:pPr>
        <w:spacing w:after="0"/>
        <w:ind w:left="0"/>
        <w:jc w:val="both"/>
      </w:pPr>
      <w:r>
        <w:rPr>
          <w:rFonts w:ascii="Times New Roman"/>
          <w:b w:val="false"/>
          <w:i w:val="false"/>
          <w:color w:val="000000"/>
          <w:sz w:val="28"/>
        </w:rPr>
        <w:t>
      11. Қызметтерді көрсетуге тұтынушылардың өтінімін қабылдау және олардың нәтижесін беру кестесі Субъектінің басшысы немесе құрылтайшысы бекіткен Субъекті жұмысының регламентіне сәйкес жүзеге асырылады.</w:t>
      </w:r>
    </w:p>
    <w:bookmarkEnd w:id="130"/>
    <w:bookmarkStart w:name="z141" w:id="131"/>
    <w:p>
      <w:pPr>
        <w:spacing w:after="0"/>
        <w:ind w:left="0"/>
        <w:jc w:val="both"/>
      </w:pPr>
      <w:r>
        <w:rPr>
          <w:rFonts w:ascii="Times New Roman"/>
          <w:b w:val="false"/>
          <w:i w:val="false"/>
          <w:color w:val="000000"/>
          <w:sz w:val="28"/>
        </w:rPr>
        <w:t xml:space="preserve">
      12. Көрсетілген қызметтер үшін тұтынушылардың ақы төлеуі Заңының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және бәсекелестікті қорғау комитеті (бұдан әрі – уәкілетті органның ведомствосы) бекіткен тарифтер бойынша жүргізіледі.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132"/>
    <w:p>
      <w:pPr>
        <w:spacing w:after="0"/>
        <w:ind w:left="0"/>
        <w:jc w:val="both"/>
      </w:pPr>
      <w:r>
        <w:rPr>
          <w:rFonts w:ascii="Times New Roman"/>
          <w:b w:val="false"/>
          <w:i w:val="false"/>
          <w:color w:val="000000"/>
          <w:sz w:val="28"/>
        </w:rPr>
        <w:t>
      13. Объектілерді газбен жабдықтау желілеріне қосуға техникалық шарттарды беру және қайта ресімдеу жөніндегі қызметтер үшін төлемақы алынбайды.</w:t>
      </w:r>
    </w:p>
    <w:bookmarkEnd w:id="132"/>
    <w:bookmarkStart w:name="z143" w:id="133"/>
    <w:p>
      <w:pPr>
        <w:spacing w:after="0"/>
        <w:ind w:left="0"/>
        <w:jc w:val="both"/>
      </w:pPr>
      <w:r>
        <w:rPr>
          <w:rFonts w:ascii="Times New Roman"/>
          <w:b w:val="false"/>
          <w:i w:val="false"/>
          <w:color w:val="000000"/>
          <w:sz w:val="28"/>
        </w:rPr>
        <w:t>
      14. Егер қызмет көрсету мерзімі бұзылған және (немесе) техникалық шарттарды беруден бас тартылған жағдайда, тұтынушы уәкілетті органның ведомствосының www.kremzk.gov.kz интернет-ресурсында көрсетілген мекенжай және телефондар бойынша уәкілетті органның ведомствосына шағыммен жүгіне алады.</w:t>
      </w:r>
    </w:p>
    <w:bookmarkEnd w:id="133"/>
    <w:p>
      <w:pPr>
        <w:spacing w:after="0"/>
        <w:ind w:left="0"/>
        <w:jc w:val="both"/>
      </w:pPr>
      <w:r>
        <w:rPr>
          <w:rFonts w:ascii="Times New Roman"/>
          <w:b w:val="false"/>
          <w:i w:val="false"/>
          <w:color w:val="000000"/>
          <w:sz w:val="28"/>
        </w:rPr>
        <w:t>
      Шағым қабылдауды растау уәкілетті орган ведомствосының кеңсесінде шағымды қабылдаушының тегі және аты-жөні (бар болған жағдайда), берілген шағымға жауап алу мерзімін және орнын көрсете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тұлғаға – оның тегі, аты-жөні (бар болған жағдайда), пошталық мекенжайы көрсетіледі;</w:t>
      </w:r>
    </w:p>
    <w:p>
      <w:pPr>
        <w:spacing w:after="0"/>
        <w:ind w:left="0"/>
        <w:jc w:val="both"/>
      </w:pPr>
      <w:r>
        <w:rPr>
          <w:rFonts w:ascii="Times New Roman"/>
          <w:b w:val="false"/>
          <w:i w:val="false"/>
          <w:color w:val="000000"/>
          <w:sz w:val="28"/>
        </w:rPr>
        <w:t>
      заңды тұлғаға – оның атауы, пошта мекенжайы, шығыс нөмірі және күні, өтінімге қызметті тұтынушының қолы қойылады.</w:t>
      </w:r>
    </w:p>
    <w:p>
      <w:pPr>
        <w:spacing w:after="0"/>
        <w:ind w:left="0"/>
        <w:jc w:val="both"/>
      </w:pPr>
      <w:r>
        <w:rPr>
          <w:rFonts w:ascii="Times New Roman"/>
          <w:b w:val="false"/>
          <w:i w:val="false"/>
          <w:color w:val="000000"/>
          <w:sz w:val="28"/>
        </w:rPr>
        <w:t xml:space="preserve">
      Уәкілетті органның ведомствосының мекенжайына түскен тұтынушының шағымы жеке және заңды тұлғалардың өтiнiштерiн қарау тәртiбi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мерзімде қарауға жатады.</w:t>
      </w:r>
    </w:p>
    <w:p>
      <w:pPr>
        <w:spacing w:after="0"/>
        <w:ind w:left="0"/>
        <w:jc w:val="both"/>
      </w:pPr>
      <w:r>
        <w:rPr>
          <w:rFonts w:ascii="Times New Roman"/>
          <w:b w:val="false"/>
          <w:i w:val="false"/>
          <w:color w:val="000000"/>
          <w:sz w:val="28"/>
        </w:rPr>
        <w:t>
      Егер уәкілетті органның ведомствосының дәлелді жауабымен келіспеген жағдайда тұтынушы оны сотқа шағымдануға құқылы.</w:t>
      </w:r>
    </w:p>
    <w:bookmarkStart w:name="z144" w:id="134"/>
    <w:p>
      <w:pPr>
        <w:spacing w:after="0"/>
        <w:ind w:left="0"/>
        <w:jc w:val="both"/>
      </w:pPr>
      <w:r>
        <w:rPr>
          <w:rFonts w:ascii="Times New Roman"/>
          <w:b w:val="false"/>
          <w:i w:val="false"/>
          <w:color w:val="000000"/>
          <w:sz w:val="28"/>
        </w:rPr>
        <w:t>
      15. Қызметтер Табиғи монополиялар саласындағы реттеліп көрсетілетін қызметтерге (тауарларға, жұмыстарға) қол жеткізудің тең жағдайларын ұсыну қағидаларына сәйкес көрсетіледі.</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шілдедегі</w:t>
            </w:r>
            <w:r>
              <w:br/>
            </w:r>
            <w:r>
              <w:rPr>
                <w:rFonts w:ascii="Times New Roman"/>
                <w:b w:val="false"/>
                <w:i w:val="false"/>
                <w:color w:val="000000"/>
                <w:sz w:val="20"/>
              </w:rPr>
              <w:t>№ 573 бұйрығына</w:t>
            </w:r>
            <w:r>
              <w:br/>
            </w:r>
            <w:r>
              <w:rPr>
                <w:rFonts w:ascii="Times New Roman"/>
                <w:b w:val="false"/>
                <w:i w:val="false"/>
                <w:color w:val="000000"/>
                <w:sz w:val="20"/>
              </w:rPr>
              <w:t>8-қосымша</w:t>
            </w:r>
          </w:p>
        </w:tc>
      </w:tr>
    </w:tbl>
    <w:bookmarkStart w:name="z146" w:id="135"/>
    <w:p>
      <w:pPr>
        <w:spacing w:after="0"/>
        <w:ind w:left="0"/>
        <w:jc w:val="left"/>
      </w:pPr>
      <w:r>
        <w:rPr>
          <w:rFonts w:ascii="Times New Roman"/>
          <w:b/>
          <w:i w:val="false"/>
          <w:color w:val="000000"/>
        </w:rPr>
        <w:t xml:space="preserve"> Әуежайлар саласындағы табиғи монополиялар субъектілерінің</w:t>
      </w:r>
      <w:r>
        <w:br/>
      </w:r>
      <w:r>
        <w:rPr>
          <w:rFonts w:ascii="Times New Roman"/>
          <w:b/>
          <w:i w:val="false"/>
          <w:color w:val="000000"/>
        </w:rPr>
        <w:t>тұтынушыларға қызметтер көрсету стандарты</w:t>
      </w:r>
    </w:p>
    <w:bookmarkEnd w:id="135"/>
    <w:p>
      <w:pPr>
        <w:spacing w:after="0"/>
        <w:ind w:left="0"/>
        <w:jc w:val="both"/>
      </w:pPr>
      <w:r>
        <w:rPr>
          <w:rFonts w:ascii="Times New Roman"/>
          <w:b w:val="false"/>
          <w:i w:val="false"/>
          <w:color w:val="ff0000"/>
          <w:sz w:val="28"/>
        </w:rPr>
        <w:t xml:space="preserve">
      Ескерту. Стандарт алып тасталды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шілдедегі</w:t>
            </w:r>
            <w:r>
              <w:br/>
            </w:r>
            <w:r>
              <w:rPr>
                <w:rFonts w:ascii="Times New Roman"/>
                <w:b w:val="false"/>
                <w:i w:val="false"/>
                <w:color w:val="000000"/>
                <w:sz w:val="20"/>
              </w:rPr>
              <w:t>№ 573 бұйрығына</w:t>
            </w:r>
            <w:r>
              <w:br/>
            </w:r>
            <w:r>
              <w:rPr>
                <w:rFonts w:ascii="Times New Roman"/>
                <w:b w:val="false"/>
                <w:i w:val="false"/>
                <w:color w:val="000000"/>
                <w:sz w:val="20"/>
              </w:rPr>
              <w:t>9-қосымша</w:t>
            </w:r>
          </w:p>
        </w:tc>
      </w:tr>
    </w:tbl>
    <w:bookmarkStart w:name="z164" w:id="136"/>
    <w:p>
      <w:pPr>
        <w:spacing w:after="0"/>
        <w:ind w:left="0"/>
        <w:jc w:val="left"/>
      </w:pPr>
      <w:r>
        <w:rPr>
          <w:rFonts w:ascii="Times New Roman"/>
          <w:b/>
          <w:i w:val="false"/>
          <w:color w:val="000000"/>
        </w:rPr>
        <w:t xml:space="preserve"> Теңіз порты саласындағы табиғи монополиялар субъектілерінің</w:t>
      </w:r>
      <w:r>
        <w:br/>
      </w:r>
      <w:r>
        <w:rPr>
          <w:rFonts w:ascii="Times New Roman"/>
          <w:b/>
          <w:i w:val="false"/>
          <w:color w:val="000000"/>
        </w:rPr>
        <w:t>тұтынушыларға қызметтер көрсету стандарты</w:t>
      </w:r>
    </w:p>
    <w:bookmarkEnd w:id="136"/>
    <w:bookmarkStart w:name="z165" w:id="137"/>
    <w:p>
      <w:pPr>
        <w:spacing w:after="0"/>
        <w:ind w:left="0"/>
        <w:jc w:val="left"/>
      </w:pPr>
      <w:r>
        <w:rPr>
          <w:rFonts w:ascii="Times New Roman"/>
          <w:b/>
          <w:i w:val="false"/>
          <w:color w:val="000000"/>
        </w:rPr>
        <w:t xml:space="preserve"> 1-тарау. Жалпы ережелер</w:t>
      </w:r>
    </w:p>
    <w:bookmarkEnd w:id="137"/>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6" w:id="138"/>
    <w:p>
      <w:pPr>
        <w:spacing w:after="0"/>
        <w:ind w:left="0"/>
        <w:jc w:val="both"/>
      </w:pPr>
      <w:r>
        <w:rPr>
          <w:rFonts w:ascii="Times New Roman"/>
          <w:b w:val="false"/>
          <w:i w:val="false"/>
          <w:color w:val="000000"/>
          <w:sz w:val="28"/>
        </w:rPr>
        <w:t>
      1. Осы Теңіз порты саласындағы табиғи монополиялар субъектілерінің тұтынушыларға қызметтер көрсету стандарты (бұдан әрі – қызметтер) табиғи монополиялар субъектілерінің (бұдан әрі – Субъекті) реттеліп көрсетілетін қызметтеріне (тауарларына, жұмыстарына) тұтынушылардың сапалы және тең қол жеткізуін қамтамасыз етуінің жалпы қағидаттарын айқындау мақсатында әзірленді.</w:t>
      </w:r>
    </w:p>
    <w:bookmarkEnd w:id="138"/>
    <w:bookmarkStart w:name="z167" w:id="139"/>
    <w:p>
      <w:pPr>
        <w:spacing w:after="0"/>
        <w:ind w:left="0"/>
        <w:jc w:val="left"/>
      </w:pPr>
      <w:r>
        <w:rPr>
          <w:rFonts w:ascii="Times New Roman"/>
          <w:b/>
          <w:i w:val="false"/>
          <w:color w:val="000000"/>
        </w:rPr>
        <w:t xml:space="preserve"> 2-тарау. Табиғи монополиялар субъектілерінің тұтынушыларға реттеліп көрсетілетін қызметтер көрсету тәртібі</w:t>
      </w:r>
    </w:p>
    <w:bookmarkEnd w:id="139"/>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8" w:id="140"/>
    <w:p>
      <w:pPr>
        <w:spacing w:after="0"/>
        <w:ind w:left="0"/>
        <w:jc w:val="both"/>
      </w:pPr>
      <w:r>
        <w:rPr>
          <w:rFonts w:ascii="Times New Roman"/>
          <w:b w:val="false"/>
          <w:i w:val="false"/>
          <w:color w:val="000000"/>
          <w:sz w:val="28"/>
        </w:rPr>
        <w:t>
      2. Реттеліп көрсетілетін қызметтерге қол жеткізуді алу үшін тұтынушы Субъектіге еркін үлгіде жазбаша өтініш (өтінім, арыз) жолдайды.</w:t>
      </w:r>
    </w:p>
    <w:bookmarkEnd w:id="140"/>
    <w:bookmarkStart w:name="z169" w:id="141"/>
    <w:p>
      <w:pPr>
        <w:spacing w:after="0"/>
        <w:ind w:left="0"/>
        <w:jc w:val="both"/>
      </w:pPr>
      <w:r>
        <w:rPr>
          <w:rFonts w:ascii="Times New Roman"/>
          <w:b w:val="false"/>
          <w:i w:val="false"/>
          <w:color w:val="000000"/>
          <w:sz w:val="28"/>
        </w:rPr>
        <w:t>
      3. Субъекті тұтынушылардың көрсетілетін қызметтерге қол жеткізуді алуға арналған жазбаша өтінішін (өтінімін, арызын) мәлімделген көлемге немесе осы саладағы көрсетілетін қызметтерді тұтынудың басқа да шарттарына қарамастан тең жағдайлармен қабылдайды.</w:t>
      </w:r>
    </w:p>
    <w:bookmarkEnd w:id="141"/>
    <w:bookmarkStart w:name="z170" w:id="142"/>
    <w:p>
      <w:pPr>
        <w:spacing w:after="0"/>
        <w:ind w:left="0"/>
        <w:jc w:val="both"/>
      </w:pPr>
      <w:r>
        <w:rPr>
          <w:rFonts w:ascii="Times New Roman"/>
          <w:b w:val="false"/>
          <w:i w:val="false"/>
          <w:color w:val="000000"/>
          <w:sz w:val="28"/>
        </w:rPr>
        <w:t>
      4. Реттеліп көрсетілетін қызметтерді көрсететін субъекті тұтынушы өтініш жасаған кезде реттеліп көрсетілетін қызметтердің құны және оларға қол жеткізу тәртібі туралы ақпарат ұсынады.</w:t>
      </w:r>
    </w:p>
    <w:bookmarkEnd w:id="142"/>
    <w:bookmarkStart w:name="z171" w:id="143"/>
    <w:p>
      <w:pPr>
        <w:spacing w:after="0"/>
        <w:ind w:left="0"/>
        <w:jc w:val="both"/>
      </w:pPr>
      <w:r>
        <w:rPr>
          <w:rFonts w:ascii="Times New Roman"/>
          <w:b w:val="false"/>
          <w:i w:val="false"/>
          <w:color w:val="000000"/>
          <w:sz w:val="28"/>
        </w:rPr>
        <w:t>
      5. Реттеліп көрсетілетін қызметтер (тауарлар, жұмыстар) 1998 жылғы 9 шілдедегі "</w:t>
      </w:r>
      <w:r>
        <w:rPr>
          <w:rFonts w:ascii="Times New Roman"/>
          <w:b w:val="false"/>
          <w:i w:val="false"/>
          <w:color w:val="000000"/>
          <w:sz w:val="28"/>
        </w:rPr>
        <w:t>Табиғи монополиялар туралы</w:t>
      </w:r>
      <w:r>
        <w:rPr>
          <w:rFonts w:ascii="Times New Roman"/>
          <w:b w:val="false"/>
          <w:i w:val="false"/>
          <w:color w:val="000000"/>
          <w:sz w:val="28"/>
        </w:rPr>
        <w:t>" (бұдан әрі – Заң) және 2002 жылғы 17 қаңтардағы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Қазақстан Республикасы Заңдарымен белгіленген олардың сапасына қойылатын талаптарға сәйкес Субъектімен шарт жасаған барлық тұтынушыларға көрсетіледі.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 w:id="144"/>
    <w:p>
      <w:pPr>
        <w:spacing w:after="0"/>
        <w:ind w:left="0"/>
        <w:jc w:val="both"/>
      </w:pPr>
      <w:r>
        <w:rPr>
          <w:rFonts w:ascii="Times New Roman"/>
          <w:b w:val="false"/>
          <w:i w:val="false"/>
          <w:color w:val="000000"/>
          <w:sz w:val="28"/>
        </w:rPr>
        <w:t>
      6. Өтінімнің қабылданғанын растау Субъектінің кеңсесінде өтінімді қабылдаған адамның тегі мен аты-жөнін көрсетіп тіркеу (мөртабан, кіріс нөмірі мен күні) болып табылады.</w:t>
      </w:r>
    </w:p>
    <w:bookmarkEnd w:id="144"/>
    <w:bookmarkStart w:name="z173" w:id="145"/>
    <w:p>
      <w:pPr>
        <w:spacing w:after="0"/>
        <w:ind w:left="0"/>
        <w:jc w:val="both"/>
      </w:pPr>
      <w:r>
        <w:rPr>
          <w:rFonts w:ascii="Times New Roman"/>
          <w:b w:val="false"/>
          <w:i w:val="false"/>
          <w:color w:val="000000"/>
          <w:sz w:val="28"/>
        </w:rPr>
        <w:t>
      7. Субъекті көрсетілетін қызметтерді тұтынушылардың өтінімдерін тіркеу журналын жүргізеді, ол нөмірленуге және тігілуге тиіс. Көрсетілетін қызметтерді тұтынушылардың өтінімдерін тіркеу журналында өтінім түскен күні мен уақыты, сондай-ақ тіркеу нөмірі белгіленеді.</w:t>
      </w:r>
    </w:p>
    <w:bookmarkEnd w:id="145"/>
    <w:bookmarkStart w:name="z174" w:id="146"/>
    <w:p>
      <w:pPr>
        <w:spacing w:after="0"/>
        <w:ind w:left="0"/>
        <w:jc w:val="both"/>
      </w:pPr>
      <w:r>
        <w:rPr>
          <w:rFonts w:ascii="Times New Roman"/>
          <w:b w:val="false"/>
          <w:i w:val="false"/>
          <w:color w:val="000000"/>
          <w:sz w:val="28"/>
        </w:rPr>
        <w:t>
      8. Қызметті көрсетуге өтінімді қабылдау және оның нәтижесін беру Субъектінің кеңсесі арқылы жүзеге асырылады.</w:t>
      </w:r>
    </w:p>
    <w:bookmarkEnd w:id="146"/>
    <w:bookmarkStart w:name="z175" w:id="147"/>
    <w:p>
      <w:pPr>
        <w:spacing w:after="0"/>
        <w:ind w:left="0"/>
        <w:jc w:val="both"/>
      </w:pPr>
      <w:r>
        <w:rPr>
          <w:rFonts w:ascii="Times New Roman"/>
          <w:b w:val="false"/>
          <w:i w:val="false"/>
          <w:color w:val="000000"/>
          <w:sz w:val="28"/>
        </w:rPr>
        <w:t>
      9. Қызмет көрсету нысаны: қағаз жүзінде.</w:t>
      </w:r>
    </w:p>
    <w:bookmarkEnd w:id="147"/>
    <w:bookmarkStart w:name="z176" w:id="148"/>
    <w:p>
      <w:pPr>
        <w:spacing w:after="0"/>
        <w:ind w:left="0"/>
        <w:jc w:val="both"/>
      </w:pPr>
      <w:r>
        <w:rPr>
          <w:rFonts w:ascii="Times New Roman"/>
          <w:b w:val="false"/>
          <w:i w:val="false"/>
          <w:color w:val="000000"/>
          <w:sz w:val="28"/>
        </w:rPr>
        <w:t>
      10. Қызметтерді көрсетуге тұтынушылардың өтінімін қабылдау және олардың нәтижесін беру кестесі Субъектінің басшысы немесе құрылтайшысы бекіткен Субъекті жұмысының регламентіне сәйкес жүзеге асырылады.</w:t>
      </w:r>
    </w:p>
    <w:bookmarkEnd w:id="148"/>
    <w:bookmarkStart w:name="z177" w:id="149"/>
    <w:p>
      <w:pPr>
        <w:spacing w:after="0"/>
        <w:ind w:left="0"/>
        <w:jc w:val="both"/>
      </w:pPr>
      <w:r>
        <w:rPr>
          <w:rFonts w:ascii="Times New Roman"/>
          <w:b w:val="false"/>
          <w:i w:val="false"/>
          <w:color w:val="000000"/>
          <w:sz w:val="28"/>
        </w:rPr>
        <w:t xml:space="preserve">
      11. Көрсетілген қызметтер үшін тұтынушылардың ақы төлеуі Заңның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(бұдан әрі – уәкілетті органның ведомствосы) бекіткен тарифтер бойынша жүргізіледі.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8" w:id="150"/>
    <w:p>
      <w:pPr>
        <w:spacing w:after="0"/>
        <w:ind w:left="0"/>
        <w:jc w:val="both"/>
      </w:pPr>
      <w:r>
        <w:rPr>
          <w:rFonts w:ascii="Times New Roman"/>
          <w:b w:val="false"/>
          <w:i w:val="false"/>
          <w:color w:val="000000"/>
          <w:sz w:val="28"/>
        </w:rPr>
        <w:t>
      12. Алынған қызмет үшін есеп айырысуды тұтынушы шарт талаптарына сәйкес тұтыну есебі бойынша жүргізіледі.</w:t>
      </w:r>
    </w:p>
    <w:bookmarkEnd w:id="150"/>
    <w:bookmarkStart w:name="z179" w:id="151"/>
    <w:p>
      <w:pPr>
        <w:spacing w:after="0"/>
        <w:ind w:left="0"/>
        <w:jc w:val="both"/>
      </w:pPr>
      <w:r>
        <w:rPr>
          <w:rFonts w:ascii="Times New Roman"/>
          <w:b w:val="false"/>
          <w:i w:val="false"/>
          <w:color w:val="000000"/>
          <w:sz w:val="28"/>
        </w:rPr>
        <w:t>
      13. Егер қызмет көрсету мерзімі бұзылған және (немесе) техникалық шарттарды беруден бас тартылған жағдайда, тұтынушы уәкілетті органның ведомствосының www.kremzk.gov.kz интернет-ресурсында көрсетілген мекенжай және телефондар бойынша уәкілетті органның ведомствосына шағыммен жүгіне алады.</w:t>
      </w:r>
    </w:p>
    <w:bookmarkEnd w:id="151"/>
    <w:p>
      <w:pPr>
        <w:spacing w:after="0"/>
        <w:ind w:left="0"/>
        <w:jc w:val="both"/>
      </w:pPr>
      <w:r>
        <w:rPr>
          <w:rFonts w:ascii="Times New Roman"/>
          <w:b w:val="false"/>
          <w:i w:val="false"/>
          <w:color w:val="000000"/>
          <w:sz w:val="28"/>
        </w:rPr>
        <w:t>
      Шағым қабылдауды растау уәкілетті орган ведомствосының кеңсесінде шағымды қабылдаушының тегі және аты-жөні (бар болған жағдайда), берілген шағымға жауап алу мерзімін және орнын көрсете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тұлғаға – оның тегі, аты-жөні (бар болған жағдайда), пошталық мекенжайы көрсетіледі;</w:t>
      </w:r>
    </w:p>
    <w:p>
      <w:pPr>
        <w:spacing w:after="0"/>
        <w:ind w:left="0"/>
        <w:jc w:val="both"/>
      </w:pPr>
      <w:r>
        <w:rPr>
          <w:rFonts w:ascii="Times New Roman"/>
          <w:b w:val="false"/>
          <w:i w:val="false"/>
          <w:color w:val="000000"/>
          <w:sz w:val="28"/>
        </w:rPr>
        <w:t>
      заңды тұлғаға – оның атауы, пошта мекенжайы, шығыс нөмірі және күні, өтінімге қызметті тұтынушының қолы қойылады.</w:t>
      </w:r>
    </w:p>
    <w:p>
      <w:pPr>
        <w:spacing w:after="0"/>
        <w:ind w:left="0"/>
        <w:jc w:val="both"/>
      </w:pPr>
      <w:r>
        <w:rPr>
          <w:rFonts w:ascii="Times New Roman"/>
          <w:b w:val="false"/>
          <w:i w:val="false"/>
          <w:color w:val="000000"/>
          <w:sz w:val="28"/>
        </w:rPr>
        <w:t xml:space="preserve">
      Уәкілетті орган ведомствосының мекенжайына түскен тұтынушының шағымы жеке және заңды тұлғалардың өтiнiштерiн қарау тәртiбi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мерзімде қарауға жатады.</w:t>
      </w:r>
    </w:p>
    <w:p>
      <w:pPr>
        <w:spacing w:after="0"/>
        <w:ind w:left="0"/>
        <w:jc w:val="both"/>
      </w:pPr>
      <w:r>
        <w:rPr>
          <w:rFonts w:ascii="Times New Roman"/>
          <w:b w:val="false"/>
          <w:i w:val="false"/>
          <w:color w:val="000000"/>
          <w:sz w:val="28"/>
        </w:rPr>
        <w:t>
      Егер уәкілетті орган ведомствосының дәлелді жауабымен келіспеген жағдайда тұтынушы оны сотқа шағымдануға құқылы.</w:t>
      </w:r>
    </w:p>
    <w:bookmarkStart w:name="z180" w:id="152"/>
    <w:p>
      <w:pPr>
        <w:spacing w:after="0"/>
        <w:ind w:left="0"/>
        <w:jc w:val="both"/>
      </w:pPr>
      <w:r>
        <w:rPr>
          <w:rFonts w:ascii="Times New Roman"/>
          <w:b w:val="false"/>
          <w:i w:val="false"/>
          <w:color w:val="000000"/>
          <w:sz w:val="28"/>
        </w:rPr>
        <w:t xml:space="preserve">
      14. Көрсетілетін қызметтер Нормативтік құқықтық актілерді мемлекеттік тіркеу тізілімінде № 10705 тіркелген, Қазақстан Республикасы Ұлттық экономика министрінің 2014 жылғы 29 желтоқсандағы № 175 бұйрығымен бекітілген Табиғи монополиялар саласындағы реттеліп көрсетілетін қызметтерге (тауарларға, жұмыстарға) қол жеткізудің тең жағдайларын ұсыну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шілдедегі</w:t>
            </w:r>
            <w:r>
              <w:br/>
            </w:r>
            <w:r>
              <w:rPr>
                <w:rFonts w:ascii="Times New Roman"/>
                <w:b w:val="false"/>
                <w:i w:val="false"/>
                <w:color w:val="000000"/>
                <w:sz w:val="20"/>
              </w:rPr>
              <w:t>№ 573 бұйрығына</w:t>
            </w:r>
            <w:r>
              <w:br/>
            </w:r>
            <w:r>
              <w:rPr>
                <w:rFonts w:ascii="Times New Roman"/>
                <w:b w:val="false"/>
                <w:i w:val="false"/>
                <w:color w:val="000000"/>
                <w:sz w:val="20"/>
              </w:rPr>
              <w:t>10-қосымша</w:t>
            </w:r>
          </w:p>
        </w:tc>
      </w:tr>
    </w:tbl>
    <w:bookmarkStart w:name="z182" w:id="153"/>
    <w:p>
      <w:pPr>
        <w:spacing w:after="0"/>
        <w:ind w:left="0"/>
        <w:jc w:val="left"/>
      </w:pPr>
      <w:r>
        <w:rPr>
          <w:rFonts w:ascii="Times New Roman"/>
          <w:b/>
          <w:i w:val="false"/>
          <w:color w:val="000000"/>
        </w:rPr>
        <w:t xml:space="preserve"> Аэронавигация саласындағы табиғи монополиялар субъектілерінің тұтынушыларға қызметтер көрсету стандарты</w:t>
      </w:r>
    </w:p>
    <w:bookmarkEnd w:id="153"/>
    <w:p>
      <w:pPr>
        <w:spacing w:after="0"/>
        <w:ind w:left="0"/>
        <w:jc w:val="both"/>
      </w:pPr>
      <w:r>
        <w:rPr>
          <w:rFonts w:ascii="Times New Roman"/>
          <w:b w:val="false"/>
          <w:i w:val="false"/>
          <w:color w:val="ff0000"/>
          <w:sz w:val="28"/>
        </w:rPr>
        <w:t xml:space="preserve">
      Ескерту. Стандарт алып тасталды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шілдедегі</w:t>
            </w:r>
            <w:r>
              <w:br/>
            </w:r>
            <w:r>
              <w:rPr>
                <w:rFonts w:ascii="Times New Roman"/>
                <w:b w:val="false"/>
                <w:i w:val="false"/>
                <w:color w:val="000000"/>
                <w:sz w:val="20"/>
              </w:rPr>
              <w:t>№ 573 бұйрығына</w:t>
            </w:r>
            <w:r>
              <w:br/>
            </w:r>
            <w:r>
              <w:rPr>
                <w:rFonts w:ascii="Times New Roman"/>
                <w:b w:val="false"/>
                <w:i w:val="false"/>
                <w:color w:val="000000"/>
                <w:sz w:val="20"/>
              </w:rPr>
              <w:t>11-қосымша</w:t>
            </w:r>
          </w:p>
        </w:tc>
      </w:tr>
    </w:tbl>
    <w:bookmarkStart w:name="z200" w:id="154"/>
    <w:p>
      <w:pPr>
        <w:spacing w:after="0"/>
        <w:ind w:left="0"/>
        <w:jc w:val="left"/>
      </w:pPr>
      <w:r>
        <w:rPr>
          <w:rFonts w:ascii="Times New Roman"/>
          <w:b/>
          <w:i w:val="false"/>
          <w:color w:val="000000"/>
        </w:rPr>
        <w:t xml:space="preserve"> Қазақстан Республикасының аумағы арқылы транзиттеу және</w:t>
      </w:r>
      <w:r>
        <w:br/>
      </w:r>
      <w:r>
        <w:rPr>
          <w:rFonts w:ascii="Times New Roman"/>
          <w:b/>
          <w:i w:val="false"/>
          <w:color w:val="000000"/>
        </w:rPr>
        <w:t>Қазақстан Республикасының шегінен тыс жерге экспорттау</w:t>
      </w:r>
      <w:r>
        <w:br/>
      </w:r>
      <w:r>
        <w:rPr>
          <w:rFonts w:ascii="Times New Roman"/>
          <w:b/>
          <w:i w:val="false"/>
          <w:color w:val="000000"/>
        </w:rPr>
        <w:t>мақсатында мұнай және (немесе) мұнай өнімдерін магистральдық</w:t>
      </w:r>
      <w:r>
        <w:br/>
      </w:r>
      <w:r>
        <w:rPr>
          <w:rFonts w:ascii="Times New Roman"/>
          <w:b/>
          <w:i w:val="false"/>
          <w:color w:val="000000"/>
        </w:rPr>
        <w:t>құбыржолдары арқылы тасымалдауды қоспағанда, мұнай және</w:t>
      </w:r>
      <w:r>
        <w:br/>
      </w:r>
      <w:r>
        <w:rPr>
          <w:rFonts w:ascii="Times New Roman"/>
          <w:b/>
          <w:i w:val="false"/>
          <w:color w:val="000000"/>
        </w:rPr>
        <w:t>(немесе) мұнай өнімдерін магистральдық құбыржолдары арқылы</w:t>
      </w:r>
      <w:r>
        <w:br/>
      </w:r>
      <w:r>
        <w:rPr>
          <w:rFonts w:ascii="Times New Roman"/>
          <w:b/>
          <w:i w:val="false"/>
          <w:color w:val="000000"/>
        </w:rPr>
        <w:t>тасымалдау саласындағы табиғи монополиялар субъектілерінің</w:t>
      </w:r>
      <w:r>
        <w:br/>
      </w:r>
      <w:r>
        <w:rPr>
          <w:rFonts w:ascii="Times New Roman"/>
          <w:b/>
          <w:i w:val="false"/>
          <w:color w:val="000000"/>
        </w:rPr>
        <w:t>тұтынушыларға қызметтер көрсету стандарты</w:t>
      </w:r>
    </w:p>
    <w:bookmarkEnd w:id="154"/>
    <w:bookmarkStart w:name="z201" w:id="155"/>
    <w:p>
      <w:pPr>
        <w:spacing w:after="0"/>
        <w:ind w:left="0"/>
        <w:jc w:val="left"/>
      </w:pPr>
      <w:r>
        <w:rPr>
          <w:rFonts w:ascii="Times New Roman"/>
          <w:b/>
          <w:i w:val="false"/>
          <w:color w:val="000000"/>
        </w:rPr>
        <w:t xml:space="preserve"> 1-тарау. Жалпы ережелер</w:t>
      </w:r>
    </w:p>
    <w:bookmarkEnd w:id="155"/>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2" w:id="156"/>
    <w:p>
      <w:pPr>
        <w:spacing w:after="0"/>
        <w:ind w:left="0"/>
        <w:jc w:val="both"/>
      </w:pPr>
      <w:r>
        <w:rPr>
          <w:rFonts w:ascii="Times New Roman"/>
          <w:b w:val="false"/>
          <w:i w:val="false"/>
          <w:color w:val="000000"/>
          <w:sz w:val="28"/>
        </w:rPr>
        <w:t>
      1. Осы Қазақстан Республикасының аумағы арқылы транзиттеу және Қазақстан Республикасының шегінен тыс жерге экспорттау мақсатында мұнай және (немесе) мұнай өнімдерін магистральдық құбыржолдары арқылы тасымалдауды қоспағанда, мұнай және (немесе) мұнай өнімдерін магистральдық құбыржолдары арқылы тасымалдау саласындағы табиғи монополиялар субъектілерінің тұтынушыларға қызметтер көрсету стандарты (бұдан әрі – қызметтер) табиғи монополиялар субъектілерінің (бұдан әрі – Субъекті) реттеліп көрсетілетін қызметтеріне (тауарларына, жұмыстарына) тұтынушылардың сапалы және тең қол жеткізуін қамтамасыз етуінің жалпы қағидаттарын айқындау мақсатында әзірленді.</w:t>
      </w:r>
    </w:p>
    <w:bookmarkEnd w:id="156"/>
    <w:bookmarkStart w:name="z203" w:id="157"/>
    <w:p>
      <w:pPr>
        <w:spacing w:after="0"/>
        <w:ind w:left="0"/>
        <w:jc w:val="left"/>
      </w:pPr>
      <w:r>
        <w:rPr>
          <w:rFonts w:ascii="Times New Roman"/>
          <w:b/>
          <w:i w:val="false"/>
          <w:color w:val="000000"/>
        </w:rPr>
        <w:t xml:space="preserve"> 2-тарау. Табиғи монополиялар субъектілерінің тұтынушыларға реттеліп көрсетілетін қызметтер көрсету тәртібі</w:t>
      </w:r>
    </w:p>
    <w:bookmarkEnd w:id="157"/>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10.12.2018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4" w:id="158"/>
    <w:p>
      <w:pPr>
        <w:spacing w:after="0"/>
        <w:ind w:left="0"/>
        <w:jc w:val="both"/>
      </w:pPr>
      <w:r>
        <w:rPr>
          <w:rFonts w:ascii="Times New Roman"/>
          <w:b w:val="false"/>
          <w:i w:val="false"/>
          <w:color w:val="000000"/>
          <w:sz w:val="28"/>
        </w:rPr>
        <w:t>
      2. Реттеліп көрсетілетін қызметтерге қол жеткізуді алу үшін тұтынушы Субъектіге еркін үлгіде жазбаша өтініш (өтінім, арыз) жолдайды.</w:t>
      </w:r>
    </w:p>
    <w:bookmarkEnd w:id="158"/>
    <w:bookmarkStart w:name="z205" w:id="159"/>
    <w:p>
      <w:pPr>
        <w:spacing w:after="0"/>
        <w:ind w:left="0"/>
        <w:jc w:val="both"/>
      </w:pPr>
      <w:r>
        <w:rPr>
          <w:rFonts w:ascii="Times New Roman"/>
          <w:b w:val="false"/>
          <w:i w:val="false"/>
          <w:color w:val="000000"/>
          <w:sz w:val="28"/>
        </w:rPr>
        <w:t>
      3. Субъекті тұтынушылардың көрсетілетін қызметтерге қол жеткізуді алуға арналған жазбаша өтінішін (өтінімін, арызын) мәлімделген көлемге немесе осы саладағы көрсетілетін қызметтерді тұтынудың басқа да шарттарына қарамастан тең жағдайлармен қабылдайды.</w:t>
      </w:r>
    </w:p>
    <w:bookmarkEnd w:id="159"/>
    <w:bookmarkStart w:name="z206" w:id="160"/>
    <w:p>
      <w:pPr>
        <w:spacing w:after="0"/>
        <w:ind w:left="0"/>
        <w:jc w:val="both"/>
      </w:pPr>
      <w:r>
        <w:rPr>
          <w:rFonts w:ascii="Times New Roman"/>
          <w:b w:val="false"/>
          <w:i w:val="false"/>
          <w:color w:val="000000"/>
          <w:sz w:val="28"/>
        </w:rPr>
        <w:t>
      4. Реттеліп көрсетілетін қызметтерді көрсететін субъекті тұтынушы өтініш жасаған кезде реттеліп көрсетілетін қызметтердің құны және оларға қол жеткізу тәртібі туралы ақпарат ұсынады.</w:t>
      </w:r>
    </w:p>
    <w:bookmarkEnd w:id="160"/>
    <w:bookmarkStart w:name="z207" w:id="161"/>
    <w:p>
      <w:pPr>
        <w:spacing w:after="0"/>
        <w:ind w:left="0"/>
        <w:jc w:val="both"/>
      </w:pPr>
      <w:r>
        <w:rPr>
          <w:rFonts w:ascii="Times New Roman"/>
          <w:b w:val="false"/>
          <w:i w:val="false"/>
          <w:color w:val="000000"/>
          <w:sz w:val="28"/>
        </w:rPr>
        <w:t>
      5. Өтінімнің қабылданғанын растау Субъектінің кеңсесінде өтінімді қабылдаған адамның тегі мен аты-жөнін көрсетіп тіркеу (мөртабан, кіріс нөмірі мен күні) болып табылады.</w:t>
      </w:r>
    </w:p>
    <w:bookmarkEnd w:id="161"/>
    <w:bookmarkStart w:name="z208" w:id="162"/>
    <w:p>
      <w:pPr>
        <w:spacing w:after="0"/>
        <w:ind w:left="0"/>
        <w:jc w:val="both"/>
      </w:pPr>
      <w:r>
        <w:rPr>
          <w:rFonts w:ascii="Times New Roman"/>
          <w:b w:val="false"/>
          <w:i w:val="false"/>
          <w:color w:val="000000"/>
          <w:sz w:val="28"/>
        </w:rPr>
        <w:t>
      6. Субъекті көрсетілетін қызметтерді тұтынушылардың өтінімдерін тіркеу журналын жүргізеді, ол нөмірленуге және тігілуге тиіс. Көрсетілетін қызметтерді тұтынушылардың өтінімдерін тіркеу журналында өтінім түскен күні мен уақыты, сондай-ақ тіркеу нөмірі белгіленеді.</w:t>
      </w:r>
    </w:p>
    <w:bookmarkEnd w:id="162"/>
    <w:bookmarkStart w:name="z209" w:id="163"/>
    <w:p>
      <w:pPr>
        <w:spacing w:after="0"/>
        <w:ind w:left="0"/>
        <w:jc w:val="both"/>
      </w:pPr>
      <w:r>
        <w:rPr>
          <w:rFonts w:ascii="Times New Roman"/>
          <w:b w:val="false"/>
          <w:i w:val="false"/>
          <w:color w:val="000000"/>
          <w:sz w:val="28"/>
        </w:rPr>
        <w:t>
      7. Қызметті көрсетуге өтінімді қабылдау және оның нәтижесін беру Субъектінің кеңсесі арқылы жүзеге асырылады.</w:t>
      </w:r>
    </w:p>
    <w:bookmarkEnd w:id="163"/>
    <w:bookmarkStart w:name="z210" w:id="164"/>
    <w:p>
      <w:pPr>
        <w:spacing w:after="0"/>
        <w:ind w:left="0"/>
        <w:jc w:val="both"/>
      </w:pPr>
      <w:r>
        <w:rPr>
          <w:rFonts w:ascii="Times New Roman"/>
          <w:b w:val="false"/>
          <w:i w:val="false"/>
          <w:color w:val="000000"/>
          <w:sz w:val="28"/>
        </w:rPr>
        <w:t>
      8. Қызмет көрсету нысаны: қағаз жүзінде.</w:t>
      </w:r>
    </w:p>
    <w:bookmarkEnd w:id="164"/>
    <w:bookmarkStart w:name="z211" w:id="165"/>
    <w:p>
      <w:pPr>
        <w:spacing w:after="0"/>
        <w:ind w:left="0"/>
        <w:jc w:val="both"/>
      </w:pPr>
      <w:r>
        <w:rPr>
          <w:rFonts w:ascii="Times New Roman"/>
          <w:b w:val="false"/>
          <w:i w:val="false"/>
          <w:color w:val="000000"/>
          <w:sz w:val="28"/>
        </w:rPr>
        <w:t>
      9. Қызметтерді көрсетуге тұтынушылардың өтінімін қабылдау және олардың нәтижесін беру кестесі Субъектінің басшысы немесе құрылтайшысы бекіткен Субъекті жұмысының регламентіне сәйкес жүзеге асырылады.</w:t>
      </w:r>
    </w:p>
    <w:bookmarkEnd w:id="165"/>
    <w:bookmarkStart w:name="z212" w:id="166"/>
    <w:p>
      <w:pPr>
        <w:spacing w:after="0"/>
        <w:ind w:left="0"/>
        <w:jc w:val="both"/>
      </w:pPr>
      <w:r>
        <w:rPr>
          <w:rFonts w:ascii="Times New Roman"/>
          <w:b w:val="false"/>
          <w:i w:val="false"/>
          <w:color w:val="000000"/>
          <w:sz w:val="28"/>
        </w:rPr>
        <w:t xml:space="preserve">
      10. Тұтынушылардың Қазақстан Республикасы Ұлттық экономика министрінің 2014 жылғы 29 желтоқсандағы № 175 бұйрығымен бекітілген нормативтік құқықтық актілерді мемлекеттік тіркеу тізілімінде № 10705 болып тіркелген Табиғи монополиялар саласындағы реттеліп көрсетілетін қызметтерге (тауарларға, жұмыстарға) қол жеткізудің тең жағдайларын ұсыну </w:t>
      </w:r>
      <w:r>
        <w:rPr>
          <w:rFonts w:ascii="Times New Roman"/>
          <w:b w:val="false"/>
          <w:i w:val="false"/>
          <w:color w:val="000000"/>
          <w:sz w:val="28"/>
        </w:rPr>
        <w:t>қағидаларында</w:t>
      </w:r>
      <w:r>
        <w:rPr>
          <w:rFonts w:ascii="Times New Roman"/>
          <w:b w:val="false"/>
          <w:i w:val="false"/>
          <w:color w:val="000000"/>
          <w:sz w:val="28"/>
        </w:rPr>
        <w:t xml:space="preserve"> айқындалған талаптарды сақтауы 1998 жылғы 9 шілдедегі "Табиғи монополиялар туралы" Қазақстан Республикасы Заңының (бұдан әрі – Заң) 14-бабы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үлгі шарттар негізінде әзірленген субъектілер мен тұтынушылар арасындағы қызметтер көрсетуге арналған шарттарды жасасу үшін негіз болып табылады.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167"/>
    <w:p>
      <w:pPr>
        <w:spacing w:after="0"/>
        <w:ind w:left="0"/>
        <w:jc w:val="both"/>
      </w:pPr>
      <w:r>
        <w:rPr>
          <w:rFonts w:ascii="Times New Roman"/>
          <w:b w:val="false"/>
          <w:i w:val="false"/>
          <w:color w:val="000000"/>
          <w:sz w:val="28"/>
        </w:rPr>
        <w:t xml:space="preserve">
      11. Көрсетілген қызметтер үшін тұтынушылардың ақы төлеуі Заңның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(бұдан әрі – уәкілетті органның ведомствосы) бекіткен тарифтер бойынша жүргізіледі.</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10.12.2018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4" w:id="168"/>
    <w:p>
      <w:pPr>
        <w:spacing w:after="0"/>
        <w:ind w:left="0"/>
        <w:jc w:val="both"/>
      </w:pPr>
      <w:r>
        <w:rPr>
          <w:rFonts w:ascii="Times New Roman"/>
          <w:b w:val="false"/>
          <w:i w:val="false"/>
          <w:color w:val="000000"/>
          <w:sz w:val="28"/>
        </w:rPr>
        <w:t>
      12. Алынған қызмет үшін есеп айырысуды тұтынушы шарт талаптарына сәйкес тұтыну есебі бойынша жүргізіледі.</w:t>
      </w:r>
    </w:p>
    <w:bookmarkEnd w:id="168"/>
    <w:bookmarkStart w:name="z215" w:id="169"/>
    <w:p>
      <w:pPr>
        <w:spacing w:after="0"/>
        <w:ind w:left="0"/>
        <w:jc w:val="both"/>
      </w:pPr>
      <w:r>
        <w:rPr>
          <w:rFonts w:ascii="Times New Roman"/>
          <w:b w:val="false"/>
          <w:i w:val="false"/>
          <w:color w:val="000000"/>
          <w:sz w:val="28"/>
        </w:rPr>
        <w:t>
      13. Егер қызмет көрсету мерзімі бұзылған және (немесе) техникалық шарттарды беруден бас тартылған жағдайда, тұтынушы уәкілетті органның ведомствосының www.kremzk.gov.kz интернет-ресурсында көрсетілген мекенжай және телефондар бойынша уәкілетті органның ведомствосына шағыммен жүгіне алады.</w:t>
      </w:r>
    </w:p>
    <w:bookmarkEnd w:id="169"/>
    <w:p>
      <w:pPr>
        <w:spacing w:after="0"/>
        <w:ind w:left="0"/>
        <w:jc w:val="both"/>
      </w:pPr>
      <w:r>
        <w:rPr>
          <w:rFonts w:ascii="Times New Roman"/>
          <w:b w:val="false"/>
          <w:i w:val="false"/>
          <w:color w:val="000000"/>
          <w:sz w:val="28"/>
        </w:rPr>
        <w:t>
      Шағым қабылдауды растау уәкілетті органның ведомствосының кеңсесінде шағымды қабылдаушының тегі және аты-жөні (бар болған жағдайда), берілген шағымға жауап алу мерзімін және орнын көрсете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тұлғаға – оның тегі, аты-жөні (бар болған жағдайда), пошталық мекенжайы көрсетіледі;</w:t>
      </w:r>
    </w:p>
    <w:p>
      <w:pPr>
        <w:spacing w:after="0"/>
        <w:ind w:left="0"/>
        <w:jc w:val="both"/>
      </w:pPr>
      <w:r>
        <w:rPr>
          <w:rFonts w:ascii="Times New Roman"/>
          <w:b w:val="false"/>
          <w:i w:val="false"/>
          <w:color w:val="000000"/>
          <w:sz w:val="28"/>
        </w:rPr>
        <w:t>
      заңды тұлғаға – оның атауы, пошта мекенжайы, шығыс нөмірі және күні, өтінімге қызметті тұтынушының қолы қойылады.</w:t>
      </w:r>
    </w:p>
    <w:p>
      <w:pPr>
        <w:spacing w:after="0"/>
        <w:ind w:left="0"/>
        <w:jc w:val="both"/>
      </w:pPr>
      <w:r>
        <w:rPr>
          <w:rFonts w:ascii="Times New Roman"/>
          <w:b w:val="false"/>
          <w:i w:val="false"/>
          <w:color w:val="000000"/>
          <w:sz w:val="28"/>
        </w:rPr>
        <w:t xml:space="preserve">
      Уәкілетті органның ведомствосының мекенжайына түскен тұтынушының шағымы жеке және заңды тұлғалардың өтiнiштерiн қарау тәртiбi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мерзімде қарауға жатады.</w:t>
      </w:r>
    </w:p>
    <w:p>
      <w:pPr>
        <w:spacing w:after="0"/>
        <w:ind w:left="0"/>
        <w:jc w:val="both"/>
      </w:pPr>
      <w:r>
        <w:rPr>
          <w:rFonts w:ascii="Times New Roman"/>
          <w:b w:val="false"/>
          <w:i w:val="false"/>
          <w:color w:val="000000"/>
          <w:sz w:val="28"/>
        </w:rPr>
        <w:t>
      Егер уәкілетті органның ведомствосының дәлелді жауабымен келіспеген жағдайда тұтынушы оны сотқа шағымдануға құқылы.</w:t>
      </w:r>
    </w:p>
    <w:bookmarkStart w:name="z216" w:id="170"/>
    <w:p>
      <w:pPr>
        <w:spacing w:after="0"/>
        <w:ind w:left="0"/>
        <w:jc w:val="both"/>
      </w:pPr>
      <w:r>
        <w:rPr>
          <w:rFonts w:ascii="Times New Roman"/>
          <w:b w:val="false"/>
          <w:i w:val="false"/>
          <w:color w:val="000000"/>
          <w:sz w:val="28"/>
        </w:rPr>
        <w:t xml:space="preserve">
      14. Көрсетілетін қызметтер Нормативтік құқықтық актілерді мемлекеттік тіркеу тізілімінде № 10705 тіркелген, Қазақстан Республикасы Ұлттық экономика министрінің 2014 жылғы 29 желтоқсандағы № 175 бұйрығымен бекітілген Табиғи монополиялар саласындағы реттеліп көрсетілетін қызметтерге (тауарларға, жұмыстарға) қол жеткізудің тең жағдайларын ұсыну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