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e0d7f" w14:textId="fee0d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аумағынан өңделмеген бағалы металдарды, бағалы металдардың сынықтары мен қалдықтарын әкетуге тыйым салуды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24 тамыздағы № 867 бұйрығы. Қазақстан Республикасының Әділет министрлігінде 2015 жылы 28 тамызда № 11965 болып тіркелді</w:t>
      </w:r>
    </w:p>
    <w:p>
      <w:pPr>
        <w:spacing w:after="0"/>
        <w:ind w:left="0"/>
        <w:jc w:val="both"/>
      </w:pPr>
      <w:bookmarkStart w:name="z1" w:id="0"/>
      <w:r>
        <w:rPr>
          <w:rFonts w:ascii="Times New Roman"/>
          <w:b w:val="false"/>
          <w:i w:val="false"/>
          <w:color w:val="000000"/>
          <w:sz w:val="28"/>
        </w:rPr>
        <w:t>
      «Сауда қызметін реттеу туралы» 2004 жылғы 12 сәурдегі Қазақстан Республикасы Заңының </w:t>
      </w:r>
      <w:r>
        <w:rPr>
          <w:rFonts w:ascii="Times New Roman"/>
          <w:b w:val="false"/>
          <w:i w:val="false"/>
          <w:color w:val="000000"/>
          <w:sz w:val="28"/>
        </w:rPr>
        <w:t>18-бабына</w:t>
      </w:r>
      <w:r>
        <w:rPr>
          <w:rFonts w:ascii="Times New Roman"/>
          <w:b w:val="false"/>
          <w:i w:val="false"/>
          <w:color w:val="000000"/>
          <w:sz w:val="28"/>
        </w:rPr>
        <w:t xml:space="preserve"> және Еуразиялық экономикалық одақ туралы шартқа 7-қосымшаның 10-бөліміне сәйкес</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Республикасының аумағынан өңделмеген бағалы металдарды, бағалы металдардың сынықтары мен қалдықтарын әкетуге төрт ай мерзіміне тыйым салу енгізілсін.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 Қ. Ержанов):</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 Мемлекеттік кірістер комитетіне Қазақстан Республикасының заңнамасында белгіленген тәртіппен осы бұйрықтың 1-тармағының орындалуы бойынша бақылауды қамтамасыз ету туралы;</w:t>
      </w:r>
      <w:r>
        <w:br/>
      </w:r>
      <w:r>
        <w:rPr>
          <w:rFonts w:ascii="Times New Roman"/>
          <w:b w:val="false"/>
          <w:i w:val="false"/>
          <w:color w:val="000000"/>
          <w:sz w:val="28"/>
        </w:rPr>
        <w:t>
</w:t>
      </w:r>
      <w:r>
        <w:rPr>
          <w:rFonts w:ascii="Times New Roman"/>
          <w:b w:val="false"/>
          <w:i w:val="false"/>
          <w:color w:val="000000"/>
          <w:sz w:val="28"/>
        </w:rPr>
        <w:t>
      2) «Қазақстан темір жолы» ұлттық компаниясы» акционерлік қоғамына (келісім бойынша) Қазақстан Республикасының заңнамасында белгіленген тәртіппен осы бұйрықтың 1-тармағын іске асыру жөнінде шаралар қабылдау туралы хабарласын;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 белгіленген тәртіпте:</w:t>
      </w:r>
      <w:r>
        <w:br/>
      </w:r>
      <w:r>
        <w:rPr>
          <w:rFonts w:ascii="Times New Roman"/>
          <w:b w:val="false"/>
          <w:i w:val="false"/>
          <w:color w:val="000000"/>
          <w:sz w:val="28"/>
        </w:rPr>
        <w:t>
</w:t>
      </w:r>
      <w:r>
        <w:rPr>
          <w:rFonts w:ascii="Times New Roman"/>
          <w:b w:val="false"/>
          <w:i w:val="false"/>
          <w:color w:val="000000"/>
          <w:sz w:val="28"/>
        </w:rPr>
        <w:t>
      Еуразиялық экономикалық комиссиясын осы бұйрықтың 1-тармағында көрсетілген тыйым салу туралы хабардар етсін;</w:t>
      </w:r>
      <w:r>
        <w:br/>
      </w:r>
      <w:r>
        <w:rPr>
          <w:rFonts w:ascii="Times New Roman"/>
          <w:b w:val="false"/>
          <w:i w:val="false"/>
          <w:color w:val="000000"/>
          <w:sz w:val="28"/>
        </w:rPr>
        <w:t>
</w:t>
      </w:r>
      <w:r>
        <w:rPr>
          <w:rFonts w:ascii="Times New Roman"/>
          <w:b w:val="false"/>
          <w:i w:val="false"/>
          <w:color w:val="000000"/>
          <w:sz w:val="28"/>
        </w:rPr>
        <w:t>
      Еуразиялық экономикалық комиссияның қарауына Еуразиялық экономикалық одағына мүше басқа мемлекеттердің осы бұйрықтың 1-тармағында көрсетілген шараларды қолдануы туралы ұсынысты енгізсін.</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Инвестициялар және даму министрлігі Индустриялық даму және өнеркәсіптік қауіпсіздік комитеті (А. Қ. Ержанов): </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министрлігінде осы бұйрықтың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тіркелгенінен кейін күнтізбелік он күн ішінде оның көшірмесін ресми мерзімді баспа басылымдарына және «Әділет» ақпараттық-құқықтық жүйесіне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мемлекеттiк тiркелгеннен кейiн күнтiзбелiк он күн iшiнде Инвестициялар және даму министрлігінің Заң департаментіне осы бұйрықтың 3-тармағының 1), 2) және 3) тармақшаларында көзделген іс-шараларының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Инвестициялар және даму</w:t>
      </w:r>
      <w:r>
        <w:br/>
      </w:r>
      <w:r>
        <w:rPr>
          <w:rFonts w:ascii="Times New Roman"/>
          <w:b w:val="false"/>
          <w:i w:val="false"/>
          <w:color w:val="000000"/>
          <w:sz w:val="28"/>
        </w:rPr>
        <w:t>
</w:t>
      </w:r>
      <w:r>
        <w:rPr>
          <w:rFonts w:ascii="Times New Roman"/>
          <w:b w:val="false"/>
          <w:i/>
          <w:color w:val="000000"/>
          <w:sz w:val="28"/>
        </w:rPr>
        <w:t>      министрінің міндетін атқарушы              С. Сарсенов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_________________ Б. Сұлтанов</w:t>
      </w:r>
      <w:r>
        <w:br/>
      </w:r>
      <w:r>
        <w:rPr>
          <w:rFonts w:ascii="Times New Roman"/>
          <w:b w:val="false"/>
          <w:i w:val="false"/>
          <w:color w:val="000000"/>
          <w:sz w:val="28"/>
        </w:rPr>
        <w:t>
</w:t>
      </w:r>
      <w:r>
        <w:rPr>
          <w:rFonts w:ascii="Times New Roman"/>
          <w:b w:val="false"/>
          <w:i/>
          <w:color w:val="000000"/>
          <w:sz w:val="28"/>
        </w:rPr>
        <w:t>      2015 жылғы 25 тамыз</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_________________Е. Досаев</w:t>
      </w:r>
      <w:r>
        <w:br/>
      </w:r>
      <w:r>
        <w:rPr>
          <w:rFonts w:ascii="Times New Roman"/>
          <w:b w:val="false"/>
          <w:i w:val="false"/>
          <w:color w:val="000000"/>
          <w:sz w:val="28"/>
        </w:rPr>
        <w:t>
</w:t>
      </w:r>
      <w:r>
        <w:rPr>
          <w:rFonts w:ascii="Times New Roman"/>
          <w:b w:val="false"/>
          <w:i/>
          <w:color w:val="000000"/>
          <w:sz w:val="28"/>
        </w:rPr>
        <w:t>      2015 жылғы 25 тамыз</w:t>
      </w:r>
    </w:p>
    <w:bookmarkStart w:name="z16"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министрінің міндетін атқарушының</w:t>
      </w:r>
      <w:r>
        <w:br/>
      </w:r>
      <w:r>
        <w:rPr>
          <w:rFonts w:ascii="Times New Roman"/>
          <w:b w:val="false"/>
          <w:i w:val="false"/>
          <w:color w:val="000000"/>
          <w:sz w:val="28"/>
        </w:rPr>
        <w:t xml:space="preserve">
2015 жылғы 24 тамыздағы      </w:t>
      </w:r>
      <w:r>
        <w:br/>
      </w:r>
      <w:r>
        <w:rPr>
          <w:rFonts w:ascii="Times New Roman"/>
          <w:b w:val="false"/>
          <w:i w:val="false"/>
          <w:color w:val="000000"/>
          <w:sz w:val="28"/>
        </w:rPr>
        <w:t xml:space="preserve">
№ 867 бұйрығына қосымша       </w:t>
      </w:r>
    </w:p>
    <w:bookmarkEnd w:id="1"/>
    <w:p>
      <w:pPr>
        <w:spacing w:after="0"/>
        <w:ind w:left="0"/>
        <w:jc w:val="left"/>
      </w:pPr>
      <w:r>
        <w:rPr>
          <w:rFonts w:ascii="Times New Roman"/>
          <w:b/>
          <w:i w:val="false"/>
          <w:color w:val="000000"/>
        </w:rPr>
        <w:t xml:space="preserve"> Қазақстан Республикасы аумағынан әкетуге рұқсат берілмеген</w:t>
      </w:r>
      <w:r>
        <w:br/>
      </w:r>
      <w:r>
        <w:rPr>
          <w:rFonts w:ascii="Times New Roman"/>
          <w:b/>
          <w:i w:val="false"/>
          <w:color w:val="000000"/>
        </w:rPr>
        <w:t>
өңделмеген бағалы металдар, бағалы металдардың сынықтары</w:t>
      </w:r>
      <w:r>
        <w:br/>
      </w:r>
      <w:r>
        <w:rPr>
          <w:rFonts w:ascii="Times New Roman"/>
          <w:b/>
          <w:i w:val="false"/>
          <w:color w:val="000000"/>
        </w:rPr>
        <w:t xml:space="preserve">
мен қалдықтары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9616"/>
        <w:gridCol w:w="3395"/>
      </w:tblGrid>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қысқаша атауы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r>
      <w:tr>
        <w:trPr>
          <w:trHeight w:val="372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немесе жартылай өңделген, немесе ұнтақ түрдегі алтын (платинадан алынған гальваникалық қаптамасы бар алтынды қоса алғанда):</w:t>
            </w:r>
            <w:r>
              <w:br/>
            </w:r>
            <w:r>
              <w:rPr>
                <w:rFonts w:ascii="Times New Roman"/>
                <w:b w:val="false"/>
                <w:i w:val="false"/>
                <w:color w:val="000000"/>
                <w:sz w:val="20"/>
              </w:rPr>
              <w:t>
– монетарлық емес:</w:t>
            </w:r>
            <w:r>
              <w:br/>
            </w:r>
            <w:r>
              <w:rPr>
                <w:rFonts w:ascii="Times New Roman"/>
                <w:b w:val="false"/>
                <w:i w:val="false"/>
                <w:color w:val="000000"/>
                <w:sz w:val="20"/>
              </w:rPr>
              <w:t>
– – ұнтақ;</w:t>
            </w:r>
            <w:r>
              <w:br/>
            </w:r>
            <w:r>
              <w:rPr>
                <w:rFonts w:ascii="Times New Roman"/>
                <w:b w:val="false"/>
                <w:i w:val="false"/>
                <w:color w:val="000000"/>
                <w:sz w:val="20"/>
              </w:rPr>
              <w:t>
– – өзге де өңделмеген нысандарда:</w:t>
            </w:r>
            <w:r>
              <w:br/>
            </w:r>
            <w:r>
              <w:rPr>
                <w:rFonts w:ascii="Times New Roman"/>
                <w:b w:val="false"/>
                <w:i w:val="false"/>
                <w:color w:val="000000"/>
                <w:sz w:val="20"/>
              </w:rPr>
              <w:t>
– – – өзгелері (өңделмеген, сол сияқты тазартылған түрдегі, тазалығы лигатуралық салмақтың 1000 үлесіне қатысты 995 мың үлеске тең немесе одан артық, бұл 995 сынамаға, 995 промиллеге, 99,5 пайызға немесе 23,88 каратқа сәйкес түйіршіктелген алтынды қоспағанда);</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7108 11 000 0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7108 12 000 9</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металдар немесе бағалы металдар жалатылған металдар қалдықтары мен сынықтары; негізінен бағалы металдарды шығару үшін пайдаланылатын, құрамында бағалы метал немесе бағалы металдардың қосылыстары бар өзге қалдықтар мен сынықтары:</w:t>
            </w:r>
            <w:r>
              <w:br/>
            </w:r>
            <w:r>
              <w:rPr>
                <w:rFonts w:ascii="Times New Roman"/>
                <w:b w:val="false"/>
                <w:i w:val="false"/>
                <w:color w:val="000000"/>
                <w:sz w:val="20"/>
              </w:rPr>
              <w:t>
– – алтын жалатылған металды қоса алғанда, бірақ құрамында басқа да бағалы металдар бар қалдықтарды қоспағанда, алтын</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7112 91 000 0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