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5d61" w14:textId="ede5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тарифтік сметаны орындау туралы есепті орналастыру қағидаларын, Табиғи монополия субъектісінің реттеліп көрсетілетін қызметтерге тарифтік сметаны орындау барысы туралы тұтынушыларды хабардар ету қағидаларын бекіту туралы және Қазақстан Республикасы Табиғи монополияларды реттеу агенттігінің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24 шілдедегі № 566 бұйрығы. Қазақстан Республикасының Әділет министрлігінде 2015 жылы 28 тамызда № 11972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Табиғи монополиялар субъектілерінің реттеліп көрсетілетін қызметтеріне (тауарларына, жұмыстарына) тарифтік сметаны орындау туралы есепті орналастыру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Табиғи монополия субъектісінің реттеліп көрсетілетін қызметтерге (тауарларға, жұмыстарға) тарифтік сметаны орындау барысы туралы тұтынушыларды хабардар 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өзгерістер мен толықтырулар енгізілетін Қазақстан Республикасы Табиғи монополияларды реттеу агенттігінің кейбір бұйрықтарының тізбесі бекітілсін.</w:t>
      </w:r>
    </w:p>
    <w:bookmarkEnd w:id="4"/>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xml:space="preserve">
      2) осы бұйрық мемлекеттік тіркелгеннен кейін оның көшірмелерін күнтізбелік он күн ішінде мерзімді баспа басылымдарында және "Әділет" ақпараттық құқықтық жүйесінде ресми жариялауға жолдауды; </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Жақсылықов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 С. Омаров </w:t>
      </w:r>
    </w:p>
    <w:p>
      <w:pPr>
        <w:spacing w:after="0"/>
        <w:ind w:left="0"/>
        <w:jc w:val="both"/>
      </w:pPr>
      <w:r>
        <w:rPr>
          <w:rFonts w:ascii="Times New Roman"/>
          <w:b w:val="false"/>
          <w:i w:val="false"/>
          <w:color w:val="000000"/>
          <w:sz w:val="28"/>
        </w:rPr>
        <w:t>
      2015 жылғы 31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 А. Рау </w:t>
      </w:r>
    </w:p>
    <w:p>
      <w:pPr>
        <w:spacing w:after="0"/>
        <w:ind w:left="0"/>
        <w:jc w:val="both"/>
      </w:pPr>
      <w:r>
        <w:rPr>
          <w:rFonts w:ascii="Times New Roman"/>
          <w:b w:val="false"/>
          <w:i w:val="false"/>
          <w:color w:val="000000"/>
          <w:sz w:val="28"/>
        </w:rPr>
        <w:t>
      2015 жылғы 29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 Ұ. Қарабалин </w:t>
      </w:r>
    </w:p>
    <w:p>
      <w:pPr>
        <w:spacing w:after="0"/>
        <w:ind w:left="0"/>
        <w:jc w:val="both"/>
      </w:pPr>
      <w:r>
        <w:rPr>
          <w:rFonts w:ascii="Times New Roman"/>
          <w:b w:val="false"/>
          <w:i w:val="false"/>
          <w:color w:val="000000"/>
          <w:sz w:val="28"/>
        </w:rPr>
        <w:t>
      2015 жылғы 27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566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Табиғи монополиялар субъектілерінің реттеліп көрсетілетін</w:t>
      </w:r>
      <w:r>
        <w:br/>
      </w:r>
      <w:r>
        <w:rPr>
          <w:rFonts w:ascii="Times New Roman"/>
          <w:b/>
          <w:i w:val="false"/>
          <w:color w:val="000000"/>
        </w:rPr>
        <w:t>қызметтеріне (тауарларына, жұмыстарына) тарифтік сметаны</w:t>
      </w:r>
      <w:r>
        <w:br/>
      </w:r>
      <w:r>
        <w:rPr>
          <w:rFonts w:ascii="Times New Roman"/>
          <w:b/>
          <w:i w:val="false"/>
          <w:color w:val="000000"/>
        </w:rPr>
        <w:t>орындау туралы есепті орналастыру қағидалары</w:t>
      </w:r>
      <w:r>
        <w:br/>
      </w:r>
      <w:r>
        <w:rPr>
          <w:rFonts w:ascii="Times New Roman"/>
          <w:b/>
          <w:i w:val="false"/>
          <w:color w:val="000000"/>
        </w:rPr>
        <w:t>1. Жалпы ережелер</w:t>
      </w:r>
    </w:p>
    <w:bookmarkEnd w:id="11"/>
    <w:bookmarkStart w:name="z14" w:id="12"/>
    <w:p>
      <w:pPr>
        <w:spacing w:after="0"/>
        <w:ind w:left="0"/>
        <w:jc w:val="both"/>
      </w:pPr>
      <w:r>
        <w:rPr>
          <w:rFonts w:ascii="Times New Roman"/>
          <w:b w:val="false"/>
          <w:i w:val="false"/>
          <w:color w:val="000000"/>
          <w:sz w:val="28"/>
        </w:rPr>
        <w:t xml:space="preserve">
      1. Осы Табиғи монополиялар субъектілерінің реттеліп көрсетілетін қызметтеріне (тауарларына, жұмыстарына) тарифтік сметаны орындау туралы есепті орналастыру қағидалары (бұдан әрі – Қағидалар)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2"/>
    <w:bookmarkStart w:name="z15" w:id="13"/>
    <w:p>
      <w:pPr>
        <w:spacing w:after="0"/>
        <w:ind w:left="0"/>
        <w:jc w:val="both"/>
      </w:pPr>
      <w:r>
        <w:rPr>
          <w:rFonts w:ascii="Times New Roman"/>
          <w:b w:val="false"/>
          <w:i w:val="false"/>
          <w:color w:val="000000"/>
          <w:sz w:val="28"/>
        </w:rPr>
        <w:t xml:space="preserve">
      2. Қағидалар табиғи монополиялар субъектілерінің реттеліп көрсетілетін қызметтеріне (тауарларына, жұмыстарына) тарифтік сметаны </w:t>
      </w:r>
      <w:r>
        <w:rPr>
          <w:rFonts w:ascii="Times New Roman"/>
          <w:b w:val="false"/>
          <w:i w:val="false"/>
          <w:color w:val="000000"/>
          <w:sz w:val="28"/>
        </w:rPr>
        <w:t>орындау туралы</w:t>
      </w:r>
      <w:r>
        <w:rPr>
          <w:rFonts w:ascii="Times New Roman"/>
          <w:b w:val="false"/>
          <w:i w:val="false"/>
          <w:color w:val="000000"/>
          <w:sz w:val="28"/>
        </w:rPr>
        <w:t xml:space="preserve"> </w:t>
      </w:r>
      <w:r>
        <w:rPr>
          <w:rFonts w:ascii="Times New Roman"/>
          <w:b w:val="false"/>
          <w:i w:val="false"/>
          <w:color w:val="000000"/>
          <w:sz w:val="28"/>
        </w:rPr>
        <w:t>есепті</w:t>
      </w:r>
      <w:r>
        <w:rPr>
          <w:rFonts w:ascii="Times New Roman"/>
          <w:b w:val="false"/>
          <w:i w:val="false"/>
          <w:color w:val="000000"/>
          <w:sz w:val="28"/>
        </w:rPr>
        <w:t xml:space="preserve"> табиғи монополия субъектісінің интернет-ресурсында не уәкілетті орган ведомствосының интернет-ресурсында орналастыру тәртібін айқындайды.</w:t>
      </w:r>
    </w:p>
    <w:bookmarkEnd w:id="13"/>
    <w:bookmarkStart w:name="z16" w:id="14"/>
    <w:p>
      <w:pPr>
        <w:spacing w:after="0"/>
        <w:ind w:left="0"/>
        <w:jc w:val="both"/>
      </w:pPr>
      <w:r>
        <w:rPr>
          <w:rFonts w:ascii="Times New Roman"/>
          <w:b w:val="false"/>
          <w:i w:val="false"/>
          <w:color w:val="000000"/>
          <w:sz w:val="28"/>
        </w:rPr>
        <w:t>
      3. Осы Қағидаларда мынадай негізгі терминдер мен ұғымдар пайдаланылады.</w:t>
      </w:r>
    </w:p>
    <w:bookmarkEnd w:id="14"/>
    <w:bookmarkStart w:name="z17" w:id="15"/>
    <w:p>
      <w:pPr>
        <w:spacing w:after="0"/>
        <w:ind w:left="0"/>
        <w:jc w:val="both"/>
      </w:pPr>
      <w:r>
        <w:rPr>
          <w:rFonts w:ascii="Times New Roman"/>
          <w:b w:val="false"/>
          <w:i w:val="false"/>
          <w:color w:val="000000"/>
          <w:sz w:val="28"/>
        </w:rPr>
        <w:t>
      1) табиғи монополия субъектісі - табиғи монополия жағдайында тауарлар өндірумен, жұмыстарды орындаумен және (немесе) тұтынушыларға қызметтер көрсетумен айналысатын дара кәсіпкер немесе заңды тұлға;</w:t>
      </w:r>
    </w:p>
    <w:bookmarkEnd w:id="15"/>
    <w:bookmarkStart w:name="z18" w:id="16"/>
    <w:p>
      <w:pPr>
        <w:spacing w:after="0"/>
        <w:ind w:left="0"/>
        <w:jc w:val="both"/>
      </w:pPr>
      <w:r>
        <w:rPr>
          <w:rFonts w:ascii="Times New Roman"/>
          <w:b w:val="false"/>
          <w:i w:val="false"/>
          <w:color w:val="000000"/>
          <w:sz w:val="28"/>
        </w:rPr>
        <w:t xml:space="preserve">
      2) тарифтік смета – уәкілетті орган реттеліп көрсетілетін қызметтер (тауарлар, жұмыстар) бөлінісінде бекітетін кірістер мен шығыстар баптары туралы реттеліп көрсетілетін қызметтер (тауарлар, жұмыстар) көлемдері туралы көрсеткіштер және Нормативтік құқықтық актілерді мемлекеттік тіркеу тізілімінде № 8642 тіркелген Қазақстан Республикасы Табиғи монополияларды реттеу агенттігі төрағасының 2013 жылғы 19 шілдедегі № 215-НҚ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табиғи монополия субъектісі қызметінің басқа да экономикалық көрсеткіштері;</w:t>
      </w:r>
    </w:p>
    <w:bookmarkEnd w:id="16"/>
    <w:bookmarkStart w:name="z19"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w:t>
      </w:r>
    </w:p>
    <w:bookmarkEnd w:id="17"/>
    <w:bookmarkStart w:name="z20" w:id="18"/>
    <w:p>
      <w:pPr>
        <w:spacing w:after="0"/>
        <w:ind w:left="0"/>
        <w:jc w:val="both"/>
      </w:pPr>
      <w:r>
        <w:rPr>
          <w:rFonts w:ascii="Times New Roman"/>
          <w:b w:val="false"/>
          <w:i w:val="false"/>
          <w:color w:val="000000"/>
          <w:sz w:val="28"/>
        </w:rPr>
        <w:t>
      4)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18"/>
    <w:bookmarkStart w:name="z21" w:id="19"/>
    <w:p>
      <w:pPr>
        <w:spacing w:after="0"/>
        <w:ind w:left="0"/>
        <w:jc w:val="both"/>
      </w:pPr>
      <w:r>
        <w:rPr>
          <w:rFonts w:ascii="Times New Roman"/>
          <w:b w:val="false"/>
          <w:i w:val="false"/>
          <w:color w:val="000000"/>
          <w:sz w:val="28"/>
        </w:rPr>
        <w:t xml:space="preserve">
      Осы Қағидаларда пайдаланылатын өзге де ұғымдар мен терминдер Қазақстан Республикасың табиғи монополиялар және реттелетін нарықтар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End w:id="19"/>
    <w:bookmarkStart w:name="z22" w:id="20"/>
    <w:p>
      <w:pPr>
        <w:spacing w:after="0"/>
        <w:ind w:left="0"/>
        <w:jc w:val="left"/>
      </w:pPr>
      <w:r>
        <w:rPr>
          <w:rFonts w:ascii="Times New Roman"/>
          <w:b/>
          <w:i w:val="false"/>
          <w:color w:val="000000"/>
        </w:rPr>
        <w:t xml:space="preserve"> 2. Табиғи монополиялар субъектілерінің реттеліп көрсетілетін</w:t>
      </w:r>
      <w:r>
        <w:br/>
      </w:r>
      <w:r>
        <w:rPr>
          <w:rFonts w:ascii="Times New Roman"/>
          <w:b/>
          <w:i w:val="false"/>
          <w:color w:val="000000"/>
        </w:rPr>
        <w:t>қызметтеріне (тауарларына, жұмыстарына) тарифтік сметаны</w:t>
      </w:r>
      <w:r>
        <w:br/>
      </w:r>
      <w:r>
        <w:rPr>
          <w:rFonts w:ascii="Times New Roman"/>
          <w:b/>
          <w:i w:val="false"/>
          <w:color w:val="000000"/>
        </w:rPr>
        <w:t>орындау туралы есепті орналастыру тәртібі</w:t>
      </w:r>
    </w:p>
    <w:bookmarkEnd w:id="20"/>
    <w:bookmarkStart w:name="z23" w:id="21"/>
    <w:p>
      <w:pPr>
        <w:spacing w:after="0"/>
        <w:ind w:left="0"/>
        <w:jc w:val="both"/>
      </w:pPr>
      <w:r>
        <w:rPr>
          <w:rFonts w:ascii="Times New Roman"/>
          <w:b w:val="false"/>
          <w:i w:val="false"/>
          <w:color w:val="000000"/>
          <w:sz w:val="28"/>
        </w:rPr>
        <w:t xml:space="preserve">
      4. Табиғи монополия субъектiсi уәкiлеттi органның ведомствосына ағымдағы жылдың 1 мамырына дейiн Нормативтік құқықтық актілерді мемлекеттік тіркеу тізілімінде № 8625 тіркелген, Қазақстан Республикасы Табиғи монополияларды реттеу агенттігі төрағасының 2013 жылғы 17 шілдедегі № 213-НҚ бұйрығымен бекітілген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қағидаларына (бұдан әрі - № 213-НҚ Қағидалары) </w:t>
      </w:r>
      <w:r>
        <w:rPr>
          <w:rFonts w:ascii="Times New Roman"/>
          <w:b w:val="false"/>
          <w:i w:val="false"/>
          <w:color w:val="000000"/>
          <w:sz w:val="28"/>
        </w:rPr>
        <w:t>1-қосымшаға</w:t>
      </w:r>
      <w:r>
        <w:rPr>
          <w:rFonts w:ascii="Times New Roman"/>
          <w:b w:val="false"/>
          <w:i w:val="false"/>
          <w:color w:val="000000"/>
          <w:sz w:val="28"/>
        </w:rPr>
        <w:t xml:space="preserve"> және Нормативтік құқықтық актілерді мемлекеттік тіркеу тізілімінде № 8642 тіркелген, Қазақстан Республикасы Табиғи монополияларды реттеу агенттігі төрағасының 2013 жылғы 19 шілдедегі № 215-НҚ бұйрығымен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және тарифтiк сметаларды бекiту қағидаларына (бұдан әрі - № 215-НҚ Қағидалары) </w:t>
      </w:r>
      <w:r>
        <w:rPr>
          <w:rFonts w:ascii="Times New Roman"/>
          <w:b w:val="false"/>
          <w:i w:val="false"/>
          <w:color w:val="000000"/>
          <w:sz w:val="28"/>
        </w:rPr>
        <w:t>2-қосымшаға</w:t>
      </w:r>
      <w:r>
        <w:rPr>
          <w:rFonts w:ascii="Times New Roman"/>
          <w:b w:val="false"/>
          <w:i w:val="false"/>
          <w:color w:val="000000"/>
          <w:sz w:val="28"/>
        </w:rPr>
        <w:t xml:space="preserve"> бекiту туралы" сәйкес нысан бойынша реттеліп көрсетілетін қызметтердің (тауарлардың, жұмыстардың) әрбір түрінің бөлінісінде өткен күнтiзбелiк жылға бекiтiлген тарифтiк сметаны орындау туралы есеп бередi және оны өзінің интернет-ресурсында бір мезгілде орналастырады не уәкiлеттi органның ведомствосына тарифтік сметаны орындау туралы есепті уәкiлеттi орган ведомствосының интернет-ресурсында орналастыру туралы өтініш жолдайды.</w:t>
      </w:r>
    </w:p>
    <w:bookmarkEnd w:id="21"/>
    <w:bookmarkStart w:name="z24" w:id="22"/>
    <w:p>
      <w:pPr>
        <w:spacing w:after="0"/>
        <w:ind w:left="0"/>
        <w:jc w:val="both"/>
      </w:pPr>
      <w:r>
        <w:rPr>
          <w:rFonts w:ascii="Times New Roman"/>
          <w:b w:val="false"/>
          <w:i w:val="false"/>
          <w:color w:val="000000"/>
          <w:sz w:val="28"/>
        </w:rPr>
        <w:t>
      5. Субъекті тарифтiк сметаны орындау туралы есепке өткен күнтiзбелiк жылға мынадай материалдарды:</w:t>
      </w:r>
    </w:p>
    <w:bookmarkEnd w:id="22"/>
    <w:bookmarkStart w:name="z25" w:id="23"/>
    <w:p>
      <w:pPr>
        <w:spacing w:after="0"/>
        <w:ind w:left="0"/>
        <w:jc w:val="both"/>
      </w:pPr>
      <w:r>
        <w:rPr>
          <w:rFonts w:ascii="Times New Roman"/>
          <w:b w:val="false"/>
          <w:i w:val="false"/>
          <w:color w:val="000000"/>
          <w:sz w:val="28"/>
        </w:rPr>
        <w:t xml:space="preserve">
      1) осы № 213-НҚ Қағидаларына </w:t>
      </w:r>
      <w:r>
        <w:rPr>
          <w:rFonts w:ascii="Times New Roman"/>
          <w:b w:val="false"/>
          <w:i w:val="false"/>
          <w:color w:val="000000"/>
          <w:sz w:val="28"/>
        </w:rPr>
        <w:t>1-қосымшада</w:t>
      </w:r>
      <w:r>
        <w:rPr>
          <w:rFonts w:ascii="Times New Roman"/>
          <w:b w:val="false"/>
          <w:i w:val="false"/>
          <w:color w:val="000000"/>
          <w:sz w:val="28"/>
        </w:rPr>
        <w:t xml:space="preserve"> және № 215-НҚ Қағидаларына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кестені қоса беріп, тарифтік сметаны орындамау себептерiн түсiндiре отырып, оның орындалуы туралы түсiндiрме жазбаны; </w:t>
      </w:r>
    </w:p>
    <w:bookmarkEnd w:id="23"/>
    <w:bookmarkStart w:name="z26" w:id="24"/>
    <w:p>
      <w:pPr>
        <w:spacing w:after="0"/>
        <w:ind w:left="0"/>
        <w:jc w:val="both"/>
      </w:pPr>
      <w:r>
        <w:rPr>
          <w:rFonts w:ascii="Times New Roman"/>
          <w:b w:val="false"/>
          <w:i w:val="false"/>
          <w:color w:val="000000"/>
          <w:sz w:val="28"/>
        </w:rPr>
        <w:t xml:space="preserve">
      2) бухгалтерлiк теңгерімді; </w:t>
      </w:r>
    </w:p>
    <w:bookmarkEnd w:id="24"/>
    <w:bookmarkStart w:name="z27" w:id="25"/>
    <w:p>
      <w:pPr>
        <w:spacing w:after="0"/>
        <w:ind w:left="0"/>
        <w:jc w:val="both"/>
      </w:pPr>
      <w:r>
        <w:rPr>
          <w:rFonts w:ascii="Times New Roman"/>
          <w:b w:val="false"/>
          <w:i w:val="false"/>
          <w:color w:val="000000"/>
          <w:sz w:val="28"/>
        </w:rPr>
        <w:t xml:space="preserve">
      3) кірістер мен залалдар туралы есеп; </w:t>
      </w:r>
    </w:p>
    <w:bookmarkEnd w:id="25"/>
    <w:bookmarkStart w:name="z28" w:id="26"/>
    <w:p>
      <w:pPr>
        <w:spacing w:after="0"/>
        <w:ind w:left="0"/>
        <w:jc w:val="both"/>
      </w:pPr>
      <w:r>
        <w:rPr>
          <w:rFonts w:ascii="Times New Roman"/>
          <w:b w:val="false"/>
          <w:i w:val="false"/>
          <w:color w:val="000000"/>
          <w:sz w:val="28"/>
        </w:rPr>
        <w:t>
      4) дебиторлық және кредиторлық берешектiң таратылған жазбасын;</w:t>
      </w:r>
    </w:p>
    <w:bookmarkEnd w:id="26"/>
    <w:bookmarkStart w:name="z29" w:id="27"/>
    <w:p>
      <w:pPr>
        <w:spacing w:after="0"/>
        <w:ind w:left="0"/>
        <w:jc w:val="both"/>
      </w:pPr>
      <w:r>
        <w:rPr>
          <w:rFonts w:ascii="Times New Roman"/>
          <w:b w:val="false"/>
          <w:i w:val="false"/>
          <w:color w:val="000000"/>
          <w:sz w:val="28"/>
        </w:rPr>
        <w:t>
      5) капиталдағы өзгерістер туралы есепті;</w:t>
      </w:r>
    </w:p>
    <w:bookmarkEnd w:id="27"/>
    <w:bookmarkStart w:name="z30" w:id="28"/>
    <w:p>
      <w:pPr>
        <w:spacing w:after="0"/>
        <w:ind w:left="0"/>
        <w:jc w:val="both"/>
      </w:pPr>
      <w:r>
        <w:rPr>
          <w:rFonts w:ascii="Times New Roman"/>
          <w:b w:val="false"/>
          <w:i w:val="false"/>
          <w:color w:val="000000"/>
          <w:sz w:val="28"/>
        </w:rPr>
        <w:t xml:space="preserve">
      6) ағымдағы, күрделi жөндеулер мен басқа жөндеу-қалпына келтiру жұмыстарына бағытталған шығын сметаларын iске асыру туралы мәлiметтердi; </w:t>
      </w:r>
    </w:p>
    <w:bookmarkEnd w:id="28"/>
    <w:bookmarkStart w:name="z31" w:id="29"/>
    <w:p>
      <w:pPr>
        <w:spacing w:after="0"/>
        <w:ind w:left="0"/>
        <w:jc w:val="both"/>
      </w:pPr>
      <w:r>
        <w:rPr>
          <w:rFonts w:ascii="Times New Roman"/>
          <w:b w:val="false"/>
          <w:i w:val="false"/>
          <w:color w:val="000000"/>
          <w:sz w:val="28"/>
        </w:rPr>
        <w:t xml:space="preserve">
      7) тауарларды (жұмыстарды, көрсетілетін қызметтерді) сатып алу жөнiндегi конкурстық (тендерлiк) комиссиялардың шешiмдерінiң көшiрмелерiн; </w:t>
      </w:r>
    </w:p>
    <w:bookmarkEnd w:id="29"/>
    <w:bookmarkStart w:name="z32" w:id="30"/>
    <w:p>
      <w:pPr>
        <w:spacing w:after="0"/>
        <w:ind w:left="0"/>
        <w:jc w:val="both"/>
      </w:pPr>
      <w:r>
        <w:rPr>
          <w:rFonts w:ascii="Times New Roman"/>
          <w:b w:val="false"/>
          <w:i w:val="false"/>
          <w:color w:val="000000"/>
          <w:sz w:val="28"/>
        </w:rPr>
        <w:t xml:space="preserve">
      8) тарифтерге (бағаларға, алымдар мөлшерлемелеріне) ұсынылған төмендету коэффициенттерi туралы қағаз жүзіндегі және электрондық ақпаратты; </w:t>
      </w:r>
    </w:p>
    <w:bookmarkEnd w:id="30"/>
    <w:bookmarkStart w:name="z33" w:id="31"/>
    <w:p>
      <w:pPr>
        <w:spacing w:after="0"/>
        <w:ind w:left="0"/>
        <w:jc w:val="both"/>
      </w:pPr>
      <w:r>
        <w:rPr>
          <w:rFonts w:ascii="Times New Roman"/>
          <w:b w:val="false"/>
          <w:i w:val="false"/>
          <w:color w:val="000000"/>
          <w:sz w:val="28"/>
        </w:rPr>
        <w:t>
      9) уәкiлеттi органның құзыретi шегiнде нақты шығындарды растайтын басқа да материалдарды қоса бередi.</w:t>
      </w:r>
    </w:p>
    <w:bookmarkEnd w:id="31"/>
    <w:bookmarkStart w:name="z34" w:id="32"/>
    <w:p>
      <w:pPr>
        <w:spacing w:after="0"/>
        <w:ind w:left="0"/>
        <w:jc w:val="both"/>
      </w:pPr>
      <w:r>
        <w:rPr>
          <w:rFonts w:ascii="Times New Roman"/>
          <w:b w:val="false"/>
          <w:i w:val="false"/>
          <w:color w:val="000000"/>
          <w:sz w:val="28"/>
        </w:rPr>
        <w:t>
      6. Тарифтік сметаны орындау туралы есепке қоса берілетін материалдар тігіледі, нөмірленеді және табиғи монополия субъектісінің мөрімен және басшысының не оны алмастыратын адамның немесе құзыретіне бухгалтерлік есеп және қаржы мәселелері кіретін табиғи монополия субъектісінің басшысы орынбасарының қолымен расталады. Қаржы құжаттарына табиғи монополия субъектісінің басшысы және бас бухгалтері не оларды алмастыратын адамдар қол қояды және табиғи монополия субъектісінің мөрімен расталады.</w:t>
      </w:r>
    </w:p>
    <w:bookmarkEnd w:id="32"/>
    <w:bookmarkStart w:name="z35" w:id="33"/>
    <w:p>
      <w:pPr>
        <w:spacing w:after="0"/>
        <w:ind w:left="0"/>
        <w:jc w:val="both"/>
      </w:pPr>
      <w:r>
        <w:rPr>
          <w:rFonts w:ascii="Times New Roman"/>
          <w:b w:val="false"/>
          <w:i w:val="false"/>
          <w:color w:val="000000"/>
          <w:sz w:val="28"/>
        </w:rPr>
        <w:t>
      7. Уәкiлеттi органның ведомствосы тұтынушылардың арыздары, шағымдары, бұқаралық ақпарат құралдарының материалдары, мемлекеттiк органдардың өтiнiштерi бойынша және өз бастамасымен табиғи монополиялар және реттелетін нарықтар туралы заңнама бұзушылығын бекiтiлген тарифтiк сметаны орындамау, сол сияқты тарифтiк сметаны орындау туралы жобаны және (немесе) есептi ұсынбау бөлiгiнде анықтап, мына іс-қимылдардың бірін қабылдауы мүмкіндігін қарайды:</w:t>
      </w:r>
    </w:p>
    <w:bookmarkEnd w:id="33"/>
    <w:bookmarkStart w:name="z36" w:id="34"/>
    <w:p>
      <w:pPr>
        <w:spacing w:after="0"/>
        <w:ind w:left="0"/>
        <w:jc w:val="both"/>
      </w:pPr>
      <w:r>
        <w:rPr>
          <w:rFonts w:ascii="Times New Roman"/>
          <w:b w:val="false"/>
          <w:i w:val="false"/>
          <w:color w:val="000000"/>
          <w:sz w:val="28"/>
        </w:rPr>
        <w:t>
      1) қолданыстағы тарифтiк сметаға өзгерiс енгiзуге бастамашылық жасау;</w:t>
      </w:r>
    </w:p>
    <w:bookmarkEnd w:id="34"/>
    <w:bookmarkStart w:name="z37" w:id="35"/>
    <w:p>
      <w:pPr>
        <w:spacing w:after="0"/>
        <w:ind w:left="0"/>
        <w:jc w:val="both"/>
      </w:pPr>
      <w:r>
        <w:rPr>
          <w:rFonts w:ascii="Times New Roman"/>
          <w:b w:val="false"/>
          <w:i w:val="false"/>
          <w:color w:val="000000"/>
          <w:sz w:val="28"/>
        </w:rPr>
        <w:t xml:space="preserve">
      2) табиғи монополия субъектісіне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ден қою шараларын қолдану;</w:t>
      </w:r>
    </w:p>
    <w:bookmarkEnd w:id="35"/>
    <w:bookmarkStart w:name="z38" w:id="36"/>
    <w:p>
      <w:pPr>
        <w:spacing w:after="0"/>
        <w:ind w:left="0"/>
        <w:jc w:val="both"/>
      </w:pPr>
      <w:r>
        <w:rPr>
          <w:rFonts w:ascii="Times New Roman"/>
          <w:b w:val="false"/>
          <w:i w:val="false"/>
          <w:color w:val="000000"/>
          <w:sz w:val="28"/>
        </w:rPr>
        <w:t>
      3) уақытша өтемдiк тарифті белгiлеу.</w:t>
      </w:r>
    </w:p>
    <w:bookmarkEnd w:id="36"/>
    <w:bookmarkStart w:name="z39" w:id="37"/>
    <w:p>
      <w:pPr>
        <w:spacing w:after="0"/>
        <w:ind w:left="0"/>
        <w:jc w:val="both"/>
      </w:pPr>
      <w:r>
        <w:rPr>
          <w:rFonts w:ascii="Times New Roman"/>
          <w:b w:val="false"/>
          <w:i w:val="false"/>
          <w:color w:val="000000"/>
          <w:sz w:val="28"/>
        </w:rPr>
        <w:t>
      8. Табиғи монополия субъектісі тарифтік сметаны орындау туралы ақпаратты:</w:t>
      </w:r>
    </w:p>
    <w:bookmarkEnd w:id="37"/>
    <w:bookmarkStart w:name="z40" w:id="38"/>
    <w:p>
      <w:pPr>
        <w:spacing w:after="0"/>
        <w:ind w:left="0"/>
        <w:jc w:val="both"/>
      </w:pPr>
      <w:r>
        <w:rPr>
          <w:rFonts w:ascii="Times New Roman"/>
          <w:b w:val="false"/>
          <w:i w:val="false"/>
          <w:color w:val="000000"/>
          <w:sz w:val="28"/>
        </w:rPr>
        <w:t>
      өзінің интернет-ресурсында - уәкілетті органның ведомствосына тарифтік сметаны орындау туралы есепті жолдаған сәттен бастап күнтізбелік 5 (бес) күні ішінде орналастырады. Мұндай жағдайда табиғи монополия субъектісі уәкілетті органның ведомствосына осындай ақпараты орналастырғаны туралы тиісті ақпаратты оны орналастырған күнінен бастап күнтізбелік 10 (он) ішінде жолдайды не уәкілетті орган ведомствосының интернет-ресурсында орналастырады. Мұндай жағдайда табиғи монополия субъектісі уәкілетті органның ведомствосына тарифтік сметаны орындау туралы есеппен бірге уәкілетті орган ведомствосының интернет-ресурсында тарифтік сметаны орындау туралы есепті орналастыру қажеттігі туралы хабарламаны жолдайды.</w:t>
      </w:r>
    </w:p>
    <w:bookmarkEnd w:id="38"/>
    <w:bookmarkStart w:name="z41" w:id="39"/>
    <w:p>
      <w:pPr>
        <w:spacing w:after="0"/>
        <w:ind w:left="0"/>
        <w:jc w:val="both"/>
      </w:pPr>
      <w:r>
        <w:rPr>
          <w:rFonts w:ascii="Times New Roman"/>
          <w:b w:val="false"/>
          <w:i w:val="false"/>
          <w:color w:val="000000"/>
          <w:sz w:val="28"/>
        </w:rPr>
        <w:t>
      Уәкілетті органның ведомствосы табиғи монополия субъектісінің тарифтік сметаны орындау туралы есебін өзінің интернет-ресурсында уәкілетті органның ведомствосына тарифтік сметаны орындау туралы есеп түскен сәттен бастап күнтізбелік 10 (он) ішінде орналастырады.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566 бұйрығына</w:t>
            </w:r>
            <w:r>
              <w:br/>
            </w:r>
            <w:r>
              <w:rPr>
                <w:rFonts w:ascii="Times New Roman"/>
                <w:b w:val="false"/>
                <w:i w:val="false"/>
                <w:color w:val="000000"/>
                <w:sz w:val="20"/>
              </w:rPr>
              <w:t>2-қосымша</w:t>
            </w:r>
          </w:p>
        </w:tc>
      </w:tr>
    </w:tbl>
    <w:bookmarkStart w:name="z43" w:id="40"/>
    <w:p>
      <w:pPr>
        <w:spacing w:after="0"/>
        <w:ind w:left="0"/>
        <w:jc w:val="left"/>
      </w:pPr>
      <w:r>
        <w:rPr>
          <w:rFonts w:ascii="Times New Roman"/>
          <w:b/>
          <w:i w:val="false"/>
          <w:color w:val="000000"/>
        </w:rPr>
        <w:t xml:space="preserve"> Табиғи монополия субъектісінің реттеліп көрсетілетін</w:t>
      </w:r>
      <w:r>
        <w:br/>
      </w:r>
      <w:r>
        <w:rPr>
          <w:rFonts w:ascii="Times New Roman"/>
          <w:b/>
          <w:i w:val="false"/>
          <w:color w:val="000000"/>
        </w:rPr>
        <w:t>қызметтерге (тауарларға, жұмыстарға) тарифтік сметаны орындау</w:t>
      </w:r>
      <w:r>
        <w:br/>
      </w:r>
      <w:r>
        <w:rPr>
          <w:rFonts w:ascii="Times New Roman"/>
          <w:b/>
          <w:i w:val="false"/>
          <w:color w:val="000000"/>
        </w:rPr>
        <w:t>барысы туралы тұтынушыларды хабардар ету қағидалары</w:t>
      </w:r>
    </w:p>
    <w:bookmarkEnd w:id="40"/>
    <w:bookmarkStart w:name="z44" w:id="41"/>
    <w:p>
      <w:pPr>
        <w:spacing w:after="0"/>
        <w:ind w:left="0"/>
        <w:jc w:val="both"/>
      </w:pPr>
      <w:r>
        <w:rPr>
          <w:rFonts w:ascii="Times New Roman"/>
          <w:b w:val="false"/>
          <w:i w:val="false"/>
          <w:color w:val="000000"/>
          <w:sz w:val="28"/>
        </w:rPr>
        <w:t xml:space="preserve">
      1. Осы Табиғи монополия субъектісінің реттеліп көрсетілетін қызметтерге (тауарларға, жұмыстарға) тарифтік сметаны орындау барысы туралы тұтынушыларды хабардар ету қағидалары (бұдан әрі – Қағидалар)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41"/>
    <w:bookmarkStart w:name="z45" w:id="42"/>
    <w:p>
      <w:pPr>
        <w:spacing w:after="0"/>
        <w:ind w:left="0"/>
        <w:jc w:val="both"/>
      </w:pPr>
      <w:r>
        <w:rPr>
          <w:rFonts w:ascii="Times New Roman"/>
          <w:b w:val="false"/>
          <w:i w:val="false"/>
          <w:color w:val="000000"/>
          <w:sz w:val="28"/>
        </w:rPr>
        <w:t xml:space="preserve">
      2. Қағидалар табиғи монополия субъектісінің реттеліп көрсетілетін қызметтерге (тауарларға, жұмыстарға) тарифтік сметаны орындау барысы туралы </w:t>
      </w:r>
      <w:r>
        <w:rPr>
          <w:rFonts w:ascii="Times New Roman"/>
          <w:b w:val="false"/>
          <w:i w:val="false"/>
          <w:color w:val="000000"/>
          <w:sz w:val="28"/>
        </w:rPr>
        <w:t>тұтынушыларды</w:t>
      </w:r>
      <w:r>
        <w:rPr>
          <w:rFonts w:ascii="Times New Roman"/>
          <w:b w:val="false"/>
          <w:i w:val="false"/>
          <w:color w:val="000000"/>
          <w:sz w:val="28"/>
        </w:rPr>
        <w:t xml:space="preserve"> </w:t>
      </w:r>
      <w:r>
        <w:rPr>
          <w:rFonts w:ascii="Times New Roman"/>
          <w:b w:val="false"/>
          <w:i w:val="false"/>
          <w:color w:val="000000"/>
          <w:sz w:val="28"/>
        </w:rPr>
        <w:t>хабардар етуін</w:t>
      </w:r>
      <w:r>
        <w:rPr>
          <w:rFonts w:ascii="Times New Roman"/>
          <w:b w:val="false"/>
          <w:i w:val="false"/>
          <w:color w:val="000000"/>
          <w:sz w:val="28"/>
        </w:rPr>
        <w:t xml:space="preserve"> табиғи монополия субъектісінің интернет-ресурсы не уәкілетті органның интернет-ресурсы арқылы орналастыру тәртібін айқындайды.</w:t>
      </w:r>
    </w:p>
    <w:bookmarkEnd w:id="42"/>
    <w:bookmarkStart w:name="z46" w:id="43"/>
    <w:p>
      <w:pPr>
        <w:spacing w:after="0"/>
        <w:ind w:left="0"/>
        <w:jc w:val="both"/>
      </w:pPr>
      <w:r>
        <w:rPr>
          <w:rFonts w:ascii="Times New Roman"/>
          <w:b w:val="false"/>
          <w:i w:val="false"/>
          <w:color w:val="000000"/>
          <w:sz w:val="28"/>
        </w:rPr>
        <w:t>
      3. Осы Қағидаларда мынадай негізгі терминдер мен ұғымдар пайдаланылады.</w:t>
      </w:r>
    </w:p>
    <w:bookmarkEnd w:id="43"/>
    <w:bookmarkStart w:name="z47" w:id="44"/>
    <w:p>
      <w:pPr>
        <w:spacing w:after="0"/>
        <w:ind w:left="0"/>
        <w:jc w:val="both"/>
      </w:pPr>
      <w:r>
        <w:rPr>
          <w:rFonts w:ascii="Times New Roman"/>
          <w:b w:val="false"/>
          <w:i w:val="false"/>
          <w:color w:val="000000"/>
          <w:sz w:val="28"/>
        </w:rPr>
        <w:t>
      1) табиғи монополия субъектісі – табиғи монополия жағдайында тауарлар өндірумен, жұмыстарды орындаумен және (немесе) тұтынушыларға қызметтер көрсетумен айналысатын дара кәсіпкер немесе заңды тұлға;</w:t>
      </w:r>
    </w:p>
    <w:bookmarkEnd w:id="44"/>
    <w:bookmarkStart w:name="z48" w:id="45"/>
    <w:p>
      <w:pPr>
        <w:spacing w:after="0"/>
        <w:ind w:left="0"/>
        <w:jc w:val="both"/>
      </w:pPr>
      <w:r>
        <w:rPr>
          <w:rFonts w:ascii="Times New Roman"/>
          <w:b w:val="false"/>
          <w:i w:val="false"/>
          <w:color w:val="000000"/>
          <w:sz w:val="28"/>
        </w:rPr>
        <w:t xml:space="preserve">
      2) тарифтік смета – уәкілетті орган реттеліп көрсетілетін қызметтер (тауарлар, жұмыстар) бойынша бекітетін кірістер мен шығыстар баптары, реттеліп көрсетілетін қызметтер (тауарлар, жұмыстар) көлемдері туралы көрсеткіштер және Нормативтік құқықтық актілерді мемлекеттік тіркеу тізілімінде № 8642 тіркелген Қазақстан Республикасы Табиғи монополияларды реттеу агенттігі төрағасының 2013 жылғы 19 шілдедегі № 215-НҚ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табиғи монополия субъектісі қызметінің басқа да экономикалық көрсеткіштері;</w:t>
      </w:r>
    </w:p>
    <w:bookmarkEnd w:id="45"/>
    <w:bookmarkStart w:name="z49"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w:t>
      </w:r>
    </w:p>
    <w:bookmarkEnd w:id="46"/>
    <w:bookmarkStart w:name="z50" w:id="47"/>
    <w:p>
      <w:pPr>
        <w:spacing w:after="0"/>
        <w:ind w:left="0"/>
        <w:jc w:val="both"/>
      </w:pPr>
      <w:r>
        <w:rPr>
          <w:rFonts w:ascii="Times New Roman"/>
          <w:b w:val="false"/>
          <w:i w:val="false"/>
          <w:color w:val="000000"/>
          <w:sz w:val="28"/>
        </w:rPr>
        <w:t>
      4)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47"/>
    <w:bookmarkStart w:name="z51" w:id="48"/>
    <w:p>
      <w:pPr>
        <w:spacing w:after="0"/>
        <w:ind w:left="0"/>
        <w:jc w:val="both"/>
      </w:pPr>
      <w:r>
        <w:rPr>
          <w:rFonts w:ascii="Times New Roman"/>
          <w:b w:val="false"/>
          <w:i w:val="false"/>
          <w:color w:val="000000"/>
          <w:sz w:val="28"/>
        </w:rPr>
        <w:t xml:space="preserve">
      Осы Қағидаларда пайдаланылатын өзге де ұғымдар мен терминдер Қазақстан Республикасың табиғи монополиялар және реттелетін нарықтар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End w:id="48"/>
    <w:bookmarkStart w:name="z52" w:id="49"/>
    <w:p>
      <w:pPr>
        <w:spacing w:after="0"/>
        <w:ind w:left="0"/>
        <w:jc w:val="left"/>
      </w:pPr>
      <w:r>
        <w:rPr>
          <w:rFonts w:ascii="Times New Roman"/>
          <w:b/>
          <w:i w:val="false"/>
          <w:color w:val="000000"/>
        </w:rPr>
        <w:t xml:space="preserve"> 2. Табиғи монополия субъектісінің реттеліп көрсетілетін</w:t>
      </w:r>
      <w:r>
        <w:br/>
      </w:r>
      <w:r>
        <w:rPr>
          <w:rFonts w:ascii="Times New Roman"/>
          <w:b/>
          <w:i w:val="false"/>
          <w:color w:val="000000"/>
        </w:rPr>
        <w:t>қызметтерге (тауарларға, жұмыстарға) тарифтік сметаны орындау</w:t>
      </w:r>
      <w:r>
        <w:br/>
      </w:r>
      <w:r>
        <w:rPr>
          <w:rFonts w:ascii="Times New Roman"/>
          <w:b/>
          <w:i w:val="false"/>
          <w:color w:val="000000"/>
        </w:rPr>
        <w:t>барысы туралы тұтынушыларды табиғи монополия субъектісінің</w:t>
      </w:r>
      <w:r>
        <w:br/>
      </w:r>
      <w:r>
        <w:rPr>
          <w:rFonts w:ascii="Times New Roman"/>
          <w:b/>
          <w:i w:val="false"/>
          <w:color w:val="000000"/>
        </w:rPr>
        <w:t>интернет-ресурсы не уәкілетті органның интернет-ресурсы арқылы</w:t>
      </w:r>
      <w:r>
        <w:br/>
      </w:r>
      <w:r>
        <w:rPr>
          <w:rFonts w:ascii="Times New Roman"/>
          <w:b/>
          <w:i w:val="false"/>
          <w:color w:val="000000"/>
        </w:rPr>
        <w:t>хабардар ету тәртібі</w:t>
      </w:r>
    </w:p>
    <w:bookmarkEnd w:id="49"/>
    <w:bookmarkStart w:name="z53" w:id="50"/>
    <w:p>
      <w:pPr>
        <w:spacing w:after="0"/>
        <w:ind w:left="0"/>
        <w:jc w:val="both"/>
      </w:pPr>
      <w:r>
        <w:rPr>
          <w:rFonts w:ascii="Times New Roman"/>
          <w:b w:val="false"/>
          <w:i w:val="false"/>
          <w:color w:val="000000"/>
          <w:sz w:val="28"/>
        </w:rPr>
        <w:t xml:space="preserve">
      4. Табиғи монополия субъектiсi уәкiлеттi органның ведомствосына ағымдағы жылдың 1 мамырына дейiн реттеліп көрсетілетін қызметтердің (тауарлардың, жұмыстардың) әрбір түрінің бөлінісінде өткен күнтiзбелiк жылға бекiтiлген тарифтiк сметаны орындау туралы есепті Нормативтік құқықтық актілерді мемлекеттік тіркеу тізілімінде № 8625 тіркелген, Қазақстан Республикасы Табиғи монополияларды реттеу агенттігі төрағасының 2013 жылғы 17 шілдедегі № 213-НҚ бұйрығымен бекітілген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қағидаларына (бұдан әрі – № 213-НҚ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және Нормативтік құққықтық аткілерді мемлекеттік тіркеу тізілімінде № 8642 тіркелген, Қазақстан Республикасы Табиғи монополияларды реттеу агенттігі төрағасының 2013 жылғы 19 шілдедегі № 215-НҚ бұйрығымен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және тарифтiк сметаларды бекiту қағидаларына (бұдан әрі – № 215-НҚ Қағидалары) </w:t>
      </w:r>
      <w:r>
        <w:rPr>
          <w:rFonts w:ascii="Times New Roman"/>
          <w:b w:val="false"/>
          <w:i w:val="false"/>
          <w:color w:val="000000"/>
          <w:sz w:val="28"/>
        </w:rPr>
        <w:t>2-қосымшаға</w:t>
      </w:r>
      <w:r>
        <w:rPr>
          <w:rFonts w:ascii="Times New Roman"/>
          <w:b w:val="false"/>
          <w:i w:val="false"/>
          <w:color w:val="000000"/>
          <w:sz w:val="28"/>
        </w:rPr>
        <w:t xml:space="preserve"> сәйкес ұсынады және өзінің интернет-ресурсында бір мезгілде орналастырады не уәкілетті органның ведомствосына тарифтік сметаны орындау туралы есепті уәкілетті орган ведомствосының интернет-ресурсында орналастыру қажеттілігі туралы өтініш жолдайды.</w:t>
      </w:r>
    </w:p>
    <w:bookmarkEnd w:id="50"/>
    <w:bookmarkStart w:name="z54" w:id="51"/>
    <w:p>
      <w:pPr>
        <w:spacing w:after="0"/>
        <w:ind w:left="0"/>
        <w:jc w:val="both"/>
      </w:pPr>
      <w:r>
        <w:rPr>
          <w:rFonts w:ascii="Times New Roman"/>
          <w:b w:val="false"/>
          <w:i w:val="false"/>
          <w:color w:val="000000"/>
          <w:sz w:val="28"/>
        </w:rPr>
        <w:t>
      5. Табиғи монополия субъектісі тұтынушыларды өзінің интернет-ресурсында осындай ақпаратты орналастыру арқылы тарифтік сметаны орындау туралы хабардар еткен жағдайда, табиғи монополия субъектісі уәкілетті орган ведомствосының мекенжайына оны орналастырған сәттен бастап күнтізбелік 10 (он) күн ішінде осындай ақпаратты орналастыру туралы тиісті хабарлама жолдайды.</w:t>
      </w:r>
    </w:p>
    <w:bookmarkEnd w:id="51"/>
    <w:bookmarkStart w:name="z55" w:id="52"/>
    <w:p>
      <w:pPr>
        <w:spacing w:after="0"/>
        <w:ind w:left="0"/>
        <w:jc w:val="both"/>
      </w:pPr>
      <w:r>
        <w:rPr>
          <w:rFonts w:ascii="Times New Roman"/>
          <w:b w:val="false"/>
          <w:i w:val="false"/>
          <w:color w:val="000000"/>
          <w:sz w:val="28"/>
        </w:rPr>
        <w:t xml:space="preserve">
      6. Тұтынушыларды уәкілетті орган ведомствосының интернет-ресурсы арқылы тарифтік сметаның орындау барысы туралы хабардар еткен жағдайда, тиісті өтінімді табиғи монополия субъектісі № 213-НҚ Қағидаларға </w:t>
      </w:r>
      <w:r>
        <w:rPr>
          <w:rFonts w:ascii="Times New Roman"/>
          <w:b w:val="false"/>
          <w:i w:val="false"/>
          <w:color w:val="000000"/>
          <w:sz w:val="28"/>
        </w:rPr>
        <w:t>1-қосымшаға</w:t>
      </w:r>
      <w:r>
        <w:rPr>
          <w:rFonts w:ascii="Times New Roman"/>
          <w:b w:val="false"/>
          <w:i w:val="false"/>
          <w:color w:val="000000"/>
          <w:sz w:val="28"/>
        </w:rPr>
        <w:t xml:space="preserve"> және 215-НҚ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 қоса бере отырып, уәкілетті орган ведомствосының мекенжайына жолдайды. </w:t>
      </w:r>
    </w:p>
    <w:bookmarkEnd w:id="52"/>
    <w:bookmarkStart w:name="z56" w:id="53"/>
    <w:p>
      <w:pPr>
        <w:spacing w:after="0"/>
        <w:ind w:left="0"/>
        <w:jc w:val="both"/>
      </w:pPr>
      <w:r>
        <w:rPr>
          <w:rFonts w:ascii="Times New Roman"/>
          <w:b w:val="false"/>
          <w:i w:val="false"/>
          <w:color w:val="000000"/>
          <w:sz w:val="28"/>
        </w:rPr>
        <w:t>
      Уәкілетті органның ведомствосы табиғи монополия субъектісі ұсынған тарифтік сметаны орындау туралы есепті уәкілетті органның ведомствосына тарифтік сметаны орындау туралы есеп түскен сәттен бастап күнтізбелік 10 (он) күннің ішінде өзінің интернет-ресурсында орналастырады.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566 бұйрығына</w:t>
            </w:r>
            <w:r>
              <w:br/>
            </w:r>
            <w:r>
              <w:rPr>
                <w:rFonts w:ascii="Times New Roman"/>
                <w:b w:val="false"/>
                <w:i w:val="false"/>
                <w:color w:val="000000"/>
                <w:sz w:val="20"/>
              </w:rPr>
              <w:t>3-қосымша</w:t>
            </w:r>
          </w:p>
        </w:tc>
      </w:tr>
    </w:tbl>
    <w:bookmarkStart w:name="z58" w:id="54"/>
    <w:p>
      <w:pPr>
        <w:spacing w:after="0"/>
        <w:ind w:left="0"/>
        <w:jc w:val="left"/>
      </w:pPr>
      <w:r>
        <w:rPr>
          <w:rFonts w:ascii="Times New Roman"/>
          <w:b/>
          <w:i w:val="false"/>
          <w:color w:val="000000"/>
        </w:rPr>
        <w:t xml:space="preserve"> Табиғи монополияларды реттеу агенттігінің өзгерістер мен</w:t>
      </w:r>
      <w:r>
        <w:br/>
      </w:r>
      <w:r>
        <w:rPr>
          <w:rFonts w:ascii="Times New Roman"/>
          <w:b/>
          <w:i w:val="false"/>
          <w:color w:val="000000"/>
        </w:rPr>
        <w:t>толықтырулар енгізілетін кейбір бұйрықтарының тізбесі</w:t>
      </w:r>
    </w:p>
    <w:bookmarkEnd w:id="54"/>
    <w:bookmarkStart w:name="z59" w:id="55"/>
    <w:p>
      <w:pPr>
        <w:spacing w:after="0"/>
        <w:ind w:left="0"/>
        <w:jc w:val="both"/>
      </w:pPr>
      <w:r>
        <w:rPr>
          <w:rFonts w:ascii="Times New Roman"/>
          <w:b w:val="false"/>
          <w:i w:val="false"/>
          <w:color w:val="000000"/>
          <w:sz w:val="28"/>
        </w:rPr>
        <w:t xml:space="preserve">
      1)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нұсқаулықты бекiту туралы" Қазақстан Республикасы Табиғи монополияларды реттеу агенттігі төрағасының 2003 жылғы 27 қаңтардағы № 17-НҚ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2154 тіркелген, Қазақстан Республикасы орталық атқарушы және өзге мемлекеттік органдарының нормативтік құқықтық актілері бюллетенінде 2003 жылғы № 14 жарияланған, 829-құжат) мынадай өзгерістер мен толықтырулар енгізілсін: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1" w:id="56"/>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1-тармағының 3) тармақшасына, Нормативтік құқықтық актілерін мемлекеттік тіркеу тізілімінде № 10561 тіркелген Қазақстан Республикасы Ұлттық экономика министрінің 2014 жылғы 29 желтоқсандағы № 177 </w:t>
      </w:r>
      <w:r>
        <w:rPr>
          <w:rFonts w:ascii="Times New Roman"/>
          <w:b w:val="false"/>
          <w:i w:val="false"/>
          <w:color w:val="000000"/>
          <w:sz w:val="28"/>
        </w:rPr>
        <w:t>бұйрығымен</w:t>
      </w:r>
      <w:r>
        <w:rPr>
          <w:rFonts w:ascii="Times New Roman"/>
          <w:b w:val="false"/>
          <w:i w:val="false"/>
          <w:color w:val="000000"/>
          <w:sz w:val="28"/>
        </w:rPr>
        <w:t xml:space="preserve"> бекітілген Өз қызметiн концессия шарттары бойынша жүзеге асыратын табиғи монополия субъектiлерiнiң реттелiп көрсетiлетiн қызметтерiнiң (тауарларының, жұмыстарының) тарифтерiн (бағаларын, алымдар ставкаларын) немесе олардың шектi деңгейлерiн қалыптастыру ережесінің 10-тармағына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120)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6"/>
    <w:bookmarkStart w:name="z62" w:id="57"/>
    <w:p>
      <w:pPr>
        <w:spacing w:after="0"/>
        <w:ind w:left="0"/>
        <w:jc w:val="both"/>
      </w:pPr>
      <w:r>
        <w:rPr>
          <w:rFonts w:ascii="Times New Roman"/>
          <w:b w:val="false"/>
          <w:i w:val="false"/>
          <w:color w:val="000000"/>
          <w:sz w:val="28"/>
        </w:rPr>
        <w:t xml:space="preserve">
      көрсетілген бұйрықпен бекітілген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w:t>
      </w:r>
      <w:r>
        <w:rPr>
          <w:rFonts w:ascii="Times New Roman"/>
          <w:b w:val="false"/>
          <w:i w:val="false"/>
          <w:color w:val="000000"/>
          <w:sz w:val="28"/>
        </w:rPr>
        <w:t>нұсқаулықта</w:t>
      </w:r>
      <w:r>
        <w:rPr>
          <w:rFonts w:ascii="Times New Roman"/>
          <w:b w:val="false"/>
          <w:i w:val="false"/>
          <w:color w:val="000000"/>
          <w:sz w:val="28"/>
        </w:rPr>
        <w:t xml:space="preserve">: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4" w:id="58"/>
    <w:p>
      <w:pPr>
        <w:spacing w:after="0"/>
        <w:ind w:left="0"/>
        <w:jc w:val="both"/>
      </w:pPr>
      <w:r>
        <w:rPr>
          <w:rFonts w:ascii="Times New Roman"/>
          <w:b w:val="false"/>
          <w:i w:val="false"/>
          <w:color w:val="000000"/>
          <w:sz w:val="28"/>
        </w:rPr>
        <w:t xml:space="preserve">
      4) және 5) тармақшалар мынадай редакцияда жазылсын: </w:t>
      </w:r>
    </w:p>
    <w:bookmarkEnd w:id="58"/>
    <w:bookmarkStart w:name="z65" w:id="59"/>
    <w:p>
      <w:pPr>
        <w:spacing w:after="0"/>
        <w:ind w:left="0"/>
        <w:jc w:val="both"/>
      </w:pPr>
      <w:r>
        <w:rPr>
          <w:rFonts w:ascii="Times New Roman"/>
          <w:b w:val="false"/>
          <w:i w:val="false"/>
          <w:color w:val="000000"/>
          <w:sz w:val="28"/>
        </w:rPr>
        <w:t>
      "4) пайданың (таза кірістің) жол берілетін деңгейi - Субъектінің тиiмдi жұмыс iстеуi және тұтынушыларға өткізілетін тауарлардың (жұмыстардың, көрсетілетін қызметтердiң) сапасын жақсарту үшiн алуға құқығы бар тарифтiң (бағаның, алым мөлшерлемесінің) құрамына кiретiн және уәкiлеттi органның ведомствосы бекiтуi (келісуі) тиіс пайда (салық салынғаннан кейiнгi таза кіріс);</w:t>
      </w:r>
    </w:p>
    <w:bookmarkEnd w:id="59"/>
    <w:bookmarkStart w:name="z66" w:id="60"/>
    <w:p>
      <w:pPr>
        <w:spacing w:after="0"/>
        <w:ind w:left="0"/>
        <w:jc w:val="both"/>
      </w:pPr>
      <w:r>
        <w:rPr>
          <w:rFonts w:ascii="Times New Roman"/>
          <w:b w:val="false"/>
          <w:i w:val="false"/>
          <w:color w:val="000000"/>
          <w:sz w:val="28"/>
        </w:rPr>
        <w:t xml:space="preserve">
      5) "тарифтiң (бағаның, алым мөлшерлемесінің) шектi деңгейi – қажеттілігіне қарай жылдарға бөліп ұзақ мерзiмдi кезеңге бекiтiлетiн табиғи монополия субъектiсiнiң реттелiп көрсетiлетiн қызметiне (тауарына, жұмысына) арналған тарифтiң (бағаның, алым мөлшерлемесінің) ең жоғары шамасы"; </w:t>
      </w:r>
    </w:p>
    <w:bookmarkEnd w:id="60"/>
    <w:bookmarkStart w:name="z67" w:id="61"/>
    <w:p>
      <w:pPr>
        <w:spacing w:after="0"/>
        <w:ind w:left="0"/>
        <w:jc w:val="both"/>
      </w:pPr>
      <w:r>
        <w:rPr>
          <w:rFonts w:ascii="Times New Roman"/>
          <w:b w:val="false"/>
          <w:i w:val="false"/>
          <w:color w:val="000000"/>
          <w:sz w:val="28"/>
        </w:rPr>
        <w:t xml:space="preserve">
      мынадай мазмұндағы 8) тармақшамен толықтырылсын: </w:t>
      </w:r>
    </w:p>
    <w:bookmarkEnd w:id="61"/>
    <w:bookmarkStart w:name="z68" w:id="62"/>
    <w:p>
      <w:pPr>
        <w:spacing w:after="0"/>
        <w:ind w:left="0"/>
        <w:jc w:val="both"/>
      </w:pPr>
      <w:r>
        <w:rPr>
          <w:rFonts w:ascii="Times New Roman"/>
          <w:b w:val="false"/>
          <w:i w:val="false"/>
          <w:color w:val="000000"/>
          <w:sz w:val="28"/>
        </w:rPr>
        <w:t>
      "8) уәкілетті органның ведомствосы – табиғи монополиялар салаларындағы және реттелетін нарықтардағы басшылықты жүзеге асыратын мемлекеттік органның ведомствосы.";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70" w:id="63"/>
    <w:p>
      <w:pPr>
        <w:spacing w:after="0"/>
        <w:ind w:left="0"/>
        <w:jc w:val="both"/>
      </w:pPr>
      <w:r>
        <w:rPr>
          <w:rFonts w:ascii="Times New Roman"/>
          <w:b w:val="false"/>
          <w:i w:val="false"/>
          <w:color w:val="000000"/>
          <w:sz w:val="28"/>
        </w:rPr>
        <w:t xml:space="preserve">
      "9. Қолданысқа енгізілген активтердің коэффициентін Субъекті уәкілетті орган ведомствосының келісімі бойынша айқындайды."; </w:t>
      </w:r>
    </w:p>
    <w:bookmarkEnd w:id="63"/>
    <w:bookmarkStart w:name="z71" w:id="64"/>
    <w:p>
      <w:pPr>
        <w:spacing w:after="0"/>
        <w:ind w:left="0"/>
        <w:jc w:val="both"/>
      </w:pPr>
      <w:r>
        <w:rPr>
          <w:rFonts w:ascii="Times New Roman"/>
          <w:b w:val="false"/>
          <w:i w:val="false"/>
          <w:color w:val="000000"/>
          <w:sz w:val="28"/>
        </w:rPr>
        <w:t xml:space="preserve">
      10. Активтердің нақты құны конкурстық негізде таңдап алынған тәуелсіз бағалау ұйымдарының негізгі құралдарды қайта бағалау нәтижесінде алынған Субъектілердің негізгі құралдарының қалдық құнының негізінде айқындалады. Субъектінің негізгі құралдарына қайта бағалау уәкілетті орган ведомствосының келісімі бойынша жүргізіледі.";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73" w:id="65"/>
    <w:p>
      <w:pPr>
        <w:spacing w:after="0"/>
        <w:ind w:left="0"/>
        <w:jc w:val="both"/>
      </w:pPr>
      <w:r>
        <w:rPr>
          <w:rFonts w:ascii="Times New Roman"/>
          <w:b w:val="false"/>
          <w:i w:val="false"/>
          <w:color w:val="000000"/>
          <w:sz w:val="28"/>
        </w:rPr>
        <w:t>
      "13. Сумен жабдықтау және (немесе) су бұру қызметтерін көрсететін табиғи монополия субъектілері үшін пайда мөлшерлемесі 30%-ға дейінгі мөлшерде қабылданады.</w:t>
      </w:r>
    </w:p>
    <w:bookmarkEnd w:id="65"/>
    <w:bookmarkStart w:name="z74" w:id="66"/>
    <w:p>
      <w:pPr>
        <w:spacing w:after="0"/>
        <w:ind w:left="0"/>
        <w:jc w:val="both"/>
      </w:pPr>
      <w:r>
        <w:rPr>
          <w:rFonts w:ascii="Times New Roman"/>
          <w:b w:val="false"/>
          <w:i w:val="false"/>
          <w:color w:val="000000"/>
          <w:sz w:val="28"/>
        </w:rPr>
        <w:t>
      Қаржыландыру көздерін инвестициялар көлемдерінен асырған кезде, пайда инвестицияларды қаржыландыру көздері ретінде амортизациялық аударымдар мен қарыз қаражаттарды ескере отырып, инвестициялық бағдарламаны (жобаны) іске асыруға қажет деңгейге дейін төмендету жағына түзетіледі.</w:t>
      </w:r>
    </w:p>
    <w:bookmarkEnd w:id="66"/>
    <w:bookmarkStart w:name="z75" w:id="67"/>
    <w:p>
      <w:pPr>
        <w:spacing w:after="0"/>
        <w:ind w:left="0"/>
        <w:jc w:val="both"/>
      </w:pPr>
      <w:r>
        <w:rPr>
          <w:rFonts w:ascii="Times New Roman"/>
          <w:b w:val="false"/>
          <w:i w:val="false"/>
          <w:color w:val="000000"/>
          <w:sz w:val="28"/>
        </w:rPr>
        <w:t>
      Егер сумен жабдықтау және (немесе) су бұру жөнінде көрсетілетін қызметтерге тарифтердің жоспарлы деңгейі 1 м</w:t>
      </w:r>
      <w:r>
        <w:rPr>
          <w:rFonts w:ascii="Times New Roman"/>
          <w:b w:val="false"/>
          <w:i w:val="false"/>
          <w:color w:val="000000"/>
          <w:vertAlign w:val="superscript"/>
        </w:rPr>
        <w:t>3</w:t>
      </w:r>
      <w:r>
        <w:rPr>
          <w:rFonts w:ascii="Times New Roman"/>
          <w:b w:val="false"/>
          <w:i w:val="false"/>
          <w:color w:val="000000"/>
          <w:sz w:val="28"/>
        </w:rPr>
        <w:t xml:space="preserve"> үшін қосымша құн салығынсыз 200 теңгеден асатын болса, пайда мөлшерлемесі тарифті немесе оның шекті деңгейін бекітуге өтінімді беру күніне Қазақстан Республикасы Ұлттық Банкінің қайта қаржыландыру мөлшерлемесінің деңгейінде қабылданады.</w:t>
      </w:r>
    </w:p>
    <w:bookmarkEnd w:id="67"/>
    <w:bookmarkStart w:name="z76" w:id="68"/>
    <w:p>
      <w:pPr>
        <w:spacing w:after="0"/>
        <w:ind w:left="0"/>
        <w:jc w:val="both"/>
      </w:pPr>
      <w:r>
        <w:rPr>
          <w:rFonts w:ascii="Times New Roman"/>
          <w:b w:val="false"/>
          <w:i w:val="false"/>
          <w:color w:val="000000"/>
          <w:sz w:val="28"/>
        </w:rPr>
        <w:t xml:space="preserve">
      14. Энергетика секторындағы табиғи монополия субъектiлерi үшiн пайда мөлшерлемесі капиталдың орташа өлшенген құнының (бұдан әрi - КОӨҚ) әдiсi арқылы есептеледi және мынадай формула бойынша айқындалады: </w:t>
      </w:r>
    </w:p>
    <w:bookmarkEnd w:id="68"/>
    <w:p>
      <w:pPr>
        <w:spacing w:after="0"/>
        <w:ind w:left="0"/>
        <w:jc w:val="both"/>
      </w:pPr>
      <w:r>
        <w:rPr>
          <w:rFonts w:ascii="Times New Roman"/>
          <w:b w:val="false"/>
          <w:i w:val="false"/>
          <w:color w:val="000000"/>
          <w:sz w:val="28"/>
        </w:rPr>
        <w:t>
      ПМ (КОӨҚ) = ((1 - g) x re) + (g x rd), мұндағы:</w:t>
      </w:r>
    </w:p>
    <w:p>
      <w:pPr>
        <w:spacing w:after="0"/>
        <w:ind w:left="0"/>
        <w:jc w:val="both"/>
      </w:pPr>
      <w:r>
        <w:rPr>
          <w:rFonts w:ascii="Times New Roman"/>
          <w:b w:val="false"/>
          <w:i w:val="false"/>
          <w:color w:val="000000"/>
          <w:sz w:val="28"/>
        </w:rPr>
        <w:t>
      g - қаржыландырудың жалпы құрылымындағы Субъектiнiң қарыз және меншiк капиталының арасалмағын сипаттайтын шама болып табылатын леверидж, яғни негiзгi құралдарға жүргiзiлген соңғы қайта бағалау ескерiліп, барлық капитал құрылымындағы (меншiкті және қарыз капиталының сомасы) нақты қарызға алынған қаражаттардың үлесi. Леверидждiң деңгейi нөлден кем емес шама болып табылады. Субъектiнiң меншікті капиталының теріс мәнi жағдайында леверидж деңгейi 1-ге тең шамада қабылданады;</w:t>
      </w:r>
    </w:p>
    <w:p>
      <w:pPr>
        <w:spacing w:after="0"/>
        <w:ind w:left="0"/>
        <w:jc w:val="both"/>
      </w:pPr>
      <w:r>
        <w:rPr>
          <w:rFonts w:ascii="Times New Roman"/>
          <w:b w:val="false"/>
          <w:i w:val="false"/>
          <w:color w:val="000000"/>
          <w:sz w:val="28"/>
        </w:rPr>
        <w:t>
      rе - меншікті капиталға сыйақының мөлшерлемесі (%);</w:t>
      </w:r>
    </w:p>
    <w:p>
      <w:pPr>
        <w:spacing w:after="0"/>
        <w:ind w:left="0"/>
        <w:jc w:val="both"/>
      </w:pPr>
      <w:r>
        <w:rPr>
          <w:rFonts w:ascii="Times New Roman"/>
          <w:b w:val="false"/>
          <w:i w:val="false"/>
          <w:color w:val="000000"/>
          <w:sz w:val="28"/>
        </w:rPr>
        <w:t>
      rd - қарыз қаражатына сыйақының мөлшерлемесі (%).</w:t>
      </w:r>
    </w:p>
    <w:p>
      <w:pPr>
        <w:spacing w:after="0"/>
        <w:ind w:left="0"/>
        <w:jc w:val="both"/>
      </w:pPr>
      <w:r>
        <w:rPr>
          <w:rFonts w:ascii="Times New Roman"/>
          <w:b w:val="false"/>
          <w:i w:val="false"/>
          <w:color w:val="000000"/>
          <w:sz w:val="28"/>
        </w:rPr>
        <w:t>
      Қарыз қаражатына сыйақы мөлшерлемесі мынадай формула бойынша айқындалады:</w:t>
      </w:r>
    </w:p>
    <w:p>
      <w:pPr>
        <w:spacing w:after="0"/>
        <w:ind w:left="0"/>
        <w:jc w:val="both"/>
      </w:pPr>
      <w:r>
        <w:rPr>
          <w:rFonts w:ascii="Times New Roman"/>
          <w:b w:val="false"/>
          <w:i w:val="false"/>
          <w:color w:val="000000"/>
          <w:sz w:val="28"/>
        </w:rPr>
        <w:t>
      rd = rf + БС, мұндағы:</w:t>
      </w:r>
    </w:p>
    <w:p>
      <w:pPr>
        <w:spacing w:after="0"/>
        <w:ind w:left="0"/>
        <w:jc w:val="both"/>
      </w:pPr>
      <w:r>
        <w:rPr>
          <w:rFonts w:ascii="Times New Roman"/>
          <w:b w:val="false"/>
          <w:i w:val="false"/>
          <w:color w:val="000000"/>
          <w:sz w:val="28"/>
        </w:rPr>
        <w:t xml:space="preserve">
      rf – Қазақстан Республикасының заңнамасына сәйкес белгіленген ресми қайта қаржыландыру мөлшерлемесіне сүйене отырып айқындалатын тәуекелсіз мөлшерлеме; </w:t>
      </w:r>
    </w:p>
    <w:p>
      <w:pPr>
        <w:spacing w:after="0"/>
        <w:ind w:left="0"/>
        <w:jc w:val="both"/>
      </w:pPr>
      <w:r>
        <w:rPr>
          <w:rFonts w:ascii="Times New Roman"/>
          <w:b w:val="false"/>
          <w:i w:val="false"/>
          <w:color w:val="000000"/>
          <w:sz w:val="28"/>
        </w:rPr>
        <w:t>
      БС – Субъекті шығаратын және сол мерзімде айналымдағы мемлекеттік құнды қағаздарға қатысты айналымда болған борыштық міндеттемелерге, егер борыштық міндеттемелерді шығару орын алған жағдайда, сыйлықақы негізінде айқындалатын Субъекті бойынша тәуекел үшін борыштық сыйлықақы. Басқа жағдайда ол осыған ұқсас қызмет түрімен айналысатын және Қазақстан Республикасының аумағында осындай кредиттік рейтингі бар басқа Субъектілердің борыштық сыйақыларын ескере отырып айқындалады.</w:t>
      </w:r>
    </w:p>
    <w:p>
      <w:pPr>
        <w:spacing w:after="0"/>
        <w:ind w:left="0"/>
        <w:jc w:val="both"/>
      </w:pPr>
      <w:r>
        <w:rPr>
          <w:rFonts w:ascii="Times New Roman"/>
          <w:b w:val="false"/>
          <w:i w:val="false"/>
          <w:color w:val="000000"/>
          <w:sz w:val="28"/>
        </w:rPr>
        <w:t>
      Меншiкті капиталға сыйақы мөлшерлемесі мынадай формула бойынша айқындалады:</w:t>
      </w:r>
    </w:p>
    <w:p>
      <w:pPr>
        <w:spacing w:after="0"/>
        <w:ind w:left="0"/>
        <w:jc w:val="both"/>
      </w:pPr>
      <w:r>
        <w:rPr>
          <w:rFonts w:ascii="Times New Roman"/>
          <w:b w:val="false"/>
          <w:i w:val="false"/>
          <w:color w:val="000000"/>
          <w:sz w:val="28"/>
        </w:rPr>
        <w:t>
      re = rf + ra, мұндағы:</w:t>
      </w:r>
    </w:p>
    <w:p>
      <w:pPr>
        <w:spacing w:after="0"/>
        <w:ind w:left="0"/>
        <w:jc w:val="both"/>
      </w:pPr>
      <w:r>
        <w:rPr>
          <w:rFonts w:ascii="Times New Roman"/>
          <w:b w:val="false"/>
          <w:i w:val="false"/>
          <w:color w:val="000000"/>
          <w:sz w:val="28"/>
        </w:rPr>
        <w:t>
      ra - меншікті капиталға тәуекел үшiн сыйлықақы. Меншікті капиталға тәуекел үшiн сыйлықақы Қазақстан Республикасының қор нарығы бойынша тәуекел үшiн сыйлықақының негiзiнде тұтастай айқындалады және салалық бета-коэффициентке мынадай формула бойынша түзетiледi:</w:t>
      </w:r>
    </w:p>
    <w:p>
      <w:pPr>
        <w:spacing w:after="0"/>
        <w:ind w:left="0"/>
        <w:jc w:val="both"/>
      </w:pPr>
      <w:r>
        <w:rPr>
          <w:rFonts w:ascii="Times New Roman"/>
          <w:b w:val="false"/>
          <w:i w:val="false"/>
          <w:color w:val="000000"/>
          <w:sz w:val="28"/>
        </w:rPr>
        <w:t>
      r а = b х (15,7% - r f), мұндағы:</w:t>
      </w:r>
    </w:p>
    <w:p>
      <w:pPr>
        <w:spacing w:after="0"/>
        <w:ind w:left="0"/>
        <w:jc w:val="both"/>
      </w:pPr>
      <w:r>
        <w:rPr>
          <w:rFonts w:ascii="Times New Roman"/>
          <w:b w:val="false"/>
          <w:i w:val="false"/>
          <w:color w:val="000000"/>
          <w:sz w:val="28"/>
        </w:rPr>
        <w:t>
      b - энергетикалық сектордың салалық бета-коэффициентi.</w:t>
      </w:r>
    </w:p>
    <w:p>
      <w:pPr>
        <w:spacing w:after="0"/>
        <w:ind w:left="0"/>
        <w:jc w:val="both"/>
      </w:pPr>
      <w:r>
        <w:rPr>
          <w:rFonts w:ascii="Times New Roman"/>
          <w:b w:val="false"/>
          <w:i w:val="false"/>
          <w:color w:val="000000"/>
          <w:sz w:val="28"/>
        </w:rPr>
        <w:t>
      Салалық бета-коэффициенті 1,3 деңгейiнде қабылданған "Халықтық IPO" бағдарламасы шеңберінде бағалы қағаздар нарығында акциялар шығаруды жүзеге асыратын Субъектілерді қоспағанда, энергетикалық сектор ұйымының қолданысқа енгізілген активтеріне пайда мөлшерлемесін есептеу үшін салалық бета-коэффициент 0,89 деңгейінде қабылданған.</w:t>
      </w:r>
    </w:p>
    <w:bookmarkStart w:name="z77" w:id="69"/>
    <w:p>
      <w:pPr>
        <w:spacing w:after="0"/>
        <w:ind w:left="0"/>
        <w:jc w:val="both"/>
      </w:pPr>
      <w:r>
        <w:rPr>
          <w:rFonts w:ascii="Times New Roman"/>
          <w:b w:val="false"/>
          <w:i w:val="false"/>
          <w:color w:val="000000"/>
          <w:sz w:val="28"/>
        </w:rPr>
        <w:t>
      Акционерлік капиталға арналған сыйақы құны қарыз қаражатына арналған сыйақы құнынан кем болмайтын шама болып табылады.";</w:t>
      </w:r>
    </w:p>
    <w:bookmarkEnd w:id="69"/>
    <w:bookmarkStart w:name="z78" w:id="70"/>
    <w:p>
      <w:pPr>
        <w:spacing w:after="0"/>
        <w:ind w:left="0"/>
        <w:jc w:val="both"/>
      </w:pPr>
      <w:r>
        <w:rPr>
          <w:rFonts w:ascii="Times New Roman"/>
          <w:b w:val="false"/>
          <w:i w:val="false"/>
          <w:color w:val="000000"/>
          <w:sz w:val="28"/>
        </w:rPr>
        <w:t xml:space="preserve">
      2) "Тарифтердi (бағаларды, алым ставкаларын) және тарифтік сметаларды оңайлатылған тәртiппен бекiту Ережесi туралы" Қазақстан Республикасы Табиғи монополияларды реттеу агенттігі төрағасының 2003 жылғы 19 наурыздағы № 80-НҚ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2237 тіркелген) мынадай өзгерістер енгізілсін: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80" w:id="71"/>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5-тармағына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71"/>
    <w:bookmarkStart w:name="z81" w:id="72"/>
    <w:p>
      <w:pPr>
        <w:spacing w:after="0"/>
        <w:ind w:left="0"/>
        <w:jc w:val="both"/>
      </w:pPr>
      <w:r>
        <w:rPr>
          <w:rFonts w:ascii="Times New Roman"/>
          <w:b w:val="false"/>
          <w:i w:val="false"/>
          <w:color w:val="000000"/>
          <w:sz w:val="28"/>
        </w:rPr>
        <w:t xml:space="preserve">
      көрсетілген бұйрықпен бекітілген Тарифтерді (бағаларды, алым ставкаларын) және тарифтік сметаларды оңайлатылған тәртіппен бекіту </w:t>
      </w:r>
      <w:r>
        <w:rPr>
          <w:rFonts w:ascii="Times New Roman"/>
          <w:b w:val="false"/>
          <w:i w:val="false"/>
          <w:color w:val="000000"/>
          <w:sz w:val="28"/>
        </w:rPr>
        <w:t>ережесінде</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3" w:id="73"/>
    <w:p>
      <w:pPr>
        <w:spacing w:after="0"/>
        <w:ind w:left="0"/>
        <w:jc w:val="both"/>
      </w:pPr>
      <w:r>
        <w:rPr>
          <w:rFonts w:ascii="Times New Roman"/>
          <w:b w:val="false"/>
          <w:i w:val="false"/>
          <w:color w:val="000000"/>
          <w:sz w:val="28"/>
        </w:rPr>
        <w:t xml:space="preserve">
      "5. Нормативтік құқықтық актілерін мемлекеттік тіркеу тізілімінде № 8480 тіркелген Қазақстан Республикасы Табиғи монополияларды реттеу агенттігінің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Шығындарды қалыптастырудың ерекше тәртiбiн (бұдан әрi - Ерекше тәртiп), Заңның </w:t>
      </w:r>
      <w:r>
        <w:rPr>
          <w:rFonts w:ascii="Times New Roman"/>
          <w:b w:val="false"/>
          <w:i w:val="false"/>
          <w:color w:val="000000"/>
          <w:sz w:val="28"/>
        </w:rPr>
        <w:t>13-бабы</w:t>
      </w:r>
      <w:r>
        <w:rPr>
          <w:rFonts w:ascii="Times New Roman"/>
          <w:b w:val="false"/>
          <w:i w:val="false"/>
          <w:color w:val="000000"/>
          <w:sz w:val="28"/>
        </w:rPr>
        <w:t xml:space="preserve"> 1-тармағының 4) тармақшасына сәйкес бекітілген бухгалтерлiк есеп стандарттарын, салық заңнамасын қоса алғанда, өзге де нормативтiк құқықтық актiлердi, сондай-ақ белгіленген тәртіппен бекітілген табиғи монополиялар субъектілерінің көрсетілетін қызметтеріне (тауарларына, жұмыстарына) тарифтердi (бағаларды, алым мөлшерлемелерін) және тарифтік сметаларды есептеудің салалық әдістемелерін (бұдан әрі – салалық әдістемелер) басшылыққа алады.</w:t>
      </w:r>
    </w:p>
    <w:bookmarkEnd w:id="73"/>
    <w:bookmarkStart w:name="z84" w:id="74"/>
    <w:p>
      <w:pPr>
        <w:spacing w:after="0"/>
        <w:ind w:left="0"/>
        <w:jc w:val="both"/>
      </w:pPr>
      <w:r>
        <w:rPr>
          <w:rFonts w:ascii="Times New Roman"/>
          <w:b w:val="false"/>
          <w:i w:val="false"/>
          <w:color w:val="000000"/>
          <w:sz w:val="28"/>
        </w:rPr>
        <w:t>
      5-1. Активтері жасалған мәміленің немесе банкрот болып танылған борышкер – табиғи монополия субъектісінің конкурстық салмағын өткізу нәтижесінде меншігіне түскен табиғи монополия субъектісі реттеліп көрсетілетін қызметтерге (тауарларға, жұмыстарға) тарифтерді (бағаларды, алымдар мөлшерлемелерін) және тарифтік сметаларды бекітуге өтінім бергенге дейін тұтынушыларға реттеліп көрсетілетін қызметтерді (тауарларды, жұмыстарды) конкурстық өндіріс процесінде өндіріп алынған осы активтердің немесе мүліктің меншік иелері үшін уәкілетті органның ведомствосы бұрын бекіткен тарифтер (бағалар, алымдар мөлшерлемелері) және тарифтік сметалар немесе олардың шекті деңгейлері бойынша, бірақ алты айдан аспайтын мерзімге ұсынады.";</w:t>
      </w:r>
    </w:p>
    <w:bookmarkEnd w:id="74"/>
    <w:bookmarkStart w:name="z85" w:id="75"/>
    <w:p>
      <w:pPr>
        <w:spacing w:after="0"/>
        <w:ind w:left="0"/>
        <w:jc w:val="both"/>
      </w:pPr>
      <w:r>
        <w:rPr>
          <w:rFonts w:ascii="Times New Roman"/>
          <w:b w:val="false"/>
          <w:i w:val="false"/>
          <w:color w:val="000000"/>
          <w:sz w:val="28"/>
        </w:rPr>
        <w:t>
      6. Осы Ереженің 3-тармағында көрсетілген табиғи монополиялар субъектілері уәкілетті органның ведомствосының оларды табиғи монополиялар субъектілерінің Мемлекеттік тіркеліміне енгізілгені туралы хабарламасын алған сәттен бастап күнтізбелік он күн ішінде уәкілетті органның ведомствосына тарифті (бағаны, алым мөлшерлемесін) және тарифтік сметаны бекітуге өтінім ұсынады.";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87" w:id="76"/>
    <w:p>
      <w:pPr>
        <w:spacing w:after="0"/>
        <w:ind w:left="0"/>
        <w:jc w:val="both"/>
      </w:pPr>
      <w:r>
        <w:rPr>
          <w:rFonts w:ascii="Times New Roman"/>
          <w:b w:val="false"/>
          <w:i w:val="false"/>
          <w:color w:val="000000"/>
          <w:sz w:val="28"/>
        </w:rPr>
        <w:t>
      "7-1. Телекоммуникацияның әмбебап қызметтерін қоспағанда, көрсетілетін қызметтердің осы түрлерін ұсынудың технологиялық мүмкін болмауы не экономикалық тиімсіздігі себебінен бәсекелес байланыс операторы болмаған кезде, есептерінде реттеліп көрсетілетін қызметтерді (тауарларды, жұмыстарды) ұсынуға шығындарды пайдалануды көздемейтін телекоммуникацияның реттеліп көрсетілетін қызметтеріне салалық әдістемелерді қолдана отырып, тарифтерді (бағаларды, алымдар мөлшерлемелерін) есептеудің салалық әдістемелерін қолданып, реттеліп көрсетілетін қызметтерге (тауарларға, жұмыстарға) тарифтерді (бағаларды, алымдар мөлшерлемелерін) есептеу жағдайларында телекоммуникация саласындағы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бекітуге арналған өтінімге:</w:t>
      </w:r>
    </w:p>
    <w:bookmarkEnd w:id="76"/>
    <w:bookmarkStart w:name="z88" w:id="77"/>
    <w:p>
      <w:pPr>
        <w:spacing w:after="0"/>
        <w:ind w:left="0"/>
        <w:jc w:val="both"/>
      </w:pPr>
      <w:r>
        <w:rPr>
          <w:rFonts w:ascii="Times New Roman"/>
          <w:b w:val="false"/>
          <w:i w:val="false"/>
          <w:color w:val="000000"/>
          <w:sz w:val="28"/>
        </w:rPr>
        <w:t>
      1) уәкілетті орган ведомствосының тарифтерді (бағаларды, алымдар мөлшерлемелерін) және тарифтік сметаларды есептеудің жаңа әдіснамасын қабылдауына немесе есептерде табиғи монополия субъектісі шығындарды пайдалануды көздемейтін қолданыстағы әдістемелерге өзгерістер енгізуіне байланысты тарифтерді (бағаларды, алымдар мөлшерлемелерін) және тарифтік сметаларды бекіту қажеттілігі туралы түсіндірме жазба;</w:t>
      </w:r>
    </w:p>
    <w:bookmarkEnd w:id="77"/>
    <w:bookmarkStart w:name="z89" w:id="78"/>
    <w:p>
      <w:pPr>
        <w:spacing w:after="0"/>
        <w:ind w:left="0"/>
        <w:jc w:val="both"/>
      </w:pPr>
      <w:r>
        <w:rPr>
          <w:rFonts w:ascii="Times New Roman"/>
          <w:b w:val="false"/>
          <w:i w:val="false"/>
          <w:color w:val="000000"/>
          <w:sz w:val="28"/>
        </w:rPr>
        <w:t>
      2) реттеліп көрсетілетін қызметтерге (тауарларға, жұмыстарға) тарифтердің (бағалардың, алымдар мөлшерлемелерінің) және тарифтік сметалардың жобалары;</w:t>
      </w:r>
    </w:p>
    <w:bookmarkEnd w:id="78"/>
    <w:bookmarkStart w:name="z90" w:id="79"/>
    <w:p>
      <w:pPr>
        <w:spacing w:after="0"/>
        <w:ind w:left="0"/>
        <w:jc w:val="both"/>
      </w:pPr>
      <w:r>
        <w:rPr>
          <w:rFonts w:ascii="Times New Roman"/>
          <w:b w:val="false"/>
          <w:i w:val="false"/>
          <w:color w:val="000000"/>
          <w:sz w:val="28"/>
        </w:rPr>
        <w:t>
      3) телефон желілерінің саны;</w:t>
      </w:r>
    </w:p>
    <w:bookmarkEnd w:id="79"/>
    <w:bookmarkStart w:name="z91" w:id="80"/>
    <w:p>
      <w:pPr>
        <w:spacing w:after="0"/>
        <w:ind w:left="0"/>
        <w:jc w:val="both"/>
      </w:pPr>
      <w:r>
        <w:rPr>
          <w:rFonts w:ascii="Times New Roman"/>
          <w:b w:val="false"/>
          <w:i w:val="false"/>
          <w:color w:val="000000"/>
          <w:sz w:val="28"/>
        </w:rPr>
        <w:t>
      4) пайдаланушылардың санаттары бойынша абоненттердің саны;</w:t>
      </w:r>
    </w:p>
    <w:bookmarkEnd w:id="80"/>
    <w:bookmarkStart w:name="z92" w:id="81"/>
    <w:p>
      <w:pPr>
        <w:spacing w:after="0"/>
        <w:ind w:left="0"/>
        <w:jc w:val="both"/>
      </w:pPr>
      <w:r>
        <w:rPr>
          <w:rFonts w:ascii="Times New Roman"/>
          <w:b w:val="false"/>
          <w:i w:val="false"/>
          <w:color w:val="000000"/>
          <w:sz w:val="28"/>
        </w:rPr>
        <w:t>
      5) абоненттер санаттары бойынша және қосылыстар бағыттары бойынша телекоммуникацияның негізгі көрсетілетін қызметтеріне қолданыстағы тарифтер;</w:t>
      </w:r>
    </w:p>
    <w:bookmarkEnd w:id="81"/>
    <w:bookmarkStart w:name="z93" w:id="82"/>
    <w:p>
      <w:pPr>
        <w:spacing w:after="0"/>
        <w:ind w:left="0"/>
        <w:jc w:val="both"/>
      </w:pPr>
      <w:r>
        <w:rPr>
          <w:rFonts w:ascii="Times New Roman"/>
          <w:b w:val="false"/>
          <w:i w:val="false"/>
          <w:color w:val="000000"/>
          <w:sz w:val="28"/>
        </w:rPr>
        <w:t>
      6) желіаралық трафиктерді өткізу үшін қолданыстағы есептік мөлшерлемелер;</w:t>
      </w:r>
    </w:p>
    <w:bookmarkEnd w:id="82"/>
    <w:bookmarkStart w:name="z94" w:id="83"/>
    <w:p>
      <w:pPr>
        <w:spacing w:after="0"/>
        <w:ind w:left="0"/>
        <w:jc w:val="both"/>
      </w:pPr>
      <w:r>
        <w:rPr>
          <w:rFonts w:ascii="Times New Roman"/>
          <w:b w:val="false"/>
          <w:i w:val="false"/>
          <w:color w:val="000000"/>
          <w:sz w:val="28"/>
        </w:rPr>
        <w:t>
      7) халықаралық байланыс операторларының қолданыстағы есептік мөлшерлемелері;</w:t>
      </w:r>
    </w:p>
    <w:bookmarkEnd w:id="83"/>
    <w:bookmarkStart w:name="z95" w:id="84"/>
    <w:p>
      <w:pPr>
        <w:spacing w:after="0"/>
        <w:ind w:left="0"/>
        <w:jc w:val="both"/>
      </w:pPr>
      <w:r>
        <w:rPr>
          <w:rFonts w:ascii="Times New Roman"/>
          <w:b w:val="false"/>
          <w:i w:val="false"/>
          <w:color w:val="000000"/>
          <w:sz w:val="28"/>
        </w:rPr>
        <w:t>
      8) кіретін халықаралық трафикті өткізу үшін қолданыстағы есептік мөлшерлемелер;</w:t>
      </w:r>
    </w:p>
    <w:bookmarkEnd w:id="84"/>
    <w:bookmarkStart w:name="z96" w:id="85"/>
    <w:p>
      <w:pPr>
        <w:spacing w:after="0"/>
        <w:ind w:left="0"/>
        <w:jc w:val="both"/>
      </w:pPr>
      <w:r>
        <w:rPr>
          <w:rFonts w:ascii="Times New Roman"/>
          <w:b w:val="false"/>
          <w:i w:val="false"/>
          <w:color w:val="000000"/>
          <w:sz w:val="28"/>
        </w:rPr>
        <w:t xml:space="preserve">
      9) ұялы телефон байланысы операторларының қолданыстағы есептік мөлшерлемелері; </w:t>
      </w:r>
    </w:p>
    <w:bookmarkEnd w:id="85"/>
    <w:bookmarkStart w:name="z97" w:id="86"/>
    <w:p>
      <w:pPr>
        <w:spacing w:after="0"/>
        <w:ind w:left="0"/>
        <w:jc w:val="both"/>
      </w:pPr>
      <w:r>
        <w:rPr>
          <w:rFonts w:ascii="Times New Roman"/>
          <w:b w:val="false"/>
          <w:i w:val="false"/>
          <w:color w:val="000000"/>
          <w:sz w:val="28"/>
        </w:rPr>
        <w:t>
      10) желіаралық трафик түрлері бойынша заңды тұлғалар және байланыс операторлары үшін жергілікті, аймақішілік, қалааралық және халықаралық деңгейлерде қосқаны үшін қолданыстағы тарифтер;</w:t>
      </w:r>
    </w:p>
    <w:bookmarkEnd w:id="86"/>
    <w:bookmarkStart w:name="z98" w:id="87"/>
    <w:p>
      <w:pPr>
        <w:spacing w:after="0"/>
        <w:ind w:left="0"/>
        <w:jc w:val="both"/>
      </w:pPr>
      <w:r>
        <w:rPr>
          <w:rFonts w:ascii="Times New Roman"/>
          <w:b w:val="false"/>
          <w:i w:val="false"/>
          <w:color w:val="000000"/>
          <w:sz w:val="28"/>
        </w:rPr>
        <w:t>
      11) абоненттер санаттары бойынша және қосылыстар бағыттары бойынша қолданыстағы жеңілдіктер;</w:t>
      </w:r>
    </w:p>
    <w:bookmarkEnd w:id="87"/>
    <w:bookmarkStart w:name="z99" w:id="88"/>
    <w:p>
      <w:pPr>
        <w:spacing w:after="0"/>
        <w:ind w:left="0"/>
        <w:jc w:val="both"/>
      </w:pPr>
      <w:r>
        <w:rPr>
          <w:rFonts w:ascii="Times New Roman"/>
          <w:b w:val="false"/>
          <w:i w:val="false"/>
          <w:color w:val="000000"/>
          <w:sz w:val="28"/>
        </w:rPr>
        <w:t>
      12) телекоммуникацияның негізгі қызметтеріне арналған қолданыстағы шегерімдер;</w:t>
      </w:r>
    </w:p>
    <w:bookmarkEnd w:id="88"/>
    <w:bookmarkStart w:name="z100" w:id="89"/>
    <w:p>
      <w:pPr>
        <w:spacing w:after="0"/>
        <w:ind w:left="0"/>
        <w:jc w:val="both"/>
      </w:pPr>
      <w:r>
        <w:rPr>
          <w:rFonts w:ascii="Times New Roman"/>
          <w:b w:val="false"/>
          <w:i w:val="false"/>
          <w:color w:val="000000"/>
          <w:sz w:val="28"/>
        </w:rPr>
        <w:t>
      13) телекоммуникацияның негізгі көрсетілетін қызметтеріне орташа өлшенген тарифтер;</w:t>
      </w:r>
    </w:p>
    <w:bookmarkEnd w:id="89"/>
    <w:bookmarkStart w:name="z101" w:id="90"/>
    <w:p>
      <w:pPr>
        <w:spacing w:after="0"/>
        <w:ind w:left="0"/>
        <w:jc w:val="both"/>
      </w:pPr>
      <w:r>
        <w:rPr>
          <w:rFonts w:ascii="Times New Roman"/>
          <w:b w:val="false"/>
          <w:i w:val="false"/>
          <w:color w:val="000000"/>
          <w:sz w:val="28"/>
        </w:rPr>
        <w:t>
      14) реттеліп көрсетілетін қызметтерге (тауарларға, жұмыстарға) тарифтердің (бағалардың, алым мөлшерлемелерінің) және тарифтік сметалардың есебі;</w:t>
      </w:r>
    </w:p>
    <w:bookmarkEnd w:id="90"/>
    <w:bookmarkStart w:name="z102" w:id="91"/>
    <w:p>
      <w:pPr>
        <w:spacing w:after="0"/>
        <w:ind w:left="0"/>
        <w:jc w:val="both"/>
      </w:pPr>
      <w:r>
        <w:rPr>
          <w:rFonts w:ascii="Times New Roman"/>
          <w:b w:val="false"/>
          <w:i w:val="false"/>
          <w:color w:val="000000"/>
          <w:sz w:val="28"/>
        </w:rPr>
        <w:t>
      15) реттеліп көрсетілетін қызметтерге (тауарларға, жұмыстарға) тарифтердің (бағалардың, алымдар мөлшерлемелерінің) және тарифтік сметалардың есебін растайтын және негіздейтін басқа да мәліметтер мен материалдар қоса беріледі.";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04" w:id="92"/>
    <w:p>
      <w:pPr>
        <w:spacing w:after="0"/>
        <w:ind w:left="0"/>
        <w:jc w:val="both"/>
      </w:pPr>
      <w:r>
        <w:rPr>
          <w:rFonts w:ascii="Times New Roman"/>
          <w:b w:val="false"/>
          <w:i w:val="false"/>
          <w:color w:val="000000"/>
          <w:sz w:val="28"/>
        </w:rPr>
        <w:t>
      "9. Уәкілетті органның ведомствосы табиғи монополия субъектісінің реттеліп көрсетілетін қызметтерін (тауарларын, жұмыстарын) ұсынуға тарифтің (бағаның, алым мөлшерлемесінің) және тарифтік сметаның жобасын күнтізбелік отыз күннің ішінде қарайды.</w:t>
      </w:r>
    </w:p>
    <w:bookmarkEnd w:id="92"/>
    <w:bookmarkStart w:name="z105" w:id="93"/>
    <w:p>
      <w:pPr>
        <w:spacing w:after="0"/>
        <w:ind w:left="0"/>
        <w:jc w:val="both"/>
      </w:pPr>
      <w:r>
        <w:rPr>
          <w:rFonts w:ascii="Times New Roman"/>
          <w:b w:val="false"/>
          <w:i w:val="false"/>
          <w:color w:val="000000"/>
          <w:sz w:val="28"/>
        </w:rPr>
        <w:t>
      Тарифтің (бағаның, алым мөлшерлемесінің) және тарифтік сметаның жобасын қарау мерзімі өтінімнің уәкілетті органның ведомствосына келіп түскен күнінен бастап саналады.</w:t>
      </w:r>
    </w:p>
    <w:bookmarkEnd w:id="93"/>
    <w:bookmarkStart w:name="z106" w:id="94"/>
    <w:p>
      <w:pPr>
        <w:spacing w:after="0"/>
        <w:ind w:left="0"/>
        <w:jc w:val="both"/>
      </w:pPr>
      <w:r>
        <w:rPr>
          <w:rFonts w:ascii="Times New Roman"/>
          <w:b w:val="false"/>
          <w:i w:val="false"/>
          <w:color w:val="000000"/>
          <w:sz w:val="28"/>
        </w:rPr>
        <w:t>
      10. Уәкілетті органның ведомствосы қажет болған жағдайда тарифтің (бағаның, алым мөлшерлемесінің) және тарифтік сметаның жобаларына тәуелсіз сарапшыларды, мемлекеттік органдарды, тұтынушыларды және олардың қоғамдық ұйымдарын тарта отырып, табиғи монополия субъектісі өтініммен бірге ұсынған негіздеуші құжаттар мен есептерді талдау, сондай-ақ осындай қызмет түрімен айналысатын табиғи монополиялар субъектілерінің қызмет көрсеткіштерін салыстырмалы талдау негізінде сараптама жүргізеді.";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08" w:id="95"/>
    <w:p>
      <w:pPr>
        <w:spacing w:after="0"/>
        <w:ind w:left="0"/>
        <w:jc w:val="both"/>
      </w:pPr>
      <w:r>
        <w:rPr>
          <w:rFonts w:ascii="Times New Roman"/>
          <w:b w:val="false"/>
          <w:i w:val="false"/>
          <w:color w:val="000000"/>
          <w:sz w:val="28"/>
        </w:rPr>
        <w:t>
      "12. Тарифті (бағаны, алым мөлшерлемесін) және тарифтік сметаны бекіту туралы шешім уәкілетті орган ведомствосының бұйрығы түрінде ресімделеді және табиғи монополия субъектісіне бекітілген тарифті (бағаны, алым мөлшерлемесін) және тарифтік сметаны енгізгенге дейін күнтізбелік он бес күннен кешіктірмей жіберіледі.</w:t>
      </w:r>
    </w:p>
    <w:bookmarkEnd w:id="95"/>
    <w:bookmarkStart w:name="z109" w:id="96"/>
    <w:p>
      <w:pPr>
        <w:spacing w:after="0"/>
        <w:ind w:left="0"/>
        <w:jc w:val="both"/>
      </w:pPr>
      <w:r>
        <w:rPr>
          <w:rFonts w:ascii="Times New Roman"/>
          <w:b w:val="false"/>
          <w:i w:val="false"/>
          <w:color w:val="000000"/>
          <w:sz w:val="28"/>
        </w:rPr>
        <w:t>
      13. Бекiтілген тарифтердi (бағаларды, алым мөлшерлемелерін) және тарифтік сметаларды енгiзу уәкiлеттi органның ведомствосы белгілеген күннен бастап жүзеге асырылады.";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11" w:id="97"/>
    <w:p>
      <w:pPr>
        <w:spacing w:after="0"/>
        <w:ind w:left="0"/>
        <w:jc w:val="both"/>
      </w:pPr>
      <w:r>
        <w:rPr>
          <w:rFonts w:ascii="Times New Roman"/>
          <w:b w:val="false"/>
          <w:i w:val="false"/>
          <w:color w:val="000000"/>
          <w:sz w:val="28"/>
        </w:rPr>
        <w:t>
      "16. Ереженің 3-тармағының бірінші бөлігінде көрсетілген табиғи монополиялар субъектілері реттеліп көрсетілетін қызметтерге тарифтерді (бағаларды, алымдар мөлшерлемелерін) және тарифтік сметаны бекіткен күннен бастап тоғыз айдан кешіктірмей уәкілетті органның ведомствосына оларды қайта қарау үшін өтініш беруге міндетті.</w:t>
      </w:r>
    </w:p>
    <w:bookmarkEnd w:id="97"/>
    <w:bookmarkStart w:name="z112" w:id="98"/>
    <w:p>
      <w:pPr>
        <w:spacing w:after="0"/>
        <w:ind w:left="0"/>
        <w:jc w:val="both"/>
      </w:pPr>
      <w:r>
        <w:rPr>
          <w:rFonts w:ascii="Times New Roman"/>
          <w:b w:val="false"/>
          <w:i w:val="false"/>
          <w:color w:val="000000"/>
          <w:sz w:val="28"/>
        </w:rPr>
        <w:t>
      17. Оңайлатылған тәртіппен бекітілген тарифті (бағаны, алым мөлшерлемесін) және тарифтік сметаны асырған жағдайда уәкілетті органның ведомствосы жаңа тарифті (бағаны, алым мөлшерлемесін) және тарифтік сметаны енгізумен қатар тұтынушыларға келтірілген залалға өтемақы төлеу туралы шешім қабылдайды.";</w:t>
      </w:r>
    </w:p>
    <w:bookmarkEnd w:id="98"/>
    <w:bookmarkStart w:name="z113" w:id="99"/>
    <w:p>
      <w:pPr>
        <w:spacing w:after="0"/>
        <w:ind w:left="0"/>
        <w:jc w:val="both"/>
      </w:pPr>
      <w:r>
        <w:rPr>
          <w:rFonts w:ascii="Times New Roman"/>
          <w:b w:val="false"/>
          <w:i w:val="false"/>
          <w:color w:val="000000"/>
          <w:sz w:val="28"/>
        </w:rPr>
        <w:t xml:space="preserve">
      3)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байланыс операторларының табыстарды, шығындар мен қолданысқа енгізілген активтерді бөлектеп есепке алуды жүргізу ережесін бекіту туралы" Қазақстан Республикасының Табиғи монополияларды реттеу және бәсекелестікті қорғау жөніндегі агенттігі төрағасы міндетін атқарушының 2003 жылғы 12 желтоқсандағы № 312-НҚ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2649 тіркелген) мынадай өзгерістер мен толықтырулар:</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15" w:id="10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7-1)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18-тармағының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7" w:id="101"/>
    <w:p>
      <w:pPr>
        <w:spacing w:after="0"/>
        <w:ind w:left="0"/>
        <w:jc w:val="both"/>
      </w:pPr>
      <w:r>
        <w:rPr>
          <w:rFonts w:ascii="Times New Roman"/>
          <w:b w:val="false"/>
          <w:i w:val="false"/>
          <w:color w:val="000000"/>
          <w:sz w:val="28"/>
        </w:rPr>
        <w:t>
      "2. Телекоммуникацияның реттеліп көрсетілетін қызметтерінің түрлерін және телекоммуникация қызметтерін ұсынумен технологиялық байланысты көрсетілетін қызметтерді ұсынатын табиғи монополия субъектiлерi (бұдан әрі – Субъект):</w:t>
      </w:r>
    </w:p>
    <w:bookmarkEnd w:id="101"/>
    <w:bookmarkStart w:name="z118" w:id="102"/>
    <w:p>
      <w:pPr>
        <w:spacing w:after="0"/>
        <w:ind w:left="0"/>
        <w:jc w:val="both"/>
      </w:pPr>
      <w:r>
        <w:rPr>
          <w:rFonts w:ascii="Times New Roman"/>
          <w:b w:val="false"/>
          <w:i w:val="false"/>
          <w:color w:val="000000"/>
          <w:sz w:val="28"/>
        </w:rPr>
        <w:t xml:space="preserve">
      1) байланыс операторлары табиғи монополиялар туралы заңнамаға және монополияға қарсы заңнамаға сәйкес реттелетiн телекоммуникацияның көрсетілетін қызметтерінің түрлерi бойынша кірістерді, шығындар мен қолданысқа енгізілген активтердi бөлек есебін жүргiзу әдiстемесiн табиғи монополия саласындағы қызметтi бақылау мен реттеудi жүзеге асыратын уәкiлеттi органның ведомствосына: </w:t>
      </w:r>
    </w:p>
    <w:bookmarkEnd w:id="102"/>
    <w:bookmarkStart w:name="z119" w:id="103"/>
    <w:p>
      <w:pPr>
        <w:spacing w:after="0"/>
        <w:ind w:left="0"/>
        <w:jc w:val="both"/>
      </w:pPr>
      <w:r>
        <w:rPr>
          <w:rFonts w:ascii="Times New Roman"/>
          <w:b w:val="false"/>
          <w:i w:val="false"/>
          <w:color w:val="000000"/>
          <w:sz w:val="28"/>
        </w:rPr>
        <w:t>
      2005 жылғы бiрiншi жартыжылдықтағы қызмет бағыттары бойынша бiрiншi есептiлiкті 2005 жылғы 15 тамызға;</w:t>
      </w:r>
    </w:p>
    <w:bookmarkEnd w:id="103"/>
    <w:bookmarkStart w:name="z120" w:id="104"/>
    <w:p>
      <w:pPr>
        <w:spacing w:after="0"/>
        <w:ind w:left="0"/>
        <w:jc w:val="both"/>
      </w:pPr>
      <w:r>
        <w:rPr>
          <w:rFonts w:ascii="Times New Roman"/>
          <w:b w:val="false"/>
          <w:i w:val="false"/>
          <w:color w:val="000000"/>
          <w:sz w:val="28"/>
        </w:rPr>
        <w:t>
      2005 жылғы екінші жартыжылдықтағы реттеліп көрсетілетін қызметтердiң түрлерi бойынша бiрiншi есептiлiкті 2006 жылғы 15 ақпанға ұсыну мерзімімен әзірлесін және бекітсін;</w:t>
      </w:r>
    </w:p>
    <w:bookmarkEnd w:id="104"/>
    <w:bookmarkStart w:name="z121" w:id="105"/>
    <w:p>
      <w:pPr>
        <w:spacing w:after="0"/>
        <w:ind w:left="0"/>
        <w:jc w:val="both"/>
      </w:pPr>
      <w:r>
        <w:rPr>
          <w:rFonts w:ascii="Times New Roman"/>
          <w:b w:val="false"/>
          <w:i w:val="false"/>
          <w:color w:val="000000"/>
          <w:sz w:val="28"/>
        </w:rPr>
        <w:t xml:space="preserve">
      1-1) уәкілетті органның талабы бойынша қаржылық есептілікті және өзге де қажетті ақпаратты қағаз немесе электрондық жеткізгіште электрондық құжатты уәкілетті органның ақпараттық жүйесі арқылы орналастыру жолымен Субъекті тиісті талапты алған күннен бастап уәкілетті орган белгілеген бес жұмыс күнінен кем болмайтын мерзімде ұсынсын; </w:t>
      </w:r>
    </w:p>
    <w:bookmarkEnd w:id="105"/>
    <w:bookmarkStart w:name="z122" w:id="106"/>
    <w:p>
      <w:pPr>
        <w:spacing w:after="0"/>
        <w:ind w:left="0"/>
        <w:jc w:val="both"/>
      </w:pPr>
      <w:r>
        <w:rPr>
          <w:rFonts w:ascii="Times New Roman"/>
          <w:b w:val="false"/>
          <w:i w:val="false"/>
          <w:color w:val="000000"/>
          <w:sz w:val="28"/>
        </w:rPr>
        <w:t xml:space="preserve">
      1-2) акционерлік қоғамдар болып табылатын табиғи монополиялар субъектілері үшін аудиторлық ұйымдар жыл сайынғы міндетті аудитті жүргізсін; </w:t>
      </w:r>
    </w:p>
    <w:bookmarkEnd w:id="106"/>
    <w:bookmarkStart w:name="z123" w:id="107"/>
    <w:p>
      <w:pPr>
        <w:spacing w:after="0"/>
        <w:ind w:left="0"/>
        <w:jc w:val="both"/>
      </w:pPr>
      <w:r>
        <w:rPr>
          <w:rFonts w:ascii="Times New Roman"/>
          <w:b w:val="false"/>
          <w:i w:val="false"/>
          <w:color w:val="000000"/>
          <w:sz w:val="28"/>
        </w:rPr>
        <w:t>
      1-3) аудиторлық есепті және жылдық қаржылық есептілікті Қазақстан Республикасының заңнамасында белгіленген тәртіппен жылдық қаржылық есептілік бекітілген сәттен бастап күнтізбелік бес күннен кешіктірмей табиғи монополия субъектісінің интернет-ресурсында орналастырсын және табиғи монополия субъектісі өз қызметін жүзеге асыратын әкімшілік-аумақтық бірліктің тиісті аумағында таратылатын мерзімді баспа басылымдарында күнтізбелік отыз күннен кешіктірмей жарияласын.";</w:t>
      </w:r>
    </w:p>
    <w:bookmarkEnd w:id="107"/>
    <w:bookmarkStart w:name="z124" w:id="108"/>
    <w:p>
      <w:pPr>
        <w:spacing w:after="0"/>
        <w:ind w:left="0"/>
        <w:jc w:val="both"/>
      </w:pPr>
      <w:r>
        <w:rPr>
          <w:rFonts w:ascii="Times New Roman"/>
          <w:b w:val="false"/>
          <w:i w:val="false"/>
          <w:color w:val="000000"/>
          <w:sz w:val="28"/>
        </w:rPr>
        <w:t xml:space="preserve">
      3-тармақ мынадай редакцияда жазылсын: </w:t>
      </w:r>
    </w:p>
    <w:bookmarkEnd w:id="108"/>
    <w:bookmarkStart w:name="z125" w:id="109"/>
    <w:p>
      <w:pPr>
        <w:spacing w:after="0"/>
        <w:ind w:left="0"/>
        <w:jc w:val="both"/>
      </w:pPr>
      <w:r>
        <w:rPr>
          <w:rFonts w:ascii="Times New Roman"/>
          <w:b w:val="false"/>
          <w:i w:val="false"/>
          <w:color w:val="000000"/>
          <w:sz w:val="28"/>
        </w:rPr>
        <w:t xml:space="preserve">
      "3. Байланыс операторлары реттеліп көрсетілетін қызметтер тізбесіне сәйкес әрбір реттеліп көрсетілетін қызмет, сондай-ақ Қазақстан Республикасы Ұлттық экономика министрінің 2014 жылғы 30 желтоқсандағы № 186 </w:t>
      </w:r>
      <w:r>
        <w:rPr>
          <w:rFonts w:ascii="Times New Roman"/>
          <w:b w:val="false"/>
          <w:i w:val="false"/>
          <w:color w:val="000000"/>
          <w:sz w:val="28"/>
        </w:rPr>
        <w:t>бұйрығымен</w:t>
      </w:r>
      <w:r>
        <w:rPr>
          <w:rFonts w:ascii="Times New Roman"/>
          <w:b w:val="false"/>
          <w:i w:val="false"/>
          <w:color w:val="000000"/>
          <w:sz w:val="28"/>
        </w:rPr>
        <w:t xml:space="preserve"> бекітілетін (Нормативтік құқықтық актілерді мемлекеттік тіркеу тізілімінде № 10469 тіркелген) (бұдан әрі – реттеліп көрсетілетін қызметтер) бағаларын (тарифтерін) мемлекет реттейтін қызмет түрі бойынша кірістердің, шығындар мен қолданысқа енгізілген активтердің жеке есебін жүзеге асырады."; </w:t>
      </w:r>
    </w:p>
    <w:bookmarkEnd w:id="109"/>
    <w:bookmarkStart w:name="z126" w:id="110"/>
    <w:p>
      <w:pPr>
        <w:spacing w:after="0"/>
        <w:ind w:left="0"/>
        <w:jc w:val="both"/>
      </w:pPr>
      <w:r>
        <w:rPr>
          <w:rFonts w:ascii="Times New Roman"/>
          <w:b w:val="false"/>
          <w:i w:val="false"/>
          <w:color w:val="000000"/>
          <w:sz w:val="28"/>
        </w:rPr>
        <w:t xml:space="preserve">
      көрсетілген бұйрықпен бекітілген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байланыс операторларының табыстарды, шығындар мен қолданысқа енгізілген активтерді бөлектеп есепке алуды жүргізу </w:t>
      </w:r>
      <w:r>
        <w:rPr>
          <w:rFonts w:ascii="Times New Roman"/>
          <w:b w:val="false"/>
          <w:i w:val="false"/>
          <w:color w:val="000000"/>
          <w:sz w:val="28"/>
        </w:rPr>
        <w:t>ережесінде</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128" w:id="111"/>
    <w:p>
      <w:pPr>
        <w:spacing w:after="0"/>
        <w:ind w:left="0"/>
        <w:jc w:val="both"/>
      </w:pPr>
      <w:r>
        <w:rPr>
          <w:rFonts w:ascii="Times New Roman"/>
          <w:b w:val="false"/>
          <w:i w:val="false"/>
          <w:color w:val="000000"/>
          <w:sz w:val="28"/>
        </w:rPr>
        <w:t>
      "32. Байланыс операторлары уәкілетті органның талабы бойынша қаржылық есептілікті және өзге де қажетті ақпаратты қағаз немесе электрондық жеткізгіште, электрондық құжатты уәкілетті органның ақпараттық жүйесі арқылы орналастыру жолымен Субъекті тиісті талапты алған күннен бастап уәкілетті орган белгілеген бес жұмыс күнінен кем болмайтын мерзімде ұсынады.</w:t>
      </w:r>
    </w:p>
    <w:bookmarkEnd w:id="111"/>
    <w:bookmarkStart w:name="z129" w:id="112"/>
    <w:p>
      <w:pPr>
        <w:spacing w:after="0"/>
        <w:ind w:left="0"/>
        <w:jc w:val="both"/>
      </w:pPr>
      <w:r>
        <w:rPr>
          <w:rFonts w:ascii="Times New Roman"/>
          <w:b w:val="false"/>
          <w:i w:val="false"/>
          <w:color w:val="000000"/>
          <w:sz w:val="28"/>
        </w:rPr>
        <w:t>
      33. Қағаз жеткізгіштегі есептілікке байланыс операторының басшысы және бас бухгалтері қол қояды және мөрмен расталады. Электрондық жеткізгіштегі есептілік қағаз жеткізгіштегі есептілікке сәйкес келуге тиіс.";</w:t>
      </w:r>
    </w:p>
    <w:bookmarkEnd w:id="112"/>
    <w:bookmarkStart w:name="z130" w:id="113"/>
    <w:p>
      <w:pPr>
        <w:spacing w:after="0"/>
        <w:ind w:left="0"/>
        <w:jc w:val="both"/>
      </w:pPr>
      <w:r>
        <w:rPr>
          <w:rFonts w:ascii="Times New Roman"/>
          <w:b w:val="false"/>
          <w:i w:val="false"/>
          <w:color w:val="000000"/>
          <w:sz w:val="28"/>
        </w:rPr>
        <w:t xml:space="preserve">
      4) "Табиғи монополиялар субъектілерінің қызметіне қаржылық және (немесе) техникалық сараптамалар жүргізу және табиғи монополиялар субъектілерінің қорытындылар ұсыну ережесін бекіту туралы" Қазақстан Республикасы Табиғи монополияларды реттеу агенттігі төрағасының 2006 жылғы 17 наурыздағы № 77-НҚ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4166 тіркелген, "Юридическая газета" газетінде 2006 жылғы 5 мамырдағы № 81 (1061) жарияланған) мынадай өзгерістер енгізілсін: </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32" w:id="114"/>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14-1) тармақшасына және </w:t>
      </w:r>
      <w:r>
        <w:rPr>
          <w:rFonts w:ascii="Times New Roman"/>
          <w:b w:val="false"/>
          <w:i w:val="false"/>
          <w:color w:val="000000"/>
          <w:sz w:val="28"/>
        </w:rPr>
        <w:t>14-1-бабының</w:t>
      </w:r>
      <w:r>
        <w:rPr>
          <w:rFonts w:ascii="Times New Roman"/>
          <w:b w:val="false"/>
          <w:i w:val="false"/>
          <w:color w:val="000000"/>
          <w:sz w:val="28"/>
        </w:rPr>
        <w:t xml:space="preserve"> 1-тармағының 4-1) тармақшасына,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121)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4" w:id="115"/>
    <w:p>
      <w:pPr>
        <w:spacing w:after="0"/>
        <w:ind w:left="0"/>
        <w:jc w:val="both"/>
      </w:pPr>
      <w:r>
        <w:rPr>
          <w:rFonts w:ascii="Times New Roman"/>
          <w:b w:val="false"/>
          <w:i w:val="false"/>
          <w:color w:val="000000"/>
          <w:sz w:val="28"/>
        </w:rPr>
        <w:t>
      "1. Қоса беріліп отырған Өңірлік электр желісі компаниялары үшін техникалық сараптама жүргізу және өңірлік электр желісі компанияларының қорытындылар ұсыну қағидалары бекітілсін.";</w:t>
      </w:r>
    </w:p>
    <w:bookmarkEnd w:id="115"/>
    <w:bookmarkStart w:name="z135" w:id="116"/>
    <w:p>
      <w:pPr>
        <w:spacing w:after="0"/>
        <w:ind w:left="0"/>
        <w:jc w:val="both"/>
      </w:pPr>
      <w:r>
        <w:rPr>
          <w:rFonts w:ascii="Times New Roman"/>
          <w:b w:val="false"/>
          <w:i w:val="false"/>
          <w:color w:val="000000"/>
          <w:sz w:val="28"/>
        </w:rPr>
        <w:t xml:space="preserve">
      Өңірлік электр желісі компаниялары үшін техникалық сараптама жүргізу және өңірлік электр желісі компанияларының қорытындылар ұсыну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16"/>
    <w:bookmarkStart w:name="z136"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Ұлттық экономика министрінің 23.11.2016 </w:t>
      </w:r>
      <w:r>
        <w:rPr>
          <w:rFonts w:ascii="Times New Roman"/>
          <w:b w:val="false"/>
          <w:i w:val="false"/>
          <w:color w:val="000000"/>
          <w:sz w:val="28"/>
        </w:rPr>
        <w:t>№ 484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Ұлттық экономика министрінің 01.02.2017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0" w:id="118"/>
    <w:p>
      <w:pPr>
        <w:spacing w:after="0"/>
        <w:ind w:left="0"/>
        <w:jc w:val="both"/>
      </w:pPr>
      <w:r>
        <w:rPr>
          <w:rFonts w:ascii="Times New Roman"/>
          <w:b w:val="false"/>
          <w:i w:val="false"/>
          <w:color w:val="000000"/>
          <w:sz w:val="28"/>
        </w:rPr>
        <w:t xml:space="preserve">
      7)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тіркелген, "Егемен Қазақстан" газетінде 2013 жылғы 23 қазандағы № 237 (28126), "Казахстанская правда" газетінде 2013 жылғы 23 қазандағы № 299 (27573) жарияланған) мынадай өзгерістер енгізілсін:</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82" w:id="119"/>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15-1-бабының</w:t>
      </w:r>
      <w:r>
        <w:rPr>
          <w:rFonts w:ascii="Times New Roman"/>
          <w:b w:val="false"/>
          <w:i w:val="false"/>
          <w:color w:val="000000"/>
          <w:sz w:val="28"/>
        </w:rPr>
        <w:t xml:space="preserve"> 2-тармағына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114)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19"/>
    <w:bookmarkStart w:name="z183" w:id="120"/>
    <w:p>
      <w:pPr>
        <w:spacing w:after="0"/>
        <w:ind w:left="0"/>
        <w:jc w:val="both"/>
      </w:pP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w:t>
      </w:r>
      <w:r>
        <w:rPr>
          <w:rFonts w:ascii="Times New Roman"/>
          <w:b w:val="false"/>
          <w:i w:val="false"/>
          <w:color w:val="000000"/>
          <w:sz w:val="28"/>
        </w:rPr>
        <w:t>тәртібі</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20"/>
    <w:bookmarkStart w:name="z184" w:id="121"/>
    <w:p>
      <w:pPr>
        <w:spacing w:after="0"/>
        <w:ind w:left="0"/>
        <w:jc w:val="both"/>
      </w:pPr>
      <w:r>
        <w:rPr>
          <w:rFonts w:ascii="Times New Roman"/>
          <w:b w:val="false"/>
          <w:i w:val="false"/>
          <w:color w:val="000000"/>
          <w:sz w:val="28"/>
        </w:rPr>
        <w:t xml:space="preserve">
      8)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 бекіту туралы" Қазақстан Республикасы Табиғи монополияларды реттеу агенттігі төрағасының 2013 жылғы 17 шілдедегі № 213-НҚ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8625 тіркелген, "Егемен Қазақстан" газетінде 2013 жылғы 20 қарашадағы № 257 (28196), "Казахстанская правда" газетінде 2013 жылғы 20 қарашадағы № 319 (27593) жарияланған) мынадай өзгерістер мен толықтырулар енгізілсін:</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86" w:id="122"/>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14-1-бабы</w:t>
      </w:r>
      <w:r>
        <w:rPr>
          <w:rFonts w:ascii="Times New Roman"/>
          <w:b w:val="false"/>
          <w:i w:val="false"/>
          <w:color w:val="000000"/>
          <w:sz w:val="28"/>
        </w:rPr>
        <w:t xml:space="preserve"> 1-тармағының 5) тармақшасына және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22"/>
    <w:bookmarkStart w:name="z187" w:id="123"/>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9" w:id="124"/>
    <w:p>
      <w:pPr>
        <w:spacing w:after="0"/>
        <w:ind w:left="0"/>
        <w:jc w:val="both"/>
      </w:pPr>
      <w:r>
        <w:rPr>
          <w:rFonts w:ascii="Times New Roman"/>
          <w:b w:val="false"/>
          <w:i w:val="false"/>
          <w:color w:val="000000"/>
          <w:sz w:val="28"/>
        </w:rPr>
        <w:t>
      "Осы Қағидаларда мынадай негiзгi ұғымдар пайдаланылады:</w:t>
      </w:r>
    </w:p>
    <w:bookmarkEnd w:id="124"/>
    <w:bookmarkStart w:name="z190" w:id="125"/>
    <w:p>
      <w:pPr>
        <w:spacing w:after="0"/>
        <w:ind w:left="0"/>
        <w:jc w:val="both"/>
      </w:pPr>
      <w:r>
        <w:rPr>
          <w:rFonts w:ascii="Times New Roman"/>
          <w:b w:val="false"/>
          <w:i w:val="false"/>
          <w:color w:val="000000"/>
          <w:sz w:val="28"/>
        </w:rPr>
        <w:t xml:space="preserve">
      1) базалық тарифтiк смета –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8480 нөмірмен тіркелген) Табиғи монополиялар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тәртiбiнің талаптарына сәйкес қалыптастырылған Субъекті тарифтерінiң (бағаларының, алымдар мөлшерлемелерінің) шектi деңгейi енгiзілген бірінші жылға тарифтiк смета;</w:t>
      </w:r>
    </w:p>
    <w:bookmarkEnd w:id="125"/>
    <w:bookmarkStart w:name="z191" w:id="126"/>
    <w:p>
      <w:pPr>
        <w:spacing w:after="0"/>
        <w:ind w:left="0"/>
        <w:jc w:val="both"/>
      </w:pPr>
      <w:r>
        <w:rPr>
          <w:rFonts w:ascii="Times New Roman"/>
          <w:b w:val="false"/>
          <w:i w:val="false"/>
          <w:color w:val="000000"/>
          <w:sz w:val="28"/>
        </w:rPr>
        <w:t>
      2) болжанатын тарифтiк смета – Қазақстан Республикасының әлеуметтiк-экономикалық дамуының көрсеткіштері (инфляция) ескеріле отырып қалыптастырылған ұзақ мерзімді кезеңнiң кейінгі жылдарына арналған тарифтiк смета;</w:t>
      </w:r>
    </w:p>
    <w:bookmarkEnd w:id="126"/>
    <w:bookmarkStart w:name="z192" w:id="127"/>
    <w:p>
      <w:pPr>
        <w:spacing w:after="0"/>
        <w:ind w:left="0"/>
        <w:jc w:val="both"/>
      </w:pPr>
      <w:r>
        <w:rPr>
          <w:rFonts w:ascii="Times New Roman"/>
          <w:b w:val="false"/>
          <w:i w:val="false"/>
          <w:color w:val="000000"/>
          <w:sz w:val="28"/>
        </w:rPr>
        <w:t>
      3) құзыреттi орган – мемлекеттiк басқарудың тиiстi саласына (аясына) басшылықты жүзеге асыратын мемлекеттiк орган;</w:t>
      </w:r>
    </w:p>
    <w:bookmarkEnd w:id="127"/>
    <w:bookmarkStart w:name="z193" w:id="128"/>
    <w:p>
      <w:pPr>
        <w:spacing w:after="0"/>
        <w:ind w:left="0"/>
        <w:jc w:val="both"/>
      </w:pPr>
      <w:r>
        <w:rPr>
          <w:rFonts w:ascii="Times New Roman"/>
          <w:b w:val="false"/>
          <w:i w:val="false"/>
          <w:color w:val="000000"/>
          <w:sz w:val="28"/>
        </w:rPr>
        <w:t>
      4) тарифтiк кіріс – уәкiлеттi органның ведомствосы бекiткен тарифтердiң (бағалардың, алымдар мөлшерлемелерінің) шектi деңгейi бойынша Субъекті реттелiп көрсетiлетiн қызметтердi (тауарларды, жұмыстарды) көрсетуден алатын кіріс;</w:t>
      </w:r>
    </w:p>
    <w:bookmarkEnd w:id="128"/>
    <w:bookmarkStart w:name="z194" w:id="129"/>
    <w:p>
      <w:pPr>
        <w:spacing w:after="0"/>
        <w:ind w:left="0"/>
        <w:jc w:val="both"/>
      </w:pPr>
      <w:r>
        <w:rPr>
          <w:rFonts w:ascii="Times New Roman"/>
          <w:b w:val="false"/>
          <w:i w:val="false"/>
          <w:color w:val="000000"/>
          <w:sz w:val="28"/>
        </w:rPr>
        <w:t>
      5) уәкілетті орган – табиғи монополиялар салаларындағы және реттелетiн нарықтардағы басшылықты жүзеге асыратын мемлекеттiк орган;</w:t>
      </w:r>
    </w:p>
    <w:bookmarkEnd w:id="129"/>
    <w:bookmarkStart w:name="z195" w:id="130"/>
    <w:p>
      <w:pPr>
        <w:spacing w:after="0"/>
        <w:ind w:left="0"/>
        <w:jc w:val="both"/>
      </w:pPr>
      <w:r>
        <w:rPr>
          <w:rFonts w:ascii="Times New Roman"/>
          <w:b w:val="false"/>
          <w:i w:val="false"/>
          <w:color w:val="000000"/>
          <w:sz w:val="28"/>
        </w:rPr>
        <w:t>
      6)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130"/>
    <w:bookmarkStart w:name="z196" w:id="131"/>
    <w:p>
      <w:pPr>
        <w:spacing w:after="0"/>
        <w:ind w:left="0"/>
        <w:jc w:val="both"/>
      </w:pPr>
      <w:r>
        <w:rPr>
          <w:rFonts w:ascii="Times New Roman"/>
          <w:b w:val="false"/>
          <w:i w:val="false"/>
          <w:color w:val="000000"/>
          <w:sz w:val="28"/>
        </w:rPr>
        <w:t>
      7) тарифтік сметаны және (немесе) тарифтің шекті деңгейін түзету – тарифтің бекітілген шекті деңгейін өсірусіз тарифтік сметаны және (немесе) тарифтің шекті деңгейін түзету;</w:t>
      </w:r>
    </w:p>
    <w:bookmarkEnd w:id="131"/>
    <w:bookmarkStart w:name="z197" w:id="132"/>
    <w:p>
      <w:pPr>
        <w:spacing w:after="0"/>
        <w:ind w:left="0"/>
        <w:jc w:val="both"/>
      </w:pPr>
      <w:r>
        <w:rPr>
          <w:rFonts w:ascii="Times New Roman"/>
          <w:b w:val="false"/>
          <w:i w:val="false"/>
          <w:color w:val="000000"/>
          <w:sz w:val="28"/>
        </w:rPr>
        <w:t>
      8) стратегиялық тауарлар табиғи монополиялар субъектілері жылу энергиясын өндіру үшін отын ретінде пайдаланатын көмір, газ, мазут, дизель отыны, электр энергиясын беру және тарату, сумен жабдықтау және (немесе) су бұру салаларындағы табиғи монополиялар субъектiлерi үшiн – электр энергиясы, жылумен жабдықтау саласындағы табиғи монополиялар субъектілері үшін және жылу энергиясын беру және (немесе) тарату саласындағы нормативтік ысыраптар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p>
    <w:bookmarkEnd w:id="132"/>
    <w:bookmarkStart w:name="z198" w:id="133"/>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және реттелетін нарықтар туралы заңнамасына сәйкес қолданылады."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00" w:id="134"/>
    <w:p>
      <w:pPr>
        <w:spacing w:after="0"/>
        <w:ind w:left="0"/>
        <w:jc w:val="both"/>
      </w:pPr>
      <w:r>
        <w:rPr>
          <w:rFonts w:ascii="Times New Roman"/>
          <w:b w:val="false"/>
          <w:i w:val="false"/>
          <w:color w:val="000000"/>
          <w:sz w:val="28"/>
        </w:rPr>
        <w:t>
      "7. Тарифтік сметаның болжанатын көрсеткіштері Субъектінің ұзақ мерзімді кезеңге арналған тарифтік кірісін айқындауға негізделеді.</w:t>
      </w:r>
    </w:p>
    <w:bookmarkEnd w:id="134"/>
    <w:bookmarkStart w:name="z201" w:id="135"/>
    <w:p>
      <w:pPr>
        <w:spacing w:after="0"/>
        <w:ind w:left="0"/>
        <w:jc w:val="both"/>
      </w:pPr>
      <w:r>
        <w:rPr>
          <w:rFonts w:ascii="Times New Roman"/>
          <w:b w:val="false"/>
          <w:i w:val="false"/>
          <w:color w:val="000000"/>
          <w:sz w:val="28"/>
        </w:rPr>
        <w:t>
      Тарифтік кіріс ұзақ мерзімді кезеңге кіретін әрбір жылға жеке есептеледі. Бүкіл кезеңге арналған тарифтік кірістің негізінде орташа өлшенген тариф (баға, алым мөлшерлемесі) есептеледі.</w:t>
      </w:r>
    </w:p>
    <w:bookmarkEnd w:id="135"/>
    <w:bookmarkStart w:name="z202" w:id="136"/>
    <w:p>
      <w:pPr>
        <w:spacing w:after="0"/>
        <w:ind w:left="0"/>
        <w:jc w:val="both"/>
      </w:pPr>
      <w:r>
        <w:rPr>
          <w:rFonts w:ascii="Times New Roman"/>
          <w:b w:val="false"/>
          <w:i w:val="false"/>
          <w:color w:val="000000"/>
          <w:sz w:val="28"/>
        </w:rPr>
        <w:t>
      Тарифтік кіріс реттеліп көрсетілетін қызметтерді (тауарларды, жұмыстарды) көрсетуге арналған шығындардың болжанатын көлемдерінің, кезең шығыстарының, сондай-ақ пайданың жол берілетін деңгейінің негізінде айқындалады.";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04" w:id="137"/>
    <w:p>
      <w:pPr>
        <w:spacing w:after="0"/>
        <w:ind w:left="0"/>
        <w:jc w:val="both"/>
      </w:pPr>
      <w:r>
        <w:rPr>
          <w:rFonts w:ascii="Times New Roman"/>
          <w:b w:val="false"/>
          <w:i w:val="false"/>
          <w:color w:val="000000"/>
          <w:sz w:val="28"/>
        </w:rPr>
        <w:t xml:space="preserve">
      "9. Тарифтердің (бағалардың, алымдар мөлшерлемелерінің) шекті деңгейінің қолданысы кезеңінде Субьекті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уәкілетті органның ведомствосына жыл сайын 1 мамырдан кешіктірмей осы Қағидаларға 1-қосымшаға сай нысан бойынша ақпарат ұсынады және оны осы Қағидалардың 40-тармағында айқындалған тәртіппен өзінің интернет-ресурсында не уәкілетті орган ведомствосының интернет-ресурсында орналастыру үшін жолдайды.</w:t>
      </w:r>
    </w:p>
    <w:bookmarkEnd w:id="137"/>
    <w:bookmarkStart w:name="z205" w:id="138"/>
    <w:p>
      <w:pPr>
        <w:spacing w:after="0"/>
        <w:ind w:left="0"/>
        <w:jc w:val="both"/>
      </w:pPr>
      <w:r>
        <w:rPr>
          <w:rFonts w:ascii="Times New Roman"/>
          <w:b w:val="false"/>
          <w:i w:val="false"/>
          <w:color w:val="000000"/>
          <w:sz w:val="28"/>
        </w:rPr>
        <w:t>
      10. Тарифтердің шекті деңгейінің қолданысы кезеңінде уәкілетті органның ведомствосы, егер Субъекті тарифтердің (бағалардың, алымдар мөлшерлемелерінің) шекті деңгейінің шығын бөлігін төмендетсе, тарифтердің (бағалардың, алымдар мөлшерлемелерінің) шекті деңгейін төмендетпейді. Шығындарды қысқартудан алынған (шығындарды оңтайландыру немесе реттеліп көрсетілетін қызметтерді ұсынудың неғұрлым тиімді технологияларын және әдістерін қолдану нәтижесінде пайда болған) қаражатты Субъекті аса тиiмдi әдiстер мен технологияларды қолдануға, нормативтік техникалық ысыраптарды төмендету іс-шараларын өткізуге немесе реттеліп көрсетілетін қызметтер көлемінің табиғи монополия субъектісіне байланысты емес себептер бойынша немесе конкурстық (тендерлік) рәсімдерді өткізу нәтижелері бойынша қысқаруына байланысты шығындарды үнемдеу нәтижесінде туындаған, тарифтік сметаға салынған шығындардың толық пайдаланылмаған бөлігінің кемінде елу пайызын жаңа өндiрiстiк активтердi жасауға, кеңейтуге, қалпына келтiруге, жаңартуға, қолдауға, реконструкциялауға және техникалық қайта жарақтандыруға жұмсайды.";</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08" w:id="139"/>
    <w:p>
      <w:pPr>
        <w:spacing w:after="0"/>
        <w:ind w:left="0"/>
        <w:jc w:val="both"/>
      </w:pPr>
      <w:r>
        <w:rPr>
          <w:rFonts w:ascii="Times New Roman"/>
          <w:b w:val="false"/>
          <w:i w:val="false"/>
          <w:color w:val="000000"/>
          <w:sz w:val="28"/>
        </w:rPr>
        <w:t>
      "12. Тарифтердің шекті деңгейлерін әр жылға бекітуге жол беріледі.";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0" w:id="140"/>
    <w:p>
      <w:pPr>
        <w:spacing w:after="0"/>
        <w:ind w:left="0"/>
        <w:jc w:val="both"/>
      </w:pPr>
      <w:r>
        <w:rPr>
          <w:rFonts w:ascii="Times New Roman"/>
          <w:b w:val="false"/>
          <w:i w:val="false"/>
          <w:color w:val="000000"/>
          <w:sz w:val="28"/>
        </w:rPr>
        <w:t>
      "14. Тарифтердің (бағалардың, алымдар мөлшерлемелерінің) шекті деңгейін бекітуге арналған өтінімге:</w:t>
      </w:r>
    </w:p>
    <w:bookmarkEnd w:id="140"/>
    <w:bookmarkStart w:name="z211" w:id="141"/>
    <w:p>
      <w:pPr>
        <w:spacing w:after="0"/>
        <w:ind w:left="0"/>
        <w:jc w:val="both"/>
      </w:pPr>
      <w:r>
        <w:rPr>
          <w:rFonts w:ascii="Times New Roman"/>
          <w:b w:val="false"/>
          <w:i w:val="false"/>
          <w:color w:val="000000"/>
          <w:sz w:val="28"/>
        </w:rPr>
        <w:t>
      1) тарифтердің (бағалардың, алымдар мөлшерлемелерінің) шекті деңгейін бекіту қажеттілігі туралы түсіндірме жазба;</w:t>
      </w:r>
    </w:p>
    <w:bookmarkEnd w:id="141"/>
    <w:bookmarkStart w:name="z212" w:id="142"/>
    <w:p>
      <w:pPr>
        <w:spacing w:after="0"/>
        <w:ind w:left="0"/>
        <w:jc w:val="both"/>
      </w:pPr>
      <w:r>
        <w:rPr>
          <w:rFonts w:ascii="Times New Roman"/>
          <w:b w:val="false"/>
          <w:i w:val="false"/>
          <w:color w:val="000000"/>
          <w:sz w:val="28"/>
        </w:rPr>
        <w:t xml:space="preserve">
      2) бес жылдық және одан да көп мерзімге бекітілген инвестициялық бағдарлама (жоба) не инвестициялық бағдарламаны (жобаны) бекітуге өтінімді бір мезгілде ұсынған жағдайда, бес жылдық және одан да көп мерзімге арналған инвестициялық бағдарламаның (жобаның) жобасы "Табиғи монополиялар және реттелетін нарықтар туралы" Қазақстан Республикасы Заңының </w:t>
      </w:r>
      <w:r>
        <w:rPr>
          <w:rFonts w:ascii="Times New Roman"/>
          <w:b w:val="false"/>
          <w:i w:val="false"/>
          <w:color w:val="000000"/>
          <w:sz w:val="28"/>
        </w:rPr>
        <w:t>15-3-бабына</w:t>
      </w:r>
      <w:r>
        <w:rPr>
          <w:rFonts w:ascii="Times New Roman"/>
          <w:b w:val="false"/>
          <w:i w:val="false"/>
          <w:color w:val="000000"/>
          <w:sz w:val="28"/>
        </w:rPr>
        <w:t xml:space="preserve"> сәйкес белгіленген тәртіппен ұсынылады;</w:t>
      </w:r>
    </w:p>
    <w:bookmarkEnd w:id="142"/>
    <w:bookmarkStart w:name="z213" w:id="143"/>
    <w:p>
      <w:pPr>
        <w:spacing w:after="0"/>
        <w:ind w:left="0"/>
        <w:jc w:val="both"/>
      </w:pPr>
      <w:r>
        <w:rPr>
          <w:rFonts w:ascii="Times New Roman"/>
          <w:b w:val="false"/>
          <w:i w:val="false"/>
          <w:color w:val="000000"/>
          <w:sz w:val="28"/>
        </w:rPr>
        <w:t>
      3) салалық ерекшеліктер ескеріле отырып, прейскурантпен тарифтердің (бағалардың, алымдар мөлшерлемелерінің) шекті деңгейінің жобасы;</w:t>
      </w:r>
    </w:p>
    <w:bookmarkEnd w:id="143"/>
    <w:bookmarkStart w:name="z214" w:id="144"/>
    <w:p>
      <w:pPr>
        <w:spacing w:after="0"/>
        <w:ind w:left="0"/>
        <w:jc w:val="both"/>
      </w:pPr>
      <w:r>
        <w:rPr>
          <w:rFonts w:ascii="Times New Roman"/>
          <w:b w:val="false"/>
          <w:i w:val="false"/>
          <w:color w:val="000000"/>
          <w:sz w:val="28"/>
        </w:rPr>
        <w:t xml:space="preserve">
      4)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ішіндегі бухгалтерлік теңгерім (бұдан әрі - бухгалтерлік теңгерім);</w:t>
      </w:r>
    </w:p>
    <w:bookmarkEnd w:id="144"/>
    <w:bookmarkStart w:name="z215" w:id="145"/>
    <w:p>
      <w:pPr>
        <w:spacing w:after="0"/>
        <w:ind w:left="0"/>
        <w:jc w:val="both"/>
      </w:pPr>
      <w:r>
        <w:rPr>
          <w:rFonts w:ascii="Times New Roman"/>
          <w:b w:val="false"/>
          <w:i w:val="false"/>
          <w:color w:val="000000"/>
          <w:sz w:val="28"/>
        </w:rPr>
        <w:t xml:space="preserve">
      5)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ішіндегі кірістер мен залалдар туралы есеп (бұдан әрі - кірістер мен залалдар туралы есеп); </w:t>
      </w:r>
    </w:p>
    <w:bookmarkEnd w:id="145"/>
    <w:bookmarkStart w:name="z216" w:id="146"/>
    <w:p>
      <w:pPr>
        <w:spacing w:after="0"/>
        <w:ind w:left="0"/>
        <w:jc w:val="both"/>
      </w:pPr>
      <w:r>
        <w:rPr>
          <w:rFonts w:ascii="Times New Roman"/>
          <w:b w:val="false"/>
          <w:i w:val="false"/>
          <w:color w:val="000000"/>
          <w:sz w:val="28"/>
        </w:rPr>
        <w:t xml:space="preserve">
      6)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ішіндегі ақшалай қаражаттың қозғалысы туралы есеп; </w:t>
      </w:r>
    </w:p>
    <w:bookmarkEnd w:id="146"/>
    <w:bookmarkStart w:name="z217" w:id="147"/>
    <w:p>
      <w:pPr>
        <w:spacing w:after="0"/>
        <w:ind w:left="0"/>
        <w:jc w:val="both"/>
      </w:pPr>
      <w:r>
        <w:rPr>
          <w:rFonts w:ascii="Times New Roman"/>
          <w:b w:val="false"/>
          <w:i w:val="false"/>
          <w:color w:val="000000"/>
          <w:sz w:val="28"/>
        </w:rPr>
        <w:t xml:space="preserve">
      7)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 капиталдағы өзгерістер туралы есеп (бұдан әрі - капиталдағы өзгерістер туралы есеп); </w:t>
      </w:r>
    </w:p>
    <w:bookmarkEnd w:id="147"/>
    <w:bookmarkStart w:name="z218" w:id="148"/>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Статистика комитеті төрағасының 2014 жылғы 28 қазандағы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9910 тіркелген) нысан бойынша өткен күнтізбелік екі жыл ішіндегі инвестициялық қызмет туралы есеп;</w:t>
      </w:r>
    </w:p>
    <w:bookmarkEnd w:id="148"/>
    <w:bookmarkStart w:name="z219" w:id="149"/>
    <w:p>
      <w:pPr>
        <w:spacing w:after="0"/>
        <w:ind w:left="0"/>
        <w:jc w:val="both"/>
      </w:pPr>
      <w:r>
        <w:rPr>
          <w:rFonts w:ascii="Times New Roman"/>
          <w:b w:val="false"/>
          <w:i w:val="false"/>
          <w:color w:val="000000"/>
          <w:sz w:val="28"/>
        </w:rPr>
        <w:t xml:space="preserve">
      9)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10125 тіркелген) нысан бойынша өткен күнтізбелік екі жыл ішіндегі еңбек бойынша есеп (1-е нысаны);</w:t>
      </w:r>
    </w:p>
    <w:bookmarkEnd w:id="149"/>
    <w:bookmarkStart w:name="z220" w:id="150"/>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10125 тіркелген) нысан бойынша өткен күнтізбелік екі жыл ішіндегі жекелеген лауазымдар мен кәсіптер бойынша қызметкерлер жалақысының мөлшерлері туралы есеп (2-Е кәсіп);</w:t>
      </w:r>
    </w:p>
    <w:bookmarkEnd w:id="150"/>
    <w:bookmarkStart w:name="z221" w:id="151"/>
    <w:p>
      <w:pPr>
        <w:spacing w:after="0"/>
        <w:ind w:left="0"/>
        <w:jc w:val="both"/>
      </w:pPr>
      <w:r>
        <w:rPr>
          <w:rFonts w:ascii="Times New Roman"/>
          <w:b w:val="false"/>
          <w:i w:val="false"/>
          <w:color w:val="000000"/>
          <w:sz w:val="28"/>
        </w:rPr>
        <w:t xml:space="preserve">
      11)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10074 тіркелген) нысан бойынша өткен күнтізбелік екі жыл ішіндегі кәсіпорынның қаржы-шаруашылық қызметі туралы есеп;</w:t>
      </w:r>
    </w:p>
    <w:bookmarkEnd w:id="151"/>
    <w:bookmarkStart w:name="z222" w:id="152"/>
    <w:p>
      <w:pPr>
        <w:spacing w:after="0"/>
        <w:ind w:left="0"/>
        <w:jc w:val="both"/>
      </w:pPr>
      <w:r>
        <w:rPr>
          <w:rFonts w:ascii="Times New Roman"/>
          <w:b w:val="false"/>
          <w:i w:val="false"/>
          <w:color w:val="000000"/>
          <w:sz w:val="28"/>
        </w:rPr>
        <w:t xml:space="preserve">
      12)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10074 тіркелген) нысан бойынша өткен күнтізбелік екі жыл ішіндегі негізгі қорлардың жай-күйі туралы есеп;</w:t>
      </w:r>
    </w:p>
    <w:bookmarkEnd w:id="152"/>
    <w:bookmarkStart w:name="z223" w:id="153"/>
    <w:p>
      <w:pPr>
        <w:spacing w:after="0"/>
        <w:ind w:left="0"/>
        <w:jc w:val="both"/>
      </w:pPr>
      <w:r>
        <w:rPr>
          <w:rFonts w:ascii="Times New Roman"/>
          <w:b w:val="false"/>
          <w:i w:val="false"/>
          <w:color w:val="000000"/>
          <w:sz w:val="28"/>
        </w:rPr>
        <w:t>
      13) осы Қағидаларға 3-қосымшаға сәйкес реттеліп көрсетілетін қызметтердің (тауарлардың, жұмыстардың) тарифтік сметасының жобасы;</w:t>
      </w:r>
    </w:p>
    <w:bookmarkEnd w:id="153"/>
    <w:bookmarkStart w:name="z224" w:id="154"/>
    <w:p>
      <w:pPr>
        <w:spacing w:after="0"/>
        <w:ind w:left="0"/>
        <w:jc w:val="both"/>
      </w:pPr>
      <w:r>
        <w:rPr>
          <w:rFonts w:ascii="Times New Roman"/>
          <w:b w:val="false"/>
          <w:i w:val="false"/>
          <w:color w:val="000000"/>
          <w:sz w:val="28"/>
        </w:rPr>
        <w:t>
      14) алдыңғы күнтізбелік екі жыл ішіндегі дебиторлық және кредиторлық берешектің таратылып жазылуы;</w:t>
      </w:r>
    </w:p>
    <w:bookmarkEnd w:id="154"/>
    <w:bookmarkStart w:name="z225" w:id="155"/>
    <w:p>
      <w:pPr>
        <w:spacing w:after="0"/>
        <w:ind w:left="0"/>
        <w:jc w:val="both"/>
      </w:pPr>
      <w:r>
        <w:rPr>
          <w:rFonts w:ascii="Times New Roman"/>
          <w:b w:val="false"/>
          <w:i w:val="false"/>
          <w:color w:val="000000"/>
          <w:sz w:val="28"/>
        </w:rPr>
        <w:t>
      15) алдыңғы күнтізбелік екі жыл ішіндегі өзге және басқа да шығыстардың таратылып жазылуы;</w:t>
      </w:r>
    </w:p>
    <w:bookmarkEnd w:id="155"/>
    <w:bookmarkStart w:name="z226" w:id="156"/>
    <w:p>
      <w:pPr>
        <w:spacing w:after="0"/>
        <w:ind w:left="0"/>
        <w:jc w:val="both"/>
      </w:pPr>
      <w:r>
        <w:rPr>
          <w:rFonts w:ascii="Times New Roman"/>
          <w:b w:val="false"/>
          <w:i w:val="false"/>
          <w:color w:val="000000"/>
          <w:sz w:val="28"/>
        </w:rPr>
        <w:t>
      16) тиісті салада (аяда) қолданылатын үлгі нормалар мен нормативтердің негізінде жасалған персонал саны, шикізат, материалдар, отын, энергия қажеттіліктерінің есептері және техникалық ысыраптардың есептері;</w:t>
      </w:r>
    </w:p>
    <w:bookmarkEnd w:id="156"/>
    <w:bookmarkStart w:name="z227" w:id="157"/>
    <w:p>
      <w:pPr>
        <w:spacing w:after="0"/>
        <w:ind w:left="0"/>
        <w:jc w:val="both"/>
      </w:pPr>
      <w:r>
        <w:rPr>
          <w:rFonts w:ascii="Times New Roman"/>
          <w:b w:val="false"/>
          <w:i w:val="false"/>
          <w:color w:val="000000"/>
          <w:sz w:val="28"/>
        </w:rPr>
        <w:t>
      17) негізгі құралдар құнының өсуіне алып келмейтін ағымдағы және күрделі жөндеулер мен басқа да жөндеу-қалпына келтіру жұмыстарына бағытталған шығындардың жылдық сметасы;</w:t>
      </w:r>
    </w:p>
    <w:bookmarkEnd w:id="157"/>
    <w:bookmarkStart w:name="z228" w:id="158"/>
    <w:p>
      <w:pPr>
        <w:spacing w:after="0"/>
        <w:ind w:left="0"/>
        <w:jc w:val="both"/>
      </w:pPr>
      <w:r>
        <w:rPr>
          <w:rFonts w:ascii="Times New Roman"/>
          <w:b w:val="false"/>
          <w:i w:val="false"/>
          <w:color w:val="000000"/>
          <w:sz w:val="28"/>
        </w:rPr>
        <w:t>
      18) есепке алу саясаты (ол болған жағдайда);</w:t>
      </w:r>
    </w:p>
    <w:bookmarkEnd w:id="158"/>
    <w:bookmarkStart w:name="z229" w:id="159"/>
    <w:p>
      <w:pPr>
        <w:spacing w:after="0"/>
        <w:ind w:left="0"/>
        <w:jc w:val="both"/>
      </w:pPr>
      <w:r>
        <w:rPr>
          <w:rFonts w:ascii="Times New Roman"/>
          <w:b w:val="false"/>
          <w:i w:val="false"/>
          <w:color w:val="000000"/>
          <w:sz w:val="28"/>
        </w:rPr>
        <w:t>
      19) алдыңғы күнтізбелік жыл ішінде материалдық, қаржылық ресурстарды, жабдық пен қызметтерді сатып алу жөніндегі конкурстық (тендерлік) комиссиялардың шешімдері;</w:t>
      </w:r>
    </w:p>
    <w:bookmarkEnd w:id="159"/>
    <w:bookmarkStart w:name="z230" w:id="160"/>
    <w:p>
      <w:pPr>
        <w:spacing w:after="0"/>
        <w:ind w:left="0"/>
        <w:jc w:val="both"/>
      </w:pPr>
      <w:r>
        <w:rPr>
          <w:rFonts w:ascii="Times New Roman"/>
          <w:b w:val="false"/>
          <w:i w:val="false"/>
          <w:color w:val="000000"/>
          <w:sz w:val="28"/>
        </w:rPr>
        <w:t>
      20) қолданысқа енгізілген активтердің реттелетін базасына пайда мөлшерлемесінің есебі;</w:t>
      </w:r>
    </w:p>
    <w:bookmarkEnd w:id="160"/>
    <w:bookmarkStart w:name="z231" w:id="161"/>
    <w:p>
      <w:pPr>
        <w:spacing w:after="0"/>
        <w:ind w:left="0"/>
        <w:jc w:val="both"/>
      </w:pPr>
      <w:r>
        <w:rPr>
          <w:rFonts w:ascii="Times New Roman"/>
          <w:b w:val="false"/>
          <w:i w:val="false"/>
          <w:color w:val="000000"/>
          <w:sz w:val="28"/>
        </w:rPr>
        <w:t>
      21) инвестициялық бағдарламаны (жобаны) іске асырғанға дейін пайдаланылатын және ұзақ мерзімді кезеңге инвестициялық бағдарламаны (жобаны) іске асыру кезінде пайдалануға енгізілетін негізгі құралдарға амортизациялық аударымдардың жылдарға бөлінген есебі;</w:t>
      </w:r>
    </w:p>
    <w:bookmarkEnd w:id="161"/>
    <w:bookmarkStart w:name="z232" w:id="162"/>
    <w:p>
      <w:pPr>
        <w:spacing w:after="0"/>
        <w:ind w:left="0"/>
        <w:jc w:val="both"/>
      </w:pPr>
      <w:r>
        <w:rPr>
          <w:rFonts w:ascii="Times New Roman"/>
          <w:b w:val="false"/>
          <w:i w:val="false"/>
          <w:color w:val="000000"/>
          <w:sz w:val="28"/>
        </w:rPr>
        <w:t>
      22) қарыз ресурстарын қаржыландыру және өтеу шарттары (кредиттер үшін пайыздар, қаржыландыру кезеңі, комиссиялық төлемдер, өтеу мерзімдері мен басқалар);</w:t>
      </w:r>
    </w:p>
    <w:bookmarkEnd w:id="162"/>
    <w:bookmarkStart w:name="z233" w:id="163"/>
    <w:p>
      <w:pPr>
        <w:spacing w:after="0"/>
        <w:ind w:left="0"/>
        <w:jc w:val="both"/>
      </w:pPr>
      <w:r>
        <w:rPr>
          <w:rFonts w:ascii="Times New Roman"/>
          <w:b w:val="false"/>
          <w:i w:val="false"/>
          <w:color w:val="000000"/>
          <w:sz w:val="28"/>
        </w:rPr>
        <w:t>
      23) басшыларға, олардың орынбасарларына, бас (аға) бухгалтерлерге еңбекақы төлеу қорын және лауазымдық жалақыларын, сондай-ақ оларға сыйлықақы және өзге де сыйақы беру жүйесін (мемлекеттік кәсіпорындар не мемлекет қатысуының басым үлесі бар кәсіпорындар үшін) белгілеу туралы мемлекеттік мүлікті немесе мемлекеттік кәсіпорынды басқару жөніндегі органның шешімі;</w:t>
      </w:r>
    </w:p>
    <w:bookmarkEnd w:id="163"/>
    <w:bookmarkStart w:name="z234" w:id="164"/>
    <w:p>
      <w:pPr>
        <w:spacing w:after="0"/>
        <w:ind w:left="0"/>
        <w:jc w:val="both"/>
      </w:pPr>
      <w:r>
        <w:rPr>
          <w:rFonts w:ascii="Times New Roman"/>
          <w:b w:val="false"/>
          <w:i w:val="false"/>
          <w:color w:val="000000"/>
          <w:sz w:val="28"/>
        </w:rPr>
        <w:t>
      24) табиғи монополия субъектісінің жобалық қуаты туралы және оны нақты пайдалану туралы деректер;</w:t>
      </w:r>
    </w:p>
    <w:bookmarkEnd w:id="164"/>
    <w:bookmarkStart w:name="z235" w:id="165"/>
    <w:p>
      <w:pPr>
        <w:spacing w:after="0"/>
        <w:ind w:left="0"/>
        <w:jc w:val="both"/>
      </w:pPr>
      <w:r>
        <w:rPr>
          <w:rFonts w:ascii="Times New Roman"/>
          <w:b w:val="false"/>
          <w:i w:val="false"/>
          <w:color w:val="000000"/>
          <w:sz w:val="28"/>
        </w:rPr>
        <w:t>
      25) реттеліп көрсетілетін қызметтердің (тауарлардың, жұмыстардың) жоспарланған көлемін растайтын құжаттар (ниет хаттамалары, шарттар, табиғи монополия субъектісінің жалпыға бірдей сапалы қызмет көрсету міндетіне және мүмкіндіктеріне, тарифтер (бағалар, алымдар мөлшерлемелері) деңгейін қолдау немесе өсуі мақсатында көлемдерін төмендетуге жол бермеуге сүйене отырып, тауарларды өндіру көлемдерінің есептері), маркетингтік зерттеулердің, тұтыну сұраныстарының материалдары қоса беріледі.";</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37" w:id="166"/>
    <w:p>
      <w:pPr>
        <w:spacing w:after="0"/>
        <w:ind w:left="0"/>
        <w:jc w:val="both"/>
      </w:pPr>
      <w:r>
        <w:rPr>
          <w:rFonts w:ascii="Times New Roman"/>
          <w:b w:val="false"/>
          <w:i w:val="false"/>
          <w:color w:val="000000"/>
          <w:sz w:val="28"/>
        </w:rPr>
        <w:t>
      "17. Осы Қағидалардың 14-тармағына сәйкес өтiнiмге қоса берiлетiн есептер мен негiздеушi материалдар мынадай рәсімдер сақталып ұсынылады:</w:t>
      </w:r>
    </w:p>
    <w:bookmarkEnd w:id="166"/>
    <w:bookmarkStart w:name="z238" w:id="167"/>
    <w:p>
      <w:pPr>
        <w:spacing w:after="0"/>
        <w:ind w:left="0"/>
        <w:jc w:val="both"/>
      </w:pPr>
      <w:r>
        <w:rPr>
          <w:rFonts w:ascii="Times New Roman"/>
          <w:b w:val="false"/>
          <w:i w:val="false"/>
          <w:color w:val="000000"/>
          <w:sz w:val="28"/>
        </w:rPr>
        <w:t>
      1) өтiнiм материалдары тігіледі, нөмірленеді және Субъекті мөрімен және басшысының не оны алмастыратын адамның немесе құзыретіне бухгалтерлік есеп және қаржы мәселелері кіретін басшы орынбасарының қолымен расталады. Бұл ретте, қаржы құжаттарына Субъектінің басшысы және бас бухгалтері не оларды алмастыратын адамдар қол қояды және Субъектінің мөрімен расталады.</w:t>
      </w:r>
    </w:p>
    <w:bookmarkEnd w:id="167"/>
    <w:bookmarkStart w:name="z239" w:id="168"/>
    <w:p>
      <w:pPr>
        <w:spacing w:after="0"/>
        <w:ind w:left="0"/>
        <w:jc w:val="both"/>
      </w:pPr>
      <w:r>
        <w:rPr>
          <w:rFonts w:ascii="Times New Roman"/>
          <w:b w:val="false"/>
          <w:i w:val="false"/>
          <w:color w:val="000000"/>
          <w:sz w:val="28"/>
        </w:rPr>
        <w:t>
      2) негiздеушi материалдар ретiнде өтiнiм берудің адындағы төрт тоқсан ішіндегі және өткен күнтiзбелiк жыл iшiндегi шығындар туралы нақты деректер ұсынылады;</w:t>
      </w:r>
    </w:p>
    <w:bookmarkEnd w:id="168"/>
    <w:bookmarkStart w:name="z240" w:id="169"/>
    <w:p>
      <w:pPr>
        <w:spacing w:after="0"/>
        <w:ind w:left="0"/>
        <w:jc w:val="both"/>
      </w:pPr>
      <w:r>
        <w:rPr>
          <w:rFonts w:ascii="Times New Roman"/>
          <w:b w:val="false"/>
          <w:i w:val="false"/>
          <w:color w:val="000000"/>
          <w:sz w:val="28"/>
        </w:rPr>
        <w:t xml:space="preserve">
      3) көлемдердің маусымдық ауытқу әсерін тарифтерге (бағаларға, алымдар мөлшерлемелеріне) болдырмау мақсатында жылға есептелген деректер негізге алынады; </w:t>
      </w:r>
    </w:p>
    <w:bookmarkEnd w:id="169"/>
    <w:bookmarkStart w:name="z241" w:id="170"/>
    <w:p>
      <w:pPr>
        <w:spacing w:after="0"/>
        <w:ind w:left="0"/>
        <w:jc w:val="both"/>
      </w:pPr>
      <w:r>
        <w:rPr>
          <w:rFonts w:ascii="Times New Roman"/>
          <w:b w:val="false"/>
          <w:i w:val="false"/>
          <w:color w:val="000000"/>
          <w:sz w:val="28"/>
        </w:rPr>
        <w:t>
      4) тарифтердің (бағалардың, алымдар мөлшерлемелерінің) жобаларын есептеу кезінде базаға өткен күнтізбелік жыл ішіндегі реттеліп көрсетілетін қызметтердің (тауарлардың, жұмыстардың) нақты көлемдері бірінші жылға және реттелiп көрсетiлетiн қызметтердiң (тауарлардың, жұмыстардың) жоспарланған көлемдері – Қазақстан Республикасының даму басымдықтарын және Қазақстан Республикасының әлеуметтік-экономикалық көрсеткіштерін ескере отырып, кейінгі жоспарланатын жылдарға алынады;</w:t>
      </w:r>
    </w:p>
    <w:bookmarkEnd w:id="170"/>
    <w:bookmarkStart w:name="z242" w:id="171"/>
    <w:p>
      <w:pPr>
        <w:spacing w:after="0"/>
        <w:ind w:left="0"/>
        <w:jc w:val="both"/>
      </w:pPr>
      <w:r>
        <w:rPr>
          <w:rFonts w:ascii="Times New Roman"/>
          <w:b w:val="false"/>
          <w:i w:val="false"/>
          <w:color w:val="000000"/>
          <w:sz w:val="28"/>
        </w:rPr>
        <w:t>
      5) реттелiп көрсетiлетiн қызметтердiң (тауарлардың, жұмыстардың) көлемдерi төмендеген кезде төмендеудi негiздейтін және растайтын материалдар ұсынылады;</w:t>
      </w:r>
    </w:p>
    <w:bookmarkEnd w:id="171"/>
    <w:bookmarkStart w:name="z243" w:id="172"/>
    <w:p>
      <w:pPr>
        <w:spacing w:after="0"/>
        <w:ind w:left="0"/>
        <w:jc w:val="both"/>
      </w:pPr>
      <w:r>
        <w:rPr>
          <w:rFonts w:ascii="Times New Roman"/>
          <w:b w:val="false"/>
          <w:i w:val="false"/>
          <w:color w:val="000000"/>
          <w:sz w:val="28"/>
        </w:rPr>
        <w:t>
      6) табиғи монополия субъектiсi жүзеге асыратын қызметтердiң әрбiр түрiне жеке дайындалады."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45" w:id="173"/>
    <w:p>
      <w:pPr>
        <w:spacing w:after="0"/>
        <w:ind w:left="0"/>
        <w:jc w:val="both"/>
      </w:pPr>
      <w:r>
        <w:rPr>
          <w:rFonts w:ascii="Times New Roman"/>
          <w:b w:val="false"/>
          <w:i w:val="false"/>
          <w:color w:val="000000"/>
          <w:sz w:val="28"/>
        </w:rPr>
        <w:t>
      "18. Тарифтің (бағаның, алым мөлшерлемесінің) шекті деңгейін және тарифтік сметаны төтенше реттеуші шара ретінде бекітуге арналған өтінімге:</w:t>
      </w:r>
    </w:p>
    <w:bookmarkEnd w:id="173"/>
    <w:bookmarkStart w:name="z246" w:id="174"/>
    <w:p>
      <w:pPr>
        <w:spacing w:after="0"/>
        <w:ind w:left="0"/>
        <w:jc w:val="both"/>
      </w:pPr>
      <w:r>
        <w:rPr>
          <w:rFonts w:ascii="Times New Roman"/>
          <w:b w:val="false"/>
          <w:i w:val="false"/>
          <w:color w:val="000000"/>
          <w:sz w:val="28"/>
        </w:rPr>
        <w:t>
      1) азаматтардың өмірін, денсаулығын, жеке және заңды тұлғалардың мүлкін қорғау, сондай-ақ қоршаған ортаны қорғау мақсатында төтенше реттеуші шара ретінде тарифтің (бағаның, алым мөлшерлемесінің) шекті деңгейін және тарифтік сметаны бекіту себептері көрсетілген түсіндірме жазба;</w:t>
      </w:r>
    </w:p>
    <w:bookmarkEnd w:id="174"/>
    <w:bookmarkStart w:name="z247" w:id="175"/>
    <w:p>
      <w:pPr>
        <w:spacing w:after="0"/>
        <w:ind w:left="0"/>
        <w:jc w:val="both"/>
      </w:pPr>
      <w:r>
        <w:rPr>
          <w:rFonts w:ascii="Times New Roman"/>
          <w:b w:val="false"/>
          <w:i w:val="false"/>
          <w:color w:val="000000"/>
          <w:sz w:val="28"/>
        </w:rPr>
        <w:t>
      2) Ерекше тәртіптің талаптарына сәйкес осы Қағидаларға 3-қосымшада көрсетілген нысан бойынша тарифтік сметаның жобасы қоса беріледі. Бұл ретте, стратегиялық тауарлардың құнын арттыру жағдайында тарифтік сметаның стратегиялық тауарларды пайдалануды қамтитын шығын баптары ғана түзетіледі;</w:t>
      </w:r>
    </w:p>
    <w:bookmarkEnd w:id="175"/>
    <w:bookmarkStart w:name="z248" w:id="176"/>
    <w:p>
      <w:pPr>
        <w:spacing w:after="0"/>
        <w:ind w:left="0"/>
        <w:jc w:val="both"/>
      </w:pPr>
      <w:r>
        <w:rPr>
          <w:rFonts w:ascii="Times New Roman"/>
          <w:b w:val="false"/>
          <w:i w:val="false"/>
          <w:color w:val="000000"/>
          <w:sz w:val="28"/>
        </w:rPr>
        <w:t>
      3) азаматтардың өмірін, денсаулығын, жеке және заңды тұлғалардың мүлкін қорғау, сондай-ақ қоршаған ортаны қорғау мақсатында төтенше реттеуші шара ретінде тарифтің (бағаның, алым мөлшерлемесінің) шекті деңгейін және тарифтік сметаны бекіту қажеттігін растайтын құжаттар қоса беріледі.</w:t>
      </w:r>
    </w:p>
    <w:bookmarkEnd w:id="176"/>
    <w:bookmarkStart w:name="z249" w:id="177"/>
    <w:p>
      <w:pPr>
        <w:spacing w:after="0"/>
        <w:ind w:left="0"/>
        <w:jc w:val="both"/>
      </w:pPr>
      <w:r>
        <w:rPr>
          <w:rFonts w:ascii="Times New Roman"/>
          <w:b w:val="false"/>
          <w:i w:val="false"/>
          <w:color w:val="000000"/>
          <w:sz w:val="28"/>
        </w:rPr>
        <w:t>
      Стратегиялық тауарлардың құнын арттырған жағдайда, төтенше реттеуші шара ретінде тарифтің (бағаның, алым мөлшерлемесінің) шекті деңгейін және тарифтік сметаны бекіту қажеттігін растайтын құжаттар ретінде өтінімге конкурстық құжаттама, тауарларды сатып алу жөніндегі конкурстық (тендерлік) комиссиялардың шешімдері, шарттар, шот-фактуралар, шығын деңгейінің есептері, сондай-ақ тиісті салада (аяда) қолданылатын үлгі нормалар мен нормативтердің негізінде жасалған техникалық ысыраптардың есептері, құнының өзгеруі төтенше реттеуші шара ретінде тарифтің шекті деңгейін бекітуге себеп болып табылатын стратегиялық тауар шығысының нормалары қоса беріледі.";</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4) тармақшамен толықтырылсын:</w:t>
      </w:r>
    </w:p>
    <w:bookmarkStart w:name="z251" w:id="178"/>
    <w:p>
      <w:pPr>
        <w:spacing w:after="0"/>
        <w:ind w:left="0"/>
        <w:jc w:val="both"/>
      </w:pPr>
      <w:r>
        <w:rPr>
          <w:rFonts w:ascii="Times New Roman"/>
          <w:b w:val="false"/>
          <w:i w:val="false"/>
          <w:color w:val="000000"/>
          <w:sz w:val="28"/>
        </w:rPr>
        <w:t>
      "4) ұсынылатын инвестициялық бағдарламаның (жобаның) белгіленген тәртіпке сәйкес келмеуі болып табылады.";</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i w:val="false"/>
          <w:color w:val="000000"/>
        </w:rPr>
        <w:t xml:space="preserve"> "3. Тарифтердің (бағалардың, алымдар мөлшерлемелерінің) шекті деңгейінің және тарифтік сметалардың жобасын бекіту тәртібі</w:t>
      </w:r>
    </w:p>
    <w:bookmarkStart w:name="z253" w:id="179"/>
    <w:p>
      <w:pPr>
        <w:spacing w:after="0"/>
        <w:ind w:left="0"/>
        <w:jc w:val="both"/>
      </w:pPr>
      <w:r>
        <w:rPr>
          <w:rFonts w:ascii="Times New Roman"/>
          <w:b w:val="false"/>
          <w:i w:val="false"/>
          <w:color w:val="000000"/>
          <w:sz w:val="28"/>
        </w:rPr>
        <w:t>
      21. Уәкілетті органның ведомствосы Субъектінің тарифтерінiң (бағаларының, алымдар мөлшерлемелерінің) шекті деңгейінің және тарифтік сметаларының жобасын осы Қағидаларға сәйкес экономикалық негiзделген есептер берiлген жағдайда өтінім берілген сәттен бастап күнтізбелік жүз қырық бес күн iшiнде қарайды.</w:t>
      </w:r>
    </w:p>
    <w:bookmarkEnd w:id="179"/>
    <w:bookmarkStart w:name="z254" w:id="180"/>
    <w:p>
      <w:pPr>
        <w:spacing w:after="0"/>
        <w:ind w:left="0"/>
        <w:jc w:val="both"/>
      </w:pPr>
      <w:r>
        <w:rPr>
          <w:rFonts w:ascii="Times New Roman"/>
          <w:b w:val="false"/>
          <w:i w:val="false"/>
          <w:color w:val="000000"/>
          <w:sz w:val="28"/>
        </w:rPr>
        <w:t>
      Уәкілетті органның ведомствосы табиғи монополиялар субъектілерінің реттеліп көрсетілетін қызметтеріне тарифтердiң (бағалардың, алымдар мөлшерлемелерінің) шекті деңгейінің және тарифтік сметалардың жобаларын төтенше реттеуші шара ретінде шешім қабылдау үшін күнтізбелік жиырма күннің ішінде қарайды.</w:t>
      </w:r>
    </w:p>
    <w:bookmarkEnd w:id="180"/>
    <w:bookmarkStart w:name="z255" w:id="181"/>
    <w:p>
      <w:pPr>
        <w:spacing w:after="0"/>
        <w:ind w:left="0"/>
        <w:jc w:val="both"/>
      </w:pPr>
      <w:r>
        <w:rPr>
          <w:rFonts w:ascii="Times New Roman"/>
          <w:b w:val="false"/>
          <w:i w:val="false"/>
          <w:color w:val="000000"/>
          <w:sz w:val="28"/>
        </w:rPr>
        <w:t>
      Егер тарифтердiң (бағалардың, алымдар мөлшерлемелерінің) шекті деңгейінің және тарифтік сметалардың жобаларын қарау кезінде қосымша ақпарат қажет болған жағдайда, уәкілетті органның ведомствосы оны Субъектіден бес жұмыс күнінен кем болмайтын мерзімді белгілеп жазбаша түрде сұратуға құқылы.</w:t>
      </w:r>
    </w:p>
    <w:bookmarkEnd w:id="181"/>
    <w:bookmarkStart w:name="z256" w:id="182"/>
    <w:p>
      <w:pPr>
        <w:spacing w:after="0"/>
        <w:ind w:left="0"/>
        <w:jc w:val="both"/>
      </w:pPr>
      <w:r>
        <w:rPr>
          <w:rFonts w:ascii="Times New Roman"/>
          <w:b w:val="false"/>
          <w:i w:val="false"/>
          <w:color w:val="000000"/>
          <w:sz w:val="28"/>
        </w:rPr>
        <w:t xml:space="preserve">
      22. Уәкілетті органның ведомствосы тарифтердің (бағалардың, алымдар мөлшерлемелерінің) шекті деңгейінің және тарифтік сметалардың жобасына: </w:t>
      </w:r>
    </w:p>
    <w:bookmarkEnd w:id="182"/>
    <w:bookmarkStart w:name="z257" w:id="183"/>
    <w:p>
      <w:pPr>
        <w:spacing w:after="0"/>
        <w:ind w:left="0"/>
        <w:jc w:val="both"/>
      </w:pPr>
      <w:r>
        <w:rPr>
          <w:rFonts w:ascii="Times New Roman"/>
          <w:b w:val="false"/>
          <w:i w:val="false"/>
          <w:color w:val="000000"/>
          <w:sz w:val="28"/>
        </w:rPr>
        <w:t xml:space="preserve">
      1) Субъекті өтінішпен бірге ұсынған негіздеуші құжаттар мен есептерді талдау, сондай-ақ қызметтің осындай түрімен айналысатын Субъектілер қызметінің көрсеткіштерін салыстырмалы талдау негізінде; </w:t>
      </w:r>
    </w:p>
    <w:bookmarkEnd w:id="183"/>
    <w:bookmarkStart w:name="z258" w:id="184"/>
    <w:p>
      <w:pPr>
        <w:spacing w:after="0"/>
        <w:ind w:left="0"/>
        <w:jc w:val="both"/>
      </w:pPr>
      <w:r>
        <w:rPr>
          <w:rFonts w:ascii="Times New Roman"/>
          <w:b w:val="false"/>
          <w:i w:val="false"/>
          <w:color w:val="000000"/>
          <w:sz w:val="28"/>
        </w:rPr>
        <w:t>
      2) ол үшін тәуелсіз сарапшыларды, мемлекеттік органдарды, тұтынушыларды және олардың қоғамдық бірлестіктерін, жобаны ұсынған Субъектіні тарта отырып, сараптама жүргізеді.</w:t>
      </w:r>
    </w:p>
    <w:bookmarkEnd w:id="184"/>
    <w:bookmarkStart w:name="z259" w:id="185"/>
    <w:p>
      <w:pPr>
        <w:spacing w:after="0"/>
        <w:ind w:left="0"/>
        <w:jc w:val="both"/>
      </w:pPr>
      <w:r>
        <w:rPr>
          <w:rFonts w:ascii="Times New Roman"/>
          <w:b w:val="false"/>
          <w:i w:val="false"/>
          <w:color w:val="000000"/>
          <w:sz w:val="28"/>
        </w:rPr>
        <w:t>
      23. Уәкілетті органның ведомствосы Субъект ұсынған тарифтердің (бағалардың, алымдар мөлшерлемелерінің) шекті деңгейінің жобасын жария тыңдаулар өткізу кезінде талқылауға шығарады.</w:t>
      </w:r>
    </w:p>
    <w:bookmarkEnd w:id="185"/>
    <w:bookmarkStart w:name="z260" w:id="186"/>
    <w:p>
      <w:pPr>
        <w:spacing w:after="0"/>
        <w:ind w:left="0"/>
        <w:jc w:val="both"/>
      </w:pPr>
      <w:r>
        <w:rPr>
          <w:rFonts w:ascii="Times New Roman"/>
          <w:b w:val="false"/>
          <w:i w:val="false"/>
          <w:color w:val="000000"/>
          <w:sz w:val="28"/>
        </w:rPr>
        <w:t>
      24. Уәкілетті органның ведомствосы жүргiзiлген сараптаманың нәтижелерi бойынша тарифтердiң (бағалардың, алымдар мөлшерлемелерінің) шектi деңгейiн және тарифтiк сметаларды бекiту туралы шешiмді оның қолданыс мерзiмiн көрсете отырып қабылдайды.</w:t>
      </w:r>
    </w:p>
    <w:bookmarkEnd w:id="186"/>
    <w:bookmarkStart w:name="z261" w:id="187"/>
    <w:p>
      <w:pPr>
        <w:spacing w:after="0"/>
        <w:ind w:left="0"/>
        <w:jc w:val="both"/>
      </w:pPr>
      <w:r>
        <w:rPr>
          <w:rFonts w:ascii="Times New Roman"/>
          <w:b w:val="false"/>
          <w:i w:val="false"/>
          <w:color w:val="000000"/>
          <w:sz w:val="28"/>
        </w:rPr>
        <w:t>
      Тарифтердiң қолданыс мерзiмi Субъектiнiң инвестициялық бағдарламаны және (немесе) инвестициялық жобаны iске асыруға көзделген кезеңінен аспайтын мерзiмге белгiленедi.</w:t>
      </w:r>
    </w:p>
    <w:bookmarkEnd w:id="187"/>
    <w:bookmarkStart w:name="z262" w:id="188"/>
    <w:p>
      <w:pPr>
        <w:spacing w:after="0"/>
        <w:ind w:left="0"/>
        <w:jc w:val="both"/>
      </w:pPr>
      <w:r>
        <w:rPr>
          <w:rFonts w:ascii="Times New Roman"/>
          <w:b w:val="false"/>
          <w:i w:val="false"/>
          <w:color w:val="000000"/>
          <w:sz w:val="28"/>
        </w:rPr>
        <w:t>
      Егер Субъекті тарифтің шекті деңгейінің қолданыс мерзімі аяқталғанға дейін уәкілетті органның ведомствосына Заңның 16-бабының 2-тармағында көзделген мерзімде тарифтің (бағаның, алым мөлшерлемесінің) тиісті шекті деңгейін бекітуге өтінім бермеген жағдайда, уәкілетті органның ведомствосы тарифтердiң (бағалардың, алымдар мөлшерлемелерінің) шектi деңгейiн және тарифтiк сметаларды инвестициялық құрамдастарды (инвестициялық бағдарламаны (жобаны) іске асыруға тартылған қарыздар бойынша негізгі борышты өтеу амортизациялық аударымдар қаражатының есебінен жүргізілетін жағдайларды қоспағанда) ескерместен қайта қарайды.</w:t>
      </w:r>
    </w:p>
    <w:bookmarkEnd w:id="188"/>
    <w:bookmarkStart w:name="z263" w:id="189"/>
    <w:p>
      <w:pPr>
        <w:spacing w:after="0"/>
        <w:ind w:left="0"/>
        <w:jc w:val="both"/>
      </w:pPr>
      <w:r>
        <w:rPr>
          <w:rFonts w:ascii="Times New Roman"/>
          <w:b w:val="false"/>
          <w:i w:val="false"/>
          <w:color w:val="000000"/>
          <w:sz w:val="28"/>
        </w:rPr>
        <w:t>
      25. Субъектінің реттеліп көрсетілетін қызметтеріне тарифтердiң (бағалардың, алымдар мөлшерлемелерінің) шекті деңгейін және тарифтік сметаларды бекіту немесе реттеліп көрсетілетін қызметтеріне тарифтердiң (бағалардың, алымдар мөлшерлемелерінің) шекті деңгейін және тарифтік сметаларды бекітуден бас тарту туралы уәкілетті орган ведомствосының шешімі уәкілетті орган ведомствосы басшысының бұйрығымен ресімделеді және уәкілетті органның ведомствосы олар қолданысқа енгізілгенге дейін күнтізбелік отыз күннен кешіктірмей Субъектіге жолдайды.</w:t>
      </w:r>
    </w:p>
    <w:bookmarkEnd w:id="189"/>
    <w:bookmarkStart w:name="z264" w:id="190"/>
    <w:p>
      <w:pPr>
        <w:spacing w:after="0"/>
        <w:ind w:left="0"/>
        <w:jc w:val="both"/>
      </w:pPr>
      <w:r>
        <w:rPr>
          <w:rFonts w:ascii="Times New Roman"/>
          <w:b w:val="false"/>
          <w:i w:val="false"/>
          <w:color w:val="000000"/>
          <w:sz w:val="28"/>
        </w:rPr>
        <w:t>
      Осы Қағидалардың 14-тармағына сәйкес бекітілген тарифтің шекті деңгейін өзгертпей жылу энергиясымен жабдықтау жөніндегі реттеліп көрсетілетін қызметтерге есепке алу аспаптарының болуына немесе болмауына байланысты сараланған тарифтерді бекіту туралы уәкілетті орган ведомствосының шешімі уәкілетті органның ведомствосы басшысының бұйрығымен ресімделеді және уәкілетті органның ведомствосы олар қолданысқа енгізілгенге дейін күнтізбелік он күннен кешіктірмей Субъектiге жолдайды.</w:t>
      </w:r>
    </w:p>
    <w:bookmarkEnd w:id="190"/>
    <w:bookmarkStart w:name="z265" w:id="191"/>
    <w:p>
      <w:pPr>
        <w:spacing w:after="0"/>
        <w:ind w:left="0"/>
        <w:jc w:val="both"/>
      </w:pPr>
      <w:r>
        <w:rPr>
          <w:rFonts w:ascii="Times New Roman"/>
          <w:b w:val="false"/>
          <w:i w:val="false"/>
          <w:color w:val="000000"/>
          <w:sz w:val="28"/>
        </w:rPr>
        <w:t>
      26. Тарифтердің (бағалардың, алымдар мөлшерлемелерінің) шекті деңгейін енгізу тарифтердің (бағалардың, алымдар мөлшерлемелерінің) шекті деңгейін бекіту айынан кейінгі екінші айдың бірінші күнінен бастап жүзеге асырылады.</w:t>
      </w:r>
    </w:p>
    <w:bookmarkEnd w:id="191"/>
    <w:bookmarkStart w:name="z266" w:id="192"/>
    <w:p>
      <w:pPr>
        <w:spacing w:after="0"/>
        <w:ind w:left="0"/>
        <w:jc w:val="both"/>
      </w:pPr>
      <w:r>
        <w:rPr>
          <w:rFonts w:ascii="Times New Roman"/>
          <w:b w:val="false"/>
          <w:i w:val="false"/>
          <w:color w:val="000000"/>
          <w:sz w:val="28"/>
        </w:rPr>
        <w:t>
      Тарифтердің (бағалардың, алымдар мөлшерлемелерінің) шекті деңгейін төтенше реттеуші шара ретінде енгізу уәкілетті органның ведомствосы айқындайтын күннен бастап жүзеге асырылады.</w:t>
      </w:r>
    </w:p>
    <w:bookmarkEnd w:id="192"/>
    <w:bookmarkStart w:name="z267" w:id="193"/>
    <w:p>
      <w:pPr>
        <w:spacing w:after="0"/>
        <w:ind w:left="0"/>
        <w:jc w:val="both"/>
      </w:pPr>
      <w:r>
        <w:rPr>
          <w:rFonts w:ascii="Times New Roman"/>
          <w:b w:val="false"/>
          <w:i w:val="false"/>
          <w:color w:val="000000"/>
          <w:sz w:val="28"/>
        </w:rPr>
        <w:t>
      27. Субъекті тарифтердiң (бағалардың, алымдар мөлшерлемелерінің) шектi деңгейi енгiзілетіні туралы ақпаратты тұтынушылардың назарына оларды қолданысқа енгiзгенге дейiн күнтізбелік отыз күннен кешіктірмей жеткiзедi.</w:t>
      </w:r>
    </w:p>
    <w:bookmarkEnd w:id="193"/>
    <w:bookmarkStart w:name="z268" w:id="194"/>
    <w:p>
      <w:pPr>
        <w:spacing w:after="0"/>
        <w:ind w:left="0"/>
        <w:jc w:val="both"/>
      </w:pPr>
      <w:r>
        <w:rPr>
          <w:rFonts w:ascii="Times New Roman"/>
          <w:b w:val="false"/>
          <w:i w:val="false"/>
          <w:color w:val="000000"/>
          <w:sz w:val="28"/>
        </w:rPr>
        <w:t xml:space="preserve">
      Табиғи монополия субъектісінің реттеліп көрсетілетін қызметтеріне (тауарларына, жұмыстарына) тарифтердің (бағалардың, алымдар мөлшерлемелерінің) шекті деңгейі төтенше реттеуші шара ретінде бекітілген жағдайда, олардың өзгергені туралы ақпаратты табиғи монополия субъектісі тұтынушылардың назарына оларды қолданысқа енгізгенге дейін күнтізбелік бес күннен кешіктірмей жеткізеді. </w:t>
      </w:r>
    </w:p>
    <w:bookmarkEnd w:id="194"/>
    <w:bookmarkStart w:name="z269" w:id="195"/>
    <w:p>
      <w:pPr>
        <w:spacing w:after="0"/>
        <w:ind w:left="0"/>
        <w:jc w:val="both"/>
      </w:pPr>
      <w:r>
        <w:rPr>
          <w:rFonts w:ascii="Times New Roman"/>
          <w:b w:val="false"/>
          <w:i w:val="false"/>
          <w:color w:val="000000"/>
          <w:sz w:val="28"/>
        </w:rPr>
        <w:t>
      Табиғи монополия субъектісі осы Қағидалардың 14-тармағына сәйкес бекітілген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енгізу туралы ақпаратты тұтынушының назарына олар қолданысқа енгізілгенге дейін күнтізбелік жеті күннен кешіктірмей аталған ақпаратты табиғи монополия субъектісі өз қызметін жүзеге асыратын әкімшілік-аумақтық бірлік аумағында таратылатын бұқаралық ақпарат құралдарында орналастыру арқылы жеткізеді.</w:t>
      </w:r>
    </w:p>
    <w:bookmarkEnd w:id="195"/>
    <w:bookmarkStart w:name="z270" w:id="196"/>
    <w:p>
      <w:pPr>
        <w:spacing w:after="0"/>
        <w:ind w:left="0"/>
        <w:jc w:val="both"/>
      </w:pPr>
      <w:r>
        <w:rPr>
          <w:rFonts w:ascii="Times New Roman"/>
          <w:b w:val="false"/>
          <w:i w:val="false"/>
          <w:color w:val="000000"/>
          <w:sz w:val="28"/>
        </w:rPr>
        <w:t xml:space="preserve">
      28. Субъекті уәкiлеттi органның ведомствосына тарифтердiң (бағалардың, алымдар мөлшерлемелерінің) шектi деңгейi енгiзілетіні туралы тұтынушыларға хабар берілгені жөніндегі факт туралы ақпаратты күнтізбелік бес күн iшiнде ұсынады. </w:t>
      </w:r>
    </w:p>
    <w:bookmarkEnd w:id="196"/>
    <w:bookmarkStart w:name="z271" w:id="197"/>
    <w:p>
      <w:pPr>
        <w:spacing w:after="0"/>
        <w:ind w:left="0"/>
        <w:jc w:val="both"/>
      </w:pPr>
      <w:r>
        <w:rPr>
          <w:rFonts w:ascii="Times New Roman"/>
          <w:b w:val="false"/>
          <w:i w:val="false"/>
          <w:color w:val="000000"/>
          <w:sz w:val="28"/>
        </w:rPr>
        <w:t>
      29. Егер субъекті тұтынушыларды осы Қағидаларда көзделген мерзімде тарифтердің (бағалардың, алымдар мөлшерлемелерінің) шекті деңгейін енгізу туралы хабардар етпесе, онда көрсетілген тарифтердің (бағалардың, алымдар мөлшерлемелерінің) шекті деңгейі уәкілетті орган ведомствосының шешімінде көрсетілген күнінен бастап енгізілмейді. Тарифтердің (бағалардың, алымдар мөлшерлемелерінің) бекітілген деңгейін енгізу тарифтердің (бағалардың, алымдар мөлшерлемелерінің) шекті деңгейін бекіту айынан кейінгі үшінші айдың бірінші күнінен бастап жүзеге асырылады.".</w:t>
      </w:r>
    </w:p>
    <w:bookmarkEnd w:id="197"/>
    <w:bookmarkStart w:name="z272" w:id="198"/>
    <w:p>
      <w:pPr>
        <w:spacing w:after="0"/>
        <w:ind w:left="0"/>
        <w:jc w:val="both"/>
      </w:pPr>
      <w:r>
        <w:rPr>
          <w:rFonts w:ascii="Times New Roman"/>
          <w:b w:val="false"/>
          <w:i w:val="false"/>
          <w:color w:val="000000"/>
          <w:sz w:val="28"/>
        </w:rPr>
        <w:t xml:space="preserve">
      30. Осы Қағидалардың 12-тармағына сәйкес бекітілген тарифтік сметаны және (немесе) тарифтің (бағаның, алым мөлшерлемесінің) деңгейін көтерместен оның шекті деңгейін түзету үшін табиғи монополия субъектісі табиғи монополия субъектісі уәкілетті органның ведомствосына ағымдағы жылдың аяғына дейін күнтізбелік алпыс күннен кешіктірмей тарифтік сметаны және (немесе) тарифтің (бағаның, алым мөлшерлемесінің) шекті деңгейін түзету туралы ұсыныспен өтініш жолдайды. </w:t>
      </w:r>
    </w:p>
    <w:bookmarkEnd w:id="198"/>
    <w:bookmarkStart w:name="z273" w:id="199"/>
    <w:p>
      <w:pPr>
        <w:spacing w:after="0"/>
        <w:ind w:left="0"/>
        <w:jc w:val="both"/>
      </w:pPr>
      <w:r>
        <w:rPr>
          <w:rFonts w:ascii="Times New Roman"/>
          <w:b w:val="false"/>
          <w:i w:val="false"/>
          <w:color w:val="000000"/>
          <w:sz w:val="28"/>
        </w:rPr>
        <w:t>
      Тарифтік сметаны және (немесе) тарифтің (бағаның, алым мөлшерлемесінің) шекті деңгейін түзету туралы ұсыныспен өтініш берген кезде табиғи монополия субъектісі уәкілетті органға түзетулерді ескере отырып, тарифтің (бағаның, алым мөлшерлемесінің) шекті деңгейін көтермей оның және тарифтік сметаның жобасын және түзетулерді енгізуді негіздейтін материалдарды ұсынады.</w:t>
      </w:r>
    </w:p>
    <w:bookmarkEnd w:id="199"/>
    <w:bookmarkStart w:name="z274" w:id="200"/>
    <w:p>
      <w:pPr>
        <w:spacing w:after="0"/>
        <w:ind w:left="0"/>
        <w:jc w:val="both"/>
      </w:pPr>
      <w:r>
        <w:rPr>
          <w:rFonts w:ascii="Times New Roman"/>
          <w:b w:val="false"/>
          <w:i w:val="false"/>
          <w:color w:val="000000"/>
          <w:sz w:val="28"/>
        </w:rPr>
        <w:t xml:space="preserve">
      Тарифтік сметаның және (немесе) тарифтің (бағаның, алым мөлшерлемесінің) шекті деңгейінің ұсынылған жобасы және материалдар Қағидалардың 17-тармағының 1) тармақшасының талаптарына сәйкес келуге тиіс. </w:t>
      </w:r>
    </w:p>
    <w:bookmarkEnd w:id="200"/>
    <w:bookmarkStart w:name="z275" w:id="201"/>
    <w:p>
      <w:pPr>
        <w:spacing w:after="0"/>
        <w:ind w:left="0"/>
        <w:jc w:val="both"/>
      </w:pPr>
      <w:r>
        <w:rPr>
          <w:rFonts w:ascii="Times New Roman"/>
          <w:b w:val="false"/>
          <w:i w:val="false"/>
          <w:color w:val="000000"/>
          <w:sz w:val="28"/>
        </w:rPr>
        <w:t>
      31. Уәкілетті органның ведомствосы тарифтік сметаны және (немесе) тарифтің (бағаның, алым мөлшерлемесінің) шекті деңгейін түзету бойынша құжаттарды ұсынылған сәттен бастап күнтізбелік отыз күн ішінде қарайды.</w:t>
      </w:r>
    </w:p>
    <w:bookmarkEnd w:id="201"/>
    <w:bookmarkStart w:name="z276" w:id="202"/>
    <w:p>
      <w:pPr>
        <w:spacing w:after="0"/>
        <w:ind w:left="0"/>
        <w:jc w:val="both"/>
      </w:pPr>
      <w:r>
        <w:rPr>
          <w:rFonts w:ascii="Times New Roman"/>
          <w:b w:val="false"/>
          <w:i w:val="false"/>
          <w:color w:val="000000"/>
          <w:sz w:val="28"/>
        </w:rPr>
        <w:t>
      32. Егер тарифтік сметаны және (немесе) тарифтің (бағаның, алым мөлшерлемесінің) шекті деңгейін түзету туралы ұсынысты қарау кезінде қосымша құжаттар (ақпарат) қажет болған жағдайда уәкілетті органның ведомствосы құжаттарды ұсыну бес жұмыс күнінен кем болмайтын мерзімді белгілеп, оны өтініш берушіден жазбаша түрде сұратуға құқылы. Мұндай жағдайда табиғи монополия субъектісінің тарифтік сметаны және (немесе) тарифтің (бағаның, алым мөлшерлемесінің) шекті деңгейін түзету туралы ұсынысын қарау мерзімі күнтізбелік отыз күннен аспайтын мерзімге ұзартылады, ол туралы өтініш берушіге қарау мерзімі ұзартылған күнінен бастап күнтізбелік үш күннің ішінде хабар беріледі.</w:t>
      </w:r>
    </w:p>
    <w:bookmarkEnd w:id="202"/>
    <w:bookmarkStart w:name="z277" w:id="203"/>
    <w:p>
      <w:pPr>
        <w:spacing w:after="0"/>
        <w:ind w:left="0"/>
        <w:jc w:val="both"/>
      </w:pPr>
      <w:r>
        <w:rPr>
          <w:rFonts w:ascii="Times New Roman"/>
          <w:b w:val="false"/>
          <w:i w:val="false"/>
          <w:color w:val="000000"/>
          <w:sz w:val="28"/>
        </w:rPr>
        <w:t xml:space="preserve">
      Тарифтік сметаны және (немесе) тарифтің (бағаның, алым мөлшерлемесінің) шекті деңгейін түзету туралы ұсынысты қарау мерзімін уәкілетті орган ведомствосының басшысы ұзартады. </w:t>
      </w:r>
    </w:p>
    <w:bookmarkEnd w:id="203"/>
    <w:bookmarkStart w:name="z278" w:id="204"/>
    <w:p>
      <w:pPr>
        <w:spacing w:after="0"/>
        <w:ind w:left="0"/>
        <w:jc w:val="both"/>
      </w:pPr>
      <w:r>
        <w:rPr>
          <w:rFonts w:ascii="Times New Roman"/>
          <w:b w:val="false"/>
          <w:i w:val="false"/>
          <w:color w:val="000000"/>
          <w:sz w:val="28"/>
        </w:rPr>
        <w:t>
      33. Егер осындай түзету табиғи монополия субъектісінің реттеліп көрсетілетін қызметтеріне (тауарларына, жұмыстарына) тарифтер (бағалар, алымдар мөлшерлемелері) деңгейінің көтерілуіне алып келетін жағдайда, уәкілетті органның ведомствосы тарифтік сметаны және (немесе) тарифтің (бағаның, алым мөлшерлемесінің) шекті деңгейін түзетуден бас тартады.</w:t>
      </w:r>
    </w:p>
    <w:bookmarkEnd w:id="204"/>
    <w:bookmarkStart w:name="z279" w:id="205"/>
    <w:p>
      <w:pPr>
        <w:spacing w:after="0"/>
        <w:ind w:left="0"/>
        <w:jc w:val="both"/>
      </w:pPr>
      <w:r>
        <w:rPr>
          <w:rFonts w:ascii="Times New Roman"/>
          <w:b w:val="false"/>
          <w:i w:val="false"/>
          <w:color w:val="000000"/>
          <w:sz w:val="28"/>
        </w:rPr>
        <w:t>
      34. Инвестициялық бағдарламаны қысқартуға оған қарай түзетулер енгізілген жағдайда, уәкілетті органның ведомствосы тарифтік сметаны және (немесе) тарифтің (бағаның, алым мөлшерлемесінің) шекті деңгейін оны төмендетуге қарай түзетеді.</w:t>
      </w:r>
    </w:p>
    <w:bookmarkEnd w:id="205"/>
    <w:bookmarkStart w:name="z280" w:id="206"/>
    <w:p>
      <w:pPr>
        <w:spacing w:after="0"/>
        <w:ind w:left="0"/>
        <w:jc w:val="both"/>
      </w:pPr>
      <w:r>
        <w:rPr>
          <w:rFonts w:ascii="Times New Roman"/>
          <w:b w:val="false"/>
          <w:i w:val="false"/>
          <w:color w:val="000000"/>
          <w:sz w:val="28"/>
        </w:rPr>
        <w:t>
      35. Тарифтік сметада көзделген, шикізат, материалдар, отын, энергия қажеттіліктері ескеріле отырып айқындалған шығындар баптарын түзету аталған шығыстарды асырған жағдайда не еңсерілмес күш мән-жайларын және төтенше жағдайларды қоспағанда, шығыс нормаларын бес пайыздан астам төмендеткен жағдайда жүзеге асырылады.</w:t>
      </w:r>
    </w:p>
    <w:bookmarkEnd w:id="206"/>
    <w:bookmarkStart w:name="z281" w:id="207"/>
    <w:p>
      <w:pPr>
        <w:spacing w:after="0"/>
        <w:ind w:left="0"/>
        <w:jc w:val="both"/>
      </w:pPr>
      <w:r>
        <w:rPr>
          <w:rFonts w:ascii="Times New Roman"/>
          <w:b w:val="false"/>
          <w:i w:val="false"/>
          <w:color w:val="000000"/>
          <w:sz w:val="28"/>
        </w:rPr>
        <w:t>
      Табиғи монополия субъектiсi табиғи монополиялар субъектілерінің реттеліп көрсетілетін қызметтеріне (тауарларына, жұмыстарына) тарифтік сметаны орындау туралы есепті "Табиғи монополиялар және реттелетін нарықтар туралы" Қазақстан Республикасы Заңының 7-бабының 7-6) тармақшасының негізінде уәкілетті орган белгілейтін тәртіппен өзінің интернет-ресурсында не уәкiлеттi органның интернет-ресурсында орналастырады.</w:t>
      </w:r>
    </w:p>
    <w:bookmarkEnd w:id="207"/>
    <w:bookmarkStart w:name="z282" w:id="208"/>
    <w:p>
      <w:pPr>
        <w:spacing w:after="0"/>
        <w:ind w:left="0"/>
        <w:jc w:val="both"/>
      </w:pPr>
      <w:r>
        <w:rPr>
          <w:rFonts w:ascii="Times New Roman"/>
          <w:b w:val="false"/>
          <w:i w:val="false"/>
          <w:color w:val="000000"/>
          <w:sz w:val="28"/>
        </w:rPr>
        <w:t xml:space="preserve">
      Табиғи монополия субъектісі тұтынушыларды тарифтік сметаны орындау барысы туралы есепті кезеңнің жарты жылында бір рет тиісті ақпаратты "Табиғи монополиялар және реттелетін нарықтар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7-7) тармақшасының негізінде уәкілетті орган белгілейтін тәртіппен өзінің интернет-ресурсында не уәкілетті орган ведомствосының интернет-ресурсында орналастыру арқылы хабардар етеді.</w:t>
      </w:r>
    </w:p>
    <w:bookmarkEnd w:id="208"/>
    <w:bookmarkStart w:name="z283" w:id="209"/>
    <w:p>
      <w:pPr>
        <w:spacing w:after="0"/>
        <w:ind w:left="0"/>
        <w:jc w:val="both"/>
      </w:pP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қағидаларына 1-қосымшада: </w:t>
      </w:r>
    </w:p>
    <w:bookmarkEnd w:id="209"/>
    <w:bookmarkStart w:name="z284" w:id="210"/>
    <w:p>
      <w:pPr>
        <w:spacing w:after="0"/>
        <w:ind w:left="0"/>
        <w:jc w:val="both"/>
      </w:pPr>
      <w:r>
        <w:rPr>
          <w:rFonts w:ascii="Times New Roman"/>
          <w:b w:val="false"/>
          <w:i w:val="false"/>
          <w:color w:val="000000"/>
          <w:sz w:val="28"/>
        </w:rPr>
        <w:t>
      Әкімшілік деректерді жинауға арналған нысанда;</w:t>
      </w:r>
    </w:p>
    <w:bookmarkEnd w:id="210"/>
    <w:bookmarkStart w:name="z285" w:id="211"/>
    <w:p>
      <w:pPr>
        <w:spacing w:after="0"/>
        <w:ind w:left="0"/>
        <w:jc w:val="both"/>
      </w:pPr>
      <w:r>
        <w:rPr>
          <w:rFonts w:ascii="Times New Roman"/>
          <w:b w:val="false"/>
          <w:i w:val="false"/>
          <w:color w:val="000000"/>
          <w:sz w:val="28"/>
        </w:rPr>
        <w:t xml:space="preserve">
      "Ұсыну мерзімі – өңірлік электр желілік компанияны қоспағанда есепті кезеңнен кейінгі жылдың 1 мамырынан кешіктірмей жыл сайын" деген жол мынадай редакцияда жазылсын: </w:t>
      </w:r>
    </w:p>
    <w:bookmarkEnd w:id="211"/>
    <w:bookmarkStart w:name="z286" w:id="212"/>
    <w:p>
      <w:pPr>
        <w:spacing w:after="0"/>
        <w:ind w:left="0"/>
        <w:jc w:val="both"/>
      </w:pPr>
      <w:r>
        <w:rPr>
          <w:rFonts w:ascii="Times New Roman"/>
          <w:b w:val="false"/>
          <w:i w:val="false"/>
          <w:color w:val="000000"/>
          <w:sz w:val="28"/>
        </w:rPr>
        <w:t xml:space="preserve">
      "Ұсыну мерзімі – есепті кезеңнен кейінгі жылдың 1 мамырынан кешіктірмей"; </w:t>
      </w:r>
    </w:p>
    <w:bookmarkEnd w:id="212"/>
    <w:bookmarkStart w:name="z287" w:id="213"/>
    <w:p>
      <w:pPr>
        <w:spacing w:after="0"/>
        <w:ind w:left="0"/>
        <w:jc w:val="both"/>
      </w:pPr>
      <w:r>
        <w:rPr>
          <w:rFonts w:ascii="Times New Roman"/>
          <w:b w:val="false"/>
          <w:i w:val="false"/>
          <w:color w:val="000000"/>
          <w:sz w:val="28"/>
        </w:rPr>
        <w:t>
      Әкімшілік деректерді жинауға арналған нысанды толтыру жөніндегі Түсіндірмеде:</w:t>
      </w:r>
    </w:p>
    <w:bookmarkEnd w:id="213"/>
    <w:bookmarkStart w:name="z288" w:id="214"/>
    <w:p>
      <w:pPr>
        <w:spacing w:after="0"/>
        <w:ind w:left="0"/>
        <w:jc w:val="both"/>
      </w:pPr>
      <w:r>
        <w:rPr>
          <w:rFonts w:ascii="Times New Roman"/>
          <w:b w:val="false"/>
          <w:i w:val="false"/>
          <w:color w:val="000000"/>
          <w:sz w:val="28"/>
        </w:rPr>
        <w:t xml:space="preserve">
      Жалпы нұсқаулардың төртінші бөлігі мынадай редакцияда жазылсын: </w:t>
      </w:r>
    </w:p>
    <w:bookmarkEnd w:id="214"/>
    <w:bookmarkStart w:name="z289" w:id="215"/>
    <w:p>
      <w:pPr>
        <w:spacing w:after="0"/>
        <w:ind w:left="0"/>
        <w:jc w:val="both"/>
      </w:pPr>
      <w:r>
        <w:rPr>
          <w:rFonts w:ascii="Times New Roman"/>
          <w:b w:val="false"/>
          <w:i w:val="false"/>
          <w:color w:val="000000"/>
          <w:sz w:val="28"/>
        </w:rPr>
        <w:t xml:space="preserve">
      "Табиғи монополия субъектісі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тарифтік сметаны орындау туралы есепті қол жеткізілген нақты көрсеткіштерді құжаттармен растап және олар келісілген нұсқадан ауытқыған жағдайда себептерін түсіндіре отырып, есепті кезеңнен кейінгі жылдың 1 мамырдан кешіктірмей жыл сайын ұсынуға міндетті."; </w:t>
      </w:r>
    </w:p>
    <w:bookmarkEnd w:id="215"/>
    <w:bookmarkStart w:name="z290" w:id="216"/>
    <w:p>
      <w:pPr>
        <w:spacing w:after="0"/>
        <w:ind w:left="0"/>
        <w:jc w:val="both"/>
      </w:pPr>
      <w:r>
        <w:rPr>
          <w:rFonts w:ascii="Times New Roman"/>
          <w:b w:val="false"/>
          <w:i w:val="false"/>
          <w:color w:val="000000"/>
          <w:sz w:val="28"/>
        </w:rPr>
        <w:t xml:space="preserve">
      9) "Табиғи монополиялар субъектiлерiнiң реттелiп көрсетiлетiн қызметтерiне (тауарларына, жұмыстарына) тарифтерді (бағаларды, алымдар мөлшерлемелерін) және тарифтiк сметаларды бекiту қағидаларын бекiту туралы" Қазақстан Республикасы Табиғи монополияларды реттеу агенттігі төрағасының 2013 жылғы 19 шілдедегі № 215-НҚ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8642 тіркелген, "Казахстанская правда" газетінде 2014 жылғы 22 қаңтардағы № 14 (27635) жарияланған) мынадай өзгерістер енгізілсін:</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92" w:id="217"/>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14-1-бабы</w:t>
      </w:r>
      <w:r>
        <w:rPr>
          <w:rFonts w:ascii="Times New Roman"/>
          <w:b w:val="false"/>
          <w:i w:val="false"/>
          <w:color w:val="000000"/>
          <w:sz w:val="28"/>
        </w:rPr>
        <w:t xml:space="preserve"> 1-тармағының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17"/>
    <w:bookmarkStart w:name="z293" w:id="218"/>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және тарифтiк сметаларды бекiту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95" w:id="219"/>
    <w:p>
      <w:pPr>
        <w:spacing w:after="0"/>
        <w:ind w:left="0"/>
        <w:jc w:val="both"/>
      </w:pPr>
      <w:r>
        <w:rPr>
          <w:rFonts w:ascii="Times New Roman"/>
          <w:b w:val="false"/>
          <w:i w:val="false"/>
          <w:color w:val="000000"/>
          <w:sz w:val="28"/>
        </w:rPr>
        <w:t>
      "2. Қағидаларда мынадай ұғымдар пайдаланылады:</w:t>
      </w:r>
    </w:p>
    <w:bookmarkEnd w:id="219"/>
    <w:bookmarkStart w:name="z296" w:id="220"/>
    <w:p>
      <w:pPr>
        <w:spacing w:after="0"/>
        <w:ind w:left="0"/>
        <w:jc w:val="both"/>
      </w:pPr>
      <w:r>
        <w:rPr>
          <w:rFonts w:ascii="Times New Roman"/>
          <w:b w:val="false"/>
          <w:i w:val="false"/>
          <w:color w:val="000000"/>
          <w:sz w:val="28"/>
        </w:rPr>
        <w:t>
      1) құзыретті орган – мемлекеттік басқарудың тиісті саласына (аясына) басшылықты жүзеге асыратын мемлекеттік орган;</w:t>
      </w:r>
    </w:p>
    <w:bookmarkEnd w:id="220"/>
    <w:bookmarkStart w:name="z297" w:id="221"/>
    <w:p>
      <w:pPr>
        <w:spacing w:after="0"/>
        <w:ind w:left="0"/>
        <w:jc w:val="both"/>
      </w:pPr>
      <w:r>
        <w:rPr>
          <w:rFonts w:ascii="Times New Roman"/>
          <w:b w:val="false"/>
          <w:i w:val="false"/>
          <w:color w:val="000000"/>
          <w:sz w:val="28"/>
        </w:rPr>
        <w:t>
      2) стратегиялық тауарлар табиғи монополиялар субъектілері жылу энергиясын өндіру үшін отын ретінде пайдаланатын көмір, газ, мазут, дизель отыны, электр энергиясын беру және тарату, сумен жабдықтау және (немесе) су бұру салаларындағы табиғи монополиялар субъектiлерi үшiн – электр энергиясы, жылумен жабдықтау саласындағы табиғи монополиялар субъектілері үшін және жылу энергиясын беру және (немесе) тарату саласындағы нормативтік ысыраптар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p>
    <w:bookmarkEnd w:id="221"/>
    <w:bookmarkStart w:name="z298" w:id="222"/>
    <w:p>
      <w:pPr>
        <w:spacing w:after="0"/>
        <w:ind w:left="0"/>
        <w:jc w:val="both"/>
      </w:pPr>
      <w:r>
        <w:rPr>
          <w:rFonts w:ascii="Times New Roman"/>
          <w:b w:val="false"/>
          <w:i w:val="false"/>
          <w:color w:val="000000"/>
          <w:sz w:val="28"/>
        </w:rPr>
        <w:t>
      3) өтінім – табиғи монополия субъектісінің реттеліп көрсетілетін қызметтерге (тауарларға, жұмыстарға) тарифтерді (бағаларды, алымдар мөлшерлемелерін), оның ішінде сараланған және инвестициялық тарифтерді (бағаларды, алымдар мөлшерлемелерін) бекіту туралы уәкілетті органның ведомствосына берген ресми өтініші (арызы);</w:t>
      </w:r>
    </w:p>
    <w:bookmarkEnd w:id="222"/>
    <w:bookmarkStart w:name="z299" w:id="223"/>
    <w:p>
      <w:pPr>
        <w:spacing w:after="0"/>
        <w:ind w:left="0"/>
        <w:jc w:val="both"/>
      </w:pPr>
      <w:r>
        <w:rPr>
          <w:rFonts w:ascii="Times New Roman"/>
          <w:b w:val="false"/>
          <w:i w:val="false"/>
          <w:color w:val="000000"/>
          <w:sz w:val="28"/>
        </w:rPr>
        <w:t>
      4) уәкілетті орган – табиғи монополиялар салаларындағы және реттелетiн нарықтардағы басшылықты жүзеге асыратын мемлекеттiк орган;</w:t>
      </w:r>
    </w:p>
    <w:bookmarkEnd w:id="223"/>
    <w:bookmarkStart w:name="z300" w:id="224"/>
    <w:p>
      <w:pPr>
        <w:spacing w:after="0"/>
        <w:ind w:left="0"/>
        <w:jc w:val="both"/>
      </w:pPr>
      <w:r>
        <w:rPr>
          <w:rFonts w:ascii="Times New Roman"/>
          <w:b w:val="false"/>
          <w:i w:val="false"/>
          <w:color w:val="000000"/>
          <w:sz w:val="28"/>
        </w:rPr>
        <w:t>
      5)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224"/>
    <w:bookmarkStart w:name="z301" w:id="225"/>
    <w:p>
      <w:pPr>
        <w:spacing w:after="0"/>
        <w:ind w:left="0"/>
        <w:jc w:val="both"/>
      </w:pPr>
      <w:r>
        <w:rPr>
          <w:rFonts w:ascii="Times New Roman"/>
          <w:b w:val="false"/>
          <w:i w:val="false"/>
          <w:color w:val="000000"/>
          <w:sz w:val="28"/>
        </w:rPr>
        <w:t>
      Қағидаларда пайдаланылатын өзге де ұғымдар мен терминдер табиғи монополиялар және реттелетін нарықтар туралы заңнамаға сәйкес қолданылады.";</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3" w:id="226"/>
    <w:p>
      <w:pPr>
        <w:spacing w:after="0"/>
        <w:ind w:left="0"/>
        <w:jc w:val="both"/>
      </w:pPr>
      <w:r>
        <w:rPr>
          <w:rFonts w:ascii="Times New Roman"/>
          <w:b w:val="false"/>
          <w:i w:val="false"/>
          <w:color w:val="000000"/>
          <w:sz w:val="28"/>
        </w:rPr>
        <w:t xml:space="preserve">
      "4. Тарифтердi (бағаларды, алым мөлшерлемелерін) және тарифтік сметаларды бекiту туралы өтiнiмді ұсыну және шешiм қабылдау кезінде уәкiлеттi органның ведомствосы және табиғи монополиялар субъектiлерi Нормативтік құқықтық актілерді мемлекеттік тіркеу тізілімінде № 8480 тіркелген,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(бұдан әрi - Ерекше тәртiп), табиғи монополиялар салаларындағы және реттелетін нарықтардағы, сондай-ақ бухгалтерлiк есеп стандарттарын, салық заңнамасын белгілейтін өзге де нормативтік құқықтық актілерді басшылыққа алады.";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05" w:id="227"/>
    <w:p>
      <w:pPr>
        <w:spacing w:after="0"/>
        <w:ind w:left="0"/>
        <w:jc w:val="both"/>
      </w:pPr>
      <w:r>
        <w:rPr>
          <w:rFonts w:ascii="Times New Roman"/>
          <w:b w:val="false"/>
          <w:i w:val="false"/>
          <w:color w:val="000000"/>
          <w:sz w:val="28"/>
        </w:rPr>
        <w:t xml:space="preserve">
      "7. Табиғи монополия субъектісі тарифтерді (бағаларды, алымдар мөлшерлемелерін) қолданысқа енгізгенге дейін өтініммен бірге өзінің реттеліп көрсетілетін қызметтеріне (тауарларына, жұмыстарына) тарифтік сметалардың және тарифтердің (бағалардың, алымдар мөлшерлемелерінің) жобаларын, сондай-ақ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15-3-бабының</w:t>
      </w:r>
      <w:r>
        <w:rPr>
          <w:rFonts w:ascii="Times New Roman"/>
          <w:b w:val="false"/>
          <w:i w:val="false"/>
          <w:color w:val="000000"/>
          <w:sz w:val="28"/>
        </w:rPr>
        <w:t xml:space="preserve"> 2 және 3-тармақтарына сәйкес бекітілген инвестициялық бағдарламаны (жобаны) (қуаттылығы аз табиғи монополиялар субъектілерін қоспағанда) күнтізбелік тоқсан күннен кешiктiрмей ұсынады. </w:t>
      </w:r>
    </w:p>
    <w:bookmarkEnd w:id="227"/>
    <w:bookmarkStart w:name="z306" w:id="228"/>
    <w:p>
      <w:pPr>
        <w:spacing w:after="0"/>
        <w:ind w:left="0"/>
        <w:jc w:val="both"/>
      </w:pPr>
      <w:r>
        <w:rPr>
          <w:rFonts w:ascii="Times New Roman"/>
          <w:b w:val="false"/>
          <w:i w:val="false"/>
          <w:color w:val="000000"/>
          <w:sz w:val="28"/>
        </w:rPr>
        <w:t>
      Уәкілетті орган ведомствосының бастамасы бойынша тарифтер (бағалар, алымдар мөлшерлемелері) қайта қаралған жағдайда, табиғи монополия субъектісі тиісті талапты алған күннен бастап экономикалық негізделген есептерді және жаңа тарифті (бағаны, алым мөлшерлемесін) бекіту үшін өтінім берген кездегі көлемде өзге ақпаратты бір ай мерзімде ұсынады.</w:t>
      </w:r>
    </w:p>
    <w:bookmarkEnd w:id="228"/>
    <w:bookmarkStart w:name="z307" w:id="229"/>
    <w:p>
      <w:pPr>
        <w:spacing w:after="0"/>
        <w:ind w:left="0"/>
        <w:jc w:val="both"/>
      </w:pPr>
      <w:r>
        <w:rPr>
          <w:rFonts w:ascii="Times New Roman"/>
          <w:b w:val="false"/>
          <w:i w:val="false"/>
          <w:color w:val="000000"/>
          <w:sz w:val="28"/>
        </w:rPr>
        <w:t>
      Тарифтер (бағалар, алымдар мөлшерлемелері) төтенше реттеуші шаралар ретінде, оның ішінде стратегиялық тауарлардың құнын арттыру кезінде қайта қаралған жағдайда, табиғи монополия субъектісі өтініммен бірге өзі ұсынатын реттеліп көрсетілетін қызметтерге (тауарларға, жұмыстарға) тарифтік сметаның және тарифтердің (бағалардың, алымдар мөлшерлемелерінің) жобаларын ұсынады, бұл ретте осы тармақтың бірінші бөлігінің талабы мұндай жағдайда қолданылмайды.";</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09" w:id="230"/>
    <w:p>
      <w:pPr>
        <w:spacing w:after="0"/>
        <w:ind w:left="0"/>
        <w:jc w:val="both"/>
      </w:pPr>
      <w:r>
        <w:rPr>
          <w:rFonts w:ascii="Times New Roman"/>
          <w:b w:val="false"/>
          <w:i w:val="false"/>
          <w:color w:val="000000"/>
          <w:sz w:val="28"/>
        </w:rPr>
        <w:t>
      "8. Тарифтердi (бағаларды, алымдар ставкаларын) бекiтуге арналған өтiнiмге:</w:t>
      </w:r>
    </w:p>
    <w:bookmarkEnd w:id="230"/>
    <w:bookmarkStart w:name="z310" w:id="231"/>
    <w:p>
      <w:pPr>
        <w:spacing w:after="0"/>
        <w:ind w:left="0"/>
        <w:jc w:val="both"/>
      </w:pPr>
      <w:r>
        <w:rPr>
          <w:rFonts w:ascii="Times New Roman"/>
          <w:b w:val="false"/>
          <w:i w:val="false"/>
          <w:color w:val="000000"/>
          <w:sz w:val="28"/>
        </w:rPr>
        <w:t>
      1) тарифтердi (бағаларды, алымдар мөлшерлемелерін) бекiту қажеттiгi туралы түсiндiрме жазба;</w:t>
      </w:r>
    </w:p>
    <w:bookmarkEnd w:id="231"/>
    <w:bookmarkStart w:name="z311" w:id="232"/>
    <w:p>
      <w:pPr>
        <w:spacing w:after="0"/>
        <w:ind w:left="0"/>
        <w:jc w:val="both"/>
      </w:pPr>
      <w:r>
        <w:rPr>
          <w:rFonts w:ascii="Times New Roman"/>
          <w:b w:val="false"/>
          <w:i w:val="false"/>
          <w:color w:val="000000"/>
          <w:sz w:val="28"/>
        </w:rPr>
        <w:t>
      2) тарифтiң (бағаның, алым мөлшерлемесінің) жобасы;</w:t>
      </w:r>
    </w:p>
    <w:bookmarkEnd w:id="232"/>
    <w:bookmarkStart w:name="z312" w:id="233"/>
    <w:p>
      <w:pPr>
        <w:spacing w:after="0"/>
        <w:ind w:left="0"/>
        <w:jc w:val="both"/>
      </w:pPr>
      <w:r>
        <w:rPr>
          <w:rFonts w:ascii="Times New Roman"/>
          <w:b w:val="false"/>
          <w:i w:val="false"/>
          <w:color w:val="000000"/>
          <w:sz w:val="28"/>
        </w:rPr>
        <w:t xml:space="preserve">
      3)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ішіндегі бухгалтерлік теңгерім (бұдан әрі - бухгалтерлік теңгерім);</w:t>
      </w:r>
    </w:p>
    <w:bookmarkEnd w:id="233"/>
    <w:bookmarkStart w:name="z313" w:id="234"/>
    <w:p>
      <w:pPr>
        <w:spacing w:after="0"/>
        <w:ind w:left="0"/>
        <w:jc w:val="both"/>
      </w:pPr>
      <w:r>
        <w:rPr>
          <w:rFonts w:ascii="Times New Roman"/>
          <w:b w:val="false"/>
          <w:i w:val="false"/>
          <w:color w:val="000000"/>
          <w:sz w:val="28"/>
        </w:rPr>
        <w:t xml:space="preserve">
      4)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ішіндегі кірістер мен залалдар туралы есеп (бұдан әрі - кірістер мен залалдар туралы есеп);</w:t>
      </w:r>
    </w:p>
    <w:bookmarkEnd w:id="234"/>
    <w:bookmarkStart w:name="z314" w:id="235"/>
    <w:p>
      <w:pPr>
        <w:spacing w:after="0"/>
        <w:ind w:left="0"/>
        <w:jc w:val="both"/>
      </w:pPr>
      <w:r>
        <w:rPr>
          <w:rFonts w:ascii="Times New Roman"/>
          <w:b w:val="false"/>
          <w:i w:val="false"/>
          <w:color w:val="000000"/>
          <w:sz w:val="28"/>
        </w:rPr>
        <w:t xml:space="preserve">
      5)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ішіндегі ақшалай қаражаттың қозғалысы туралы есеп;</w:t>
      </w:r>
    </w:p>
    <w:bookmarkEnd w:id="235"/>
    <w:bookmarkStart w:name="z315" w:id="236"/>
    <w:p>
      <w:pPr>
        <w:spacing w:after="0"/>
        <w:ind w:left="0"/>
        <w:jc w:val="both"/>
      </w:pPr>
      <w:r>
        <w:rPr>
          <w:rFonts w:ascii="Times New Roman"/>
          <w:b w:val="false"/>
          <w:i w:val="false"/>
          <w:color w:val="000000"/>
          <w:sz w:val="28"/>
        </w:rPr>
        <w:t xml:space="preserve">
      6) Қазақстан Республикасы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6452 тіркелген) нысан бойынша өткен күнтізбелік екі жыл ішінде капиталдағы өзгерістер туралы есеп (бұдан әрі - капиталдағы өзгерістер туралы есеп);</w:t>
      </w:r>
    </w:p>
    <w:bookmarkEnd w:id="236"/>
    <w:bookmarkStart w:name="z316" w:id="237"/>
    <w:p>
      <w:pPr>
        <w:spacing w:after="0"/>
        <w:ind w:left="0"/>
        <w:jc w:val="both"/>
      </w:pPr>
      <w:r>
        <w:rPr>
          <w:rFonts w:ascii="Times New Roman"/>
          <w:b w:val="false"/>
          <w:i w:val="false"/>
          <w:color w:val="000000"/>
          <w:sz w:val="28"/>
        </w:rPr>
        <w:t>
      7) Ереженің осы тармағының 3)-6) тармақшаларында көзделген қаржылық есептiлiкке түсiндiрме жазба;</w:t>
      </w:r>
    </w:p>
    <w:bookmarkEnd w:id="237"/>
    <w:bookmarkStart w:name="z317" w:id="238"/>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10125 тіркелген) нысан бойынша өткен күнтізбелік екі жыл ішіндегі еңбек бойынша есеп (1-е нысаны);</w:t>
      </w:r>
    </w:p>
    <w:bookmarkEnd w:id="238"/>
    <w:bookmarkStart w:name="z318" w:id="239"/>
    <w:p>
      <w:pPr>
        <w:spacing w:after="0"/>
        <w:ind w:left="0"/>
        <w:jc w:val="both"/>
      </w:pPr>
      <w:r>
        <w:rPr>
          <w:rFonts w:ascii="Times New Roman"/>
          <w:b w:val="false"/>
          <w:i w:val="false"/>
          <w:color w:val="000000"/>
          <w:sz w:val="28"/>
        </w:rPr>
        <w:t xml:space="preserve">
      9)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10125 тіркелген) нысан бойынша өткен күнтізбелік екі жыл ішіндегі жекелеген лауазымдар мен кәсіптер бойынша қызметкерлер жалақысының мөлшерлері туралы есеп (2-Е кәсіп);</w:t>
      </w:r>
    </w:p>
    <w:bookmarkEnd w:id="239"/>
    <w:bookmarkStart w:name="z319" w:id="240"/>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10074 тіркелген) нысан бойынша өткен күнтізбелік екі жыл ішіндегі кәсіпорынның қаржы-шаруашылық қызметі туралы есеп (1-ПФ), шағын кәсіпкерлік субъектілері үшін шағын кәсіпорнының қызметі туралы есеп (2-ШК);</w:t>
      </w:r>
    </w:p>
    <w:bookmarkEnd w:id="240"/>
    <w:bookmarkStart w:name="z320" w:id="241"/>
    <w:p>
      <w:pPr>
        <w:spacing w:after="0"/>
        <w:ind w:left="0"/>
        <w:jc w:val="both"/>
      </w:pPr>
      <w:r>
        <w:rPr>
          <w:rFonts w:ascii="Times New Roman"/>
          <w:b w:val="false"/>
          <w:i w:val="false"/>
          <w:color w:val="000000"/>
          <w:sz w:val="28"/>
        </w:rPr>
        <w:t xml:space="preserve">
      11)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10074 тіркелген) нысан бойынша өткен күнтізбелік екі жыл ішіндегі негізгі қорлардың жай-күйі туралы есеп;</w:t>
      </w:r>
    </w:p>
    <w:bookmarkEnd w:id="241"/>
    <w:bookmarkStart w:name="z321" w:id="242"/>
    <w:p>
      <w:pPr>
        <w:spacing w:after="0"/>
        <w:ind w:left="0"/>
        <w:jc w:val="both"/>
      </w:pPr>
      <w:r>
        <w:rPr>
          <w:rFonts w:ascii="Times New Roman"/>
          <w:b w:val="false"/>
          <w:i w:val="false"/>
          <w:color w:val="000000"/>
          <w:sz w:val="28"/>
        </w:rPr>
        <w:t>
      12) осы Қағидаларға 1-қосымшаға сәйкес табиғи монополиялар субъектілерінің реттеліп көрсетілетін қызметтеріне (тауарларына, жұмыстарына) тарифтердің (бағалардың, алымдар мөлшерлемелерінің) жобасын есептеу үшін жиынтық деректер;</w:t>
      </w:r>
    </w:p>
    <w:bookmarkEnd w:id="242"/>
    <w:bookmarkStart w:name="z322" w:id="243"/>
    <w:p>
      <w:pPr>
        <w:spacing w:after="0"/>
        <w:ind w:left="0"/>
        <w:jc w:val="both"/>
      </w:pPr>
      <w:r>
        <w:rPr>
          <w:rFonts w:ascii="Times New Roman"/>
          <w:b w:val="false"/>
          <w:i w:val="false"/>
          <w:color w:val="000000"/>
          <w:sz w:val="28"/>
        </w:rPr>
        <w:t>
      13) осы Қағидаларға 2-қосымшаға сәйкес нақты шығындарды негiздейтiн материалдарды қоса бере отырып, реттеліп көрсетілетін қызметтердің тарифтiк сметасын орындау туралы есеп;</w:t>
      </w:r>
    </w:p>
    <w:bookmarkEnd w:id="243"/>
    <w:bookmarkStart w:name="z323" w:id="244"/>
    <w:p>
      <w:pPr>
        <w:spacing w:after="0"/>
        <w:ind w:left="0"/>
        <w:jc w:val="both"/>
      </w:pPr>
      <w:r>
        <w:rPr>
          <w:rFonts w:ascii="Times New Roman"/>
          <w:b w:val="false"/>
          <w:i w:val="false"/>
          <w:color w:val="000000"/>
          <w:sz w:val="28"/>
        </w:rPr>
        <w:t>
      14) дебиторлық және кредиторлық берешектердi таратып жазу;</w:t>
      </w:r>
    </w:p>
    <w:bookmarkEnd w:id="244"/>
    <w:bookmarkStart w:name="z324" w:id="245"/>
    <w:p>
      <w:pPr>
        <w:spacing w:after="0"/>
        <w:ind w:left="0"/>
        <w:jc w:val="both"/>
      </w:pPr>
      <w:r>
        <w:rPr>
          <w:rFonts w:ascii="Times New Roman"/>
          <w:b w:val="false"/>
          <w:i w:val="false"/>
          <w:color w:val="000000"/>
          <w:sz w:val="28"/>
        </w:rPr>
        <w:t>
      15) өзге және басқа шығыстарды таратып жазу;</w:t>
      </w:r>
    </w:p>
    <w:bookmarkEnd w:id="245"/>
    <w:bookmarkStart w:name="z325" w:id="246"/>
    <w:p>
      <w:pPr>
        <w:spacing w:after="0"/>
        <w:ind w:left="0"/>
        <w:jc w:val="both"/>
      </w:pPr>
      <w:r>
        <w:rPr>
          <w:rFonts w:ascii="Times New Roman"/>
          <w:b w:val="false"/>
          <w:i w:val="false"/>
          <w:color w:val="000000"/>
          <w:sz w:val="28"/>
        </w:rPr>
        <w:t>
      16) бекiтiлген инвестициялық бағдарлама (жоба);</w:t>
      </w:r>
    </w:p>
    <w:bookmarkEnd w:id="246"/>
    <w:bookmarkStart w:name="z326" w:id="247"/>
    <w:p>
      <w:pPr>
        <w:spacing w:after="0"/>
        <w:ind w:left="0"/>
        <w:jc w:val="both"/>
      </w:pPr>
      <w:r>
        <w:rPr>
          <w:rFonts w:ascii="Times New Roman"/>
          <w:b w:val="false"/>
          <w:i w:val="false"/>
          <w:color w:val="000000"/>
          <w:sz w:val="28"/>
        </w:rPr>
        <w:t>
      17) негiзгi құралдар құнының өсуiне алып келмейтiн, ағымдағы және күрделi жөндеулерге және басқа да жөндеу-қалпына келтiру жұмыстарына бағытталған шығындардың жылдық сметасы;</w:t>
      </w:r>
    </w:p>
    <w:bookmarkEnd w:id="247"/>
    <w:bookmarkStart w:name="z327" w:id="248"/>
    <w:p>
      <w:pPr>
        <w:spacing w:after="0"/>
        <w:ind w:left="0"/>
        <w:jc w:val="both"/>
      </w:pPr>
      <w:r>
        <w:rPr>
          <w:rFonts w:ascii="Times New Roman"/>
          <w:b w:val="false"/>
          <w:i w:val="false"/>
          <w:color w:val="000000"/>
          <w:sz w:val="28"/>
        </w:rPr>
        <w:t>
      18) есепке алу саясаты (ол болған жағдайда);</w:t>
      </w:r>
    </w:p>
    <w:bookmarkEnd w:id="248"/>
    <w:bookmarkStart w:name="z328" w:id="249"/>
    <w:p>
      <w:pPr>
        <w:spacing w:after="0"/>
        <w:ind w:left="0"/>
        <w:jc w:val="both"/>
      </w:pPr>
      <w:r>
        <w:rPr>
          <w:rFonts w:ascii="Times New Roman"/>
          <w:b w:val="false"/>
          <w:i w:val="false"/>
          <w:color w:val="000000"/>
          <w:sz w:val="28"/>
        </w:rPr>
        <w:t>
      19) тиісті салада (аяда) қолданылатын үлгі нормалар мен нормативтердің негізінде жасалған персонал саны, шикізат, материалдар, отын, энергия қажеттіліктерінің есептері және техникалық ысыраптардың есептері;</w:t>
      </w:r>
    </w:p>
    <w:bookmarkEnd w:id="249"/>
    <w:bookmarkStart w:name="z329" w:id="250"/>
    <w:p>
      <w:pPr>
        <w:spacing w:after="0"/>
        <w:ind w:left="0"/>
        <w:jc w:val="both"/>
      </w:pPr>
      <w:r>
        <w:rPr>
          <w:rFonts w:ascii="Times New Roman"/>
          <w:b w:val="false"/>
          <w:i w:val="false"/>
          <w:color w:val="000000"/>
          <w:sz w:val="28"/>
        </w:rPr>
        <w:t>
      20) тауарларды, жұмыстарды және көрсетілетін қызметтерді сатып алу жөніндегі конкурстық (тендерлік) комиссиялардың шешімдері;</w:t>
      </w:r>
    </w:p>
    <w:bookmarkEnd w:id="250"/>
    <w:bookmarkStart w:name="z330" w:id="251"/>
    <w:p>
      <w:pPr>
        <w:spacing w:after="0"/>
        <w:ind w:left="0"/>
        <w:jc w:val="both"/>
      </w:pPr>
      <w:r>
        <w:rPr>
          <w:rFonts w:ascii="Times New Roman"/>
          <w:b w:val="false"/>
          <w:i w:val="false"/>
          <w:color w:val="000000"/>
          <w:sz w:val="28"/>
        </w:rPr>
        <w:t>
      21) негiзгi құралдарды соңғы қайта бағалау нәтижелерi туралы мәлiметтер;</w:t>
      </w:r>
    </w:p>
    <w:bookmarkEnd w:id="251"/>
    <w:bookmarkStart w:name="z331" w:id="252"/>
    <w:p>
      <w:pPr>
        <w:spacing w:after="0"/>
        <w:ind w:left="0"/>
        <w:jc w:val="both"/>
      </w:pPr>
      <w:r>
        <w:rPr>
          <w:rFonts w:ascii="Times New Roman"/>
          <w:b w:val="false"/>
          <w:i w:val="false"/>
          <w:color w:val="000000"/>
          <w:sz w:val="28"/>
        </w:rPr>
        <w:t>
      22) негiзгi құралдарды пайдалану мерзiмдерi көрсетiлген амортизациялық аударымдардың есебi;</w:t>
      </w:r>
    </w:p>
    <w:bookmarkEnd w:id="252"/>
    <w:bookmarkStart w:name="z332" w:id="253"/>
    <w:p>
      <w:pPr>
        <w:spacing w:after="0"/>
        <w:ind w:left="0"/>
        <w:jc w:val="both"/>
      </w:pPr>
      <w:r>
        <w:rPr>
          <w:rFonts w:ascii="Times New Roman"/>
          <w:b w:val="false"/>
          <w:i w:val="false"/>
          <w:color w:val="000000"/>
          <w:sz w:val="28"/>
        </w:rPr>
        <w:t>
      23) Ерекше тәртiпке сәйкес тарифтердi (бағаларды, алымдар мөлшерлемелерін) қалыптастыру кезiнде ескерiлмейтiн нақты жұмсалған шығыстар туралы мәлiметтер;</w:t>
      </w:r>
    </w:p>
    <w:bookmarkEnd w:id="253"/>
    <w:bookmarkStart w:name="z333" w:id="254"/>
    <w:p>
      <w:pPr>
        <w:spacing w:after="0"/>
        <w:ind w:left="0"/>
        <w:jc w:val="both"/>
      </w:pPr>
      <w:r>
        <w:rPr>
          <w:rFonts w:ascii="Times New Roman"/>
          <w:b w:val="false"/>
          <w:i w:val="false"/>
          <w:color w:val="000000"/>
          <w:sz w:val="28"/>
        </w:rPr>
        <w:t>
      24) реттелiп көрсетiлетiн қызметтердiң (тауарлардың, жұмыстардың) жоспарланған көлемiн растайтын құжаттар (ниет хаттамалары, шарттар, табиғи монополия субъектiсінің жалпыға бiрдей сапалы қызмет көрсету мiндетiне және мүмкіндіктеріне, тарифтердiң (бағалардың, алымдар мөлшерлемелерінің) деңгейiн қолдану немесе көтеру мақсатында көлемдердің төмендеуіне жол бермеуге сүйене отырып тауарлар өндірісі көлемінің есептері), тұтынушы сұранысын маркетингтiк зерттеулері материалдары);</w:t>
      </w:r>
    </w:p>
    <w:bookmarkEnd w:id="254"/>
    <w:bookmarkStart w:name="z334" w:id="255"/>
    <w:p>
      <w:pPr>
        <w:spacing w:after="0"/>
        <w:ind w:left="0"/>
        <w:jc w:val="both"/>
      </w:pPr>
      <w:r>
        <w:rPr>
          <w:rFonts w:ascii="Times New Roman"/>
          <w:b w:val="false"/>
          <w:i w:val="false"/>
          <w:color w:val="000000"/>
          <w:sz w:val="28"/>
        </w:rPr>
        <w:t xml:space="preserve">
      25) табиғи монополия субъектiсiнiң жобалық қуаты туралы және оны нақты пайдалану туралы деректер; </w:t>
      </w:r>
    </w:p>
    <w:bookmarkEnd w:id="255"/>
    <w:bookmarkStart w:name="z335" w:id="256"/>
    <w:p>
      <w:pPr>
        <w:spacing w:after="0"/>
        <w:ind w:left="0"/>
        <w:jc w:val="both"/>
      </w:pPr>
      <w:r>
        <w:rPr>
          <w:rFonts w:ascii="Times New Roman"/>
          <w:b w:val="false"/>
          <w:i w:val="false"/>
          <w:color w:val="000000"/>
          <w:sz w:val="28"/>
        </w:rPr>
        <w:t>
      26) Ерекше тәртiптiң талаптарына сәйкес осы Қағидалардың 3-33-қосымшаларында көрсетiлген нысан бойынша тарифтiк сметаның жобасы;</w:t>
      </w:r>
    </w:p>
    <w:bookmarkEnd w:id="256"/>
    <w:bookmarkStart w:name="z336" w:id="257"/>
    <w:p>
      <w:pPr>
        <w:spacing w:after="0"/>
        <w:ind w:left="0"/>
        <w:jc w:val="both"/>
      </w:pPr>
      <w:r>
        <w:rPr>
          <w:rFonts w:ascii="Times New Roman"/>
          <w:b w:val="false"/>
          <w:i w:val="false"/>
          <w:color w:val="000000"/>
          <w:sz w:val="28"/>
        </w:rPr>
        <w:t>
      27) реттелiп көрсетiлетiн қызметтерден (тауарлардан, жұмыстардан) түсетiн таза кірісті пайдалану туралы ақпарат;</w:t>
      </w:r>
    </w:p>
    <w:bookmarkEnd w:id="257"/>
    <w:bookmarkStart w:name="z337" w:id="258"/>
    <w:p>
      <w:pPr>
        <w:spacing w:after="0"/>
        <w:ind w:left="0"/>
        <w:jc w:val="both"/>
      </w:pPr>
      <w:r>
        <w:rPr>
          <w:rFonts w:ascii="Times New Roman"/>
          <w:b w:val="false"/>
          <w:i w:val="false"/>
          <w:color w:val="000000"/>
          <w:sz w:val="28"/>
        </w:rPr>
        <w:t>
      28) амортизациялық аударымдарды пайдалану туралы ақпарат;</w:t>
      </w:r>
    </w:p>
    <w:bookmarkEnd w:id="258"/>
    <w:bookmarkStart w:name="z338" w:id="259"/>
    <w:p>
      <w:pPr>
        <w:spacing w:after="0"/>
        <w:ind w:left="0"/>
        <w:jc w:val="both"/>
      </w:pPr>
      <w:r>
        <w:rPr>
          <w:rFonts w:ascii="Times New Roman"/>
          <w:b w:val="false"/>
          <w:i w:val="false"/>
          <w:color w:val="000000"/>
          <w:sz w:val="28"/>
        </w:rPr>
        <w:t>
      29) нормативтiк техникалық ысыраптарды уәкiлеттi органның ведомствосы белгiлеген шамаға және мерзiмде төмендету бойынша және экономикалық тиiмдiлiктiң деректерi мен есебiн қамтитын өтiнiмдi қарау кезеңiнде қолданылатын iс-шаралар жоспарлары (электр энергиясын және (немесе) жылу энергиясын беру және (немесе) тарату, су шаруашылығы жүйесi, мұнайды магистральдық құбыржолдары арқылы тасымалдау, тауарлық газды сақтау, жалғастырушы, магистральдық газ құбыржолдары және (немесе) газ таратушы жүйелер арқылы тасымалдау, сондай-ақ шикi газды жалғастырушы газ құбыржолдары арқылы тасымалдау салаларындағы реттелiп көрсетiлетiн қызметтердi көрсететiн табиғи монополия субъектiлерi ұсынады) қоса берiледi;</w:t>
      </w:r>
    </w:p>
    <w:bookmarkEnd w:id="259"/>
    <w:bookmarkStart w:name="z339" w:id="260"/>
    <w:p>
      <w:pPr>
        <w:spacing w:after="0"/>
        <w:ind w:left="0"/>
        <w:jc w:val="both"/>
      </w:pPr>
      <w:r>
        <w:rPr>
          <w:rFonts w:ascii="Times New Roman"/>
          <w:b w:val="false"/>
          <w:i w:val="false"/>
          <w:color w:val="000000"/>
          <w:sz w:val="28"/>
        </w:rPr>
        <w:t>
      30) өңірлік электр желісі компаниялары үшін техникалық сараптама қорытындысы.";</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341" w:id="261"/>
    <w:p>
      <w:pPr>
        <w:spacing w:after="0"/>
        <w:ind w:left="0"/>
        <w:jc w:val="both"/>
      </w:pPr>
      <w:r>
        <w:rPr>
          <w:rFonts w:ascii="Times New Roman"/>
          <w:b w:val="false"/>
          <w:i w:val="false"/>
          <w:color w:val="000000"/>
          <w:sz w:val="28"/>
        </w:rPr>
        <w:t>
      "10. Тарифті (бағаны, алым мөлшерлемесін) және тарифтік сметаны төтенше реттеуші шаралар ретінде бекітуге арналған өтінімге:</w:t>
      </w:r>
    </w:p>
    <w:bookmarkEnd w:id="261"/>
    <w:bookmarkStart w:name="z342" w:id="262"/>
    <w:p>
      <w:pPr>
        <w:spacing w:after="0"/>
        <w:ind w:left="0"/>
        <w:jc w:val="both"/>
      </w:pPr>
      <w:r>
        <w:rPr>
          <w:rFonts w:ascii="Times New Roman"/>
          <w:b w:val="false"/>
          <w:i w:val="false"/>
          <w:color w:val="000000"/>
          <w:sz w:val="28"/>
        </w:rPr>
        <w:t>
      1) табиғи монополия субъектісінің қызметін тұрақтандыру және азаматтардың өмірін, денсаулығын, жеке және заңды тұлғалардың мүлкін, сондай-ақ қоршаған ортаны қорғау мақсатында төтенше реттеуші шаралар ретінде тарифті (бағаны, алым мөлшерлемесін) және тарифтік сметаны бекітудің себептері көрсетілген түсіндірме жазба;</w:t>
      </w:r>
    </w:p>
    <w:bookmarkEnd w:id="262"/>
    <w:bookmarkStart w:name="z343" w:id="263"/>
    <w:p>
      <w:pPr>
        <w:spacing w:after="0"/>
        <w:ind w:left="0"/>
        <w:jc w:val="both"/>
      </w:pPr>
      <w:r>
        <w:rPr>
          <w:rFonts w:ascii="Times New Roman"/>
          <w:b w:val="false"/>
          <w:i w:val="false"/>
          <w:color w:val="000000"/>
          <w:sz w:val="28"/>
        </w:rPr>
        <w:t>
      2) Ерекше тәртіптің талаптарына сәйкес осы Қағидаларға 34-қосымшада көрсетілген нысан бойынша тарифтік сметаның жобасы қоса беріледі. Бұл ретте стратегиялық тауарлардың құнын арттырған жағдайда, тарифтік сметадағы стратегиялық тауарларды пайдалануды қамтитын шығын бабы ғана түзетіледі;</w:t>
      </w:r>
    </w:p>
    <w:bookmarkEnd w:id="263"/>
    <w:bookmarkStart w:name="z344" w:id="264"/>
    <w:p>
      <w:pPr>
        <w:spacing w:after="0"/>
        <w:ind w:left="0"/>
        <w:jc w:val="both"/>
      </w:pPr>
      <w:r>
        <w:rPr>
          <w:rFonts w:ascii="Times New Roman"/>
          <w:b w:val="false"/>
          <w:i w:val="false"/>
          <w:color w:val="000000"/>
          <w:sz w:val="28"/>
        </w:rPr>
        <w:t>
      3) Табиғи монополия субъектісінің қызметін тұрақтандыру және азаматтардың өмірін, денсаулығын, жеке және заңды тұлғалардың мүлкін, сондай-ақ қоршаған ортаны қорғау мақсатында төтенше реттеуші шаралар ретінде тарифті (бағаны, алым мөлшерлемесін) және тарифтік сметаны бекіту қажеттігін растайтын құжаттар қоса беріледі.</w:t>
      </w:r>
    </w:p>
    <w:bookmarkEnd w:id="264"/>
    <w:bookmarkStart w:name="z345" w:id="265"/>
    <w:p>
      <w:pPr>
        <w:spacing w:after="0"/>
        <w:ind w:left="0"/>
        <w:jc w:val="both"/>
      </w:pPr>
      <w:r>
        <w:rPr>
          <w:rFonts w:ascii="Times New Roman"/>
          <w:b w:val="false"/>
          <w:i w:val="false"/>
          <w:color w:val="000000"/>
          <w:sz w:val="28"/>
        </w:rPr>
        <w:t>
      Стратегиялық тауарлардың құнын арттырған жағдайда, төтенше реттеуші шаралар ретінде тарифті (бағаны, алым мөлшерлемесін) және тарифтік сметаны бекіту қажеттігін растайтын құжаттар ретінде өтінімге конкурстық құжаттама, конкурстық (тендерлік) комиссиялардың тауарларды сатып алу жөніндегі шешімдері, шарттар, шот-фактуралар, шығындар деңгейінің есептері, сондай-ақ тиісті салада (аяда) қолданылатын үлгі нормалар мен нормативтердің негізінде жасалған техникалық ысыраптардың есептері, құнының өзгеруі төтенше реттеуші шара ретінде тарифті бекітуге өтінімді ұсынуға себеп болып табылатын стратегиялық тауар шығысының нормалары қоса беріледі.</w:t>
      </w:r>
    </w:p>
    <w:bookmarkEnd w:id="265"/>
    <w:bookmarkStart w:name="z346" w:id="266"/>
    <w:p>
      <w:pPr>
        <w:spacing w:after="0"/>
        <w:ind w:left="0"/>
        <w:jc w:val="both"/>
      </w:pPr>
      <w:r>
        <w:rPr>
          <w:rFonts w:ascii="Times New Roman"/>
          <w:b w:val="false"/>
          <w:i w:val="false"/>
          <w:color w:val="000000"/>
          <w:sz w:val="28"/>
        </w:rPr>
        <w:t>
      11. Сумен жабдықтау саласындағы реттеліп көрсетілетін қызметтерге тұтынушылардың топтары бойынша сараланған тарифтерді бекітуге арналған өтінімге:</w:t>
      </w:r>
    </w:p>
    <w:bookmarkEnd w:id="266"/>
    <w:bookmarkStart w:name="z347" w:id="267"/>
    <w:p>
      <w:pPr>
        <w:spacing w:after="0"/>
        <w:ind w:left="0"/>
        <w:jc w:val="both"/>
      </w:pPr>
      <w:r>
        <w:rPr>
          <w:rFonts w:ascii="Times New Roman"/>
          <w:b w:val="false"/>
          <w:i w:val="false"/>
          <w:color w:val="000000"/>
          <w:sz w:val="28"/>
        </w:rPr>
        <w:t>
      1) осы Қағидалардың 9-тармағында көрсетілген құжаттар;</w:t>
      </w:r>
    </w:p>
    <w:bookmarkEnd w:id="267"/>
    <w:bookmarkStart w:name="z348" w:id="268"/>
    <w:p>
      <w:pPr>
        <w:spacing w:after="0"/>
        <w:ind w:left="0"/>
        <w:jc w:val="both"/>
      </w:pPr>
      <w:r>
        <w:rPr>
          <w:rFonts w:ascii="Times New Roman"/>
          <w:b w:val="false"/>
          <w:i w:val="false"/>
          <w:color w:val="000000"/>
          <w:sz w:val="28"/>
        </w:rPr>
        <w:t>
      2) өтінім берер алдындағы төрт тоқсанда немесе өткен күнтізбелік жылда тұтынушылар топтарының бөлінісінде (оның ішінде халық, бюджеттік ұйымдар, жылу энергетика саласындағы кәсіпорындар, өзге заңды тұлғалар) текше метрде (м</w:t>
      </w:r>
      <w:r>
        <w:rPr>
          <w:rFonts w:ascii="Times New Roman"/>
          <w:b w:val="false"/>
          <w:i w:val="false"/>
          <w:color w:val="000000"/>
          <w:vertAlign w:val="superscript"/>
        </w:rPr>
        <w:t>3</w:t>
      </w:r>
      <w:r>
        <w:rPr>
          <w:rFonts w:ascii="Times New Roman"/>
          <w:b w:val="false"/>
          <w:i w:val="false"/>
          <w:color w:val="000000"/>
          <w:sz w:val="28"/>
        </w:rPr>
        <w:t>) суды тұтыну көлемі бойынша ақпарат;</w:t>
      </w:r>
    </w:p>
    <w:bookmarkEnd w:id="268"/>
    <w:bookmarkStart w:name="z349" w:id="269"/>
    <w:p>
      <w:pPr>
        <w:spacing w:after="0"/>
        <w:ind w:left="0"/>
        <w:jc w:val="both"/>
      </w:pPr>
      <w:r>
        <w:rPr>
          <w:rFonts w:ascii="Times New Roman"/>
          <w:b w:val="false"/>
          <w:i w:val="false"/>
          <w:color w:val="000000"/>
          <w:sz w:val="28"/>
        </w:rPr>
        <w:t>
      3) өтінім берер алдындағы төрт тоқсанда немесе өткен күнтізбелік жылда текше метрде (м</w:t>
      </w:r>
      <w:r>
        <w:rPr>
          <w:rFonts w:ascii="Times New Roman"/>
          <w:b w:val="false"/>
          <w:i w:val="false"/>
          <w:color w:val="000000"/>
          <w:vertAlign w:val="superscript"/>
        </w:rPr>
        <w:t>3</w:t>
      </w:r>
      <w:r>
        <w:rPr>
          <w:rFonts w:ascii="Times New Roman"/>
          <w:b w:val="false"/>
          <w:i w:val="false"/>
          <w:color w:val="000000"/>
          <w:sz w:val="28"/>
        </w:rPr>
        <w:t xml:space="preserve">) суды тұтыну көлемі және азаматтарды тіркеу кітабында тіркелген адамдар саны бойынша, жеке есепке алу аспабы жоқ абонент үшін – әрбір абонент бойынша ақпарат; </w:t>
      </w:r>
    </w:p>
    <w:bookmarkEnd w:id="269"/>
    <w:bookmarkStart w:name="z350" w:id="270"/>
    <w:p>
      <w:pPr>
        <w:spacing w:after="0"/>
        <w:ind w:left="0"/>
        <w:jc w:val="both"/>
      </w:pPr>
      <w:r>
        <w:rPr>
          <w:rFonts w:ascii="Times New Roman"/>
          <w:b w:val="false"/>
          <w:i w:val="false"/>
          <w:color w:val="000000"/>
          <w:sz w:val="28"/>
        </w:rPr>
        <w:t>
      4) өтінім берер алдындағы төрт тоқсанда немесе өткен күнтізбелік жылда текше метрде (м</w:t>
      </w:r>
      <w:r>
        <w:rPr>
          <w:rFonts w:ascii="Times New Roman"/>
          <w:b w:val="false"/>
          <w:i w:val="false"/>
          <w:color w:val="000000"/>
          <w:vertAlign w:val="superscript"/>
        </w:rPr>
        <w:t>3</w:t>
      </w:r>
      <w:r>
        <w:rPr>
          <w:rFonts w:ascii="Times New Roman"/>
          <w:b w:val="false"/>
          <w:i w:val="false"/>
          <w:color w:val="000000"/>
          <w:sz w:val="28"/>
        </w:rPr>
        <w:t>) суды тұтыну көлемі және азаматтарды тіркеу кітабында тіркелген адамдар саны бойынша, жеке есепке алу аспабы бар абонент үшін – әрбір абонент бойынша ақпарат қоса беріледі.";</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52" w:id="271"/>
    <w:p>
      <w:pPr>
        <w:spacing w:after="0"/>
        <w:ind w:left="0"/>
        <w:jc w:val="both"/>
      </w:pPr>
      <w:r>
        <w:rPr>
          <w:rFonts w:ascii="Times New Roman"/>
          <w:b w:val="false"/>
          <w:i w:val="false"/>
          <w:color w:val="000000"/>
          <w:sz w:val="28"/>
        </w:rPr>
        <w:t>
      "14. Өтінімге қоса берілетін есептер мен негіздейтін материалдар мынадай талаптарға сәйкес жасалады:</w:t>
      </w:r>
    </w:p>
    <w:bookmarkEnd w:id="271"/>
    <w:bookmarkStart w:name="z353" w:id="272"/>
    <w:p>
      <w:pPr>
        <w:spacing w:after="0"/>
        <w:ind w:left="0"/>
        <w:jc w:val="both"/>
      </w:pPr>
      <w:r>
        <w:rPr>
          <w:rFonts w:ascii="Times New Roman"/>
          <w:b w:val="false"/>
          <w:i w:val="false"/>
          <w:color w:val="000000"/>
          <w:sz w:val="28"/>
        </w:rPr>
        <w:t xml:space="preserve">
      1) өтiнiм материалдары тігіледі, нөмірленеді және табиғи монополия субъектісінің мөрімен және басшысының не оны алмастыратын адамның немесе құзыретіне бухгалтерлік есеп және қаржы мәселелері кіретін басшы орынбасарының қолымен расталады. </w:t>
      </w:r>
    </w:p>
    <w:bookmarkEnd w:id="272"/>
    <w:bookmarkStart w:name="z354" w:id="273"/>
    <w:p>
      <w:pPr>
        <w:spacing w:after="0"/>
        <w:ind w:left="0"/>
        <w:jc w:val="both"/>
      </w:pPr>
      <w:r>
        <w:rPr>
          <w:rFonts w:ascii="Times New Roman"/>
          <w:b w:val="false"/>
          <w:i w:val="false"/>
          <w:color w:val="000000"/>
          <w:sz w:val="28"/>
        </w:rPr>
        <w:t>
      Қаржы құжаттарына субъектінің басшысы және бас бухгалтері не оларды алмастыратын адамдар қол қояды және табиғи монополия субъектісінің мөрімен расталады.</w:t>
      </w:r>
    </w:p>
    <w:bookmarkEnd w:id="273"/>
    <w:bookmarkStart w:name="z355" w:id="274"/>
    <w:p>
      <w:pPr>
        <w:spacing w:after="0"/>
        <w:ind w:left="0"/>
        <w:jc w:val="both"/>
      </w:pPr>
      <w:r>
        <w:rPr>
          <w:rFonts w:ascii="Times New Roman"/>
          <w:b w:val="false"/>
          <w:i w:val="false"/>
          <w:color w:val="000000"/>
          <w:sz w:val="28"/>
        </w:rPr>
        <w:t>
      2) негіздейтін материалдар ретінде өтінім берер алдындағы төрт тоқсан ішіндегі және өткен күнтізбелік жыл ішіндегі шығындар туралы нақты деректер ұсынылады;</w:t>
      </w:r>
    </w:p>
    <w:bookmarkEnd w:id="274"/>
    <w:bookmarkStart w:name="z356" w:id="275"/>
    <w:p>
      <w:pPr>
        <w:spacing w:after="0"/>
        <w:ind w:left="0"/>
        <w:jc w:val="both"/>
      </w:pPr>
      <w:r>
        <w:rPr>
          <w:rFonts w:ascii="Times New Roman"/>
          <w:b w:val="false"/>
          <w:i w:val="false"/>
          <w:color w:val="000000"/>
          <w:sz w:val="28"/>
        </w:rPr>
        <w:t>
      табиғи монополия субъектісі өтінім қарауға қабылдағаннан кейін уәкілетті орган ведомствосының талабы бойынша күнтізбелік он бес күн ішінде уәкілетті органның ведомствосына өтінім берер алдындағы 4 тоқсан ішіндегі шығындар туралы нақтыланған деректерді ұсынады;</w:t>
      </w:r>
    </w:p>
    <w:bookmarkEnd w:id="275"/>
    <w:bookmarkStart w:name="z357" w:id="276"/>
    <w:p>
      <w:pPr>
        <w:spacing w:after="0"/>
        <w:ind w:left="0"/>
        <w:jc w:val="both"/>
      </w:pPr>
      <w:r>
        <w:rPr>
          <w:rFonts w:ascii="Times New Roman"/>
          <w:b w:val="false"/>
          <w:i w:val="false"/>
          <w:color w:val="000000"/>
          <w:sz w:val="28"/>
        </w:rPr>
        <w:t>
      3) көлемдердің маусымдық ауытқу әсерін тарифтерге (бағаларға, алымдар мөлшерлемелеріне), оның ішінде сараланған тарифтерге болдырмау мақсатында бір жылға есептелген деректер негізге алынады;</w:t>
      </w:r>
    </w:p>
    <w:bookmarkEnd w:id="276"/>
    <w:bookmarkStart w:name="z358" w:id="277"/>
    <w:p>
      <w:pPr>
        <w:spacing w:after="0"/>
        <w:ind w:left="0"/>
        <w:jc w:val="both"/>
      </w:pPr>
      <w:r>
        <w:rPr>
          <w:rFonts w:ascii="Times New Roman"/>
          <w:b w:val="false"/>
          <w:i w:val="false"/>
          <w:color w:val="000000"/>
          <w:sz w:val="28"/>
        </w:rPr>
        <w:t>
      4) тарифтердің (бағалардың, алымдар мөлшерлемелерінің) жобаларын есептеу кезінде базаға өтінім берер алдындағы төрт тоқсан ішіндегі немесе өткен күнтізбелік жыл ішіндегі реттеліп көрсетілетін қызметтердің (тауарлардың, жұмыстардың) нақты көлемдері алынады;</w:t>
      </w:r>
    </w:p>
    <w:bookmarkEnd w:id="277"/>
    <w:bookmarkStart w:name="z359" w:id="278"/>
    <w:p>
      <w:pPr>
        <w:spacing w:after="0"/>
        <w:ind w:left="0"/>
        <w:jc w:val="both"/>
      </w:pPr>
      <w:r>
        <w:rPr>
          <w:rFonts w:ascii="Times New Roman"/>
          <w:b w:val="false"/>
          <w:i w:val="false"/>
          <w:color w:val="000000"/>
          <w:sz w:val="28"/>
        </w:rPr>
        <w:t>
      5) реттеліп көрсетілетін қызметтердің (тауарлардың, жұмыстардың) көлемдері төмендеген кезде төмендеуді негіздейтін және растайтын материалдар ұсынылуға тиіс;</w:t>
      </w:r>
    </w:p>
    <w:bookmarkEnd w:id="278"/>
    <w:bookmarkStart w:name="z360" w:id="279"/>
    <w:p>
      <w:pPr>
        <w:spacing w:after="0"/>
        <w:ind w:left="0"/>
        <w:jc w:val="both"/>
      </w:pPr>
      <w:r>
        <w:rPr>
          <w:rFonts w:ascii="Times New Roman"/>
          <w:b w:val="false"/>
          <w:i w:val="false"/>
          <w:color w:val="000000"/>
          <w:sz w:val="28"/>
        </w:rPr>
        <w:t>
      6) табиғи монополия субъектісі жүзеге асыратын қызметтердің әрбір түріне жеке дайындалады.";</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62" w:id="280"/>
    <w:p>
      <w:pPr>
        <w:spacing w:after="0"/>
        <w:ind w:left="0"/>
        <w:jc w:val="both"/>
      </w:pPr>
      <w:r>
        <w:rPr>
          <w:rFonts w:ascii="Times New Roman"/>
          <w:b w:val="false"/>
          <w:i w:val="false"/>
          <w:color w:val="000000"/>
          <w:sz w:val="28"/>
        </w:rPr>
        <w:t>
      "16. Осы Қағидалардың 8-10-тармақтарына сәйкес бекітілген тарифтердің деңгейлерін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бекіткен жағдайларды қоспағанда, уәкілетті органның ведомствосы өтінім алған күнінен бастап бес жұмыс күнінің ішінде ұсынылған негіздейтін материалдардың толықтығын тексереді және субъектіні өтінімді қарауға қабылдағаны туралы немесе өтінімді қараудан бас тартқаны туралы бас тартудың себептерін келтіре отырып, жазбаша түрде хабардар етеді.</w:t>
      </w:r>
    </w:p>
    <w:bookmarkEnd w:id="280"/>
    <w:bookmarkStart w:name="z363" w:id="281"/>
    <w:p>
      <w:pPr>
        <w:spacing w:after="0"/>
        <w:ind w:left="0"/>
        <w:jc w:val="both"/>
      </w:pPr>
      <w:r>
        <w:rPr>
          <w:rFonts w:ascii="Times New Roman"/>
          <w:b w:val="false"/>
          <w:i w:val="false"/>
          <w:color w:val="000000"/>
          <w:sz w:val="28"/>
        </w:rPr>
        <w:t>
      Табиғи монополия субъектiсінің өтiнiмiн қараудан бас тарту себептерi:</w:t>
      </w:r>
    </w:p>
    <w:bookmarkEnd w:id="281"/>
    <w:bookmarkStart w:name="z364" w:id="282"/>
    <w:p>
      <w:pPr>
        <w:spacing w:after="0"/>
        <w:ind w:left="0"/>
        <w:jc w:val="both"/>
      </w:pPr>
      <w:r>
        <w:rPr>
          <w:rFonts w:ascii="Times New Roman"/>
          <w:b w:val="false"/>
          <w:i w:val="false"/>
          <w:color w:val="000000"/>
          <w:sz w:val="28"/>
        </w:rPr>
        <w:t>
      1) өтiнiмді ұсыну мерзiмдерiн бұзу;</w:t>
      </w:r>
    </w:p>
    <w:bookmarkEnd w:id="282"/>
    <w:bookmarkStart w:name="z365" w:id="283"/>
    <w:p>
      <w:pPr>
        <w:spacing w:after="0"/>
        <w:ind w:left="0"/>
        <w:jc w:val="both"/>
      </w:pPr>
      <w:r>
        <w:rPr>
          <w:rFonts w:ascii="Times New Roman"/>
          <w:b w:val="false"/>
          <w:i w:val="false"/>
          <w:color w:val="000000"/>
          <w:sz w:val="28"/>
        </w:rPr>
        <w:t>
      2) осы Қағидалардың 7, 8 және 11-тармақтарында көрсетiлген құжаттарды ұсынбау;</w:t>
      </w:r>
    </w:p>
    <w:bookmarkEnd w:id="283"/>
    <w:bookmarkStart w:name="z366" w:id="284"/>
    <w:p>
      <w:pPr>
        <w:spacing w:after="0"/>
        <w:ind w:left="0"/>
        <w:jc w:val="both"/>
      </w:pPr>
      <w:r>
        <w:rPr>
          <w:rFonts w:ascii="Times New Roman"/>
          <w:b w:val="false"/>
          <w:i w:val="false"/>
          <w:color w:val="000000"/>
          <w:sz w:val="28"/>
        </w:rPr>
        <w:t>
      3) ұсынылған құжаттардың осы Қағидалардың 14-тармағына сәйкес келмеуi;</w:t>
      </w:r>
    </w:p>
    <w:bookmarkEnd w:id="284"/>
    <w:bookmarkStart w:name="z367" w:id="285"/>
    <w:p>
      <w:pPr>
        <w:spacing w:after="0"/>
        <w:ind w:left="0"/>
        <w:jc w:val="both"/>
      </w:pPr>
      <w:r>
        <w:rPr>
          <w:rFonts w:ascii="Times New Roman"/>
          <w:b w:val="false"/>
          <w:i w:val="false"/>
          <w:color w:val="000000"/>
          <w:sz w:val="28"/>
        </w:rPr>
        <w:t>
      4) табиғи монополия субъектiсiнiң инвестициялық тарифтi бекiтуге өтiнiм беру жағдайларын қоспағанда, табиғи монополиялар және реттелетін нарықтар туралы заңнамада белгiленген конкурс (тендер) өткізу туралы талаптарды, сондай-ақ өзге тәсiлдермен тауарларды, жұмыстарды және көрсетілетін қызметтердi сатып алу туралы талаптарды бұзуы;</w:t>
      </w:r>
    </w:p>
    <w:bookmarkEnd w:id="285"/>
    <w:bookmarkStart w:name="z368" w:id="286"/>
    <w:p>
      <w:pPr>
        <w:spacing w:after="0"/>
        <w:ind w:left="0"/>
        <w:jc w:val="both"/>
      </w:pPr>
      <w:r>
        <w:rPr>
          <w:rFonts w:ascii="Times New Roman"/>
          <w:b w:val="false"/>
          <w:i w:val="false"/>
          <w:color w:val="000000"/>
          <w:sz w:val="28"/>
        </w:rPr>
        <w:t>
      5) шынайы емес ақпаратты қамтитын құжаттарды ұсынуы болып табылады.</w:t>
      </w:r>
    </w:p>
    <w:bookmarkEnd w:id="286"/>
    <w:bookmarkStart w:name="z369" w:id="287"/>
    <w:p>
      <w:pPr>
        <w:spacing w:after="0"/>
        <w:ind w:left="0"/>
        <w:jc w:val="both"/>
      </w:pPr>
      <w:r>
        <w:rPr>
          <w:rFonts w:ascii="Times New Roman"/>
          <w:b w:val="false"/>
          <w:i w:val="false"/>
          <w:color w:val="000000"/>
          <w:sz w:val="28"/>
        </w:rPr>
        <w:t>
      Табиғи монополия субъектісінің төтенше реттеуші шара ретінде тарифті (бағаны, алым мөлшерлемесін) және тарифтік сметаны бекітуге арналған өтінімін қарауға қабылдаудан бас тарту себептері осы Қағидалардың 10-тармағында көрсетілген құжаттарды ұсынбау болып табылады.</w:t>
      </w:r>
    </w:p>
    <w:bookmarkEnd w:id="287"/>
    <w:bookmarkStart w:name="z370" w:id="288"/>
    <w:p>
      <w:pPr>
        <w:spacing w:after="0"/>
        <w:ind w:left="0"/>
        <w:jc w:val="both"/>
      </w:pPr>
      <w:r>
        <w:rPr>
          <w:rFonts w:ascii="Times New Roman"/>
          <w:b w:val="false"/>
          <w:i w:val="false"/>
          <w:color w:val="000000"/>
          <w:sz w:val="28"/>
        </w:rPr>
        <w:t>
      Табиғи монополия субъектісінің инвестициялық тарифті (бағаны, алым мөлшерлемесін) бекітуге арналған өтінімін қарауға қабылдаудан бас тарту себептері осы Қағидалардың 9-тармағында көзделген құжаттарды ұсынбау және осы Қағидалардың 16-тармағының 1), 4), 5) және 6) тармақшаларының талаптарына сәйкес келмеуі болып табылады.";</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i w:val="false"/>
          <w:color w:val="000000"/>
        </w:rPr>
        <w:t xml:space="preserve"> "3. Өтінімді қарау және тарифтер (бағалар, алымдар мөлшерлемелері) мен тарифтік сметаларды бекіту тәртібі</w:t>
      </w:r>
    </w:p>
    <w:bookmarkStart w:name="z372" w:id="289"/>
    <w:p>
      <w:pPr>
        <w:spacing w:after="0"/>
        <w:ind w:left="0"/>
        <w:jc w:val="both"/>
      </w:pPr>
      <w:r>
        <w:rPr>
          <w:rFonts w:ascii="Times New Roman"/>
          <w:b w:val="false"/>
          <w:i w:val="false"/>
          <w:color w:val="000000"/>
          <w:sz w:val="28"/>
        </w:rPr>
        <w:t>
      18. Уәкілетті органның ведомствосы табиғи монополиялар субъектілерінің реттеліп көрсетілетін қызметтеріне (тауарларына, жұмыстарына) тарифтердің (бағалардың, алымдар мөлшерлемелерінің) және тарифтік сметалардың жобаларын уәкілетті орган ведомствосының талаптарына сәйкес экономикалық негізделген есептерді ұсынған жағдайда күнтізбелік елу бес күн ішінде қарайды. Тарифтердің (бағалардың, алымдар мөлшерлемелерінің), инвестициялық тарифтердің, оның ішінде сараланған тарифтердің (бағалардың, алымдар мөлшерлемелерінің) және оларға тарифтік сметалардың жобаларын қарау мерзімі өтінім берілген сәттен бастап есептеледі.</w:t>
      </w:r>
    </w:p>
    <w:bookmarkEnd w:id="289"/>
    <w:bookmarkStart w:name="z373" w:id="290"/>
    <w:p>
      <w:pPr>
        <w:spacing w:after="0"/>
        <w:ind w:left="0"/>
        <w:jc w:val="both"/>
      </w:pPr>
      <w:r>
        <w:rPr>
          <w:rFonts w:ascii="Times New Roman"/>
          <w:b w:val="false"/>
          <w:i w:val="false"/>
          <w:color w:val="000000"/>
          <w:sz w:val="28"/>
        </w:rPr>
        <w:t>
      Уәкілетті органның ведомствосы төтенше реттеуші шаралар ретінде шешім қабылдау үшін табиғи монополиялар субъектілерінің реттеліп көрсетілетін қызметтеріне (тауарларына, жұмыстарына) тарифтердің (бағалардың, алымдар мөлшерлемелерінің) және тарифтік сметалардың жобаларын күнтізбелік он күн ішінде қарайды.</w:t>
      </w:r>
    </w:p>
    <w:bookmarkEnd w:id="290"/>
    <w:bookmarkStart w:name="z374" w:id="291"/>
    <w:p>
      <w:pPr>
        <w:spacing w:after="0"/>
        <w:ind w:left="0"/>
        <w:jc w:val="both"/>
      </w:pPr>
      <w:r>
        <w:rPr>
          <w:rFonts w:ascii="Times New Roman"/>
          <w:b w:val="false"/>
          <w:i w:val="false"/>
          <w:color w:val="000000"/>
          <w:sz w:val="28"/>
        </w:rPr>
        <w:t>
      Тарифтердің (бағалардың, алымдар мөлшерлемелерінің) және тарифтік сметалардың жобаларын қарау кезінде қосымша ақпарат қажет болған жағдайда, уәкілетті органның ведомствосы бес жұмыс күнінен кем болмайтын мерзімді белгілеп, оны өтініш берушіден жазбаша түрде сұратуға құқылы.</w:t>
      </w:r>
    </w:p>
    <w:bookmarkEnd w:id="291"/>
    <w:bookmarkStart w:name="z375" w:id="292"/>
    <w:p>
      <w:pPr>
        <w:spacing w:after="0"/>
        <w:ind w:left="0"/>
        <w:jc w:val="both"/>
      </w:pPr>
      <w:r>
        <w:rPr>
          <w:rFonts w:ascii="Times New Roman"/>
          <w:b w:val="false"/>
          <w:i w:val="false"/>
          <w:color w:val="000000"/>
          <w:sz w:val="28"/>
        </w:rPr>
        <w:t>
      19. Уәкілетті органның ведомствосы тарифтердің (бағалардың, алымдар мөлшерлемелерінің) жобаларына табиғи монополия субъектісі өтініммен бірге ұсынған негіздеуші құжаттар мен есептерді талдау негізінде сараптама жүргізеді.</w:t>
      </w:r>
    </w:p>
    <w:bookmarkEnd w:id="292"/>
    <w:bookmarkStart w:name="z376" w:id="293"/>
    <w:p>
      <w:pPr>
        <w:spacing w:after="0"/>
        <w:ind w:left="0"/>
        <w:jc w:val="both"/>
      </w:pPr>
      <w:r>
        <w:rPr>
          <w:rFonts w:ascii="Times New Roman"/>
          <w:b w:val="false"/>
          <w:i w:val="false"/>
          <w:color w:val="000000"/>
          <w:sz w:val="28"/>
        </w:rPr>
        <w:t>
      Уәкілетті органның ведомствосы табиғи монополия субъектісі ұсынатын тарифтердің (бағалардың, алымдар мөлшерлемелерінің) және тарифтік сметалардың жобасын жария тыңдауларды өткізу кезінде талқылауға шығарады.</w:t>
      </w:r>
    </w:p>
    <w:bookmarkEnd w:id="293"/>
    <w:bookmarkStart w:name="z377" w:id="294"/>
    <w:p>
      <w:pPr>
        <w:spacing w:after="0"/>
        <w:ind w:left="0"/>
        <w:jc w:val="both"/>
      </w:pPr>
      <w:r>
        <w:rPr>
          <w:rFonts w:ascii="Times New Roman"/>
          <w:b w:val="false"/>
          <w:i w:val="false"/>
          <w:color w:val="000000"/>
          <w:sz w:val="28"/>
        </w:rPr>
        <w:t>
      20. Уәкілетті органның ведомствосы жүргізілген сараптаманың нәтижелері бойынша жаңа тарифтерді (бағаларды, алымдар мөлшерлемелерін) және тарифтік сметаларды бекіту немесе бекітуден бас тарту туралы шешім қабылдайды.</w:t>
      </w:r>
    </w:p>
    <w:bookmarkEnd w:id="294"/>
    <w:bookmarkStart w:name="z378" w:id="295"/>
    <w:p>
      <w:pPr>
        <w:spacing w:after="0"/>
        <w:ind w:left="0"/>
        <w:jc w:val="both"/>
      </w:pPr>
      <w:r>
        <w:rPr>
          <w:rFonts w:ascii="Times New Roman"/>
          <w:b w:val="false"/>
          <w:i w:val="false"/>
          <w:color w:val="000000"/>
          <w:sz w:val="28"/>
        </w:rPr>
        <w:t>
      21. Уәкілетті органның ведомствосы жаңа тарифтерді (бағаларды, алымдар мөлшерлемелерін) бекіту туралы шешім қабылдау кезінде осы Қағидаларға 3-33, және 34-қосымшаларда көрсетілген нысан бойынша тарифтік сметаны бір мезгілде бекітеді.</w:t>
      </w:r>
    </w:p>
    <w:bookmarkEnd w:id="295"/>
    <w:bookmarkStart w:name="z379" w:id="296"/>
    <w:p>
      <w:pPr>
        <w:spacing w:after="0"/>
        <w:ind w:left="0"/>
        <w:jc w:val="both"/>
      </w:pPr>
      <w:r>
        <w:rPr>
          <w:rFonts w:ascii="Times New Roman"/>
          <w:b w:val="false"/>
          <w:i w:val="false"/>
          <w:color w:val="000000"/>
          <w:sz w:val="28"/>
        </w:rPr>
        <w:t>
      22. Табиғи монополия субъектісінің реттеліп көрсетілетін қызметтеріне (тауарларына, жұмыстарына) жаңа тарифтерді (бағаларды, алымдар мөлшерлемелерін), инвестициялық тарифтерді бекіту немесе бекітуден бас тарту туралы уәкілетті орган ведомствосының шешімі уәкілетті орган ведомствосының бұйрығымен ресімделеді және уәкілетті органның ведомствосы табиғи монополия субъектісіне оларды қолданысқа енгізгенге дейін күнтізбелік отыз бес күннен кешіктірмей жолдайды.</w:t>
      </w:r>
    </w:p>
    <w:bookmarkEnd w:id="296"/>
    <w:bookmarkStart w:name="z380" w:id="297"/>
    <w:p>
      <w:pPr>
        <w:spacing w:after="0"/>
        <w:ind w:left="0"/>
        <w:jc w:val="both"/>
      </w:pPr>
      <w:r>
        <w:rPr>
          <w:rFonts w:ascii="Times New Roman"/>
          <w:b w:val="false"/>
          <w:i w:val="false"/>
          <w:color w:val="000000"/>
          <w:sz w:val="28"/>
        </w:rPr>
        <w:t>
      Осы Қағидалардың 8-10-тармақтарына сәйкес бекітілген тарифтің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бекіту туралы уәкілетті орган ведомствосының шешімі уәкілетті орган ведомствосы басшысының бұйрығымен ресімделеді және уәкілетті органның ведомствосы олар қолданысқа енгізілгенге дейін күнтізбелік он күннен кешіктірмей Субъектiге жолдайды.</w:t>
      </w:r>
    </w:p>
    <w:bookmarkEnd w:id="297"/>
    <w:bookmarkStart w:name="z381" w:id="298"/>
    <w:p>
      <w:pPr>
        <w:spacing w:after="0"/>
        <w:ind w:left="0"/>
        <w:jc w:val="both"/>
      </w:pPr>
      <w:r>
        <w:rPr>
          <w:rFonts w:ascii="Times New Roman"/>
          <w:b w:val="false"/>
          <w:i w:val="false"/>
          <w:color w:val="000000"/>
          <w:sz w:val="28"/>
        </w:rPr>
        <w:t>
      23. Жаңа тарифтерді (бағаларды, алымдар мөлшерлемелерін) және тарифтік сметаларды қолданысқа енгізу тарифтер (бағалар, алымдар мөлшерлемелері) бекітілген айдан кейінгі екінші айдың бірінші күнінен бастап жүзеге асырылады.</w:t>
      </w:r>
    </w:p>
    <w:bookmarkEnd w:id="298"/>
    <w:bookmarkStart w:name="z382" w:id="299"/>
    <w:p>
      <w:pPr>
        <w:spacing w:after="0"/>
        <w:ind w:left="0"/>
        <w:jc w:val="both"/>
      </w:pPr>
      <w:r>
        <w:rPr>
          <w:rFonts w:ascii="Times New Roman"/>
          <w:b w:val="false"/>
          <w:i w:val="false"/>
          <w:color w:val="000000"/>
          <w:sz w:val="28"/>
        </w:rPr>
        <w:t>
      24. Уәкілетті органның ведомствосы инвестициялық тарифті (бағаны, алымдар мөлшерлемелерін) бекіту туралы өзінің шешімінде оның қолдану мерзімін көрсетеді.</w:t>
      </w:r>
    </w:p>
    <w:bookmarkEnd w:id="299"/>
    <w:bookmarkStart w:name="z383" w:id="300"/>
    <w:p>
      <w:pPr>
        <w:spacing w:after="0"/>
        <w:ind w:left="0"/>
        <w:jc w:val="both"/>
      </w:pPr>
      <w:r>
        <w:rPr>
          <w:rFonts w:ascii="Times New Roman"/>
          <w:b w:val="false"/>
          <w:i w:val="false"/>
          <w:color w:val="000000"/>
          <w:sz w:val="28"/>
        </w:rPr>
        <w:t xml:space="preserve">
      25. Тарифтерді (бағаларды, алымдар мөлшерлемелерін) және тарифтік сметаларды төтенше реттеуші шара ретінде қолданысқа енгізу уәкілетті органның ведомствосы анықтайтын күннен бастап жүзеге асырылады. Бұл ретте жаңа тарифті бекіту үшін он екі айлық уақыт кезеңі бұрын жалпы тәртіппен бекітілген тариф (баға, алым мөлшерлемесі) қолданысқа енгізілген күнінен бастап белгіленеді. </w:t>
      </w:r>
    </w:p>
    <w:bookmarkEnd w:id="300"/>
    <w:bookmarkStart w:name="z384" w:id="301"/>
    <w:p>
      <w:pPr>
        <w:spacing w:after="0"/>
        <w:ind w:left="0"/>
        <w:jc w:val="both"/>
      </w:pPr>
      <w:r>
        <w:rPr>
          <w:rFonts w:ascii="Times New Roman"/>
          <w:b w:val="false"/>
          <w:i w:val="false"/>
          <w:color w:val="000000"/>
          <w:sz w:val="28"/>
        </w:rPr>
        <w:t>
      26. Табиғи монополия субъектісі тарифтердің (бағалардың, алымдар мөлшерлемелерінің) өзгергені туралы ақпаратты тұтынушылардың назарына табиғи монополия субъектісі өз қызметін жүзеге асыратын әкімшілік-аумақтық бірліктің аумағында таратылатын бұқаралық ақпарат құралдарында осы ақпаратты орналастыру арқылы олар қолданысқа енгізілгенге дейін күнтізбелік отыз күннен кешіктірмей жеткізеді.</w:t>
      </w:r>
    </w:p>
    <w:bookmarkEnd w:id="301"/>
    <w:bookmarkStart w:name="z385" w:id="302"/>
    <w:p>
      <w:pPr>
        <w:spacing w:after="0"/>
        <w:ind w:left="0"/>
        <w:jc w:val="both"/>
      </w:pPr>
      <w:r>
        <w:rPr>
          <w:rFonts w:ascii="Times New Roman"/>
          <w:b w:val="false"/>
          <w:i w:val="false"/>
          <w:color w:val="000000"/>
          <w:sz w:val="28"/>
        </w:rPr>
        <w:t>
      Табиғи монополия субъектісінің реттеліп көрсетілетін қызметтеріне (тауарларына, жұмыстарына) тарифтер (бағалар, алымдар мөлшерлемелері) төтенше реттеуші шаралар ретінде өзгертілген жағдайда, табиғи монополия субъектісі олардың өзгергені туралы ақпаратты тұтынушының назарына олар қолданысқа енгізілгенге дейін күнтізбелік бес күннен кешіктірмей жеткізеді.</w:t>
      </w:r>
    </w:p>
    <w:bookmarkEnd w:id="302"/>
    <w:bookmarkStart w:name="z386" w:id="303"/>
    <w:p>
      <w:pPr>
        <w:spacing w:after="0"/>
        <w:ind w:left="0"/>
        <w:jc w:val="both"/>
      </w:pPr>
      <w:r>
        <w:rPr>
          <w:rFonts w:ascii="Times New Roman"/>
          <w:b w:val="false"/>
          <w:i w:val="false"/>
          <w:color w:val="000000"/>
          <w:sz w:val="28"/>
        </w:rPr>
        <w:t>
      Табиғи монополия субъектісі осы Қағидалардың 8-10-тармақтарына сәйкес бекітілген тарифтердің деңгейлерін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енгізу туралы ақпаратты тұтынушының назарына олар қолданысқа енгізілгенге дейін күнтізбелік он күннен кешіктірмей, аталған ақпаратты табиғи монополия субъектісі өз қызметін жүзеге асыратын әкімшілік-аумақтық бірлік аумағында таралатын бұқаралық ақпарат құралдарында орналастыру арқылы жеткізеді.</w:t>
      </w:r>
    </w:p>
    <w:bookmarkEnd w:id="303"/>
    <w:bookmarkStart w:name="z387" w:id="304"/>
    <w:p>
      <w:pPr>
        <w:spacing w:after="0"/>
        <w:ind w:left="0"/>
        <w:jc w:val="both"/>
      </w:pPr>
      <w:r>
        <w:rPr>
          <w:rFonts w:ascii="Times New Roman"/>
          <w:b w:val="false"/>
          <w:i w:val="false"/>
          <w:color w:val="000000"/>
          <w:sz w:val="28"/>
        </w:rPr>
        <w:t>
      27. Табиғи монополия субъектісі уәкілетті органның ведомствосына бес жұмыс күні ішінде тұтынушыларды хабардар ету фактісі туралы ақпарат ұсынады.</w:t>
      </w:r>
    </w:p>
    <w:bookmarkEnd w:id="304"/>
    <w:bookmarkStart w:name="z388" w:id="305"/>
    <w:p>
      <w:pPr>
        <w:spacing w:after="0"/>
        <w:ind w:left="0"/>
        <w:jc w:val="both"/>
      </w:pPr>
      <w:r>
        <w:rPr>
          <w:rFonts w:ascii="Times New Roman"/>
          <w:b w:val="false"/>
          <w:i w:val="false"/>
          <w:color w:val="000000"/>
          <w:sz w:val="28"/>
        </w:rPr>
        <w:t>
      28. Егер табиғи монополия субъектісі тұтынушыларды осы Қағидаларда көзделген мерзімде жаңа тарифтер (бағалар, алымдар мөлшерлемелері) енгізілетіні туралы хабардар етпесе, онда көрсетілген тарифтер (бағалар, алымдар мөлшерлемелері) уәкілетті орган ведомствосының шешімінде көрсетілген күнінен бастап енгізілмейді. Бекітілген тарифтерді (бағаларды, алымдар мөлшерлемелерін) енгізу тарифтерді (бағаларды, алымдар мөлшерлемелерін) бекіту айынан кейінгі үшінші айдың бірінші күнінен бастап жүзеге асырылады.</w:t>
      </w:r>
    </w:p>
    <w:bookmarkEnd w:id="305"/>
    <w:bookmarkStart w:name="z389" w:id="306"/>
    <w:p>
      <w:pPr>
        <w:spacing w:after="0"/>
        <w:ind w:left="0"/>
        <w:jc w:val="both"/>
      </w:pPr>
      <w:r>
        <w:rPr>
          <w:rFonts w:ascii="Times New Roman"/>
          <w:b w:val="false"/>
          <w:i w:val="false"/>
          <w:color w:val="000000"/>
          <w:sz w:val="28"/>
        </w:rPr>
        <w:t>
      29. Уәкілетті орган тарифтерді (бағаларды, алымдар мөлшерлемелерін) төтенше реттеуші шаралар ретінде бекіту туралы шешім қабылдаған кезде осы Қағидалардың 23, 24, 28-тармақтарының талаптары қолданылмайды.</w:t>
      </w:r>
    </w:p>
    <w:bookmarkEnd w:id="306"/>
    <w:bookmarkStart w:name="z390" w:id="307"/>
    <w:p>
      <w:pPr>
        <w:spacing w:after="0"/>
        <w:ind w:left="0"/>
        <w:jc w:val="both"/>
      </w:pPr>
      <w:r>
        <w:rPr>
          <w:rFonts w:ascii="Times New Roman"/>
          <w:b w:val="false"/>
          <w:i w:val="false"/>
          <w:color w:val="000000"/>
          <w:sz w:val="28"/>
        </w:rPr>
        <w:t>
      30. Уәкілетті орган ведомствосының өтінімді қарауға қабылдау немесе қабылдаудан бас тарту туралы, табиғи монополия субъектісінің реттеліп көрсетілетін қызметтеріне (тауарларына, жұмыстарына) тарифтерді (бағаларды, алымдар мөлшерлемелерін) бекіту немесе бекітуден бас тарту туралы шешіміне табиғи монополия субъектісі немесе реттеліп көрсетілетін қызметтерді (тауарларды, жұмыстарды) тұтынушы заңнамада белгіленген тәртіппен және мерзімде шағым жасауы мүмкін.";</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алып тасталсын;</w:t>
      </w:r>
    </w:p>
    <w:bookmarkStart w:name="z392" w:id="308"/>
    <w:p>
      <w:pPr>
        <w:spacing w:after="0"/>
        <w:ind w:left="0"/>
        <w:jc w:val="both"/>
      </w:pPr>
      <w:r>
        <w:rPr>
          <w:rFonts w:ascii="Times New Roman"/>
          <w:b w:val="false"/>
          <w:i w:val="false"/>
          <w:color w:val="000000"/>
          <w:sz w:val="28"/>
        </w:rPr>
        <w:t xml:space="preserve">
      Табиғи монополия субъектісі "Табиғи монополиялар және реттелетін нарықтар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7-6) тармақшасының негізінде уәкілетті орган айқындайтын тәртіппен өзінің интернет-ресурсында немесе уәкілетті органның интернет-ресурсында табиғи монополиялар субъектілерінің реттеліп көрсетілетін қызметтеріне (тауарларына, жұмыстарына) тарифтік сметаның орындалуы туралы есепті орналастырады.</w:t>
      </w:r>
    </w:p>
    <w:bookmarkEnd w:id="308"/>
    <w:bookmarkStart w:name="z393" w:id="309"/>
    <w:p>
      <w:pPr>
        <w:spacing w:after="0"/>
        <w:ind w:left="0"/>
        <w:jc w:val="both"/>
      </w:pPr>
      <w:r>
        <w:rPr>
          <w:rFonts w:ascii="Times New Roman"/>
          <w:b w:val="false"/>
          <w:i w:val="false"/>
          <w:color w:val="000000"/>
          <w:sz w:val="28"/>
        </w:rPr>
        <w:t xml:space="preserve">
      Табиғи монополия субъектісі "Табиғи монополиялар және реттелетін нарықтар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7-7) тармақшасының негізінде уәкілетті орган айқындайтын тәртіппен тұтынушыларды өзінің интернет-ресурсында немесе уәкілетті орган ведомствосының интернет-ресурсында тарифтік сметаның орындалу барысы туралы тиісті ақпаратты орналастыру арқылы жарты жылда бір рет хабардар етеді.</w:t>
      </w:r>
    </w:p>
    <w:bookmarkEnd w:id="309"/>
    <w:bookmarkStart w:name="z394" w:id="310"/>
    <w:p>
      <w:pPr>
        <w:spacing w:after="0"/>
        <w:ind w:left="0"/>
        <w:jc w:val="both"/>
      </w:pP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310"/>
    <w:bookmarkStart w:name="z395" w:id="311"/>
    <w:p>
      <w:pPr>
        <w:spacing w:after="0"/>
        <w:ind w:left="0"/>
        <w:jc w:val="both"/>
      </w:pPr>
      <w:r>
        <w:rPr>
          <w:rFonts w:ascii="Times New Roman"/>
          <w:b w:val="false"/>
          <w:i w:val="false"/>
          <w:color w:val="000000"/>
          <w:sz w:val="28"/>
        </w:rPr>
        <w:t>
      Әкімшілік деректерді жинауға арналған нысанда:</w:t>
      </w:r>
    </w:p>
    <w:bookmarkEnd w:id="311"/>
    <w:bookmarkStart w:name="z396" w:id="312"/>
    <w:p>
      <w:pPr>
        <w:spacing w:after="0"/>
        <w:ind w:left="0"/>
        <w:jc w:val="both"/>
      </w:pPr>
      <w:r>
        <w:rPr>
          <w:rFonts w:ascii="Times New Roman"/>
          <w:b w:val="false"/>
          <w:i w:val="false"/>
          <w:color w:val="000000"/>
          <w:sz w:val="28"/>
        </w:rPr>
        <w:t>
      "Ұсыну мерзімі – өңірлік электр желісі компаниясын қоспағанда, жыл сайын есепті кезеңнен кейінгі жылдың 1 мамырынан кешіктірмей" деген жол мынадай редакцияда жазылсын:</w:t>
      </w:r>
    </w:p>
    <w:bookmarkEnd w:id="312"/>
    <w:bookmarkStart w:name="z397" w:id="313"/>
    <w:p>
      <w:pPr>
        <w:spacing w:after="0"/>
        <w:ind w:left="0"/>
        <w:jc w:val="both"/>
      </w:pPr>
      <w:r>
        <w:rPr>
          <w:rFonts w:ascii="Times New Roman"/>
          <w:b w:val="false"/>
          <w:i w:val="false"/>
          <w:color w:val="000000"/>
          <w:sz w:val="28"/>
        </w:rPr>
        <w:t>
      "Ұсыну мерзімі – жыл сайын есепті кезеңнен кейінгі жылдың 1 мамырынан кешіктірмей";</w:t>
      </w:r>
    </w:p>
    <w:bookmarkEnd w:id="313"/>
    <w:bookmarkStart w:name="z398" w:id="314"/>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түсіндіруде:</w:t>
      </w:r>
    </w:p>
    <w:bookmarkEnd w:id="314"/>
    <w:bookmarkStart w:name="z399" w:id="315"/>
    <w:p>
      <w:pPr>
        <w:spacing w:after="0"/>
        <w:ind w:left="0"/>
        <w:jc w:val="both"/>
      </w:pPr>
      <w:r>
        <w:rPr>
          <w:rFonts w:ascii="Times New Roman"/>
          <w:b w:val="false"/>
          <w:i w:val="false"/>
          <w:color w:val="000000"/>
          <w:sz w:val="28"/>
        </w:rPr>
        <w:t>
      Жалпы нұсқаулардың төртінші бөлігі мынадай редакцияда жазылсын:</w:t>
      </w:r>
    </w:p>
    <w:bookmarkEnd w:id="315"/>
    <w:bookmarkStart w:name="z400" w:id="316"/>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табиғи монополия субъектісі жыл сайын, есепті кезеңнен кейінгі жылдың 1 мамырынан кешіктірмей, қол жеткізілген нақты көрсеткіштерді құжаттамалық растаумен және келісілген нұсқадан ауытқу болған жағдайда, себептерін түсіндірумен тарифтік сметаның орындалуы туралы есеп ұсынуы қажет.";</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w:t>
      </w:r>
      <w:r>
        <w:rPr>
          <w:rFonts w:ascii="Times New Roman"/>
          <w:b w:val="false"/>
          <w:i w:val="false"/>
          <w:color w:val="000000"/>
          <w:sz w:val="28"/>
        </w:rPr>
        <w:t xml:space="preserve"> алып тасталсын.</w:t>
      </w:r>
    </w:p>
    <w:bookmarkStart w:name="z402" w:id="317"/>
    <w:p>
      <w:pPr>
        <w:spacing w:after="0"/>
        <w:ind w:left="0"/>
        <w:jc w:val="both"/>
      </w:pPr>
      <w:r>
        <w:rPr>
          <w:rFonts w:ascii="Times New Roman"/>
          <w:b w:val="false"/>
          <w:i w:val="false"/>
          <w:color w:val="000000"/>
          <w:sz w:val="28"/>
        </w:rPr>
        <w:t xml:space="preserve">
      10) "Табиғи монополиялар салаларындағы және реттелетін нарықтардағы басшылықты жүзеге асыратын уәкілетті органның кейбір әдістемелерін бекіту туралы" Қазақстан Республикасы Табиғи монополияларды реттеу агенттігі төрағасының 2013 жылғы 3 желтоқсандағы № 372-НҚ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9120 тіркелген, "Әділет" Қазақстан Республикасы нормативтік құқықтық актілерінің ақпараттық-құқықтық жүйесінде 2014 жылғы 17 ақпанда жарияланған):</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04" w:id="318"/>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1) тармағының 4)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113)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 тармақшамен толықтырылсын:</w:t>
      </w:r>
    </w:p>
    <w:bookmarkStart w:name="z406" w:id="319"/>
    <w:p>
      <w:pPr>
        <w:spacing w:after="0"/>
        <w:ind w:left="0"/>
        <w:jc w:val="both"/>
      </w:pPr>
      <w:r>
        <w:rPr>
          <w:rFonts w:ascii="Times New Roman"/>
          <w:b w:val="false"/>
          <w:i w:val="false"/>
          <w:color w:val="000000"/>
          <w:sz w:val="28"/>
        </w:rPr>
        <w:t>
      "4) осы бұйрыққа 4-қосымшаға сәйкес Табиғи монополия субъектісінің электр энергиясын желіге жіберуді және тұтынуды техникалық диспетчерлендіру жөніндегі реттеліп көрсетілетін қызметтеріне тарифтер немесе олардың шектi деңгейлерiн есептеу әдістемесі бекітілсін.";</w:t>
      </w:r>
    </w:p>
    <w:bookmarkEnd w:id="319"/>
    <w:bookmarkStart w:name="z407" w:id="320"/>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4-қосымшамен толықтырылсын.</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2006 жылғы 17 наурыздағы</w:t>
            </w:r>
            <w:r>
              <w:br/>
            </w:r>
            <w:r>
              <w:rPr>
                <w:rFonts w:ascii="Times New Roman"/>
                <w:b w:val="false"/>
                <w:i w:val="false"/>
                <w:color w:val="000000"/>
                <w:sz w:val="20"/>
              </w:rPr>
              <w:t>№ 77-НҚ бұйрығымен</w:t>
            </w:r>
            <w:r>
              <w:br/>
            </w:r>
            <w:r>
              <w:rPr>
                <w:rFonts w:ascii="Times New Roman"/>
                <w:b w:val="false"/>
                <w:i w:val="false"/>
                <w:color w:val="000000"/>
                <w:sz w:val="20"/>
              </w:rPr>
              <w:t>бекітілген</w:t>
            </w:r>
          </w:p>
        </w:tc>
      </w:tr>
    </w:tbl>
    <w:bookmarkStart w:name="z409" w:id="321"/>
    <w:p>
      <w:pPr>
        <w:spacing w:after="0"/>
        <w:ind w:left="0"/>
        <w:jc w:val="left"/>
      </w:pPr>
      <w:r>
        <w:rPr>
          <w:rFonts w:ascii="Times New Roman"/>
          <w:b/>
          <w:i w:val="false"/>
          <w:color w:val="000000"/>
        </w:rPr>
        <w:t xml:space="preserve"> Өңірлік электр желісі компаниялары үшін техникалық сараптама</w:t>
      </w:r>
      <w:r>
        <w:br/>
      </w:r>
      <w:r>
        <w:rPr>
          <w:rFonts w:ascii="Times New Roman"/>
          <w:b/>
          <w:i w:val="false"/>
          <w:color w:val="000000"/>
        </w:rPr>
        <w:t>жүргізу және өңірлік электр желісі компанияларының</w:t>
      </w:r>
      <w:r>
        <w:br/>
      </w:r>
      <w:r>
        <w:rPr>
          <w:rFonts w:ascii="Times New Roman"/>
          <w:b/>
          <w:i w:val="false"/>
          <w:color w:val="000000"/>
        </w:rPr>
        <w:t>қорытындылар ұсыну қағидалары</w:t>
      </w:r>
      <w:r>
        <w:br/>
      </w:r>
      <w:r>
        <w:rPr>
          <w:rFonts w:ascii="Times New Roman"/>
          <w:b/>
          <w:i w:val="false"/>
          <w:color w:val="000000"/>
        </w:rPr>
        <w:t>1. Жалпы ережелер</w:t>
      </w:r>
    </w:p>
    <w:bookmarkEnd w:id="321"/>
    <w:bookmarkStart w:name="z410" w:id="322"/>
    <w:p>
      <w:pPr>
        <w:spacing w:after="0"/>
        <w:ind w:left="0"/>
        <w:jc w:val="both"/>
      </w:pPr>
      <w:r>
        <w:rPr>
          <w:rFonts w:ascii="Times New Roman"/>
          <w:b w:val="false"/>
          <w:i w:val="false"/>
          <w:color w:val="000000"/>
          <w:sz w:val="28"/>
        </w:rPr>
        <w:t xml:space="preserve">
      1. Осы Өңірлік электр желісі компаниялары үшін техникалық сараптама жүргізу және өңірлік электр желісі компанияларының қорытындылар ұсыну қағидалары (бұдан әрі Қағидалар) "Табиғи монополиялар және реттелетін нарықтар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Қазақстан Республикасының өзге де нормативтік құқықтық актілеріне сәйкес әзірленді.</w:t>
      </w:r>
    </w:p>
    <w:bookmarkEnd w:id="322"/>
    <w:bookmarkStart w:name="z411" w:id="323"/>
    <w:p>
      <w:pPr>
        <w:spacing w:after="0"/>
        <w:ind w:left="0"/>
        <w:jc w:val="both"/>
      </w:pPr>
      <w:r>
        <w:rPr>
          <w:rFonts w:ascii="Times New Roman"/>
          <w:b w:val="false"/>
          <w:i w:val="false"/>
          <w:color w:val="000000"/>
          <w:sz w:val="28"/>
        </w:rPr>
        <w:t>
      2. Қағидалар Өңірлік электр желісі компаниялары үшін техникалық сараптама (бұдан әрі – сараптама) жүргізу тәртібін, сондай-ақ өңірлік электр желісі компанияларының қорытындылар ұсыну тәртібін айқындайды.</w:t>
      </w:r>
    </w:p>
    <w:bookmarkEnd w:id="323"/>
    <w:bookmarkStart w:name="z412" w:id="324"/>
    <w:p>
      <w:pPr>
        <w:spacing w:after="0"/>
        <w:ind w:left="0"/>
        <w:jc w:val="both"/>
      </w:pPr>
      <w:r>
        <w:rPr>
          <w:rFonts w:ascii="Times New Roman"/>
          <w:b w:val="false"/>
          <w:i w:val="false"/>
          <w:color w:val="000000"/>
          <w:sz w:val="28"/>
        </w:rPr>
        <w:t>
      3. Осы Қағидаларда мынадай ұғымдар пайдаланылады:</w:t>
      </w:r>
    </w:p>
    <w:bookmarkEnd w:id="324"/>
    <w:bookmarkStart w:name="z413" w:id="325"/>
    <w:p>
      <w:pPr>
        <w:spacing w:after="0"/>
        <w:ind w:left="0"/>
        <w:jc w:val="both"/>
      </w:pPr>
      <w:r>
        <w:rPr>
          <w:rFonts w:ascii="Times New Roman"/>
          <w:b w:val="false"/>
          <w:i w:val="false"/>
          <w:color w:val="000000"/>
          <w:sz w:val="28"/>
        </w:rPr>
        <w:t>
      құзыреттi орган – мемлекеттік басқарудың тиісті саласына (аясына) басшылықты жүзеге асыратын мемлекеттік орган;</w:t>
      </w:r>
    </w:p>
    <w:bookmarkEnd w:id="325"/>
    <w:bookmarkStart w:name="z414" w:id="326"/>
    <w:p>
      <w:pPr>
        <w:spacing w:after="0"/>
        <w:ind w:left="0"/>
        <w:jc w:val="both"/>
      </w:pPr>
      <w:r>
        <w:rPr>
          <w:rFonts w:ascii="Times New Roman"/>
          <w:b w:val="false"/>
          <w:i w:val="false"/>
          <w:color w:val="000000"/>
          <w:sz w:val="28"/>
        </w:rPr>
        <w:t>
      сарапшы - қаржылық және (немесе) техникалық сараптамалар жүргiзу қызметтерін көрсететiн жеке немесе заңды тұлға;</w:t>
      </w:r>
    </w:p>
    <w:bookmarkEnd w:id="326"/>
    <w:bookmarkStart w:name="z415" w:id="327"/>
    <w:p>
      <w:pPr>
        <w:spacing w:after="0"/>
        <w:ind w:left="0"/>
        <w:jc w:val="both"/>
      </w:pPr>
      <w:r>
        <w:rPr>
          <w:rFonts w:ascii="Times New Roman"/>
          <w:b w:val="false"/>
          <w:i w:val="false"/>
          <w:color w:val="000000"/>
          <w:sz w:val="28"/>
        </w:rPr>
        <w:t>
      техникалық сараптама - қолданысқа енгiзiлген активтердiң техникалық жай-күйiн (техникалық сипаттамаларын) және активтердi жұмыс iстеуiн қалпында ұстауды қамтамасыз ететiн жұмыстарды жүргiзу қажеттiгiн, өндiрiс технологиясының, материалдық, еңбек шығындарының белгiленген нормаларға сәйкестiгiн қоса алғанда, технологиялық процестiң тиiмдiлiгiн талдау, инвестициялық бағдарламаларды және (немесе) инвестициялық жобаларды жүзеге асыру қажеттiгiн, ұсынылатын реттелiп көрсетiлетiн қызметтердiң (тауарлардың, жұмыстардың) түрлерi бойынша негiзгi құралдарды iске қосудың деңгейiн және олардың дұрыс бөлiнуiн талдау;</w:t>
      </w:r>
    </w:p>
    <w:bookmarkEnd w:id="327"/>
    <w:bookmarkStart w:name="z416" w:id="328"/>
    <w:p>
      <w:pPr>
        <w:spacing w:after="0"/>
        <w:ind w:left="0"/>
        <w:jc w:val="both"/>
      </w:pPr>
      <w:r>
        <w:rPr>
          <w:rFonts w:ascii="Times New Roman"/>
          <w:b w:val="false"/>
          <w:i w:val="false"/>
          <w:color w:val="000000"/>
          <w:sz w:val="28"/>
        </w:rPr>
        <w:t>
      уәкiлеттi органның ведомствосы – табиғи монополиялар салаларындағы және реттелетiн нарықтардағы басшылықты жүзеге асыратын мемлекеттiк органның ведомствосы;</w:t>
      </w:r>
    </w:p>
    <w:bookmarkEnd w:id="328"/>
    <w:bookmarkStart w:name="z417" w:id="329"/>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және реттелетiн нарықтар туралы заңнамасына сәйкес қолданылады.</w:t>
      </w:r>
    </w:p>
    <w:bookmarkEnd w:id="329"/>
    <w:bookmarkStart w:name="z418" w:id="330"/>
    <w:p>
      <w:pPr>
        <w:spacing w:after="0"/>
        <w:ind w:left="0"/>
        <w:jc w:val="left"/>
      </w:pPr>
      <w:r>
        <w:rPr>
          <w:rFonts w:ascii="Times New Roman"/>
          <w:b/>
          <w:i w:val="false"/>
          <w:color w:val="000000"/>
        </w:rPr>
        <w:t xml:space="preserve"> 2. Техникалық сараптама жүргізу және өңірлік электр</w:t>
      </w:r>
      <w:r>
        <w:br/>
      </w:r>
      <w:r>
        <w:rPr>
          <w:rFonts w:ascii="Times New Roman"/>
          <w:b/>
          <w:i w:val="false"/>
          <w:color w:val="000000"/>
        </w:rPr>
        <w:t>желісі компанияларының қорытындылар ұсыну тәртібі</w:t>
      </w:r>
    </w:p>
    <w:bookmarkEnd w:id="330"/>
    <w:bookmarkStart w:name="z419" w:id="331"/>
    <w:p>
      <w:pPr>
        <w:spacing w:after="0"/>
        <w:ind w:left="0"/>
        <w:jc w:val="both"/>
      </w:pPr>
      <w:r>
        <w:rPr>
          <w:rFonts w:ascii="Times New Roman"/>
          <w:b w:val="false"/>
          <w:i w:val="false"/>
          <w:color w:val="000000"/>
          <w:sz w:val="28"/>
        </w:rPr>
        <w:t>
      4. Өңірлік электр желісі компанияларының қызметіне сараптаманы уәкілетті органның ведомствосы және (немесе) өңірлік электр желісі компаниясы ол үшін тәуелсіз сарапшыларды тарта отырып, үш жылда бір рет мерзімділікпен жүргізеді.</w:t>
      </w:r>
    </w:p>
    <w:bookmarkEnd w:id="331"/>
    <w:bookmarkStart w:name="z420" w:id="332"/>
    <w:p>
      <w:pPr>
        <w:spacing w:after="0"/>
        <w:ind w:left="0"/>
        <w:jc w:val="both"/>
      </w:pPr>
      <w:r>
        <w:rPr>
          <w:rFonts w:ascii="Times New Roman"/>
          <w:b w:val="false"/>
          <w:i w:val="false"/>
          <w:color w:val="000000"/>
          <w:sz w:val="28"/>
        </w:rPr>
        <w:t>
      5. Сараптама жүргiзу барысында сарапшы өңірлік электр желісі компаниясы ұсынған ақпаратты осы Қағидаларға сәйкес зерделейдi және талдайды.</w:t>
      </w:r>
    </w:p>
    <w:bookmarkEnd w:id="332"/>
    <w:bookmarkStart w:name="z421" w:id="333"/>
    <w:p>
      <w:pPr>
        <w:spacing w:after="0"/>
        <w:ind w:left="0"/>
        <w:jc w:val="both"/>
      </w:pPr>
      <w:r>
        <w:rPr>
          <w:rFonts w:ascii="Times New Roman"/>
          <w:b w:val="false"/>
          <w:i w:val="false"/>
          <w:color w:val="000000"/>
          <w:sz w:val="28"/>
        </w:rPr>
        <w:t>
      6. Сарапшы қажет болған жағдайда жүргiзiлiп отырған сараптаманың шеңберiнде өңірлік электр желісі компаниясынан және (немесе) уәкiлеттi органың ведомствосынан қосымша ақпарат сұрайды.</w:t>
      </w:r>
    </w:p>
    <w:bookmarkEnd w:id="333"/>
    <w:bookmarkStart w:name="z422" w:id="334"/>
    <w:p>
      <w:pPr>
        <w:spacing w:after="0"/>
        <w:ind w:left="0"/>
        <w:jc w:val="both"/>
      </w:pPr>
      <w:r>
        <w:rPr>
          <w:rFonts w:ascii="Times New Roman"/>
          <w:b w:val="false"/>
          <w:i w:val="false"/>
          <w:color w:val="000000"/>
          <w:sz w:val="28"/>
        </w:rPr>
        <w:t>
      7. Жүргізілген сараптаманың нәтижелері бойынша сарапшы Шартта көзделген мерзімдерде уәкілетті органның ведомствосына сараптама объектілері бойынша объективті, дәлелді, ғылыми-негізді қорытындыны қамтитын аралық және түпкілікті есептер ұсынады.</w:t>
      </w:r>
    </w:p>
    <w:bookmarkEnd w:id="334"/>
    <w:bookmarkStart w:name="z423" w:id="335"/>
    <w:p>
      <w:pPr>
        <w:spacing w:after="0"/>
        <w:ind w:left="0"/>
        <w:jc w:val="both"/>
      </w:pPr>
      <w:r>
        <w:rPr>
          <w:rFonts w:ascii="Times New Roman"/>
          <w:b w:val="false"/>
          <w:i w:val="false"/>
          <w:color w:val="000000"/>
          <w:sz w:val="28"/>
        </w:rPr>
        <w:t>
      8. Уәкілетті органның ведомствосы сарапшы ұсынған есептерді күнтізбелік 30 (отыз) күн ішінде қарайды.</w:t>
      </w:r>
    </w:p>
    <w:bookmarkEnd w:id="335"/>
    <w:bookmarkStart w:name="z424" w:id="336"/>
    <w:p>
      <w:pPr>
        <w:spacing w:after="0"/>
        <w:ind w:left="0"/>
        <w:jc w:val="both"/>
      </w:pPr>
      <w:r>
        <w:rPr>
          <w:rFonts w:ascii="Times New Roman"/>
          <w:b w:val="false"/>
          <w:i w:val="false"/>
          <w:color w:val="000000"/>
          <w:sz w:val="28"/>
        </w:rPr>
        <w:t>
      Егер есептерді қарау үшін қосымша материалдар мен ақпарат қажет болған жағдайда, уәкілетті органның ведомствосы оны сарапшыдан немесе өңірлік электр желісі компаниясынан сұрайды және есепті қарау мерзімін ұзарту туралы сарапшыны хабардар етіп, күнтізбелік 30 (отыз) күнге ұзартады.</w:t>
      </w:r>
    </w:p>
    <w:bookmarkEnd w:id="336"/>
    <w:bookmarkStart w:name="z425" w:id="337"/>
    <w:p>
      <w:pPr>
        <w:spacing w:after="0"/>
        <w:ind w:left="0"/>
        <w:jc w:val="both"/>
      </w:pPr>
      <w:r>
        <w:rPr>
          <w:rFonts w:ascii="Times New Roman"/>
          <w:b w:val="false"/>
          <w:i w:val="false"/>
          <w:color w:val="000000"/>
          <w:sz w:val="28"/>
        </w:rPr>
        <w:t>
      9. Есеп осы Қағидалардың 13-тармағына сәйкес келмеген жағдайда уәкiлеттi органның ведомствосы сарапшыға оны сәйкес келтiру қажеттiлiгi туралы хатты нақты мерзiмдерін көрсете отырып жолдайды.</w:t>
      </w:r>
    </w:p>
    <w:bookmarkEnd w:id="337"/>
    <w:bookmarkStart w:name="z426" w:id="338"/>
    <w:p>
      <w:pPr>
        <w:spacing w:after="0"/>
        <w:ind w:left="0"/>
        <w:jc w:val="both"/>
      </w:pPr>
      <w:r>
        <w:rPr>
          <w:rFonts w:ascii="Times New Roman"/>
          <w:b w:val="false"/>
          <w:i w:val="false"/>
          <w:color w:val="000000"/>
          <w:sz w:val="28"/>
        </w:rPr>
        <w:t>
      10. Сарапшы ұсынылған ақпарат бойынша есептi Қағидалардың 13ө-тармағына сәйкес пысықтайды және оны уәкiлеттi органның ведомствосына ұсынады.</w:t>
      </w:r>
    </w:p>
    <w:bookmarkEnd w:id="338"/>
    <w:bookmarkStart w:name="z427" w:id="339"/>
    <w:p>
      <w:pPr>
        <w:spacing w:after="0"/>
        <w:ind w:left="0"/>
        <w:jc w:val="both"/>
      </w:pPr>
      <w:r>
        <w:rPr>
          <w:rFonts w:ascii="Times New Roman"/>
          <w:b w:val="false"/>
          <w:i w:val="false"/>
          <w:color w:val="000000"/>
          <w:sz w:val="28"/>
        </w:rPr>
        <w:t>
      11. Реттеліп көрсетілетін қызметтерді көрсетудің салалық ерекшеліктеріне сәйкес мәселелерді қарау шеңберінде сараптама жүргізу үшін уәкілетті органның ведомствосы тиісті мемлекеттік органдардың өкілдерін тарта алады.</w:t>
      </w:r>
    </w:p>
    <w:bookmarkEnd w:id="339"/>
    <w:bookmarkStart w:name="z428" w:id="340"/>
    <w:p>
      <w:pPr>
        <w:spacing w:after="0"/>
        <w:ind w:left="0"/>
        <w:jc w:val="both"/>
      </w:pPr>
      <w:r>
        <w:rPr>
          <w:rFonts w:ascii="Times New Roman"/>
          <w:b w:val="false"/>
          <w:i w:val="false"/>
          <w:color w:val="000000"/>
          <w:sz w:val="28"/>
        </w:rPr>
        <w:t>
      12. Тарифті, оның шекті деңгейін және инвестициялық бағдарламаны (жобаны) бекіту үшін өңірлік электр желісі компаниясы осы Қағидаларда белгіленген тәртіппен жүргізілген сараптаманың қорытындысын ұсынады.</w:t>
      </w:r>
    </w:p>
    <w:bookmarkEnd w:id="340"/>
    <w:bookmarkStart w:name="z429" w:id="341"/>
    <w:p>
      <w:pPr>
        <w:spacing w:after="0"/>
        <w:ind w:left="0"/>
        <w:jc w:val="both"/>
      </w:pPr>
      <w:r>
        <w:rPr>
          <w:rFonts w:ascii="Times New Roman"/>
          <w:b w:val="false"/>
          <w:i w:val="false"/>
          <w:color w:val="000000"/>
          <w:sz w:val="28"/>
        </w:rPr>
        <w:t>
      13. Өңірлік электр желісі компаниясының сараптамасы мыналарды:</w:t>
      </w:r>
    </w:p>
    <w:bookmarkEnd w:id="341"/>
    <w:bookmarkStart w:name="z430" w:id="342"/>
    <w:p>
      <w:pPr>
        <w:spacing w:after="0"/>
        <w:ind w:left="0"/>
        <w:jc w:val="both"/>
      </w:pPr>
      <w:r>
        <w:rPr>
          <w:rFonts w:ascii="Times New Roman"/>
          <w:b w:val="false"/>
          <w:i w:val="false"/>
          <w:color w:val="000000"/>
          <w:sz w:val="28"/>
        </w:rPr>
        <w:t>
      1) негізгі құралдардың техникалық жай-күйiн талдауын және техникалық сипаттамаларын бағалауды, оның ішінде:</w:t>
      </w:r>
    </w:p>
    <w:bookmarkEnd w:id="342"/>
    <w:bookmarkStart w:name="z431" w:id="343"/>
    <w:p>
      <w:pPr>
        <w:spacing w:after="0"/>
        <w:ind w:left="0"/>
        <w:jc w:val="both"/>
      </w:pPr>
      <w:r>
        <w:rPr>
          <w:rFonts w:ascii="Times New Roman"/>
          <w:b w:val="false"/>
          <w:i w:val="false"/>
          <w:color w:val="000000"/>
          <w:sz w:val="28"/>
        </w:rPr>
        <w:t>
      жабдықтың сараптама жүргізу күніне тозу дәрежесін;</w:t>
      </w:r>
    </w:p>
    <w:bookmarkEnd w:id="343"/>
    <w:bookmarkStart w:name="z432" w:id="344"/>
    <w:p>
      <w:pPr>
        <w:spacing w:after="0"/>
        <w:ind w:left="0"/>
        <w:jc w:val="both"/>
      </w:pPr>
      <w:r>
        <w:rPr>
          <w:rFonts w:ascii="Times New Roman"/>
          <w:b w:val="false"/>
          <w:i w:val="false"/>
          <w:color w:val="000000"/>
          <w:sz w:val="28"/>
        </w:rPr>
        <w:t>
      негізгі құралдарды (болған және мүмкін болатын) осы салада өңірлік электр желісі компаниясы Қазақстан Республикасының заңнамасына сәйкес қабылдаған сыныптау топтары бойынша пайдалану мерзімдерін;</w:t>
      </w:r>
    </w:p>
    <w:bookmarkEnd w:id="344"/>
    <w:bookmarkStart w:name="z433" w:id="345"/>
    <w:p>
      <w:pPr>
        <w:spacing w:after="0"/>
        <w:ind w:left="0"/>
        <w:jc w:val="both"/>
      </w:pPr>
      <w:r>
        <w:rPr>
          <w:rFonts w:ascii="Times New Roman"/>
          <w:b w:val="false"/>
          <w:i w:val="false"/>
          <w:color w:val="000000"/>
          <w:sz w:val="28"/>
        </w:rPr>
        <w:t>
      жабдықтың жобалық және технологиялық қуатының, регламенттелген қуат резервінің болуын;</w:t>
      </w:r>
    </w:p>
    <w:bookmarkEnd w:id="345"/>
    <w:bookmarkStart w:name="z434" w:id="346"/>
    <w:p>
      <w:pPr>
        <w:spacing w:after="0"/>
        <w:ind w:left="0"/>
        <w:jc w:val="both"/>
      </w:pPr>
      <w:r>
        <w:rPr>
          <w:rFonts w:ascii="Times New Roman"/>
          <w:b w:val="false"/>
          <w:i w:val="false"/>
          <w:color w:val="000000"/>
          <w:sz w:val="28"/>
        </w:rPr>
        <w:t>
      реттеліп көрсетілетін қызметтерді есепке алу аспаптарының (оның ішінде коммерциялық) болуын, субъектінің қызметін сипаттайтын және тарифті есептеген кезде қолданылатын шығындар деңгейін айқындауға қажетті басқа да техникалық көрсеткіштердің бағалауын қамтиды.</w:t>
      </w:r>
    </w:p>
    <w:bookmarkEnd w:id="346"/>
    <w:bookmarkStart w:name="z435" w:id="347"/>
    <w:p>
      <w:pPr>
        <w:spacing w:after="0"/>
        <w:ind w:left="0"/>
        <w:jc w:val="both"/>
      </w:pPr>
      <w:r>
        <w:rPr>
          <w:rFonts w:ascii="Times New Roman"/>
          <w:b w:val="false"/>
          <w:i w:val="false"/>
          <w:color w:val="000000"/>
          <w:sz w:val="28"/>
        </w:rPr>
        <w:t>
      Техникалық жай-күйді талдау негізінде регламенттелген пайдалану жұмыстарын (техникалық қызмет көрсету), ағымдағы, орташа және күрделі жөндеулер (негізгі құралдардың құнын арттыратын және арттырмайтын) жүргізудің, негізгі құралдарды реттеліп көрсетілетін қызметтердің түрлері бойынша ауыстырудың, реконструкциялаудың және жаңғыртудың қажеттілігі туралы қорытынды беріледі. Бұл ретте:</w:t>
      </w:r>
    </w:p>
    <w:bookmarkEnd w:id="347"/>
    <w:bookmarkStart w:name="z436" w:id="348"/>
    <w:p>
      <w:pPr>
        <w:spacing w:after="0"/>
        <w:ind w:left="0"/>
        <w:jc w:val="both"/>
      </w:pPr>
      <w:r>
        <w:rPr>
          <w:rFonts w:ascii="Times New Roman"/>
          <w:b w:val="false"/>
          <w:i w:val="false"/>
          <w:color w:val="000000"/>
          <w:sz w:val="28"/>
        </w:rPr>
        <w:t>
      өңірлік электр желісі компаниясы белгілеген жөндеудің барлық түрі мерзімділігінің жабдықтың белгілі бір түрін жөндеуге арналған нұсқаулықтардың, қағидалар мен нормативтік-техникалық құжаттаманың талаптарына сәйкестігіне;</w:t>
      </w:r>
    </w:p>
    <w:bookmarkEnd w:id="348"/>
    <w:bookmarkStart w:name="z437" w:id="349"/>
    <w:p>
      <w:pPr>
        <w:spacing w:after="0"/>
        <w:ind w:left="0"/>
        <w:jc w:val="both"/>
      </w:pPr>
      <w:r>
        <w:rPr>
          <w:rFonts w:ascii="Times New Roman"/>
          <w:b w:val="false"/>
          <w:i w:val="false"/>
          <w:color w:val="000000"/>
          <w:sz w:val="28"/>
        </w:rPr>
        <w:t>
      олардың іс жүзіндегі жағдайы мен құзыретті орган бекіткен нұсқаулықтар мен нормативтік техникалық құжаттардың талаптарын ескере отырып, өңірлік электр желісі компаниясы жабдықтың, ғимараттар мен құрылыстардың жарамды жай-күйі мен жұмыс қабілеттілігін қолдау мақсатында айқындаған реттеліп көрсетілетін қызметтердің түрлері бойынша негізгі құралдарға техникалық қызмет көрсету мен жөндеулер жүргізу көлемдері негізділігіне;</w:t>
      </w:r>
    </w:p>
    <w:bookmarkEnd w:id="349"/>
    <w:bookmarkStart w:name="z438" w:id="350"/>
    <w:p>
      <w:pPr>
        <w:spacing w:after="0"/>
        <w:ind w:left="0"/>
        <w:jc w:val="both"/>
      </w:pPr>
      <w:r>
        <w:rPr>
          <w:rFonts w:ascii="Times New Roman"/>
          <w:b w:val="false"/>
          <w:i w:val="false"/>
          <w:color w:val="000000"/>
          <w:sz w:val="28"/>
        </w:rPr>
        <w:t>
      өңірлік электр желісі компаниясының негізгі құралына, ғимараттары мен құрылыстарына, өңірлік электр желісі компаниясы бекіткен қосымша жабдықтарына жүргізілетін жөндеудің барлық түрлеріне арналған перспективалық және жылдық (айлық) кестелердің болуына қорытынды берілуге тиіс.</w:t>
      </w:r>
    </w:p>
    <w:bookmarkEnd w:id="350"/>
    <w:bookmarkStart w:name="z439" w:id="351"/>
    <w:p>
      <w:pPr>
        <w:spacing w:after="0"/>
        <w:ind w:left="0"/>
        <w:jc w:val="both"/>
      </w:pPr>
      <w:r>
        <w:rPr>
          <w:rFonts w:ascii="Times New Roman"/>
          <w:b w:val="false"/>
          <w:i w:val="false"/>
          <w:color w:val="000000"/>
          <w:sz w:val="28"/>
        </w:rPr>
        <w:t>
      Техникалық сараптамаға жатқызылған кезең үшін және оны жүргізу сәтіне негізгі құралдардың қолданысқа енгізілу деңгейі бағаланады, сондай-ақ тиісті көрсеткіштердің деңгейі жабдықтың жиынтық белгіленген қуаты, қуаттың коэффициенті, физикалық тозу коэффициенті, саланың ерекшелігін ескере отырып, жүктелім және (немесе) басқа да көрсеткіштер кестесін толтыру коэффициенті, пайданың ұйғарынды деңгейін есептеген кезде пайдаланылатын өңірлік электр желісі компаниясы активтерінің қолданысқа енгізілу коэффициенті бағаланады.</w:t>
      </w:r>
    </w:p>
    <w:bookmarkEnd w:id="351"/>
    <w:bookmarkStart w:name="z440" w:id="352"/>
    <w:p>
      <w:pPr>
        <w:spacing w:after="0"/>
        <w:ind w:left="0"/>
        <w:jc w:val="both"/>
      </w:pPr>
      <w:r>
        <w:rPr>
          <w:rFonts w:ascii="Times New Roman"/>
          <w:b w:val="false"/>
          <w:i w:val="false"/>
          <w:color w:val="000000"/>
          <w:sz w:val="28"/>
        </w:rPr>
        <w:t>
      Реттеліп көрсетілетін және тұтастай алғанда реттеліп көрсетілмейтін қызметтер түрлері бойынша іске қосылған активтерді бөлудің Қазақстан Республикасының заңнамасына белгіленген талаптарға сәйкес келуіне баға беріледі. Егер сарапшының осы мәселе бойынша қорытындысында өңірлік электр желісі компаниясы қызметінің реттеліп көрсетілетін түрлері мен тұтастай алғанда реттеліп көрсетілмейтін түрлері бойынша іске қосылған активтерді бөлу схемасымен алшақтық болған жағдайда, сарапшы ұсынылып отырған негізгі құралдарды бөлуді негіздейді.</w:t>
      </w:r>
    </w:p>
    <w:bookmarkEnd w:id="352"/>
    <w:bookmarkStart w:name="z441" w:id="353"/>
    <w:p>
      <w:pPr>
        <w:spacing w:after="0"/>
        <w:ind w:left="0"/>
        <w:jc w:val="both"/>
      </w:pPr>
      <w:r>
        <w:rPr>
          <w:rFonts w:ascii="Times New Roman"/>
          <w:b w:val="false"/>
          <w:i w:val="false"/>
          <w:color w:val="000000"/>
          <w:sz w:val="28"/>
        </w:rPr>
        <w:t xml:space="preserve">
      Сарапшы жүргізілген тексерудің нәтижелері бойынша негізгі құралдарды пайдалануды, негізгі құралдарды пайдалануға байланысты пайдалану және басқа да шығыстарды оңтайландыру жөнінде ұсыныс жасайды; </w:t>
      </w:r>
    </w:p>
    <w:bookmarkEnd w:id="353"/>
    <w:bookmarkStart w:name="z442" w:id="354"/>
    <w:p>
      <w:pPr>
        <w:spacing w:after="0"/>
        <w:ind w:left="0"/>
        <w:jc w:val="both"/>
      </w:pPr>
      <w:r>
        <w:rPr>
          <w:rFonts w:ascii="Times New Roman"/>
          <w:b w:val="false"/>
          <w:i w:val="false"/>
          <w:color w:val="000000"/>
          <w:sz w:val="28"/>
        </w:rPr>
        <w:t xml:space="preserve">
      2) шикізат пен материалдар шығысын, оның ішінде құзыретті орган бекіткен шикізат (отын, энергия және басқа) және материалдар шығысының нормаларын бағалайды. Шикізат пен материалдар шығысының нақты көлемдері нормативтерден асып кеткені анықталған жағдайда, асып кету мөлшері мен оның туындау себептері ашылуға тиіс. Сарапшы бағалаудың нәтижелері бойынша шикізат пен материалдар шығысын оңтайландыру жөнінде ұсыныс жасайды. Бұдан басқа, сарапшы тауар-материалдық құндылықтардың (ТМҚ) авариялық (азайтылмайтын) қорына тексеру жүргізеді. Бұл ретте сарапшы өңірлік электр желісі компаниясының іркіліссіз жұмыс істеуін қамтамасыз ететін көлемдерде ТМҚ-ны "жиып қою" қажеттілігін және қоймадағы ТМҚ-ның нақты көлемдерінің қажетті көлемдерге сәйкестігін бағалайды; </w:t>
      </w:r>
    </w:p>
    <w:bookmarkEnd w:id="354"/>
    <w:bookmarkStart w:name="z443" w:id="355"/>
    <w:p>
      <w:pPr>
        <w:spacing w:after="0"/>
        <w:ind w:left="0"/>
        <w:jc w:val="both"/>
      </w:pPr>
      <w:r>
        <w:rPr>
          <w:rFonts w:ascii="Times New Roman"/>
          <w:b w:val="false"/>
          <w:i w:val="false"/>
          <w:color w:val="000000"/>
          <w:sz w:val="28"/>
        </w:rPr>
        <w:t xml:space="preserve">
      3) еңбек шығынын және өңірлік электр желісі компаниясының персонал санын бағалауды, еңбек қауіпсіздігі мен оны қорғау жөніндегі нормативтік талаптардың сақталуын айқындауды ұсынады. </w:t>
      </w:r>
    </w:p>
    <w:bookmarkEnd w:id="355"/>
    <w:bookmarkStart w:name="z444" w:id="356"/>
    <w:p>
      <w:pPr>
        <w:spacing w:after="0"/>
        <w:ind w:left="0"/>
        <w:jc w:val="both"/>
      </w:pPr>
      <w:r>
        <w:rPr>
          <w:rFonts w:ascii="Times New Roman"/>
          <w:b w:val="false"/>
          <w:i w:val="false"/>
          <w:color w:val="000000"/>
          <w:sz w:val="28"/>
        </w:rPr>
        <w:t xml:space="preserve">
      Сарапшы еңбек жөнінде уәкілетті мемлекеттік орган бекіткен персоналдың нормативтік санына, оның Қазақстан Республикасының заңнамасында белгіленген тәртіппен бекітілген және келісілген еңбек жөніндегі нормативтеріне сәйкес келуін бағалайды, сондай-ақ іс жүзіндегі және нормативтік санға салыстыру жүргізеді. </w:t>
      </w:r>
    </w:p>
    <w:bookmarkEnd w:id="356"/>
    <w:bookmarkStart w:name="z445" w:id="357"/>
    <w:p>
      <w:pPr>
        <w:spacing w:after="0"/>
        <w:ind w:left="0"/>
        <w:jc w:val="both"/>
      </w:pPr>
      <w:r>
        <w:rPr>
          <w:rFonts w:ascii="Times New Roman"/>
          <w:b w:val="false"/>
          <w:i w:val="false"/>
          <w:color w:val="000000"/>
          <w:sz w:val="28"/>
        </w:rPr>
        <w:t>
      Іс жүзіндегі санның нормативті саннан асып кеткені анықталған жағдайда, асып кетудің мөлшері мен оның туындау себептерін ашу қажет. Сарапшы өңірлік электр желілік компаниясының персонал санын өңірлік электр желісі компаниясының қызметтеріне (тауарларына, жұмыстарына) тарифтерді (бағаларды, алым мөлшерлемелерін) қалыптастыру кезінде ескерілетін және ескерілмейтін персонал санына, оның ішінде реттеліп көрсетілмейтін қызмет түрлерін көрсетумен айналысатын персонал санына бөлудің негізділігі бойынша қорытынды ұсынады.</w:t>
      </w:r>
    </w:p>
    <w:bookmarkEnd w:id="357"/>
    <w:bookmarkStart w:name="z446" w:id="358"/>
    <w:p>
      <w:pPr>
        <w:spacing w:after="0"/>
        <w:ind w:left="0"/>
        <w:jc w:val="both"/>
      </w:pPr>
      <w:r>
        <w:rPr>
          <w:rFonts w:ascii="Times New Roman"/>
          <w:b w:val="false"/>
          <w:i w:val="false"/>
          <w:color w:val="000000"/>
          <w:sz w:val="28"/>
        </w:rPr>
        <w:t xml:space="preserve">
      Еңбек қауіпсіздігі мен оны қорғау жөніндегі нормативтік талаптарды Қазақстан Республикасының заңнамасына сәйкес сақталуын талдау: </w:t>
      </w:r>
    </w:p>
    <w:bookmarkEnd w:id="358"/>
    <w:bookmarkStart w:name="z447" w:id="359"/>
    <w:p>
      <w:pPr>
        <w:spacing w:after="0"/>
        <w:ind w:left="0"/>
        <w:jc w:val="both"/>
      </w:pPr>
      <w:r>
        <w:rPr>
          <w:rFonts w:ascii="Times New Roman"/>
          <w:b w:val="false"/>
          <w:i w:val="false"/>
          <w:color w:val="000000"/>
          <w:sz w:val="28"/>
        </w:rPr>
        <w:t xml:space="preserve">
      өндірістік процестің еңбек жөніндегі уәкілетті мемлекеттік органның нормативтік техникалық құжаттамасында белгіленген жағдайларда еңбек қауіпсіздігінің талаптарына сәйкестігін; </w:t>
      </w:r>
    </w:p>
    <w:bookmarkEnd w:id="359"/>
    <w:bookmarkStart w:name="z448" w:id="360"/>
    <w:p>
      <w:pPr>
        <w:spacing w:after="0"/>
        <w:ind w:left="0"/>
        <w:jc w:val="both"/>
      </w:pPr>
      <w:r>
        <w:rPr>
          <w:rFonts w:ascii="Times New Roman"/>
          <w:b w:val="false"/>
          <w:i w:val="false"/>
          <w:color w:val="000000"/>
          <w:sz w:val="28"/>
        </w:rPr>
        <w:t xml:space="preserve">
      қызметкерлердің еңбек процесінде өмірі мен денсаулығын сақтауға бағытталған ұйымдастыру, техникалық, санитарлық-гигиеналық, биологиялық және өзге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көрсеткіштерді бағалауды; </w:t>
      </w:r>
    </w:p>
    <w:bookmarkEnd w:id="360"/>
    <w:bookmarkStart w:name="z449" w:id="361"/>
    <w:p>
      <w:pPr>
        <w:spacing w:after="0"/>
        <w:ind w:left="0"/>
        <w:jc w:val="both"/>
      </w:pPr>
      <w:r>
        <w:rPr>
          <w:rFonts w:ascii="Times New Roman"/>
          <w:b w:val="false"/>
          <w:i w:val="false"/>
          <w:color w:val="000000"/>
          <w:sz w:val="28"/>
        </w:rPr>
        <w:t>
      4) нормативтік және коммерциялық ысыраптардың, оның ішінде құзыретті орган бекіткен нормативтік ысыраптар деңгейін бағалауды, коммерциялық ысыраптардың әрбір түрі бойынша деңгейі мен пайда болу себептерінің анықтамасын қамтиды.</w:t>
      </w:r>
    </w:p>
    <w:bookmarkEnd w:id="361"/>
    <w:bookmarkStart w:name="z450" w:id="362"/>
    <w:p>
      <w:pPr>
        <w:spacing w:after="0"/>
        <w:ind w:left="0"/>
        <w:jc w:val="both"/>
      </w:pPr>
      <w:r>
        <w:rPr>
          <w:rFonts w:ascii="Times New Roman"/>
          <w:b w:val="false"/>
          <w:i w:val="false"/>
          <w:color w:val="000000"/>
          <w:sz w:val="28"/>
        </w:rPr>
        <w:t xml:space="preserve">
      Егер өңірлік электр желісі компаниясы электр энергетикасы саласында қызметтер көрсеткен жағдайда, сарапшы кернеудің әртүрлі кластарындағы электр желілері жұмысының схемалары мен режимдерінің ерекшеліктеріне сәйкес тұтастай алғанда өңірлік электр желісі компаниясының желілері не оның элементтері бойынша құзыретті орган бекіткен нормативтік ысыраптарға, оның ішінде кернеудің жоғары (220, 110, 35 кВ) және төмен (10,6-0,4 кВ) топтары бойынша, кернеудің жоғарыда көрсетілген топтары бойынша олардың көлемін көрсете отырып, нормативтік ысыраптарға баға береді; қоректік судың (будың және конденсаттың) іс жүзіндегі шығысына және оның құзыретті орган Қазақстан Республикасының заңнамасында белгіленген тәртіппен бекіткен бу мен конденсат ысыраптарының нормаларына сәйкес келуіне талдау жүргізеді. </w:t>
      </w:r>
    </w:p>
    <w:bookmarkEnd w:id="362"/>
    <w:bookmarkStart w:name="z451" w:id="363"/>
    <w:p>
      <w:pPr>
        <w:spacing w:after="0"/>
        <w:ind w:left="0"/>
        <w:jc w:val="both"/>
      </w:pPr>
      <w:r>
        <w:rPr>
          <w:rFonts w:ascii="Times New Roman"/>
          <w:b w:val="false"/>
          <w:i w:val="false"/>
          <w:color w:val="000000"/>
          <w:sz w:val="28"/>
        </w:rPr>
        <w:t xml:space="preserve">
      Сарапшы жүргізілген тексерулердің нәтижелері бойынша нормативтік және коммерциялық ысыраптардың деңгейін төмендету жөнінде ұсыныс жасайды; </w:t>
      </w:r>
    </w:p>
    <w:bookmarkEnd w:id="363"/>
    <w:bookmarkStart w:name="z452" w:id="364"/>
    <w:p>
      <w:pPr>
        <w:spacing w:after="0"/>
        <w:ind w:left="0"/>
        <w:jc w:val="both"/>
      </w:pPr>
      <w:r>
        <w:rPr>
          <w:rFonts w:ascii="Times New Roman"/>
          <w:b w:val="false"/>
          <w:i w:val="false"/>
          <w:color w:val="000000"/>
          <w:sz w:val="28"/>
        </w:rPr>
        <w:t>
      5) инвестициялық қызметті бағалауды ұсынады.</w:t>
      </w:r>
    </w:p>
    <w:bookmarkEnd w:id="364"/>
    <w:bookmarkStart w:name="z453" w:id="365"/>
    <w:p>
      <w:pPr>
        <w:spacing w:after="0"/>
        <w:ind w:left="0"/>
        <w:jc w:val="both"/>
      </w:pPr>
      <w:r>
        <w:rPr>
          <w:rFonts w:ascii="Times New Roman"/>
          <w:b w:val="false"/>
          <w:i w:val="false"/>
          <w:color w:val="000000"/>
          <w:sz w:val="28"/>
        </w:rPr>
        <w:t>
      Сарапшы заңнамада белгіленген тәртіппен келісілген және бекітілген инвестициялық бағдарламалардың (жобалардың) іске асырылуына:</w:t>
      </w:r>
    </w:p>
    <w:bookmarkEnd w:id="365"/>
    <w:bookmarkStart w:name="z454" w:id="366"/>
    <w:p>
      <w:pPr>
        <w:spacing w:after="0"/>
        <w:ind w:left="0"/>
        <w:jc w:val="both"/>
      </w:pPr>
      <w:r>
        <w:rPr>
          <w:rFonts w:ascii="Times New Roman"/>
          <w:b w:val="false"/>
          <w:i w:val="false"/>
          <w:color w:val="000000"/>
          <w:sz w:val="28"/>
        </w:rPr>
        <w:t>
      әрбір уақыт аралығында (жарты жылдықта) өңірлік электр желісі компаниясы көрсеткен қызметтердің (тауарлардың, жұмыстардың) іс жүзіндегі қол жеткізілген көлемдерін инвестициялық бағдарламада (жобада) белгіленген көрсеткіштермен салыстырмасының;</w:t>
      </w:r>
    </w:p>
    <w:bookmarkEnd w:id="366"/>
    <w:bookmarkStart w:name="z455" w:id="367"/>
    <w:p>
      <w:pPr>
        <w:spacing w:after="0"/>
        <w:ind w:left="0"/>
        <w:jc w:val="both"/>
      </w:pPr>
      <w:r>
        <w:rPr>
          <w:rFonts w:ascii="Times New Roman"/>
          <w:b w:val="false"/>
          <w:i w:val="false"/>
          <w:color w:val="000000"/>
          <w:sz w:val="28"/>
        </w:rPr>
        <w:t>
      инвестициялардың салымдарын инвестициялық бағдарламада (жобада) көзделген мақсаттарға бағыттау сәйкестігінің бөлігінде талдау жүргізеді.</w:t>
      </w:r>
    </w:p>
    <w:bookmarkEnd w:id="367"/>
    <w:bookmarkStart w:name="z456" w:id="368"/>
    <w:p>
      <w:pPr>
        <w:spacing w:after="0"/>
        <w:ind w:left="0"/>
        <w:jc w:val="both"/>
      </w:pPr>
      <w:r>
        <w:rPr>
          <w:rFonts w:ascii="Times New Roman"/>
          <w:b w:val="false"/>
          <w:i w:val="false"/>
          <w:color w:val="000000"/>
          <w:sz w:val="28"/>
        </w:rPr>
        <w:t>
      Сарапшы инвестициялық бағдарламаны (жобаны) іске асырған кезде:</w:t>
      </w:r>
    </w:p>
    <w:bookmarkEnd w:id="368"/>
    <w:bookmarkStart w:name="z457" w:id="369"/>
    <w:p>
      <w:pPr>
        <w:spacing w:after="0"/>
        <w:ind w:left="0"/>
        <w:jc w:val="both"/>
      </w:pPr>
      <w:r>
        <w:rPr>
          <w:rFonts w:ascii="Times New Roman"/>
          <w:b w:val="false"/>
          <w:i w:val="false"/>
          <w:color w:val="000000"/>
          <w:sz w:val="28"/>
        </w:rPr>
        <w:t>
      өңірлік электр желісі компаниясының қолданысқа енгізілген негізгі құралдарының таратылуының қолда бар деңгейінің өсуі не сақталуын;</w:t>
      </w:r>
    </w:p>
    <w:bookmarkEnd w:id="369"/>
    <w:bookmarkStart w:name="z458" w:id="370"/>
    <w:p>
      <w:pPr>
        <w:spacing w:after="0"/>
        <w:ind w:left="0"/>
        <w:jc w:val="both"/>
      </w:pPr>
      <w:r>
        <w:rPr>
          <w:rFonts w:ascii="Times New Roman"/>
          <w:b w:val="false"/>
          <w:i w:val="false"/>
          <w:color w:val="000000"/>
          <w:sz w:val="28"/>
        </w:rPr>
        <w:t>
      нормативтік және (немесе) нормативтен тыс ысыраптардың (өзгерістің серпінін көрсету) төмендеуін;</w:t>
      </w:r>
    </w:p>
    <w:bookmarkEnd w:id="370"/>
    <w:bookmarkStart w:name="z459" w:id="371"/>
    <w:p>
      <w:pPr>
        <w:spacing w:after="0"/>
        <w:ind w:left="0"/>
        <w:jc w:val="both"/>
      </w:pPr>
      <w:r>
        <w:rPr>
          <w:rFonts w:ascii="Times New Roman"/>
          <w:b w:val="false"/>
          <w:i w:val="false"/>
          <w:color w:val="000000"/>
          <w:sz w:val="28"/>
        </w:rPr>
        <w:t>
      ұсынылатын қызметтер (тауарлар, жұмыстар) көлемінің және сапасының артуы қалай жүзеге асырылатынын тексереді.</w:t>
      </w:r>
    </w:p>
    <w:bookmarkEnd w:id="371"/>
    <w:bookmarkStart w:name="z460" w:id="372"/>
    <w:p>
      <w:pPr>
        <w:spacing w:after="0"/>
        <w:ind w:left="0"/>
        <w:jc w:val="both"/>
      </w:pPr>
      <w:r>
        <w:rPr>
          <w:rFonts w:ascii="Times New Roman"/>
          <w:b w:val="false"/>
          <w:i w:val="false"/>
          <w:color w:val="000000"/>
          <w:sz w:val="28"/>
        </w:rPr>
        <w:t>
      Сарапшы түзету қажеттілігінің объективтік себептері пайда болған кезде инвестициялық бағдарламаны (жобаны) түзету негізділігіне баға береді.</w:t>
      </w:r>
    </w:p>
    <w:bookmarkEnd w:id="372"/>
    <w:bookmarkStart w:name="z461" w:id="373"/>
    <w:p>
      <w:pPr>
        <w:spacing w:after="0"/>
        <w:ind w:left="0"/>
        <w:jc w:val="both"/>
      </w:pPr>
      <w:r>
        <w:rPr>
          <w:rFonts w:ascii="Times New Roman"/>
          <w:b w:val="false"/>
          <w:i w:val="false"/>
          <w:color w:val="000000"/>
          <w:sz w:val="28"/>
        </w:rPr>
        <w:t>
      Сарапшы есепке алу аспаптарын сатып алу мен орнату (құралдардың саны, үлгісі мен сипаттамасы) қажеттілігін, есепке алу аспаптарын орнатуға бағытталған инвестициялардың көлемін бағалайды.</w:t>
      </w:r>
    </w:p>
    <w:bookmarkEnd w:id="373"/>
    <w:bookmarkStart w:name="z462" w:id="374"/>
    <w:p>
      <w:pPr>
        <w:spacing w:after="0"/>
        <w:ind w:left="0"/>
        <w:jc w:val="both"/>
      </w:pPr>
      <w:r>
        <w:rPr>
          <w:rFonts w:ascii="Times New Roman"/>
          <w:b w:val="false"/>
          <w:i w:val="false"/>
          <w:color w:val="000000"/>
          <w:sz w:val="28"/>
        </w:rPr>
        <w:t>
      Сарапшы энергияны үнемдеуді ынталандыратын өңірлік электр желісі компаниясы жүргізіп отырған іс-шараларды талдайды және оларға қорытынды береді және энергия үнемдеу, оның ішінде өндіру мен энергияны тұтыну режимдерін оңтайландыру, оның есебі мен бақылауын ұйымдастыру, отын-энергетикалық ресурстарды тасымалдау мен тұтыну кезінде олардың ысыраптарын қысқарту, босатылатын және тұтынылатын энергетикалық ресурстарды есептеу бөлігінде нақтылықты, шынайылық пен өлшем бірлігін қамтамасыз ету аясындағы саясатты іске асыру мақсатында инвестициялар салу қажеттілігін бағалайды.</w:t>
      </w:r>
    </w:p>
    <w:bookmarkEnd w:id="374"/>
    <w:bookmarkStart w:name="z463" w:id="375"/>
    <w:p>
      <w:pPr>
        <w:spacing w:after="0"/>
        <w:ind w:left="0"/>
        <w:jc w:val="both"/>
      </w:pPr>
      <w:r>
        <w:rPr>
          <w:rFonts w:ascii="Times New Roman"/>
          <w:b w:val="false"/>
          <w:i w:val="false"/>
          <w:color w:val="000000"/>
          <w:sz w:val="28"/>
        </w:rPr>
        <w:t>
      Сарапшы өңірлік электр желісі компаниясының даму жоспарларының болуын тексереді. Өңірлік электр желісі компаниясы электр энергиясын беру және (немесе) бөлу жөніндегі қызметтер көрсетсе, сарапшы қолда бар желінің нақты схемасымен ұлттық немесе өңірлік электр желісінің жылдық жоспарларының болуын тексереді. Бұл ретте электр желісінің жылдық даму жоспарында мынадай негізгі мәселелер:</w:t>
      </w:r>
    </w:p>
    <w:bookmarkEnd w:id="375"/>
    <w:bookmarkStart w:name="z464" w:id="376"/>
    <w:p>
      <w:pPr>
        <w:spacing w:after="0"/>
        <w:ind w:left="0"/>
        <w:jc w:val="both"/>
      </w:pPr>
      <w:r>
        <w:rPr>
          <w:rFonts w:ascii="Times New Roman"/>
          <w:b w:val="false"/>
          <w:i w:val="false"/>
          <w:color w:val="000000"/>
          <w:sz w:val="28"/>
        </w:rPr>
        <w:t xml:space="preserve">
      қолда бар электр желісін оның топологиясы, жүктелімі, кернеуді реттеу, шектеулер тұрғысынан талдау; </w:t>
      </w:r>
    </w:p>
    <w:bookmarkEnd w:id="376"/>
    <w:bookmarkStart w:name="z465" w:id="377"/>
    <w:p>
      <w:pPr>
        <w:spacing w:after="0"/>
        <w:ind w:left="0"/>
        <w:jc w:val="both"/>
      </w:pPr>
      <w:r>
        <w:rPr>
          <w:rFonts w:ascii="Times New Roman"/>
          <w:b w:val="false"/>
          <w:i w:val="false"/>
          <w:color w:val="000000"/>
          <w:sz w:val="28"/>
        </w:rPr>
        <w:t>
      электр желісіндегі электр энергиясы ысыраптарының төмендеуіне бағытталған іс-шаралар;</w:t>
      </w:r>
    </w:p>
    <w:bookmarkEnd w:id="377"/>
    <w:bookmarkStart w:name="z466" w:id="378"/>
    <w:p>
      <w:pPr>
        <w:spacing w:after="0"/>
        <w:ind w:left="0"/>
        <w:jc w:val="both"/>
      </w:pPr>
      <w:r>
        <w:rPr>
          <w:rFonts w:ascii="Times New Roman"/>
          <w:b w:val="false"/>
          <w:i w:val="false"/>
          <w:color w:val="000000"/>
          <w:sz w:val="28"/>
        </w:rPr>
        <w:t xml:space="preserve">
      электр желісі жұмысының тұрақтылығы мен сенімділігін, сондай-ақ электр желісі жұмысының ең жоғары үнемділігін қамтамасыз ету үшін қажетті капитал салымдарының бағасы көрініс табуға тиіс; </w:t>
      </w:r>
    </w:p>
    <w:bookmarkEnd w:id="378"/>
    <w:bookmarkStart w:name="z467" w:id="379"/>
    <w:p>
      <w:pPr>
        <w:spacing w:after="0"/>
        <w:ind w:left="0"/>
        <w:jc w:val="both"/>
      </w:pPr>
      <w:r>
        <w:rPr>
          <w:rFonts w:ascii="Times New Roman"/>
          <w:b w:val="false"/>
          <w:i w:val="false"/>
          <w:color w:val="000000"/>
          <w:sz w:val="28"/>
        </w:rPr>
        <w:t xml:space="preserve">
      6) тиісті мемлекеттік органдардың нұсқамаларын орындау, оның ішінде орындалған нұсқамалардың шығындары сметаларының болуы туралы ақпаратты; </w:t>
      </w:r>
    </w:p>
    <w:bookmarkEnd w:id="379"/>
    <w:bookmarkStart w:name="z468" w:id="380"/>
    <w:p>
      <w:pPr>
        <w:spacing w:after="0"/>
        <w:ind w:left="0"/>
        <w:jc w:val="both"/>
      </w:pPr>
      <w:r>
        <w:rPr>
          <w:rFonts w:ascii="Times New Roman"/>
          <w:b w:val="false"/>
          <w:i w:val="false"/>
          <w:color w:val="000000"/>
          <w:sz w:val="28"/>
        </w:rPr>
        <w:t xml:space="preserve">
      7) заңнамада белгіленген тәртіппен бекітілген қолданыстағы тарифте (баға, алым мөлшерлемесінде) және (немесе) тарифтік сметада көзделген есепке алу аспаптарын тексеру және оларға техникалық қызмет көрсету жөніндегі іс-шараларды іске асырудың талдауын; </w:t>
      </w:r>
    </w:p>
    <w:bookmarkEnd w:id="380"/>
    <w:bookmarkStart w:name="z469" w:id="381"/>
    <w:p>
      <w:pPr>
        <w:spacing w:after="0"/>
        <w:ind w:left="0"/>
        <w:jc w:val="both"/>
      </w:pPr>
      <w:r>
        <w:rPr>
          <w:rFonts w:ascii="Times New Roman"/>
          <w:b w:val="false"/>
          <w:i w:val="false"/>
          <w:color w:val="000000"/>
          <w:sz w:val="28"/>
        </w:rPr>
        <w:t>
      8) көрсетілетін қызметтер көлемдерінің, оның ішінде олардың сапасына бағалауды ұсынады.</w:t>
      </w:r>
    </w:p>
    <w:bookmarkEnd w:id="381"/>
    <w:bookmarkStart w:name="z470" w:id="382"/>
    <w:p>
      <w:pPr>
        <w:spacing w:after="0"/>
        <w:ind w:left="0"/>
        <w:jc w:val="both"/>
      </w:pPr>
      <w:r>
        <w:rPr>
          <w:rFonts w:ascii="Times New Roman"/>
          <w:b w:val="false"/>
          <w:i w:val="false"/>
          <w:color w:val="000000"/>
          <w:sz w:val="28"/>
        </w:rPr>
        <w:t>
      Реттеліп көрсетілетін қызметтердің көлемдерін айқындаған кезде пайдаланылатын өңірлік электр желісі компаниясы деректерінің ашықтығы, тексерілуі мен шынайылығы деңгейінің негізділігін бағалай отырып, көрсетілген реттеліп көрсетілетін қызметтердің көлемдеріне (серпін, негізгі тұтынушылар) талдау жүргізілуге, реттеліп көрсетілетін қызметтердің нақты және болжамды көлемдерін төмендету бойынша, оның ішінде ысыраптар көлемдерінің ұлғаю есебінен мүмкін болатын тәуекелдер көрсетілуге тиіс.</w:t>
      </w:r>
    </w:p>
    <w:bookmarkEnd w:id="382"/>
    <w:bookmarkStart w:name="z471" w:id="383"/>
    <w:p>
      <w:pPr>
        <w:spacing w:after="0"/>
        <w:ind w:left="0"/>
        <w:jc w:val="both"/>
      </w:pPr>
      <w:r>
        <w:rPr>
          <w:rFonts w:ascii="Times New Roman"/>
          <w:b w:val="false"/>
          <w:i w:val="false"/>
          <w:color w:val="000000"/>
          <w:sz w:val="28"/>
        </w:rPr>
        <w:t>
      Сарапшы көрсетіліп отырған реттеліп көрсетілетін қызметтер көлемдерін айқындау өлшемшарттары бойынша ұсынымдар береді.</w:t>
      </w:r>
    </w:p>
    <w:bookmarkEnd w:id="383"/>
    <w:bookmarkStart w:name="z472" w:id="384"/>
    <w:p>
      <w:pPr>
        <w:spacing w:after="0"/>
        <w:ind w:left="0"/>
        <w:jc w:val="both"/>
      </w:pPr>
      <w:r>
        <w:rPr>
          <w:rFonts w:ascii="Times New Roman"/>
          <w:b w:val="false"/>
          <w:i w:val="false"/>
          <w:color w:val="000000"/>
          <w:sz w:val="28"/>
        </w:rPr>
        <w:t xml:space="preserve">
      Сондай-ақ өңірлік электр желісі компаниясы көрсететін қызметтердің көлемдері заңды тұлғалармен жасалған шарттарда көзделген көлемдердің, электр беру желілеріндегі авариялар санының, жылу энергиясын энергия өндіруші ұйымдардан жылу желілеріне жіберу көлемдерінің сәйкестігіне талдануға тиіс. </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25 сәуірдегі</w:t>
            </w:r>
            <w:r>
              <w:br/>
            </w:r>
            <w:r>
              <w:rPr>
                <w:rFonts w:ascii="Times New Roman"/>
                <w:b w:val="false"/>
                <w:i w:val="false"/>
                <w:color w:val="000000"/>
                <w:sz w:val="20"/>
              </w:rPr>
              <w:t>№ 130-НҚ бұйрығымен</w:t>
            </w:r>
            <w:r>
              <w:br/>
            </w:r>
            <w:r>
              <w:rPr>
                <w:rFonts w:ascii="Times New Roman"/>
                <w:b w:val="false"/>
                <w:i w:val="false"/>
                <w:color w:val="000000"/>
                <w:sz w:val="20"/>
              </w:rPr>
              <w:t>бекітілген</w:t>
            </w:r>
          </w:p>
        </w:tc>
      </w:tr>
    </w:tbl>
    <w:bookmarkStart w:name="z474" w:id="385"/>
    <w:p>
      <w:pPr>
        <w:spacing w:after="0"/>
        <w:ind w:left="0"/>
        <w:jc w:val="left"/>
      </w:pPr>
      <w:r>
        <w:rPr>
          <w:rFonts w:ascii="Times New Roman"/>
          <w:b/>
          <w:i w:val="false"/>
          <w:color w:val="000000"/>
        </w:rPr>
        <w:t xml:space="preserve"> Табиғи монополиялар субъектілерінің реттеліп көрсетілетін</w:t>
      </w:r>
      <w:r>
        <w:br/>
      </w:r>
      <w:r>
        <w:rPr>
          <w:rFonts w:ascii="Times New Roman"/>
          <w:b/>
          <w:i w:val="false"/>
          <w:color w:val="000000"/>
        </w:rPr>
        <w:t>қызметтеріне (тауарларына, жұмыстарына) тарифтерді (бағаларды,</w:t>
      </w:r>
      <w:r>
        <w:br/>
      </w:r>
      <w:r>
        <w:rPr>
          <w:rFonts w:ascii="Times New Roman"/>
          <w:b/>
          <w:i w:val="false"/>
          <w:color w:val="000000"/>
        </w:rPr>
        <w:t>алымдар мөлшерлемелерін) бекіту кезінде қолданылатын шығындарды</w:t>
      </w:r>
      <w:r>
        <w:br/>
      </w:r>
      <w:r>
        <w:rPr>
          <w:rFonts w:ascii="Times New Roman"/>
          <w:b/>
          <w:i w:val="false"/>
          <w:color w:val="000000"/>
        </w:rPr>
        <w:t>қалыптастырудың ерекше тәртібін бекіту туралы</w:t>
      </w:r>
      <w:r>
        <w:br/>
      </w:r>
      <w:r>
        <w:rPr>
          <w:rFonts w:ascii="Times New Roman"/>
          <w:b/>
          <w:i w:val="false"/>
          <w:color w:val="000000"/>
        </w:rPr>
        <w:t>1. Жалпы ережелер</w:t>
      </w:r>
    </w:p>
    <w:bookmarkEnd w:id="385"/>
    <w:bookmarkStart w:name="z475" w:id="386"/>
    <w:p>
      <w:pPr>
        <w:spacing w:after="0"/>
        <w:ind w:left="0"/>
        <w:jc w:val="both"/>
      </w:pPr>
      <w:r>
        <w:rPr>
          <w:rFonts w:ascii="Times New Roman"/>
          <w:b w:val="false"/>
          <w:i w:val="false"/>
          <w:color w:val="000000"/>
          <w:sz w:val="28"/>
        </w:rPr>
        <w:t>
      1. Осы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 (бұдан әрі – Ерекше тәртіп) "Табиғи монополиялар және реттелетін нарықтар туралы" 1998 жылғы 9 шілдедегі Қазақстан Республикасының Заңына (бұдан әрі – Заң) сәйкес әзірленді.</w:t>
      </w:r>
    </w:p>
    <w:bookmarkEnd w:id="386"/>
    <w:bookmarkStart w:name="z476" w:id="387"/>
    <w:p>
      <w:pPr>
        <w:spacing w:after="0"/>
        <w:ind w:left="0"/>
        <w:jc w:val="both"/>
      </w:pPr>
      <w:r>
        <w:rPr>
          <w:rFonts w:ascii="Times New Roman"/>
          <w:b w:val="false"/>
          <w:i w:val="false"/>
          <w:color w:val="000000"/>
          <w:sz w:val="28"/>
        </w:rPr>
        <w:t>
      2. Ерекше тәртіп мынадай ережелерді қамтиды:</w:t>
      </w:r>
    </w:p>
    <w:bookmarkEnd w:id="387"/>
    <w:bookmarkStart w:name="z477" w:id="388"/>
    <w:p>
      <w:pPr>
        <w:spacing w:after="0"/>
        <w:ind w:left="0"/>
        <w:jc w:val="both"/>
      </w:pPr>
      <w:r>
        <w:rPr>
          <w:rFonts w:ascii="Times New Roman"/>
          <w:b w:val="false"/>
          <w:i w:val="false"/>
          <w:color w:val="000000"/>
          <w:sz w:val="28"/>
        </w:rPr>
        <w:t>
      1) тарифке (бағаға, алым мөлшерлемесіне) немесе оның шектi деңгейiне енгiзiлетiн шығындарды реттеу;</w:t>
      </w:r>
    </w:p>
    <w:bookmarkEnd w:id="388"/>
    <w:bookmarkStart w:name="z478" w:id="389"/>
    <w:p>
      <w:pPr>
        <w:spacing w:after="0"/>
        <w:ind w:left="0"/>
        <w:jc w:val="both"/>
      </w:pPr>
      <w:r>
        <w:rPr>
          <w:rFonts w:ascii="Times New Roman"/>
          <w:b w:val="false"/>
          <w:i w:val="false"/>
          <w:color w:val="000000"/>
          <w:sz w:val="28"/>
        </w:rPr>
        <w:t>
      2) табиғи монополия субъектiсi шығыстарының баптарын шектеу;</w:t>
      </w:r>
    </w:p>
    <w:bookmarkEnd w:id="389"/>
    <w:bookmarkStart w:name="z479" w:id="390"/>
    <w:p>
      <w:pPr>
        <w:spacing w:after="0"/>
        <w:ind w:left="0"/>
        <w:jc w:val="both"/>
      </w:pPr>
      <w:r>
        <w:rPr>
          <w:rFonts w:ascii="Times New Roman"/>
          <w:b w:val="false"/>
          <w:i w:val="false"/>
          <w:color w:val="000000"/>
          <w:sz w:val="28"/>
        </w:rPr>
        <w:t>
      3) тарифтi (бағаны, алым мөлшерлемесін) немесе оның шектi деңгейiн қалыптастыру кезiнде ескерiлмейтiн шығыстар тiзбесiн белгiлеу;</w:t>
      </w:r>
    </w:p>
    <w:bookmarkEnd w:id="390"/>
    <w:bookmarkStart w:name="z480" w:id="391"/>
    <w:p>
      <w:pPr>
        <w:spacing w:after="0"/>
        <w:ind w:left="0"/>
        <w:jc w:val="both"/>
      </w:pPr>
      <w:r>
        <w:rPr>
          <w:rFonts w:ascii="Times New Roman"/>
          <w:b w:val="false"/>
          <w:i w:val="false"/>
          <w:color w:val="000000"/>
          <w:sz w:val="28"/>
        </w:rPr>
        <w:t>
      4) тарифке (бағаға, алым мөлшерлемесіне) немесе оның шектi деңгейiне енгiзiлетiн пайданы шектеу;</w:t>
      </w:r>
    </w:p>
    <w:bookmarkEnd w:id="391"/>
    <w:bookmarkStart w:name="z481" w:id="392"/>
    <w:p>
      <w:pPr>
        <w:spacing w:after="0"/>
        <w:ind w:left="0"/>
        <w:jc w:val="both"/>
      </w:pPr>
      <w:r>
        <w:rPr>
          <w:rFonts w:ascii="Times New Roman"/>
          <w:b w:val="false"/>
          <w:i w:val="false"/>
          <w:color w:val="000000"/>
          <w:sz w:val="28"/>
        </w:rPr>
        <w:t>
      5) негiзгi құралдардың тозуын есептеудiң қолданылатын әдiстерiн келiсу;</w:t>
      </w:r>
    </w:p>
    <w:bookmarkEnd w:id="392"/>
    <w:bookmarkStart w:name="z482" w:id="393"/>
    <w:p>
      <w:pPr>
        <w:spacing w:after="0"/>
        <w:ind w:left="0"/>
        <w:jc w:val="both"/>
      </w:pPr>
      <w:r>
        <w:rPr>
          <w:rFonts w:ascii="Times New Roman"/>
          <w:b w:val="false"/>
          <w:i w:val="false"/>
          <w:color w:val="000000"/>
          <w:sz w:val="28"/>
        </w:rPr>
        <w:t>
      6) табиғи монополия субъектісінің тарифтік сметасында көзделген амортизациялық аударымдар қаражаттарын пайдалану бағыттарын келісу.</w:t>
      </w:r>
    </w:p>
    <w:bookmarkEnd w:id="393"/>
    <w:bookmarkStart w:name="z483" w:id="394"/>
    <w:p>
      <w:pPr>
        <w:spacing w:after="0"/>
        <w:ind w:left="0"/>
        <w:jc w:val="both"/>
      </w:pPr>
      <w:r>
        <w:rPr>
          <w:rFonts w:ascii="Times New Roman"/>
          <w:b w:val="false"/>
          <w:i w:val="false"/>
          <w:color w:val="000000"/>
          <w:sz w:val="28"/>
        </w:rPr>
        <w:t>
      3. Ерекше тәртіпте мынадай ұғымдар пайдаланылады:</w:t>
      </w:r>
    </w:p>
    <w:bookmarkEnd w:id="394"/>
    <w:bookmarkStart w:name="z484" w:id="395"/>
    <w:p>
      <w:pPr>
        <w:spacing w:after="0"/>
        <w:ind w:left="0"/>
        <w:jc w:val="both"/>
      </w:pPr>
      <w:r>
        <w:rPr>
          <w:rFonts w:ascii="Times New Roman"/>
          <w:b w:val="false"/>
          <w:i w:val="false"/>
          <w:color w:val="000000"/>
          <w:sz w:val="28"/>
        </w:rPr>
        <w:t>
      1) құзыреттi орган - мемлекеттік биліктің тиісті саласына (аясына) басшылықты жүзеге асыратын мемлекеттік орган, ал сумен жабдықтау және (немесе) су бұрудың реттелiп көрсетiлетiн қызметтерiн көрсететiн табиғи монополиялар субъектiлерi үшiн - жергiлiктi атқарушы органдар;</w:t>
      </w:r>
    </w:p>
    <w:bookmarkEnd w:id="395"/>
    <w:bookmarkStart w:name="z485" w:id="396"/>
    <w:p>
      <w:pPr>
        <w:spacing w:after="0"/>
        <w:ind w:left="0"/>
        <w:jc w:val="both"/>
      </w:pPr>
      <w:r>
        <w:rPr>
          <w:rFonts w:ascii="Times New Roman"/>
          <w:b w:val="false"/>
          <w:i w:val="false"/>
          <w:color w:val="000000"/>
          <w:sz w:val="28"/>
        </w:rPr>
        <w:t>
      2) табиғи монополия субъектісінің реттеліп көрсетілетін қызметтері (тауарлары, жұмыстары) - табиғи монополия саласындағы және уәкілетті орган мемлекеттік реттеуге жатқызған, белгілі бір тауарды тұтынушыға қызметтер (тауарлар, жұмыстар) түрінде беру жағдайын қоса алғанда, табиғи монополия субъектісі ұсынатын қызметтер (тауарлар, жұмыстар);</w:t>
      </w:r>
    </w:p>
    <w:bookmarkEnd w:id="396"/>
    <w:bookmarkStart w:name="z486" w:id="397"/>
    <w:p>
      <w:pPr>
        <w:spacing w:after="0"/>
        <w:ind w:left="0"/>
        <w:jc w:val="both"/>
      </w:pPr>
      <w:r>
        <w:rPr>
          <w:rFonts w:ascii="Times New Roman"/>
          <w:b w:val="false"/>
          <w:i w:val="false"/>
          <w:color w:val="000000"/>
          <w:sz w:val="28"/>
        </w:rPr>
        <w:t>
      3) тарифтің (бағаның, алым мөлшерлемесінің) шығын бөлігі - тарифтi (бағаны, алым мөлшерлемесін) және тарифтiк сметаларды бекiту кезінде ескерілетін, өндірістік шығыстар мен кезең шығыстарынан тұратын табиғи монополия субъектісінің қызметтер (жұмыстар) көрсетумен байланысты шығындарының жиынтығы;</w:t>
      </w:r>
    </w:p>
    <w:bookmarkEnd w:id="397"/>
    <w:bookmarkStart w:name="z487" w:id="398"/>
    <w:p>
      <w:pPr>
        <w:spacing w:after="0"/>
        <w:ind w:left="0"/>
        <w:jc w:val="both"/>
      </w:pPr>
      <w:r>
        <w:rPr>
          <w:rFonts w:ascii="Times New Roman"/>
          <w:b w:val="false"/>
          <w:i w:val="false"/>
          <w:color w:val="000000"/>
          <w:sz w:val="28"/>
        </w:rPr>
        <w:t>
      4) тарифтің (бағаның, алым мөлшерлемесінің) шығын бөлігіне енгізілетін шығын түрлерін шектеу - тарифтi (бағаны, алым мөлшерлемесін) және тарифтiк сметаларды бекiту кезінде ескерілмейтін шығыстар тізбесін белгілеу;</w:t>
      </w:r>
    </w:p>
    <w:bookmarkEnd w:id="398"/>
    <w:bookmarkStart w:name="z488" w:id="399"/>
    <w:p>
      <w:pPr>
        <w:spacing w:after="0"/>
        <w:ind w:left="0"/>
        <w:jc w:val="both"/>
      </w:pPr>
      <w:r>
        <w:rPr>
          <w:rFonts w:ascii="Times New Roman"/>
          <w:b w:val="false"/>
          <w:i w:val="false"/>
          <w:color w:val="000000"/>
          <w:sz w:val="28"/>
        </w:rPr>
        <w:t>
      5) шығындар деңгейін шектеу - шикізат, материалдар, отын, энергия қажеттілігін есептеу негізінде тарифте (бағада, алым мөлшерлемесінде) ескерілетін шығындар деңгейінің, сондай-ақ тиісті салада (аяда) қолданылатын үлгілік нормалар мен нормативтер және лимиттер негізінде есептелген нормативтiк техникалық ысыраптар деңгейінің шегін белгілеу;</w:t>
      </w:r>
    </w:p>
    <w:bookmarkEnd w:id="399"/>
    <w:bookmarkStart w:name="z489" w:id="400"/>
    <w:p>
      <w:pPr>
        <w:spacing w:after="0"/>
        <w:ind w:left="0"/>
        <w:jc w:val="both"/>
      </w:pPr>
      <w:r>
        <w:rPr>
          <w:rFonts w:ascii="Times New Roman"/>
          <w:b w:val="false"/>
          <w:i w:val="false"/>
          <w:color w:val="000000"/>
          <w:sz w:val="28"/>
        </w:rPr>
        <w:t>
      6) тарифке (бағаға, алым мөлшерлемесіне) немесе оның шекті деңгейіне енгізілетін пайданы шектеу - инвестициялық жобаны іске асыру үшін қажетті қаражатты ескере отырып, белгіленген тәртіппен айқындалған пайда шамасының шегін белгілеу;</w:t>
      </w:r>
    </w:p>
    <w:bookmarkEnd w:id="400"/>
    <w:bookmarkStart w:name="z490" w:id="401"/>
    <w:p>
      <w:pPr>
        <w:spacing w:after="0"/>
        <w:ind w:left="0"/>
        <w:jc w:val="both"/>
      </w:pPr>
      <w:r>
        <w:rPr>
          <w:rFonts w:ascii="Times New Roman"/>
          <w:b w:val="false"/>
          <w:i w:val="false"/>
          <w:color w:val="000000"/>
          <w:sz w:val="28"/>
        </w:rPr>
        <w:t>
      7) уәкілетті органның ведомствосы - табиғи монополиялар салаларындағы және реттелетін нарықтардағы басшылықты жүзеге асыратын мемлекеттік органның ведомствосы.</w:t>
      </w:r>
    </w:p>
    <w:bookmarkEnd w:id="401"/>
    <w:bookmarkStart w:name="z491" w:id="402"/>
    <w:p>
      <w:pPr>
        <w:spacing w:after="0"/>
        <w:ind w:left="0"/>
        <w:jc w:val="both"/>
      </w:pPr>
      <w:r>
        <w:rPr>
          <w:rFonts w:ascii="Times New Roman"/>
          <w:b w:val="false"/>
          <w:i w:val="false"/>
          <w:color w:val="000000"/>
          <w:sz w:val="28"/>
        </w:rPr>
        <w:t>
      4. Ерекше тәртіп реттеліп көрсетілетін қызметтерді (тауарларды, жұмыстарды) ұсынатын табиғи монополия субъектілеріне қолданылады.</w:t>
      </w:r>
    </w:p>
    <w:bookmarkEnd w:id="402"/>
    <w:bookmarkStart w:name="z492" w:id="403"/>
    <w:p>
      <w:pPr>
        <w:spacing w:after="0"/>
        <w:ind w:left="0"/>
        <w:jc w:val="both"/>
      </w:pPr>
      <w:r>
        <w:rPr>
          <w:rFonts w:ascii="Times New Roman"/>
          <w:b w:val="false"/>
          <w:i w:val="false"/>
          <w:color w:val="000000"/>
          <w:sz w:val="28"/>
        </w:rPr>
        <w:t>
      5. Тарифтерді (бағаларды, алымдар мөлшерлемелерін) қалыптастыру реттеліп көрсетілетін қызметтердің (тауарлардың, жұмыстардың) әрбір түрі бойынша және тұтастай өзге қызмет бойынша кірістерді, шығындар мен қолданысқа енгізілген активтерді бөлек есепке алу негізінде жүзеге асырылады.</w:t>
      </w:r>
    </w:p>
    <w:bookmarkEnd w:id="403"/>
    <w:bookmarkStart w:name="z493" w:id="404"/>
    <w:p>
      <w:pPr>
        <w:spacing w:after="0"/>
        <w:ind w:left="0"/>
        <w:jc w:val="both"/>
      </w:pPr>
      <w:r>
        <w:rPr>
          <w:rFonts w:ascii="Times New Roman"/>
          <w:b w:val="false"/>
          <w:i w:val="false"/>
          <w:color w:val="000000"/>
          <w:sz w:val="28"/>
        </w:rPr>
        <w:t>
      Реттелiп көрсетiлетiн қызметтерге (тауарларға, жұмыстарға) тарифтердi (бағаларды, алымдар мөлшерлемелерін) қалыптастыру кезінде осы Ерекше тәртiптiң талаптары ескеріле отырып, шығындар енгiзiледi. Шығындардың баптарын қалыптастыру Қазақстан Республикасының бухгалтерлiк есеп пен қаржылық есептiлiк туралы заңнамасына сәйкес жүзеге асырылады.</w:t>
      </w:r>
    </w:p>
    <w:bookmarkEnd w:id="404"/>
    <w:bookmarkStart w:name="z494" w:id="405"/>
    <w:p>
      <w:pPr>
        <w:spacing w:after="0"/>
        <w:ind w:left="0"/>
        <w:jc w:val="left"/>
      </w:pPr>
      <w:r>
        <w:rPr>
          <w:rFonts w:ascii="Times New Roman"/>
          <w:b/>
          <w:i w:val="false"/>
          <w:color w:val="000000"/>
        </w:rPr>
        <w:t xml:space="preserve"> 2. Тарифке (бағаға, алым мөлшерлемесіне) немесе оның</w:t>
      </w:r>
      <w:r>
        <w:br/>
      </w:r>
      <w:r>
        <w:rPr>
          <w:rFonts w:ascii="Times New Roman"/>
          <w:b/>
          <w:i w:val="false"/>
          <w:color w:val="000000"/>
        </w:rPr>
        <w:t>шектi деңгейiне енгiзiлетiн шығындарды реттеу тәртібі</w:t>
      </w:r>
    </w:p>
    <w:bookmarkEnd w:id="405"/>
    <w:bookmarkStart w:name="z495" w:id="406"/>
    <w:p>
      <w:pPr>
        <w:spacing w:after="0"/>
        <w:ind w:left="0"/>
        <w:jc w:val="both"/>
      </w:pPr>
      <w:r>
        <w:rPr>
          <w:rFonts w:ascii="Times New Roman"/>
          <w:b w:val="false"/>
          <w:i w:val="false"/>
          <w:color w:val="000000"/>
          <w:sz w:val="28"/>
        </w:rPr>
        <w:t>
      6. Табиғи монополия субъектісінің тарифіне (бағасына, алым мөлшерлемесіне) және оның шекті деңгейіне енгізілетін шығындарды реттеу тарифтің (бағаның, алым мөлшерлемесінің) шығын бөлігіне енгізілетін шығыс түрлерін шектеу жолымен жүзеге асырылады.</w:t>
      </w:r>
    </w:p>
    <w:bookmarkEnd w:id="406"/>
    <w:bookmarkStart w:name="z496" w:id="407"/>
    <w:p>
      <w:pPr>
        <w:spacing w:after="0"/>
        <w:ind w:left="0"/>
        <w:jc w:val="both"/>
      </w:pPr>
      <w:r>
        <w:rPr>
          <w:rFonts w:ascii="Times New Roman"/>
          <w:b w:val="false"/>
          <w:i w:val="false"/>
          <w:color w:val="000000"/>
          <w:sz w:val="28"/>
        </w:rPr>
        <w:t>
      Реттеліп көрсетілетін қызметтерге (тауарларға, жұмыстарға) болжанатын тарифтік сметаны қалыптастырған кезде ескерілетін шығындар Қазақстан Республикасының әлеуметтiк-экономикалық даму болжамының көрсеткіштері (инфляция) ескеріле отырып Қазақстан Республикасының бухгалтерлік есеп туралы заңнамасына, Қазақстан Республикасының салық және өзге де заңнамасына сәйкес келуі тиіс және негіздеуші құжаттарды бере отырып, табиғи монополия субъектісі оны растауы тиіс.</w:t>
      </w:r>
    </w:p>
    <w:bookmarkEnd w:id="407"/>
    <w:bookmarkStart w:name="z497" w:id="408"/>
    <w:p>
      <w:pPr>
        <w:spacing w:after="0"/>
        <w:ind w:left="0"/>
        <w:jc w:val="both"/>
      </w:pPr>
      <w:r>
        <w:rPr>
          <w:rFonts w:ascii="Times New Roman"/>
          <w:b w:val="false"/>
          <w:i w:val="false"/>
          <w:color w:val="000000"/>
          <w:sz w:val="28"/>
        </w:rPr>
        <w:t>
      7. Тарифтік шығын бөлігінің өндірістік шығыстарына:</w:t>
      </w:r>
    </w:p>
    <w:bookmarkEnd w:id="408"/>
    <w:bookmarkStart w:name="z498" w:id="409"/>
    <w:p>
      <w:pPr>
        <w:spacing w:after="0"/>
        <w:ind w:left="0"/>
        <w:jc w:val="both"/>
      </w:pPr>
      <w:r>
        <w:rPr>
          <w:rFonts w:ascii="Times New Roman"/>
          <w:b w:val="false"/>
          <w:i w:val="false"/>
          <w:color w:val="000000"/>
          <w:sz w:val="28"/>
        </w:rPr>
        <w:t>
      1) материалдық шығыстар;</w:t>
      </w:r>
    </w:p>
    <w:bookmarkEnd w:id="409"/>
    <w:bookmarkStart w:name="z499" w:id="410"/>
    <w:p>
      <w:pPr>
        <w:spacing w:after="0"/>
        <w:ind w:left="0"/>
        <w:jc w:val="both"/>
      </w:pPr>
      <w:r>
        <w:rPr>
          <w:rFonts w:ascii="Times New Roman"/>
          <w:b w:val="false"/>
          <w:i w:val="false"/>
          <w:color w:val="000000"/>
          <w:sz w:val="28"/>
        </w:rPr>
        <w:t>
      2) өндiрiстiк персоналға еңбекақы төлеу шығыстары;</w:t>
      </w:r>
    </w:p>
    <w:bookmarkEnd w:id="410"/>
    <w:bookmarkStart w:name="z500" w:id="411"/>
    <w:p>
      <w:pPr>
        <w:spacing w:after="0"/>
        <w:ind w:left="0"/>
        <w:jc w:val="both"/>
      </w:pPr>
      <w:r>
        <w:rPr>
          <w:rFonts w:ascii="Times New Roman"/>
          <w:b w:val="false"/>
          <w:i w:val="false"/>
          <w:color w:val="000000"/>
          <w:sz w:val="28"/>
        </w:rPr>
        <w:t>
      3) амортизация;</w:t>
      </w:r>
    </w:p>
    <w:bookmarkEnd w:id="411"/>
    <w:bookmarkStart w:name="z501" w:id="412"/>
    <w:p>
      <w:pPr>
        <w:spacing w:after="0"/>
        <w:ind w:left="0"/>
        <w:jc w:val="both"/>
      </w:pPr>
      <w:r>
        <w:rPr>
          <w:rFonts w:ascii="Times New Roman"/>
          <w:b w:val="false"/>
          <w:i w:val="false"/>
          <w:color w:val="000000"/>
          <w:sz w:val="28"/>
        </w:rPr>
        <w:t>
      4) негізгі қор құнының ұлғаюына әкеп соқпайтын жөндеу жұмыстарына шығыстар;</w:t>
      </w:r>
    </w:p>
    <w:bookmarkEnd w:id="412"/>
    <w:bookmarkStart w:name="z502" w:id="413"/>
    <w:p>
      <w:pPr>
        <w:spacing w:after="0"/>
        <w:ind w:left="0"/>
        <w:jc w:val="both"/>
      </w:pPr>
      <w:r>
        <w:rPr>
          <w:rFonts w:ascii="Times New Roman"/>
          <w:b w:val="false"/>
          <w:i w:val="false"/>
          <w:color w:val="000000"/>
          <w:sz w:val="28"/>
        </w:rPr>
        <w:t>
      5) реттеліп көрсетілетін қызметке (тауарға, жұмысқа) тікелей жататын өзге де өндірістік шығыстар жатады.</w:t>
      </w:r>
    </w:p>
    <w:bookmarkEnd w:id="413"/>
    <w:bookmarkStart w:name="z503" w:id="414"/>
    <w:p>
      <w:pPr>
        <w:spacing w:after="0"/>
        <w:ind w:left="0"/>
        <w:jc w:val="both"/>
      </w:pPr>
      <w:r>
        <w:rPr>
          <w:rFonts w:ascii="Times New Roman"/>
          <w:b w:val="false"/>
          <w:i w:val="false"/>
          <w:color w:val="000000"/>
          <w:sz w:val="28"/>
        </w:rPr>
        <w:t>
      8. Тарифтің шығын бөлігінің кезең шығыстарына:</w:t>
      </w:r>
    </w:p>
    <w:bookmarkEnd w:id="414"/>
    <w:bookmarkStart w:name="z504" w:id="415"/>
    <w:p>
      <w:pPr>
        <w:spacing w:after="0"/>
        <w:ind w:left="0"/>
        <w:jc w:val="both"/>
      </w:pPr>
      <w:r>
        <w:rPr>
          <w:rFonts w:ascii="Times New Roman"/>
          <w:b w:val="false"/>
          <w:i w:val="false"/>
          <w:color w:val="000000"/>
          <w:sz w:val="28"/>
        </w:rPr>
        <w:t>
      1) әкімшілiк персоналға еңбекақы төлеу шығыстары;</w:t>
      </w:r>
    </w:p>
    <w:bookmarkEnd w:id="415"/>
    <w:bookmarkStart w:name="z505" w:id="416"/>
    <w:p>
      <w:pPr>
        <w:spacing w:after="0"/>
        <w:ind w:left="0"/>
        <w:jc w:val="both"/>
      </w:pPr>
      <w:r>
        <w:rPr>
          <w:rFonts w:ascii="Times New Roman"/>
          <w:b w:val="false"/>
          <w:i w:val="false"/>
          <w:color w:val="000000"/>
          <w:sz w:val="28"/>
        </w:rPr>
        <w:t>
      2) міндетті сақтандыру түрлеріне, салықтарға, алымдар мен төлемдерге арналған шығыстар;</w:t>
      </w:r>
    </w:p>
    <w:bookmarkEnd w:id="416"/>
    <w:bookmarkStart w:name="z506" w:id="417"/>
    <w:p>
      <w:pPr>
        <w:spacing w:after="0"/>
        <w:ind w:left="0"/>
        <w:jc w:val="both"/>
      </w:pPr>
      <w:r>
        <w:rPr>
          <w:rFonts w:ascii="Times New Roman"/>
          <w:b w:val="false"/>
          <w:i w:val="false"/>
          <w:color w:val="000000"/>
          <w:sz w:val="28"/>
        </w:rPr>
        <w:t>
      3) өзге де әкімшілік шығыстар;</w:t>
      </w:r>
    </w:p>
    <w:bookmarkEnd w:id="417"/>
    <w:bookmarkStart w:name="z507" w:id="418"/>
    <w:p>
      <w:pPr>
        <w:spacing w:after="0"/>
        <w:ind w:left="0"/>
        <w:jc w:val="both"/>
      </w:pPr>
      <w:r>
        <w:rPr>
          <w:rFonts w:ascii="Times New Roman"/>
          <w:b w:val="false"/>
          <w:i w:val="false"/>
          <w:color w:val="000000"/>
          <w:sz w:val="28"/>
        </w:rPr>
        <w:t>
      4) сыйақылар төлеуге арналған шығыстар кіреді.</w:t>
      </w:r>
    </w:p>
    <w:bookmarkEnd w:id="418"/>
    <w:bookmarkStart w:name="z508" w:id="419"/>
    <w:p>
      <w:pPr>
        <w:spacing w:after="0"/>
        <w:ind w:left="0"/>
        <w:jc w:val="both"/>
      </w:pPr>
      <w:r>
        <w:rPr>
          <w:rFonts w:ascii="Times New Roman"/>
          <w:b w:val="false"/>
          <w:i w:val="false"/>
          <w:color w:val="000000"/>
          <w:sz w:val="28"/>
        </w:rPr>
        <w:t>
      9. Тарифтің шығын бөлігінің өндірістік шығыстары тарифтің шығын бөлігіне мынадай тәсілмен кіреді:</w:t>
      </w:r>
    </w:p>
    <w:bookmarkEnd w:id="419"/>
    <w:bookmarkStart w:name="z509" w:id="420"/>
    <w:p>
      <w:pPr>
        <w:spacing w:after="0"/>
        <w:ind w:left="0"/>
        <w:jc w:val="both"/>
      </w:pPr>
      <w:r>
        <w:rPr>
          <w:rFonts w:ascii="Times New Roman"/>
          <w:b w:val="false"/>
          <w:i w:val="false"/>
          <w:color w:val="000000"/>
          <w:sz w:val="28"/>
        </w:rPr>
        <w:t xml:space="preserve">
      1) тарифтiң (бағаның, алым мөлшерлемесінің) шығын бөлiгiне енгiзiлетiн материалдық шығыстары тиісті салада (аяда) қолданылатын үлгілік нормалар мен нормативтердің негізінде жасалған өнiмнiң (көрсетілетін қызметтердiң, тауарлардың, жұмыстардың) бiрлiгiн шығаруға арналған шикізат, материалдар, отын, энергия (бұдан әрi – материалдық ресурстар) қажеттіліктерінің есептеріне сүйене отырып және Заңның </w:t>
      </w:r>
      <w:r>
        <w:rPr>
          <w:rFonts w:ascii="Times New Roman"/>
          <w:b w:val="false"/>
          <w:i w:val="false"/>
          <w:color w:val="000000"/>
          <w:sz w:val="28"/>
        </w:rPr>
        <w:t>18-4-бабында</w:t>
      </w:r>
      <w:r>
        <w:rPr>
          <w:rFonts w:ascii="Times New Roman"/>
          <w:b w:val="false"/>
          <w:i w:val="false"/>
          <w:color w:val="000000"/>
          <w:sz w:val="28"/>
        </w:rPr>
        <w:t xml:space="preserve"> белгіленген тәртіппен тарифті (бағаны, алым мөлшерлемесін) бекітуге өтінім беру күніне жүргізілген тендерлік (конкурстық) сатып алудың іс жүзіндегі нәтижелері бойынша анықталған материалдық ресурстардың бағаларына сүйене отырып және іс жүзіндегі көрсеткіштерге, бірақ тиісті салада (аяда) қолданылатын үлгі нормалар мен нормативтерден асырмай айқындалады.</w:t>
      </w:r>
    </w:p>
    <w:bookmarkEnd w:id="420"/>
    <w:bookmarkStart w:name="z510" w:id="421"/>
    <w:p>
      <w:pPr>
        <w:spacing w:after="0"/>
        <w:ind w:left="0"/>
        <w:jc w:val="both"/>
      </w:pPr>
      <w:r>
        <w:rPr>
          <w:rFonts w:ascii="Times New Roman"/>
          <w:b w:val="false"/>
          <w:i w:val="false"/>
          <w:color w:val="000000"/>
          <w:sz w:val="28"/>
        </w:rPr>
        <w:t>
      Тиісті салада (аяда) қолданылатын үлгілік нормалар мен нормативтердің негізінде жасалған техникалық ысыраптардың есептеріне сәйкес нормативтік техникалық ысыраптар деңгейімен байланысты шығыстар.</w:t>
      </w:r>
    </w:p>
    <w:bookmarkEnd w:id="421"/>
    <w:bookmarkStart w:name="z511" w:id="422"/>
    <w:p>
      <w:pPr>
        <w:spacing w:after="0"/>
        <w:ind w:left="0"/>
        <w:jc w:val="both"/>
      </w:pPr>
      <w:r>
        <w:rPr>
          <w:rFonts w:ascii="Times New Roman"/>
          <w:b w:val="false"/>
          <w:i w:val="false"/>
          <w:color w:val="000000"/>
          <w:sz w:val="28"/>
        </w:rPr>
        <w:t>
      2) өндiрiстiк персоналға еңбекақы төлеу шығыстары табиғи монополия субъектiсi персоналының нормативтiк санынан аспайтын нақты санға және Қазақстан Республикасының әлеуметтiк-экономикалық даму болжамының көрсеткіштері (инфляция) ескеріле отырып қолданыстағы тарифтерде (бағаларда, алымдар мөлшерлемелерінде) қабылданған орташа айлық жалақыға сүйене отырып анықталады.</w:t>
      </w:r>
    </w:p>
    <w:bookmarkEnd w:id="422"/>
    <w:bookmarkStart w:name="z512" w:id="423"/>
    <w:p>
      <w:pPr>
        <w:spacing w:after="0"/>
        <w:ind w:left="0"/>
        <w:jc w:val="both"/>
      </w:pPr>
      <w:r>
        <w:rPr>
          <w:rFonts w:ascii="Times New Roman"/>
          <w:b w:val="false"/>
          <w:i w:val="false"/>
          <w:color w:val="000000"/>
          <w:sz w:val="28"/>
        </w:rPr>
        <w:t>
      Бұл ретте, персонал санының, шикізат, материалдар, отын, энергия қажеттілігінің есептері және техникалық ысыраптардың есептері тиісті салада (аяда) қолданылатын үлгілік нормалар мен нормативтердің негізінде жүргізіледі.</w:t>
      </w:r>
    </w:p>
    <w:bookmarkEnd w:id="423"/>
    <w:bookmarkStart w:name="z513" w:id="424"/>
    <w:p>
      <w:pPr>
        <w:spacing w:after="0"/>
        <w:ind w:left="0"/>
        <w:jc w:val="both"/>
      </w:pPr>
      <w:r>
        <w:rPr>
          <w:rFonts w:ascii="Times New Roman"/>
          <w:b w:val="false"/>
          <w:i w:val="false"/>
          <w:color w:val="000000"/>
          <w:sz w:val="28"/>
        </w:rPr>
        <w:t>
      Электр және жылу энергиясының құрамдастырылған өндірісі бар энергия өндіруші ұйымдарды қоспағанда, сумен жабдықтау және (немесе) суды бұру, жылу энергиясын өндіру, беру саласындағы табиғи монополиялар субъектілері үшін өндiрiстiк персоналға еңбекақы төлеу шығыстары табиғи монополия субъектісі персоналының нормативтiк санынан аспайтын нақты саннан және өтінім беру алдында бір жыл бұрын статистика деректері бойынша өңірдегі экономикалық қызметінің түрлері бойынша қалыптасқан өндірістік персоналдың орташа айлық жалақысынан анықталады.</w:t>
      </w:r>
    </w:p>
    <w:bookmarkEnd w:id="424"/>
    <w:bookmarkStart w:name="z514" w:id="425"/>
    <w:p>
      <w:pPr>
        <w:spacing w:after="0"/>
        <w:ind w:left="0"/>
        <w:jc w:val="both"/>
      </w:pPr>
      <w:r>
        <w:rPr>
          <w:rFonts w:ascii="Times New Roman"/>
          <w:b w:val="false"/>
          <w:i w:val="false"/>
          <w:color w:val="000000"/>
          <w:sz w:val="28"/>
        </w:rPr>
        <w:t>
      Электр және жылу энергиясының құрамдастырылған өндірісі бар энергия өндіруші ұйымдарды қоспағанда, Қазақстан Республикасының әлеуметтiк-экономикалық даму болжамының көрсеткіштері ескеріле отырып қолданыстағы тарифтерде (бағаларда, алымдар мөлшерлемелерінде) қабылданған орташа айлық жалақыға сүйене отырып анықталған сумен жабдықтау және (немесе) суды бұру, жылу энергиясын өндіру, беру саласындағы табиғи монополия субъектілерінің өндірістік персоналының жалақысын өтінім беру алдында бір жыл бұрын статистика деректері бойынша өңірдегі экономикалық қызметінің түрлері бойынша қалыптасқан өндірістік персоналдың орташа айлық жалақысынан асырған кезде Қазақстан Республикасының әлеуметтiк-экономикалық даму болжамының көрсеткіштері (инфляция) ескеріле отырып, қолданыстағы тарифтерде (бағаларда, алымдар мөлшерлемелерінде) қабылданған орташа айлық жалақыға сүйене отырып анықталатын өндірістік персоналдың жалақысы ескеріледі.</w:t>
      </w:r>
    </w:p>
    <w:bookmarkEnd w:id="425"/>
    <w:bookmarkStart w:name="z515" w:id="426"/>
    <w:p>
      <w:pPr>
        <w:spacing w:after="0"/>
        <w:ind w:left="0"/>
        <w:jc w:val="both"/>
      </w:pPr>
      <w:r>
        <w:rPr>
          <w:rFonts w:ascii="Times New Roman"/>
          <w:b w:val="false"/>
          <w:i w:val="false"/>
          <w:color w:val="000000"/>
          <w:sz w:val="28"/>
        </w:rPr>
        <w:t>
      3) негізгі құралдар мен материалдық емес активтердің амортизациялық аударымдары;</w:t>
      </w:r>
    </w:p>
    <w:bookmarkEnd w:id="426"/>
    <w:bookmarkStart w:name="z516" w:id="427"/>
    <w:p>
      <w:pPr>
        <w:spacing w:after="0"/>
        <w:ind w:left="0"/>
        <w:jc w:val="both"/>
      </w:pPr>
      <w:r>
        <w:rPr>
          <w:rFonts w:ascii="Times New Roman"/>
          <w:b w:val="false"/>
          <w:i w:val="false"/>
          <w:color w:val="000000"/>
          <w:sz w:val="28"/>
        </w:rPr>
        <w:t>
      4) табиғи монополия субъектiсiнiң негізгі құралдар құнының өсуіне әкелмейтін ағымдағы және күрделі жөндеу және басқа да жөндеу-қалпына келтіру жұмыстарына арналған қаражаты мұндай жұмыстың қажеттілігі туралы растаушы құжаттардың негізінде тарифтің (бағаның, алым мөлшерлемесінің) шығын бөлігіне енгізіледі;</w:t>
      </w:r>
    </w:p>
    <w:bookmarkEnd w:id="427"/>
    <w:bookmarkStart w:name="z517" w:id="428"/>
    <w:p>
      <w:pPr>
        <w:spacing w:after="0"/>
        <w:ind w:left="0"/>
        <w:jc w:val="both"/>
      </w:pPr>
      <w:r>
        <w:rPr>
          <w:rFonts w:ascii="Times New Roman"/>
          <w:b w:val="false"/>
          <w:i w:val="false"/>
          <w:color w:val="000000"/>
          <w:sz w:val="28"/>
        </w:rPr>
        <w:t>
      5) реттеліп көрсетілетін қызметке (тауарға, жұмысқа) тікелей жататын басқа өндірістік шығындар салалық ерекшелікті ескере отырып, растаушы құжаттардың негізінде тарифтің (бағаның, алым мөлшерлемесінің) шығын бөлігіне енгізіледі.</w:t>
      </w:r>
    </w:p>
    <w:bookmarkEnd w:id="428"/>
    <w:bookmarkStart w:name="z518" w:id="429"/>
    <w:p>
      <w:pPr>
        <w:spacing w:after="0"/>
        <w:ind w:left="0"/>
        <w:jc w:val="both"/>
      </w:pPr>
      <w:r>
        <w:rPr>
          <w:rFonts w:ascii="Times New Roman"/>
          <w:b w:val="false"/>
          <w:i w:val="false"/>
          <w:color w:val="000000"/>
          <w:sz w:val="28"/>
        </w:rPr>
        <w:t>
      10. Кезең шығыстары тарифтің (бағаның, алым мөлшерлемесінің) шығын бөлігіне былайша кіреді:</w:t>
      </w:r>
    </w:p>
    <w:bookmarkEnd w:id="429"/>
    <w:bookmarkStart w:name="z519" w:id="430"/>
    <w:p>
      <w:pPr>
        <w:spacing w:after="0"/>
        <w:ind w:left="0"/>
        <w:jc w:val="both"/>
      </w:pPr>
      <w:r>
        <w:rPr>
          <w:rFonts w:ascii="Times New Roman"/>
          <w:b w:val="false"/>
          <w:i w:val="false"/>
          <w:color w:val="000000"/>
          <w:sz w:val="28"/>
        </w:rPr>
        <w:t>
      1) әкімшілік персоналға еңбекақы төлеу шығыстары табиғи монополия субъектісі персоналының нормативтiк санынан аспайтын нақты саннан және өтінім беру алдында бір жыл бұрын статистика деректері бойынша өңірдегі экономикалық қызметінің түрлері бойынша қалыптасқан өндірістік персоналдың орташа айлық жалақысынан Қазақстан Республикасының әлеуметтiк-экономикалық даму болжамының көрсеткіштері (инфляция) ескеріле отырып, анықталады.</w:t>
      </w:r>
    </w:p>
    <w:bookmarkEnd w:id="430"/>
    <w:bookmarkStart w:name="z520" w:id="431"/>
    <w:p>
      <w:pPr>
        <w:spacing w:after="0"/>
        <w:ind w:left="0"/>
        <w:jc w:val="both"/>
      </w:pPr>
      <w:r>
        <w:rPr>
          <w:rFonts w:ascii="Times New Roman"/>
          <w:b w:val="false"/>
          <w:i w:val="false"/>
          <w:color w:val="000000"/>
          <w:sz w:val="28"/>
        </w:rPr>
        <w:t>
      Персонал санын қысқарту нәтижесінде әкімшілік персоналға еңбекақы төлеу шығыстарын нақты үнемдеген жағдайда, әкімшілік персоналға еңбекақы төлеу шығыстары тарифте бұрын бекітілген тарифтік сметада көзделген мөлшерде ескеріледі, ал үнемдеу сомасын табиғи монополия субъектісі әкімшілік персонал жалақысының деңгейін арттыруға бағыттауы мүмкін.</w:t>
      </w:r>
    </w:p>
    <w:bookmarkEnd w:id="431"/>
    <w:bookmarkStart w:name="z521" w:id="432"/>
    <w:p>
      <w:pPr>
        <w:spacing w:after="0"/>
        <w:ind w:left="0"/>
        <w:jc w:val="both"/>
      </w:pPr>
      <w:r>
        <w:rPr>
          <w:rFonts w:ascii="Times New Roman"/>
          <w:b w:val="false"/>
          <w:i w:val="false"/>
          <w:color w:val="000000"/>
          <w:sz w:val="28"/>
        </w:rPr>
        <w:t>
      Мемлекеттік кәсіпорындарды қоспағанда, табиғи монополия субъектілері басшыларының, олардың орынбасарларының, бас (аға) бухгалтерлерінің және әкімшілік персоналдың басқа да қызметкерлерінің лауазымдық айлықақылары бойынша шығындарға енгізілетін субъектілердің әкімшілік персоналының еңбегіне ақы төлеу шығыстары штат кестесіне сәйкес табиғи монополия субъектісі қызметкерлерінің лауазымдық айлықақысының он бес еседен аспайтын ең жоғарғы және ең төменгі деңгейінің арасындағы ара қатынасы негізінде шектеледі.</w:t>
      </w:r>
    </w:p>
    <w:bookmarkEnd w:id="432"/>
    <w:bookmarkStart w:name="z522" w:id="433"/>
    <w:p>
      <w:pPr>
        <w:spacing w:after="0"/>
        <w:ind w:left="0"/>
        <w:jc w:val="both"/>
      </w:pPr>
      <w:r>
        <w:rPr>
          <w:rFonts w:ascii="Times New Roman"/>
          <w:b w:val="false"/>
          <w:i w:val="false"/>
          <w:color w:val="000000"/>
          <w:sz w:val="28"/>
        </w:rPr>
        <w:t>
      Электр және жылу энергиясының құрамдастырылған өндірісі бар энергия өндіруші ұйымдарды қоспағанда, сумен жабдықтау және (немесе) суды бұру, жылу энергиясын өндіру, беру саласындағы табиғи монополиялар субъектілері үшін әкімшілік персоналға еңбекақы төлеу шығыстары табиғи монополия субъектісі персоналының нормативтiк санынан аспайтын нақты саннан және өтінім беру алдында бір жыл бұрын статистика деректері бойынша өңірдегі экономикалық қызметінің түрлері бойынша қалыптасқан өндірістік персоналдың орташа айлық жалақысынан анықталады.</w:t>
      </w:r>
    </w:p>
    <w:bookmarkEnd w:id="433"/>
    <w:bookmarkStart w:name="z523" w:id="434"/>
    <w:p>
      <w:pPr>
        <w:spacing w:after="0"/>
        <w:ind w:left="0"/>
        <w:jc w:val="both"/>
      </w:pPr>
      <w:r>
        <w:rPr>
          <w:rFonts w:ascii="Times New Roman"/>
          <w:b w:val="false"/>
          <w:i w:val="false"/>
          <w:color w:val="000000"/>
          <w:sz w:val="28"/>
        </w:rPr>
        <w:t>
      2) кезең шығындарында ескерілетін міндетті сақтандыру түрлеріне, салықтарға, алымдар мен төлемдерге арналған шығыстар Қазақстан Республикасының қолданыстағы заңнамасына сәйкес белгіленген мөлшерлемелерге сәйкес айқындалады:</w:t>
      </w:r>
    </w:p>
    <w:bookmarkEnd w:id="434"/>
    <w:bookmarkStart w:name="z524" w:id="435"/>
    <w:p>
      <w:pPr>
        <w:spacing w:after="0"/>
        <w:ind w:left="0"/>
        <w:jc w:val="both"/>
      </w:pPr>
      <w:r>
        <w:rPr>
          <w:rFonts w:ascii="Times New Roman"/>
          <w:b w:val="false"/>
          <w:i w:val="false"/>
          <w:color w:val="000000"/>
          <w:sz w:val="28"/>
        </w:rPr>
        <w:t>
      3) негізгі құралдардың және материалдық емес активтердің өндірістік емес сипаттағы амортизациялық аударымдары;</w:t>
      </w:r>
    </w:p>
    <w:bookmarkEnd w:id="435"/>
    <w:bookmarkStart w:name="z525" w:id="436"/>
    <w:p>
      <w:pPr>
        <w:spacing w:after="0"/>
        <w:ind w:left="0"/>
        <w:jc w:val="both"/>
      </w:pPr>
      <w:r>
        <w:rPr>
          <w:rFonts w:ascii="Times New Roman"/>
          <w:b w:val="false"/>
          <w:i w:val="false"/>
          <w:color w:val="000000"/>
          <w:sz w:val="28"/>
        </w:rPr>
        <w:t>
      4) өзге де әкімшілік шығыстар салалық ерекшеліктерді ескере отырып, растаушы материалдардың негізінде тарифтің (бағаның, алым мөлшерлемесінің) шығын бөлігіне енгізіледі.</w:t>
      </w:r>
    </w:p>
    <w:bookmarkEnd w:id="436"/>
    <w:bookmarkStart w:name="z526" w:id="437"/>
    <w:p>
      <w:pPr>
        <w:spacing w:after="0"/>
        <w:ind w:left="0"/>
        <w:jc w:val="both"/>
      </w:pPr>
      <w:r>
        <w:rPr>
          <w:rFonts w:ascii="Times New Roman"/>
          <w:b w:val="false"/>
          <w:i w:val="false"/>
          <w:color w:val="000000"/>
          <w:sz w:val="28"/>
        </w:rPr>
        <w:t>
      Өзге де әкімшілік шығыстарға консалтингтік, маркетингтік қызметтердің және мердігерлік тәсілмен жүргізілетін жөндеу жұмыстарының, аудиторлық қызметтердің (акционерлік қоғам нысанындағы табиғи монополиялар субъектілері үшін ғана) және бөгде ұйымдар жүзеге асыратын салалық ерекшеліктерге байланысты басқа қызметтердің, сондай-ақ іссапар шығыстары және әкімшілік персоналдың байланыс, мерзімдік баспасөзге, қызметтік автокөлікті ұстауға, ақпараттық, консультациялық қызметтерге арналған шығыстар кіреді.</w:t>
      </w:r>
    </w:p>
    <w:bookmarkEnd w:id="437"/>
    <w:bookmarkStart w:name="z527" w:id="438"/>
    <w:p>
      <w:pPr>
        <w:spacing w:after="0"/>
        <w:ind w:left="0"/>
        <w:jc w:val="both"/>
      </w:pPr>
      <w:r>
        <w:rPr>
          <w:rFonts w:ascii="Times New Roman"/>
          <w:b w:val="false"/>
          <w:i w:val="false"/>
          <w:color w:val="000000"/>
          <w:sz w:val="28"/>
        </w:rPr>
        <w:t>
      Табиғатты қорғау шығыстары, табиғат ресурстарын пайдаланғаны үшін төлемақы өзге де шығыстарға кіреді және Қазақстан Республикасының заңнамасында көзделген мөлшерлемелер мен алымдар мөлшері ескеріле отырып анықталады.</w:t>
      </w:r>
    </w:p>
    <w:bookmarkEnd w:id="438"/>
    <w:bookmarkStart w:name="z528" w:id="439"/>
    <w:p>
      <w:pPr>
        <w:spacing w:after="0"/>
        <w:ind w:left="0"/>
        <w:jc w:val="both"/>
      </w:pPr>
      <w:r>
        <w:rPr>
          <w:rFonts w:ascii="Times New Roman"/>
          <w:b w:val="false"/>
          <w:i w:val="false"/>
          <w:color w:val="000000"/>
          <w:sz w:val="28"/>
        </w:rPr>
        <w:t>
      Өндірістік қажеттілікке байланысты әкімшілік персоналдың біліктілігін арттыруға арналған шығыстар мұндай қажеттілікті растайтын құжаттарды ұсынған кезде кезең шығыстарында ескеріледі.</w:t>
      </w:r>
    </w:p>
    <w:bookmarkEnd w:id="439"/>
    <w:bookmarkStart w:name="z529" w:id="440"/>
    <w:p>
      <w:pPr>
        <w:spacing w:after="0"/>
        <w:ind w:left="0"/>
        <w:jc w:val="both"/>
      </w:pPr>
      <w:r>
        <w:rPr>
          <w:rFonts w:ascii="Times New Roman"/>
          <w:b w:val="false"/>
          <w:i w:val="false"/>
          <w:color w:val="000000"/>
          <w:sz w:val="28"/>
        </w:rPr>
        <w:t>
      Өндірістегі өнертапқыштыққа және өнертабыстыққа байланысты шығыстар реттеліп көрсетілетін қызметтердің шеңберінде экономикалық негізделген материалдар болған кезде кезең шығыстарына қосылады.</w:t>
      </w:r>
    </w:p>
    <w:bookmarkEnd w:id="440"/>
    <w:bookmarkStart w:name="z530" w:id="441"/>
    <w:p>
      <w:pPr>
        <w:spacing w:after="0"/>
        <w:ind w:left="0"/>
        <w:jc w:val="both"/>
      </w:pPr>
      <w:r>
        <w:rPr>
          <w:rFonts w:ascii="Times New Roman"/>
          <w:b w:val="false"/>
          <w:i w:val="false"/>
          <w:color w:val="000000"/>
          <w:sz w:val="28"/>
        </w:rPr>
        <w:t>
      5) табиғи монополия субъектісінің инвестициялық жобасын іске асыру үшін сыйақы төлеуге арналған шығыстар табиғи монополия субъектісі қарыз қаражатын тарту туралы жасалған шарттарды ұсынған кезде кезең шығыстарына қосылады және былайша айқындалады:</w:t>
      </w:r>
    </w:p>
    <w:bookmarkEnd w:id="441"/>
    <w:bookmarkStart w:name="z531" w:id="442"/>
    <w:p>
      <w:pPr>
        <w:spacing w:after="0"/>
        <w:ind w:left="0"/>
        <w:jc w:val="both"/>
      </w:pPr>
      <w:r>
        <w:rPr>
          <w:rFonts w:ascii="Times New Roman"/>
          <w:b w:val="false"/>
          <w:i w:val="false"/>
          <w:color w:val="000000"/>
          <w:sz w:val="28"/>
        </w:rPr>
        <w:t>
      инвестициялық жобаны іске асыру үшін ұлттық валютада алынған қарыз қаражаттары бойынша сыйақы төлеуге арналған шығыстар тарифті (бағаны, алым мөлшерлемесін) есептеу кезінде Қазақстан Республикасының Ұлттық Банкі белгілеген қайта қаржыландырудың 2,5 еселік ресми мөлшерлемесі қолданыла отырып есептелген сома шегінде ескеріледі.</w:t>
      </w:r>
    </w:p>
    <w:bookmarkEnd w:id="442"/>
    <w:bookmarkStart w:name="z532" w:id="443"/>
    <w:p>
      <w:pPr>
        <w:spacing w:after="0"/>
        <w:ind w:left="0"/>
        <w:jc w:val="both"/>
      </w:pPr>
      <w:r>
        <w:rPr>
          <w:rFonts w:ascii="Times New Roman"/>
          <w:b w:val="false"/>
          <w:i w:val="false"/>
          <w:color w:val="000000"/>
          <w:sz w:val="28"/>
        </w:rPr>
        <w:t>
      инвестициялық жобаны іске асыру үшін шетелдік валютада алынған қарыз қаражаттары бойынша сыйақы төлеуге шығыстар тарифті (бағаны, алым мөлшерлемесін) есептеу кезінде Лондон банкаралық нарығының 4 еселік мөлшерлемесі қолданыла отырып есептелген сома шегінде ескеріледі.</w:t>
      </w:r>
    </w:p>
    <w:bookmarkEnd w:id="443"/>
    <w:bookmarkStart w:name="z533" w:id="444"/>
    <w:p>
      <w:pPr>
        <w:spacing w:after="0"/>
        <w:ind w:left="0"/>
        <w:jc w:val="both"/>
      </w:pPr>
      <w:r>
        <w:rPr>
          <w:rFonts w:ascii="Times New Roman"/>
          <w:b w:val="false"/>
          <w:i w:val="false"/>
          <w:color w:val="000000"/>
          <w:sz w:val="28"/>
        </w:rPr>
        <w:t>
      Шетелдік валютада алынған қарыз қаражаттары үшін сыйақы Қазақстан Республикасының әлеуметтiк-экономикалық даму болжамының негізгі көрсеткіштерінің және Қазақстан Республикасы республикалық бюджетінің болжамды көрсеткіштерінің негізінде шетелдік валютаға теңге бағамының болжамды өзгеруі ескеріле отырып, тарифтің (бағаның, алым мөлшерлемесінің) шығын бөлігінің кезең шығыстарында ескеріледі.</w:t>
      </w:r>
    </w:p>
    <w:bookmarkEnd w:id="444"/>
    <w:bookmarkStart w:name="z534" w:id="445"/>
    <w:p>
      <w:pPr>
        <w:spacing w:after="0"/>
        <w:ind w:left="0"/>
        <w:jc w:val="both"/>
      </w:pPr>
      <w:r>
        <w:rPr>
          <w:rFonts w:ascii="Times New Roman"/>
          <w:b w:val="false"/>
          <w:i w:val="false"/>
          <w:color w:val="000000"/>
          <w:sz w:val="28"/>
        </w:rPr>
        <w:t>
      Қазақстан Республикасы Ұлттық банкінің қайта қаржыландыру мөлшерлемесі мен Лондон банкаралық нарығының мөлшерлемесі табиғи монополия субъектісінің тарифiн (бағасын, алым мөлшерлемесін) және тарифтiк сметасын бекiту жөнінде шешім қабылданған күніне қолданылады.</w:t>
      </w:r>
    </w:p>
    <w:bookmarkEnd w:id="445"/>
    <w:bookmarkStart w:name="z535" w:id="446"/>
    <w:p>
      <w:pPr>
        <w:spacing w:after="0"/>
        <w:ind w:left="0"/>
        <w:jc w:val="both"/>
      </w:pPr>
      <w:r>
        <w:rPr>
          <w:rFonts w:ascii="Times New Roman"/>
          <w:b w:val="false"/>
          <w:i w:val="false"/>
          <w:color w:val="000000"/>
          <w:sz w:val="28"/>
        </w:rPr>
        <w:t>
      11. Уәкiлеттi органның ведомствосы осындай немесе ұқсас қызмет түрiмен айналысатын табиғи монополия субъектiлерiнiң жалақыларына жұмсалатын шығындарды салыстырып талдау негiзiнде, сондай-ақ табиғи монополия субъектiсi көрсететiн реттеліп көрсетілетін қызметтер (тауарлар, жұмыстар) көлемi қысқарған жағдайда тарифтерге (бағаларға, алымдар мөлшерлемелеріне) енгiзiлетiн әкiмшiлiк және (немесе) өндiрiстiк персоналдардың еңбегiне ақы төлеу шығыстарын төмендету немесе жоғарылатудан бас тарту туралы шешiм қабылдайды.</w:t>
      </w:r>
    </w:p>
    <w:bookmarkEnd w:id="446"/>
    <w:bookmarkStart w:name="z536" w:id="447"/>
    <w:p>
      <w:pPr>
        <w:spacing w:after="0"/>
        <w:ind w:left="0"/>
        <w:jc w:val="both"/>
      </w:pPr>
      <w:r>
        <w:rPr>
          <w:rFonts w:ascii="Times New Roman"/>
          <w:b w:val="false"/>
          <w:i w:val="false"/>
          <w:color w:val="000000"/>
          <w:sz w:val="28"/>
        </w:rPr>
        <w:t>
      Негізгі құралдардың және материалдық емес активтердің амортизациялық аударымдары тікжелілік (біркелкі) есептеу әдісі бойынша есептеледі және тарифтің (бағаның, алым мөлшерлемесінің) шығын бөлігіне енгізіледі.</w:t>
      </w:r>
    </w:p>
    <w:bookmarkEnd w:id="447"/>
    <w:bookmarkStart w:name="z537" w:id="448"/>
    <w:p>
      <w:pPr>
        <w:spacing w:after="0"/>
        <w:ind w:left="0"/>
        <w:jc w:val="both"/>
      </w:pPr>
      <w:r>
        <w:rPr>
          <w:rFonts w:ascii="Times New Roman"/>
          <w:b w:val="false"/>
          <w:i w:val="false"/>
          <w:color w:val="000000"/>
          <w:sz w:val="28"/>
        </w:rPr>
        <w:t>
      Уәкiлеттi органның бастамасы бойынша тарифтi (бағаны, алым мөлшерлемесін) және тарифтiк сметаларды бекiткен жағдайда, жалпы шаруашылық және әкiмшiлiк мақсаттағы шығыстарды уәкiлеттi орган осы Ерекше тәртіптің 5-тармағында көзделген жағдайларда тарифтердi (бағаларды, алымдар мөлшерлемелерін) өзгерту алдындағы кезеңдегі Қазақстан Республикасының әлеуметтiк-экономикалық даму болжамының көрсеткіштерін (инфляция) ескере отырып, қолданыстағы тарифтерде (бағаларда, алымдар мөлшерлемелерінде) қабылданған шығыстар шегiнде тарифтерге (бағаларға, алымдар мөлшерлемелеріне) енгiзеді.</w:t>
      </w:r>
    </w:p>
    <w:bookmarkEnd w:id="448"/>
    <w:bookmarkStart w:name="z538" w:id="449"/>
    <w:p>
      <w:pPr>
        <w:spacing w:after="0"/>
        <w:ind w:left="0"/>
        <w:jc w:val="both"/>
      </w:pPr>
      <w:r>
        <w:rPr>
          <w:rFonts w:ascii="Times New Roman"/>
          <w:b w:val="false"/>
          <w:i w:val="false"/>
          <w:color w:val="000000"/>
          <w:sz w:val="28"/>
        </w:rPr>
        <w:t>
      Уәкiлеттi органның ведомствосы тарифті (бағаны, алым мөлшерлемесін) қалыптастыру кезінде табиғи монополия субъектiсінiң қызметiнің тиiмдiлiгi төмендеуі (көрсетiлген қызметтер (тауарлар, жұмыстар) өзiндiк құнының артуы), көрсетiлетiн қызметтердiң (тауарлардың, жұмыстардың) көлемiнің азаюы, кредиторлық және дебиторлық берешектердiң ұлғаюы жағдайында кезең шығыстарының сомаларын өзгерту мақсаттылығын айқындайды.</w:t>
      </w:r>
    </w:p>
    <w:bookmarkEnd w:id="449"/>
    <w:bookmarkStart w:name="z539" w:id="450"/>
    <w:p>
      <w:pPr>
        <w:spacing w:after="0"/>
        <w:ind w:left="0"/>
        <w:jc w:val="left"/>
      </w:pPr>
      <w:r>
        <w:rPr>
          <w:rFonts w:ascii="Times New Roman"/>
          <w:b/>
          <w:i w:val="false"/>
          <w:color w:val="000000"/>
        </w:rPr>
        <w:t xml:space="preserve"> 3. Тарифтi (бағаны, алым мөлшерлемелері) немесе оның</w:t>
      </w:r>
      <w:r>
        <w:br/>
      </w:r>
      <w:r>
        <w:rPr>
          <w:rFonts w:ascii="Times New Roman"/>
          <w:b/>
          <w:i w:val="false"/>
          <w:color w:val="000000"/>
        </w:rPr>
        <w:t>шектi деңгейiн қалыптастыру кезiнде ескерiлмейтiн</w:t>
      </w:r>
      <w:r>
        <w:br/>
      </w:r>
      <w:r>
        <w:rPr>
          <w:rFonts w:ascii="Times New Roman"/>
          <w:b/>
          <w:i w:val="false"/>
          <w:color w:val="000000"/>
        </w:rPr>
        <w:t>шығыстар тiзбесiн белгiлеу</w:t>
      </w:r>
    </w:p>
    <w:bookmarkEnd w:id="450"/>
    <w:bookmarkStart w:name="z540" w:id="451"/>
    <w:p>
      <w:pPr>
        <w:spacing w:after="0"/>
        <w:ind w:left="0"/>
        <w:jc w:val="both"/>
      </w:pPr>
      <w:r>
        <w:rPr>
          <w:rFonts w:ascii="Times New Roman"/>
          <w:b w:val="false"/>
          <w:i w:val="false"/>
          <w:color w:val="000000"/>
          <w:sz w:val="28"/>
        </w:rPr>
        <w:t>
      12. Табиғи монополия субъектілерінің тарифтерiн (бағаларын, алымдар мөлшерлемелерін) және тарифтiк сметаларын қалыптастыру және бекiту кезінде тарифтің (бағаның, алым мөлшерлемесінің) шығын бөлігінде мынадай шығыстар ескерілмейді:</w:t>
      </w:r>
    </w:p>
    <w:bookmarkEnd w:id="451"/>
    <w:bookmarkStart w:name="z541" w:id="452"/>
    <w:p>
      <w:pPr>
        <w:spacing w:after="0"/>
        <w:ind w:left="0"/>
        <w:jc w:val="both"/>
      </w:pPr>
      <w:r>
        <w:rPr>
          <w:rFonts w:ascii="Times New Roman"/>
          <w:b w:val="false"/>
          <w:i w:val="false"/>
          <w:color w:val="000000"/>
          <w:sz w:val="28"/>
        </w:rPr>
        <w:t>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өндірістік емес шығыстар мен ысыраптар;</w:t>
      </w:r>
    </w:p>
    <w:bookmarkEnd w:id="452"/>
    <w:bookmarkStart w:name="z542" w:id="453"/>
    <w:p>
      <w:pPr>
        <w:spacing w:after="0"/>
        <w:ind w:left="0"/>
        <w:jc w:val="both"/>
      </w:pPr>
      <w:r>
        <w:rPr>
          <w:rFonts w:ascii="Times New Roman"/>
          <w:b w:val="false"/>
          <w:i w:val="false"/>
          <w:color w:val="000000"/>
          <w:sz w:val="28"/>
        </w:rPr>
        <w:t>
      реттеліп көрсетілетін қызметтерді (тауарларды, жұмыстарды) көрсету, ұсыну кезінде пайдаланылмайтын немесе табиғи монополия субъектісінің теңгерімінде болып табылмайтын негізгі құралдардың амортизациялық аударымдары;</w:t>
      </w:r>
    </w:p>
    <w:bookmarkEnd w:id="453"/>
    <w:bookmarkStart w:name="z543" w:id="454"/>
    <w:p>
      <w:pPr>
        <w:spacing w:after="0"/>
        <w:ind w:left="0"/>
        <w:jc w:val="both"/>
      </w:pPr>
      <w:r>
        <w:rPr>
          <w:rFonts w:ascii="Times New Roman"/>
          <w:b w:val="false"/>
          <w:i w:val="false"/>
          <w:color w:val="000000"/>
          <w:sz w:val="28"/>
        </w:rPr>
        <w:t>
      жалға, сенімгерлікпен басқаруға немесе мүліктік жалға, лизинг бойынша алынған негізгі құралдарды (жалпы шаруашылық мақсаттағы негізгі құралдардан басқа) пайдалану үшін жалдау төлемақы шығыстары;</w:t>
      </w:r>
    </w:p>
    <w:bookmarkEnd w:id="454"/>
    <w:bookmarkStart w:name="z544" w:id="455"/>
    <w:p>
      <w:pPr>
        <w:spacing w:after="0"/>
        <w:ind w:left="0"/>
        <w:jc w:val="both"/>
      </w:pPr>
      <w:r>
        <w:rPr>
          <w:rFonts w:ascii="Times New Roman"/>
          <w:b w:val="false"/>
          <w:i w:val="false"/>
          <w:color w:val="000000"/>
          <w:sz w:val="28"/>
        </w:rPr>
        <w:t>
      табиғи монополия субъектісінің теңгерімінде болып табылмайтын негізгі құралдарды ұстауға және жөндеуге;</w:t>
      </w:r>
    </w:p>
    <w:bookmarkEnd w:id="455"/>
    <w:bookmarkStart w:name="z545" w:id="456"/>
    <w:p>
      <w:pPr>
        <w:spacing w:after="0"/>
        <w:ind w:left="0"/>
        <w:jc w:val="both"/>
      </w:pPr>
      <w:r>
        <w:rPr>
          <w:rFonts w:ascii="Times New Roman"/>
          <w:b w:val="false"/>
          <w:i w:val="false"/>
          <w:color w:val="000000"/>
          <w:sz w:val="28"/>
        </w:rPr>
        <w:t xml:space="preserve">
      ластаушы заттардың нормативтен тыс шығарындылары (тастандылары) үшін төлемдер; </w:t>
      </w:r>
    </w:p>
    <w:bookmarkEnd w:id="456"/>
    <w:bookmarkStart w:name="z546" w:id="457"/>
    <w:p>
      <w:pPr>
        <w:spacing w:after="0"/>
        <w:ind w:left="0"/>
        <w:jc w:val="both"/>
      </w:pPr>
      <w:r>
        <w:rPr>
          <w:rFonts w:ascii="Times New Roman"/>
          <w:b w:val="false"/>
          <w:i w:val="false"/>
          <w:color w:val="000000"/>
          <w:sz w:val="28"/>
        </w:rPr>
        <w:t>
      сот шығындары;</w:t>
      </w:r>
    </w:p>
    <w:bookmarkEnd w:id="457"/>
    <w:bookmarkStart w:name="z547" w:id="458"/>
    <w:p>
      <w:pPr>
        <w:spacing w:after="0"/>
        <w:ind w:left="0"/>
        <w:jc w:val="both"/>
      </w:pPr>
      <w:r>
        <w:rPr>
          <w:rFonts w:ascii="Times New Roman"/>
          <w:b w:val="false"/>
          <w:i w:val="false"/>
          <w:color w:val="000000"/>
          <w:sz w:val="28"/>
        </w:rPr>
        <w:t>
      үмітсіз борыштар;</w:t>
      </w:r>
    </w:p>
    <w:bookmarkEnd w:id="458"/>
    <w:bookmarkStart w:name="z548" w:id="459"/>
    <w:p>
      <w:pPr>
        <w:spacing w:after="0"/>
        <w:ind w:left="0"/>
        <w:jc w:val="both"/>
      </w:pPr>
      <w:r>
        <w:rPr>
          <w:rFonts w:ascii="Times New Roman"/>
          <w:b w:val="false"/>
          <w:i w:val="false"/>
          <w:color w:val="000000"/>
          <w:sz w:val="28"/>
        </w:rPr>
        <w:t>
      шаруашылық шарттардың талаптарын бұзғаны үшін айыппұлдар, өсім, тұрақсыздық айыбы және санкциялардың басқа да түрлері;</w:t>
      </w:r>
    </w:p>
    <w:bookmarkEnd w:id="459"/>
    <w:bookmarkStart w:name="z549" w:id="460"/>
    <w:p>
      <w:pPr>
        <w:spacing w:after="0"/>
        <w:ind w:left="0"/>
        <w:jc w:val="both"/>
      </w:pPr>
      <w:r>
        <w:rPr>
          <w:rFonts w:ascii="Times New Roman"/>
          <w:b w:val="false"/>
          <w:i w:val="false"/>
          <w:color w:val="000000"/>
          <w:sz w:val="28"/>
        </w:rPr>
        <w:t>
      табысты жасырғаны (кеміткені) үшін айыппұлдар мен өсімпұлдар;</w:t>
      </w:r>
    </w:p>
    <w:bookmarkEnd w:id="460"/>
    <w:bookmarkStart w:name="z550" w:id="461"/>
    <w:p>
      <w:pPr>
        <w:spacing w:after="0"/>
        <w:ind w:left="0"/>
        <w:jc w:val="both"/>
      </w:pPr>
      <w:r>
        <w:rPr>
          <w:rFonts w:ascii="Times New Roman"/>
          <w:b w:val="false"/>
          <w:i w:val="false"/>
          <w:color w:val="000000"/>
          <w:sz w:val="28"/>
        </w:rPr>
        <w:t>
      ұрлықтан келген залалдар;</w:t>
      </w:r>
    </w:p>
    <w:bookmarkEnd w:id="461"/>
    <w:bookmarkStart w:name="z551" w:id="462"/>
    <w:p>
      <w:pPr>
        <w:spacing w:after="0"/>
        <w:ind w:left="0"/>
        <w:jc w:val="both"/>
      </w:pPr>
      <w:r>
        <w:rPr>
          <w:rFonts w:ascii="Times New Roman"/>
          <w:b w:val="false"/>
          <w:i w:val="false"/>
          <w:color w:val="000000"/>
          <w:sz w:val="28"/>
        </w:rPr>
        <w:t>
      қызмет көрсетуші өндірістер мен шаруашылықтарды (үй-жайларды тегін беру, қоғамдық тамақтандыру ұйымдарына коммуналдық қызметтер құнын төлеу және басқалар) ұстау жөніндегі шығыстар;</w:t>
      </w:r>
    </w:p>
    <w:bookmarkEnd w:id="462"/>
    <w:bookmarkStart w:name="z552" w:id="463"/>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мектепке дейінгі балалар мекемелері, оқу орындары, кәсіптік-техникалық училищелер объектілерін ұстауға;</w:t>
      </w:r>
    </w:p>
    <w:bookmarkEnd w:id="463"/>
    <w:bookmarkStart w:name="z553" w:id="464"/>
    <w:p>
      <w:pPr>
        <w:spacing w:after="0"/>
        <w:ind w:left="0"/>
        <w:jc w:val="both"/>
      </w:pPr>
      <w:r>
        <w:rPr>
          <w:rFonts w:ascii="Times New Roman"/>
          <w:b w:val="false"/>
          <w:i w:val="false"/>
          <w:color w:val="000000"/>
          <w:sz w:val="28"/>
        </w:rPr>
        <w:t>
      сауықтыру лагерлерін, мәдени және спорт объектілерін, тұрғын үй қорын ұстауға;</w:t>
      </w:r>
    </w:p>
    <w:bookmarkEnd w:id="464"/>
    <w:bookmarkStart w:name="z554" w:id="465"/>
    <w:p>
      <w:pPr>
        <w:spacing w:after="0"/>
        <w:ind w:left="0"/>
        <w:jc w:val="both"/>
      </w:pPr>
      <w:r>
        <w:rPr>
          <w:rFonts w:ascii="Times New Roman"/>
          <w:b w:val="false"/>
          <w:i w:val="false"/>
          <w:color w:val="000000"/>
          <w:sz w:val="28"/>
        </w:rPr>
        <w:t>
      мәдени-ағарту, сауықтыру және спорт іс-шараларын (демалыс кештерін, спектакльдер мен концерттер өткізу) өткізуге;</w:t>
      </w:r>
    </w:p>
    <w:bookmarkEnd w:id="465"/>
    <w:bookmarkStart w:name="z555" w:id="466"/>
    <w:p>
      <w:pPr>
        <w:spacing w:after="0"/>
        <w:ind w:left="0"/>
        <w:jc w:val="both"/>
      </w:pPr>
      <w:r>
        <w:rPr>
          <w:rFonts w:ascii="Times New Roman"/>
          <w:b w:val="false"/>
          <w:i w:val="false"/>
          <w:color w:val="000000"/>
          <w:sz w:val="28"/>
        </w:rPr>
        <w:t>
      ұйым қызметкерлерінің тұрғын үй жағдайларын жақсартуға, бау-бақша үйлерін сатып алуға және үй шаруашылығымен айналысуға алған несиелерін, (пайызсызды қоса алғанда) өтеуге арналған;</w:t>
      </w:r>
    </w:p>
    <w:bookmarkEnd w:id="466"/>
    <w:bookmarkStart w:name="z556" w:id="467"/>
    <w:p>
      <w:pPr>
        <w:spacing w:after="0"/>
        <w:ind w:left="0"/>
        <w:jc w:val="both"/>
      </w:pPr>
      <w:r>
        <w:rPr>
          <w:rFonts w:ascii="Times New Roman"/>
          <w:b w:val="false"/>
          <w:i w:val="false"/>
          <w:color w:val="000000"/>
          <w:sz w:val="28"/>
        </w:rPr>
        <w:t>
      мәдени-ағарту, сауықтыру және спорттық іс-шараларды өткізуге арналған;</w:t>
      </w:r>
    </w:p>
    <w:bookmarkEnd w:id="467"/>
    <w:bookmarkStart w:name="z557" w:id="468"/>
    <w:p>
      <w:pPr>
        <w:spacing w:after="0"/>
        <w:ind w:left="0"/>
        <w:jc w:val="both"/>
      </w:pPr>
      <w:r>
        <w:rPr>
          <w:rFonts w:ascii="Times New Roman"/>
          <w:b w:val="false"/>
          <w:i w:val="false"/>
          <w:color w:val="000000"/>
          <w:sz w:val="28"/>
        </w:rPr>
        <w:t>
      бау-бақша серіктестіктерін абаттандыруға (жолдар салу, энергиямен және сумен жабдықтау, жалпы сипаттағы басқа да шығыстарды жүзеге асыру) арналған;</w:t>
      </w:r>
    </w:p>
    <w:bookmarkEnd w:id="468"/>
    <w:bookmarkStart w:name="z558" w:id="469"/>
    <w:p>
      <w:pPr>
        <w:spacing w:after="0"/>
        <w:ind w:left="0"/>
        <w:jc w:val="both"/>
      </w:pPr>
      <w:r>
        <w:rPr>
          <w:rFonts w:ascii="Times New Roman"/>
          <w:b w:val="false"/>
          <w:i w:val="false"/>
          <w:color w:val="000000"/>
          <w:sz w:val="28"/>
        </w:rPr>
        <w:t>
      дәрістер, көрмелер, пікірсайыстар, ғылым және өнер қайраткерлерімен кездесулер, ғылыми-техникалық конференциялар өткізуге және ұйымдастыруға, қоғамдық ұйымдар мен қауымдастықтардағы мүшелік жарналарға шығыстар;</w:t>
      </w:r>
    </w:p>
    <w:bookmarkEnd w:id="469"/>
    <w:bookmarkStart w:name="z559" w:id="470"/>
    <w:p>
      <w:pPr>
        <w:spacing w:after="0"/>
        <w:ind w:left="0"/>
        <w:jc w:val="both"/>
      </w:pPr>
      <w:r>
        <w:rPr>
          <w:rFonts w:ascii="Times New Roman"/>
          <w:b w:val="false"/>
          <w:i w:val="false"/>
          <w:color w:val="000000"/>
          <w:sz w:val="28"/>
        </w:rPr>
        <w:t>
      өндірістік мақсаттарға пайдаланылатын өнімдерді қоспағанда, бұқаралық ақпарат құралдарындағы жарнамалар бойынша, жарнамалық, плакаттық және баспаханалық өнімдер шығару бойынша шығыстар;</w:t>
      </w:r>
    </w:p>
    <w:bookmarkEnd w:id="470"/>
    <w:bookmarkStart w:name="z560" w:id="471"/>
    <w:p>
      <w:pPr>
        <w:spacing w:after="0"/>
        <w:ind w:left="0"/>
        <w:jc w:val="both"/>
      </w:pPr>
      <w:r>
        <w:rPr>
          <w:rFonts w:ascii="Times New Roman"/>
          <w:b w:val="false"/>
          <w:i w:val="false"/>
          <w:color w:val="000000"/>
          <w:sz w:val="28"/>
        </w:rPr>
        <w:t>
      табиғи монополия субъектісінің персоналы үшін пәтерлерді, тұрғын үй ғимараттары мен құрылыстарды, жатақханадан және қонақ үйлерден орындар сатып алуға, жалдауға және ұстауға шығыстар (өндірістік шығыстарға жататын реттеліп көрсетілетін қызметтерді көрсету үшін технологиялық тұрғыдан қажет, өндірістік персонал үшін темір жол разъездерінде қызметтік тұрғын үйлерді ұстауға арналған шығыстарды қоспағанда);</w:t>
      </w:r>
    </w:p>
    <w:bookmarkEnd w:id="471"/>
    <w:bookmarkStart w:name="z561" w:id="472"/>
    <w:p>
      <w:pPr>
        <w:spacing w:after="0"/>
        <w:ind w:left="0"/>
        <w:jc w:val="both"/>
      </w:pPr>
      <w:r>
        <w:rPr>
          <w:rFonts w:ascii="Times New Roman"/>
          <w:b w:val="false"/>
          <w:i w:val="false"/>
          <w:color w:val="000000"/>
          <w:sz w:val="28"/>
        </w:rPr>
        <w:t>
      қаланы абаттандыру, ауыл шаруашылығына көмек көрсету жөніндегі жұмыстарды және осы тәріздес басқа да жұмыстарды орындауға шығыстар;</w:t>
      </w:r>
    </w:p>
    <w:bookmarkEnd w:id="472"/>
    <w:bookmarkStart w:name="z562" w:id="473"/>
    <w:p>
      <w:pPr>
        <w:spacing w:after="0"/>
        <w:ind w:left="0"/>
        <w:jc w:val="both"/>
      </w:pPr>
      <w:r>
        <w:rPr>
          <w:rFonts w:ascii="Times New Roman"/>
          <w:b w:val="false"/>
          <w:i w:val="false"/>
          <w:color w:val="000000"/>
          <w:sz w:val="28"/>
        </w:rPr>
        <w:t>
      білім беру ұйымдарында оқитын қызметкерлердің еңбек демалыстарына ақы төлеуге шығыстар;</w:t>
      </w:r>
    </w:p>
    <w:bookmarkEnd w:id="473"/>
    <w:bookmarkStart w:name="z563" w:id="474"/>
    <w:p>
      <w:pPr>
        <w:spacing w:after="0"/>
        <w:ind w:left="0"/>
        <w:jc w:val="both"/>
      </w:pPr>
      <w:r>
        <w:rPr>
          <w:rFonts w:ascii="Times New Roman"/>
          <w:b w:val="false"/>
          <w:i w:val="false"/>
          <w:color w:val="000000"/>
          <w:sz w:val="28"/>
        </w:rPr>
        <w:t>
      жұмыс қорытындылары бойынша сыйлықақы беруге және сыйақының басқа да нысандарына шығыстар;</w:t>
      </w:r>
    </w:p>
    <w:bookmarkEnd w:id="474"/>
    <w:bookmarkStart w:name="z564" w:id="475"/>
    <w:p>
      <w:pPr>
        <w:spacing w:after="0"/>
        <w:ind w:left="0"/>
        <w:jc w:val="both"/>
      </w:pPr>
      <w:r>
        <w:rPr>
          <w:rFonts w:ascii="Times New Roman"/>
          <w:b w:val="false"/>
          <w:i w:val="false"/>
          <w:color w:val="000000"/>
          <w:sz w:val="28"/>
        </w:rPr>
        <w:t>
      кәсіби ауруларды оңалту еміне байланысты шығындардан басқа, табиғи монополия субъектісі қаражаттарының есебінен қызметкерлерге және олардың балаларына емделуге, демалуға, саяхатқа шығуға жолдамаларға ақы төлеу жөніндегі шығыстар;</w:t>
      </w:r>
    </w:p>
    <w:bookmarkEnd w:id="475"/>
    <w:bookmarkStart w:name="z565" w:id="476"/>
    <w:p>
      <w:pPr>
        <w:spacing w:after="0"/>
        <w:ind w:left="0"/>
        <w:jc w:val="both"/>
      </w:pPr>
      <w:r>
        <w:rPr>
          <w:rFonts w:ascii="Times New Roman"/>
          <w:b w:val="false"/>
          <w:i w:val="false"/>
          <w:color w:val="000000"/>
          <w:sz w:val="28"/>
        </w:rPr>
        <w:t>
      өз қызметкерлеріне медициналық көмек көрсетуге денсаулық сақтау органдарымен жасалған шарттар бойынша емхана қызметтеріне ақы төлеуге шығыстар;</w:t>
      </w:r>
    </w:p>
    <w:bookmarkEnd w:id="476"/>
    <w:bookmarkStart w:name="z566" w:id="477"/>
    <w:p>
      <w:pPr>
        <w:spacing w:after="0"/>
        <w:ind w:left="0"/>
        <w:jc w:val="both"/>
      </w:pPr>
      <w:r>
        <w:rPr>
          <w:rFonts w:ascii="Times New Roman"/>
          <w:b w:val="false"/>
          <w:i w:val="false"/>
          <w:color w:val="000000"/>
          <w:sz w:val="28"/>
        </w:rPr>
        <w:t>
      сақтандыру төлемдері (кәсіпорындармен өз қызметкерлерінің пайдасына жасалған жеке және мүліктік сақтандыру шарттары бойынша кәсіпорындар төлеген жарналар);</w:t>
      </w:r>
    </w:p>
    <w:bookmarkEnd w:id="477"/>
    <w:bookmarkStart w:name="z567" w:id="478"/>
    <w:p>
      <w:pPr>
        <w:spacing w:after="0"/>
        <w:ind w:left="0"/>
        <w:jc w:val="both"/>
      </w:pPr>
      <w:r>
        <w:rPr>
          <w:rFonts w:ascii="Times New Roman"/>
          <w:b w:val="false"/>
          <w:i w:val="false"/>
          <w:color w:val="000000"/>
          <w:sz w:val="28"/>
        </w:rPr>
        <w:t>
      қызметкерлерге, оның ішінде балалар тәрбиелейтін әйелдерге қосымша берілетін демалыстарға (еңбек заңнамасында көзделгеннен тыс) ақы төлеуге, қызметкердің отбасы мүшелеріне демалысты өткізетін жеріне және қайтар жолына жолақы төлеуге, сондай-ақ пайдаланылмаған демалысы үшін өтемақы төлеуге шығыстар;</w:t>
      </w:r>
    </w:p>
    <w:bookmarkEnd w:id="478"/>
    <w:bookmarkStart w:name="z568" w:id="479"/>
    <w:p>
      <w:pPr>
        <w:spacing w:after="0"/>
        <w:ind w:left="0"/>
        <w:jc w:val="both"/>
      </w:pPr>
      <w:r>
        <w:rPr>
          <w:rFonts w:ascii="Times New Roman"/>
          <w:b w:val="false"/>
          <w:i w:val="false"/>
          <w:color w:val="000000"/>
          <w:sz w:val="28"/>
        </w:rPr>
        <w:t>
      демеушілік көмектің барлық түрлерін көрсетуге шығыстар;</w:t>
      </w:r>
    </w:p>
    <w:bookmarkEnd w:id="479"/>
    <w:bookmarkStart w:name="z569" w:id="480"/>
    <w:p>
      <w:pPr>
        <w:spacing w:after="0"/>
        <w:ind w:left="0"/>
        <w:jc w:val="both"/>
      </w:pPr>
      <w:r>
        <w:rPr>
          <w:rFonts w:ascii="Times New Roman"/>
          <w:b w:val="false"/>
          <w:i w:val="false"/>
          <w:color w:val="000000"/>
          <w:sz w:val="28"/>
        </w:rPr>
        <w:t>
      еңбек заңнамасында көзделгеннен басқа табиғи монополия субъектісінің қызметкерлеріне (қызметкерлерге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bookmarkEnd w:id="480"/>
    <w:bookmarkStart w:name="z570" w:id="481"/>
    <w:p>
      <w:pPr>
        <w:spacing w:after="0"/>
        <w:ind w:left="0"/>
        <w:jc w:val="both"/>
      </w:pPr>
      <w:r>
        <w:rPr>
          <w:rFonts w:ascii="Times New Roman"/>
          <w:b w:val="false"/>
          <w:i w:val="false"/>
          <w:color w:val="000000"/>
          <w:sz w:val="28"/>
        </w:rPr>
        <w:t>
      мерейтойлық күндерге немесе қызметкерлерге ынталандыру түрінде берілетін (автомашина, пәтерлер, ұзақ уақыт пайдаланылатын заттар мен басқа тауарлар, сондай-ақ қызметкерлердің жеке есептерінің пайыздық мөлшерлемелерін арттыру) сыйлықтарды сатып алуға шығыстар;</w:t>
      </w:r>
    </w:p>
    <w:bookmarkEnd w:id="481"/>
    <w:bookmarkStart w:name="z571" w:id="482"/>
    <w:p>
      <w:pPr>
        <w:spacing w:after="0"/>
        <w:ind w:left="0"/>
        <w:jc w:val="both"/>
      </w:pPr>
      <w:r>
        <w:rPr>
          <w:rFonts w:ascii="Times New Roman"/>
          <w:b w:val="false"/>
          <w:i w:val="false"/>
          <w:color w:val="000000"/>
          <w:sz w:val="28"/>
        </w:rPr>
        <w:t>
      мектепке дейінгі балалар мекемелеріндегі, шипажайлардағы және сауықтыру лагерлеріндегі балалар тамақтарының құнын өтеуге шығыстар;</w:t>
      </w:r>
    </w:p>
    <w:bookmarkEnd w:id="482"/>
    <w:bookmarkStart w:name="z572" w:id="483"/>
    <w:p>
      <w:pPr>
        <w:spacing w:after="0"/>
        <w:ind w:left="0"/>
        <w:jc w:val="both"/>
      </w:pPr>
      <w:r>
        <w:rPr>
          <w:rFonts w:ascii="Times New Roman"/>
          <w:b w:val="false"/>
          <w:i w:val="false"/>
          <w:color w:val="000000"/>
          <w:sz w:val="28"/>
        </w:rPr>
        <w:t>
      тұтынушылардан коммуналдық төлемдерді қабылдау жөніндегі банк операцияларының жекелеген түрлерін жүзеге асыратын банк және ұйымдар қызметтеріне арналған шығыстар;</w:t>
      </w:r>
    </w:p>
    <w:bookmarkEnd w:id="483"/>
    <w:bookmarkStart w:name="z573" w:id="484"/>
    <w:p>
      <w:pPr>
        <w:spacing w:after="0"/>
        <w:ind w:left="0"/>
        <w:jc w:val="both"/>
      </w:pPr>
      <w:r>
        <w:rPr>
          <w:rFonts w:ascii="Times New Roman"/>
          <w:b w:val="false"/>
          <w:i w:val="false"/>
          <w:color w:val="000000"/>
          <w:sz w:val="28"/>
        </w:rPr>
        <w:t>
      ұжымдық шартта айқындалған мақсаттар үшін кәсіподақтарға аударым жасау шығыстары;</w:t>
      </w:r>
    </w:p>
    <w:bookmarkEnd w:id="484"/>
    <w:bookmarkStart w:name="z574" w:id="485"/>
    <w:p>
      <w:pPr>
        <w:spacing w:after="0"/>
        <w:ind w:left="0"/>
        <w:jc w:val="both"/>
      </w:pPr>
      <w:r>
        <w:rPr>
          <w:rFonts w:ascii="Times New Roman"/>
          <w:b w:val="false"/>
          <w:i w:val="false"/>
          <w:color w:val="000000"/>
          <w:sz w:val="28"/>
        </w:rPr>
        <w:t>
      тәжiрибелік-эксперименттiк жұмыстарды жүргізуге, өнертапқыштық пен рационализаторлық ұсыныстар бойынша модельдер мен үлгiлердi жасауға және сынауға (реттелiп көрсетiлетiн қызметтердi (тауарларды, жұмыстарды) ұсынған кезде қолданылатын жұмыстарды қоспағанда), көрмелер, байқаулар, конкурстар мен басқа да iс-шаралар ұйымдастыруға, авторлық сыйақылар төлеуге және басқа байланысты шығыстар;</w:t>
      </w:r>
    </w:p>
    <w:bookmarkEnd w:id="485"/>
    <w:bookmarkStart w:name="z575" w:id="486"/>
    <w:p>
      <w:pPr>
        <w:spacing w:after="0"/>
        <w:ind w:left="0"/>
        <w:jc w:val="both"/>
      </w:pPr>
      <w:r>
        <w:rPr>
          <w:rFonts w:ascii="Times New Roman"/>
          <w:b w:val="false"/>
          <w:i w:val="false"/>
          <w:color w:val="000000"/>
          <w:sz w:val="28"/>
        </w:rPr>
        <w:t>
      өндіріске және реттеліп көрсетілетін қызметтерге (тауарларға, жұмыстарға) қатысы жоқ және тарифтердің (бағалардың, алымдар мөлшерлемелерінің) өсуіне алып келетін шығыстар.</w:t>
      </w:r>
    </w:p>
    <w:bookmarkEnd w:id="486"/>
    <w:bookmarkStart w:name="z576" w:id="487"/>
    <w:p>
      <w:pPr>
        <w:spacing w:after="0"/>
        <w:ind w:left="0"/>
        <w:jc w:val="both"/>
      </w:pPr>
      <w:r>
        <w:rPr>
          <w:rFonts w:ascii="Times New Roman"/>
          <w:b w:val="false"/>
          <w:i w:val="false"/>
          <w:color w:val="000000"/>
          <w:sz w:val="28"/>
        </w:rPr>
        <w:t>
      13. Сыйлықақыға және жалақыға берілетін басқа да сыйақы түрлерiне арналған шығыстар табиғи монополия субъектiсiнің (мемлекеттiк кәсiпорындарды қоспағанда) тарифінiң (бағасының, алым мөлшерлемесінің) шығын бөлiгiне енгiзiлмейді және табиғи монополия субъектісінің реттеліп көрсетілмейтiн қызметінен алынған кіріс есебінен немесе әкімшілік және өндірістік персоналдарға еңбекақы төлеу шығыстарын үнемдеу есебінен жүзеге асырылады.</w:t>
      </w:r>
    </w:p>
    <w:bookmarkEnd w:id="487"/>
    <w:bookmarkStart w:name="z577" w:id="488"/>
    <w:p>
      <w:pPr>
        <w:spacing w:after="0"/>
        <w:ind w:left="0"/>
        <w:jc w:val="both"/>
      </w:pPr>
      <w:r>
        <w:rPr>
          <w:rFonts w:ascii="Times New Roman"/>
          <w:b w:val="false"/>
          <w:i w:val="false"/>
          <w:color w:val="000000"/>
          <w:sz w:val="28"/>
        </w:rPr>
        <w:t>
      14. Шығыстарға бағытталған, тарифтің шығын бөлігінде ескерілмеген субсидияларды қоспағанда, табиғи монополия субъектісіне мемлекеттік бюджет қаражатынан бөлiнетiн субсидия тарифтiң шығын бөлiгін азайтуда ескерiледi.</w:t>
      </w:r>
    </w:p>
    <w:bookmarkEnd w:id="488"/>
    <w:bookmarkStart w:name="z578" w:id="489"/>
    <w:p>
      <w:pPr>
        <w:spacing w:after="0"/>
        <w:ind w:left="0"/>
        <w:jc w:val="left"/>
      </w:pPr>
      <w:r>
        <w:rPr>
          <w:rFonts w:ascii="Times New Roman"/>
          <w:b/>
          <w:i w:val="false"/>
          <w:color w:val="000000"/>
        </w:rPr>
        <w:t xml:space="preserve"> 4. Табиғи монополия субъектілерінің тарифіне (бағасына,</w:t>
      </w:r>
      <w:r>
        <w:br/>
      </w:r>
      <w:r>
        <w:rPr>
          <w:rFonts w:ascii="Times New Roman"/>
          <w:b/>
          <w:i w:val="false"/>
          <w:color w:val="000000"/>
        </w:rPr>
        <w:t>алым мөлшерлемесіне) немесе оның шекті деңгейіне</w:t>
      </w:r>
      <w:r>
        <w:br/>
      </w:r>
      <w:r>
        <w:rPr>
          <w:rFonts w:ascii="Times New Roman"/>
          <w:b/>
          <w:i w:val="false"/>
          <w:color w:val="000000"/>
        </w:rPr>
        <w:t>енгізілетін пайданы шектеу</w:t>
      </w:r>
    </w:p>
    <w:bookmarkEnd w:id="489"/>
    <w:bookmarkStart w:name="z579" w:id="490"/>
    <w:p>
      <w:pPr>
        <w:spacing w:after="0"/>
        <w:ind w:left="0"/>
        <w:jc w:val="both"/>
      </w:pPr>
      <w:r>
        <w:rPr>
          <w:rFonts w:ascii="Times New Roman"/>
          <w:b w:val="false"/>
          <w:i w:val="false"/>
          <w:color w:val="000000"/>
          <w:sz w:val="28"/>
        </w:rPr>
        <w:t>
      15. Уәкілетті органның ведомствосы тарифті (бағаны, алым мөлшерлемесін) есептеу кезінде белгіленген тәртіппен пайданың жол берілетін деңгейін қолданысқа енгізілген активтердің реттелетін базасының шамасына пайда мөлшерлемесінің көбейтіндісі ретінде анықтайды. Тарифке енгізілетін пайда деңгейі инвестициялық бағдарламаны іске асыру үшін қажетті қаражатты және амортизациялық аударымды ескере отырып шектеледі.</w:t>
      </w:r>
    </w:p>
    <w:bookmarkEnd w:id="490"/>
    <w:p>
      <w:pPr>
        <w:spacing w:after="0"/>
        <w:ind w:left="0"/>
        <w:jc w:val="both"/>
      </w:pPr>
      <w:r>
        <w:rPr>
          <w:rFonts w:ascii="Times New Roman"/>
          <w:b w:val="false"/>
          <w:i w:val="false"/>
          <w:color w:val="000000"/>
          <w:sz w:val="28"/>
        </w:rPr>
        <w:t>
      Инвестицияларды табиғи монополия субъектілері меншікті және (немесе) қарыз қаражаты есебінен жүзеге асырады. Меншікті қаражат көзі кіріс (таза пайда) және амортизациялық аударымдар болып табылады.</w:t>
      </w:r>
    </w:p>
    <w:p>
      <w:pPr>
        <w:spacing w:after="0"/>
        <w:ind w:left="0"/>
        <w:jc w:val="both"/>
      </w:pPr>
      <w:r>
        <w:rPr>
          <w:rFonts w:ascii="Times New Roman"/>
          <w:b w:val="false"/>
          <w:i w:val="false"/>
          <w:color w:val="000000"/>
          <w:sz w:val="28"/>
        </w:rPr>
        <w:t>
      Қарыз қаражатын қайтару кіріс (таза пайда) және амортизациялық аударымдар есебінен жүзеге асырылады.</w:t>
      </w:r>
    </w:p>
    <w:p>
      <w:pPr>
        <w:spacing w:after="0"/>
        <w:ind w:left="0"/>
        <w:jc w:val="both"/>
      </w:pPr>
      <w:r>
        <w:rPr>
          <w:rFonts w:ascii="Times New Roman"/>
          <w:b w:val="false"/>
          <w:i w:val="false"/>
          <w:color w:val="000000"/>
          <w:sz w:val="28"/>
        </w:rPr>
        <w:t>
      Акционерге дивидендтер төлеу шығыстары пайдаға қосылмайды.</w:t>
      </w:r>
    </w:p>
    <w:bookmarkStart w:name="z580" w:id="491"/>
    <w:p>
      <w:pPr>
        <w:spacing w:after="0"/>
        <w:ind w:left="0"/>
        <w:jc w:val="left"/>
      </w:pPr>
      <w:r>
        <w:rPr>
          <w:rFonts w:ascii="Times New Roman"/>
          <w:b/>
          <w:i w:val="false"/>
          <w:color w:val="000000"/>
        </w:rPr>
        <w:t xml:space="preserve"> 5. Табиғи монополия субъектісінің негізгі құралдарының</w:t>
      </w:r>
      <w:r>
        <w:br/>
      </w:r>
      <w:r>
        <w:rPr>
          <w:rFonts w:ascii="Times New Roman"/>
          <w:b/>
          <w:i w:val="false"/>
          <w:color w:val="000000"/>
        </w:rPr>
        <w:t>тозуын есептеуге қолданылатын әдістерді және тарифтік</w:t>
      </w:r>
      <w:r>
        <w:br/>
      </w:r>
      <w:r>
        <w:rPr>
          <w:rFonts w:ascii="Times New Roman"/>
          <w:b/>
          <w:i w:val="false"/>
          <w:color w:val="000000"/>
        </w:rPr>
        <w:t>сметасында көзделген амортизациялық аударымдар</w:t>
      </w:r>
      <w:r>
        <w:br/>
      </w:r>
      <w:r>
        <w:rPr>
          <w:rFonts w:ascii="Times New Roman"/>
          <w:b/>
          <w:i w:val="false"/>
          <w:color w:val="000000"/>
        </w:rPr>
        <w:t>қаражаттарын пайдалану бағыттарын келісу</w:t>
      </w:r>
    </w:p>
    <w:bookmarkEnd w:id="491"/>
    <w:bookmarkStart w:name="z581" w:id="492"/>
    <w:p>
      <w:pPr>
        <w:spacing w:after="0"/>
        <w:ind w:left="0"/>
        <w:jc w:val="both"/>
      </w:pPr>
      <w:r>
        <w:rPr>
          <w:rFonts w:ascii="Times New Roman"/>
          <w:b w:val="false"/>
          <w:i w:val="false"/>
          <w:color w:val="000000"/>
          <w:sz w:val="28"/>
        </w:rPr>
        <w:t>
      16. Уәкiлеттi орган сумен жабдықтау және (немесе) суды бұру саласындағы қызметтерді көрсететін табиғи монополия субъектiлерін қоспағанда, табиғи монополия субъектiсi негiзгi құралдарға қайта бағалау жүргiзгеннен және (немесе) олар реконструкцияланған (жаңғыртылғаннан) кейiн тарифтiң (бағаның, алым мөлшерлемесінің) шығын бөлiгiне амортизациялық аударымдарды өсіруді кезең-кезеңмен енгiзеді.</w:t>
      </w:r>
    </w:p>
    <w:bookmarkEnd w:id="492"/>
    <w:bookmarkStart w:name="z582" w:id="493"/>
    <w:p>
      <w:pPr>
        <w:spacing w:after="0"/>
        <w:ind w:left="0"/>
        <w:jc w:val="both"/>
      </w:pPr>
      <w:r>
        <w:rPr>
          <w:rFonts w:ascii="Times New Roman"/>
          <w:b w:val="false"/>
          <w:i w:val="false"/>
          <w:color w:val="000000"/>
          <w:sz w:val="28"/>
        </w:rPr>
        <w:t>
      17. Негізгі құралдардың және материалдық емес активтердің тозуын тікжелілік (біркелкі) есептеу әдісін қолдану уәкілетті орган ведомствосының келісімін талап етпейді.</w:t>
      </w:r>
    </w:p>
    <w:bookmarkEnd w:id="493"/>
    <w:bookmarkStart w:name="z583" w:id="494"/>
    <w:p>
      <w:pPr>
        <w:spacing w:after="0"/>
        <w:ind w:left="0"/>
        <w:jc w:val="both"/>
      </w:pPr>
      <w:r>
        <w:rPr>
          <w:rFonts w:ascii="Times New Roman"/>
          <w:b w:val="false"/>
          <w:i w:val="false"/>
          <w:color w:val="000000"/>
          <w:sz w:val="28"/>
        </w:rPr>
        <w:t>
      18. Амортизацияны есептеудің өзге әдістерімен амортизацияны қолдану мен есептеуді уәкілетті органның ведомствосы келіседі.</w:t>
      </w:r>
    </w:p>
    <w:bookmarkEnd w:id="494"/>
    <w:bookmarkStart w:name="z584" w:id="495"/>
    <w:p>
      <w:pPr>
        <w:spacing w:after="0"/>
        <w:ind w:left="0"/>
        <w:jc w:val="both"/>
      </w:pPr>
      <w:r>
        <w:rPr>
          <w:rFonts w:ascii="Times New Roman"/>
          <w:b w:val="false"/>
          <w:i w:val="false"/>
          <w:color w:val="000000"/>
          <w:sz w:val="28"/>
        </w:rPr>
        <w:t>
      19. Реттелетін қызметтерді (тауарларды, жұмыстарды) көрсетудегі қолданысқа енгізілген активтерден түсетін амортизациялық аударымдар негізгі құралдар құнының артуына әкелетін күрделі жөндеу жұмыстарын жүргізуге және инвестициялық жобаларды іске асыруға бағытталады.</w:t>
      </w:r>
    </w:p>
    <w:bookmarkEnd w:id="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3 желтоқсандағы</w:t>
            </w:r>
            <w:r>
              <w:br/>
            </w:r>
            <w:r>
              <w:rPr>
                <w:rFonts w:ascii="Times New Roman"/>
                <w:b w:val="false"/>
                <w:i w:val="false"/>
                <w:color w:val="000000"/>
                <w:sz w:val="20"/>
              </w:rPr>
              <w:t>№ 372-НҚ бұйрығымен</w:t>
            </w:r>
            <w:r>
              <w:br/>
            </w:r>
            <w:r>
              <w:rPr>
                <w:rFonts w:ascii="Times New Roman"/>
                <w:b w:val="false"/>
                <w:i w:val="false"/>
                <w:color w:val="000000"/>
                <w:sz w:val="20"/>
              </w:rPr>
              <w:t>бекітілген</w:t>
            </w:r>
          </w:p>
        </w:tc>
      </w:tr>
    </w:tbl>
    <w:bookmarkStart w:name="z586" w:id="496"/>
    <w:p>
      <w:pPr>
        <w:spacing w:after="0"/>
        <w:ind w:left="0"/>
        <w:jc w:val="left"/>
      </w:pPr>
      <w:r>
        <w:rPr>
          <w:rFonts w:ascii="Times New Roman"/>
          <w:b/>
          <w:i w:val="false"/>
          <w:color w:val="000000"/>
        </w:rPr>
        <w:t xml:space="preserve"> Табиғи монополия субъектісінің электр энергиясын желіге</w:t>
      </w:r>
      <w:r>
        <w:br/>
      </w:r>
      <w:r>
        <w:rPr>
          <w:rFonts w:ascii="Times New Roman"/>
          <w:b/>
          <w:i w:val="false"/>
          <w:color w:val="000000"/>
        </w:rPr>
        <w:t>жіберуді және тұтынуды техникалық диспетчерлеу жөніндегі</w:t>
      </w:r>
      <w:r>
        <w:br/>
      </w:r>
      <w:r>
        <w:rPr>
          <w:rFonts w:ascii="Times New Roman"/>
          <w:b/>
          <w:i w:val="false"/>
          <w:color w:val="000000"/>
        </w:rPr>
        <w:t>реттеліп көрсетілетін қызметтеріне тарифтерді немесе олардың</w:t>
      </w:r>
      <w:r>
        <w:br/>
      </w:r>
      <w:r>
        <w:rPr>
          <w:rFonts w:ascii="Times New Roman"/>
          <w:b/>
          <w:i w:val="false"/>
          <w:color w:val="000000"/>
        </w:rPr>
        <w:t>шектi деңгейлерiн есептеу әдістемесі</w:t>
      </w:r>
      <w:r>
        <w:br/>
      </w:r>
      <w:r>
        <w:rPr>
          <w:rFonts w:ascii="Times New Roman"/>
          <w:b/>
          <w:i w:val="false"/>
          <w:color w:val="000000"/>
        </w:rPr>
        <w:t>1. Жалпы ережелер</w:t>
      </w:r>
    </w:p>
    <w:bookmarkEnd w:id="496"/>
    <w:bookmarkStart w:name="z587" w:id="497"/>
    <w:p>
      <w:pPr>
        <w:spacing w:after="0"/>
        <w:ind w:left="0"/>
        <w:jc w:val="both"/>
      </w:pPr>
      <w:r>
        <w:rPr>
          <w:rFonts w:ascii="Times New Roman"/>
          <w:b w:val="false"/>
          <w:i w:val="false"/>
          <w:color w:val="000000"/>
          <w:sz w:val="28"/>
        </w:rPr>
        <w:t>
      1. Осы Табиғи монополия субъектісінің электр энергиясын желіге жіберуді және тұтынуды техникалық диспетчерлендіру жөніндегі реттеліп көрсетілетін қызметіне тарифтер немесе олардың шектi деңгейлерiн есептеу әдістемесі (бұдан әрі Әдістеме) "</w:t>
      </w:r>
      <w:r>
        <w:rPr>
          <w:rFonts w:ascii="Times New Roman"/>
          <w:b w:val="false"/>
          <w:i w:val="false"/>
          <w:color w:val="000000"/>
          <w:sz w:val="28"/>
        </w:rPr>
        <w:t>Табиғи монополиялар және реттелетін нарықтар туралы</w:t>
      </w:r>
      <w:r>
        <w:rPr>
          <w:rFonts w:ascii="Times New Roman"/>
          <w:b w:val="false"/>
          <w:i w:val="false"/>
          <w:color w:val="000000"/>
          <w:sz w:val="28"/>
        </w:rPr>
        <w:t>" 1998 жылғы 9 шілдедегі және "</w:t>
      </w:r>
      <w:r>
        <w:rPr>
          <w:rFonts w:ascii="Times New Roman"/>
          <w:b w:val="false"/>
          <w:i w:val="false"/>
          <w:color w:val="000000"/>
          <w:sz w:val="28"/>
        </w:rPr>
        <w:t>Электр энергетикасы туралы</w:t>
      </w:r>
      <w:r>
        <w:rPr>
          <w:rFonts w:ascii="Times New Roman"/>
          <w:b w:val="false"/>
          <w:i w:val="false"/>
          <w:color w:val="000000"/>
          <w:sz w:val="28"/>
        </w:rPr>
        <w:t>" 2004 жылғы 9 шілдедегі Қазақстан Республикасы Заңдарына сәйкес әзірленді.</w:t>
      </w:r>
    </w:p>
    <w:bookmarkEnd w:id="497"/>
    <w:bookmarkStart w:name="z588" w:id="498"/>
    <w:p>
      <w:pPr>
        <w:spacing w:after="0"/>
        <w:ind w:left="0"/>
        <w:jc w:val="both"/>
      </w:pPr>
      <w:r>
        <w:rPr>
          <w:rFonts w:ascii="Times New Roman"/>
          <w:b w:val="false"/>
          <w:i w:val="false"/>
          <w:color w:val="000000"/>
          <w:sz w:val="28"/>
        </w:rPr>
        <w:t>
      2. Осы Әдістеме "KEGOC" электр желілерін басқару жөніндегі Қазақстан компаниясы" (бұдан әрі – Жүйелік оператор) акционерлік қоғамы ұсынып отырған электр энергиясын желіге жіберуді және тұтынуды техникалық диспетчерлендіру жөніндегі реттеліп көрсетілетін қызметіне тарифтер және оның шекті деңгейлерін есептеудің тетігін айқындау мақсатында әзірленді.</w:t>
      </w:r>
    </w:p>
    <w:bookmarkEnd w:id="498"/>
    <w:bookmarkStart w:name="z589" w:id="499"/>
    <w:p>
      <w:pPr>
        <w:spacing w:after="0"/>
        <w:ind w:left="0"/>
        <w:jc w:val="both"/>
      </w:pPr>
      <w:r>
        <w:rPr>
          <w:rFonts w:ascii="Times New Roman"/>
          <w:b w:val="false"/>
          <w:i w:val="false"/>
          <w:color w:val="000000"/>
          <w:sz w:val="28"/>
        </w:rPr>
        <w:t>
      3. Осы Әдістемедегі негізгі ұғымдар мен анықтамалар Қазақстан Республикасының табиғи монополиялар және реттелетін нарықтар туралы заңнамасына сәйкес қолданылады.</w:t>
      </w:r>
    </w:p>
    <w:bookmarkEnd w:id="499"/>
    <w:bookmarkStart w:name="z590" w:id="500"/>
    <w:p>
      <w:pPr>
        <w:spacing w:after="0"/>
        <w:ind w:left="0"/>
        <w:jc w:val="left"/>
      </w:pPr>
      <w:r>
        <w:rPr>
          <w:rFonts w:ascii="Times New Roman"/>
          <w:b/>
          <w:i w:val="false"/>
          <w:color w:val="000000"/>
        </w:rPr>
        <w:t xml:space="preserve"> 2. Электр энергиясын желіге жіберуді және тұтынуды техникалық</w:t>
      </w:r>
      <w:r>
        <w:br/>
      </w:r>
      <w:r>
        <w:rPr>
          <w:rFonts w:ascii="Times New Roman"/>
          <w:b/>
          <w:i w:val="false"/>
          <w:color w:val="000000"/>
        </w:rPr>
        <w:t>диспетчерлендіру жөніндегі реттеліп көрсетілетін қызметке</w:t>
      </w:r>
      <w:r>
        <w:br/>
      </w:r>
      <w:r>
        <w:rPr>
          <w:rFonts w:ascii="Times New Roman"/>
          <w:b/>
          <w:i w:val="false"/>
          <w:color w:val="000000"/>
        </w:rPr>
        <w:t>тарифтер немесе олардың шектi деңгейлерiн есептеу тетігі</w:t>
      </w:r>
    </w:p>
    <w:bookmarkEnd w:id="500"/>
    <w:bookmarkStart w:name="z591" w:id="501"/>
    <w:p>
      <w:pPr>
        <w:spacing w:after="0"/>
        <w:ind w:left="0"/>
        <w:jc w:val="both"/>
      </w:pPr>
      <w:r>
        <w:rPr>
          <w:rFonts w:ascii="Times New Roman"/>
          <w:b w:val="false"/>
          <w:i w:val="false"/>
          <w:color w:val="000000"/>
          <w:sz w:val="28"/>
        </w:rPr>
        <w:t>
      4. Электр энергиясын желіге жіберуді және тұтынуды техникалық диспетчерлеу жөніндегі реттеліп көрсетілетін қызметке тарифтер немесе олардың шектi деңгейлерi (Тmd) мынадай формула бойынша есептеледі:</w:t>
      </w:r>
    </w:p>
    <w:bookmarkEnd w:id="5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622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(килоВатт-сағат үшін теңге (бұдан әрі – теңге/кВт.сағ.)),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электр энергиясын желіге жіберуді және тұтынуды техникалық диспетчерлендіру жөніндегі қызметті көрсетуге арналған Жүйелік оператордың экономикалық негізделген жалпы шығындары, теңге;</w:t>
      </w:r>
    </w:p>
    <w:p>
      <w:pPr>
        <w:spacing w:after="0"/>
        <w:ind w:left="0"/>
        <w:jc w:val="both"/>
      </w:pPr>
      <w:r>
        <w:rPr>
          <w:rFonts w:ascii="Times New Roman"/>
          <w:b w:val="false"/>
          <w:i w:val="false"/>
          <w:color w:val="000000"/>
          <w:sz w:val="28"/>
        </w:rPr>
        <w:t xml:space="preserve">
      Р Нормативтік құқықтық актілерді мемлекеттік тіркеу тізілімінде № 2154 тіркелген Қазақстан Республикасы Табиғи монополияларды реттеу агенттігінің 2003 жылғы 27 қаңтардағы № 17-НҚ </w:t>
      </w:r>
      <w:r>
        <w:rPr>
          <w:rFonts w:ascii="Times New Roman"/>
          <w:b w:val="false"/>
          <w:i w:val="false"/>
          <w:color w:val="000000"/>
          <w:sz w:val="28"/>
        </w:rPr>
        <w:t>бұйрығымен</w:t>
      </w:r>
      <w:r>
        <w:rPr>
          <w:rFonts w:ascii="Times New Roman"/>
          <w:b w:val="false"/>
          <w:i w:val="false"/>
          <w:color w:val="000000"/>
          <w:sz w:val="28"/>
        </w:rPr>
        <w:t xml:space="preserve"> бекітілген Сумен жабдықтауға және (немесе) суды бұруға және энергетика секторындағы табиғи монополия субъектiлерiне қызмет көрсететiн табиғи монополия субъектiлерi үшiн iске қосылған активтердiң реттелетiн базасына арналған пайда (таза табыс) ставкаларын есептеу жөнiндегi нұсқаулыққа сәйкес есептелетін электр энергиясын желіге жіберуді және тұтынуды техникалық диспетчерлендіру жөніндегі қызметтерді тиімді көрсету үшін қажет қолданысқа енгізілген активтердiң реттелетiн базасына арналған пайданың жол берілетін деңгейі, теңге;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жіб.</w:t>
      </w:r>
      <w:r>
        <w:rPr>
          <w:rFonts w:ascii="Times New Roman"/>
          <w:b w:val="false"/>
          <w:i w:val="false"/>
          <w:color w:val="000000"/>
          <w:sz w:val="28"/>
        </w:rPr>
        <w:t xml:space="preserve"> – субъектінің электр энергиясын желіге жіберуді және тұтынуды техникалық диспетчерлендіру жөніндегі қызметтерді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Қазақстан Республикасының табиғи монополиялар және реттелетін нарықтар туралы заңнамасына сәйкес айқындалған, Қазақстан Республикасының энергия өндіруші ұйымдары кернеудің барлық кластарындағы желілері бойынша босатылған, электр энергиясының төрт алдағы тоқсанға немесе өткен күнтізбелік жылға жоспарлы немесе іс жүзіндегі көлемі, кВт.сағ (килоВатт-сағ);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имп.</w:t>
      </w:r>
      <w:r>
        <w:rPr>
          <w:rFonts w:ascii="Times New Roman"/>
          <w:b w:val="false"/>
          <w:i w:val="false"/>
          <w:color w:val="000000"/>
          <w:sz w:val="28"/>
        </w:rPr>
        <w:t xml:space="preserve"> – субъектінің электр энергиясын желіге жіберуді және тұтынуды техникалық диспетчерлендіру жөніндегі қызметтерді тұтынушылармен жасалған шарттармен, ниет хаттамаларымен және субъектінің жалпыға ортақ сапалы қызмет көрсету міндеті мен мүмкіндіктеріне, тарифтер деңгейін қолдау немесе көтеру мақсатында көлемді төмендетуге жол бермеуге сүйене отырып жасалған есептермен расталған, Қазақстан Республикасының табиғи монополиялар және реттелетін нарықтар туралы заңнамасына сәйкес айқындалған, Қазақстан Республикасының шекарасында алынатын электр энергиясының төрт алдағы тоқсанға немесе өткен күнтізбелік жылға жоспарлы немесе іс жүзіндегі көлемі, кВт.сағ.</w:t>
      </w:r>
    </w:p>
    <w:p>
      <w:pPr>
        <w:spacing w:after="0"/>
        <w:ind w:left="0"/>
        <w:jc w:val="both"/>
      </w:pPr>
      <w:r>
        <w:rPr>
          <w:rFonts w:ascii="Times New Roman"/>
          <w:b w:val="false"/>
          <w:i w:val="false"/>
          <w:color w:val="000000"/>
          <w:sz w:val="28"/>
        </w:rPr>
        <w:t xml:space="preserve">
      Жүйелік оператордың экономикалық негізделген шығындарының (Z) есебі Нормативтік құқықтық актілерді мемлекеттік тіркеу тізілімінде № 8480 тіркелген Қазақстан Республикасының Табиғи монополияларды реттеу агенттігінің 2013 жылғы 25 сәуірдегі № 130-НҚ бұйрығымен бекітілген Табиғи монополиялар субъектілерінің реттеліп көрсетілетін қызметтеріне (тауарларына, жұмыстарына) тарифтер (бағалар, алымдар мөлшерлемелерін) бекіту кезінде қолданылатын шығындарды қалыптастырудың ерекше тәртібінің, "Табиғи монополиялар және реттелетін нарықтар туралы" 1998 жылғы 9 шілдедегі Қазақстан Республикасы Заңының 7-бабы </w:t>
      </w:r>
      <w:r>
        <w:rPr>
          <w:rFonts w:ascii="Times New Roman"/>
          <w:b w:val="false"/>
          <w:i w:val="false"/>
          <w:color w:val="000000"/>
          <w:sz w:val="28"/>
        </w:rPr>
        <w:t>17)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Жүйелік оператор әзiрлеген және табиғи монополиялар салаларындағы және реттелетін нарықтардағы басшылықты жүзеге асыратын уәкілетті органның ведомствосымен келісілген жеке құжат не есепке алу саясаты бөлігі түрінде жасалған кірістерді, шығындар мен қолданысқа енгізілген активтерді бөлек есепке алу әдістемесінің талаптары ескеріле отырып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