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7faca" w14:textId="867fa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2015 жылға арналған стипендиясын жоғары оқу орындары бойынша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спорт министрінің м.а. 2015 жылғы 30 шілдедегі № 263 бұйрығы. Қазақстан Республикасының Әділет министрлігінде 2015 жылы 2 қыркүйекте № 11996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Президентiнiң стипендиясын тағайындау туралы» Қазақстан Республикасы Президентiнiң 1993 жылғы 5 наурыздағы № 1134 қаулысының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«Қазақстан Республикасы Президентінің 2015 жылға арналған стипендиясын бөлу туралы» Қазақстан Республикасы Білім және ғылым министрінің 2015 жылғы 4 мамырдағы № 275 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Президентінің 2015 жылға арналған стипендиясын жоғары оқу орындары бойынша </w:t>
      </w:r>
      <w:r>
        <w:rPr>
          <w:rFonts w:ascii="Times New Roman"/>
          <w:b w:val="false"/>
          <w:i w:val="false"/>
          <w:color w:val="000000"/>
          <w:sz w:val="28"/>
        </w:rPr>
        <w:t>бөлу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Жоғары оқу орындарының ректорлары Қазақстан Республикасы Президентінің стипендиясын студенттерге жоғары оқу орындарының ғылыми кеңестерінің шешімдері негізінде тағайындасын.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Мәдениет және спорт министрлігі Білім, ғылыми жұмыс және халықаралық ынтымақтастық департаменті (Д. Болатханұлы)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Әділет министрлігінде мемлекеттік тіркеуден өткеннен кейін осы бұйрықты ресми жариялауды;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Мәдениет және спорт министрлігінің ресми интернет-ресурсында орналастыруды;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Әділет министрлігінде мемлекеттік тіркеуден өткен соң он жұмыс күні ішінде Қазақстан Республикасы Мәдениет және спорт министрлігінің Заң қызметі департаментіне осы бұйрықтың 3 тармағы 1), 2) және 3) тармақшаларында қарастырылған іс-шаралардың орындалуы бойынша ақпаратты ұсынуды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Мәдениет және спорт министрлігі Экономика және қаржы департаменті (А. Досходжаева) көрсетілген стипендияны тиісті қаржы жылына арналған республикалық бюджетте қарастырылған қаражаттар шегінде 2015 жылғы кезеңге төлеуді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бұйрықтың орындалуын бақылау Қазақстан Республикасының Мәдениет және спорт вице-министрі Ғ.А. Ахмедьяровқа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бұйрық алғашқы ресми жарияланған күнінен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Мәдениет және спорт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Д. Болатханұлы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Мәдениет және спорт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Міндетін атқарушының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30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263 бұйрығымен бекітілген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2015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стипендиясын жоғары оқу орындары бойынша бөлу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8039"/>
        <w:gridCol w:w="5099"/>
      </w:tblGrid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оқу орындарының атауы 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Студенттерге арналған стипендия 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атындағы Қазақ ұлттық консерваториясы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ұлттық өнер университеті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Т.К.Жүргенов атындағы Қазақ ұлттық өнер академиясы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