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a421" w14:textId="5a1a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Репсубликасы Ішкі істер министрлігінің ведомстволары мен аумақтық органдары туралы ережелерді бекіту туралы" Қазақстан Республикасы Ішкі істер министрінің 2014 жылғы 1 қазандағы № 662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м.а. 2015 жылғы 24 шілдедегі № 632 бұйрығы. Қазақстан Республикасының Әділет министрлігінде 2015 жылы 2 қыркүйекте № 12004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Ішкі істер министрлігінің ведомстволары және аумақтық органдары туралы ережелерді бекіту туралы» Қазақстан Республикасы Ішкі істер министрінің 2014 жылғы 1 қазандағы № 662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9792 болып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 Ішкі істер министрлігінің Төтенше жағдайлар комитеті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Қомитеттің қарамағындағы мемлекеттік мекемелердің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«20. Ақмола облысы Төтенше жағдайлар департаментінің жедел-құтқару жасағы (Көкшетау қаласы).»;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«30. Маңғыстау облысы Төтенше жағдайлар департаментінің жедел-құтқару жасағы (Ақтау қаласы).»;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«32. Солтүстік Қазақстан облысы Төтенше жағдайлар департаментінің жедел-құтқару жасағы (Петропавл қаласы).»;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 Ішкі істер министрлігінің Төтенше жағдайлар комитеті Солтүстік Қазақстан облысының Төтенше жағдайлар департаменті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«Департаменттің заңды мекенжайы: Қазақстан Республикасы, индексі 150010, Солтүстік Қазақстан облысы, Петропавл қаласы, Ғ. Мүсірепов көшесі, № 32 үй».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Төтенше жағдайлар комитеті (В.В. Петров)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тіркегеннен кейін күнтізбелік он күн ішінде оны мерзімді баспа басылымдарында және «Әділет» ақпараттық-құқықтық жүйесінде ресми жариялауға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В.К. Божкоға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генерал-майоры                Р. Жақыпов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