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4067" w14:textId="17c4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"Қылмыстық-атқару жүйесінің мекемелерінде ұсталатын адамдардың мінез-құлқына бақылау мен қадағалауды жүзеге асыру жөніндегі қызметті ұйымдастыру және жете тексеру мен тінту жүргізу қағидаларын бекіту туралы" Қазақстан Республикасы Ішкі істер министрінің 2014 жылғы 20 тамыздағы № 536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м.а. 2015 жылғы 30 шілдедегі № 642 бұйрығы. Қазақстан Республикасының Әділет министрлігінде 2015 жылы 2 қыркүйекте № 12005 болып тіркелді. Күші жойылды - Қазақстан Республикасы Ішкі істер министрінің 2017 жылғы 20 ақпандағы № 36 қбпү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– ҚР Ішкі істер министрінің 20.02.2017 № 36 қбпү (Қазақстан Республикасы Әділет министрлігінде мемлекеттік тіркеген күннен бастап қолданысқа енгізіледі) бұйрығымен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"Қылмыстық-атқару жүйесінің мекемелерінде ұсталатын адамдардың мінез-құлқына бақылау мен қадағалауды жүзеге асыру жөніндегі қызметті ұйымдастыру және жете тексеру мен тінту жүргізу қағидаларын бекіту туралы" Қазақстан Республикасы Ішкі істер министрінің 2014 жылғы 20 тамыздағы № 536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26 қыркүйекте № 9757 болып тіркелген, "Әділет" ақпараттық-құқықтық жүйесінде 2014 жылғы 31 желтоқсанда, "Казахстанская правда" газетінің 2015 жылғы 05 мамырдағы №83 (27959) санында, "Егемен Қазақстан" газетінің 2015 жылғы 05 мамырдағы № 83 (28561) санында жарияланған):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Қылмыстық-атқару жүйесінің мекемелерінде ұсталатын адамдардың мінез-құлқына бақылау мен қадағалауды жүзеге асыру жөніндегі қызметті ұйымдастыру және жете тексеру мен тінту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Қағидаларға </w:t>
      </w:r>
      <w:r>
        <w:rPr>
          <w:rFonts w:ascii="Times New Roman"/>
          <w:b w:val="false"/>
          <w:i w:val="false"/>
          <w:color w:val="000000"/>
          <w:sz w:val="28"/>
        </w:rPr>
        <w:t>11-қосымшаның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министрлігінің Қылмыстық-атқару жүйесі комитеті (Б.М. Бердалин) заңнамада белгіленген тәртіппен: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тіркеуден өткеннен кейін күнтізбелік он күн ішінде мерзімді баспа басылымдарында және "Әділет" ақпараттық-құқықтық жүйесінде ресми жариялауға жіберуді;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орналастыруды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министрлігі Қылмыстық-атқару жүйесі комитетіне (Б.М. Бердалин)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ол алғаш ресми жарияланғаннан кейiн күнтiзбелiк он күн өткен соң қолданысқа енгiзiледi.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Министрдің міндетін атқарушы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генерал-майоры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Жақыпов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