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a644" w14:textId="90ca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сот-сараптамалық зерттеулер Әдістемелерінің мемлекеттік тізілімін Қалыптастыру және пайдалану Қағидаларын бекіту туралы" Қазақстан Республикасы Әділет министрінің 2015 жылғы 26 қаңтардағы № 49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2015 жылғы 30 шілдедегі № 428 бұйрығы. Қазақстан Республикасының Әділет министрлігінде 2015 жылы 3 қыркүйекте № 12011 болып тіркелді. Күші жойылды - Қазақстан Республикасы Әділет министрінің 2017 жылғы 30 наурыздағы № 331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Әділет министрінің 30.03.2017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сот–сараптама қызметі туралы" 2010 жылғы 20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сот-сараптамалық зерттеулер әдістемелерінің мемлекеттік тізілімін қалыптастыру және пайдалану қағидаларын бекіту туралы" Қазақстан Республикасы Әділет министрінің 2015 жылғы 26 қаңтардағы № 49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10304 болып тіркелген, "Әділет" ақпараттық–құқықтық жүйесінде 2015 жылғы 26 наурызда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бұйрықпен бекітілген Қазақстан Республикасы сот-сараптамалық зерттеулер әдістемелерінің мемлекеттік тізілімін қалыптастыру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Қазақстан Республикасы Әділет министрлігі сот сараптамасы органының Ғылыми кеңесінің (бұдан әрі - Ғылыми кеңес) сот–сараптамалық зерттеулер әдістемелерін Мемлекеттік тізілімге енгізу туралы шешімінен кейін бес күн ішінде әдістемелер туралы мәліметтер Қазақстан Республикасы Әділет министрлігінің Сот сараптамасы орталығына (бұдан әрі - Орталық) мемлекеттік және орыс тілдерінде, баспа және электрондық түрде, аталған органдардың мөрімен куәландырылып, бір данада жолданады.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Мемлекеттік тізілімге енгізілуі тиіс мәліметтер, олар Орталыққа түскен сәттен бастап он жұмыс күні ішінде енгізіледі".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Әділет министрлігінің Сот сараптамасы орталығы заңнамада белгіленген тәртіппен осы бұйрықтың мемлекеттік тіркелуін және оның ресми жариялануын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Қазақстан Республикасы Әділет министрінің жетекшілік ететін орынбасарына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оның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Министрдің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Әбдірайым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