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9f1f" w14:textId="6809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асырудың кейбір шаралары туралы" Қазақстан Республикасы Білім және ғылым Министрінің 2015 жылғы 10 ақпандағы № 59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6 тамыздағы № 510 бұйрығы. Қазақстан Республикасының Әділет министрлігінде 2015 жылы 7 қыркүйекте № 12029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«Болашақ» халықаралық стипендиясын іске асырудың кейбір шаралары туралы» Қазақстан Республикасы Білім және ғылым Министрінің 2015 жылғы 10 ақпандағы № 59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2015 жылғы 10 наурызда № 10406 болып тіркелген, «Егемен Қазақстан» газетінің 2015 жылғы 19 наурыздағы № 52 (28530) санында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жылға «Болашақ» халықаралық стипендиясы шеңберінде шетелде оқуға арналған мәндес мамандықтар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Денсаулық сақтау және медициналық ғылымдар»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59"/>
        <w:gridCol w:w="2768"/>
        <w:gridCol w:w="3020"/>
        <w:gridCol w:w="7380"/>
      </w:tblGrid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медицина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медицина, Спорттық медицина, Травматология-ортопедия, Медициналық реабилитология, қалпына келтіре емдеу (физиотерапия, емдеу дене шынықтыруы), Токсикология, Гигиена және токсикология, Тамақтану гигиенасы, Диетология.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Жоғары, жоғары оқу орнынан кейінгі білім және халықаралық ынтымақтастық департаменті (Г.І. Көбенова)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тіркелгеннен кейін осы бұйрықты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Білім және ғылым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         А. 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