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7865" w14:textId="5677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Қосылған құн салығын қайтару жүзеге асырылатын Қазақстан Республикасында аккредиттелген шет мемлекеттердің дипломатиялық және оларға теңестірілген өкілдіктерінің, шет мемлекеттердің консулдық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м.а. 2015 жылғы 30 шілдедегі № 11-1-2/314 бұйрығы. Қазақстан Республикасының Әділет министрлігінде 2015 жылы 9 қыркүйекте № 12036 болып тіркелді. Күші жойылды - Қазақстан Республикасы Сыртқы істер министрінің 2018 жылғы 23 ақпандағы № 11-1-4/66-2 бұйрығымен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Сыртқы істер министрінің 23.02.2018 </w:t>
      </w:r>
      <w:r>
        <w:rPr>
          <w:rFonts w:ascii="Times New Roman"/>
          <w:b w:val="false"/>
          <w:i w:val="false"/>
          <w:color w:val="ff0000"/>
          <w:sz w:val="28"/>
        </w:rPr>
        <w:t>№ 11-1-4/66-2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 ресми жарияланған күнінен кейін күнтізбелік он күн өткен соң қолданысқа енгізіледі)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Республикасының Кодексі </w:t>
      </w:r>
      <w:r>
        <w:rPr>
          <w:rFonts w:ascii="Times New Roman"/>
          <w:b w:val="false"/>
          <w:i w:val="false"/>
          <w:color w:val="000000"/>
          <w:sz w:val="28"/>
        </w:rPr>
        <w:t>276-бабының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қосымшасына сәйкес қосылған құн салығын қайтару бойынша шектеулер белгіленетін өкілдіктердің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министрлігінің Мемлекеттік протокол қызметі: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оны күнтізбелік он күн ішінде мерзімдік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Сыртқы істер министрлігінің ресми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Сыртқы істер министрінің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11-1-2/314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Қосылған құн салығын қайтару жүзеге асырылатын Қазақстан Республикасында аккредиттелген дипломатиялық және оларға теңестірілген шет мемлекеттер өкілдіктерінің, шет мемлекеттердің консулдық мекемелерінің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Сыртқы істер министрінің м.а. 27.07.2016 </w:t>
      </w:r>
      <w:r>
        <w:rPr>
          <w:rFonts w:ascii="Times New Roman"/>
          <w:b w:val="false"/>
          <w:i w:val="false"/>
          <w:color w:val="ff0000"/>
          <w:sz w:val="28"/>
        </w:rPr>
        <w:t>№ 11-1-2/347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05.07.2017 </w:t>
      </w:r>
      <w:r>
        <w:rPr>
          <w:rFonts w:ascii="Times New Roman"/>
          <w:b w:val="false"/>
          <w:i w:val="false"/>
          <w:color w:val="ff0000"/>
          <w:sz w:val="28"/>
        </w:rPr>
        <w:t>№ 11-1-2/277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Аустрия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Америка Құрама Штаттарының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Армян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Әзербайжан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Беларусь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Бельгия Корольдігі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Болгар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Бразилия федеративтік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Біріккен Араб Әмірліктерінің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Ватикан (Қасиетті Тақ)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Венесуэла Боливариан Республикасының Өкілдігі.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Германия Федеративтік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Грек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Грузия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Жапония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Израиль Мемлекеті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Индонезия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Иордан Хашимит Корольдігі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Ирак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Иран Ислам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Испания Корольдігі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Италия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Канада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Корей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Куба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Кувейт Мемлекетінің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Қатар Мемлекетінің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Қырғыз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Қытай Халық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Латвия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Ливан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Ливия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Литва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Мажарстан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Македония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Малайзия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Монғолия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Мысыр Араб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Нидерланд Корольдігінің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Норвегия Корольдігінің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Оман Сұлтандығының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Оңтүстік Африка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Өзбекстан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Палестина Мемлекетінің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Польша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Португалия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Ресей Федерациясының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Румыния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Сауд Арабиясы Корольдігінің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Сербия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Словак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Тәжікстан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Таиланд Корольдігінің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Түркия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Түрікменстан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Украина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Үндістан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Финляндия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Француз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Хорватия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Чех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Швейцария Конфедерациясының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Эстония Республикасының Елшілігі.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Ақтау қаласындағы Әзірбайжан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Алматы қаласындағы Мажарстанның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Алматы қаласындағы Германия Федеративтік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Ақтау қаласындағы Иран Ислам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Алматы қаласындағы Иран Ислам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67-1. Алматы қаласындағы Корея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Алматы қаласындағы Қырғыз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Алматы қаласындағы Қытай Халық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Алматы қаласындағы Литва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Алматы қаласындағы Ресей Федерациясының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Ақтау қаласындағы Түркия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Алматы қаласындағы Түркия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Алматы қаласындағы Польша Республикасының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Алматы қаласындағы Швейцария Конфедерациясының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Орал қаласындағы Ресей Федерациясының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Өскемен қаласындағы Ресей Федерациясының Бас консулдығы.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77-1. Астана қаласындағы Жануарлардың саулығы жөніндегі дүниежүзілік ұйымның Аусыл бойынша субөңірлік үйлестіру кеңсесі.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Азиялық Даму Банкінің өкілдігі.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Азиядағы өзара іс-қимыл және сенім шаралары жөніндегі кеңес хатшылығы.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Біріккен Ұлттар Ұйымы Балалар қорының (ЮНИСЕФ) өкілдігі.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Біріккен Ұлттар Ұйымының Босқындар істері жөніндегі Жоғарғы Комиссарының басқармасы (БҰҰ БЖКБ).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Біріккен Ұлттар Ұйымының Білім, ғылым және мәдениет мәселелері жөніндегі ұйымының (ЮНЕСКО) кластерлік бюросы.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Біріккен Ұлттар Ұйымының Даму бағдарламасы.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Болгар Республикасы Елшілігінің Сауда-экономикалық мәселелер жөніндегі қызметі (СЭМҚ).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Дүниежүзілік Даму Банкінің өкілдігі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Есірткі құралдарының, психотроптық заттар мен олардың прекурсорларының заңсыз айналымына қарсы күрес жөніндегі Орталық Азиялық өңірлік ақпараттық үйлестіру орталығы (ОАӨ АҮО).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Еуразиялық даму банкінің өкілдігі.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Еуропалық Одақтың өкілдігі.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Еуропа Қайта құру және Даму Банкінің өкілдігі.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Ислам Даму Банкінің өкілдігі.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Қытай Халық Республикасы Елшілігінің Сауда-экономикалық бөлімі.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Мысыр Араб Республикасы Елшілігінің Сауда бөлімі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92-1. Орталық Азия Университеті.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Ресей Федерациясы Елшілігінің Сауда өкілдігі.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Халықаралық қаржы корпорациясы (ХҚК).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Халықаралық көші-қон ұйымы (ХКҰ)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Қазақстан Республикасының Үкіметі мен Халықаралық көрмелер бюросы арасындағы Астана қаласында ЭКСПО-2017 Халықаралық мамандандырылған көрмесін өткізуге байланысты ресми қатысушылар үшін жеңілдіктер мен преференциялар туралы келісімге сәйкес жеңілдіктер мен преференцияларға құқығы бар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