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c4bfd" w14:textId="98c4b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"Астық қабылдау кәсіпорының зерттеп-тексеру актісінің нысанын бекіту туралы" Қазақстан Республикасы Ауыл шаруашылығы министрінің 2012 жылғы 11 маусымдағы № 15-03/313 бұйрығына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2015 жылғы 12 тамыздағы № 4-1/737 бұйрығы. Қазақстан Республикасының Әділет министрлігінде 2015 жылы 11 қыркүйекте № 12053 болып тіркелді</w:t>
      </w:r>
    </w:p>
    <w:p>
      <w:pPr>
        <w:spacing w:after="0"/>
        <w:ind w:left="0"/>
        <w:jc w:val="both"/>
      </w:pPr>
      <w:bookmarkStart w:name="z1" w:id="0"/>
      <w:r>
        <w:rPr>
          <w:rFonts w:ascii="Times New Roman"/>
          <w:b w:val="false"/>
          <w:i w:val="false"/>
          <w:color w:val="000000"/>
          <w:sz w:val="28"/>
        </w:rPr>
        <w:t>
      «Астық туралы» 2001 жылғы 19 қаңтардағы Қазақстан Республикасы Заңының </w:t>
      </w:r>
      <w:r>
        <w:rPr>
          <w:rFonts w:ascii="Times New Roman"/>
          <w:b w:val="false"/>
          <w:i w:val="false"/>
          <w:color w:val="000000"/>
          <w:sz w:val="28"/>
        </w:rPr>
        <w:t>6-бабының</w:t>
      </w:r>
      <w:r>
        <w:rPr>
          <w:rFonts w:ascii="Times New Roman"/>
          <w:b w:val="false"/>
          <w:i w:val="false"/>
          <w:color w:val="000000"/>
          <w:sz w:val="28"/>
        </w:rPr>
        <w:t xml:space="preserve"> 21) тармақшасына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«Астық қабылдау кәсіпорының зерттеп-тексеру актісінің нысанын бекіту туралы» Қазақстан Республикасы Ауыл шаруашылығы министрінің 2012 жылғы 11 маусымдағы № 15-03/313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7756 болып тіркелген)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бұйрықтың </w:t>
      </w:r>
      <w:r>
        <w:rPr>
          <w:rFonts w:ascii="Times New Roman"/>
          <w:b w:val="false"/>
          <w:i w:val="false"/>
          <w:color w:val="000000"/>
          <w:sz w:val="28"/>
        </w:rPr>
        <w:t>атауы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«Астық қабылдау кәсіпорнын зерттеп-тексеру актісінің нысанын бекіту туралы»;</w:t>
      </w:r>
      <w:r>
        <w:br/>
      </w:r>
      <w:r>
        <w:rPr>
          <w:rFonts w:ascii="Times New Roman"/>
          <w:b w:val="false"/>
          <w:i w:val="false"/>
          <w:color w:val="000000"/>
          <w:sz w:val="28"/>
        </w:rPr>
        <w:t>
</w:t>
      </w:r>
      <w:r>
        <w:rPr>
          <w:rFonts w:ascii="Times New Roman"/>
          <w:b w:val="false"/>
          <w:i w:val="false"/>
          <w:color w:val="000000"/>
          <w:sz w:val="28"/>
        </w:rPr>
        <w:t>
      бұйрықтың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Қоса беріліп отырған астық қабылдау кәсіпорнын зерттеп-тексеру актісінің нысаны бекітілсін.»;</w:t>
      </w:r>
      <w:r>
        <w:br/>
      </w:r>
      <w:r>
        <w:rPr>
          <w:rFonts w:ascii="Times New Roman"/>
          <w:b w:val="false"/>
          <w:i w:val="false"/>
          <w:color w:val="000000"/>
          <w:sz w:val="28"/>
        </w:rPr>
        <w:t>
      астық қабылдау кәсіпорнын зерттеп-тексеру актісінің </w:t>
      </w:r>
      <w:r>
        <w:rPr>
          <w:rFonts w:ascii="Times New Roman"/>
          <w:b w:val="false"/>
          <w:i w:val="false"/>
          <w:color w:val="000000"/>
          <w:sz w:val="28"/>
        </w:rPr>
        <w:t>нысаны</w:t>
      </w:r>
      <w:r>
        <w:rPr>
          <w:rFonts w:ascii="Times New Roman"/>
          <w:b w:val="false"/>
          <w:i w:val="false"/>
          <w:color w:val="000000"/>
          <w:sz w:val="28"/>
        </w:rPr>
        <w:t xml:space="preserve"> осы бұйрыққа қосымшаға сәйкес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министрлігінің Өсімдік шаруашылығы өнімдерін өндіру мен қайта өңдеу департаменті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басылымдарында және «Әділет» ақпараттық-құқықтық жүйесінде ресми жариялауға жіберілуін;</w:t>
      </w:r>
      <w:r>
        <w:br/>
      </w:r>
      <w:r>
        <w:rPr>
          <w:rFonts w:ascii="Times New Roman"/>
          <w:b w:val="false"/>
          <w:i w:val="false"/>
          <w:color w:val="000000"/>
          <w:sz w:val="28"/>
        </w:rPr>
        <w:t>
</w:t>
      </w:r>
      <w:r>
        <w:rPr>
          <w:rFonts w:ascii="Times New Roman"/>
          <w:b w:val="false"/>
          <w:i w:val="false"/>
          <w:color w:val="000000"/>
          <w:sz w:val="28"/>
        </w:rPr>
        <w:t xml:space="preserve">
      3) осы бұйрықтың Қазақстан Республикасы Ауыл шаруашылығы министрлігінің интернет-ресурсында және мемлекеттік органдардың интранет-порталында орналастырылуын қамтамасыз етсін. </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жетекшілік ететін Қазақстан Республикасы Ауыл шаруашылығы вице-министріне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Ауыл шаруашылығы министрі            А. Мамытбеков</w:t>
      </w:r>
    </w:p>
    <w:bookmarkStart w:name="z13"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xml:space="preserve">
2015 жылғы 12 тамыздағы </w:t>
      </w:r>
      <w:r>
        <w:br/>
      </w:r>
      <w:r>
        <w:rPr>
          <w:rFonts w:ascii="Times New Roman"/>
          <w:b w:val="false"/>
          <w:i w:val="false"/>
          <w:color w:val="000000"/>
          <w:sz w:val="28"/>
        </w:rPr>
        <w:t xml:space="preserve">
№ 4-1/737 бұйрығына   </w:t>
      </w:r>
      <w:r>
        <w:br/>
      </w:r>
      <w:r>
        <w:rPr>
          <w:rFonts w:ascii="Times New Roman"/>
          <w:b w:val="false"/>
          <w:i w:val="false"/>
          <w:color w:val="000000"/>
          <w:sz w:val="28"/>
        </w:rPr>
        <w:t xml:space="preserve">
қосымша       </w:t>
      </w:r>
    </w:p>
    <w:bookmarkEnd w:id="1"/>
    <w:bookmarkStart w:name="z1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xml:space="preserve">
2012 жылғы 11 маусымдағы </w:t>
      </w:r>
      <w:r>
        <w:br/>
      </w:r>
      <w:r>
        <w:rPr>
          <w:rFonts w:ascii="Times New Roman"/>
          <w:b w:val="false"/>
          <w:i w:val="false"/>
          <w:color w:val="000000"/>
          <w:sz w:val="28"/>
        </w:rPr>
        <w:t xml:space="preserve">
№ 15-03/313 бұйрығымен  </w:t>
      </w:r>
      <w:r>
        <w:br/>
      </w:r>
      <w:r>
        <w:rPr>
          <w:rFonts w:ascii="Times New Roman"/>
          <w:b w:val="false"/>
          <w:i w:val="false"/>
          <w:color w:val="000000"/>
          <w:sz w:val="28"/>
        </w:rPr>
        <w:t xml:space="preserve">
бекiтiлген      </w:t>
      </w:r>
    </w:p>
    <w:bookmarkEnd w:id="2"/>
    <w:p>
      <w:pPr>
        <w:spacing w:after="0"/>
        <w:ind w:left="0"/>
        <w:jc w:val="both"/>
      </w:pPr>
      <w:r>
        <w:rPr>
          <w:rFonts w:ascii="Times New Roman"/>
          <w:b w:val="false"/>
          <w:i w:val="false"/>
          <w:color w:val="000000"/>
          <w:sz w:val="28"/>
        </w:rPr>
        <w:t>Нысан</w:t>
      </w:r>
    </w:p>
    <w:bookmarkStart w:name="z15" w:id="3"/>
    <w:p>
      <w:pPr>
        <w:spacing w:after="0"/>
        <w:ind w:left="0"/>
        <w:jc w:val="left"/>
      </w:pPr>
      <w:r>
        <w:rPr>
          <w:rFonts w:ascii="Times New Roman"/>
          <w:b/>
          <w:i w:val="false"/>
          <w:color w:val="000000"/>
        </w:rPr>
        <w:t xml:space="preserve"> 
Астық қабылдау кәсіпорнын зерттеп-тексеру актiсi</w:t>
      </w:r>
    </w:p>
    <w:bookmarkEnd w:id="3"/>
    <w:p>
      <w:pPr>
        <w:spacing w:after="0"/>
        <w:ind w:left="0"/>
        <w:jc w:val="both"/>
      </w:pPr>
      <w:r>
        <w:rPr>
          <w:rFonts w:ascii="Times New Roman"/>
          <w:b w:val="false"/>
          <w:i w:val="false"/>
          <w:color w:val="000000"/>
          <w:sz w:val="28"/>
        </w:rPr>
        <w:t>20__ жылғы «___» ___________ __________________________________</w:t>
      </w:r>
      <w:r>
        <w:br/>
      </w:r>
      <w:r>
        <w:rPr>
          <w:rFonts w:ascii="Times New Roman"/>
          <w:b w:val="false"/>
          <w:i w:val="false"/>
          <w:color w:val="000000"/>
          <w:sz w:val="28"/>
        </w:rPr>
        <w:t>
                    астық қабылдау кәсіпорнының атауы</w:t>
      </w:r>
    </w:p>
    <w:p>
      <w:pPr>
        <w:spacing w:after="0"/>
        <w:ind w:left="0"/>
        <w:jc w:val="both"/>
      </w:pPr>
      <w:r>
        <w:rPr>
          <w:rFonts w:ascii="Times New Roman"/>
          <w:b w:val="false"/>
          <w:i w:val="false"/>
          <w:color w:val="000000"/>
          <w:sz w:val="28"/>
        </w:rPr>
        <w:t>Мынадай құрамдағы комиссия:</w:t>
      </w:r>
      <w:r>
        <w:br/>
      </w:r>
      <w:r>
        <w:rPr>
          <w:rFonts w:ascii="Times New Roman"/>
          <w:b w:val="false"/>
          <w:i w:val="false"/>
          <w:color w:val="000000"/>
          <w:sz w:val="28"/>
        </w:rPr>
        <w:t>
Төраға: Лицензиардың өкiлi___________________________________________</w:t>
      </w:r>
      <w:r>
        <w:br/>
      </w:r>
      <w:r>
        <w:rPr>
          <w:rFonts w:ascii="Times New Roman"/>
          <w:b w:val="false"/>
          <w:i w:val="false"/>
          <w:color w:val="000000"/>
          <w:sz w:val="28"/>
        </w:rPr>
        <w:t>
Комиссия мүшелерi:</w:t>
      </w:r>
      <w:r>
        <w:br/>
      </w:r>
      <w:r>
        <w:rPr>
          <w:rFonts w:ascii="Times New Roman"/>
          <w:b w:val="false"/>
          <w:i w:val="false"/>
          <w:color w:val="000000"/>
          <w:sz w:val="28"/>
        </w:rPr>
        <w:t>
Жергілікті атқарушы органның құрылымдық</w:t>
      </w:r>
      <w:r>
        <w:br/>
      </w:r>
      <w:r>
        <w:rPr>
          <w:rFonts w:ascii="Times New Roman"/>
          <w:b w:val="false"/>
          <w:i w:val="false"/>
          <w:color w:val="000000"/>
          <w:sz w:val="28"/>
        </w:rPr>
        <w:t>
бөлімшесінің маманы__________________________________________________</w:t>
      </w:r>
      <w:r>
        <w:br/>
      </w:r>
      <w:r>
        <w:rPr>
          <w:rFonts w:ascii="Times New Roman"/>
          <w:b w:val="false"/>
          <w:i w:val="false"/>
          <w:color w:val="000000"/>
          <w:sz w:val="28"/>
        </w:rPr>
        <w:t>
Қазақстан Республикасы Ауыл шаруашылығы</w:t>
      </w:r>
      <w:r>
        <w:br/>
      </w:r>
      <w:r>
        <w:rPr>
          <w:rFonts w:ascii="Times New Roman"/>
          <w:b w:val="false"/>
          <w:i w:val="false"/>
          <w:color w:val="000000"/>
          <w:sz w:val="28"/>
        </w:rPr>
        <w:t>
министрлiгi Агроөнеркәсiптiк кешендегi</w:t>
      </w:r>
      <w:r>
        <w:br/>
      </w:r>
      <w:r>
        <w:rPr>
          <w:rFonts w:ascii="Times New Roman"/>
          <w:b w:val="false"/>
          <w:i w:val="false"/>
          <w:color w:val="000000"/>
          <w:sz w:val="28"/>
        </w:rPr>
        <w:t>
мемлекеттiк инспекция комитетiнiң аумақтық</w:t>
      </w:r>
      <w:r>
        <w:br/>
      </w:r>
      <w:r>
        <w:rPr>
          <w:rFonts w:ascii="Times New Roman"/>
          <w:b w:val="false"/>
          <w:i w:val="false"/>
          <w:color w:val="000000"/>
          <w:sz w:val="28"/>
        </w:rPr>
        <w:t>
инспекциясының (бұдан әрі – ҚР АШМ АӨК МИК АИ)</w:t>
      </w:r>
      <w:r>
        <w:br/>
      </w:r>
      <w:r>
        <w:rPr>
          <w:rFonts w:ascii="Times New Roman"/>
          <w:b w:val="false"/>
          <w:i w:val="false"/>
          <w:color w:val="000000"/>
          <w:sz w:val="28"/>
        </w:rPr>
        <w:t>
мемлекеттiк астық инспекторы_________________________________________</w:t>
      </w:r>
      <w:r>
        <w:br/>
      </w:r>
      <w:r>
        <w:rPr>
          <w:rFonts w:ascii="Times New Roman"/>
          <w:b w:val="false"/>
          <w:i w:val="false"/>
          <w:color w:val="000000"/>
          <w:sz w:val="28"/>
        </w:rPr>
        <w:t>
ҚР АШМ АӨК МИК АИ өсiмдiктердi қорғау және</w:t>
      </w:r>
      <w:r>
        <w:br/>
      </w:r>
      <w:r>
        <w:rPr>
          <w:rFonts w:ascii="Times New Roman"/>
          <w:b w:val="false"/>
          <w:i w:val="false"/>
          <w:color w:val="000000"/>
          <w:sz w:val="28"/>
        </w:rPr>
        <w:t>
карантин бойынша мемлекеттiк инспекторы______________________________</w:t>
      </w:r>
      <w:r>
        <w:br/>
      </w:r>
      <w:r>
        <w:rPr>
          <w:rFonts w:ascii="Times New Roman"/>
          <w:b w:val="false"/>
          <w:i w:val="false"/>
          <w:color w:val="000000"/>
          <w:sz w:val="28"/>
        </w:rPr>
        <w:t>
Астық қабылдау кәсіпорнының басшысы _________________________________</w:t>
      </w:r>
      <w:r>
        <w:br/>
      </w:r>
      <w:r>
        <w:rPr>
          <w:rFonts w:ascii="Times New Roman"/>
          <w:b w:val="false"/>
          <w:i w:val="false"/>
          <w:color w:val="000000"/>
          <w:sz w:val="28"/>
        </w:rPr>
        <w:t>
астық қабылдау кәсiпорнының бiлiктiлiк талаптарына сәйкестiгi және</w:t>
      </w:r>
      <w:r>
        <w:br/>
      </w:r>
      <w:r>
        <w:rPr>
          <w:rFonts w:ascii="Times New Roman"/>
          <w:b w:val="false"/>
          <w:i w:val="false"/>
          <w:color w:val="000000"/>
          <w:sz w:val="28"/>
        </w:rPr>
        <w:t>
20__ жылдың өнімінің астығын қабылдауға дайындығы мәніне тексеру</w:t>
      </w:r>
      <w:r>
        <w:br/>
      </w:r>
      <w:r>
        <w:rPr>
          <w:rFonts w:ascii="Times New Roman"/>
          <w:b w:val="false"/>
          <w:i w:val="false"/>
          <w:color w:val="000000"/>
          <w:sz w:val="28"/>
        </w:rPr>
        <w:t>
жүргізді.</w:t>
      </w:r>
      <w:r>
        <w:br/>
      </w:r>
      <w:r>
        <w:rPr>
          <w:rFonts w:ascii="Times New Roman"/>
          <w:b w:val="false"/>
          <w:i w:val="false"/>
          <w:color w:val="000000"/>
          <w:sz w:val="28"/>
        </w:rPr>
        <w:t>
Тексеру нәтижесiнде анықталғаны:</w:t>
      </w:r>
    </w:p>
    <w:bookmarkStart w:name="z18" w:id="4"/>
    <w:p>
      <w:pPr>
        <w:spacing w:after="0"/>
        <w:ind w:left="0"/>
        <w:jc w:val="both"/>
      </w:pPr>
      <w:r>
        <w:rPr>
          <w:rFonts w:ascii="Times New Roman"/>
          <w:b w:val="false"/>
          <w:i w:val="false"/>
          <w:color w:val="000000"/>
          <w:sz w:val="28"/>
        </w:rPr>
        <w:t>
1. Ғимараттардың, құрылыстардың және жабдықтардың дайындығы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1"/>
        <w:gridCol w:w="2225"/>
        <w:gridCol w:w="2857"/>
        <w:gridCol w:w="3287"/>
      </w:tblGrid>
      <w:tr>
        <w:trPr>
          <w:trHeight w:val="30" w:hRule="atLeast"/>
        </w:trPr>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______20__ жылғы қолда бары</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Дайындығы туралы мәлiмет</w:t>
            </w:r>
          </w:p>
        </w:tc>
      </w:tr>
      <w:tr>
        <w:trPr>
          <w:trHeight w:val="30" w:hRule="atLeast"/>
        </w:trPr>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таразылары*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қоймасының сыйымдылығы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элеваторлық</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жоспарланғаны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iшiнде: қоймалық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жоспарланғаны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тұқым сақтауға арналған қоймалық</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кептіру жабдығы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дана/тонна 1 сағатта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тазалау машиналары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Асфальтталған алаңдар</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шаршы метр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Белсенді желдету жабдығы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 таразылары*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тасымалдау жабдығы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Көтеру-тасымал жабдығы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 кезінде астықтың температурасын және ылғалдылығын бақылауға арналған қондырғы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 кезінде астықтың температурасын және ылғалдылығын бақылауға арналған жабдық</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Тиеу-түсіру құрылғылары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метрологиялық тексеруден өткенi туралы растама болуы тиіс</w:t>
      </w:r>
    </w:p>
    <w:bookmarkStart w:name="z17" w:id="5"/>
    <w:p>
      <w:pPr>
        <w:spacing w:after="0"/>
        <w:ind w:left="0"/>
        <w:jc w:val="both"/>
      </w:pPr>
      <w:r>
        <w:rPr>
          <w:rFonts w:ascii="Times New Roman"/>
          <w:b w:val="false"/>
          <w:i w:val="false"/>
          <w:color w:val="000000"/>
          <w:sz w:val="28"/>
        </w:rPr>
        <w:t>
2. Зертхананың және зертхана жабдығының дайындығы*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3"/>
        <w:gridCol w:w="1815"/>
        <w:gridCol w:w="2454"/>
        <w:gridCol w:w="3320"/>
        <w:gridCol w:w="1588"/>
      </w:tblGrid>
      <w:tr>
        <w:trPr>
          <w:trHeight w:val="30" w:hRule="atLeast"/>
        </w:trPr>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_____20__ жылғы, қолда бары</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Дайындалғаны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емесi</w:t>
            </w:r>
          </w:p>
        </w:tc>
      </w:tr>
      <w:tr>
        <w:trPr>
          <w:trHeight w:val="30" w:hRule="atLeast"/>
        </w:trPr>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Ақуыздың құрамын анықтауға арналған құрылғы</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Астықтың зақымданғанын анықтауға арналған оптикалық аспаптар</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сынамаларын сақтауға арналған стелаждар</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Дәнді ұнтақтауға арналған диірмендер</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 маңызының құрамы мен сапасын айқындауға арналған құрылғы</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Елеуіштер жиынтығы</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 таразылар</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Кептiргiш шкафтар</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Құлау санын айқындауға арналған құрылғы</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Пурка</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 іріктегіштер</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Ылғал өлшегiштер</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Өлшемдердің жай-күйінің бағалаудан өткенi туралы растама болуы тиіс</w:t>
      </w:r>
    </w:p>
    <w:bookmarkStart w:name="z16" w:id="6"/>
    <w:p>
      <w:pPr>
        <w:spacing w:after="0"/>
        <w:ind w:left="0"/>
        <w:jc w:val="both"/>
      </w:pPr>
      <w:r>
        <w:rPr>
          <w:rFonts w:ascii="Times New Roman"/>
          <w:b w:val="false"/>
          <w:i w:val="false"/>
          <w:color w:val="000000"/>
          <w:sz w:val="28"/>
        </w:rPr>
        <w:t>
3. Iс-шаралардың орындалуы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4"/>
        <w:gridCol w:w="3906"/>
        <w:gridCol w:w="3460"/>
      </w:tblGrid>
      <w:tr>
        <w:trPr>
          <w:trHeight w:val="30" w:hRule="atLeast"/>
        </w:trPr>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Орындалуы (керек емесiн сызып тастау)</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Растайтын құжаттың берілу мерзiмi</w:t>
            </w:r>
          </w:p>
        </w:tc>
      </w:tr>
      <w:tr>
        <w:trPr>
          <w:trHeight w:val="30" w:hRule="atLeast"/>
        </w:trPr>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қоймасына меншiк құқығының болуы туралы талап</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 орындалмады</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 қаржылық есептілікке жыл сайынғы аудиторлық тексеру жүргiзу туралы талап</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 орындалмады</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 теңгерімді және пайда мен шығын туралы есептi жариялау туралы талап</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 орындалмады</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Зертханадағы өлшеудiң жай-күйiн бағалау туралы куәлiктiң болуы</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Бар/жоқ</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құралдарының типiн бекiту туралы, өлшем құралдарын метрологиялық аттестаттау туралы және өлшем құралдарын тексеру туралы сертификаттардың болуы</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Бар/жоқ</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 саламаттылық саласындағы талаптар</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 орындалмады</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Сақтау кезiнде астық қауiпсiздiгiне қойылатын талаптар </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 орындалмады</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Сақтауға қабылданған астық сапасының жоғалу немесе нашарлау фактісі болған кезде астық қолхатын әрбiр ұстаушыға сапасы жоғалған немесе нашарлаған астықтың өтемі кезiнде қалыптасқан нарықтық құнының сексен пайызын кем емес мөлшерде сақтандыру төлемін франшиза шартын қолданбастан төлеудi қамтамасыз ететiн астық қолхаттары бойынша мiндеттемелердi орындауға кепiлдiк беру қорына қатысуы не астық қолхаттарын және олардың бөлiктерiн ұстаушылардың алдында азаматтық-құқықтық жауапкершiлiгін сақтандыру туралы талап </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 орындалмады</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Фитосанитариялық қауiпсiздiк талаптары</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 орындалмады</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4. Карантиндi, зиянды және аса қауiпті зиянды организмдерден зарарсыздандыру жөнiндегi жұмыстарды жүргiзу бойынша iс-шаралар кешенi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7"/>
        <w:gridCol w:w="3082"/>
        <w:gridCol w:w="2857"/>
        <w:gridCol w:w="4144"/>
      </w:tblGrid>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Iс-шаралар</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Фирманың атауы, лицензияның №__</w:t>
            </w:r>
          </w:p>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қоймалары</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 метр (текше метр)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Аумағы</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Шаршы метр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Сүрлем корпусы</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 метр (текше метр)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жабдықтар</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5. Техникалық басшылар мен мамандардың біліктілік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3"/>
        <w:gridCol w:w="3291"/>
        <w:gridCol w:w="2229"/>
        <w:gridCol w:w="4557"/>
      </w:tblGrid>
      <w:tr>
        <w:trPr>
          <w:trHeight w:val="30" w:hRule="atLeast"/>
        </w:trPr>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бар болса әкесінің аты</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Бiлiмi бойынша мамандығы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Мамандығы бойынша жұмыс өтiлi</w:t>
            </w:r>
          </w:p>
        </w:tc>
      </w:tr>
      <w:tr>
        <w:trPr>
          <w:trHeight w:val="30" w:hRule="atLeast"/>
        </w:trPr>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Комиссия тұжырымы</w:t>
      </w:r>
    </w:p>
    <w:p>
      <w:pPr>
        <w:spacing w:after="0"/>
        <w:ind w:left="0"/>
        <w:jc w:val="both"/>
      </w:pPr>
      <w:r>
        <w:rPr>
          <w:rFonts w:ascii="Times New Roman"/>
          <w:b w:val="false"/>
          <w:i w:val="false"/>
          <w:color w:val="000000"/>
          <w:sz w:val="28"/>
        </w:rPr>
        <w:t>_____________________________________ астық қабылдау кәсiпорны</w:t>
      </w:r>
      <w:r>
        <w:br/>
      </w:r>
      <w:r>
        <w:rPr>
          <w:rFonts w:ascii="Times New Roman"/>
          <w:b w:val="false"/>
          <w:i w:val="false"/>
          <w:color w:val="000000"/>
          <w:sz w:val="28"/>
        </w:rPr>
        <w:t>
бiлiктiлiк талаптарына сәйкес келедi/сәйкес келмейдi (керек емесiн</w:t>
      </w:r>
      <w:r>
        <w:br/>
      </w:r>
      <w:r>
        <w:rPr>
          <w:rFonts w:ascii="Times New Roman"/>
          <w:b w:val="false"/>
          <w:i w:val="false"/>
          <w:color w:val="000000"/>
          <w:sz w:val="28"/>
        </w:rPr>
        <w:t>
сызып тастау керек)</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i w:val="false"/>
          <w:color w:val="000000"/>
          <w:sz w:val="28"/>
        </w:rPr>
        <w:t>Төраға:</w:t>
      </w:r>
      <w:r>
        <w:br/>
      </w:r>
      <w:r>
        <w:rPr>
          <w:rFonts w:ascii="Times New Roman"/>
          <w:b w:val="false"/>
          <w:i w:val="false"/>
          <w:color w:val="000000"/>
          <w:sz w:val="28"/>
        </w:rPr>
        <w:t>
Лицензиардың өкiлi___________________________________________________</w:t>
      </w:r>
      <w:r>
        <w:br/>
      </w:r>
      <w:r>
        <w:rPr>
          <w:rFonts w:ascii="Times New Roman"/>
          <w:b w:val="false"/>
          <w:i w:val="false"/>
          <w:color w:val="000000"/>
          <w:sz w:val="28"/>
        </w:rPr>
        <w:t>
Комиссия мүшелерi:</w:t>
      </w:r>
      <w:r>
        <w:br/>
      </w:r>
      <w:r>
        <w:rPr>
          <w:rFonts w:ascii="Times New Roman"/>
          <w:b w:val="false"/>
          <w:i w:val="false"/>
          <w:color w:val="000000"/>
          <w:sz w:val="28"/>
        </w:rPr>
        <w:t xml:space="preserve">
Жергілікті атқарушы органның </w:t>
      </w:r>
      <w:r>
        <w:br/>
      </w:r>
      <w:r>
        <w:rPr>
          <w:rFonts w:ascii="Times New Roman"/>
          <w:b w:val="false"/>
          <w:i w:val="false"/>
          <w:color w:val="000000"/>
          <w:sz w:val="28"/>
        </w:rPr>
        <w:t>
құрылымдық бөлімшесінің маманы _____________________________________</w:t>
      </w:r>
      <w:r>
        <w:br/>
      </w:r>
      <w:r>
        <w:rPr>
          <w:rFonts w:ascii="Times New Roman"/>
          <w:b w:val="false"/>
          <w:i w:val="false"/>
          <w:color w:val="000000"/>
          <w:sz w:val="28"/>
        </w:rPr>
        <w:t xml:space="preserve">
ҚР АШМ АӨК МИК АИ мемлекеттiк </w:t>
      </w:r>
      <w:r>
        <w:br/>
      </w:r>
      <w:r>
        <w:rPr>
          <w:rFonts w:ascii="Times New Roman"/>
          <w:b w:val="false"/>
          <w:i w:val="false"/>
          <w:color w:val="000000"/>
          <w:sz w:val="28"/>
        </w:rPr>
        <w:t>
астық инспекторы ____________________________________________________</w:t>
      </w:r>
      <w:r>
        <w:br/>
      </w:r>
      <w:r>
        <w:rPr>
          <w:rFonts w:ascii="Times New Roman"/>
          <w:b w:val="false"/>
          <w:i w:val="false"/>
          <w:color w:val="000000"/>
          <w:sz w:val="28"/>
        </w:rPr>
        <w:t>
ҚР АШМ АӨК МИК АИ өсiмдiктердi</w:t>
      </w:r>
      <w:r>
        <w:br/>
      </w:r>
      <w:r>
        <w:rPr>
          <w:rFonts w:ascii="Times New Roman"/>
          <w:b w:val="false"/>
          <w:i w:val="false"/>
          <w:color w:val="000000"/>
          <w:sz w:val="28"/>
        </w:rPr>
        <w:t>
қорғау және карантин бойынша</w:t>
      </w:r>
      <w:r>
        <w:br/>
      </w:r>
      <w:r>
        <w:rPr>
          <w:rFonts w:ascii="Times New Roman"/>
          <w:b w:val="false"/>
          <w:i w:val="false"/>
          <w:color w:val="000000"/>
          <w:sz w:val="28"/>
        </w:rPr>
        <w:t>
мемлекеттiк инспекторы_______________________________________________</w:t>
      </w:r>
      <w:r>
        <w:br/>
      </w:r>
      <w:r>
        <w:rPr>
          <w:rFonts w:ascii="Times New Roman"/>
          <w:b w:val="false"/>
          <w:i w:val="false"/>
          <w:color w:val="000000"/>
          <w:sz w:val="28"/>
        </w:rPr>
        <w:t>
Астық қабылдау кәсiпорнының басшысы 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