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e5ff" w14:textId="b1ee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"Акционері мемлекет болып табылатын ұлттық басқарушы холдингтердің, ұлттық холдингтердің, ұлттық компаниялардың даму стратегиялары мен даму жоспарларын әзірлеу, бекіту, сондай-ақ олардың іске асырылуын мониторингілеу және бағалау қағидаларын бекіту туралы" Қазақстан Республикасы Ұлттық экономика министрінің 2015 жылғы 27 ақпандағы № 149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6 тамыздағы № 597 бұйрығы. Қазақстан Республикасының Әділет министрлігінде 2015 жылы 17 қыркүйекте № 12077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«Акционері мемлекет болып табылатын ұлттық басқарушы холдингтердің, ұлттық холдингтердің, ұлттық компаниялардың даму стратегиялары мен даму жоспарларын әзірлеу, бекіту, сондай-ақ олардың іске асырылуын мониторингілеу және бағалау қағидаларын бекіту туралы» Қазақстан Республикасы Ұлттық экономика министрінің 2015 жылғы 27 ақпандағы № 149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10663 тіркелді, «Әділет» ақпараттық-құқықтық жүйесінде 2015 жылғы 17 сәуірде жарияланды)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Акционері мемлекет болып табылатын ұлттық басқарушы холдингтердiң, ұлттық холдингтердiң, ұлттық компаниялардың даму жоспарларын әзірлеу, бекіту, сондай-ақ олардың іске асырылуын мониторингілеу және бағалау қағидаларына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Компанияны корпоративтік басқару құрылымы (акциялар пакетінің (қатысу үлесінің) мөлшерін көрсете отырып, Компанияның акциялары (қатысу үлестері) өзіне тиесілі заңды тұлғаларға қатысуы деген </w:t>
      </w:r>
      <w:r>
        <w:rPr>
          <w:rFonts w:ascii="Times New Roman"/>
          <w:b w:val="false"/>
          <w:i w:val="false"/>
          <w:color w:val="000000"/>
          <w:sz w:val="28"/>
        </w:rPr>
        <w:t>1.2-тармағы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«1.2. _________ жағдай бойынша Компания тобының, оның тобына кіретін барлық, оның ішінде Қазақстан Республикасының резиденттері болып табылмайтын ұйымдарды көрсете отырып, корпоративтік құрылымы: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2-нысан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466"/>
        <w:gridCol w:w="1088"/>
        <w:gridCol w:w="1244"/>
        <w:gridCol w:w="622"/>
        <w:gridCol w:w="622"/>
        <w:gridCol w:w="1244"/>
        <w:gridCol w:w="1244"/>
        <w:gridCol w:w="622"/>
        <w:gridCol w:w="622"/>
        <w:gridCol w:w="1089"/>
        <w:gridCol w:w="1245"/>
        <w:gridCol w:w="622"/>
        <w:gridCol w:w="467"/>
        <w:gridCol w:w="1090"/>
        <w:gridCol w:w="109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деңгейдегі ұйымдар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деңгейдегі ұйымдар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деңгейдегі ұйымдар</w:t>
            </w:r>
          </w:p>
        </w:tc>
      </w:tr>
      <w:tr>
        <w:trPr>
          <w:trHeight w:val="11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акциялардың % (қатысу үлестері)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ҰҚН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акциялардың % (қатысу үлестері)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ҰҚН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акциялардың % (қатысу үлестері)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акциялардың % (қатысу үлестері)</w:t>
            </w:r>
          </w:p>
        </w:tc>
      </w:tr>
      <w:tr>
        <w:trPr>
          <w:trHeight w:val="525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Квазимемлекеттік сектор субъектілерінің саны туралы жиынтық ақпарат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1857"/>
        <w:gridCol w:w="2285"/>
        <w:gridCol w:w="2286"/>
        <w:gridCol w:w="2286"/>
        <w:gridCol w:w="1571"/>
        <w:gridCol w:w="1858"/>
      </w:tblGrid>
      <w:tr>
        <w:trPr>
          <w:trHeight w:val="72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ҰҚН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Еншілес ұйымдар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деңгейдегі ұйымдар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деңгейдегі ұйымдар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деңгейдегі ұйымдар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деңгейдегі ұйымдар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</w:tr>
      <w:tr>
        <w:trPr>
          <w:trHeight w:val="375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ЖШС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ҰҚН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Мемлекеттік активтерді басқару саясаты департаменті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басылымдарына және «Әділет» ақпараттық-құқықтық жүйесіне ресми жариялануға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18 тамыз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