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18bb0" w14:textId="7018b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Сұрыптық және тұқымдық бақылауды, жерге егіп бағалауды, зертханалық сұрыптық сынақтардан өткізуді, тұқым сапасына сараптама жасауды жүзеге асыру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9 шілдедегі № 4-2/626 бұйрығы. Қазақстан Республикасының Әділет министрлігінде 2015 жылы 23 қыркүйекте № 12102 болып тіркелді.</w:t>
      </w:r>
    </w:p>
    <w:p>
      <w:pPr>
        <w:spacing w:after="0"/>
        <w:ind w:left="0"/>
        <w:jc w:val="left"/>
      </w:pPr>
    </w:p>
    <w:p>
      <w:pPr>
        <w:spacing w:after="0"/>
        <w:ind w:left="0"/>
        <w:jc w:val="both"/>
      </w:pPr>
      <w:r>
        <w:rPr>
          <w:rFonts w:ascii="Times New Roman"/>
          <w:b w:val="false"/>
          <w:i w:val="false"/>
          <w:color w:val="000000"/>
          <w:sz w:val="28"/>
        </w:rPr>
        <w:t xml:space="preserve">
      "Тұқым шаруашылығы туралы"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8-1) тармақшасына сәйкес 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14.07.2023 </w:t>
      </w:r>
      <w:r>
        <w:rPr>
          <w:rFonts w:ascii="Times New Roman"/>
          <w:b w:val="false"/>
          <w:i w:val="false"/>
          <w:color w:val="ff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1. Мыналар:</w:t>
      </w:r>
    </w:p>
    <w:bookmarkEnd w:id="0"/>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сұрыптық және тұқымдық бақылауды, жерге егіп бағалауды жүзеге асыру қағидалары;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зертханалық сұрыптық сынақтардан өткізуді жүзеге асыру қағидалары;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тұқым сапасына сараптама жасауды жүзеге асыру қағидалары бекітілсін.</w:t>
      </w:r>
    </w:p>
    <w:bookmarkStart w:name="z3" w:id="1"/>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мен қайта өндеу және фитосанитариялық қауіпсіздік департаменті заңнамада белгіленген тәртіппен:</w:t>
      </w:r>
    </w:p>
    <w:bookmarkEnd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жүйесіне ресми жариялауға жіберілуін;</w:t>
      </w:r>
    </w:p>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және мемлекеттік органдардың интранет-порталында орналастырылуын қамтамасыз етсін.</w:t>
      </w:r>
    </w:p>
    <w:bookmarkStart w:name="z4" w:id="2"/>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А.Мамытбеков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 Б. Сұлтанов   </w:t>
      </w:r>
    </w:p>
    <w:p>
      <w:pPr>
        <w:spacing w:after="0"/>
        <w:ind w:left="0"/>
        <w:jc w:val="both"/>
      </w:pPr>
      <w:r>
        <w:rPr>
          <w:rFonts w:ascii="Times New Roman"/>
          <w:b w:val="false"/>
          <w:i w:val="false"/>
          <w:color w:val="000000"/>
          <w:sz w:val="28"/>
        </w:rPr>
        <w:t>
      2015 жылғы "___" ________</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 Е. Досаев   </w:t>
      </w:r>
    </w:p>
    <w:p>
      <w:pPr>
        <w:spacing w:after="0"/>
        <w:ind w:left="0"/>
        <w:jc w:val="both"/>
      </w:pPr>
      <w:r>
        <w:rPr>
          <w:rFonts w:ascii="Times New Roman"/>
          <w:b w:val="false"/>
          <w:i w:val="false"/>
          <w:color w:val="000000"/>
          <w:sz w:val="28"/>
        </w:rPr>
        <w:t>
      2015 жылғы 20 тамыз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9 шілдедегі</w:t>
            </w:r>
            <w:r>
              <w:br/>
            </w:r>
            <w:r>
              <w:rPr>
                <w:rFonts w:ascii="Times New Roman"/>
                <w:b w:val="false"/>
                <w:i w:val="false"/>
                <w:color w:val="000000"/>
                <w:sz w:val="20"/>
              </w:rPr>
              <w:t>№ 4-2/626 бұйрығына</w:t>
            </w:r>
            <w:r>
              <w:br/>
            </w:r>
            <w:r>
              <w:rPr>
                <w:rFonts w:ascii="Times New Roman"/>
                <w:b w:val="false"/>
                <w:i w:val="false"/>
                <w:color w:val="000000"/>
                <w:sz w:val="20"/>
              </w:rPr>
              <w:t>1-қосымша</w:t>
            </w:r>
          </w:p>
        </w:tc>
      </w:tr>
    </w:tbl>
    <w:bookmarkStart w:name="z6" w:id="3"/>
    <w:p>
      <w:pPr>
        <w:spacing w:after="0"/>
        <w:ind w:left="0"/>
        <w:jc w:val="left"/>
      </w:pPr>
      <w:r>
        <w:rPr>
          <w:rFonts w:ascii="Times New Roman"/>
          <w:b/>
          <w:i w:val="false"/>
          <w:color w:val="000000"/>
        </w:rPr>
        <w:t xml:space="preserve"> Сұрыптық және тұқымдық бақылауды, жерге егіп бағалауды</w:t>
      </w:r>
      <w:r>
        <w:br/>
      </w:r>
      <w:r>
        <w:rPr>
          <w:rFonts w:ascii="Times New Roman"/>
          <w:b/>
          <w:i w:val="false"/>
          <w:color w:val="000000"/>
        </w:rPr>
        <w:t>жүзеге асыру қағидалары</w:t>
      </w:r>
      <w:r>
        <w:br/>
      </w:r>
      <w:r>
        <w:rPr>
          <w:rFonts w:ascii="Times New Roman"/>
          <w:b/>
          <w:i w:val="false"/>
          <w:color w:val="000000"/>
        </w:rPr>
        <w:t>1. Жалпы ережелер</w:t>
      </w:r>
    </w:p>
    <w:bookmarkEnd w:id="3"/>
    <w:p>
      <w:pPr>
        <w:spacing w:after="0"/>
        <w:ind w:left="0"/>
        <w:jc w:val="left"/>
      </w:pPr>
    </w:p>
    <w:p>
      <w:pPr>
        <w:spacing w:after="0"/>
        <w:ind w:left="0"/>
        <w:jc w:val="both"/>
      </w:pPr>
      <w:r>
        <w:rPr>
          <w:rFonts w:ascii="Times New Roman"/>
          <w:b w:val="false"/>
          <w:i w:val="false"/>
          <w:color w:val="000000"/>
          <w:sz w:val="28"/>
        </w:rPr>
        <w:t xml:space="preserve">
      1. Осы Сұрыптық және тұқымдық бақылауды, жерге егіп бағалауды жүзеге асыру қағидалары (бұдан әрі – Қағидалар) "Тұқым шаруашылығы туралы" Қазақстан Республикасы Заңының (бұдан әрі – Заң) </w:t>
      </w:r>
      <w:r>
        <w:rPr>
          <w:rFonts w:ascii="Times New Roman"/>
          <w:b w:val="false"/>
          <w:i w:val="false"/>
          <w:color w:val="000000"/>
          <w:sz w:val="28"/>
        </w:rPr>
        <w:t>6-бабы</w:t>
      </w:r>
      <w:r>
        <w:rPr>
          <w:rFonts w:ascii="Times New Roman"/>
          <w:b w:val="false"/>
          <w:i w:val="false"/>
          <w:color w:val="000000"/>
          <w:sz w:val="28"/>
        </w:rPr>
        <w:t xml:space="preserve"> 1-тармағының 8-1) тармақшасына сәйкес әзірленді және ауыл шаруашылығы өсімдіктерінің тұқымдарына қатысты сұрыптық және тұқымдық бақылауды, жерге егіп бағалауды жүзеге асыру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14.07.2023 </w:t>
      </w:r>
      <w:r>
        <w:rPr>
          <w:rFonts w:ascii="Times New Roman"/>
          <w:b w:val="false"/>
          <w:i w:val="false"/>
          <w:color w:val="ff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 w:id="4"/>
    <w:p>
      <w:pPr>
        <w:spacing w:after="0"/>
        <w:ind w:left="0"/>
        <w:jc w:val="both"/>
      </w:pPr>
      <w:r>
        <w:rPr>
          <w:rFonts w:ascii="Times New Roman"/>
          <w:b w:val="false"/>
          <w:i w:val="false"/>
          <w:color w:val="000000"/>
          <w:sz w:val="28"/>
        </w:rPr>
        <w:t>
      2. Осы Қағидалардың мақсаттары үшін мынадай ұғымдар пайдаланылады:</w:t>
      </w:r>
    </w:p>
    <w:bookmarkEnd w:id="4"/>
    <w:p>
      <w:pPr>
        <w:spacing w:after="0"/>
        <w:ind w:left="0"/>
        <w:jc w:val="both"/>
      </w:pPr>
      <w:r>
        <w:rPr>
          <w:rFonts w:ascii="Times New Roman"/>
          <w:b w:val="false"/>
          <w:i w:val="false"/>
          <w:color w:val="000000"/>
          <w:sz w:val="28"/>
        </w:rPr>
        <w:t>
      1) жерге егiп бағалау – тұқымдардың белгiлi бiр түрге, сортқа жататындығы мен сорттық тазалығын оларды арнаулы учаскелерде егу және өсiмдiктер бойынша сорттық сапаларын кейiннен тексеру жолымен анықтау;</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зертханалық сорттық сынақтар</w:t>
      </w:r>
      <w:r>
        <w:rPr>
          <w:rFonts w:ascii="Times New Roman"/>
          <w:b w:val="false"/>
          <w:i w:val="false"/>
          <w:color w:val="000000"/>
          <w:sz w:val="28"/>
        </w:rPr>
        <w:t xml:space="preserve"> – тұқымдардың белгiлi бiр сұрыпқа тиiстiлiгiн белгiлеу және зертханалық талдау жүргiзу жолымен тұқымдардың сұрыптық тазалығын анықтау.</w:t>
      </w:r>
    </w:p>
    <w:p>
      <w:pPr>
        <w:spacing w:after="0"/>
        <w:ind w:left="0"/>
        <w:jc w:val="both"/>
      </w:pPr>
      <w:r>
        <w:rPr>
          <w:rFonts w:ascii="Times New Roman"/>
          <w:b w:val="false"/>
          <w:i w:val="false"/>
          <w:color w:val="000000"/>
          <w:sz w:val="28"/>
        </w:rPr>
        <w:t>
      3) сорттық бақылау – ауыл шаруашылық өсiмдiктерi егiстерiнiң сорттық тазалығын анықтау және тұқымдардың белгiлi бiр сортқа жататындығын белгiлеу жөнiндегi iс-шаралардың жүзеге асырылуын бақылау;</w:t>
      </w:r>
    </w:p>
    <w:p>
      <w:pPr>
        <w:spacing w:after="0"/>
        <w:ind w:left="0"/>
        <w:jc w:val="both"/>
      </w:pPr>
      <w:r>
        <w:rPr>
          <w:rFonts w:ascii="Times New Roman"/>
          <w:b w:val="false"/>
          <w:i w:val="false"/>
          <w:color w:val="000000"/>
          <w:sz w:val="28"/>
        </w:rPr>
        <w:t>
      4) тұқымдар – өсiмдiктердiң сортын молықтыру үшiн пайдаланылатын генеративтiк және вегетативтiк органдары: тұқымның өзi, жемiстер, күрделi жемiстердiң бөлiгi, қосалқы жемiс, масақтар, көшеттер, жуашық, түйнек, қалемшелер, түзушi ұлпалар және басқалар;</w:t>
      </w:r>
    </w:p>
    <w:p>
      <w:pPr>
        <w:spacing w:after="0"/>
        <w:ind w:left="0"/>
        <w:jc w:val="both"/>
      </w:pPr>
      <w:r>
        <w:rPr>
          <w:rFonts w:ascii="Times New Roman"/>
          <w:b w:val="false"/>
          <w:i w:val="false"/>
          <w:color w:val="000000"/>
          <w:sz w:val="28"/>
        </w:rPr>
        <w:t>
      5) тұқымдық бақылау - тұқымның егу сапасын анықтау жөнiндегi iс-шаралардың жүзеге асырылуын, тұқымдардың егуге (отырғызуға) жарамдылығы Қазақстан Республикасының заңнамасы талаптарының сақталуын бақылау.</w:t>
      </w:r>
    </w:p>
    <w:bookmarkStart w:name="z10" w:id="5"/>
    <w:p>
      <w:pPr>
        <w:spacing w:after="0"/>
        <w:ind w:left="0"/>
        <w:jc w:val="both"/>
      </w:pPr>
      <w:r>
        <w:rPr>
          <w:rFonts w:ascii="Times New Roman"/>
          <w:b w:val="false"/>
          <w:i w:val="false"/>
          <w:color w:val="000000"/>
          <w:sz w:val="28"/>
        </w:rPr>
        <w:t>
      3. Ауыл шаруашылығы өсімдіктерінің тұқымдарына сорттық және тұқымдық бақылауды тиісті облыстың, республикалық маңызы бар қаланың және астананың жергілікті атқарушы органының тұқым шаруашылығы жөніндегі мемлекеттік инспекторлары (бұдан әрі – мемлекеттік тұқым инспекторлары) жүзеге асырады.</w:t>
      </w:r>
    </w:p>
    <w:bookmarkEnd w:id="5"/>
    <w:bookmarkStart w:name="z11" w:id="6"/>
    <w:p>
      <w:pPr>
        <w:spacing w:after="0"/>
        <w:ind w:left="0"/>
        <w:jc w:val="both"/>
      </w:pPr>
      <w:r>
        <w:rPr>
          <w:rFonts w:ascii="Times New Roman"/>
          <w:b w:val="false"/>
          <w:i w:val="false"/>
          <w:color w:val="000000"/>
          <w:sz w:val="28"/>
        </w:rPr>
        <w:t>
      4. Жерге егіп бағалауды Ауыл шаруашылығы дақылдарының сорттарын сынау жөнiндегi мемлекеттiк комиссия (бұдан әрі – Мемкомиссия) жүргiзедi.</w:t>
      </w:r>
    </w:p>
    <w:bookmarkEnd w:id="6"/>
    <w:bookmarkStart w:name="z12" w:id="7"/>
    <w:p>
      <w:pPr>
        <w:spacing w:after="0"/>
        <w:ind w:left="0"/>
        <w:jc w:val="left"/>
      </w:pPr>
      <w:r>
        <w:rPr>
          <w:rFonts w:ascii="Times New Roman"/>
          <w:b/>
          <w:i w:val="false"/>
          <w:color w:val="000000"/>
        </w:rPr>
        <w:t xml:space="preserve"> 2. Сұрыптық және тұқымдық бақылауды жүзеге асыру тәртібі</w:t>
      </w:r>
    </w:p>
    <w:bookmarkEnd w:id="7"/>
    <w:bookmarkStart w:name="z13" w:id="8"/>
    <w:p>
      <w:pPr>
        <w:spacing w:after="0"/>
        <w:ind w:left="0"/>
        <w:jc w:val="both"/>
      </w:pPr>
      <w:r>
        <w:rPr>
          <w:rFonts w:ascii="Times New Roman"/>
          <w:b w:val="false"/>
          <w:i w:val="false"/>
          <w:color w:val="000000"/>
          <w:sz w:val="28"/>
        </w:rPr>
        <w:t>
      5. Сорттық және тұқымдық бақылау тұқымдарды өндіру, дайындау, өңдеу, сақтау, өткізу, тасымалдау және пайдалану жөніндегі іс-шаралардың жүзеге асырылуын мынадай:</w:t>
      </w:r>
    </w:p>
    <w:bookmarkEnd w:id="8"/>
    <w:p>
      <w:pPr>
        <w:spacing w:after="0"/>
        <w:ind w:left="0"/>
        <w:jc w:val="both"/>
      </w:pPr>
      <w:r>
        <w:rPr>
          <w:rFonts w:ascii="Times New Roman"/>
          <w:b w:val="false"/>
          <w:i w:val="false"/>
          <w:color w:val="000000"/>
          <w:sz w:val="28"/>
        </w:rPr>
        <w:t>
      тұқым себу;</w:t>
      </w:r>
    </w:p>
    <w:p>
      <w:pPr>
        <w:spacing w:after="0"/>
        <w:ind w:left="0"/>
        <w:jc w:val="both"/>
      </w:pPr>
      <w:r>
        <w:rPr>
          <w:rFonts w:ascii="Times New Roman"/>
          <w:b w:val="false"/>
          <w:i w:val="false"/>
          <w:color w:val="000000"/>
          <w:sz w:val="28"/>
        </w:rPr>
        <w:t>
      ауыл шаруашылығы өсiмдiктерiнiң вегетациясы;</w:t>
      </w:r>
    </w:p>
    <w:p>
      <w:pPr>
        <w:spacing w:after="0"/>
        <w:ind w:left="0"/>
        <w:jc w:val="both"/>
      </w:pPr>
      <w:r>
        <w:rPr>
          <w:rFonts w:ascii="Times New Roman"/>
          <w:b w:val="false"/>
          <w:i w:val="false"/>
          <w:color w:val="000000"/>
          <w:sz w:val="28"/>
        </w:rPr>
        <w:t>
      жинау;</w:t>
      </w:r>
    </w:p>
    <w:p>
      <w:pPr>
        <w:spacing w:after="0"/>
        <w:ind w:left="0"/>
        <w:jc w:val="both"/>
      </w:pPr>
      <w:r>
        <w:rPr>
          <w:rFonts w:ascii="Times New Roman"/>
          <w:b w:val="false"/>
          <w:i w:val="false"/>
          <w:color w:val="000000"/>
          <w:sz w:val="28"/>
        </w:rPr>
        <w:t>
      тұқым құю;</w:t>
      </w:r>
    </w:p>
    <w:p>
      <w:pPr>
        <w:spacing w:after="0"/>
        <w:ind w:left="0"/>
        <w:jc w:val="both"/>
      </w:pPr>
      <w:r>
        <w:rPr>
          <w:rFonts w:ascii="Times New Roman"/>
          <w:b w:val="false"/>
          <w:i w:val="false"/>
          <w:color w:val="000000"/>
          <w:sz w:val="28"/>
        </w:rPr>
        <w:t>
      тұқым сақтау;</w:t>
      </w:r>
    </w:p>
    <w:p>
      <w:pPr>
        <w:spacing w:after="0"/>
        <w:ind w:left="0"/>
        <w:jc w:val="both"/>
      </w:pPr>
      <w:r>
        <w:rPr>
          <w:rFonts w:ascii="Times New Roman"/>
          <w:b w:val="false"/>
          <w:i w:val="false"/>
          <w:color w:val="000000"/>
          <w:sz w:val="28"/>
        </w:rPr>
        <w:t>
      өткiзу (тұқымдардың өткiзуге дайындалған және өткiзiлген партияларын, оның iшiнде экспорт және импорт кезiнде, олардың сапасының растаушы құжаттарға сәйкестiгiне тексеру) кезеңдерiнде тұқым шаруашылығы ережелерi мен нормаларын сақтау нысанында бақылауды қамтиды.</w:t>
      </w:r>
    </w:p>
    <w:bookmarkStart w:name="z14" w:id="9"/>
    <w:p>
      <w:pPr>
        <w:spacing w:after="0"/>
        <w:ind w:left="0"/>
        <w:jc w:val="both"/>
      </w:pPr>
      <w:r>
        <w:rPr>
          <w:rFonts w:ascii="Times New Roman"/>
          <w:b w:val="false"/>
          <w:i w:val="false"/>
          <w:color w:val="000000"/>
          <w:sz w:val="28"/>
        </w:rPr>
        <w:t xml:space="preserve">
      6. Ауыл шаруашылығы өсiмдiктерiнiң тұқымдарын сорттық бақылау байқаудан өткізу, жерге егіп бағалау және </w:t>
      </w:r>
      <w:r>
        <w:rPr>
          <w:rFonts w:ascii="Times New Roman"/>
          <w:b w:val="false"/>
          <w:i w:val="false"/>
          <w:color w:val="000000"/>
          <w:sz w:val="28"/>
        </w:rPr>
        <w:t>зертханалық сорттық сынақтар</w:t>
      </w:r>
      <w:r>
        <w:rPr>
          <w:rFonts w:ascii="Times New Roman"/>
          <w:b w:val="false"/>
          <w:i w:val="false"/>
          <w:color w:val="000000"/>
          <w:sz w:val="28"/>
        </w:rPr>
        <w:t xml:space="preserve"> арқылы жүргiзiледi.</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Премьер-Министрінің орынбасары – ҚР Ауыл шаруашылығы министрінің 18.04.2018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Премьер-Министрінің орынбасары – ҚР Ауыл шаруашылығы министрінің 18.04.2018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0"/>
    <w:p>
      <w:pPr>
        <w:spacing w:after="0"/>
        <w:ind w:left="0"/>
        <w:jc w:val="both"/>
      </w:pPr>
      <w:r>
        <w:rPr>
          <w:rFonts w:ascii="Times New Roman"/>
          <w:b w:val="false"/>
          <w:i w:val="false"/>
          <w:color w:val="000000"/>
          <w:sz w:val="28"/>
        </w:rPr>
        <w:t xml:space="preserve">
      9. Аттестатталған тұқым өндірушілер егу басталғанға дейін тиісті жергілікті атқарушы органдарға танаптардың тұқым өсіру егісіне дайындығы туралы хабарлайды, бұдан кейін мемлекеттік тұқым инспекторлары танаптарды кеңістіктік оқшаулаудың сақталуы, ауыспалы егістің сақталуы, қажетті агротехникалық іс-шаралардың жүргізілуі, танап шекараларының тазалығы мәніне тексереді. Танапты тексеру нәтижелері бойынша осы Қағидаларға </w:t>
      </w:r>
      <w:r>
        <w:rPr>
          <w:rFonts w:ascii="Times New Roman"/>
          <w:b w:val="false"/>
          <w:i w:val="false"/>
          <w:color w:val="000000"/>
          <w:sz w:val="28"/>
        </w:rPr>
        <w:t xml:space="preserve">1-қосымшаға </w:t>
      </w:r>
      <w:r>
        <w:rPr>
          <w:rFonts w:ascii="Times New Roman"/>
          <w:b w:val="false"/>
          <w:i w:val="false"/>
          <w:color w:val="000000"/>
          <w:sz w:val="28"/>
        </w:rPr>
        <w:t>сәйкес нысан бойынша тұқымдық егiске арналған танаптарды тексеру туралы есеп жасалады.</w:t>
      </w:r>
    </w:p>
    <w:bookmarkEnd w:id="10"/>
    <w:p>
      <w:pPr>
        <w:spacing w:after="0"/>
        <w:ind w:left="0"/>
        <w:jc w:val="both"/>
      </w:pPr>
      <w:r>
        <w:rPr>
          <w:rFonts w:ascii="Times New Roman"/>
          <w:b w:val="false"/>
          <w:i w:val="false"/>
          <w:color w:val="000000"/>
          <w:sz w:val="28"/>
        </w:rPr>
        <w:t xml:space="preserve">
      Егісті тексеру кезiнде себуге әзiрленген тұқымның сорттық және егу сапасын растайтын құжаттардың бар-жоғы, егiс техникасының жай-күйі, егiс технологиясы қағидаларының сақталуы тексерiледi. Егісті тексеру нәтижелерi бойынша осы Қағидаларға </w:t>
      </w:r>
      <w:r>
        <w:rPr>
          <w:rFonts w:ascii="Times New Roman"/>
          <w:b w:val="false"/>
          <w:i w:val="false"/>
          <w:color w:val="000000"/>
          <w:sz w:val="28"/>
        </w:rPr>
        <w:t xml:space="preserve">2-қосымшаға </w:t>
      </w:r>
      <w:r>
        <w:rPr>
          <w:rFonts w:ascii="Times New Roman"/>
          <w:b w:val="false"/>
          <w:i w:val="false"/>
          <w:color w:val="000000"/>
          <w:sz w:val="28"/>
        </w:rPr>
        <w:t>сәйкес нысан бойынша егiстi тексеру туралы есеп жасалады.</w:t>
      </w:r>
    </w:p>
    <w:p>
      <w:pPr>
        <w:spacing w:after="0"/>
        <w:ind w:left="0"/>
        <w:jc w:val="both"/>
      </w:pPr>
      <w:r>
        <w:rPr>
          <w:rFonts w:ascii="Times New Roman"/>
          <w:b w:val="false"/>
          <w:i w:val="false"/>
          <w:color w:val="000000"/>
          <w:sz w:val="28"/>
        </w:rPr>
        <w:t>
      Танаптың дайындығын тексерудi егiстi тексерумен бірге жүргізуге жол берiледi.</w:t>
      </w:r>
    </w:p>
    <w:bookmarkStart w:name="z18" w:id="11"/>
    <w:p>
      <w:pPr>
        <w:spacing w:after="0"/>
        <w:ind w:left="0"/>
        <w:jc w:val="both"/>
      </w:pPr>
      <w:r>
        <w:rPr>
          <w:rFonts w:ascii="Times New Roman"/>
          <w:b w:val="false"/>
          <w:i w:val="false"/>
          <w:color w:val="000000"/>
          <w:sz w:val="28"/>
        </w:rPr>
        <w:t>
      10. Ауыл шаруашылығы өсiмдiктерiнiң вегетациясы кезеңiнде түрлiк, сұрыптық фитопатологиялық тазалаудың (отаудың) жүргiзілуі тексерiледi.</w:t>
      </w:r>
    </w:p>
    <w:bookmarkEnd w:id="11"/>
    <w:bookmarkStart w:name="z19" w:id="12"/>
    <w:p>
      <w:pPr>
        <w:spacing w:after="0"/>
        <w:ind w:left="0"/>
        <w:jc w:val="both"/>
      </w:pPr>
      <w:r>
        <w:rPr>
          <w:rFonts w:ascii="Times New Roman"/>
          <w:b w:val="false"/>
          <w:i w:val="false"/>
          <w:color w:val="000000"/>
          <w:sz w:val="28"/>
        </w:rPr>
        <w:t>
      11. Ауыл шаруашылығы өсiмдiктерiнiң сорттық егiстерiн байқаудан өткiзу тұқым өндiрушiнiң облыстың (республикалық маңызы бар қаланың, астананың) жергiлiктi атқарушы органына берген өтiнiмi бойынша жүргiзіледi.</w:t>
      </w:r>
    </w:p>
    <w:bookmarkEnd w:id="12"/>
    <w:bookmarkStart w:name="z20" w:id="13"/>
    <w:p>
      <w:pPr>
        <w:spacing w:after="0"/>
        <w:ind w:left="0"/>
        <w:jc w:val="both"/>
      </w:pPr>
      <w:r>
        <w:rPr>
          <w:rFonts w:ascii="Times New Roman"/>
          <w:b w:val="false"/>
          <w:i w:val="false"/>
          <w:color w:val="000000"/>
          <w:sz w:val="28"/>
        </w:rPr>
        <w:t>
      12. Танапты байқаудан өткізуді:</w:t>
      </w:r>
    </w:p>
    <w:bookmarkEnd w:id="13"/>
    <w:p>
      <w:pPr>
        <w:spacing w:after="0"/>
        <w:ind w:left="0"/>
        <w:jc w:val="both"/>
      </w:pPr>
      <w:r>
        <w:rPr>
          <w:rFonts w:ascii="Times New Roman"/>
          <w:b w:val="false"/>
          <w:i w:val="false"/>
          <w:color w:val="000000"/>
          <w:sz w:val="28"/>
        </w:rPr>
        <w:t>
      1) бірегей тұқымдардың егістерін – құрамында мемлекеттік тұқым инспекторы, тиісті дақыл бойынша селекционер, өсімдіктер карантині жөніндегі мемлекеттік инспектор және тұқым өндірушінің өкілі бар облыстың жергілікті атқарушы органының шешімімен құрылған комиссия жүргізеді;</w:t>
      </w:r>
    </w:p>
    <w:p>
      <w:pPr>
        <w:spacing w:after="0"/>
        <w:ind w:left="0"/>
        <w:jc w:val="both"/>
      </w:pPr>
      <w:r>
        <w:rPr>
          <w:rFonts w:ascii="Times New Roman"/>
          <w:b w:val="false"/>
          <w:i w:val="false"/>
          <w:color w:val="000000"/>
          <w:sz w:val="28"/>
        </w:rPr>
        <w:t>
      2) элиталық тұқымдардың егістерін – құрамында мемлекеттік тұқым инспекторы, өсімдік карантині жөніндегі мемлекеттік инспектор және тұқым өндірушінің өкілі бар облыстың жергілікті атқарушы органының шешімімен құрылған комиссия жүргізеді;</w:t>
      </w:r>
    </w:p>
    <w:p>
      <w:pPr>
        <w:spacing w:after="0"/>
        <w:ind w:left="0"/>
        <w:jc w:val="both"/>
      </w:pPr>
      <w:r>
        <w:rPr>
          <w:rFonts w:ascii="Times New Roman"/>
          <w:b w:val="false"/>
          <w:i w:val="false"/>
          <w:color w:val="000000"/>
          <w:sz w:val="28"/>
        </w:rPr>
        <w:t>
      3) бірінші және кейінгі репродукциялы тұқым шаруашылығы егістерін – тұқым өндіруші өкілінің қатысуымен байқаудан өткізуші жүргізеді.</w:t>
      </w:r>
    </w:p>
    <w:bookmarkStart w:name="z21" w:id="14"/>
    <w:p>
      <w:pPr>
        <w:spacing w:after="0"/>
        <w:ind w:left="0"/>
        <w:jc w:val="both"/>
      </w:pPr>
      <w:r>
        <w:rPr>
          <w:rFonts w:ascii="Times New Roman"/>
          <w:b w:val="false"/>
          <w:i w:val="false"/>
          <w:color w:val="000000"/>
          <w:sz w:val="28"/>
        </w:rPr>
        <w:t>
      13. Тұқымдарды жинауды (жинап алуды) бақылау сорттық егістіктерді жинап алу кезеңінде ауыл шаруашылығы өсімдіктері сорттарының араласуына жол бермейтін агротехникалық іс-шараларды өткізу қағидаларының сақталуын тексеру арқылы жүзеге асырылады.</w:t>
      </w:r>
    </w:p>
    <w:bookmarkEnd w:id="14"/>
    <w:bookmarkStart w:name="z22" w:id="15"/>
    <w:p>
      <w:pPr>
        <w:spacing w:after="0"/>
        <w:ind w:left="0"/>
        <w:jc w:val="both"/>
      </w:pPr>
      <w:r>
        <w:rPr>
          <w:rFonts w:ascii="Times New Roman"/>
          <w:b w:val="false"/>
          <w:i w:val="false"/>
          <w:color w:val="000000"/>
          <w:sz w:val="28"/>
        </w:rPr>
        <w:t>
      14. Тұқымдарды тасымалдауды бақылау пайдалану тәртібі Қазақстан Республикасының машиналар мен жабдықтардың қауіпсіздігі саласындағы заңнамасының талаптарына сәйкес келуге тиіс автокөліктің және ауыл шаруашылығы техникасының техникалық жай-күйін тексеру арқылы жүзеге асырылады.</w:t>
      </w:r>
    </w:p>
    <w:bookmarkEnd w:id="15"/>
    <w:bookmarkStart w:name="z23" w:id="16"/>
    <w:p>
      <w:pPr>
        <w:spacing w:after="0"/>
        <w:ind w:left="0"/>
        <w:jc w:val="both"/>
      </w:pPr>
      <w:r>
        <w:rPr>
          <w:rFonts w:ascii="Times New Roman"/>
          <w:b w:val="false"/>
          <w:i w:val="false"/>
          <w:color w:val="000000"/>
          <w:sz w:val="28"/>
        </w:rPr>
        <w:t>
      15. Тұқымдарды өңдеуді (тазалауды) бақылау тұқым ұрығының зақымдануына жол бермейтін тұқым өңдеудің технологиялық процесін тексеру арқылы жүргізіледі. Біртекті технологиялық жабдықтың әрбір тобына пайдалану жөніндегі нұсқаулық болуға тиіс.</w:t>
      </w:r>
    </w:p>
    <w:bookmarkEnd w:id="16"/>
    <w:p>
      <w:pPr>
        <w:spacing w:after="0"/>
        <w:ind w:left="0"/>
        <w:jc w:val="both"/>
      </w:pPr>
      <w:r>
        <w:rPr>
          <w:rFonts w:ascii="Times New Roman"/>
          <w:b w:val="false"/>
          <w:i w:val="false"/>
          <w:color w:val="000000"/>
          <w:sz w:val="28"/>
        </w:rPr>
        <w:t>
      Бидайдың, қара бидайдың, арпаның, күнбағыстың, қарақұмықтың, тарының, сұлының тұқымдық астықтың ең жоғары қызуы +40 градус Цельсиядан, ал кептіру агентінің температурасы +70 градус Цельсиядан аспауы тиіс.</w:t>
      </w:r>
    </w:p>
    <w:p>
      <w:pPr>
        <w:spacing w:after="0"/>
        <w:ind w:left="0"/>
        <w:jc w:val="both"/>
      </w:pPr>
      <w:r>
        <w:rPr>
          <w:rFonts w:ascii="Times New Roman"/>
          <w:b w:val="false"/>
          <w:i w:val="false"/>
          <w:color w:val="000000"/>
          <w:sz w:val="28"/>
        </w:rPr>
        <w:t>
      Бұршақты дақылдар мен күрішті кептірген кезде тұқымдық астықтың қызуы +35 градус Цельсиядан, ал кептіру агентінің температурасы +60 градус Цельсиядан аспауға тиіс.</w:t>
      </w:r>
    </w:p>
    <w:p>
      <w:pPr>
        <w:spacing w:after="0"/>
        <w:ind w:left="0"/>
        <w:jc w:val="both"/>
      </w:pPr>
      <w:r>
        <w:rPr>
          <w:rFonts w:ascii="Times New Roman"/>
          <w:b w:val="false"/>
          <w:i w:val="false"/>
          <w:color w:val="000000"/>
          <w:sz w:val="28"/>
        </w:rPr>
        <w:t>
      Ылғалдылығы 19 пайыздан жоғары тұқымдық дәнді кептірген кезде тұқым ұрығының зақымдануына жол бермейтін жұмсақ режим қолданылады, бұл ретте бірінші аймақта тұқымдарды қыздырудың шекті температурасын Цельсия бойынша +5 градусқа, ал кептіру агентінің температурасын +10 градус Цельсияға төмендету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16. Тұқымдардың сақталуын бақылау тұқымдарды орау мен таңбалауға қойылатын талаптардың сақталуын тексеруді қамтиды.</w:t>
      </w:r>
    </w:p>
    <w:p>
      <w:pPr>
        <w:spacing w:after="0"/>
        <w:ind w:left="0"/>
        <w:jc w:val="both"/>
      </w:pPr>
      <w:r>
        <w:rPr>
          <w:rFonts w:ascii="Times New Roman"/>
          <w:b w:val="false"/>
          <w:i w:val="false"/>
          <w:color w:val="000000"/>
          <w:sz w:val="28"/>
        </w:rPr>
        <w:t>
      Орама тұқымдық астықтың сақталуын қамтамасыз етуі және таңбасы немесе заттаңбасы болуы тиіс, онда:</w:t>
      </w:r>
    </w:p>
    <w:p>
      <w:pPr>
        <w:spacing w:after="0"/>
        <w:ind w:left="0"/>
        <w:jc w:val="both"/>
      </w:pPr>
      <w:r>
        <w:rPr>
          <w:rFonts w:ascii="Times New Roman"/>
          <w:b w:val="false"/>
          <w:i w:val="false"/>
          <w:color w:val="000000"/>
          <w:sz w:val="28"/>
        </w:rPr>
        <w:t>
      тұқымды өндірушінің атауы;</w:t>
      </w:r>
    </w:p>
    <w:p>
      <w:pPr>
        <w:spacing w:after="0"/>
        <w:ind w:left="0"/>
        <w:jc w:val="both"/>
      </w:pPr>
      <w:r>
        <w:rPr>
          <w:rFonts w:ascii="Times New Roman"/>
          <w:b w:val="false"/>
          <w:i w:val="false"/>
          <w:color w:val="000000"/>
          <w:sz w:val="28"/>
        </w:rPr>
        <w:t>
      дақыл;</w:t>
      </w:r>
    </w:p>
    <w:p>
      <w:pPr>
        <w:spacing w:after="0"/>
        <w:ind w:left="0"/>
        <w:jc w:val="both"/>
      </w:pPr>
      <w:r>
        <w:rPr>
          <w:rFonts w:ascii="Times New Roman"/>
          <w:b w:val="false"/>
          <w:i w:val="false"/>
          <w:color w:val="000000"/>
          <w:sz w:val="28"/>
        </w:rPr>
        <w:t>
      сорт;</w:t>
      </w:r>
    </w:p>
    <w:p>
      <w:pPr>
        <w:spacing w:after="0"/>
        <w:ind w:left="0"/>
        <w:jc w:val="both"/>
      </w:pPr>
      <w:r>
        <w:rPr>
          <w:rFonts w:ascii="Times New Roman"/>
          <w:b w:val="false"/>
          <w:i w:val="false"/>
          <w:color w:val="000000"/>
          <w:sz w:val="28"/>
        </w:rPr>
        <w:t>
      репродукция;</w:t>
      </w:r>
    </w:p>
    <w:p>
      <w:pPr>
        <w:spacing w:after="0"/>
        <w:ind w:left="0"/>
        <w:jc w:val="both"/>
      </w:pPr>
      <w:r>
        <w:rPr>
          <w:rFonts w:ascii="Times New Roman"/>
          <w:b w:val="false"/>
          <w:i w:val="false"/>
          <w:color w:val="000000"/>
          <w:sz w:val="28"/>
        </w:rPr>
        <w:t>
      сорттық тазалығының санаты;</w:t>
      </w:r>
    </w:p>
    <w:p>
      <w:pPr>
        <w:spacing w:after="0"/>
        <w:ind w:left="0"/>
        <w:jc w:val="both"/>
      </w:pPr>
      <w:r>
        <w:rPr>
          <w:rFonts w:ascii="Times New Roman"/>
          <w:b w:val="false"/>
          <w:i w:val="false"/>
          <w:color w:val="000000"/>
          <w:sz w:val="28"/>
        </w:rPr>
        <w:t>
      егіс стандартының сыныбы;</w:t>
      </w:r>
    </w:p>
    <w:p>
      <w:pPr>
        <w:spacing w:after="0"/>
        <w:ind w:left="0"/>
        <w:jc w:val="both"/>
      </w:pPr>
      <w:r>
        <w:rPr>
          <w:rFonts w:ascii="Times New Roman"/>
          <w:b w:val="false"/>
          <w:i w:val="false"/>
          <w:color w:val="000000"/>
          <w:sz w:val="28"/>
        </w:rPr>
        <w:t>
      жиналған жылы;</w:t>
      </w:r>
    </w:p>
    <w:p>
      <w:pPr>
        <w:spacing w:after="0"/>
        <w:ind w:left="0"/>
        <w:jc w:val="both"/>
      </w:pPr>
      <w:r>
        <w:rPr>
          <w:rFonts w:ascii="Times New Roman"/>
          <w:b w:val="false"/>
          <w:i w:val="false"/>
          <w:color w:val="000000"/>
          <w:sz w:val="28"/>
        </w:rPr>
        <w:t>
      тұқым партиясының нөмірі;</w:t>
      </w:r>
    </w:p>
    <w:p>
      <w:pPr>
        <w:spacing w:after="0"/>
        <w:ind w:left="0"/>
        <w:jc w:val="both"/>
      </w:pPr>
      <w:r>
        <w:rPr>
          <w:rFonts w:ascii="Times New Roman"/>
          <w:b w:val="false"/>
          <w:i w:val="false"/>
          <w:color w:val="000000"/>
          <w:sz w:val="28"/>
        </w:rPr>
        <w:t>
      сорттық тазалығы;</w:t>
      </w:r>
    </w:p>
    <w:p>
      <w:pPr>
        <w:spacing w:after="0"/>
        <w:ind w:left="0"/>
        <w:jc w:val="both"/>
      </w:pPr>
      <w:r>
        <w:rPr>
          <w:rFonts w:ascii="Times New Roman"/>
          <w:b w:val="false"/>
          <w:i w:val="false"/>
          <w:color w:val="000000"/>
          <w:sz w:val="28"/>
        </w:rPr>
        <w:t>
      тұқымдарды дәрілеу жағдайында - химиялық немесе биологиялық препараттың атауы;</w:t>
      </w:r>
    </w:p>
    <w:p>
      <w:pPr>
        <w:spacing w:after="0"/>
        <w:ind w:left="0"/>
        <w:jc w:val="both"/>
      </w:pPr>
      <w:r>
        <w:rPr>
          <w:rFonts w:ascii="Times New Roman"/>
          <w:b w:val="false"/>
          <w:i w:val="false"/>
          <w:color w:val="000000"/>
          <w:sz w:val="28"/>
        </w:rPr>
        <w:t>
      сорттық құжаттың және тұқымдардың егістік сапасын куәландыратын құжаттың атауы, нөмірі және берілген күні көрсетіледі.</w:t>
      </w:r>
    </w:p>
    <w:p>
      <w:pPr>
        <w:spacing w:after="0"/>
        <w:ind w:left="0"/>
        <w:jc w:val="both"/>
      </w:pPr>
      <w:r>
        <w:rPr>
          <w:rFonts w:ascii="Times New Roman"/>
          <w:b w:val="false"/>
          <w:i w:val="false"/>
          <w:color w:val="000000"/>
          <w:sz w:val="28"/>
        </w:rPr>
        <w:t>
      Тұқым салынған әрбір қапқа немесе контейнерге тұқымдардың егіс сапасын куәландыратын құжаттан басқа, сол деректері бар заттаңба салынады. Дәріленген тұқымдар салынған орамға "Дәріленген" деген жазу жазылады.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Ауыл шаруашылығы министрінің 14.07.2023 </w:t>
      </w:r>
      <w:r>
        <w:rPr>
          <w:rFonts w:ascii="Times New Roman"/>
          <w:b w:val="false"/>
          <w:i w:val="false"/>
          <w:color w:val="ff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17"/>
    <w:p>
      <w:pPr>
        <w:spacing w:after="0"/>
        <w:ind w:left="0"/>
        <w:jc w:val="both"/>
      </w:pPr>
      <w:r>
        <w:rPr>
          <w:rFonts w:ascii="Times New Roman"/>
          <w:b w:val="false"/>
          <w:i w:val="false"/>
          <w:color w:val="000000"/>
          <w:sz w:val="28"/>
        </w:rPr>
        <w:t>
      17. Тұқым қоймаларының дайындығын бақылау тұқым қоймаларының тұқымдардың қауіпсіздігін қамтамасыз ететін экологиялық, құрылыс, өрт қауіпсіздігі, санитариялық, фитосанитариялық талаптарға сәйкестігін тексеру арқылы жүзеге асырылады.</w:t>
      </w:r>
    </w:p>
    <w:bookmarkEnd w:id="17"/>
    <w:bookmarkStart w:name="z26" w:id="18"/>
    <w:p>
      <w:pPr>
        <w:spacing w:after="0"/>
        <w:ind w:left="0"/>
        <w:jc w:val="both"/>
      </w:pPr>
      <w:r>
        <w:rPr>
          <w:rFonts w:ascii="Times New Roman"/>
          <w:b w:val="false"/>
          <w:i w:val="false"/>
          <w:color w:val="000000"/>
          <w:sz w:val="28"/>
        </w:rPr>
        <w:t xml:space="preserve">
      18. Сатуға жататын бiрегей және элиталық тұқымдарды, бiрiншi және кейінгі репродукциялы тұқымдарды сақтауға арналған тұқым қоймаларының дайындығы мемлекеттік тұқым инспекторының тексеру қорытындылары бойынша белгіленеді, оның нәтижелерi бойынша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қорытынды жасалады.</w:t>
      </w:r>
    </w:p>
    <w:bookmarkEnd w:id="18"/>
    <w:bookmarkStart w:name="z27" w:id="19"/>
    <w:p>
      <w:pPr>
        <w:spacing w:after="0"/>
        <w:ind w:left="0"/>
        <w:jc w:val="both"/>
      </w:pPr>
      <w:r>
        <w:rPr>
          <w:rFonts w:ascii="Times New Roman"/>
          <w:b w:val="false"/>
          <w:i w:val="false"/>
          <w:color w:val="000000"/>
          <w:sz w:val="28"/>
        </w:rPr>
        <w:t>
      19. Сатуға жататын бiрегей және элиталық тұқымдардың, сондай-ақ бiрiншi және кейінгі репродукциялы тұқымдардың партиялары тұқымдық бақылауға жатады.</w:t>
      </w:r>
    </w:p>
    <w:bookmarkEnd w:id="19"/>
    <w:bookmarkStart w:name="z28" w:id="20"/>
    <w:p>
      <w:pPr>
        <w:spacing w:after="0"/>
        <w:ind w:left="0"/>
        <w:jc w:val="both"/>
      </w:pPr>
      <w:r>
        <w:rPr>
          <w:rFonts w:ascii="Times New Roman"/>
          <w:b w:val="false"/>
          <w:i w:val="false"/>
          <w:color w:val="000000"/>
          <w:sz w:val="28"/>
        </w:rPr>
        <w:t>
      20. Тұқымдық бақылау тұқымдардың бақылау сынамаларын іріктеу және кейіннен оларды аккредиттелген тұқым сапасына сараптама жасау жөнiндегi зертханаларда зерттеу арқылы жүргiзiледi.</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Премьер-Министрінің орынбасары – ҚР Ауыл шаруашылығы министрінің 18.04.2018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1"/>
    <w:p>
      <w:pPr>
        <w:spacing w:after="0"/>
        <w:ind w:left="0"/>
        <w:jc w:val="both"/>
      </w:pPr>
      <w:r>
        <w:rPr>
          <w:rFonts w:ascii="Times New Roman"/>
          <w:b w:val="false"/>
          <w:i w:val="false"/>
          <w:color w:val="000000"/>
          <w:sz w:val="28"/>
        </w:rPr>
        <w:t xml:space="preserve">
      21. Бақылау сынамаларын зертханалық зерттеу нәтижелерi бойынша аккредиттелген тұқым сапасына сараптама жасау жөнiндегi зертханалар өтініш берушіге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тұқымды талдау нәтижесiн бередi.</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Премьер-Министрінің орынбасары – ҚР Ауыл шаруашылығы министрінің 18.04.2018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22. Алып тасталды – ҚР Ауыл шаруашылығы министрінің 14.07.2023 </w:t>
      </w:r>
      <w:r>
        <w:rPr>
          <w:rFonts w:ascii="Times New Roman"/>
          <w:b w:val="false"/>
          <w:i w:val="false"/>
          <w:color w:val="ff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2"/>
    <w:p>
      <w:pPr>
        <w:spacing w:after="0"/>
        <w:ind w:left="0"/>
        <w:jc w:val="both"/>
      </w:pPr>
      <w:r>
        <w:rPr>
          <w:rFonts w:ascii="Times New Roman"/>
          <w:b w:val="false"/>
          <w:i w:val="false"/>
          <w:color w:val="000000"/>
          <w:sz w:val="28"/>
        </w:rPr>
        <w:t>
      23. Даулы жағдайларда тұқымдардың сапасына бақылау зерттеулерін жүргізуге арналған өтінішті (еркін нысандағы) тиісті жергілікті атқарушы органға:</w:t>
      </w:r>
    </w:p>
    <w:bookmarkEnd w:id="22"/>
    <w:p>
      <w:pPr>
        <w:spacing w:after="0"/>
        <w:ind w:left="0"/>
        <w:jc w:val="both"/>
      </w:pPr>
      <w:r>
        <w:rPr>
          <w:rFonts w:ascii="Times New Roman"/>
          <w:b w:val="false"/>
          <w:i w:val="false"/>
          <w:color w:val="000000"/>
          <w:sz w:val="28"/>
        </w:rPr>
        <w:t>
      тұқымды жеткiзушi сапасы жеткізушінің құжаттарында көрсетiлген көрсеткiштерге сәйкес келмейтін тұқымдарды алғандығы туралы тұтынушыдан хабарлама алғаннан кейiн бес күннен кешiктiрмей;</w:t>
      </w:r>
    </w:p>
    <w:p>
      <w:pPr>
        <w:spacing w:after="0"/>
        <w:ind w:left="0"/>
        <w:jc w:val="both"/>
      </w:pPr>
      <w:r>
        <w:rPr>
          <w:rFonts w:ascii="Times New Roman"/>
          <w:b w:val="false"/>
          <w:i w:val="false"/>
          <w:color w:val="000000"/>
          <w:sz w:val="28"/>
        </w:rPr>
        <w:t>
      тұқымды тұтынушы жеткізушінің iлеспе құжаттарында көрсетiлген көрсеткiштерге сәйкес келмейтін тұқым партиясын жеткізушіден алғаннан кейiн жиырма күннен кешiктiрмей беруге тиiс.</w:t>
      </w:r>
    </w:p>
    <w:p>
      <w:pPr>
        <w:spacing w:after="0"/>
        <w:ind w:left="0"/>
        <w:jc w:val="both"/>
      </w:pPr>
      <w:r>
        <w:rPr>
          <w:rFonts w:ascii="Times New Roman"/>
          <w:b w:val="false"/>
          <w:i w:val="false"/>
          <w:color w:val="000000"/>
          <w:sz w:val="28"/>
        </w:rPr>
        <w:t>
      Өтiнiшке:</w:t>
      </w:r>
    </w:p>
    <w:p>
      <w:pPr>
        <w:spacing w:after="0"/>
        <w:ind w:left="0"/>
        <w:jc w:val="both"/>
      </w:pPr>
      <w:r>
        <w:rPr>
          <w:rFonts w:ascii="Times New Roman"/>
          <w:b w:val="false"/>
          <w:i w:val="false"/>
          <w:color w:val="000000"/>
          <w:sz w:val="28"/>
        </w:rPr>
        <w:t>
      тұқымды жеткiзушi – тұтынушы наразылық бiлдiрген тұқымның сапасын растайтын құжаттар (немесе олардың көшірмелері) және оны іріктеу актісімен бiрге сынаманың телнұсқасы;</w:t>
      </w:r>
    </w:p>
    <w:p>
      <w:pPr>
        <w:spacing w:after="0"/>
        <w:ind w:left="0"/>
        <w:jc w:val="both"/>
      </w:pPr>
      <w:r>
        <w:rPr>
          <w:rFonts w:ascii="Times New Roman"/>
          <w:b w:val="false"/>
          <w:i w:val="false"/>
          <w:color w:val="000000"/>
          <w:sz w:val="28"/>
        </w:rPr>
        <w:t>
      тұқымды тұтынушы – сынақ нәтижелері бойынша тұқым сапасына сараптама жасау жөніндегі зертхананың қорытындысы және оны іріктеу актісiмен бiрге сынаманың телнұсқасы қоса беріледі.</w:t>
      </w:r>
    </w:p>
    <w:p>
      <w:pPr>
        <w:spacing w:after="0"/>
        <w:ind w:left="0"/>
        <w:jc w:val="both"/>
      </w:pPr>
      <w:r>
        <w:rPr>
          <w:rFonts w:ascii="Times New Roman"/>
          <w:b w:val="false"/>
          <w:i w:val="false"/>
          <w:color w:val="000000"/>
          <w:sz w:val="28"/>
        </w:rPr>
        <w:t>
      Егер сынаманың телнұсқасы бақылау талдауына түскен уақытқа қарай тұтынушы наразылық бiлдiрген тұқымның сапасын растайтын құжаттардың қолданылу мерзімі өтсе өтiнiш қабылданбайды.</w:t>
      </w:r>
    </w:p>
    <w:bookmarkStart w:name="z32" w:id="23"/>
    <w:p>
      <w:pPr>
        <w:spacing w:after="0"/>
        <w:ind w:left="0"/>
        <w:jc w:val="both"/>
      </w:pPr>
      <w:r>
        <w:rPr>
          <w:rFonts w:ascii="Times New Roman"/>
          <w:b w:val="false"/>
          <w:i w:val="false"/>
          <w:color w:val="000000"/>
          <w:sz w:val="28"/>
        </w:rPr>
        <w:t>
      24. Тұқымдық бақылау кезiнде, оның ішінде даулы жағдайларда тұқым сапасына сараптама қолданыстағы ұлттық стандарттарға сәйкес жүргiзiледi.</w:t>
      </w:r>
    </w:p>
    <w:bookmarkEnd w:id="23"/>
    <w:bookmarkStart w:name="z33" w:id="24"/>
    <w:p>
      <w:pPr>
        <w:spacing w:after="0"/>
        <w:ind w:left="0"/>
        <w:jc w:val="both"/>
      </w:pPr>
      <w:r>
        <w:rPr>
          <w:rFonts w:ascii="Times New Roman"/>
          <w:b w:val="false"/>
          <w:i w:val="false"/>
          <w:color w:val="000000"/>
          <w:sz w:val="28"/>
        </w:rPr>
        <w:t>
      25. Аккредиттелген тұқым сапасына сараптама жасау жөнiндегi зертханалардың тұқымдардың сорттық және егістік сапасына сараптама жүргiзуiн және олардың нормативтiк құқықтық актiлер мен ұлттық стандарттарды сақтауын бақылауды мемлекеттік тұқым инспекторлары жүзеге асырады.</w:t>
      </w:r>
    </w:p>
    <w:bookmarkEnd w:id="24"/>
    <w:bookmarkStart w:name="z13" w:id="25"/>
    <w:p>
      <w:pPr>
        <w:spacing w:after="0"/>
        <w:ind w:left="0"/>
        <w:jc w:val="both"/>
      </w:pPr>
      <w:r>
        <w:rPr>
          <w:rFonts w:ascii="Times New Roman"/>
          <w:b w:val="false"/>
          <w:i w:val="false"/>
          <w:color w:val="000000"/>
          <w:sz w:val="28"/>
        </w:rPr>
        <w:t xml:space="preserve">
      Бақылау нәтижелері бойынша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тұқымдардың сұрыптық және егістік сапасына сараптама жүргізілуін тексеру актісі жасалады.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Премьер-Министрінің орынбасары – ҚР Ауыл шаруашылығы министрінің 18.04.2018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26"/>
    <w:p>
      <w:pPr>
        <w:spacing w:after="0"/>
        <w:ind w:left="0"/>
        <w:jc w:val="both"/>
      </w:pPr>
      <w:r>
        <w:rPr>
          <w:rFonts w:ascii="Times New Roman"/>
          <w:b w:val="false"/>
          <w:i w:val="false"/>
          <w:color w:val="000000"/>
          <w:sz w:val="28"/>
        </w:rPr>
        <w:t>
      26. Мемлекеттік тұқым инспекторлары тұқым өндiрушiлер аккредиттелген тұқым сапасына сараптама жүргізу жөнiндегi зертханалар берген тұқымның сұрыптық және егістік сапасын зерттеу нәтижелерiмен келiспеген жағдайда, олардың наразылықтарын қарайды.</w:t>
      </w:r>
    </w:p>
    <w:bookmarkEnd w:id="26"/>
    <w:p>
      <w:pPr>
        <w:spacing w:after="0"/>
        <w:ind w:left="0"/>
        <w:jc w:val="both"/>
      </w:pPr>
      <w:r>
        <w:rPr>
          <w:rFonts w:ascii="Times New Roman"/>
          <w:b w:val="false"/>
          <w:i w:val="false"/>
          <w:color w:val="000000"/>
          <w:sz w:val="28"/>
        </w:rPr>
        <w:t>
      Бақылау сынамасын зерттеу кезiнде алынған көрсеткіштердің тұқым сапасын растайтын бұдан бұрын берiлген құжаттарда көрсетiлген көрсеткіштерден алшақтығы расталған жағдайда, осы тұқым сапасына сараптама жүргізу жөнiндегi зертхана жаңа құжаттар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Премьер-Министрінің орынбасары – ҚР Ауыл шаруашылығы министрінің 18.04.2018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27"/>
    <w:p>
      <w:pPr>
        <w:spacing w:after="0"/>
        <w:ind w:left="0"/>
        <w:jc w:val="both"/>
      </w:pPr>
      <w:r>
        <w:rPr>
          <w:rFonts w:ascii="Times New Roman"/>
          <w:b w:val="false"/>
          <w:i w:val="false"/>
          <w:color w:val="000000"/>
          <w:sz w:val="28"/>
        </w:rPr>
        <w:t>
      27. Тұқым шаруашылығы субъектiлерi тұқым шаруашылығы саласындағы нормативтiк құқықтық актiлердi, стандарттар мен өзге де нормативтiк құжаттарды сақтауын бақылауды қамтиды.</w:t>
      </w:r>
    </w:p>
    <w:bookmarkEnd w:id="27"/>
    <w:bookmarkStart w:name="z36" w:id="28"/>
    <w:p>
      <w:pPr>
        <w:spacing w:after="0"/>
        <w:ind w:left="0"/>
        <w:jc w:val="both"/>
      </w:pPr>
      <w:r>
        <w:rPr>
          <w:rFonts w:ascii="Times New Roman"/>
          <w:b w:val="false"/>
          <w:i w:val="false"/>
          <w:color w:val="000000"/>
          <w:sz w:val="28"/>
        </w:rPr>
        <w:t xml:space="preserve">
      28. Сорттық және тұқымдық бақылауды жүзеге асыру кезiнде туындайтын даулар Қазақстан Республикасының </w:t>
      </w:r>
      <w:r>
        <w:rPr>
          <w:rFonts w:ascii="Times New Roman"/>
          <w:b w:val="false"/>
          <w:i w:val="false"/>
          <w:color w:val="000000"/>
          <w:sz w:val="28"/>
        </w:rPr>
        <w:t>азаматтық</w:t>
      </w:r>
      <w:r>
        <w:rPr>
          <w:rFonts w:ascii="Times New Roman"/>
          <w:b w:val="false"/>
          <w:i w:val="false"/>
          <w:color w:val="000000"/>
          <w:sz w:val="28"/>
        </w:rPr>
        <w:t xml:space="preserve"> </w:t>
      </w:r>
      <w:r>
        <w:rPr>
          <w:rFonts w:ascii="Times New Roman"/>
          <w:b w:val="false"/>
          <w:i w:val="false"/>
          <w:color w:val="000000"/>
          <w:sz w:val="28"/>
        </w:rPr>
        <w:t>заңнамасына</w:t>
      </w:r>
      <w:r>
        <w:rPr>
          <w:rFonts w:ascii="Times New Roman"/>
          <w:b w:val="false"/>
          <w:i w:val="false"/>
          <w:color w:val="000000"/>
          <w:sz w:val="28"/>
        </w:rPr>
        <w:t xml:space="preserve"> сәйкес шешiледi.</w:t>
      </w:r>
    </w:p>
    <w:bookmarkEnd w:id="28"/>
    <w:bookmarkStart w:name="z37" w:id="29"/>
    <w:p>
      <w:pPr>
        <w:spacing w:after="0"/>
        <w:ind w:left="0"/>
        <w:jc w:val="left"/>
      </w:pPr>
      <w:r>
        <w:rPr>
          <w:rFonts w:ascii="Times New Roman"/>
          <w:b/>
          <w:i w:val="false"/>
          <w:color w:val="000000"/>
        </w:rPr>
        <w:t xml:space="preserve"> 3. Жерге егіп бағалауды жүзеге асыру тәртібі</w:t>
      </w:r>
    </w:p>
    <w:bookmarkEnd w:id="29"/>
    <w:bookmarkStart w:name="z38" w:id="30"/>
    <w:p>
      <w:pPr>
        <w:spacing w:after="0"/>
        <w:ind w:left="0"/>
        <w:jc w:val="both"/>
      </w:pPr>
      <w:r>
        <w:rPr>
          <w:rFonts w:ascii="Times New Roman"/>
          <w:b w:val="false"/>
          <w:i w:val="false"/>
          <w:color w:val="000000"/>
          <w:sz w:val="28"/>
        </w:rPr>
        <w:t>
      29. Тұқымдардың белгiлi бiр түрге, сұрыпқа жататындығы мен олардың сорттық тазалығын белгілеу мақсатында Қазақстан Республикасында пайдалануға ұсынылатын Селекциялық жетiстiктердiң мемлекеттiк тiзiлiмiне енгiзiлген ауыл шаруашылығы өсімдіктері сорттарының бiрегей және элиталық тұқымдары жерге егіп бағалауға жатады.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Ауыл шаруашылығы министрінің 31.12.2015 </w:t>
      </w:r>
      <w:r>
        <w:rPr>
          <w:rFonts w:ascii="Times New Roman"/>
          <w:b w:val="false"/>
          <w:i w:val="false"/>
          <w:color w:val="ff0000"/>
          <w:sz w:val="28"/>
        </w:rPr>
        <w:t>№ 4-6/1154</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w:t>
      </w:r>
      <w:r>
        <w:rPr>
          <w:rFonts w:ascii="Times New Roman"/>
          <w:b w:val="false"/>
          <w:i w:val="false"/>
          <w:color w:val="ff0000"/>
          <w:sz w:val="28"/>
        </w:rPr>
        <w:t>. қараңыз) бұйрығымен.</w:t>
      </w:r>
      <w:r>
        <w:br/>
      </w:r>
      <w:r>
        <w:rPr>
          <w:rFonts w:ascii="Times New Roman"/>
          <w:b w:val="false"/>
          <w:i w:val="false"/>
          <w:color w:val="000000"/>
          <w:sz w:val="28"/>
        </w:rPr>
        <w:t>
</w:t>
      </w:r>
    </w:p>
    <w:bookmarkStart w:name="z39" w:id="31"/>
    <w:p>
      <w:pPr>
        <w:spacing w:after="0"/>
        <w:ind w:left="0"/>
        <w:jc w:val="both"/>
      </w:pPr>
      <w:r>
        <w:rPr>
          <w:rFonts w:ascii="Times New Roman"/>
          <w:b w:val="false"/>
          <w:i w:val="false"/>
          <w:color w:val="000000"/>
          <w:sz w:val="28"/>
        </w:rPr>
        <w:t>
       30. Жерге егіп бағалау тұқымдарды арнаулы учаскелерде егу және өсiмдiктер бойынша сорттық сапаларды кейiннен тексеру арқылы жүргізіледі.</w:t>
      </w:r>
    </w:p>
    <w:bookmarkEnd w:id="31"/>
    <w:bookmarkStart w:name="z40" w:id="32"/>
    <w:p>
      <w:pPr>
        <w:spacing w:after="0"/>
        <w:ind w:left="0"/>
        <w:jc w:val="both"/>
      </w:pPr>
      <w:r>
        <w:rPr>
          <w:rFonts w:ascii="Times New Roman"/>
          <w:b w:val="false"/>
          <w:i w:val="false"/>
          <w:color w:val="000000"/>
          <w:sz w:val="28"/>
        </w:rPr>
        <w:t xml:space="preserve">
      31. Сортты Мемкомиссия бекітетін кезекті ауыл шаруашылығы жылының жерге егіп бағалаудың алдын ала жоспарларына енгізу үшін Мемкомиссияға жабық топырақ дақылдары бойынша – 15 тамыздан; күздік егіс дақылдары бойынша – 10 қазаннан; жаздық дәнді масақты, дәнді бұршақты, жармалық (күріштен басқа), майлы дақылдар (күнбағыстан басқа), картоп, көкөніс және бақша дақылдары, біржылдық, көпжылдық шөптер (құмай жүгеріден басқа), жемдік тамыртүйнек және күнбағыс бойынша – 1 желтоқсаннан; жүгері, күріш, құмай жүгері бойынша – 15 желтоқсаннан; тоқымалық, техникалық, эфирмайлы дақылдар, мақта, жеміс, жидек дақылдары, жүзім, тұт ағашы, тұт ағашының будандары, гүлді–сәнді өсімдіктер және дәрілік дақылдар бойынша – </w:t>
      </w:r>
    </w:p>
    <w:bookmarkEnd w:id="32"/>
    <w:p>
      <w:pPr>
        <w:spacing w:after="0"/>
        <w:ind w:left="0"/>
        <w:jc w:val="both"/>
      </w:pPr>
      <w:r>
        <w:rPr>
          <w:rFonts w:ascii="Times New Roman"/>
          <w:b w:val="false"/>
          <w:i w:val="false"/>
          <w:color w:val="000000"/>
          <w:sz w:val="28"/>
        </w:rPr>
        <w:t>
      25 желтоқсаннан кешіктірмей өтініш беріледі.</w:t>
      </w:r>
    </w:p>
    <w:bookmarkStart w:name="z41" w:id="33"/>
    <w:p>
      <w:pPr>
        <w:spacing w:after="0"/>
        <w:ind w:left="0"/>
        <w:jc w:val="both"/>
      </w:pPr>
      <w:r>
        <w:rPr>
          <w:rFonts w:ascii="Times New Roman"/>
          <w:b w:val="false"/>
          <w:i w:val="false"/>
          <w:color w:val="000000"/>
          <w:sz w:val="28"/>
        </w:rPr>
        <w:t>
      32. Сорт бірдейлендіру бойынша мәлімделген сипаттамаға сәйкес келмеген кезде Мемкомиссия сұрыпқа тиесілілігін анықтаудың қиындығына немесе мүмкін еместігіне байланысты жерге егіп бағалауды жүргізуден бас тарту туралы шешім қабылдайды.</w:t>
      </w:r>
    </w:p>
    <w:bookmarkEnd w:id="33"/>
    <w:bookmarkStart w:name="z42" w:id="34"/>
    <w:p>
      <w:pPr>
        <w:spacing w:after="0"/>
        <w:ind w:left="0"/>
        <w:jc w:val="both"/>
      </w:pPr>
      <w:r>
        <w:rPr>
          <w:rFonts w:ascii="Times New Roman"/>
          <w:b w:val="false"/>
          <w:i w:val="false"/>
          <w:color w:val="000000"/>
          <w:sz w:val="28"/>
        </w:rPr>
        <w:t>
      33. Жерге егіп бағалауды жүргізу үшін Мемкомиссияға ұсынылатын тұқымдық материалдың үлгісінде ішкі және сыртқы заттаңба болуға тиіс, олар мыналарды қамтиды:</w:t>
      </w:r>
    </w:p>
    <w:bookmarkEnd w:id="34"/>
    <w:p>
      <w:pPr>
        <w:spacing w:after="0"/>
        <w:ind w:left="0"/>
        <w:jc w:val="both"/>
      </w:pPr>
      <w:r>
        <w:rPr>
          <w:rFonts w:ascii="Times New Roman"/>
          <w:b w:val="false"/>
          <w:i w:val="false"/>
          <w:color w:val="000000"/>
          <w:sz w:val="28"/>
        </w:rPr>
        <w:t>
      1) сорттың атауы (егер аты әлі айқындалмаса – селекциялық нөмірі). Шетелдік сорттың атауын өтінім берушінің тілінде және мемлекеттік немесе орыс тіліндегі транскрипцияда жазады;</w:t>
      </w:r>
    </w:p>
    <w:p>
      <w:pPr>
        <w:spacing w:after="0"/>
        <w:ind w:left="0"/>
        <w:jc w:val="both"/>
      </w:pPr>
      <w:r>
        <w:rPr>
          <w:rFonts w:ascii="Times New Roman"/>
          <w:b w:val="false"/>
          <w:i w:val="false"/>
          <w:color w:val="000000"/>
          <w:sz w:val="28"/>
        </w:rPr>
        <w:t>
      2) тегінің, түрінің атауы (латынша және мемлекеттік немесе орыс тілдерінде).</w:t>
      </w:r>
    </w:p>
    <w:bookmarkStart w:name="z43" w:id="35"/>
    <w:p>
      <w:pPr>
        <w:spacing w:after="0"/>
        <w:ind w:left="0"/>
        <w:jc w:val="both"/>
      </w:pPr>
      <w:r>
        <w:rPr>
          <w:rFonts w:ascii="Times New Roman"/>
          <w:b w:val="false"/>
          <w:i w:val="false"/>
          <w:color w:val="000000"/>
          <w:sz w:val="28"/>
        </w:rPr>
        <w:t>
      34. Жерге егіп бағалау вегетациялық кезең ішінде ауылшаруашылығы өсімдіктерінің қалыпты дамуын қамтамасыз ететін жағдайларда жүргізіледі.</w:t>
      </w:r>
    </w:p>
    <w:bookmarkEnd w:id="35"/>
    <w:bookmarkStart w:name="z44" w:id="36"/>
    <w:p>
      <w:pPr>
        <w:spacing w:after="0"/>
        <w:ind w:left="0"/>
        <w:jc w:val="both"/>
      </w:pPr>
      <w:r>
        <w:rPr>
          <w:rFonts w:ascii="Times New Roman"/>
          <w:b w:val="false"/>
          <w:i w:val="false"/>
          <w:color w:val="000000"/>
          <w:sz w:val="28"/>
        </w:rPr>
        <w:t>
      35. Жерге егіп бағалау нәтижелері бойынша тұқымдардың белгiлi бiр түрге, сортқа және олардың сорттық тазалыққа сәйкестігі және (немесе) сәйкессіздігі туралы жазбаша қорытынды беріледі.</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Сұрыптық және тұқымдық</w:t>
            </w:r>
            <w:r>
              <w:br/>
            </w:r>
            <w:r>
              <w:rPr>
                <w:rFonts w:ascii="Times New Roman"/>
                <w:b w:val="false"/>
                <w:i w:val="false"/>
                <w:color w:val="000000"/>
                <w:sz w:val="20"/>
              </w:rPr>
              <w:t>бақылауды, жерге егіп бағалауды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              </w:t>
      </w:r>
    </w:p>
    <w:bookmarkStart w:name="z46" w:id="37"/>
    <w:p>
      <w:pPr>
        <w:spacing w:after="0"/>
        <w:ind w:left="0"/>
        <w:jc w:val="left"/>
      </w:pPr>
      <w:r>
        <w:rPr>
          <w:rFonts w:ascii="Times New Roman"/>
          <w:b/>
          <w:i w:val="false"/>
          <w:color w:val="000000"/>
        </w:rPr>
        <w:t xml:space="preserve"> Тұқымдық егiске арналған танаптарды тексеру туралы есеп</w:t>
      </w:r>
    </w:p>
    <w:bookmarkEnd w:id="37"/>
    <w:p>
      <w:pPr>
        <w:spacing w:after="0"/>
        <w:ind w:left="0"/>
        <w:jc w:val="both"/>
      </w:pPr>
      <w:r>
        <w:rPr>
          <w:rFonts w:ascii="Times New Roman"/>
          <w:b w:val="false"/>
          <w:i w:val="false"/>
          <w:color w:val="000000"/>
          <w:sz w:val="28"/>
        </w:rPr>
        <w:t>
      ___________________________________________________________ негiзiнде</w:t>
      </w:r>
    </w:p>
    <w:p>
      <w:pPr>
        <w:spacing w:after="0"/>
        <w:ind w:left="0"/>
        <w:jc w:val="both"/>
      </w:pPr>
      <w:r>
        <w:rPr>
          <w:rFonts w:ascii="Times New Roman"/>
          <w:b w:val="false"/>
          <w:i w:val="false"/>
          <w:color w:val="000000"/>
          <w:sz w:val="28"/>
        </w:rPr>
        <w:t>
      (өтініштің негізінде)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(тұқым өндiрушiнiң атауы)</w:t>
      </w:r>
    </w:p>
    <w:p>
      <w:pPr>
        <w:spacing w:after="0"/>
        <w:ind w:left="0"/>
        <w:jc w:val="both"/>
      </w:pPr>
      <w:r>
        <w:rPr>
          <w:rFonts w:ascii="Times New Roman"/>
          <w:b w:val="false"/>
          <w:i w:val="false"/>
          <w:color w:val="000000"/>
          <w:sz w:val="28"/>
        </w:rPr>
        <w:t>
      тұқымын _____________________________________________________________</w:t>
      </w:r>
    </w:p>
    <w:p>
      <w:pPr>
        <w:spacing w:after="0"/>
        <w:ind w:left="0"/>
        <w:jc w:val="both"/>
      </w:pPr>
      <w:r>
        <w:rPr>
          <w:rFonts w:ascii="Times New Roman"/>
          <w:b w:val="false"/>
          <w:i w:val="false"/>
          <w:color w:val="000000"/>
          <w:sz w:val="28"/>
        </w:rPr>
        <w:t>
      (дақылы, сорты)</w:t>
      </w:r>
    </w:p>
    <w:p>
      <w:pPr>
        <w:spacing w:after="0"/>
        <w:ind w:left="0"/>
        <w:jc w:val="both"/>
      </w:pPr>
      <w:r>
        <w:rPr>
          <w:rFonts w:ascii="Times New Roman"/>
          <w:b w:val="false"/>
          <w:i w:val="false"/>
          <w:color w:val="000000"/>
          <w:sz w:val="28"/>
        </w:rPr>
        <w:t>
      ____________________________________ өндiру мақсатында егуге арналған</w:t>
      </w:r>
    </w:p>
    <w:p>
      <w:pPr>
        <w:spacing w:after="0"/>
        <w:ind w:left="0"/>
        <w:jc w:val="both"/>
      </w:pPr>
      <w:r>
        <w:rPr>
          <w:rFonts w:ascii="Times New Roman"/>
          <w:b w:val="false"/>
          <w:i w:val="false"/>
          <w:color w:val="000000"/>
          <w:sz w:val="28"/>
        </w:rPr>
        <w:t>
      (репродукция)</w:t>
      </w:r>
    </w:p>
    <w:p>
      <w:pPr>
        <w:spacing w:after="0"/>
        <w:ind w:left="0"/>
        <w:jc w:val="both"/>
      </w:pPr>
      <w:r>
        <w:rPr>
          <w:rFonts w:ascii="Times New Roman"/>
          <w:b w:val="false"/>
          <w:i w:val="false"/>
          <w:color w:val="000000"/>
          <w:sz w:val="28"/>
        </w:rPr>
        <w:t>
      танаптартарға тексеру жүргiзiлдi.</w:t>
      </w:r>
    </w:p>
    <w:p>
      <w:pPr>
        <w:spacing w:after="0"/>
        <w:ind w:left="0"/>
        <w:jc w:val="both"/>
      </w:pPr>
      <w:r>
        <w:rPr>
          <w:rFonts w:ascii="Times New Roman"/>
          <w:b w:val="false"/>
          <w:i w:val="false"/>
          <w:color w:val="000000"/>
          <w:sz w:val="28"/>
        </w:rPr>
        <w:t>
      Тексеру жүргiзiлген күн: 20__ жылғы "__" _____ бастап "__" ____ дейін</w:t>
      </w:r>
    </w:p>
    <w:p>
      <w:pPr>
        <w:spacing w:after="0"/>
        <w:ind w:left="0"/>
        <w:jc w:val="both"/>
      </w:pPr>
      <w:r>
        <w:rPr>
          <w:rFonts w:ascii="Times New Roman"/>
          <w:b w:val="false"/>
          <w:i w:val="false"/>
          <w:color w:val="000000"/>
          <w:sz w:val="28"/>
        </w:rPr>
        <w:t>
      Тексеру нәтижелерi</w:t>
      </w:r>
    </w:p>
    <w:p>
      <w:pPr>
        <w:spacing w:after="0"/>
        <w:ind w:left="0"/>
        <w:jc w:val="both"/>
      </w:pPr>
      <w:r>
        <w:rPr>
          <w:rFonts w:ascii="Times New Roman"/>
          <w:b w:val="false"/>
          <w:i w:val="false"/>
          <w:color w:val="000000"/>
          <w:sz w:val="28"/>
        </w:rPr>
        <w:t>
      Алаңы, гектар _______________________________________________________</w:t>
      </w:r>
    </w:p>
    <w:p>
      <w:pPr>
        <w:spacing w:after="0"/>
        <w:ind w:left="0"/>
        <w:jc w:val="both"/>
      </w:pPr>
      <w:r>
        <w:rPr>
          <w:rFonts w:ascii="Times New Roman"/>
          <w:b w:val="false"/>
          <w:i w:val="false"/>
          <w:color w:val="000000"/>
          <w:sz w:val="28"/>
        </w:rPr>
        <w:t>
      Жай-күйі, дайындығы, % ______________________________________________</w:t>
      </w:r>
    </w:p>
    <w:p>
      <w:pPr>
        <w:spacing w:after="0"/>
        <w:ind w:left="0"/>
        <w:jc w:val="both"/>
      </w:pPr>
      <w:r>
        <w:rPr>
          <w:rFonts w:ascii="Times New Roman"/>
          <w:b w:val="false"/>
          <w:i w:val="false"/>
          <w:color w:val="000000"/>
          <w:sz w:val="28"/>
        </w:rPr>
        <w:t>
      Агротехника _________________________________________________________</w:t>
      </w:r>
    </w:p>
    <w:p>
      <w:pPr>
        <w:spacing w:after="0"/>
        <w:ind w:left="0"/>
        <w:jc w:val="both"/>
      </w:pPr>
      <w:r>
        <w:rPr>
          <w:rFonts w:ascii="Times New Roman"/>
          <w:b w:val="false"/>
          <w:i w:val="false"/>
          <w:color w:val="000000"/>
          <w:sz w:val="28"/>
        </w:rPr>
        <w:t>
      Бұрынғы егілген егіс (дақыл, репродукция, сорт) _____________________</w:t>
      </w:r>
    </w:p>
    <w:p>
      <w:pPr>
        <w:spacing w:after="0"/>
        <w:ind w:left="0"/>
        <w:jc w:val="both"/>
      </w:pPr>
      <w:r>
        <w:rPr>
          <w:rFonts w:ascii="Times New Roman"/>
          <w:b w:val="false"/>
          <w:i w:val="false"/>
          <w:color w:val="000000"/>
          <w:sz w:val="28"/>
        </w:rPr>
        <w:t>
      Тұқымның шығу тегi __________________________________________________</w:t>
      </w:r>
    </w:p>
    <w:p>
      <w:pPr>
        <w:spacing w:after="0"/>
        <w:ind w:left="0"/>
        <w:jc w:val="both"/>
      </w:pPr>
      <w:r>
        <w:rPr>
          <w:rFonts w:ascii="Times New Roman"/>
          <w:b w:val="false"/>
          <w:i w:val="false"/>
          <w:color w:val="000000"/>
          <w:sz w:val="28"/>
        </w:rPr>
        <w:t>
                          (құжаттың №, күнi, репродукциясы, сорты, партиясы)</w:t>
      </w:r>
    </w:p>
    <w:p>
      <w:pPr>
        <w:spacing w:after="0"/>
        <w:ind w:left="0"/>
        <w:jc w:val="both"/>
      </w:pPr>
      <w:r>
        <w:rPr>
          <w:rFonts w:ascii="Times New Roman"/>
          <w:b w:val="false"/>
          <w:i w:val="false"/>
          <w:color w:val="000000"/>
          <w:sz w:val="28"/>
        </w:rPr>
        <w:t>
      Егiстiк техникасының жай-күйі _______________________________________</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Тұқым өндiрушiнiң өкiлi:</w:t>
      </w:r>
    </w:p>
    <w:p>
      <w:pPr>
        <w:spacing w:after="0"/>
        <w:ind w:left="0"/>
        <w:jc w:val="both"/>
      </w:pPr>
      <w:r>
        <w:rPr>
          <w:rFonts w:ascii="Times New Roman"/>
          <w:b w:val="false"/>
          <w:i w:val="false"/>
          <w:color w:val="000000"/>
          <w:sz w:val="28"/>
        </w:rPr>
        <w:t>
      __________ _______ __________________________________________________</w:t>
      </w:r>
    </w:p>
    <w:p>
      <w:pPr>
        <w:spacing w:after="0"/>
        <w:ind w:left="0"/>
        <w:jc w:val="both"/>
      </w:pPr>
      <w:r>
        <w:rPr>
          <w:rFonts w:ascii="Times New Roman"/>
          <w:b w:val="false"/>
          <w:i w:val="false"/>
          <w:color w:val="000000"/>
          <w:sz w:val="28"/>
        </w:rPr>
        <w:t>
      (лауазымы)  (қолы)        (тегi, аты, әкесiнiң аты (бар болса)</w:t>
      </w:r>
    </w:p>
    <w:p>
      <w:pPr>
        <w:spacing w:after="0"/>
        <w:ind w:left="0"/>
        <w:jc w:val="both"/>
      </w:pPr>
      <w:r>
        <w:rPr>
          <w:rFonts w:ascii="Times New Roman"/>
          <w:b w:val="false"/>
          <w:i w:val="false"/>
          <w:color w:val="000000"/>
          <w:sz w:val="28"/>
        </w:rPr>
        <w:t>
      Тұқым шаруашылығы жөнiндегi мемлекеттiк инспектор</w:t>
      </w:r>
    </w:p>
    <w:p>
      <w:pPr>
        <w:spacing w:after="0"/>
        <w:ind w:left="0"/>
        <w:jc w:val="both"/>
      </w:pPr>
      <w:r>
        <w:rPr>
          <w:rFonts w:ascii="Times New Roman"/>
          <w:b w:val="false"/>
          <w:i w:val="false"/>
          <w:color w:val="000000"/>
          <w:sz w:val="28"/>
        </w:rPr>
        <w:t>
      ______ ______________________________________________________________</w:t>
      </w:r>
    </w:p>
    <w:p>
      <w:pPr>
        <w:spacing w:after="0"/>
        <w:ind w:left="0"/>
        <w:jc w:val="both"/>
      </w:pPr>
      <w:r>
        <w:rPr>
          <w:rFonts w:ascii="Times New Roman"/>
          <w:b w:val="false"/>
          <w:i w:val="false"/>
          <w:color w:val="000000"/>
          <w:sz w:val="28"/>
        </w:rPr>
        <w:t>
      (қолы)            (тегi, аты, әкесiнiң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Сұрыптық және тұқымдық</w:t>
            </w:r>
            <w:r>
              <w:br/>
            </w:r>
            <w:r>
              <w:rPr>
                <w:rFonts w:ascii="Times New Roman"/>
                <w:b w:val="false"/>
                <w:i w:val="false"/>
                <w:color w:val="000000"/>
                <w:sz w:val="20"/>
              </w:rPr>
              <w:t>бақылауды, жерге егіп бағалауды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Нысан              </w:t>
      </w:r>
    </w:p>
    <w:bookmarkStart w:name="z48" w:id="38"/>
    <w:p>
      <w:pPr>
        <w:spacing w:after="0"/>
        <w:ind w:left="0"/>
        <w:jc w:val="left"/>
      </w:pPr>
      <w:r>
        <w:rPr>
          <w:rFonts w:ascii="Times New Roman"/>
          <w:b/>
          <w:i w:val="false"/>
          <w:color w:val="000000"/>
        </w:rPr>
        <w:t xml:space="preserve"> Егiстi тексеру туралы есеп</w:t>
      </w:r>
    </w:p>
    <w:bookmarkEnd w:id="38"/>
    <w:p>
      <w:pPr>
        <w:spacing w:after="0"/>
        <w:ind w:left="0"/>
        <w:jc w:val="both"/>
      </w:pPr>
      <w:r>
        <w:rPr>
          <w:rFonts w:ascii="Times New Roman"/>
          <w:b w:val="false"/>
          <w:i w:val="false"/>
          <w:color w:val="000000"/>
          <w:sz w:val="28"/>
        </w:rPr>
        <w:t>
      ___________________________________________________________ негiзiнде</w:t>
      </w:r>
    </w:p>
    <w:p>
      <w:pPr>
        <w:spacing w:after="0"/>
        <w:ind w:left="0"/>
        <w:jc w:val="both"/>
      </w:pPr>
      <w:r>
        <w:rPr>
          <w:rFonts w:ascii="Times New Roman"/>
          <w:b w:val="false"/>
          <w:i w:val="false"/>
          <w:color w:val="000000"/>
          <w:sz w:val="28"/>
        </w:rPr>
        <w:t>
      (өтініштің негізінде)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(тұқым өндiрушiнiң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(дақылы, сорты, репродукциясы)</w:t>
      </w:r>
    </w:p>
    <w:p>
      <w:pPr>
        <w:spacing w:after="0"/>
        <w:ind w:left="0"/>
        <w:jc w:val="both"/>
      </w:pPr>
      <w:r>
        <w:rPr>
          <w:rFonts w:ascii="Times New Roman"/>
          <w:b w:val="false"/>
          <w:i w:val="false"/>
          <w:color w:val="000000"/>
          <w:sz w:val="28"/>
        </w:rPr>
        <w:t>
      _______________________________________ тұқымын өндiрудің белгiленген</w:t>
      </w:r>
    </w:p>
    <w:p>
      <w:pPr>
        <w:spacing w:after="0"/>
        <w:ind w:left="0"/>
        <w:jc w:val="both"/>
      </w:pPr>
      <w:r>
        <w:rPr>
          <w:rFonts w:ascii="Times New Roman"/>
          <w:b w:val="false"/>
          <w:i w:val="false"/>
          <w:color w:val="000000"/>
          <w:sz w:val="28"/>
        </w:rPr>
        <w:t>
      технологиялық талаптарға сәйкестiгiн анықтау мақсатында егісіне</w:t>
      </w:r>
    </w:p>
    <w:p>
      <w:pPr>
        <w:spacing w:after="0"/>
        <w:ind w:left="0"/>
        <w:jc w:val="both"/>
      </w:pPr>
      <w:r>
        <w:rPr>
          <w:rFonts w:ascii="Times New Roman"/>
          <w:b w:val="false"/>
          <w:i w:val="false"/>
          <w:color w:val="000000"/>
          <w:sz w:val="28"/>
        </w:rPr>
        <w:t>
      тексеру жүргiзiлдi.</w:t>
      </w:r>
    </w:p>
    <w:p>
      <w:pPr>
        <w:spacing w:after="0"/>
        <w:ind w:left="0"/>
        <w:jc w:val="both"/>
      </w:pPr>
      <w:r>
        <w:rPr>
          <w:rFonts w:ascii="Times New Roman"/>
          <w:b w:val="false"/>
          <w:i w:val="false"/>
          <w:color w:val="000000"/>
          <w:sz w:val="28"/>
        </w:rPr>
        <w:t>
      Тексеру жүргiзiлген күн: 20__ жылғы "__" ____ бастап "__" _____ дейін</w:t>
      </w:r>
    </w:p>
    <w:p>
      <w:pPr>
        <w:spacing w:after="0"/>
        <w:ind w:left="0"/>
        <w:jc w:val="both"/>
      </w:pPr>
      <w:r>
        <w:rPr>
          <w:rFonts w:ascii="Times New Roman"/>
          <w:b w:val="false"/>
          <w:i w:val="false"/>
          <w:color w:val="000000"/>
          <w:sz w:val="28"/>
        </w:rPr>
        <w:t>
      Тексеру нәтижелерi</w:t>
      </w:r>
    </w:p>
    <w:p>
      <w:pPr>
        <w:spacing w:after="0"/>
        <w:ind w:left="0"/>
        <w:jc w:val="both"/>
      </w:pPr>
      <w:r>
        <w:rPr>
          <w:rFonts w:ascii="Times New Roman"/>
          <w:b w:val="false"/>
          <w:i w:val="false"/>
          <w:color w:val="000000"/>
          <w:sz w:val="28"/>
        </w:rPr>
        <w:t>
      Егіс алаңы, гектар __________________________________________________</w:t>
      </w:r>
    </w:p>
    <w:p>
      <w:pPr>
        <w:spacing w:after="0"/>
        <w:ind w:left="0"/>
        <w:jc w:val="both"/>
      </w:pPr>
      <w:r>
        <w:rPr>
          <w:rFonts w:ascii="Times New Roman"/>
          <w:b w:val="false"/>
          <w:i w:val="false"/>
          <w:color w:val="000000"/>
          <w:sz w:val="28"/>
        </w:rPr>
        <w:t>
      Тұқымның шығу тегi __________________________________________________</w:t>
      </w:r>
    </w:p>
    <w:p>
      <w:pPr>
        <w:spacing w:after="0"/>
        <w:ind w:left="0"/>
        <w:jc w:val="both"/>
      </w:pPr>
      <w:r>
        <w:rPr>
          <w:rFonts w:ascii="Times New Roman"/>
          <w:b w:val="false"/>
          <w:i w:val="false"/>
          <w:color w:val="000000"/>
          <w:sz w:val="28"/>
        </w:rPr>
        <w:t>
                          (құжаттың №, күнi, сорты, репродукциясы, партиясы)</w:t>
      </w:r>
    </w:p>
    <w:p>
      <w:pPr>
        <w:spacing w:after="0"/>
        <w:ind w:left="0"/>
        <w:jc w:val="both"/>
      </w:pPr>
      <w:r>
        <w:rPr>
          <w:rFonts w:ascii="Times New Roman"/>
          <w:b w:val="false"/>
          <w:i w:val="false"/>
          <w:color w:val="000000"/>
          <w:sz w:val="28"/>
        </w:rPr>
        <w:t>
      Агротехника _________________________________________________________</w:t>
      </w:r>
    </w:p>
    <w:p>
      <w:pPr>
        <w:spacing w:after="0"/>
        <w:ind w:left="0"/>
        <w:jc w:val="both"/>
      </w:pPr>
      <w:r>
        <w:rPr>
          <w:rFonts w:ascii="Times New Roman"/>
          <w:b w:val="false"/>
          <w:i w:val="false"/>
          <w:color w:val="000000"/>
          <w:sz w:val="28"/>
        </w:rPr>
        <w:t>
      Себiлген күн ________________________________________________________</w:t>
      </w:r>
    </w:p>
    <w:p>
      <w:pPr>
        <w:spacing w:after="0"/>
        <w:ind w:left="0"/>
        <w:jc w:val="both"/>
      </w:pPr>
      <w:r>
        <w:rPr>
          <w:rFonts w:ascii="Times New Roman"/>
          <w:b w:val="false"/>
          <w:i w:val="false"/>
          <w:color w:val="000000"/>
          <w:sz w:val="28"/>
        </w:rPr>
        <w:t>
      Қорытынды: __________________________________________________________</w:t>
      </w:r>
    </w:p>
    <w:p>
      <w:pPr>
        <w:spacing w:after="0"/>
        <w:ind w:left="0"/>
        <w:jc w:val="both"/>
      </w:pPr>
      <w:r>
        <w:rPr>
          <w:rFonts w:ascii="Times New Roman"/>
          <w:b w:val="false"/>
          <w:i w:val="false"/>
          <w:color w:val="000000"/>
          <w:sz w:val="28"/>
        </w:rPr>
        <w:t>
      Тұқым өндiрушiнiң өкiлi:</w:t>
      </w:r>
    </w:p>
    <w:p>
      <w:pPr>
        <w:spacing w:after="0"/>
        <w:ind w:left="0"/>
        <w:jc w:val="both"/>
      </w:pPr>
      <w:r>
        <w:rPr>
          <w:rFonts w:ascii="Times New Roman"/>
          <w:b w:val="false"/>
          <w:i w:val="false"/>
          <w:color w:val="000000"/>
          <w:sz w:val="28"/>
        </w:rPr>
        <w:t>
      ____________ ______ _________________________________________________</w:t>
      </w:r>
    </w:p>
    <w:p>
      <w:pPr>
        <w:spacing w:after="0"/>
        <w:ind w:left="0"/>
        <w:jc w:val="both"/>
      </w:pPr>
      <w:r>
        <w:rPr>
          <w:rFonts w:ascii="Times New Roman"/>
          <w:b w:val="false"/>
          <w:i w:val="false"/>
          <w:color w:val="000000"/>
          <w:sz w:val="28"/>
        </w:rPr>
        <w:t>
      (лауазымы)   (қолы)        (тегi, аты, әкесiнiң аты (бар болса)</w:t>
      </w:r>
    </w:p>
    <w:p>
      <w:pPr>
        <w:spacing w:after="0"/>
        <w:ind w:left="0"/>
        <w:jc w:val="both"/>
      </w:pPr>
      <w:r>
        <w:rPr>
          <w:rFonts w:ascii="Times New Roman"/>
          <w:b w:val="false"/>
          <w:i w:val="false"/>
          <w:color w:val="000000"/>
          <w:sz w:val="28"/>
        </w:rPr>
        <w:t>
      Тұқым шаруашылығы жөнiндегi</w:t>
      </w:r>
    </w:p>
    <w:p>
      <w:pPr>
        <w:spacing w:after="0"/>
        <w:ind w:left="0"/>
        <w:jc w:val="both"/>
      </w:pPr>
      <w:r>
        <w:rPr>
          <w:rFonts w:ascii="Times New Roman"/>
          <w:b w:val="false"/>
          <w:i w:val="false"/>
          <w:color w:val="000000"/>
          <w:sz w:val="28"/>
        </w:rPr>
        <w:t>
      мемлекеттiк инспектор _______ _______________________________________</w:t>
      </w:r>
    </w:p>
    <w:p>
      <w:pPr>
        <w:spacing w:after="0"/>
        <w:ind w:left="0"/>
        <w:jc w:val="both"/>
      </w:pPr>
      <w:r>
        <w:rPr>
          <w:rFonts w:ascii="Times New Roman"/>
          <w:b w:val="false"/>
          <w:i w:val="false"/>
          <w:color w:val="000000"/>
          <w:sz w:val="28"/>
        </w:rPr>
        <w:t>
                              (қолы)  (тегi, аты, әкесiнiң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Сұрыптық және тұқымдық</w:t>
            </w:r>
            <w:r>
              <w:br/>
            </w:r>
            <w:r>
              <w:rPr>
                <w:rFonts w:ascii="Times New Roman"/>
                <w:b w:val="false"/>
                <w:i w:val="false"/>
                <w:color w:val="000000"/>
                <w:sz w:val="20"/>
              </w:rPr>
              <w:t>бақылауды, жерге егіп бағалауды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xml:space="preserve">
      Нысан              </w:t>
      </w:r>
    </w:p>
    <w:bookmarkStart w:name="z50" w:id="39"/>
    <w:p>
      <w:pPr>
        <w:spacing w:after="0"/>
        <w:ind w:left="0"/>
        <w:jc w:val="left"/>
      </w:pPr>
      <w:r>
        <w:rPr>
          <w:rFonts w:ascii="Times New Roman"/>
          <w:b/>
          <w:i w:val="false"/>
          <w:color w:val="000000"/>
        </w:rPr>
        <w:t xml:space="preserve"> Қорытынды</w:t>
      </w:r>
    </w:p>
    <w:bookmarkEnd w:id="39"/>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негiзiнде (өтініштің негізінде)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(тұқым өндiрушiнiң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(дақылы, сорты, репродукциясы)</w:t>
      </w:r>
    </w:p>
    <w:p>
      <w:pPr>
        <w:spacing w:after="0"/>
        <w:ind w:left="0"/>
        <w:jc w:val="both"/>
      </w:pPr>
      <w:r>
        <w:rPr>
          <w:rFonts w:ascii="Times New Roman"/>
          <w:b w:val="false"/>
          <w:i w:val="false"/>
          <w:color w:val="000000"/>
          <w:sz w:val="28"/>
        </w:rPr>
        <w:t>
      ___ ________________________ сатуға жататын тұқымын сақтауға арналған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тұқым қоймасына тексеру жүргiзiлдi.</w:t>
      </w:r>
    </w:p>
    <w:p>
      <w:pPr>
        <w:spacing w:after="0"/>
        <w:ind w:left="0"/>
        <w:jc w:val="both"/>
      </w:pPr>
      <w:r>
        <w:rPr>
          <w:rFonts w:ascii="Times New Roman"/>
          <w:b w:val="false"/>
          <w:i w:val="false"/>
          <w:color w:val="000000"/>
          <w:sz w:val="28"/>
        </w:rPr>
        <w:t>
      Тексеру жүргiзiлген күн: 20__ жылғы "___" ____ бастап "___" ___ дейін</w:t>
      </w:r>
    </w:p>
    <w:p>
      <w:pPr>
        <w:spacing w:after="0"/>
        <w:ind w:left="0"/>
        <w:jc w:val="both"/>
      </w:pPr>
      <w:r>
        <w:rPr>
          <w:rFonts w:ascii="Times New Roman"/>
          <w:b w:val="false"/>
          <w:i w:val="false"/>
          <w:color w:val="000000"/>
          <w:sz w:val="28"/>
        </w:rPr>
        <w:t>
      Тексеру нәтижелерi</w:t>
      </w:r>
    </w:p>
    <w:p>
      <w:pPr>
        <w:spacing w:after="0"/>
        <w:ind w:left="0"/>
        <w:jc w:val="both"/>
      </w:pPr>
      <w:r>
        <w:rPr>
          <w:rFonts w:ascii="Times New Roman"/>
          <w:b w:val="false"/>
          <w:i w:val="false"/>
          <w:color w:val="000000"/>
          <w:sz w:val="28"/>
        </w:rPr>
        <w:t>
      Тұқым қоймасының жай-күйі ___________________________________________</w:t>
      </w:r>
    </w:p>
    <w:p>
      <w:pPr>
        <w:spacing w:after="0"/>
        <w:ind w:left="0"/>
        <w:jc w:val="both"/>
      </w:pPr>
      <w:r>
        <w:rPr>
          <w:rFonts w:ascii="Times New Roman"/>
          <w:b w:val="false"/>
          <w:i w:val="false"/>
          <w:color w:val="000000"/>
          <w:sz w:val="28"/>
        </w:rPr>
        <w:t>
      Дайындығы ___________________________________________________________</w:t>
      </w:r>
    </w:p>
    <w:p>
      <w:pPr>
        <w:spacing w:after="0"/>
        <w:ind w:left="0"/>
        <w:jc w:val="both"/>
      </w:pPr>
      <w:r>
        <w:rPr>
          <w:rFonts w:ascii="Times New Roman"/>
          <w:b w:val="false"/>
          <w:i w:val="false"/>
          <w:color w:val="000000"/>
          <w:sz w:val="28"/>
        </w:rPr>
        <w:t>
      Қорытынды ___________________________________________________________</w:t>
      </w:r>
    </w:p>
    <w:p>
      <w:pPr>
        <w:spacing w:after="0"/>
        <w:ind w:left="0"/>
        <w:jc w:val="both"/>
      </w:pPr>
      <w:r>
        <w:rPr>
          <w:rFonts w:ascii="Times New Roman"/>
          <w:b w:val="false"/>
          <w:i w:val="false"/>
          <w:color w:val="000000"/>
          <w:sz w:val="28"/>
        </w:rPr>
        <w:t>
      Тұқым өндiрушiнiң өкiлi:</w:t>
      </w:r>
    </w:p>
    <w:p>
      <w:pPr>
        <w:spacing w:after="0"/>
        <w:ind w:left="0"/>
        <w:jc w:val="both"/>
      </w:pPr>
      <w:r>
        <w:rPr>
          <w:rFonts w:ascii="Times New Roman"/>
          <w:b w:val="false"/>
          <w:i w:val="false"/>
          <w:color w:val="000000"/>
          <w:sz w:val="28"/>
        </w:rPr>
        <w:t>
      __________ ______ ___________________________________________________</w:t>
      </w:r>
    </w:p>
    <w:p>
      <w:pPr>
        <w:spacing w:after="0"/>
        <w:ind w:left="0"/>
        <w:jc w:val="both"/>
      </w:pPr>
      <w:r>
        <w:rPr>
          <w:rFonts w:ascii="Times New Roman"/>
          <w:b w:val="false"/>
          <w:i w:val="false"/>
          <w:color w:val="000000"/>
          <w:sz w:val="28"/>
        </w:rPr>
        <w:t>
      (лауазымы) (қолы)         (тегi, аты, әкесiнiң аты (бар болса)</w:t>
      </w:r>
    </w:p>
    <w:p>
      <w:pPr>
        <w:spacing w:after="0"/>
        <w:ind w:left="0"/>
        <w:jc w:val="both"/>
      </w:pPr>
      <w:r>
        <w:rPr>
          <w:rFonts w:ascii="Times New Roman"/>
          <w:b w:val="false"/>
          <w:i w:val="false"/>
          <w:color w:val="000000"/>
          <w:sz w:val="28"/>
        </w:rPr>
        <w:t>
      Тұқым шаруашылығы жөнiндегi</w:t>
      </w:r>
    </w:p>
    <w:p>
      <w:pPr>
        <w:spacing w:after="0"/>
        <w:ind w:left="0"/>
        <w:jc w:val="both"/>
      </w:pPr>
      <w:r>
        <w:rPr>
          <w:rFonts w:ascii="Times New Roman"/>
          <w:b w:val="false"/>
          <w:i w:val="false"/>
          <w:color w:val="000000"/>
          <w:sz w:val="28"/>
        </w:rPr>
        <w:t>
      мемлекеттiк инспектор ______ ________________________________________</w:t>
      </w:r>
    </w:p>
    <w:p>
      <w:pPr>
        <w:spacing w:after="0"/>
        <w:ind w:left="0"/>
        <w:jc w:val="both"/>
      </w:pPr>
      <w:r>
        <w:rPr>
          <w:rFonts w:ascii="Times New Roman"/>
          <w:b w:val="false"/>
          <w:i w:val="false"/>
          <w:color w:val="000000"/>
          <w:sz w:val="28"/>
        </w:rPr>
        <w:t>
                            (қолы)   (тегi, аты, әкесiнiң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Сұрыптық және тұқымдық</w:t>
            </w:r>
            <w:r>
              <w:br/>
            </w:r>
            <w:r>
              <w:rPr>
                <w:rFonts w:ascii="Times New Roman"/>
                <w:b w:val="false"/>
                <w:i w:val="false"/>
                <w:color w:val="000000"/>
                <w:sz w:val="20"/>
              </w:rPr>
              <w:t>бақылауды, жерге егіп бағалауды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 жаңа редакцияда – ҚР Премьер-Министрінің орынбасары – ҚР Ауыл шаруашылығы министрінің 18.04.2018 </w:t>
      </w:r>
      <w:r>
        <w:rPr>
          <w:rFonts w:ascii="Times New Roman"/>
          <w:b w:val="false"/>
          <w:i w:val="false"/>
          <w:color w:val="ff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1" w:id="40"/>
    <w:p>
      <w:pPr>
        <w:spacing w:after="0"/>
        <w:ind w:left="0"/>
        <w:jc w:val="left"/>
      </w:pPr>
      <w:r>
        <w:rPr>
          <w:rFonts w:ascii="Times New Roman"/>
          <w:b/>
          <w:i w:val="false"/>
          <w:color w:val="000000"/>
        </w:rPr>
        <w:t xml:space="preserve"> № ___ тұқымды талдау нәтижесi</w:t>
      </w:r>
    </w:p>
    <w:bookmarkEnd w:id="40"/>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(облыс, аудан, заңды тұлғаның толық атауы, жеке тұлғаның тегi, аты,</w:t>
      </w:r>
    </w:p>
    <w:p>
      <w:pPr>
        <w:spacing w:after="0"/>
        <w:ind w:left="0"/>
        <w:jc w:val="both"/>
      </w:pPr>
      <w:r>
        <w:rPr>
          <w:rFonts w:ascii="Times New Roman"/>
          <w:b w:val="false"/>
          <w:i w:val="false"/>
          <w:color w:val="000000"/>
          <w:sz w:val="28"/>
        </w:rPr>
        <w:t>
      әкесiнiң аты (бар болса))____________________________________________</w:t>
      </w:r>
    </w:p>
    <w:p>
      <w:pPr>
        <w:spacing w:after="0"/>
        <w:ind w:left="0"/>
        <w:jc w:val="both"/>
      </w:pPr>
      <w:r>
        <w:rPr>
          <w:rFonts w:ascii="Times New Roman"/>
          <w:b w:val="false"/>
          <w:i w:val="false"/>
          <w:color w:val="000000"/>
          <w:sz w:val="28"/>
        </w:rPr>
        <w:t>
      ____________________________________________________________ сақтаулы</w:t>
      </w:r>
    </w:p>
    <w:p>
      <w:pPr>
        <w:spacing w:after="0"/>
        <w:ind w:left="0"/>
        <w:jc w:val="both"/>
      </w:pPr>
      <w:r>
        <w:rPr>
          <w:rFonts w:ascii="Times New Roman"/>
          <w:b w:val="false"/>
          <w:i w:val="false"/>
          <w:color w:val="000000"/>
          <w:sz w:val="28"/>
        </w:rPr>
        <w:t>
                              (№ ___ бөлiмше (бригада)</w:t>
      </w:r>
    </w:p>
    <w:p>
      <w:pPr>
        <w:spacing w:after="0"/>
        <w:ind w:left="0"/>
        <w:jc w:val="both"/>
      </w:pPr>
      <w:r>
        <w:rPr>
          <w:rFonts w:ascii="Times New Roman"/>
          <w:b w:val="false"/>
          <w:i w:val="false"/>
          <w:color w:val="000000"/>
          <w:sz w:val="28"/>
        </w:rPr>
        <w:t>
      20_ жылғы _________________ № _________ акт кезінде талдауға ұсынылған (күнi, айы) ____________________________________________________________ алынған,</w:t>
      </w:r>
    </w:p>
    <w:p>
      <w:pPr>
        <w:spacing w:after="0"/>
        <w:ind w:left="0"/>
        <w:jc w:val="both"/>
      </w:pPr>
      <w:r>
        <w:rPr>
          <w:rFonts w:ascii="Times New Roman"/>
          <w:b w:val="false"/>
          <w:i w:val="false"/>
          <w:color w:val="000000"/>
          <w:sz w:val="28"/>
        </w:rPr>
        <w:t>
      _________________________ жылғы егiннiң________________ репродукциялы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(ауыл шаруашылығы өсiмдiгi, сұрыбы)</w:t>
      </w:r>
    </w:p>
    <w:p>
      <w:pPr>
        <w:spacing w:after="0"/>
        <w:ind w:left="0"/>
        <w:jc w:val="both"/>
      </w:pPr>
      <w:r>
        <w:rPr>
          <w:rFonts w:ascii="Times New Roman"/>
          <w:b w:val="false"/>
          <w:i w:val="false"/>
          <w:color w:val="000000"/>
          <w:sz w:val="28"/>
        </w:rPr>
        <w:t>
      салмағы ____центнер, № ___ фракция тұқымының № ____партиясына берiлдi.</w:t>
      </w:r>
    </w:p>
    <w:p>
      <w:pPr>
        <w:spacing w:after="0"/>
        <w:ind w:left="0"/>
        <w:jc w:val="both"/>
      </w:pPr>
      <w:r>
        <w:rPr>
          <w:rFonts w:ascii="Times New Roman"/>
          <w:b w:val="false"/>
          <w:i w:val="false"/>
          <w:color w:val="000000"/>
          <w:sz w:val="28"/>
        </w:rPr>
        <w:t>
      Орын (қап) саны, № _____________ қойма, № _____________ қамба, үйiндiмен</w:t>
      </w:r>
    </w:p>
    <w:p>
      <w:pPr>
        <w:spacing w:after="0"/>
        <w:ind w:left="0"/>
        <w:jc w:val="both"/>
      </w:pPr>
      <w:r>
        <w:rPr>
          <w:rFonts w:ascii="Times New Roman"/>
          <w:b w:val="false"/>
          <w:i w:val="false"/>
          <w:color w:val="000000"/>
          <w:sz w:val="28"/>
        </w:rPr>
        <w:t>
      Тұқымның мақсаты ___________________________________________________</w:t>
      </w:r>
    </w:p>
    <w:p>
      <w:pPr>
        <w:spacing w:after="0"/>
        <w:ind w:left="0"/>
        <w:jc w:val="both"/>
      </w:pPr>
      <w:r>
        <w:rPr>
          <w:rFonts w:ascii="Times New Roman"/>
          <w:b w:val="false"/>
          <w:i w:val="false"/>
          <w:color w:val="000000"/>
          <w:sz w:val="28"/>
        </w:rPr>
        <w:t>
      Талдау нәтижелерi</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 Тазалығы ________________ %, оның iшiнде _________________________ %</w:t>
      </w:r>
    </w:p>
    <w:p>
      <w:pPr>
        <w:spacing w:after="0"/>
        <w:ind w:left="0"/>
        <w:jc w:val="both"/>
      </w:pPr>
      <w:r>
        <w:rPr>
          <w:rFonts w:ascii="Times New Roman"/>
          <w:b w:val="false"/>
          <w:i w:val="false"/>
          <w:color w:val="000000"/>
          <w:sz w:val="28"/>
        </w:rPr>
        <w:t>
      2. Қалдық, барлығы _____ %, оның iшiнде басым топтар __________________%</w:t>
      </w:r>
    </w:p>
    <w:p>
      <w:pPr>
        <w:spacing w:after="0"/>
        <w:ind w:left="0"/>
        <w:jc w:val="both"/>
      </w:pPr>
      <w:r>
        <w:rPr>
          <w:rFonts w:ascii="Times New Roman"/>
          <w:b w:val="false"/>
          <w:i w:val="false"/>
          <w:color w:val="000000"/>
          <w:sz w:val="28"/>
        </w:rPr>
        <w:t>
      3. Басқа өсiмдiктердiң тұқымдары (1 килограммға (бұдан әрі – кг) дана немесе</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4. Азықтық шөптердiң басқа түрлерiнiң тұқымдары _______________________%</w:t>
      </w:r>
    </w:p>
    <w:p>
      <w:pPr>
        <w:spacing w:after="0"/>
        <w:ind w:left="0"/>
        <w:jc w:val="both"/>
      </w:pPr>
      <w:r>
        <w:rPr>
          <w:rFonts w:ascii="Times New Roman"/>
          <w:b w:val="false"/>
          <w:i w:val="false"/>
          <w:color w:val="000000"/>
          <w:sz w:val="28"/>
        </w:rPr>
        <w:t>
      5. Басқа дақылды өсiмдiктердiң тұқымдары</w:t>
      </w:r>
    </w:p>
    <w:p>
      <w:pPr>
        <w:spacing w:after="0"/>
        <w:ind w:left="0"/>
        <w:jc w:val="both"/>
      </w:pPr>
      <w:r>
        <w:rPr>
          <w:rFonts w:ascii="Times New Roman"/>
          <w:b w:val="false"/>
          <w:i w:val="false"/>
          <w:color w:val="000000"/>
          <w:sz w:val="28"/>
        </w:rPr>
        <w:t>
      (1 кг-ға дана немесе %)</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6. Арамшөп өсiмдiктерінің тұқымдары</w:t>
      </w:r>
    </w:p>
    <w:p>
      <w:pPr>
        <w:spacing w:after="0"/>
        <w:ind w:left="0"/>
        <w:jc w:val="both"/>
      </w:pPr>
      <w:r>
        <w:rPr>
          <w:rFonts w:ascii="Times New Roman"/>
          <w:b w:val="false"/>
          <w:i w:val="false"/>
          <w:color w:val="000000"/>
          <w:sz w:val="28"/>
        </w:rPr>
        <w:t>
      (1 кг-ға дана немесе %), барлығы ________________________________________</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қарасұлы (1 кг-ға дана) ____________________________________________%</w:t>
      </w:r>
    </w:p>
    <w:p>
      <w:pPr>
        <w:spacing w:after="0"/>
        <w:ind w:left="0"/>
        <w:jc w:val="both"/>
      </w:pPr>
      <w:r>
        <w:rPr>
          <w:rFonts w:ascii="Times New Roman"/>
          <w:b w:val="false"/>
          <w:i w:val="false"/>
          <w:color w:val="000000"/>
          <w:sz w:val="28"/>
        </w:rPr>
        <w:t>
      неғұрлым зиянды арамшөп тұқымдары (азықтық шөптер үшiн, 1 кг-ға дана) ___</w:t>
      </w:r>
    </w:p>
    <w:p>
      <w:pPr>
        <w:spacing w:after="0"/>
        <w:ind w:left="0"/>
        <w:jc w:val="both"/>
      </w:pPr>
      <w:r>
        <w:rPr>
          <w:rFonts w:ascii="Times New Roman"/>
          <w:b w:val="false"/>
          <w:i w:val="false"/>
          <w:color w:val="000000"/>
          <w:sz w:val="28"/>
        </w:rPr>
        <w:t>
      жатаған бидайықтың тұқымдары (1 кг-ға дана) ____________________________</w:t>
      </w:r>
    </w:p>
    <w:p>
      <w:pPr>
        <w:spacing w:after="0"/>
        <w:ind w:left="0"/>
        <w:jc w:val="both"/>
      </w:pPr>
      <w:r>
        <w:rPr>
          <w:rFonts w:ascii="Times New Roman"/>
          <w:b w:val="false"/>
          <w:i w:val="false"/>
          <w:color w:val="000000"/>
          <w:sz w:val="28"/>
        </w:rPr>
        <w:t>
      карантиндiк арамшөптердiң тұқымдары (1 кг-ға дана) ______________________</w:t>
      </w:r>
    </w:p>
    <w:p>
      <w:pPr>
        <w:spacing w:after="0"/>
        <w:ind w:left="0"/>
        <w:jc w:val="both"/>
      </w:pPr>
      <w:r>
        <w:rPr>
          <w:rFonts w:ascii="Times New Roman"/>
          <w:b w:val="false"/>
          <w:i w:val="false"/>
          <w:color w:val="000000"/>
          <w:sz w:val="28"/>
        </w:rPr>
        <w:t>
      улы арамшөптердiң тұқымдары (1 кг-ға дана) _____________________________</w:t>
      </w:r>
    </w:p>
    <w:p>
      <w:pPr>
        <w:spacing w:after="0"/>
        <w:ind w:left="0"/>
        <w:jc w:val="both"/>
      </w:pPr>
      <w:r>
        <w:rPr>
          <w:rFonts w:ascii="Times New Roman"/>
          <w:b w:val="false"/>
          <w:i w:val="false"/>
          <w:color w:val="000000"/>
          <w:sz w:val="28"/>
        </w:rPr>
        <w:t>
      7. Қаракүйелiк құрылымдар _________________________________________ %</w:t>
      </w:r>
    </w:p>
    <w:p>
      <w:pPr>
        <w:spacing w:after="0"/>
        <w:ind w:left="0"/>
        <w:jc w:val="both"/>
      </w:pPr>
      <w:r>
        <w:rPr>
          <w:rFonts w:ascii="Times New Roman"/>
          <w:b w:val="false"/>
          <w:i w:val="false"/>
          <w:color w:val="000000"/>
          <w:sz w:val="28"/>
        </w:rPr>
        <w:t>
      8. Қарамықтар _____________________________________________________%</w:t>
      </w:r>
    </w:p>
    <w:p>
      <w:pPr>
        <w:spacing w:after="0"/>
        <w:ind w:left="0"/>
        <w:jc w:val="both"/>
      </w:pPr>
      <w:r>
        <w:rPr>
          <w:rFonts w:ascii="Times New Roman"/>
          <w:b w:val="false"/>
          <w:i w:val="false"/>
          <w:color w:val="000000"/>
          <w:sz w:val="28"/>
        </w:rPr>
        <w:t>
      9. Бидай нематодасының берiштерi (1 кг-ға дана) _________________________</w:t>
      </w:r>
    </w:p>
    <w:p>
      <w:pPr>
        <w:spacing w:after="0"/>
        <w:ind w:left="0"/>
        <w:jc w:val="both"/>
      </w:pPr>
      <w:r>
        <w:rPr>
          <w:rFonts w:ascii="Times New Roman"/>
          <w:b w:val="false"/>
          <w:i w:val="false"/>
          <w:color w:val="000000"/>
          <w:sz w:val="28"/>
        </w:rPr>
        <w:t>
      10. Өсу энергиясы___________________________________________________%</w:t>
      </w:r>
    </w:p>
    <w:p>
      <w:pPr>
        <w:spacing w:after="0"/>
        <w:ind w:left="0"/>
        <w:jc w:val="both"/>
      </w:pPr>
      <w:r>
        <w:rPr>
          <w:rFonts w:ascii="Times New Roman"/>
          <w:b w:val="false"/>
          <w:i w:val="false"/>
          <w:color w:val="000000"/>
          <w:sz w:val="28"/>
        </w:rPr>
        <w:t>
      11. Өнгiштiгi _______________________________________________________%</w:t>
      </w:r>
    </w:p>
    <w:p>
      <w:pPr>
        <w:spacing w:after="0"/>
        <w:ind w:left="0"/>
        <w:jc w:val="both"/>
      </w:pPr>
      <w:r>
        <w:rPr>
          <w:rFonts w:ascii="Times New Roman"/>
          <w:b w:val="false"/>
          <w:i w:val="false"/>
          <w:color w:val="000000"/>
          <w:sz w:val="28"/>
        </w:rPr>
        <w:t>
      оның iшiнде қаттылары ______________________________________________%</w:t>
      </w:r>
    </w:p>
    <w:p>
      <w:pPr>
        <w:spacing w:after="0"/>
        <w:ind w:left="0"/>
        <w:jc w:val="both"/>
      </w:pPr>
      <w:r>
        <w:rPr>
          <w:rFonts w:ascii="Times New Roman"/>
          <w:b w:val="false"/>
          <w:i w:val="false"/>
          <w:color w:val="000000"/>
          <w:sz w:val="28"/>
        </w:rPr>
        <w:t>
      өсiру жағдайлары_____________________________________________________</w:t>
      </w:r>
    </w:p>
    <w:p>
      <w:pPr>
        <w:spacing w:after="0"/>
        <w:ind w:left="0"/>
        <w:jc w:val="both"/>
      </w:pPr>
      <w:r>
        <w:rPr>
          <w:rFonts w:ascii="Times New Roman"/>
          <w:b w:val="false"/>
          <w:i w:val="false"/>
          <w:color w:val="000000"/>
          <w:sz w:val="28"/>
        </w:rPr>
        <w:t>
      12. Тіршілікке бейiмдiлiгi ____________________________________________ %</w:t>
      </w:r>
    </w:p>
    <w:p>
      <w:pPr>
        <w:spacing w:after="0"/>
        <w:ind w:left="0"/>
        <w:jc w:val="both"/>
      </w:pPr>
      <w:r>
        <w:rPr>
          <w:rFonts w:ascii="Times New Roman"/>
          <w:b w:val="false"/>
          <w:i w:val="false"/>
          <w:color w:val="000000"/>
          <w:sz w:val="28"/>
        </w:rPr>
        <w:t>
      анықтау әдiсi________________________________________________________</w:t>
      </w:r>
    </w:p>
    <w:p>
      <w:pPr>
        <w:spacing w:after="0"/>
        <w:ind w:left="0"/>
        <w:jc w:val="both"/>
      </w:pPr>
      <w:r>
        <w:rPr>
          <w:rFonts w:ascii="Times New Roman"/>
          <w:b w:val="false"/>
          <w:i w:val="false"/>
          <w:color w:val="000000"/>
          <w:sz w:val="28"/>
        </w:rPr>
        <w:t>
      13. Ылғалдылығы ___________________________________________________%</w:t>
      </w:r>
    </w:p>
    <w:p>
      <w:pPr>
        <w:spacing w:after="0"/>
        <w:ind w:left="0"/>
        <w:jc w:val="both"/>
      </w:pPr>
      <w:r>
        <w:rPr>
          <w:rFonts w:ascii="Times New Roman"/>
          <w:b w:val="false"/>
          <w:i w:val="false"/>
          <w:color w:val="000000"/>
          <w:sz w:val="28"/>
        </w:rPr>
        <w:t>
      14. 1000 дәннiң салмағы__________________________________________ грамм</w:t>
      </w:r>
    </w:p>
    <w:p>
      <w:pPr>
        <w:spacing w:after="0"/>
        <w:ind w:left="0"/>
        <w:jc w:val="both"/>
      </w:pPr>
      <w:r>
        <w:rPr>
          <w:rFonts w:ascii="Times New Roman"/>
          <w:b w:val="false"/>
          <w:i w:val="false"/>
          <w:color w:val="000000"/>
          <w:sz w:val="28"/>
        </w:rPr>
        <w:t>
      15. Аурулармен залалдануы (тұқымды талдау кезiнде толтырылады:</w:t>
      </w:r>
    </w:p>
    <w:p>
      <w:pPr>
        <w:spacing w:after="0"/>
        <w:ind w:left="0"/>
        <w:jc w:val="both"/>
      </w:pPr>
      <w:r>
        <w:rPr>
          <w:rFonts w:ascii="Times New Roman"/>
          <w:b w:val="false"/>
          <w:i w:val="false"/>
          <w:color w:val="000000"/>
          <w:sz w:val="28"/>
        </w:rPr>
        <w:t>
      центрифугалау әдiсiмен _____ дана немесе биологиялық әдiспен ___________%</w:t>
      </w:r>
    </w:p>
    <w:p>
      <w:pPr>
        <w:spacing w:after="0"/>
        <w:ind w:left="0"/>
        <w:jc w:val="both"/>
      </w:pPr>
      <w:r>
        <w:rPr>
          <w:rFonts w:ascii="Times New Roman"/>
          <w:b w:val="false"/>
          <w:i w:val="false"/>
          <w:color w:val="000000"/>
          <w:sz w:val="28"/>
        </w:rPr>
        <w:t>
      16. Зиянкестердің жайлануы___________________________________________</w:t>
      </w:r>
    </w:p>
    <w:p>
      <w:pPr>
        <w:spacing w:after="0"/>
        <w:ind w:left="0"/>
        <w:jc w:val="both"/>
      </w:pPr>
      <w:r>
        <w:rPr>
          <w:rFonts w:ascii="Times New Roman"/>
          <w:b w:val="false"/>
          <w:i w:val="false"/>
          <w:color w:val="000000"/>
          <w:sz w:val="28"/>
        </w:rPr>
        <w:t>
      17. Тұқым сынамаларын сырттай қарап-тексеру деректерi:</w:t>
      </w:r>
    </w:p>
    <w:p>
      <w:pPr>
        <w:spacing w:after="0"/>
        <w:ind w:left="0"/>
        <w:jc w:val="both"/>
      </w:pPr>
      <w:r>
        <w:rPr>
          <w:rFonts w:ascii="Times New Roman"/>
          <w:b w:val="false"/>
          <w:i w:val="false"/>
          <w:color w:val="000000"/>
          <w:sz w:val="28"/>
        </w:rPr>
        <w:t>
      түсi қалыпты иiсi қалыпты</w:t>
      </w:r>
    </w:p>
    <w:p>
      <w:pPr>
        <w:spacing w:after="0"/>
        <w:ind w:left="0"/>
        <w:jc w:val="both"/>
      </w:pPr>
      <w:r>
        <w:rPr>
          <w:rFonts w:ascii="Times New Roman"/>
          <w:b w:val="false"/>
          <w:i w:val="false"/>
          <w:color w:val="000000"/>
          <w:sz w:val="28"/>
        </w:rPr>
        <w:t>
      қарайған шіріген</w:t>
      </w:r>
    </w:p>
    <w:p>
      <w:pPr>
        <w:spacing w:after="0"/>
        <w:ind w:left="0"/>
        <w:jc w:val="both"/>
      </w:pPr>
      <w:r>
        <w:rPr>
          <w:rFonts w:ascii="Times New Roman"/>
          <w:b w:val="false"/>
          <w:i w:val="false"/>
          <w:color w:val="000000"/>
          <w:sz w:val="28"/>
        </w:rPr>
        <w:t>
      18. Басым түрлердiң ботаникалық құрамы:</w:t>
      </w:r>
    </w:p>
    <w:p>
      <w:pPr>
        <w:spacing w:after="0"/>
        <w:ind w:left="0"/>
        <w:jc w:val="both"/>
      </w:pPr>
      <w:r>
        <w:rPr>
          <w:rFonts w:ascii="Times New Roman"/>
          <w:b w:val="false"/>
          <w:i w:val="false"/>
          <w:color w:val="000000"/>
          <w:sz w:val="28"/>
        </w:rPr>
        <w:t>
      басқа дақылды өсiмдiктердiң тұқымдары ______________________________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сұрыптық өсiмдiктердiң тұқымдары__________________________________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19. Басқа айқындамалар:_______________________________________________</w:t>
      </w:r>
    </w:p>
    <w:p>
      <w:pPr>
        <w:spacing w:after="0"/>
        <w:ind w:left="0"/>
        <w:jc w:val="both"/>
      </w:pPr>
      <w:r>
        <w:rPr>
          <w:rFonts w:ascii="Times New Roman"/>
          <w:b w:val="false"/>
          <w:i w:val="false"/>
          <w:color w:val="000000"/>
          <w:sz w:val="28"/>
        </w:rPr>
        <w:t>
      Қорытынды мен ұсыныстар:</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left"/>
      </w:pPr>
      <w:r>
        <w:rPr>
          <w:rFonts w:ascii="Times New Roman"/>
          <w:b/>
          <w:i w:val="false"/>
          <w:color w:val="000000"/>
        </w:rPr>
        <w:t xml:space="preserve"> Толық немесе толық емес талдау жүргiзген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 мынадай көрсеткiштер бойынша</w:t>
            </w:r>
          </w:p>
          <w:p>
            <w:pPr>
              <w:spacing w:after="20"/>
              <w:ind w:left="20"/>
              <w:jc w:val="both"/>
            </w:pPr>
            <w:r>
              <w:rPr>
                <w:rFonts w:ascii="Times New Roman"/>
                <w:b w:val="false"/>
                <w:i w:val="false"/>
                <w:color w:val="000000"/>
                <w:sz w:val="20"/>
              </w:rPr>
              <w:t>
кондицияланбаған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кезiнде анықталғаны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Стандартпен белгiленгенi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Тұқымдар ____________________________ және қайтадан толық талдануы тиіс</w:t>
      </w:r>
    </w:p>
    <w:p>
      <w:pPr>
        <w:spacing w:after="0"/>
        <w:ind w:left="0"/>
        <w:jc w:val="both"/>
      </w:pPr>
      <w:r>
        <w:rPr>
          <w:rFonts w:ascii="Times New Roman"/>
          <w:b w:val="false"/>
          <w:i w:val="false"/>
          <w:color w:val="000000"/>
          <w:sz w:val="28"/>
        </w:rPr>
        <w:t>
                              (өңдеу түрi)</w:t>
      </w:r>
    </w:p>
    <w:p>
      <w:pPr>
        <w:spacing w:after="0"/>
        <w:ind w:left="0"/>
        <w:jc w:val="both"/>
      </w:pPr>
      <w:r>
        <w:rPr>
          <w:rFonts w:ascii="Times New Roman"/>
          <w:b w:val="false"/>
          <w:i w:val="false"/>
          <w:color w:val="000000"/>
          <w:sz w:val="28"/>
        </w:rPr>
        <w:t>
      Толық емес талдау жүргiзген кезде:</w:t>
      </w:r>
    </w:p>
    <w:p>
      <w:pPr>
        <w:spacing w:after="0"/>
        <w:ind w:left="0"/>
        <w:jc w:val="both"/>
      </w:pPr>
      <w:r>
        <w:rPr>
          <w:rFonts w:ascii="Times New Roman"/>
          <w:b w:val="false"/>
          <w:i w:val="false"/>
          <w:color w:val="000000"/>
          <w:sz w:val="28"/>
        </w:rPr>
        <w:t>
      Тұқымдар ___________________________________________________________</w:t>
      </w:r>
    </w:p>
    <w:p>
      <w:pPr>
        <w:spacing w:after="0"/>
        <w:ind w:left="0"/>
        <w:jc w:val="both"/>
      </w:pPr>
      <w:r>
        <w:rPr>
          <w:rFonts w:ascii="Times New Roman"/>
          <w:b w:val="false"/>
          <w:i w:val="false"/>
          <w:color w:val="000000"/>
          <w:sz w:val="28"/>
        </w:rPr>
        <w:t>
                              (талдау жүргiзiлген көрсеткiштердің атауы)</w:t>
      </w:r>
    </w:p>
    <w:p>
      <w:pPr>
        <w:spacing w:after="0"/>
        <w:ind w:left="0"/>
        <w:jc w:val="both"/>
      </w:pPr>
      <w:r>
        <w:rPr>
          <w:rFonts w:ascii="Times New Roman"/>
          <w:b w:val="false"/>
          <w:i w:val="false"/>
          <w:color w:val="000000"/>
          <w:sz w:val="28"/>
        </w:rPr>
        <w:t>
      бойынша ұлттық стандарт талаптарына сай келеді.</w:t>
      </w:r>
    </w:p>
    <w:p>
      <w:pPr>
        <w:spacing w:after="0"/>
        <w:ind w:left="0"/>
        <w:jc w:val="both"/>
      </w:pPr>
      <w:r>
        <w:rPr>
          <w:rFonts w:ascii="Times New Roman"/>
          <w:b w:val="false"/>
          <w:i w:val="false"/>
          <w:color w:val="000000"/>
          <w:sz w:val="28"/>
        </w:rPr>
        <w:t>
      ________________________________ _________ ______________________</w:t>
      </w:r>
    </w:p>
    <w:p>
      <w:pPr>
        <w:spacing w:after="0"/>
        <w:ind w:left="0"/>
        <w:jc w:val="both"/>
      </w:pPr>
      <w:r>
        <w:rPr>
          <w:rFonts w:ascii="Times New Roman"/>
          <w:b w:val="false"/>
          <w:i w:val="false"/>
          <w:color w:val="000000"/>
          <w:sz w:val="28"/>
        </w:rPr>
        <w:t>
      (уәкілетті тұлғаның лауазымы) (қолы) (тегi, аты, әкесiнiң аты (бар болса))</w:t>
      </w:r>
    </w:p>
    <w:p>
      <w:pPr>
        <w:spacing w:after="0"/>
        <w:ind w:left="0"/>
        <w:jc w:val="both"/>
      </w:pPr>
      <w:r>
        <w:rPr>
          <w:rFonts w:ascii="Times New Roman"/>
          <w:b w:val="false"/>
          <w:i w:val="false"/>
          <w:color w:val="000000"/>
          <w:sz w:val="28"/>
        </w:rPr>
        <w:t>
      Мөр орны 20__ жылғы ________________ (күнi, айы)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Сұрыптық және тұқымдық</w:t>
            </w:r>
            <w:r>
              <w:br/>
            </w:r>
            <w:r>
              <w:rPr>
                <w:rFonts w:ascii="Times New Roman"/>
                <w:b w:val="false"/>
                <w:i w:val="false"/>
                <w:color w:val="000000"/>
                <w:sz w:val="20"/>
              </w:rPr>
              <w:t>бақылауды, жерге егіп бағалауды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xml:space="preserve">
      Нысан              </w:t>
      </w:r>
    </w:p>
    <w:bookmarkStart w:name="z54" w:id="41"/>
    <w:p>
      <w:pPr>
        <w:spacing w:after="0"/>
        <w:ind w:left="0"/>
        <w:jc w:val="left"/>
      </w:pPr>
      <w:r>
        <w:rPr>
          <w:rFonts w:ascii="Times New Roman"/>
          <w:b/>
          <w:i w:val="false"/>
          <w:color w:val="000000"/>
        </w:rPr>
        <w:t xml:space="preserve"> Ауыл шаруашылығы өсімдіктерінің тұқымдық сараптамадан өткен</w:t>
      </w:r>
      <w:r>
        <w:br/>
      </w:r>
      <w:r>
        <w:rPr>
          <w:rFonts w:ascii="Times New Roman"/>
          <w:b/>
          <w:i w:val="false"/>
          <w:color w:val="000000"/>
        </w:rPr>
        <w:t>тұқымдарын инспекциялық бақылау актісі</w:t>
      </w:r>
    </w:p>
    <w:bookmarkEnd w:id="41"/>
    <w:p>
      <w:pPr>
        <w:spacing w:after="0"/>
        <w:ind w:left="0"/>
        <w:jc w:val="both"/>
      </w:pPr>
      <w:r>
        <w:rPr>
          <w:rFonts w:ascii="Times New Roman"/>
          <w:b w:val="false"/>
          <w:i w:val="false"/>
          <w:color w:val="000000"/>
          <w:sz w:val="28"/>
        </w:rPr>
        <w:t>
      20__ жылғы __________________ ____________________ кезеңінде</w:t>
      </w:r>
    </w:p>
    <w:p>
      <w:pPr>
        <w:spacing w:after="0"/>
        <w:ind w:left="0"/>
        <w:jc w:val="both"/>
      </w:pPr>
      <w:r>
        <w:rPr>
          <w:rFonts w:ascii="Times New Roman"/>
          <w:b w:val="false"/>
          <w:i w:val="false"/>
          <w:color w:val="000000"/>
          <w:sz w:val="28"/>
        </w:rPr>
        <w:t>
      құрамында төрағасы___________________________________________________</w:t>
      </w:r>
    </w:p>
    <w:p>
      <w:pPr>
        <w:spacing w:after="0"/>
        <w:ind w:left="0"/>
        <w:jc w:val="both"/>
      </w:pPr>
      <w:r>
        <w:rPr>
          <w:rFonts w:ascii="Times New Roman"/>
          <w:b w:val="false"/>
          <w:i w:val="false"/>
          <w:color w:val="000000"/>
          <w:sz w:val="28"/>
        </w:rPr>
        <w:t>
                 (тегi, аты, әкесiнiң аты (бар болса), жұмыс орны, лауазымы)</w:t>
      </w:r>
    </w:p>
    <w:p>
      <w:pPr>
        <w:spacing w:after="0"/>
        <w:ind w:left="0"/>
        <w:jc w:val="both"/>
      </w:pPr>
      <w:r>
        <w:rPr>
          <w:rFonts w:ascii="Times New Roman"/>
          <w:b w:val="false"/>
          <w:i w:val="false"/>
          <w:color w:val="000000"/>
          <w:sz w:val="28"/>
        </w:rPr>
        <w:t>
      мүшелерi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бар комиссия 20__ жылғы "___" ________ №_________ кондициялығы туралы</w:t>
      </w:r>
    </w:p>
    <w:p>
      <w:pPr>
        <w:spacing w:after="0"/>
        <w:ind w:left="0"/>
        <w:jc w:val="both"/>
      </w:pPr>
      <w:r>
        <w:rPr>
          <w:rFonts w:ascii="Times New Roman"/>
          <w:b w:val="false"/>
          <w:i w:val="false"/>
          <w:color w:val="000000"/>
          <w:sz w:val="28"/>
        </w:rPr>
        <w:t>
      куәлiк алған ________________________________________________________</w:t>
      </w:r>
    </w:p>
    <w:p>
      <w:pPr>
        <w:spacing w:after="0"/>
        <w:ind w:left="0"/>
        <w:jc w:val="both"/>
      </w:pPr>
      <w:r>
        <w:rPr>
          <w:rFonts w:ascii="Times New Roman"/>
          <w:b w:val="false"/>
          <w:i w:val="false"/>
          <w:color w:val="000000"/>
          <w:sz w:val="28"/>
        </w:rPr>
        <w:t>
      (тұқым өндiрушiнiң атауы)</w:t>
      </w:r>
    </w:p>
    <w:p>
      <w:pPr>
        <w:spacing w:after="0"/>
        <w:ind w:left="0"/>
        <w:jc w:val="both"/>
      </w:pPr>
      <w:r>
        <w:rPr>
          <w:rFonts w:ascii="Times New Roman"/>
          <w:b w:val="false"/>
          <w:i w:val="false"/>
          <w:color w:val="000000"/>
          <w:sz w:val="28"/>
        </w:rPr>
        <w:t>
      өндiрген ____________________________________________________________</w:t>
      </w:r>
    </w:p>
    <w:p>
      <w:pPr>
        <w:spacing w:after="0"/>
        <w:ind w:left="0"/>
        <w:jc w:val="both"/>
      </w:pPr>
      <w:r>
        <w:rPr>
          <w:rFonts w:ascii="Times New Roman"/>
          <w:b w:val="false"/>
          <w:i w:val="false"/>
          <w:color w:val="000000"/>
          <w:sz w:val="28"/>
        </w:rPr>
        <w:t>
      (дақылы, сорты, репродукциясы, партиясының №, себу стандартының</w:t>
      </w:r>
    </w:p>
    <w:p>
      <w:pPr>
        <w:spacing w:after="0"/>
        <w:ind w:left="0"/>
        <w:jc w:val="both"/>
      </w:pPr>
      <w:r>
        <w:rPr>
          <w:rFonts w:ascii="Times New Roman"/>
          <w:b w:val="false"/>
          <w:i w:val="false"/>
          <w:color w:val="000000"/>
          <w:sz w:val="28"/>
        </w:rPr>
        <w:t>
      сыныбы)</w:t>
      </w:r>
    </w:p>
    <w:p>
      <w:pPr>
        <w:spacing w:after="0"/>
        <w:ind w:left="0"/>
        <w:jc w:val="both"/>
      </w:pPr>
      <w:r>
        <w:rPr>
          <w:rFonts w:ascii="Times New Roman"/>
          <w:b w:val="false"/>
          <w:i w:val="false"/>
          <w:color w:val="000000"/>
          <w:sz w:val="28"/>
        </w:rPr>
        <w:t>
      тұқымына бақылау жүргiздi.</w:t>
      </w:r>
    </w:p>
    <w:p>
      <w:pPr>
        <w:spacing w:after="0"/>
        <w:ind w:left="0"/>
        <w:jc w:val="both"/>
      </w:pPr>
      <w:r>
        <w:rPr>
          <w:rFonts w:ascii="Times New Roman"/>
          <w:b w:val="false"/>
          <w:i w:val="false"/>
          <w:color w:val="000000"/>
          <w:sz w:val="28"/>
        </w:rPr>
        <w:t>
      Тексеру кезiнде мыналар анықталды:</w:t>
      </w:r>
    </w:p>
    <w:p>
      <w:pPr>
        <w:spacing w:after="0"/>
        <w:ind w:left="0"/>
        <w:jc w:val="both"/>
      </w:pPr>
      <w:r>
        <w:rPr>
          <w:rFonts w:ascii="Times New Roman"/>
          <w:b w:val="false"/>
          <w:i w:val="false"/>
          <w:color w:val="000000"/>
          <w:sz w:val="28"/>
        </w:rPr>
        <w:t>
      1. Тексеру объектiлерi ______________________________________________</w:t>
      </w:r>
    </w:p>
    <w:p>
      <w:pPr>
        <w:spacing w:after="0"/>
        <w:ind w:left="0"/>
        <w:jc w:val="both"/>
      </w:pPr>
      <w:r>
        <w:rPr>
          <w:rFonts w:ascii="Times New Roman"/>
          <w:b w:val="false"/>
          <w:i w:val="false"/>
          <w:color w:val="000000"/>
          <w:sz w:val="28"/>
        </w:rPr>
        <w:t>
                           (тұқымның сапасы, сақтау шарттары және басқалары)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Тұқымды бiрдейлендiру және сынау нәтижелерi 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Өндiрiстi тексеру нәтижелерi 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Қорытынды:________________________________________________________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(тұқымдардың және оны өндiрудiң белгiленген талаптарға сәйкестiгiн</w:t>
      </w:r>
    </w:p>
    <w:p>
      <w:pPr>
        <w:spacing w:after="0"/>
        <w:ind w:left="0"/>
        <w:jc w:val="both"/>
      </w:pPr>
      <w:r>
        <w:rPr>
          <w:rFonts w:ascii="Times New Roman"/>
          <w:b w:val="false"/>
          <w:i w:val="false"/>
          <w:color w:val="000000"/>
          <w:sz w:val="28"/>
        </w:rPr>
        <w:t>
      бағалау)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Комиссия төрағасы __________ ________________________________________</w:t>
      </w:r>
    </w:p>
    <w:p>
      <w:pPr>
        <w:spacing w:after="0"/>
        <w:ind w:left="0"/>
        <w:jc w:val="both"/>
      </w:pPr>
      <w:r>
        <w:rPr>
          <w:rFonts w:ascii="Times New Roman"/>
          <w:b w:val="false"/>
          <w:i w:val="false"/>
          <w:color w:val="000000"/>
          <w:sz w:val="28"/>
        </w:rPr>
        <w:t>
                          (қолы)     (тегi, аты, әкесiнiң аты (бар болса)</w:t>
      </w:r>
    </w:p>
    <w:p>
      <w:pPr>
        <w:spacing w:after="0"/>
        <w:ind w:left="0"/>
        <w:jc w:val="both"/>
      </w:pPr>
      <w:r>
        <w:rPr>
          <w:rFonts w:ascii="Times New Roman"/>
          <w:b w:val="false"/>
          <w:i w:val="false"/>
          <w:color w:val="000000"/>
          <w:sz w:val="28"/>
        </w:rPr>
        <w:t>
      Комиссия мүшелерi: ________ _________________________________________</w:t>
      </w:r>
    </w:p>
    <w:p>
      <w:pPr>
        <w:spacing w:after="0"/>
        <w:ind w:left="0"/>
        <w:jc w:val="both"/>
      </w:pPr>
      <w:r>
        <w:rPr>
          <w:rFonts w:ascii="Times New Roman"/>
          <w:b w:val="false"/>
          <w:i w:val="false"/>
          <w:color w:val="000000"/>
          <w:sz w:val="28"/>
        </w:rPr>
        <w:t>
                          (қолы)     (тегi, аты, әкесiнiң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Сұрыптық және тұқымдық</w:t>
            </w:r>
            <w:r>
              <w:br/>
            </w:r>
            <w:r>
              <w:rPr>
                <w:rFonts w:ascii="Times New Roman"/>
                <w:b w:val="false"/>
                <w:i w:val="false"/>
                <w:color w:val="000000"/>
                <w:sz w:val="20"/>
              </w:rPr>
              <w:t>бақылауды, жерге егіп бағалауды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6-қосымша жаңа редакцияда – ҚР Премьер-Министрінің орынбасары – ҚР Ауыл шаруашылығы министрінің 18.04.2018 </w:t>
      </w:r>
      <w:r>
        <w:rPr>
          <w:rFonts w:ascii="Times New Roman"/>
          <w:b w:val="false"/>
          <w:i w:val="false"/>
          <w:color w:val="ff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Тұқымның сорттық және егу сапасына сараптама жүргізілуін тексеру актісi</w:t>
      </w:r>
    </w:p>
    <w:p>
      <w:pPr>
        <w:spacing w:after="0"/>
        <w:ind w:left="0"/>
        <w:jc w:val="both"/>
      </w:pPr>
      <w:r>
        <w:rPr>
          <w:rFonts w:ascii="Times New Roman"/>
          <w:b w:val="false"/>
          <w:i w:val="false"/>
          <w:color w:val="000000"/>
          <w:sz w:val="28"/>
        </w:rPr>
        <w:t>
      ___________________________________________________________ негiзiнде</w:t>
      </w:r>
    </w:p>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(аккредиттелген тұқым сапасына сараптама жасау жөнiндегi зертхананың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тұқымның сорттық және егу сапасына сараптама жасау жөнiндегi орындалатын</w:t>
      </w:r>
    </w:p>
    <w:p>
      <w:pPr>
        <w:spacing w:after="0"/>
        <w:ind w:left="0"/>
        <w:jc w:val="both"/>
      </w:pPr>
      <w:r>
        <w:rPr>
          <w:rFonts w:ascii="Times New Roman"/>
          <w:b w:val="false"/>
          <w:i w:val="false"/>
          <w:color w:val="000000"/>
          <w:sz w:val="28"/>
        </w:rPr>
        <w:t>
      жұмыстар бойынша және оның тұқым шаруашылығы саласындағы нормативтiк</w:t>
      </w:r>
    </w:p>
    <w:p>
      <w:pPr>
        <w:spacing w:after="0"/>
        <w:ind w:left="0"/>
        <w:jc w:val="both"/>
      </w:pPr>
      <w:r>
        <w:rPr>
          <w:rFonts w:ascii="Times New Roman"/>
          <w:b w:val="false"/>
          <w:i w:val="false"/>
          <w:color w:val="000000"/>
          <w:sz w:val="28"/>
        </w:rPr>
        <w:t>
      құқықтық актiлер мен ұлттық стандарттарды сақтауына тексеру жүргізілді.</w:t>
      </w:r>
    </w:p>
    <w:p>
      <w:pPr>
        <w:spacing w:after="0"/>
        <w:ind w:left="0"/>
        <w:jc w:val="both"/>
      </w:pPr>
      <w:r>
        <w:rPr>
          <w:rFonts w:ascii="Times New Roman"/>
          <w:b w:val="false"/>
          <w:i w:val="false"/>
          <w:color w:val="000000"/>
          <w:sz w:val="28"/>
        </w:rPr>
        <w:t>
      Тексеру жүргiзiлген күн: 20__ жылғы "__" ________ бастап "__" _______ дейін</w:t>
      </w:r>
    </w:p>
    <w:p>
      <w:pPr>
        <w:spacing w:after="0"/>
        <w:ind w:left="0"/>
        <w:jc w:val="both"/>
      </w:pPr>
      <w:r>
        <w:rPr>
          <w:rFonts w:ascii="Times New Roman"/>
          <w:b w:val="false"/>
          <w:i w:val="false"/>
          <w:color w:val="000000"/>
          <w:sz w:val="28"/>
        </w:rPr>
        <w:t>
      Тексеру нәтижелерi:</w:t>
      </w:r>
    </w:p>
    <w:p>
      <w:pPr>
        <w:spacing w:after="0"/>
        <w:ind w:left="0"/>
        <w:jc w:val="both"/>
      </w:pPr>
      <w:r>
        <w:rPr>
          <w:rFonts w:ascii="Times New Roman"/>
          <w:b w:val="false"/>
          <w:i w:val="false"/>
          <w:color w:val="000000"/>
          <w:sz w:val="28"/>
        </w:rPr>
        <w:t>
      Орташа сынамаларды тiркеу журналын жүргізуі______________________</w:t>
      </w:r>
    </w:p>
    <w:p>
      <w:pPr>
        <w:spacing w:after="0"/>
        <w:ind w:left="0"/>
        <w:jc w:val="both"/>
      </w:pPr>
      <w:r>
        <w:rPr>
          <w:rFonts w:ascii="Times New Roman"/>
          <w:b w:val="false"/>
          <w:i w:val="false"/>
          <w:color w:val="000000"/>
          <w:sz w:val="28"/>
        </w:rPr>
        <w:t>
      Тұқымның сапасы журналын жүргізуі_______________________________</w:t>
      </w:r>
    </w:p>
    <w:p>
      <w:pPr>
        <w:spacing w:after="0"/>
        <w:ind w:left="0"/>
        <w:jc w:val="both"/>
      </w:pPr>
      <w:r>
        <w:rPr>
          <w:rFonts w:ascii="Times New Roman"/>
          <w:b w:val="false"/>
          <w:i w:val="false"/>
          <w:color w:val="000000"/>
          <w:sz w:val="28"/>
        </w:rPr>
        <w:t>
      Тұқымның сапасы туралы құжаттарды тиісінше ресімдеуі______________</w:t>
      </w:r>
    </w:p>
    <w:p>
      <w:pPr>
        <w:spacing w:after="0"/>
        <w:ind w:left="0"/>
        <w:jc w:val="both"/>
      </w:pPr>
      <w:r>
        <w:rPr>
          <w:rFonts w:ascii="Times New Roman"/>
          <w:b w:val="false"/>
          <w:i w:val="false"/>
          <w:color w:val="000000"/>
          <w:sz w:val="28"/>
        </w:rPr>
        <w:t>
      Тұқымның орташа сынамаларын сақтауы____________________________</w:t>
      </w:r>
    </w:p>
    <w:p>
      <w:pPr>
        <w:spacing w:after="0"/>
        <w:ind w:left="0"/>
        <w:jc w:val="both"/>
      </w:pPr>
      <w:r>
        <w:rPr>
          <w:rFonts w:ascii="Times New Roman"/>
          <w:b w:val="false"/>
          <w:i w:val="false"/>
          <w:color w:val="000000"/>
          <w:sz w:val="28"/>
        </w:rPr>
        <w:t>
      Тұқымдарды егу сапасын анықтау әдістемесін сақтауы________________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Анықталған бұзушылықтар:_______________________________________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Қорытынды: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Аккредиттелген тұқым</w:t>
      </w:r>
    </w:p>
    <w:p>
      <w:pPr>
        <w:spacing w:after="0"/>
        <w:ind w:left="0"/>
        <w:jc w:val="both"/>
      </w:pPr>
      <w:r>
        <w:rPr>
          <w:rFonts w:ascii="Times New Roman"/>
          <w:b w:val="false"/>
          <w:i w:val="false"/>
          <w:color w:val="000000"/>
          <w:sz w:val="28"/>
        </w:rPr>
        <w:t>
      сапасына сараптама жасау</w:t>
      </w:r>
    </w:p>
    <w:p>
      <w:pPr>
        <w:spacing w:after="0"/>
        <w:ind w:left="0"/>
        <w:jc w:val="both"/>
      </w:pPr>
      <w:r>
        <w:rPr>
          <w:rFonts w:ascii="Times New Roman"/>
          <w:b w:val="false"/>
          <w:i w:val="false"/>
          <w:color w:val="000000"/>
          <w:sz w:val="28"/>
        </w:rPr>
        <w:t>
      жөнiндегi зертхананың өкiлi</w:t>
      </w:r>
    </w:p>
    <w:p>
      <w:pPr>
        <w:spacing w:after="0"/>
        <w:ind w:left="0"/>
        <w:jc w:val="both"/>
      </w:pPr>
      <w:r>
        <w:rPr>
          <w:rFonts w:ascii="Times New Roman"/>
          <w:b w:val="false"/>
          <w:i w:val="false"/>
          <w:color w:val="000000"/>
          <w:sz w:val="28"/>
        </w:rPr>
        <w:t>
      _____________ _________ _______________________________________</w:t>
      </w:r>
    </w:p>
    <w:p>
      <w:pPr>
        <w:spacing w:after="0"/>
        <w:ind w:left="0"/>
        <w:jc w:val="both"/>
      </w:pPr>
      <w:r>
        <w:rPr>
          <w:rFonts w:ascii="Times New Roman"/>
          <w:b w:val="false"/>
          <w:i w:val="false"/>
          <w:color w:val="000000"/>
          <w:sz w:val="28"/>
        </w:rPr>
        <w:t>
                  (лауазымы) (қолы) (тегi, аты, әкесiнiң аты (бар болса))</w:t>
      </w:r>
    </w:p>
    <w:p>
      <w:pPr>
        <w:spacing w:after="0"/>
        <w:ind w:left="0"/>
        <w:jc w:val="both"/>
      </w:pPr>
      <w:r>
        <w:rPr>
          <w:rFonts w:ascii="Times New Roman"/>
          <w:b w:val="false"/>
          <w:i w:val="false"/>
          <w:color w:val="000000"/>
          <w:sz w:val="28"/>
        </w:rPr>
        <w:t>
      Tұқым шаруашылығы жөнiндегi</w:t>
      </w:r>
    </w:p>
    <w:p>
      <w:pPr>
        <w:spacing w:after="0"/>
        <w:ind w:left="0"/>
        <w:jc w:val="both"/>
      </w:pPr>
      <w:r>
        <w:rPr>
          <w:rFonts w:ascii="Times New Roman"/>
          <w:b w:val="false"/>
          <w:i w:val="false"/>
          <w:color w:val="000000"/>
          <w:sz w:val="28"/>
        </w:rPr>
        <w:t>
      мемлекеттiк инспектор________ _______________________________________</w:t>
      </w:r>
    </w:p>
    <w:p>
      <w:pPr>
        <w:spacing w:after="0"/>
        <w:ind w:left="0"/>
        <w:jc w:val="both"/>
      </w:pPr>
      <w:r>
        <w:rPr>
          <w:rFonts w:ascii="Times New Roman"/>
          <w:b w:val="false"/>
          <w:i w:val="false"/>
          <w:color w:val="000000"/>
          <w:sz w:val="28"/>
        </w:rPr>
        <w:t>
                                    (қолы) (тегi, аты, әкесiнiң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9 шілдедегі</w:t>
            </w:r>
            <w:r>
              <w:br/>
            </w:r>
            <w:r>
              <w:rPr>
                <w:rFonts w:ascii="Times New Roman"/>
                <w:b w:val="false"/>
                <w:i w:val="false"/>
                <w:color w:val="000000"/>
                <w:sz w:val="20"/>
              </w:rPr>
              <w:t>№ 4-2/626 бұйрығына</w:t>
            </w:r>
            <w:r>
              <w:br/>
            </w:r>
            <w:r>
              <w:rPr>
                <w:rFonts w:ascii="Times New Roman"/>
                <w:b w:val="false"/>
                <w:i w:val="false"/>
                <w:color w:val="000000"/>
                <w:sz w:val="20"/>
              </w:rPr>
              <w:t>2-қосымша</w:t>
            </w:r>
          </w:p>
        </w:tc>
      </w:tr>
    </w:tbl>
    <w:bookmarkStart w:name="z58" w:id="42"/>
    <w:p>
      <w:pPr>
        <w:spacing w:after="0"/>
        <w:ind w:left="0"/>
        <w:jc w:val="left"/>
      </w:pPr>
      <w:r>
        <w:rPr>
          <w:rFonts w:ascii="Times New Roman"/>
          <w:b/>
          <w:i w:val="false"/>
          <w:color w:val="000000"/>
        </w:rPr>
        <w:t xml:space="preserve"> Зертханалық сұрыптық сынақтардан өткізуді жүзеге</w:t>
      </w:r>
      <w:r>
        <w:br/>
      </w:r>
      <w:r>
        <w:rPr>
          <w:rFonts w:ascii="Times New Roman"/>
          <w:b/>
          <w:i w:val="false"/>
          <w:color w:val="000000"/>
        </w:rPr>
        <w:t>асыру қағидалары</w:t>
      </w:r>
      <w:r>
        <w:br/>
      </w:r>
      <w:r>
        <w:rPr>
          <w:rFonts w:ascii="Times New Roman"/>
          <w:b/>
          <w:i w:val="false"/>
          <w:color w:val="000000"/>
        </w:rPr>
        <w:t>1. Жалпы ережелер</w:t>
      </w:r>
    </w:p>
    <w:bookmarkEnd w:id="42"/>
    <w:bookmarkStart w:name="z60" w:id="43"/>
    <w:p>
      <w:pPr>
        <w:spacing w:after="0"/>
        <w:ind w:left="0"/>
        <w:jc w:val="both"/>
      </w:pPr>
      <w:r>
        <w:rPr>
          <w:rFonts w:ascii="Times New Roman"/>
          <w:b w:val="false"/>
          <w:i w:val="false"/>
          <w:color w:val="000000"/>
          <w:sz w:val="28"/>
        </w:rPr>
        <w:t xml:space="preserve">
      1. Осы Зертханалық сұрыптық сынақтардан өткізуді жүзеге асыру қағидалары (бұдан әрі – Қағидалар) "Тұқым шаруашылығы туралы" 2003 жылғы 8 ақпандағы Қазақстан Республикасы Заңының (бұдан әрі – Заң) 6-бабы 1-тармағының </w:t>
      </w:r>
      <w:r>
        <w:rPr>
          <w:rFonts w:ascii="Times New Roman"/>
          <w:b w:val="false"/>
          <w:i w:val="false"/>
          <w:color w:val="000000"/>
          <w:sz w:val="28"/>
        </w:rPr>
        <w:t>8-1) тармақшасына</w:t>
      </w:r>
      <w:r>
        <w:rPr>
          <w:rFonts w:ascii="Times New Roman"/>
          <w:b w:val="false"/>
          <w:i w:val="false"/>
          <w:color w:val="000000"/>
          <w:sz w:val="28"/>
        </w:rPr>
        <w:t xml:space="preserve"> сәйкес әзірленді және зертханалық сұрыптық сынақтардан өткізуді жүзеге асыру тәртiбiн айқындайды.</w:t>
      </w:r>
    </w:p>
    <w:bookmarkEnd w:id="43"/>
    <w:bookmarkStart w:name="z61" w:id="44"/>
    <w:p>
      <w:pPr>
        <w:spacing w:after="0"/>
        <w:ind w:left="0"/>
        <w:jc w:val="both"/>
      </w:pPr>
      <w:r>
        <w:rPr>
          <w:rFonts w:ascii="Times New Roman"/>
          <w:b w:val="false"/>
          <w:i w:val="false"/>
          <w:color w:val="000000"/>
          <w:sz w:val="28"/>
        </w:rPr>
        <w:t>
      2. Қазақстан Республикасында пайдалануға ұсынылатын Селекциялық жетiстiктердiң мемлекеттiк тiзiлiмiне енгiзiлген ауыл шаруашылығы өсiмдiктерi сорттарының кейіннен сатуға арналған элиталық тұқымдары мен бiрiншi репродукциялы тұқымдары зертханалық сорттық сынақтарға жатады.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Ауыл шаруашылығы министрінің 31.12.2015 </w:t>
      </w:r>
      <w:r>
        <w:rPr>
          <w:rFonts w:ascii="Times New Roman"/>
          <w:b w:val="false"/>
          <w:i w:val="false"/>
          <w:color w:val="ff0000"/>
          <w:sz w:val="28"/>
        </w:rPr>
        <w:t>№ 4-6/1154</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w:t>
      </w:r>
      <w:r>
        <w:rPr>
          <w:rFonts w:ascii="Times New Roman"/>
          <w:b w:val="false"/>
          <w:i w:val="false"/>
          <w:color w:val="ff0000"/>
          <w:sz w:val="28"/>
        </w:rPr>
        <w:t>. қараңыз) бұйрығымен.</w:t>
      </w:r>
      <w:r>
        <w:br/>
      </w:r>
      <w:r>
        <w:rPr>
          <w:rFonts w:ascii="Times New Roman"/>
          <w:b w:val="false"/>
          <w:i w:val="false"/>
          <w:color w:val="000000"/>
          <w:sz w:val="28"/>
        </w:rPr>
        <w:t>
</w:t>
      </w:r>
    </w:p>
    <w:bookmarkStart w:name="z62" w:id="45"/>
    <w:p>
      <w:pPr>
        <w:spacing w:after="0"/>
        <w:ind w:left="0"/>
        <w:jc w:val="both"/>
      </w:pPr>
      <w:r>
        <w:rPr>
          <w:rFonts w:ascii="Times New Roman"/>
          <w:b w:val="false"/>
          <w:i w:val="false"/>
          <w:color w:val="000000"/>
          <w:sz w:val="28"/>
        </w:rPr>
        <w:t>
       3. Зертханалық сорттық сынақтарды Ауыл шаруашылығы дақылдарының сортын сынау жөнiндегi мемлекеттiк комиссия (бұдан әрi – Мемкомиссия) жүргiзедi.</w:t>
      </w:r>
    </w:p>
    <w:bookmarkEnd w:id="45"/>
    <w:bookmarkStart w:name="z63" w:id="46"/>
    <w:p>
      <w:pPr>
        <w:spacing w:after="0"/>
        <w:ind w:left="0"/>
        <w:jc w:val="left"/>
      </w:pPr>
      <w:r>
        <w:rPr>
          <w:rFonts w:ascii="Times New Roman"/>
          <w:b/>
          <w:i w:val="false"/>
          <w:color w:val="000000"/>
        </w:rPr>
        <w:t xml:space="preserve"> 2. Зертханалық сұрыптық сынақтарды жүргiзу тәртібі</w:t>
      </w:r>
    </w:p>
    <w:bookmarkEnd w:id="46"/>
    <w:bookmarkStart w:name="z64" w:id="47"/>
    <w:p>
      <w:pPr>
        <w:spacing w:after="0"/>
        <w:ind w:left="0"/>
        <w:jc w:val="both"/>
      </w:pPr>
      <w:r>
        <w:rPr>
          <w:rFonts w:ascii="Times New Roman"/>
          <w:b w:val="false"/>
          <w:i w:val="false"/>
          <w:color w:val="000000"/>
          <w:sz w:val="28"/>
        </w:rPr>
        <w:t>
      4. Ауыл шаруашылығы өсiмдiгiнiң әрбір түрi мен сорты бойынша сатуға арналған тұқымдарды зертханалық сорттық сынау:</w:t>
      </w:r>
    </w:p>
    <w:bookmarkEnd w:id="47"/>
    <w:p>
      <w:pPr>
        <w:spacing w:after="0"/>
        <w:ind w:left="0"/>
        <w:jc w:val="both"/>
      </w:pPr>
      <w:r>
        <w:rPr>
          <w:rFonts w:ascii="Times New Roman"/>
          <w:b w:val="false"/>
          <w:i w:val="false"/>
          <w:color w:val="000000"/>
          <w:sz w:val="28"/>
        </w:rPr>
        <w:t>
      үш жылда бiр рет – элиталық тұқымдар үшiн;</w:t>
      </w:r>
    </w:p>
    <w:p>
      <w:pPr>
        <w:spacing w:after="0"/>
        <w:ind w:left="0"/>
        <w:jc w:val="both"/>
      </w:pPr>
      <w:r>
        <w:rPr>
          <w:rFonts w:ascii="Times New Roman"/>
          <w:b w:val="false"/>
          <w:i w:val="false"/>
          <w:color w:val="000000"/>
          <w:sz w:val="28"/>
        </w:rPr>
        <w:t>
      бес жылда бiр рет – бiрiншi көбейтiлген тұқымдар үшiн жүргiзiледi.</w:t>
      </w:r>
    </w:p>
    <w:bookmarkStart w:name="z65" w:id="48"/>
    <w:p>
      <w:pPr>
        <w:spacing w:after="0"/>
        <w:ind w:left="0"/>
        <w:jc w:val="both"/>
      </w:pPr>
      <w:r>
        <w:rPr>
          <w:rFonts w:ascii="Times New Roman"/>
          <w:b w:val="false"/>
          <w:i w:val="false"/>
          <w:color w:val="000000"/>
          <w:sz w:val="28"/>
        </w:rPr>
        <w:t>
      5. Тұқымдарға зертханалық сорттық сынақтарды жүргiзу үшiн аттестатталған элиталық тұқым өндiрушi шаруашылықтар және (немесе) бiрiншi репродукциялы тұқым өндiрушiлер Мемкомиссияға мынадай құжаттар мен материалдарды (тұқым партиясынан алынған сынамалар):</w:t>
      </w:r>
    </w:p>
    <w:bookmarkEnd w:id="48"/>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өтiнiшті;</w:t>
      </w:r>
    </w:p>
    <w:p>
      <w:pPr>
        <w:spacing w:after="0"/>
        <w:ind w:left="0"/>
        <w:jc w:val="both"/>
      </w:pPr>
      <w:r>
        <w:rPr>
          <w:rFonts w:ascii="Times New Roman"/>
          <w:b w:val="false"/>
          <w:i w:val="false"/>
          <w:color w:val="000000"/>
          <w:sz w:val="28"/>
        </w:rPr>
        <w:t xml:space="preserve">
      2) заңды тұлғаны мемлекеттiк тiркеу (қайта тiркеу) туралы куәлiктің* немесе анықтаманың көшiрмесiн немесе жеке тұлғаның жеке басын куәландыратын </w:t>
      </w:r>
      <w:r>
        <w:rPr>
          <w:rFonts w:ascii="Times New Roman"/>
          <w:b w:val="false"/>
          <w:i w:val="false"/>
          <w:color w:val="000000"/>
          <w:sz w:val="28"/>
        </w:rPr>
        <w:t>құжаттың</w:t>
      </w:r>
      <w:r>
        <w:rPr>
          <w:rFonts w:ascii="Times New Roman"/>
          <w:b w:val="false"/>
          <w:i w:val="false"/>
          <w:color w:val="000000"/>
          <w:sz w:val="28"/>
        </w:rPr>
        <w:t xml:space="preserve"> көшiрмесiн;</w:t>
      </w:r>
    </w:p>
    <w:p>
      <w:pPr>
        <w:spacing w:after="0"/>
        <w:ind w:left="0"/>
        <w:jc w:val="both"/>
      </w:pPr>
      <w:r>
        <w:rPr>
          <w:rFonts w:ascii="Times New Roman"/>
          <w:b w:val="false"/>
          <w:i w:val="false"/>
          <w:color w:val="000000"/>
          <w:sz w:val="28"/>
        </w:rPr>
        <w:t xml:space="preserve">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қызметi тоқтатылғанға дейін жарамды болып табылады;</w:t>
      </w:r>
    </w:p>
    <w:p>
      <w:pPr>
        <w:spacing w:after="0"/>
        <w:ind w:left="0"/>
        <w:jc w:val="both"/>
      </w:pPr>
      <w:r>
        <w:rPr>
          <w:rFonts w:ascii="Times New Roman"/>
          <w:b w:val="false"/>
          <w:i w:val="false"/>
          <w:color w:val="000000"/>
          <w:sz w:val="28"/>
        </w:rPr>
        <w:t xml:space="preserve">
      3) сорттық егiстiктердi байқаудан өткізу актiсiнiң және тұқымның сапасы туралы </w:t>
      </w:r>
      <w:r>
        <w:rPr>
          <w:rFonts w:ascii="Times New Roman"/>
          <w:b w:val="false"/>
          <w:i w:val="false"/>
          <w:color w:val="000000"/>
          <w:sz w:val="28"/>
        </w:rPr>
        <w:t>куәлiктiң</w:t>
      </w:r>
      <w:r>
        <w:rPr>
          <w:rFonts w:ascii="Times New Roman"/>
          <w:b w:val="false"/>
          <w:i w:val="false"/>
          <w:color w:val="000000"/>
          <w:sz w:val="28"/>
        </w:rPr>
        <w:t xml:space="preserve"> көшiрмелерiн;</w:t>
      </w:r>
    </w:p>
    <w:p>
      <w:pPr>
        <w:spacing w:after="0"/>
        <w:ind w:left="0"/>
        <w:jc w:val="both"/>
      </w:pPr>
      <w:r>
        <w:rPr>
          <w:rFonts w:ascii="Times New Roman"/>
          <w:b w:val="false"/>
          <w:i w:val="false"/>
          <w:color w:val="000000"/>
          <w:sz w:val="28"/>
        </w:rPr>
        <w:t>
      4) ұлттық стандарттарға сәйкес iрiктелген тұқым сынамаларын жолдайды.</w:t>
      </w:r>
    </w:p>
    <w:bookmarkStart w:name="z66" w:id="49"/>
    <w:p>
      <w:pPr>
        <w:spacing w:after="0"/>
        <w:ind w:left="0"/>
        <w:jc w:val="both"/>
      </w:pPr>
      <w:r>
        <w:rPr>
          <w:rFonts w:ascii="Times New Roman"/>
          <w:b w:val="false"/>
          <w:i w:val="false"/>
          <w:color w:val="000000"/>
          <w:sz w:val="28"/>
        </w:rPr>
        <w:t>
      6. Мемкомиссия элиталық тұқым өндiрушi шаруашылықтан және (немесе) бiрiншi репродукциялы тұқым өндiрушiден өтiнiш келіп түскен күннен бастап күнтiзбелiк он күн iшiнде ұсынылған құжаттар мен материалдарды зерделейдi және зертханалық сорттық сынақтың нәтижесін береді.</w:t>
      </w:r>
    </w:p>
    <w:bookmarkEnd w:id="49"/>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құжаттар мен материалдар толық ұсынылмаған жағдайда Мемкомиссия екі жұмыс күн ішінде дәлелді жазбаша бас тартуды жолдайды.</w:t>
      </w:r>
    </w:p>
    <w:p>
      <w:pPr>
        <w:spacing w:after="0"/>
        <w:ind w:left="0"/>
        <w:jc w:val="both"/>
      </w:pPr>
      <w:r>
        <w:rPr>
          <w:rFonts w:ascii="Times New Roman"/>
          <w:b w:val="false"/>
          <w:i w:val="false"/>
          <w:color w:val="000000"/>
          <w:sz w:val="28"/>
        </w:rPr>
        <w:t>
      Осы Қағидалардың 5-тармағында көрсетілген барлық құжаттар мен материалдар бар болған кезде зертханалық сорттық сынақ жүргізеді.</w:t>
      </w:r>
    </w:p>
    <w:bookmarkStart w:name="z67" w:id="50"/>
    <w:p>
      <w:pPr>
        <w:spacing w:after="0"/>
        <w:ind w:left="0"/>
        <w:jc w:val="both"/>
      </w:pPr>
      <w:r>
        <w:rPr>
          <w:rFonts w:ascii="Times New Roman"/>
          <w:b w:val="false"/>
          <w:i w:val="false"/>
          <w:color w:val="000000"/>
          <w:sz w:val="28"/>
        </w:rPr>
        <w:t>
      7. Зертханалық сортық сынақ барысында:</w:t>
      </w:r>
    </w:p>
    <w:bookmarkEnd w:id="50"/>
    <w:p>
      <w:pPr>
        <w:spacing w:after="0"/>
        <w:ind w:left="0"/>
        <w:jc w:val="both"/>
      </w:pPr>
      <w:r>
        <w:rPr>
          <w:rFonts w:ascii="Times New Roman"/>
          <w:b w:val="false"/>
          <w:i w:val="false"/>
          <w:color w:val="000000"/>
          <w:sz w:val="28"/>
        </w:rPr>
        <w:t>
      1) деректер банкін пайдалану арқылы басқа сорттардан ерекше белгілердің бар-жоғы анықталады;</w:t>
      </w:r>
    </w:p>
    <w:p>
      <w:pPr>
        <w:spacing w:after="0"/>
        <w:ind w:left="0"/>
        <w:jc w:val="both"/>
      </w:pPr>
      <w:r>
        <w:rPr>
          <w:rFonts w:ascii="Times New Roman"/>
          <w:b w:val="false"/>
          <w:i w:val="false"/>
          <w:color w:val="000000"/>
          <w:sz w:val="28"/>
        </w:rPr>
        <w:t>
      2) ұсынылған материалдарды көзбен талдау негізінде белгілердің біртектілігіне баға беріледі;</w:t>
      </w:r>
    </w:p>
    <w:p>
      <w:pPr>
        <w:spacing w:after="0"/>
        <w:ind w:left="0"/>
        <w:jc w:val="both"/>
      </w:pPr>
      <w:r>
        <w:rPr>
          <w:rFonts w:ascii="Times New Roman"/>
          <w:b w:val="false"/>
          <w:i w:val="false"/>
          <w:color w:val="000000"/>
          <w:sz w:val="28"/>
        </w:rPr>
        <w:t>
      3) электрофорез әдісімен биохимиялық зерттеулер жүргізіледі.</w:t>
      </w:r>
    </w:p>
    <w:bookmarkStart w:name="z68" w:id="51"/>
    <w:p>
      <w:pPr>
        <w:spacing w:after="0"/>
        <w:ind w:left="0"/>
        <w:jc w:val="both"/>
      </w:pPr>
      <w:r>
        <w:rPr>
          <w:rFonts w:ascii="Times New Roman"/>
          <w:b w:val="false"/>
          <w:i w:val="false"/>
          <w:color w:val="000000"/>
          <w:sz w:val="28"/>
        </w:rPr>
        <w:t xml:space="preserve">
      8. Зертханалық сорттық сынақтардың деректерi негiзiнде Мемкомиссия элиталық тұқым өндiрушi шаруашылыққа және (немесе) бiрiншi репродукциялы тұқым өндiрушiге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зертханалық сорттық талдау нәтижесiн бередi.</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Зертханалық сұрыптық</w:t>
            </w:r>
            <w:r>
              <w:br/>
            </w:r>
            <w:r>
              <w:rPr>
                <w:rFonts w:ascii="Times New Roman"/>
                <w:b w:val="false"/>
                <w:i w:val="false"/>
                <w:color w:val="000000"/>
                <w:sz w:val="20"/>
              </w:rPr>
              <w:t>сынақтардан өткізуді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Қазақстан Республикасы Ауыл шаруашылығы министрлiгiнiң Ауыл шаруашылығы дақылдарының сортын сынау жөнiндегi мемлекеттiк комиссиясына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тұлғаның толық атауы, жеке тұлғаның тегi, аты, әкесiнiң аты</w:t>
      </w:r>
    </w:p>
    <w:p>
      <w:pPr>
        <w:spacing w:after="0"/>
        <w:ind w:left="0"/>
        <w:jc w:val="both"/>
      </w:pPr>
      <w:r>
        <w:rPr>
          <w:rFonts w:ascii="Times New Roman"/>
          <w:b w:val="false"/>
          <w:i w:val="false"/>
          <w:color w:val="000000"/>
          <w:sz w:val="28"/>
        </w:rPr>
        <w:t>
      (бар болса)</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
      Зертханалық талдау жүргiзудi және 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(ауыл шаруашылығының өсiмдiгi, сорты, әр түрі, репродукциясы)</w:t>
      </w:r>
    </w:p>
    <w:p>
      <w:pPr>
        <w:spacing w:after="0"/>
        <w:ind w:left="0"/>
        <w:jc w:val="both"/>
      </w:pPr>
      <w:r>
        <w:rPr>
          <w:rFonts w:ascii="Times New Roman"/>
          <w:b w:val="false"/>
          <w:i w:val="false"/>
          <w:color w:val="000000"/>
          <w:sz w:val="28"/>
        </w:rPr>
        <w:t>
      тұқымының көрсетiлген сортқа тиесілігін анықтап, оның сорттық</w:t>
      </w:r>
    </w:p>
    <w:p>
      <w:pPr>
        <w:spacing w:after="0"/>
        <w:ind w:left="0"/>
        <w:jc w:val="both"/>
      </w:pPr>
      <w:r>
        <w:rPr>
          <w:rFonts w:ascii="Times New Roman"/>
          <w:b w:val="false"/>
          <w:i w:val="false"/>
          <w:color w:val="000000"/>
          <w:sz w:val="28"/>
        </w:rPr>
        <w:t>
      тазалығын айқындауды сұраймын.</w:t>
      </w:r>
    </w:p>
    <w:p>
      <w:pPr>
        <w:spacing w:after="0"/>
        <w:ind w:left="0"/>
        <w:jc w:val="both"/>
      </w:pPr>
      <w:r>
        <w:rPr>
          <w:rFonts w:ascii="Times New Roman"/>
          <w:b w:val="false"/>
          <w:i w:val="false"/>
          <w:color w:val="000000"/>
          <w:sz w:val="28"/>
        </w:rPr>
        <w:t>
      Жеке немесе заңды тұлға туралы мәлiметтер:</w:t>
      </w:r>
    </w:p>
    <w:p>
      <w:pPr>
        <w:spacing w:after="0"/>
        <w:ind w:left="0"/>
        <w:jc w:val="both"/>
      </w:pPr>
      <w:r>
        <w:rPr>
          <w:rFonts w:ascii="Times New Roman"/>
          <w:b w:val="false"/>
          <w:i w:val="false"/>
          <w:color w:val="000000"/>
          <w:sz w:val="28"/>
        </w:rPr>
        <w:t>
      1. Заңды тұлғаны мемлекеттiк тiркеу (қайта тіркеу) туралы</w:t>
      </w:r>
    </w:p>
    <w:p>
      <w:pPr>
        <w:spacing w:after="0"/>
        <w:ind w:left="0"/>
        <w:jc w:val="both"/>
      </w:pPr>
      <w:r>
        <w:rPr>
          <w:rFonts w:ascii="Times New Roman"/>
          <w:b w:val="false"/>
          <w:i w:val="false"/>
          <w:color w:val="000000"/>
          <w:sz w:val="28"/>
        </w:rPr>
        <w:t>
      куәлiк* немесе анықтама немесе жеке тұлғаның жеке куәлiгi 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(тiркеу нөмiрi, кiм және қашан бердi)</w:t>
      </w:r>
    </w:p>
    <w:p>
      <w:pPr>
        <w:spacing w:after="0"/>
        <w:ind w:left="0"/>
        <w:jc w:val="both"/>
      </w:pPr>
      <w:r>
        <w:rPr>
          <w:rFonts w:ascii="Times New Roman"/>
          <w:b w:val="false"/>
          <w:i w:val="false"/>
          <w:color w:val="000000"/>
          <w:sz w:val="28"/>
        </w:rPr>
        <w:t>
            ескертпе: *"Қазақстан Республикасының кейбір заңнамалық</w:t>
      </w:r>
    </w:p>
    <w:p>
      <w:pPr>
        <w:spacing w:after="0"/>
        <w:ind w:left="0"/>
        <w:jc w:val="both"/>
      </w:pPr>
      <w:r>
        <w:rPr>
          <w:rFonts w:ascii="Times New Roman"/>
          <w:b w:val="false"/>
          <w:i w:val="false"/>
          <w:color w:val="000000"/>
          <w:sz w:val="28"/>
        </w:rPr>
        <w:t>
      актілеріне заңды тұлғаларды мемлекеттік тіркеу және филиалдар мен</w:t>
      </w:r>
    </w:p>
    <w:p>
      <w:pPr>
        <w:spacing w:after="0"/>
        <w:ind w:left="0"/>
        <w:jc w:val="both"/>
      </w:pPr>
      <w:r>
        <w:rPr>
          <w:rFonts w:ascii="Times New Roman"/>
          <w:b w:val="false"/>
          <w:i w:val="false"/>
          <w:color w:val="000000"/>
          <w:sz w:val="28"/>
        </w:rPr>
        <w:t>
      өкілдіктерді есептік тіркеу мәселелері бойынша өзгерістер мен</w:t>
      </w:r>
    </w:p>
    <w:p>
      <w:pPr>
        <w:spacing w:after="0"/>
        <w:ind w:left="0"/>
        <w:jc w:val="both"/>
      </w:pPr>
      <w:r>
        <w:rPr>
          <w:rFonts w:ascii="Times New Roman"/>
          <w:b w:val="false"/>
          <w:i w:val="false"/>
          <w:color w:val="000000"/>
          <w:sz w:val="28"/>
        </w:rPr>
        <w:t>
      толықтырулар енгізу туралы" 2012 жылғы 24 желтоқсандағы Қазақстан</w:t>
      </w:r>
    </w:p>
    <w:p>
      <w:pPr>
        <w:spacing w:after="0"/>
        <w:ind w:left="0"/>
        <w:jc w:val="both"/>
      </w:pPr>
      <w:r>
        <w:rPr>
          <w:rFonts w:ascii="Times New Roman"/>
          <w:b w:val="false"/>
          <w:i w:val="false"/>
          <w:color w:val="000000"/>
          <w:sz w:val="28"/>
        </w:rPr>
        <w:t xml:space="preserve">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w:t>
      </w:r>
    </w:p>
    <w:p>
      <w:pPr>
        <w:spacing w:after="0"/>
        <w:ind w:left="0"/>
        <w:jc w:val="both"/>
      </w:pPr>
      <w:r>
        <w:rPr>
          <w:rFonts w:ascii="Times New Roman"/>
          <w:b w:val="false"/>
          <w:i w:val="false"/>
          <w:color w:val="000000"/>
          <w:sz w:val="28"/>
        </w:rPr>
        <w:t>
      тұлғаны (филиалды, өкілдікті) мемлекеттік (есептік) тіркеу (қайта</w:t>
      </w:r>
    </w:p>
    <w:p>
      <w:pPr>
        <w:spacing w:after="0"/>
        <w:ind w:left="0"/>
        <w:jc w:val="both"/>
      </w:pPr>
      <w:r>
        <w:rPr>
          <w:rFonts w:ascii="Times New Roman"/>
          <w:b w:val="false"/>
          <w:i w:val="false"/>
          <w:color w:val="000000"/>
          <w:sz w:val="28"/>
        </w:rPr>
        <w:t>
      тіркеу) туралы куәлік заңды тұлғаның қызметi тоқтатылғанға дейін</w:t>
      </w:r>
    </w:p>
    <w:p>
      <w:pPr>
        <w:spacing w:after="0"/>
        <w:ind w:left="0"/>
        <w:jc w:val="both"/>
      </w:pPr>
      <w:r>
        <w:rPr>
          <w:rFonts w:ascii="Times New Roman"/>
          <w:b w:val="false"/>
          <w:i w:val="false"/>
          <w:color w:val="000000"/>
          <w:sz w:val="28"/>
        </w:rPr>
        <w:t>
      жарамды болып табылады.</w:t>
      </w:r>
    </w:p>
    <w:p>
      <w:pPr>
        <w:spacing w:after="0"/>
        <w:ind w:left="0"/>
        <w:jc w:val="both"/>
      </w:pPr>
      <w:r>
        <w:rPr>
          <w:rFonts w:ascii="Times New Roman"/>
          <w:b w:val="false"/>
          <w:i w:val="false"/>
          <w:color w:val="000000"/>
          <w:sz w:val="28"/>
        </w:rPr>
        <w:t>
      2. Заңды мекен-жайы: __________________________________________</w:t>
      </w:r>
    </w:p>
    <w:p>
      <w:pPr>
        <w:spacing w:after="0"/>
        <w:ind w:left="0"/>
        <w:jc w:val="both"/>
      </w:pPr>
      <w:r>
        <w:rPr>
          <w:rFonts w:ascii="Times New Roman"/>
          <w:b w:val="false"/>
          <w:i w:val="false"/>
          <w:color w:val="000000"/>
          <w:sz w:val="28"/>
        </w:rPr>
        <w:t>
                         (индексi, облысы, ауданы, елдi мекен, көшесi, үйдiң</w:t>
      </w:r>
    </w:p>
    <w:p>
      <w:pPr>
        <w:spacing w:after="0"/>
        <w:ind w:left="0"/>
        <w:jc w:val="both"/>
      </w:pPr>
      <w:r>
        <w:rPr>
          <w:rFonts w:ascii="Times New Roman"/>
          <w:b w:val="false"/>
          <w:i w:val="false"/>
          <w:color w:val="000000"/>
          <w:sz w:val="28"/>
        </w:rPr>
        <w:t>
      нөмiрi, телефоны, факсы)</w:t>
      </w:r>
    </w:p>
    <w:p>
      <w:pPr>
        <w:spacing w:after="0"/>
        <w:ind w:left="0"/>
        <w:jc w:val="both"/>
      </w:pPr>
      <w:r>
        <w:rPr>
          <w:rFonts w:ascii="Times New Roman"/>
          <w:b w:val="false"/>
          <w:i w:val="false"/>
          <w:color w:val="000000"/>
          <w:sz w:val="28"/>
        </w:rPr>
        <w:t>
      3. Қоса берiлiп отырған құжаттар: 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5-тармағына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тұқым сынамалары _________ дана, салмағы _________________ килограмм.</w:t>
      </w:r>
    </w:p>
    <w:p>
      <w:pPr>
        <w:spacing w:after="0"/>
        <w:ind w:left="0"/>
        <w:jc w:val="both"/>
      </w:pPr>
      <w:r>
        <w:rPr>
          <w:rFonts w:ascii="Times New Roman"/>
          <w:b w:val="false"/>
          <w:i w:val="false"/>
          <w:color w:val="000000"/>
          <w:sz w:val="28"/>
        </w:rPr>
        <w:t>
      Өтініш беруші _______________________________________________________</w:t>
      </w:r>
    </w:p>
    <w:p>
      <w:pPr>
        <w:spacing w:after="0"/>
        <w:ind w:left="0"/>
        <w:jc w:val="both"/>
      </w:pPr>
      <w:r>
        <w:rPr>
          <w:rFonts w:ascii="Times New Roman"/>
          <w:b w:val="false"/>
          <w:i w:val="false"/>
          <w:color w:val="000000"/>
          <w:sz w:val="28"/>
        </w:rPr>
        <w:t>
      (қолы, мөрi, тегi, аты, әкесiнiң аты)</w:t>
      </w:r>
    </w:p>
    <w:p>
      <w:pPr>
        <w:spacing w:after="0"/>
        <w:ind w:left="0"/>
        <w:jc w:val="both"/>
      </w:pPr>
      <w:r>
        <w:rPr>
          <w:rFonts w:ascii="Times New Roman"/>
          <w:b w:val="false"/>
          <w:i w:val="false"/>
          <w:color w:val="000000"/>
          <w:sz w:val="28"/>
        </w:rPr>
        <w:t>
      20__ жылғы _____________</w:t>
      </w:r>
    </w:p>
    <w:p>
      <w:pPr>
        <w:spacing w:after="0"/>
        <w:ind w:left="0"/>
        <w:jc w:val="both"/>
      </w:pPr>
      <w:r>
        <w:rPr>
          <w:rFonts w:ascii="Times New Roman"/>
          <w:b w:val="false"/>
          <w:i w:val="false"/>
          <w:color w:val="000000"/>
          <w:sz w:val="28"/>
        </w:rPr>
        <w:t>
      (күнi, айы)</w:t>
      </w:r>
    </w:p>
    <w:p>
      <w:pPr>
        <w:spacing w:after="0"/>
        <w:ind w:left="0"/>
        <w:jc w:val="both"/>
      </w:pPr>
      <w:r>
        <w:rPr>
          <w:rFonts w:ascii="Times New Roman"/>
          <w:b w:val="false"/>
          <w:i w:val="false"/>
          <w:color w:val="000000"/>
          <w:sz w:val="28"/>
        </w:rPr>
        <w:t>
      Өтiнiш 20__ жылғы ________________________________ қарауға қабылданды</w:t>
      </w:r>
    </w:p>
    <w:p>
      <w:pPr>
        <w:spacing w:after="0"/>
        <w:ind w:left="0"/>
        <w:jc w:val="both"/>
      </w:pPr>
      <w:r>
        <w:rPr>
          <w:rFonts w:ascii="Times New Roman"/>
          <w:b w:val="false"/>
          <w:i w:val="false"/>
          <w:color w:val="000000"/>
          <w:sz w:val="28"/>
        </w:rPr>
        <w:t>
      (күнi, 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(өтiнiшті қабылдаған жауапты адамның тегі, аты, әкесiнiң аты (бар</w:t>
      </w:r>
    </w:p>
    <w:p>
      <w:pPr>
        <w:spacing w:after="0"/>
        <w:ind w:left="0"/>
        <w:jc w:val="both"/>
      </w:pPr>
      <w:r>
        <w:rPr>
          <w:rFonts w:ascii="Times New Roman"/>
          <w:b w:val="false"/>
          <w:i w:val="false"/>
          <w:color w:val="000000"/>
          <w:sz w:val="28"/>
        </w:rPr>
        <w:t xml:space="preserve">
      болса), қолы)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Зертханалық сұрыптық</w:t>
            </w:r>
            <w:r>
              <w:br/>
            </w:r>
            <w:r>
              <w:rPr>
                <w:rFonts w:ascii="Times New Roman"/>
                <w:b w:val="false"/>
                <w:i w:val="false"/>
                <w:color w:val="000000"/>
                <w:sz w:val="20"/>
              </w:rPr>
              <w:t>сынақтардан өткізуді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Зертханалық сорттық сынақтың нәтижесi №____</w:t>
      </w:r>
    </w:p>
    <w:p>
      <w:pPr>
        <w:spacing w:after="0"/>
        <w:ind w:left="0"/>
        <w:jc w:val="both"/>
      </w:pPr>
      <w:r>
        <w:rPr>
          <w:rFonts w:ascii="Times New Roman"/>
          <w:b w:val="false"/>
          <w:i w:val="false"/>
          <w:color w:val="000000"/>
          <w:sz w:val="28"/>
        </w:rPr>
        <w:t>
      20__ жылғы_________</w:t>
      </w:r>
    </w:p>
    <w:p>
      <w:pPr>
        <w:spacing w:after="0"/>
        <w:ind w:left="0"/>
        <w:jc w:val="both"/>
      </w:pPr>
      <w:r>
        <w:rPr>
          <w:rFonts w:ascii="Times New Roman"/>
          <w:b w:val="false"/>
          <w:i w:val="false"/>
          <w:color w:val="000000"/>
          <w:sz w:val="28"/>
        </w:rPr>
        <w:t>
      (күнi, айы)</w:t>
      </w:r>
    </w:p>
    <w:p>
      <w:pPr>
        <w:spacing w:after="0"/>
        <w:ind w:left="0"/>
        <w:jc w:val="both"/>
      </w:pPr>
      <w:r>
        <w:rPr>
          <w:rFonts w:ascii="Times New Roman"/>
          <w:b w:val="false"/>
          <w:i w:val="false"/>
          <w:color w:val="000000"/>
          <w:sz w:val="28"/>
        </w:rPr>
        <w:t>
      20__ жылғы ______________________ өтiнiш бойынша зертханалық талдауға</w:t>
      </w:r>
    </w:p>
    <w:p>
      <w:pPr>
        <w:spacing w:after="0"/>
        <w:ind w:left="0"/>
        <w:jc w:val="both"/>
      </w:pPr>
      <w:r>
        <w:rPr>
          <w:rFonts w:ascii="Times New Roman"/>
          <w:b w:val="false"/>
          <w:i w:val="false"/>
          <w:color w:val="000000"/>
          <w:sz w:val="28"/>
        </w:rPr>
        <w:t>
      (күнi, айы)</w:t>
      </w:r>
    </w:p>
    <w:p>
      <w:pPr>
        <w:spacing w:after="0"/>
        <w:ind w:left="0"/>
        <w:jc w:val="both"/>
      </w:pPr>
      <w:r>
        <w:rPr>
          <w:rFonts w:ascii="Times New Roman"/>
          <w:b w:val="false"/>
          <w:i w:val="false"/>
          <w:color w:val="000000"/>
          <w:sz w:val="28"/>
        </w:rPr>
        <w:t>
      тапсырылған, _______________________________________________ алынған,</w:t>
      </w:r>
    </w:p>
    <w:p>
      <w:pPr>
        <w:spacing w:after="0"/>
        <w:ind w:left="0"/>
        <w:jc w:val="both"/>
      </w:pPr>
      <w:r>
        <w:rPr>
          <w:rFonts w:ascii="Times New Roman"/>
          <w:b w:val="false"/>
          <w:i w:val="false"/>
          <w:color w:val="000000"/>
          <w:sz w:val="28"/>
        </w:rPr>
        <w:t>
      ________________________ репродукциялы, _______________ жылғы егiннiң</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(ауыл шаруашылығының өсiмдiгi, сорты, әр түрi)</w:t>
      </w:r>
    </w:p>
    <w:p>
      <w:pPr>
        <w:spacing w:after="0"/>
        <w:ind w:left="0"/>
        <w:jc w:val="both"/>
      </w:pPr>
      <w:r>
        <w:rPr>
          <w:rFonts w:ascii="Times New Roman"/>
          <w:b w:val="false"/>
          <w:i w:val="false"/>
          <w:color w:val="000000"/>
          <w:sz w:val="28"/>
        </w:rPr>
        <w:t>
      тұқымының № ____ партиясына__________________________________________</w:t>
      </w:r>
    </w:p>
    <w:p>
      <w:pPr>
        <w:spacing w:after="0"/>
        <w:ind w:left="0"/>
        <w:jc w:val="both"/>
      </w:pPr>
      <w:r>
        <w:rPr>
          <w:rFonts w:ascii="Times New Roman"/>
          <w:b w:val="false"/>
          <w:i w:val="false"/>
          <w:color w:val="000000"/>
          <w:sz w:val="28"/>
        </w:rPr>
        <w:t>
      _____________________________________________________________берiлдi.</w:t>
      </w:r>
    </w:p>
    <w:p>
      <w:pPr>
        <w:spacing w:after="0"/>
        <w:ind w:left="0"/>
        <w:jc w:val="both"/>
      </w:pPr>
      <w:r>
        <w:rPr>
          <w:rFonts w:ascii="Times New Roman"/>
          <w:b w:val="false"/>
          <w:i w:val="false"/>
          <w:color w:val="000000"/>
          <w:sz w:val="28"/>
        </w:rPr>
        <w:t>
      (заңды тұлғаның толық атауы, жеке тұлғаның тегi, аты,</w:t>
      </w:r>
    </w:p>
    <w:p>
      <w:pPr>
        <w:spacing w:after="0"/>
        <w:ind w:left="0"/>
        <w:jc w:val="both"/>
      </w:pPr>
      <w:r>
        <w:rPr>
          <w:rFonts w:ascii="Times New Roman"/>
          <w:b w:val="false"/>
          <w:i w:val="false"/>
          <w:color w:val="000000"/>
          <w:sz w:val="28"/>
        </w:rPr>
        <w:t>
      әкесiнiң аты (бар болса)</w:t>
      </w:r>
    </w:p>
    <w:p>
      <w:pPr>
        <w:spacing w:after="0"/>
        <w:ind w:left="0"/>
        <w:jc w:val="both"/>
      </w:pPr>
      <w:r>
        <w:rPr>
          <w:rFonts w:ascii="Times New Roman"/>
          <w:b w:val="false"/>
          <w:i w:val="false"/>
          <w:color w:val="000000"/>
          <w:sz w:val="28"/>
        </w:rPr>
        <w:t>
      Талдау нәтижелерi</w:t>
      </w:r>
    </w:p>
    <w:p>
      <w:pPr>
        <w:spacing w:after="0"/>
        <w:ind w:left="0"/>
        <w:jc w:val="both"/>
      </w:pPr>
      <w:r>
        <w:rPr>
          <w:rFonts w:ascii="Times New Roman"/>
          <w:b w:val="false"/>
          <w:i w:val="false"/>
          <w:color w:val="000000"/>
          <w:sz w:val="28"/>
        </w:rPr>
        <w:t>
      Тұқымның түпнұсқалығы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Қорытынды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Қазақстан Республикасы Ауыл</w:t>
      </w:r>
    </w:p>
    <w:p>
      <w:pPr>
        <w:spacing w:after="0"/>
        <w:ind w:left="0"/>
        <w:jc w:val="both"/>
      </w:pPr>
      <w:r>
        <w:rPr>
          <w:rFonts w:ascii="Times New Roman"/>
          <w:b w:val="false"/>
          <w:i w:val="false"/>
          <w:color w:val="000000"/>
          <w:sz w:val="28"/>
        </w:rPr>
        <w:t>
      шаруашылығы министрлiгiнiң</w:t>
      </w:r>
    </w:p>
    <w:p>
      <w:pPr>
        <w:spacing w:after="0"/>
        <w:ind w:left="0"/>
        <w:jc w:val="both"/>
      </w:pPr>
      <w:r>
        <w:rPr>
          <w:rFonts w:ascii="Times New Roman"/>
          <w:b w:val="false"/>
          <w:i w:val="false"/>
          <w:color w:val="000000"/>
          <w:sz w:val="28"/>
        </w:rPr>
        <w:t>
      Ауыл шаруашылығы дақылдарының</w:t>
      </w:r>
    </w:p>
    <w:p>
      <w:pPr>
        <w:spacing w:after="0"/>
        <w:ind w:left="0"/>
        <w:jc w:val="both"/>
      </w:pPr>
      <w:r>
        <w:rPr>
          <w:rFonts w:ascii="Times New Roman"/>
          <w:b w:val="false"/>
          <w:i w:val="false"/>
          <w:color w:val="000000"/>
          <w:sz w:val="28"/>
        </w:rPr>
        <w:t>
      сортын сынау жөнiндегi</w:t>
      </w:r>
    </w:p>
    <w:p>
      <w:pPr>
        <w:spacing w:after="0"/>
        <w:ind w:left="0"/>
        <w:jc w:val="both"/>
      </w:pPr>
      <w:r>
        <w:rPr>
          <w:rFonts w:ascii="Times New Roman"/>
          <w:b w:val="false"/>
          <w:i w:val="false"/>
          <w:color w:val="000000"/>
          <w:sz w:val="28"/>
        </w:rPr>
        <w:t>
      мемлекеттiк комиссиясы</w:t>
      </w:r>
    </w:p>
    <w:p>
      <w:pPr>
        <w:spacing w:after="0"/>
        <w:ind w:left="0"/>
        <w:jc w:val="both"/>
      </w:pPr>
      <w:r>
        <w:rPr>
          <w:rFonts w:ascii="Times New Roman"/>
          <w:b w:val="false"/>
          <w:i w:val="false"/>
          <w:color w:val="000000"/>
          <w:sz w:val="28"/>
        </w:rPr>
        <w:t>
      зертханасының директоры _____________________________________________</w:t>
      </w:r>
    </w:p>
    <w:p>
      <w:pPr>
        <w:spacing w:after="0"/>
        <w:ind w:left="0"/>
        <w:jc w:val="both"/>
      </w:pPr>
      <w:r>
        <w:rPr>
          <w:rFonts w:ascii="Times New Roman"/>
          <w:b w:val="false"/>
          <w:i w:val="false"/>
          <w:color w:val="000000"/>
          <w:sz w:val="28"/>
        </w:rPr>
        <w:t>
                           (тегi, аты, әкесiнiң аты (бар болса), қолы, мөрi)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9 шілдедегі</w:t>
            </w:r>
            <w:r>
              <w:br/>
            </w:r>
            <w:r>
              <w:rPr>
                <w:rFonts w:ascii="Times New Roman"/>
                <w:b w:val="false"/>
                <w:i w:val="false"/>
                <w:color w:val="000000"/>
                <w:sz w:val="20"/>
              </w:rPr>
              <w:t>№ 4-2/626 бұйрығына</w:t>
            </w:r>
            <w:r>
              <w:br/>
            </w:r>
            <w:r>
              <w:rPr>
                <w:rFonts w:ascii="Times New Roman"/>
                <w:b w:val="false"/>
                <w:i w:val="false"/>
                <w:color w:val="000000"/>
                <w:sz w:val="20"/>
              </w:rPr>
              <w:t>3-қосымша</w:t>
            </w:r>
          </w:p>
        </w:tc>
      </w:tr>
    </w:tbl>
    <w:bookmarkStart w:name="z72" w:id="52"/>
    <w:p>
      <w:pPr>
        <w:spacing w:after="0"/>
        <w:ind w:left="0"/>
        <w:jc w:val="left"/>
      </w:pPr>
      <w:r>
        <w:rPr>
          <w:rFonts w:ascii="Times New Roman"/>
          <w:b/>
          <w:i w:val="false"/>
          <w:color w:val="000000"/>
        </w:rPr>
        <w:t xml:space="preserve"> Тұқым сапасына сараптама жасауды жүзеге асыру қағидалары</w:t>
      </w:r>
    </w:p>
    <w:bookmarkEnd w:id="52"/>
    <w:bookmarkStart w:name="z73" w:id="53"/>
    <w:p>
      <w:pPr>
        <w:spacing w:after="0"/>
        <w:ind w:left="0"/>
        <w:jc w:val="both"/>
      </w:pPr>
      <w:r>
        <w:rPr>
          <w:rFonts w:ascii="Times New Roman"/>
          <w:b w:val="false"/>
          <w:i w:val="false"/>
          <w:color w:val="000000"/>
          <w:sz w:val="28"/>
        </w:rPr>
        <w:t xml:space="preserve">
      1. Осы Тұқым сапасына сараптама жасауды жүзеге асыру қағидалары (бұдан әрі – Қағидалар) "Тұқым шаруашылығы туралы" 2003 жылғы </w:t>
      </w:r>
    </w:p>
    <w:bookmarkEnd w:id="53"/>
    <w:p>
      <w:pPr>
        <w:spacing w:after="0"/>
        <w:ind w:left="0"/>
        <w:jc w:val="both"/>
      </w:pPr>
      <w:r>
        <w:rPr>
          <w:rFonts w:ascii="Times New Roman"/>
          <w:b w:val="false"/>
          <w:i w:val="false"/>
          <w:color w:val="000000"/>
          <w:sz w:val="28"/>
        </w:rPr>
        <w:t xml:space="preserve">
      8 ақпандағы Қазақстан Республикасы Заңының (бұдан әрі – Заң) 6-бабы 1-тармағының </w:t>
      </w:r>
      <w:r>
        <w:rPr>
          <w:rFonts w:ascii="Times New Roman"/>
          <w:b w:val="false"/>
          <w:i w:val="false"/>
          <w:color w:val="000000"/>
          <w:sz w:val="28"/>
        </w:rPr>
        <w:t>8-1) тармақшасына</w:t>
      </w:r>
      <w:r>
        <w:rPr>
          <w:rFonts w:ascii="Times New Roman"/>
          <w:b w:val="false"/>
          <w:i w:val="false"/>
          <w:color w:val="000000"/>
          <w:sz w:val="28"/>
        </w:rPr>
        <w:t xml:space="preserve"> сәйкес әзірленді және ауыл шаруашылығы өсімдіктері тұқымдарының сапасына сараптама жасауды жүзеге асыру тәртібін айқындайды.</w:t>
      </w:r>
    </w:p>
    <w:bookmarkStart w:name="z74" w:id="54"/>
    <w:p>
      <w:pPr>
        <w:spacing w:after="0"/>
        <w:ind w:left="0"/>
        <w:jc w:val="both"/>
      </w:pPr>
      <w:r>
        <w:rPr>
          <w:rFonts w:ascii="Times New Roman"/>
          <w:b w:val="false"/>
          <w:i w:val="false"/>
          <w:color w:val="000000"/>
          <w:sz w:val="28"/>
        </w:rPr>
        <w:t>
      2. Зертхана жүзеге асыратын тұқым сапасына сараптама жүргізу жөнiндегi жұмыс түрлерiн аккредиттеу саласы айқындайды және аккредиттеу органы берген аккредиттеу аттестатымен расталады.</w:t>
      </w:r>
    </w:p>
    <w:bookmarkEnd w:id="54"/>
    <w:p>
      <w:pPr>
        <w:spacing w:after="0"/>
        <w:ind w:left="0"/>
        <w:jc w:val="both"/>
      </w:pPr>
      <w:r>
        <w:rPr>
          <w:rFonts w:ascii="Times New Roman"/>
          <w:b w:val="false"/>
          <w:i w:val="false"/>
          <w:color w:val="000000"/>
          <w:sz w:val="28"/>
        </w:rPr>
        <w:t>
      Ауыл шаруашылығы өсімдіктері тұқымдарының сапасына сараптама жүргізу қолданыстағы ұлттық стандарттарға сәйкес ұлттық стандарттар белгілеген барлық көрсеткіштер (толық талдау) бойынша немесе нормаланатын көрсеткіштердің біршамасы (толық емес талдау) бойынша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Премьер-Министрінің орынбасары – ҚР Ауыл шаруашылығы министрінің 18.04.2018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 w:id="55"/>
    <w:p>
      <w:pPr>
        <w:spacing w:after="0"/>
        <w:ind w:left="0"/>
        <w:jc w:val="both"/>
      </w:pPr>
      <w:r>
        <w:rPr>
          <w:rFonts w:ascii="Times New Roman"/>
          <w:b w:val="false"/>
          <w:i w:val="false"/>
          <w:color w:val="000000"/>
          <w:sz w:val="28"/>
        </w:rPr>
        <w:t>
      3. Тұқымның егістік сапаларының ұлттық стандарттардың талаптарына сәйкестiгiн белгілеуді аккредиттелген тұқым сапасына сараптама жүргізу жөніндегі зертханалар тұқым партиясынан ұлттық стандарттарға сәйкес iрiктеп алынған орташа сынаманы зерттеу негізінде жүргізеді. Тұқымның сұрыптық сапасы сұрыптық егiстердi байқаудан өткізу актiсiмен расталады.</w:t>
      </w:r>
    </w:p>
    <w:bookmarkEnd w:id="55"/>
    <w:p>
      <w:pPr>
        <w:spacing w:after="0"/>
        <w:ind w:left="0"/>
        <w:jc w:val="both"/>
      </w:pPr>
      <w:r>
        <w:rPr>
          <w:rFonts w:ascii="Times New Roman"/>
          <w:b w:val="false"/>
          <w:i w:val="false"/>
          <w:color w:val="000000"/>
          <w:sz w:val="28"/>
        </w:rPr>
        <w:t>
      Тек егіске ғана арналған тұқым партияларынан орташа сынамаларды iрiктеп алуды тұқым өндiрушiнің өтiнiмі бойынша тұқым сарапшылары және (немесе) аккредиттелген тұқым сапасына сараптама жүргізу жөнiндегi зертханаларда тиiстi даярлықтан өткен және тиiстi қорытындысы бар тұқым өндiрушiлер (олардың өкiлдерi) жүргiзедi.</w:t>
      </w:r>
    </w:p>
    <w:p>
      <w:pPr>
        <w:spacing w:after="0"/>
        <w:ind w:left="0"/>
        <w:jc w:val="both"/>
      </w:pPr>
      <w:r>
        <w:rPr>
          <w:rFonts w:ascii="Times New Roman"/>
          <w:b w:val="false"/>
          <w:i w:val="false"/>
          <w:color w:val="000000"/>
          <w:sz w:val="28"/>
        </w:rPr>
        <w:t>
      Сатуға арналған тұқым партиясынан орташа сынамаларды іріктеп алуды тұқым өндірушінің өтініші бойынша тұқым өндіруші өкілінің қатысуымен тиісті жергілікті атқарушы органның тұқым шаруашылығы жөніндегі мемлекеттік инспекторлары жүргізеді.</w:t>
      </w:r>
    </w:p>
    <w:p>
      <w:pPr>
        <w:spacing w:after="0"/>
        <w:ind w:left="0"/>
        <w:jc w:val="both"/>
      </w:pPr>
      <w:r>
        <w:rPr>
          <w:rFonts w:ascii="Times New Roman"/>
          <w:b w:val="false"/>
          <w:i w:val="false"/>
          <w:color w:val="000000"/>
          <w:sz w:val="28"/>
        </w:rPr>
        <w:t xml:space="preserve">
      Орташа сынамаларды iрiктеп алу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актімен ресiмделедi. Орташа сынамалар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орташа сынамаларды тiркеу журналында тіркеледі.</w:t>
      </w:r>
    </w:p>
    <w:p>
      <w:pPr>
        <w:spacing w:after="0"/>
        <w:ind w:left="0"/>
        <w:jc w:val="both"/>
      </w:pPr>
      <w:r>
        <w:rPr>
          <w:rFonts w:ascii="Times New Roman"/>
          <w:b w:val="false"/>
          <w:i w:val="false"/>
          <w:color w:val="000000"/>
          <w:sz w:val="28"/>
        </w:rPr>
        <w:t>
      Орташа сынамаларды iрiктеп алу актісі екi данада ресiмделедi – бiр данасы сынама iрiктеп алынған тұқым өндiрушiге беріледі, екiншiсi сынамамен бiрге тұқымның сапасына сараптама жүргізу жөнiндегi зертханаға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Премьер-Министрінің орынбасары – ҚР Ауыл шаруашылығы министрінің 18.04.2018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 w:id="56"/>
    <w:p>
      <w:pPr>
        <w:spacing w:after="0"/>
        <w:ind w:left="0"/>
        <w:jc w:val="both"/>
      </w:pPr>
      <w:r>
        <w:rPr>
          <w:rFonts w:ascii="Times New Roman"/>
          <w:b w:val="false"/>
          <w:i w:val="false"/>
          <w:color w:val="000000"/>
          <w:sz w:val="28"/>
        </w:rPr>
        <w:t xml:space="preserve">
      4. Тұқымның сапасына сараптама жүргізу жөнiндегi зертхана сынамаларды талдау нәтижелерiне байланысты өтініш берушіге тұқымның сапасы туралы құжаттарды – тұқымның кондициялығы туралы куәлiкті немесе тұқымды талдау нәтижесiн, ал тұқымдық картопқа түйнектiк талдау актісiн бередi. Тұқымның сапасы туралы құжаттар деректері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тұқымның сапасы журналында жазылады.</w:t>
      </w:r>
    </w:p>
    <w:bookmarkEnd w:id="56"/>
    <w:p>
      <w:pPr>
        <w:spacing w:after="0"/>
        <w:ind w:left="0"/>
        <w:jc w:val="both"/>
      </w:pPr>
      <w:r>
        <w:rPr>
          <w:rFonts w:ascii="Times New Roman"/>
          <w:b w:val="false"/>
          <w:i w:val="false"/>
          <w:color w:val="000000"/>
          <w:sz w:val="28"/>
        </w:rPr>
        <w:t xml:space="preserve">
      Тұқымның сапасы туралы құжаттардың берілгені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берілген тұқымның сапасы туралы құжаттарды тіркеу журналында тіркеледі.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Премьер-Министрінің орынбасары – ҚР Ауыл шаруашылығы министрінің 18.04.2018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 w:id="57"/>
    <w:p>
      <w:pPr>
        <w:spacing w:after="0"/>
        <w:ind w:left="0"/>
        <w:jc w:val="both"/>
      </w:pPr>
      <w:r>
        <w:rPr>
          <w:rFonts w:ascii="Times New Roman"/>
          <w:b w:val="false"/>
          <w:i w:val="false"/>
          <w:color w:val="000000"/>
          <w:sz w:val="28"/>
        </w:rPr>
        <w:t xml:space="preserve">
      5. Тұқымның кондициялылығы туралы куәлiк егiс сапасы толық талдауға тексерiлген және ұлттық стандарттардың талаптарына сәйкес келетiн тұқым партияларына беріледі. Тұқымның кондициялылығы туралы куәлiк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берiледi.</w:t>
      </w:r>
    </w:p>
    <w:bookmarkEnd w:id="57"/>
    <w:p>
      <w:pPr>
        <w:spacing w:after="0"/>
        <w:ind w:left="0"/>
        <w:jc w:val="both"/>
      </w:pPr>
      <w:r>
        <w:rPr>
          <w:rFonts w:ascii="Times New Roman"/>
          <w:b w:val="false"/>
          <w:i w:val="false"/>
          <w:color w:val="000000"/>
          <w:sz w:val="28"/>
        </w:rPr>
        <w:t>
      Талдауын егiске дейiн күнтізбелік он бес және одан аз күн бұрын (сатуға арналған тұқымнан басқа) ылғалдылығы мен зиянкестермен жайлануын айқындамастан жүргiзетiн тұқымның өнгiштiгi орнына өмiрге бейiмдiлiк нормасын ескере отырып, жиналатын жылы себуге пайдаланылатын күздiк дақылдардың тұқымына кондициялылығы туралы куәлiк беруге жол берiледi.</w:t>
      </w:r>
    </w:p>
    <w:bookmarkStart w:name="z78" w:id="58"/>
    <w:p>
      <w:pPr>
        <w:spacing w:after="0"/>
        <w:ind w:left="0"/>
        <w:jc w:val="both"/>
      </w:pPr>
      <w:r>
        <w:rPr>
          <w:rFonts w:ascii="Times New Roman"/>
          <w:b w:val="false"/>
          <w:i w:val="false"/>
          <w:color w:val="000000"/>
          <w:sz w:val="28"/>
        </w:rPr>
        <w:t>
      6. Салмағы бақылау бiрлiгiнiң салмағынан артық тұқым партиясына тұқымның кондициялылығы туралы куәлiктi әр бақылау бiрлiгiнен iрiктеп алынған орташа сынамаларды талдау нәтижелерi негiзiнде партияның орташа арифметикалық көрсеткiштерi бойынша мынадай жағдайларда бередi:</w:t>
      </w:r>
    </w:p>
    <w:bookmarkEnd w:id="58"/>
    <w:p>
      <w:pPr>
        <w:spacing w:after="0"/>
        <w:ind w:left="0"/>
        <w:jc w:val="both"/>
      </w:pPr>
      <w:r>
        <w:rPr>
          <w:rFonts w:ascii="Times New Roman"/>
          <w:b w:val="false"/>
          <w:i w:val="false"/>
          <w:color w:val="000000"/>
          <w:sz w:val="28"/>
        </w:rPr>
        <w:t xml:space="preserve">
      1) партиядан iрiктеп алынған барлық сынамалардың талдау нәтижелерi тұқымның егiс сапасына ұлттық стандартқа сай келетін нормалардың барлық көрсеткiштері бойынша сәйкес; </w:t>
      </w:r>
    </w:p>
    <w:p>
      <w:pPr>
        <w:spacing w:after="0"/>
        <w:ind w:left="0"/>
        <w:jc w:val="both"/>
      </w:pPr>
      <w:r>
        <w:rPr>
          <w:rFonts w:ascii="Times New Roman"/>
          <w:b w:val="false"/>
          <w:i w:val="false"/>
          <w:color w:val="000000"/>
          <w:sz w:val="28"/>
        </w:rPr>
        <w:t>
      2) тұқым партиясы сапасының орташа арифметикалық көрсеткiштерi ұлттық стандарт нормаларына сай келеді, ал бақылау бiрлiктерiнiң бiр бөлiгiнiң тұқымдары кондициялы емес болып табылады, бiрақ олардың сапа көрсеткiштерi орташа арифметикалық белгiленген рұқсат етілген алшақтықтардан аспайтын шамаға ауытқиды.</w:t>
      </w:r>
    </w:p>
    <w:p>
      <w:pPr>
        <w:spacing w:after="0"/>
        <w:ind w:left="0"/>
        <w:jc w:val="both"/>
      </w:pPr>
      <w:r>
        <w:rPr>
          <w:rFonts w:ascii="Times New Roman"/>
          <w:b w:val="false"/>
          <w:i w:val="false"/>
          <w:color w:val="000000"/>
          <w:sz w:val="28"/>
        </w:rPr>
        <w:t>
      Сынамалардың бiр бөлiгiнде қаракүйелiк құрылымдардың, қастауыш пен басқа да саңырауқұлақтың қарамықтарының маңызы ұлттық стандарттарда белгiленген нормалардан екi еседен артық асқан жағдайда, тұқым партиясына тұқымның кондициялылығы туралы куәлiк беруге жол берiлмейдi.</w:t>
      </w:r>
    </w:p>
    <w:bookmarkStart w:name="z79" w:id="59"/>
    <w:p>
      <w:pPr>
        <w:spacing w:after="0"/>
        <w:ind w:left="0"/>
        <w:jc w:val="both"/>
      </w:pPr>
      <w:r>
        <w:rPr>
          <w:rFonts w:ascii="Times New Roman"/>
          <w:b w:val="false"/>
          <w:i w:val="false"/>
          <w:color w:val="000000"/>
          <w:sz w:val="28"/>
        </w:rPr>
        <w:t>
      7. Тұқымның кондициялығы туралы куәлiктің қолданылу мерзiмi мыналарды құрайды:</w:t>
      </w:r>
    </w:p>
    <w:bookmarkEnd w:id="59"/>
    <w:p>
      <w:pPr>
        <w:spacing w:after="0"/>
        <w:ind w:left="0"/>
        <w:jc w:val="both"/>
      </w:pPr>
      <w:r>
        <w:rPr>
          <w:rFonts w:ascii="Times New Roman"/>
          <w:b w:val="false"/>
          <w:i w:val="false"/>
          <w:color w:val="000000"/>
          <w:sz w:val="28"/>
        </w:rPr>
        <w:t>
      8 ай – көкөнiс, бақша дақылдарының және жемшөп тамыр-жемiстiлердiң бiрiншi сыныпты тұқымдары үшін;</w:t>
      </w:r>
    </w:p>
    <w:p>
      <w:pPr>
        <w:spacing w:after="0"/>
        <w:ind w:left="0"/>
        <w:jc w:val="both"/>
      </w:pPr>
      <w:r>
        <w:rPr>
          <w:rFonts w:ascii="Times New Roman"/>
          <w:b w:val="false"/>
          <w:i w:val="false"/>
          <w:color w:val="000000"/>
          <w:sz w:val="28"/>
        </w:rPr>
        <w:t>
      6 ай – екiншi сынып;</w:t>
      </w:r>
    </w:p>
    <w:p>
      <w:pPr>
        <w:spacing w:after="0"/>
        <w:ind w:left="0"/>
        <w:jc w:val="both"/>
      </w:pPr>
      <w:r>
        <w:rPr>
          <w:rFonts w:ascii="Times New Roman"/>
          <w:b w:val="false"/>
          <w:i w:val="false"/>
          <w:color w:val="000000"/>
          <w:sz w:val="28"/>
        </w:rPr>
        <w:t>
      12 ай – полиэтилендiк қосымшалары бар қаптарға салынған бiрiншi сыныпты тұқымдар үшiн;</w:t>
      </w:r>
    </w:p>
    <w:p>
      <w:pPr>
        <w:spacing w:after="0"/>
        <w:ind w:left="0"/>
        <w:jc w:val="both"/>
      </w:pPr>
      <w:r>
        <w:rPr>
          <w:rFonts w:ascii="Times New Roman"/>
          <w:b w:val="false"/>
          <w:i w:val="false"/>
          <w:color w:val="000000"/>
          <w:sz w:val="28"/>
        </w:rPr>
        <w:t>
      1 жыл – дәндегi жүгерiнiң тұқымдары үшiн (дәрiленген және қаптарға салынған);</w:t>
      </w:r>
    </w:p>
    <w:p>
      <w:pPr>
        <w:spacing w:after="0"/>
        <w:ind w:left="0"/>
        <w:jc w:val="both"/>
      </w:pPr>
      <w:r>
        <w:rPr>
          <w:rFonts w:ascii="Times New Roman"/>
          <w:b w:val="false"/>
          <w:i w:val="false"/>
          <w:color w:val="000000"/>
          <w:sz w:val="28"/>
        </w:rPr>
        <w:t>
      күздiк дақылдар егiсi аяқталғанға дейiн – күздiк дақылдардың тұқымдары үшiн, егер тұқымның кондициялығы туралы куәлiк тіршілікке бейiмдiлiк көрсеткiшi бойынша берiлсе;</w:t>
      </w:r>
    </w:p>
    <w:p>
      <w:pPr>
        <w:spacing w:after="0"/>
        <w:ind w:left="0"/>
        <w:jc w:val="both"/>
      </w:pPr>
      <w:r>
        <w:rPr>
          <w:rFonts w:ascii="Times New Roman"/>
          <w:b w:val="false"/>
          <w:i w:val="false"/>
          <w:color w:val="000000"/>
          <w:sz w:val="28"/>
        </w:rPr>
        <w:t>
      2 ай – кене жайлаған тұқымдар үшiн (кене маңызының нормасы белгiленген ауыл шаруашылығы өсiмдiктерi бойынша);</w:t>
      </w:r>
    </w:p>
    <w:p>
      <w:pPr>
        <w:spacing w:after="0"/>
        <w:ind w:left="0"/>
        <w:jc w:val="both"/>
      </w:pPr>
      <w:r>
        <w:rPr>
          <w:rFonts w:ascii="Times New Roman"/>
          <w:b w:val="false"/>
          <w:i w:val="false"/>
          <w:color w:val="000000"/>
          <w:sz w:val="28"/>
        </w:rPr>
        <w:t>
      4 ай – тұқым қоспаларын қоса алғанда, қалған ауыл шаруашылығы өсiмдiктерiнiң тұқымдары үшiн.</w:t>
      </w:r>
    </w:p>
    <w:p>
      <w:pPr>
        <w:spacing w:after="0"/>
        <w:ind w:left="0"/>
        <w:jc w:val="both"/>
      </w:pPr>
      <w:r>
        <w:rPr>
          <w:rFonts w:ascii="Times New Roman"/>
          <w:b w:val="false"/>
          <w:i w:val="false"/>
          <w:color w:val="000000"/>
          <w:sz w:val="28"/>
        </w:rPr>
        <w:t xml:space="preserve">
      Тұқымның кондициялығы туралы </w:t>
      </w:r>
      <w:r>
        <w:rPr>
          <w:rFonts w:ascii="Times New Roman"/>
          <w:b w:val="false"/>
          <w:i w:val="false"/>
          <w:color w:val="000000"/>
          <w:sz w:val="28"/>
        </w:rPr>
        <w:t>куәлiктің</w:t>
      </w:r>
      <w:r>
        <w:rPr>
          <w:rFonts w:ascii="Times New Roman"/>
          <w:b w:val="false"/>
          <w:i w:val="false"/>
          <w:color w:val="000000"/>
          <w:sz w:val="28"/>
        </w:rPr>
        <w:t xml:space="preserve"> қолданылу мерзiмiн тұқымды өнгiштiгiне талдау аяқталған күннен бастап белгiлейдi.</w:t>
      </w:r>
    </w:p>
    <w:p>
      <w:pPr>
        <w:spacing w:after="0"/>
        <w:ind w:left="0"/>
        <w:jc w:val="both"/>
      </w:pPr>
      <w:r>
        <w:rPr>
          <w:rFonts w:ascii="Times New Roman"/>
          <w:b w:val="false"/>
          <w:i w:val="false"/>
          <w:color w:val="000000"/>
          <w:sz w:val="28"/>
        </w:rPr>
        <w:t xml:space="preserve">
      Тұқымның кондициялығы туралы куәлiк немесе </w:t>
      </w:r>
      <w:r>
        <w:rPr>
          <w:rFonts w:ascii="Times New Roman"/>
          <w:b w:val="false"/>
          <w:i w:val="false"/>
          <w:color w:val="000000"/>
          <w:sz w:val="28"/>
        </w:rPr>
        <w:t>тұқымды талдау нәтижесiн</w:t>
      </w:r>
      <w:r>
        <w:rPr>
          <w:rFonts w:ascii="Times New Roman"/>
          <w:b w:val="false"/>
          <w:i w:val="false"/>
          <w:color w:val="000000"/>
          <w:sz w:val="28"/>
        </w:rPr>
        <w:t xml:space="preserve">, ал тұқымдық картопқа – </w:t>
      </w:r>
      <w:r>
        <w:rPr>
          <w:rFonts w:ascii="Times New Roman"/>
          <w:b w:val="false"/>
          <w:i w:val="false"/>
          <w:color w:val="000000"/>
          <w:sz w:val="28"/>
        </w:rPr>
        <w:t>түйнектiк талдау актісi</w:t>
      </w:r>
      <w:r>
        <w:rPr>
          <w:rFonts w:ascii="Times New Roman"/>
          <w:b w:val="false"/>
          <w:i w:val="false"/>
          <w:color w:val="000000"/>
          <w:sz w:val="28"/>
        </w:rPr>
        <w:t xml:space="preserve"> өнгiштiгiн айқындаған күннен бастап күнтізбелік жеті күн iшiнде берiледi.</w:t>
      </w:r>
    </w:p>
    <w:p>
      <w:pPr>
        <w:spacing w:after="0"/>
        <w:ind w:left="0"/>
        <w:jc w:val="both"/>
      </w:pPr>
      <w:r>
        <w:rPr>
          <w:rFonts w:ascii="Times New Roman"/>
          <w:b w:val="false"/>
          <w:i w:val="false"/>
          <w:color w:val="000000"/>
          <w:sz w:val="28"/>
        </w:rPr>
        <w:t>
      Тұқымның кондициялығы туралы куәлiктің қолданылу мерзiмi аяқталғаннан кейiн кене жайлаған тұқымдарды қоспағанда, тұқымдарды тек өнгiштiгiне ғана, ал кене жайлаған тұқымдарды өнгiштiгiне және зиянкестермен жайланғанына тексередi.</w:t>
      </w:r>
    </w:p>
    <w:p>
      <w:pPr>
        <w:spacing w:after="0"/>
        <w:ind w:left="0"/>
        <w:jc w:val="both"/>
      </w:pPr>
      <w:r>
        <w:rPr>
          <w:rFonts w:ascii="Times New Roman"/>
          <w:b w:val="false"/>
          <w:i w:val="false"/>
          <w:color w:val="000000"/>
          <w:sz w:val="28"/>
        </w:rPr>
        <w:t>
      Қайталап тексеру тұқымның кондициялығы туралы куәлiгінің, тұқымды талдау нәтижесiнің, түйнектiк талдау актісiнің қолданылу мерзiмi аяқталған күнге дейiн аяқталуға тиiс.</w:t>
      </w:r>
    </w:p>
    <w:p>
      <w:pPr>
        <w:spacing w:after="0"/>
        <w:ind w:left="0"/>
        <w:jc w:val="both"/>
      </w:pPr>
      <w:r>
        <w:rPr>
          <w:rFonts w:ascii="Times New Roman"/>
          <w:b w:val="false"/>
          <w:i w:val="false"/>
          <w:color w:val="000000"/>
          <w:sz w:val="28"/>
        </w:rPr>
        <w:t>
      Егер тұқымның кондициялығы туралы куәлiк тіршілікке бейiмдiлiк көрсеткiшi бойынша берiлсе, бiрақ тұқым жинау жылында себу үшiн пайдаланылмаса және ауыспалы қорларда қалдырылса, оның күшiн жояды және жаңадан тапсырылған сынамалар бойынша өнгiштiгiн айқындау арқылы толық талдау негiзiнде тұқымдардың сапасы туралы тиiстi құжатпен алмастырады.</w:t>
      </w:r>
    </w:p>
    <w:bookmarkStart w:name="z80" w:id="60"/>
    <w:p>
      <w:pPr>
        <w:spacing w:after="0"/>
        <w:ind w:left="0"/>
        <w:jc w:val="both"/>
      </w:pPr>
      <w:r>
        <w:rPr>
          <w:rFonts w:ascii="Times New Roman"/>
          <w:b w:val="false"/>
          <w:i w:val="false"/>
          <w:color w:val="000000"/>
          <w:sz w:val="28"/>
        </w:rPr>
        <w:t xml:space="preserve">
      8. Егер тұқымның кондициялылығы туралы куәлiктің қолданылу мерзiмi аяқталғаннан кейін қайтадан талдау кезiнде өнгiштiк көрсеткiшi бұрын белгіленген сыныпқа сай келсе, ал кене жайлаған тұқымдар үшiн жайлану көрсеткiшi ұлттық стандарт белгiлеген нормаға сай келсе, оның қолданылу мерзiмi ұзартылады. Бұл жағдайда бұрын берiлген тұқымның кондициялылығы туралы куәлiкке қосымша ретiнде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тұқымды талдау нәтижесi берiледi.</w:t>
      </w:r>
    </w:p>
    <w:bookmarkEnd w:id="60"/>
    <w:bookmarkStart w:name="z81" w:id="61"/>
    <w:p>
      <w:pPr>
        <w:spacing w:after="0"/>
        <w:ind w:left="0"/>
        <w:jc w:val="both"/>
      </w:pPr>
      <w:r>
        <w:rPr>
          <w:rFonts w:ascii="Times New Roman"/>
          <w:b w:val="false"/>
          <w:i w:val="false"/>
          <w:color w:val="000000"/>
          <w:sz w:val="28"/>
        </w:rPr>
        <w:t xml:space="preserve">
      9. Егiс сапасына тиiстi ұлттық стандарттың талаптарына жауап бермейтiн тұқымдардың партияларына (оларды толық талдау кезiнде), сондай-ақ көрсеткiштердiң барлығы тексерiлмеген тұқымдарға (толық емес талдау) тұқымдарды талдау нәтижесі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берiледi.</w:t>
      </w:r>
    </w:p>
    <w:bookmarkEnd w:id="61"/>
    <w:bookmarkStart w:name="z82" w:id="62"/>
    <w:p>
      <w:pPr>
        <w:spacing w:after="0"/>
        <w:ind w:left="0"/>
        <w:jc w:val="both"/>
      </w:pPr>
      <w:r>
        <w:rPr>
          <w:rFonts w:ascii="Times New Roman"/>
          <w:b w:val="false"/>
          <w:i w:val="false"/>
          <w:color w:val="000000"/>
          <w:sz w:val="28"/>
        </w:rPr>
        <w:t xml:space="preserve">
      10. Салмағы бақылау бiрлiгiнiң салмағынан артық тұқым партиясына осы Қағидаларға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тұқымдарды талдау нәтижесi беріледi.</w:t>
      </w:r>
    </w:p>
    <w:bookmarkEnd w:id="62"/>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тұқымды талдау нәтижесi партияның орташа арифметикалық көрсеткiштерi бойынша мынадай:</w:t>
      </w:r>
    </w:p>
    <w:p>
      <w:pPr>
        <w:spacing w:after="0"/>
        <w:ind w:left="0"/>
        <w:jc w:val="both"/>
      </w:pPr>
      <w:r>
        <w:rPr>
          <w:rFonts w:ascii="Times New Roman"/>
          <w:b w:val="false"/>
          <w:i w:val="false"/>
          <w:color w:val="000000"/>
          <w:sz w:val="28"/>
        </w:rPr>
        <w:t>
      1) сынамалар толық емес талдауға тексерiлген және алынған нәтижелер ұлттық стандарт нормаларына сай келген;</w:t>
      </w:r>
    </w:p>
    <w:p>
      <w:pPr>
        <w:spacing w:after="0"/>
        <w:ind w:left="0"/>
        <w:jc w:val="both"/>
      </w:pPr>
      <w:r>
        <w:rPr>
          <w:rFonts w:ascii="Times New Roman"/>
          <w:b w:val="false"/>
          <w:i w:val="false"/>
          <w:color w:val="000000"/>
          <w:sz w:val="28"/>
        </w:rPr>
        <w:t>
      2) барлық сынамаларды талдау нәтижелерi стандарттың белгiленген ұлттық нормаларына сай келмеген;</w:t>
      </w:r>
    </w:p>
    <w:p>
      <w:pPr>
        <w:spacing w:after="0"/>
        <w:ind w:left="0"/>
        <w:jc w:val="both"/>
      </w:pPr>
      <w:r>
        <w:rPr>
          <w:rFonts w:ascii="Times New Roman"/>
          <w:b w:val="false"/>
          <w:i w:val="false"/>
          <w:color w:val="000000"/>
          <w:sz w:val="28"/>
        </w:rPr>
        <w:t>
      3) сынамалардың бiр бөлiгiн талдау нәтижелерi және партияның орташа арифметикалық көрсеткiштерi ұлттық стандарттың нормаларына сай келмеген жағдайларда беріледi.</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талдау нәтижесi мынадай жағдайларда бөлуге жататын әр бақылау бiрлiгiн талдау нәтижесiн көрсете отырып берiледi:</w:t>
      </w:r>
    </w:p>
    <w:p>
      <w:pPr>
        <w:spacing w:after="0"/>
        <w:ind w:left="0"/>
        <w:jc w:val="both"/>
      </w:pPr>
      <w:r>
        <w:rPr>
          <w:rFonts w:ascii="Times New Roman"/>
          <w:b w:val="false"/>
          <w:i w:val="false"/>
          <w:color w:val="000000"/>
          <w:sz w:val="28"/>
        </w:rPr>
        <w:t>
      1) тұқым партиялары қаптарда сақталады, бақылау бiрлiктерiнiң бiр бөлiгiн талдау нәтижелерi және партия бойынша орташа арифметикалық көрсеткiштер ұлттық стандарттың белгiленген нормаларына сай келмейді, ал бақылау бірліктерінің бiр бөлiгi нормаларға сай келеді;</w:t>
      </w:r>
    </w:p>
    <w:p>
      <w:pPr>
        <w:spacing w:after="0"/>
        <w:ind w:left="0"/>
        <w:jc w:val="both"/>
      </w:pPr>
      <w:r>
        <w:rPr>
          <w:rFonts w:ascii="Times New Roman"/>
          <w:b w:val="false"/>
          <w:i w:val="false"/>
          <w:color w:val="000000"/>
          <w:sz w:val="28"/>
        </w:rPr>
        <w:t>
      2) тұқым партиялары бойынша орташа арифметикалық көрсеткiштер тұқымдардың егiс сапасына ұлттық стандарттың нормаларына сай келеді, ал бақылау бiрлiктерiнiң бiр бөлiгi кондициялы емес болып табылатын және олардың сапа көрсеткiштерi орташа арифметикалық ұлттық стандарт жол беретiннен артық шамаға ауытқиды;</w:t>
      </w:r>
    </w:p>
    <w:p>
      <w:pPr>
        <w:spacing w:after="0"/>
        <w:ind w:left="0"/>
        <w:jc w:val="both"/>
      </w:pPr>
      <w:r>
        <w:rPr>
          <w:rFonts w:ascii="Times New Roman"/>
          <w:b w:val="false"/>
          <w:i w:val="false"/>
          <w:color w:val="000000"/>
          <w:sz w:val="28"/>
        </w:rPr>
        <w:t>
      3) кейбiр бақылау бiрлiктерiнде карантиндiк арамшөптер және аурулар немесе тiрi зиянкестер (оның iшiнде маңызы нормаланатын ауыл шаруашылығы өсiмдiктерiнiң тұқымдарында 1 килограммға 20 данадан астам кене) анықталған.</w:t>
      </w:r>
    </w:p>
    <w:bookmarkStart w:name="z83" w:id="63"/>
    <w:p>
      <w:pPr>
        <w:spacing w:after="0"/>
        <w:ind w:left="0"/>
        <w:jc w:val="both"/>
      </w:pPr>
      <w:r>
        <w:rPr>
          <w:rFonts w:ascii="Times New Roman"/>
          <w:b w:val="false"/>
          <w:i w:val="false"/>
          <w:color w:val="000000"/>
          <w:sz w:val="28"/>
        </w:rPr>
        <w:t xml:space="preserve">
      10. Тұқымдық картоптың партиясына түйнектiк талдау актісі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берiледi.</w:t>
      </w:r>
    </w:p>
    <w:bookmarkEnd w:id="63"/>
    <w:bookmarkStart w:name="z84" w:id="64"/>
    <w:p>
      <w:pPr>
        <w:spacing w:after="0"/>
        <w:ind w:left="0"/>
        <w:jc w:val="both"/>
      </w:pPr>
      <w:r>
        <w:rPr>
          <w:rFonts w:ascii="Times New Roman"/>
          <w:b w:val="false"/>
          <w:i w:val="false"/>
          <w:color w:val="000000"/>
          <w:sz w:val="28"/>
        </w:rPr>
        <w:t>
      11. Талдаудан қалған сынама бөлiгi ауданда осы дақылдың егiсi аяқталғаннан кейiн (аудандық статистикалық есептілікке сәйкес) бiр ай iшiнде тұқымның сапасына сараптама жасау жөнiндегi зертханада сақталады.</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сапасына</w:t>
            </w:r>
            <w:r>
              <w:br/>
            </w:r>
            <w:r>
              <w:rPr>
                <w:rFonts w:ascii="Times New Roman"/>
                <w:b w:val="false"/>
                <w:i w:val="false"/>
                <w:color w:val="000000"/>
                <w:sz w:val="20"/>
              </w:rPr>
              <w:t>сараптама жасауды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Орташа сынамаларды iрiктеп алу актісі № 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 тиесiлi</w:t>
      </w:r>
    </w:p>
    <w:p>
      <w:pPr>
        <w:spacing w:after="0"/>
        <w:ind w:left="0"/>
        <w:jc w:val="both"/>
      </w:pPr>
      <w:r>
        <w:rPr>
          <w:rFonts w:ascii="Times New Roman"/>
          <w:b w:val="false"/>
          <w:i w:val="false"/>
          <w:color w:val="000000"/>
          <w:sz w:val="28"/>
        </w:rPr>
        <w:t>
      (заңды тұлғаның толық атауы, жеке тұлғаның тегi, аты,</w:t>
      </w:r>
    </w:p>
    <w:p>
      <w:pPr>
        <w:spacing w:after="0"/>
        <w:ind w:left="0"/>
        <w:jc w:val="both"/>
      </w:pPr>
      <w:r>
        <w:rPr>
          <w:rFonts w:ascii="Times New Roman"/>
          <w:b w:val="false"/>
          <w:i w:val="false"/>
          <w:color w:val="000000"/>
          <w:sz w:val="28"/>
        </w:rPr>
        <w:t>
      әкесiнiң аты, аудан, облыс)</w:t>
      </w:r>
    </w:p>
    <w:p>
      <w:pPr>
        <w:spacing w:after="0"/>
        <w:ind w:left="0"/>
        <w:jc w:val="both"/>
      </w:pPr>
      <w:r>
        <w:rPr>
          <w:rFonts w:ascii="Times New Roman"/>
          <w:b w:val="false"/>
          <w:i w:val="false"/>
          <w:color w:val="000000"/>
          <w:sz w:val="28"/>
        </w:rPr>
        <w:t>
      ауыл шаруашылығы өсiмдiктерi* тұқымын егу сапасын айқындау үшiн</w:t>
      </w:r>
    </w:p>
    <w:p>
      <w:pPr>
        <w:spacing w:after="0"/>
        <w:ind w:left="0"/>
        <w:jc w:val="both"/>
      </w:pPr>
      <w:r>
        <w:rPr>
          <w:rFonts w:ascii="Times New Roman"/>
          <w:b w:val="false"/>
          <w:i w:val="false"/>
          <w:color w:val="000000"/>
          <w:sz w:val="28"/>
        </w:rPr>
        <w:t>
      Мен, _____________________________ 20__ жылғы _______________________</w:t>
      </w:r>
    </w:p>
    <w:p>
      <w:pPr>
        <w:spacing w:after="0"/>
        <w:ind w:left="0"/>
        <w:jc w:val="both"/>
      </w:pPr>
      <w:r>
        <w:rPr>
          <w:rFonts w:ascii="Times New Roman"/>
          <w:b w:val="false"/>
          <w:i w:val="false"/>
          <w:color w:val="000000"/>
          <w:sz w:val="28"/>
        </w:rPr>
        <w:t>
      (лауазымы, тегі, аты, әкесінің аты (бар болса)     (күнi, айы)</w:t>
      </w:r>
    </w:p>
    <w:p>
      <w:pPr>
        <w:spacing w:after="0"/>
        <w:ind w:left="0"/>
        <w:jc w:val="both"/>
      </w:pPr>
      <w:r>
        <w:rPr>
          <w:rFonts w:ascii="Times New Roman"/>
          <w:b w:val="false"/>
          <w:i w:val="false"/>
          <w:color w:val="000000"/>
          <w:sz w:val="28"/>
        </w:rPr>
        <w:t>
      (ұйым, өкiлдердiң лауазымы, тегі, аты, әкесінің аты (бар болса) -</w:t>
      </w:r>
    </w:p>
    <w:p>
      <w:pPr>
        <w:spacing w:after="0"/>
        <w:ind w:left="0"/>
        <w:jc w:val="both"/>
      </w:pPr>
      <w:r>
        <w:rPr>
          <w:rFonts w:ascii="Times New Roman"/>
          <w:b w:val="false"/>
          <w:i w:val="false"/>
          <w:color w:val="000000"/>
          <w:sz w:val="28"/>
        </w:rPr>
        <w:t>
      сынамаларды сатуға арналған тұқым партиясынан iрiктеп алынған,</w:t>
      </w:r>
    </w:p>
    <w:p>
      <w:pPr>
        <w:spacing w:after="0"/>
        <w:ind w:left="0"/>
        <w:jc w:val="both"/>
      </w:pPr>
      <w:r>
        <w:rPr>
          <w:rFonts w:ascii="Times New Roman"/>
          <w:b w:val="false"/>
          <w:i w:val="false"/>
          <w:color w:val="000000"/>
          <w:sz w:val="28"/>
        </w:rPr>
        <w:t>
      сондай-ақ даулы жағдайларда толтырылады) ____________________________</w:t>
      </w:r>
    </w:p>
    <w:p>
      <w:pPr>
        <w:spacing w:after="0"/>
        <w:ind w:left="0"/>
        <w:jc w:val="both"/>
      </w:pPr>
      <w:r>
        <w:rPr>
          <w:rFonts w:ascii="Times New Roman"/>
          <w:b w:val="false"/>
          <w:i w:val="false"/>
          <w:color w:val="000000"/>
          <w:sz w:val="28"/>
        </w:rPr>
        <w:t>
      қатысуымен __________________________________________________________</w:t>
      </w:r>
    </w:p>
    <w:p>
      <w:pPr>
        <w:spacing w:after="0"/>
        <w:ind w:left="0"/>
        <w:jc w:val="both"/>
      </w:pPr>
      <w:r>
        <w:rPr>
          <w:rFonts w:ascii="Times New Roman"/>
          <w:b w:val="false"/>
          <w:i w:val="false"/>
          <w:color w:val="000000"/>
          <w:sz w:val="28"/>
        </w:rPr>
        <w:t>
      (бөлiмше (бригада), астық қабылдау кәсiпорны және басқалары)</w:t>
      </w:r>
    </w:p>
    <w:p>
      <w:pPr>
        <w:spacing w:after="0"/>
        <w:ind w:left="0"/>
        <w:jc w:val="both"/>
      </w:pPr>
      <w:r>
        <w:rPr>
          <w:rFonts w:ascii="Times New Roman"/>
          <w:b w:val="false"/>
          <w:i w:val="false"/>
          <w:color w:val="000000"/>
          <w:sz w:val="28"/>
        </w:rPr>
        <w:t>
      сақталған тұқымды қарау және сақтаулы партиялардан</w:t>
      </w:r>
    </w:p>
    <w:p>
      <w:pPr>
        <w:spacing w:after="0"/>
        <w:ind w:left="0"/>
        <w:jc w:val="both"/>
      </w:pPr>
      <w:r>
        <w:rPr>
          <w:rFonts w:ascii="Times New Roman"/>
          <w:b w:val="false"/>
          <w:i w:val="false"/>
          <w:color w:val="000000"/>
          <w:sz w:val="28"/>
        </w:rPr>
        <w:t>
      ____________________ бойынша орташа сынамалар iрiктеп алу жүргiзiлдi.</w:t>
      </w:r>
    </w:p>
    <w:p>
      <w:pPr>
        <w:spacing w:after="0"/>
        <w:ind w:left="0"/>
        <w:jc w:val="both"/>
      </w:pPr>
      <w:r>
        <w:rPr>
          <w:rFonts w:ascii="Times New Roman"/>
          <w:b w:val="false"/>
          <w:i w:val="false"/>
          <w:color w:val="000000"/>
          <w:sz w:val="28"/>
        </w:rPr>
        <w:t>
        (стандарт нөмiрi)</w:t>
      </w:r>
    </w:p>
    <w:p>
      <w:pPr>
        <w:spacing w:after="0"/>
        <w:ind w:left="0"/>
        <w:jc w:val="both"/>
      </w:pPr>
      <w:r>
        <w:rPr>
          <w:rFonts w:ascii="Times New Roman"/>
          <w:b w:val="false"/>
          <w:i w:val="false"/>
          <w:color w:val="000000"/>
          <w:sz w:val="28"/>
        </w:rPr>
        <w:t>
      1. Тұқым туралы мәлiметтер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нөмiрi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Ауыл шаруашылығы өсiмдiгiнiң түрi ________________________________</w:t>
      </w:r>
    </w:p>
    <w:p>
      <w:pPr>
        <w:spacing w:after="0"/>
        <w:ind w:left="0"/>
        <w:jc w:val="both"/>
      </w:pPr>
      <w:r>
        <w:rPr>
          <w:rFonts w:ascii="Times New Roman"/>
          <w:b w:val="false"/>
          <w:i w:val="false"/>
          <w:color w:val="000000"/>
          <w:sz w:val="28"/>
        </w:rPr>
        <w:t>
      2) Сорт _____________________________________________________________</w:t>
      </w:r>
    </w:p>
    <w:p>
      <w:pPr>
        <w:spacing w:after="0"/>
        <w:ind w:left="0"/>
        <w:jc w:val="both"/>
      </w:pPr>
      <w:r>
        <w:rPr>
          <w:rFonts w:ascii="Times New Roman"/>
          <w:b w:val="false"/>
          <w:i w:val="false"/>
          <w:color w:val="000000"/>
          <w:sz w:val="28"/>
        </w:rPr>
        <w:t>
      3) Сорт құжатының аты, № және күнi __________________________________</w:t>
      </w:r>
    </w:p>
    <w:p>
      <w:pPr>
        <w:spacing w:after="0"/>
        <w:ind w:left="0"/>
        <w:jc w:val="both"/>
      </w:pPr>
      <w:r>
        <w:rPr>
          <w:rFonts w:ascii="Times New Roman"/>
          <w:b w:val="false"/>
          <w:i w:val="false"/>
          <w:color w:val="000000"/>
          <w:sz w:val="28"/>
        </w:rPr>
        <w:t>
      4) Сорттық тазалық немесе тектiк, % _________________________________</w:t>
      </w:r>
    </w:p>
    <w:p>
      <w:pPr>
        <w:spacing w:after="0"/>
        <w:ind w:left="0"/>
        <w:jc w:val="both"/>
      </w:pPr>
      <w:r>
        <w:rPr>
          <w:rFonts w:ascii="Times New Roman"/>
          <w:b w:val="false"/>
          <w:i w:val="false"/>
          <w:color w:val="000000"/>
          <w:sz w:val="28"/>
        </w:rPr>
        <w:t>
      5) Репродукция ______________________________________________________</w:t>
      </w:r>
    </w:p>
    <w:p>
      <w:pPr>
        <w:spacing w:after="0"/>
        <w:ind w:left="0"/>
        <w:jc w:val="both"/>
      </w:pPr>
      <w:r>
        <w:rPr>
          <w:rFonts w:ascii="Times New Roman"/>
          <w:b w:val="false"/>
          <w:i w:val="false"/>
          <w:color w:val="000000"/>
          <w:sz w:val="28"/>
        </w:rPr>
        <w:t>
      6) Егiн жылы ________________________________________________________</w:t>
      </w:r>
    </w:p>
    <w:p>
      <w:pPr>
        <w:spacing w:after="0"/>
        <w:ind w:left="0"/>
        <w:jc w:val="both"/>
      </w:pPr>
      <w:r>
        <w:rPr>
          <w:rFonts w:ascii="Times New Roman"/>
          <w:b w:val="false"/>
          <w:i w:val="false"/>
          <w:color w:val="000000"/>
          <w:sz w:val="28"/>
        </w:rPr>
        <w:t>
      7) Партияның нөмiрi _________________________________________________</w:t>
      </w:r>
    </w:p>
    <w:p>
      <w:pPr>
        <w:spacing w:after="0"/>
        <w:ind w:left="0"/>
        <w:jc w:val="both"/>
      </w:pPr>
      <w:r>
        <w:rPr>
          <w:rFonts w:ascii="Times New Roman"/>
          <w:b w:val="false"/>
          <w:i w:val="false"/>
          <w:color w:val="000000"/>
          <w:sz w:val="28"/>
        </w:rPr>
        <w:t>
      8) Партияның салмағы, центнер _______________________________________</w:t>
      </w:r>
    </w:p>
    <w:p>
      <w:pPr>
        <w:spacing w:after="0"/>
        <w:ind w:left="0"/>
        <w:jc w:val="both"/>
      </w:pPr>
      <w:r>
        <w:rPr>
          <w:rFonts w:ascii="Times New Roman"/>
          <w:b w:val="false"/>
          <w:i w:val="false"/>
          <w:color w:val="000000"/>
          <w:sz w:val="28"/>
        </w:rPr>
        <w:t>
      9) Бақылау бiрлiктерiнiң нөмiрлерi __________________________________</w:t>
      </w:r>
    </w:p>
    <w:p>
      <w:pPr>
        <w:spacing w:after="0"/>
        <w:ind w:left="0"/>
        <w:jc w:val="both"/>
      </w:pPr>
      <w:r>
        <w:rPr>
          <w:rFonts w:ascii="Times New Roman"/>
          <w:b w:val="false"/>
          <w:i w:val="false"/>
          <w:color w:val="000000"/>
          <w:sz w:val="28"/>
        </w:rPr>
        <w:t>
      10) Орын (қап) саны _________________________________________________</w:t>
      </w:r>
    </w:p>
    <w:p>
      <w:pPr>
        <w:spacing w:after="0"/>
        <w:ind w:left="0"/>
        <w:jc w:val="both"/>
      </w:pPr>
      <w:r>
        <w:rPr>
          <w:rFonts w:ascii="Times New Roman"/>
          <w:b w:val="false"/>
          <w:i w:val="false"/>
          <w:color w:val="000000"/>
          <w:sz w:val="28"/>
        </w:rPr>
        <w:t>
      11) Тұқымды сақтау орны, қойма нөмiрi, қамба ________________________</w:t>
      </w:r>
    </w:p>
    <w:p>
      <w:pPr>
        <w:spacing w:after="0"/>
        <w:ind w:left="0"/>
        <w:jc w:val="both"/>
      </w:pPr>
      <w:r>
        <w:rPr>
          <w:rFonts w:ascii="Times New Roman"/>
          <w:b w:val="false"/>
          <w:i w:val="false"/>
          <w:color w:val="000000"/>
          <w:sz w:val="28"/>
        </w:rPr>
        <w:t>
      12) Тұқым қайдан және қашан алынды __________________________________</w:t>
      </w:r>
    </w:p>
    <w:p>
      <w:pPr>
        <w:spacing w:after="0"/>
        <w:ind w:left="0"/>
        <w:jc w:val="both"/>
      </w:pPr>
      <w:r>
        <w:rPr>
          <w:rFonts w:ascii="Times New Roman"/>
          <w:b w:val="false"/>
          <w:i w:val="false"/>
          <w:color w:val="000000"/>
          <w:sz w:val="28"/>
        </w:rPr>
        <w:t>
      13) Тұқым қандай өңдеуге ұшырады ____________________________________</w:t>
      </w:r>
    </w:p>
    <w:p>
      <w:pPr>
        <w:spacing w:after="0"/>
        <w:ind w:left="0"/>
        <w:jc w:val="both"/>
      </w:pPr>
      <w:r>
        <w:rPr>
          <w:rFonts w:ascii="Times New Roman"/>
          <w:b w:val="false"/>
          <w:i w:val="false"/>
          <w:color w:val="000000"/>
          <w:sz w:val="28"/>
        </w:rPr>
        <w:t>
      14) Партия нешiншi рет талданып отыр,</w:t>
      </w:r>
    </w:p>
    <w:p>
      <w:pPr>
        <w:spacing w:after="0"/>
        <w:ind w:left="0"/>
        <w:jc w:val="both"/>
      </w:pPr>
      <w:r>
        <w:rPr>
          <w:rFonts w:ascii="Times New Roman"/>
          <w:b w:val="false"/>
          <w:i w:val="false"/>
          <w:color w:val="000000"/>
          <w:sz w:val="28"/>
        </w:rPr>
        <w:t>
      соңғы талдаудың күнi мен нөмiрi _____________________________________</w:t>
      </w:r>
    </w:p>
    <w:p>
      <w:pPr>
        <w:spacing w:after="0"/>
        <w:ind w:left="0"/>
        <w:jc w:val="both"/>
      </w:pPr>
      <w:r>
        <w:rPr>
          <w:rFonts w:ascii="Times New Roman"/>
          <w:b w:val="false"/>
          <w:i w:val="false"/>
          <w:color w:val="000000"/>
          <w:sz w:val="28"/>
        </w:rPr>
        <w:t>
      15) Дәрiлеу жүргiзiлдi ме және қандай</w:t>
      </w:r>
    </w:p>
    <w:p>
      <w:pPr>
        <w:spacing w:after="0"/>
        <w:ind w:left="0"/>
        <w:jc w:val="both"/>
      </w:pPr>
      <w:r>
        <w:rPr>
          <w:rFonts w:ascii="Times New Roman"/>
          <w:b w:val="false"/>
          <w:i w:val="false"/>
          <w:color w:val="000000"/>
          <w:sz w:val="28"/>
        </w:rPr>
        <w:t>
      Препаратпен _________________________________________________________</w:t>
      </w:r>
    </w:p>
    <w:p>
      <w:pPr>
        <w:spacing w:after="0"/>
        <w:ind w:left="0"/>
        <w:jc w:val="both"/>
      </w:pPr>
      <w:r>
        <w:rPr>
          <w:rFonts w:ascii="Times New Roman"/>
          <w:b w:val="false"/>
          <w:i w:val="false"/>
          <w:color w:val="000000"/>
          <w:sz w:val="28"/>
        </w:rPr>
        <w:t>
      16) Қандай талдау үшiн сынама iрiктеп алынды ________________________</w:t>
      </w:r>
    </w:p>
    <w:p>
      <w:pPr>
        <w:spacing w:after="0"/>
        <w:ind w:left="0"/>
        <w:jc w:val="both"/>
      </w:pPr>
      <w:r>
        <w:rPr>
          <w:rFonts w:ascii="Times New Roman"/>
          <w:b w:val="false"/>
          <w:i w:val="false"/>
          <w:color w:val="000000"/>
          <w:sz w:val="28"/>
        </w:rPr>
        <w:t>
      17) Тұқымның мақсаты ________________________________________________</w:t>
      </w:r>
    </w:p>
    <w:p>
      <w:pPr>
        <w:spacing w:after="0"/>
        <w:ind w:left="0"/>
        <w:jc w:val="both"/>
      </w:pPr>
      <w:r>
        <w:rPr>
          <w:rFonts w:ascii="Times New Roman"/>
          <w:b w:val="false"/>
          <w:i w:val="false"/>
          <w:color w:val="000000"/>
          <w:sz w:val="28"/>
        </w:rPr>
        <w:t>
      18) Тапсырылған сынамалар саны:</w:t>
      </w:r>
    </w:p>
    <w:p>
      <w:pPr>
        <w:spacing w:after="0"/>
        <w:ind w:left="0"/>
        <w:jc w:val="both"/>
      </w:pPr>
      <w:r>
        <w:rPr>
          <w:rFonts w:ascii="Times New Roman"/>
          <w:b w:val="false"/>
          <w:i w:val="false"/>
          <w:color w:val="000000"/>
          <w:sz w:val="28"/>
        </w:rPr>
        <w:t>
      Қапшықта ______________________________________________________</w:t>
      </w:r>
    </w:p>
    <w:p>
      <w:pPr>
        <w:spacing w:after="0"/>
        <w:ind w:left="0"/>
        <w:jc w:val="both"/>
      </w:pPr>
      <w:r>
        <w:rPr>
          <w:rFonts w:ascii="Times New Roman"/>
          <w:b w:val="false"/>
          <w:i w:val="false"/>
          <w:color w:val="000000"/>
          <w:sz w:val="28"/>
        </w:rPr>
        <w:t>
      Шөлмекте ______________________________________________________</w:t>
      </w:r>
    </w:p>
    <w:p>
      <w:pPr>
        <w:spacing w:after="0"/>
        <w:ind w:left="0"/>
        <w:jc w:val="both"/>
      </w:pPr>
      <w:r>
        <w:rPr>
          <w:rFonts w:ascii="Times New Roman"/>
          <w:b w:val="false"/>
          <w:i w:val="false"/>
          <w:color w:val="000000"/>
          <w:sz w:val="28"/>
        </w:rPr>
        <w:t>
      Пакетте _______________________________________________________</w:t>
      </w:r>
    </w:p>
    <w:p>
      <w:pPr>
        <w:spacing w:after="0"/>
        <w:ind w:left="0"/>
        <w:jc w:val="both"/>
      </w:pPr>
      <w:r>
        <w:rPr>
          <w:rFonts w:ascii="Times New Roman"/>
          <w:b w:val="false"/>
          <w:i w:val="false"/>
          <w:color w:val="000000"/>
          <w:sz w:val="28"/>
        </w:rPr>
        <w:t>
      2. Сынамалар __________________________________________________</w:t>
      </w:r>
    </w:p>
    <w:p>
      <w:pPr>
        <w:spacing w:after="0"/>
        <w:ind w:left="0"/>
        <w:jc w:val="both"/>
      </w:pPr>
      <w:r>
        <w:rPr>
          <w:rFonts w:ascii="Times New Roman"/>
          <w:b w:val="false"/>
          <w:i w:val="false"/>
          <w:color w:val="000000"/>
          <w:sz w:val="28"/>
        </w:rPr>
        <w:t>
      тұқымның сапасына сараптама жасау жөнiндегi зертханаға жiберiлдi.</w:t>
      </w:r>
    </w:p>
    <w:p>
      <w:pPr>
        <w:spacing w:after="0"/>
        <w:ind w:left="0"/>
        <w:jc w:val="both"/>
      </w:pPr>
      <w:r>
        <w:rPr>
          <w:rFonts w:ascii="Times New Roman"/>
          <w:b w:val="false"/>
          <w:i w:val="false"/>
          <w:color w:val="000000"/>
          <w:sz w:val="28"/>
        </w:rPr>
        <w:t>
      Сынамаларды iрiктеп алған адам ______________________________________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Өкiлдер:_____________________________________________________________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Кепiлдік: тұқым партияларының араласудан, ластанудан, өнгiштiгi</w:t>
      </w:r>
    </w:p>
    <w:p>
      <w:pPr>
        <w:spacing w:after="0"/>
        <w:ind w:left="0"/>
        <w:jc w:val="both"/>
      </w:pPr>
      <w:r>
        <w:rPr>
          <w:rFonts w:ascii="Times New Roman"/>
          <w:b w:val="false"/>
          <w:i w:val="false"/>
          <w:color w:val="000000"/>
          <w:sz w:val="28"/>
        </w:rPr>
        <w:t>
      мен басқа да егу сапасының төмендеуiнен сақталуына, сондай-ақ оларды</w:t>
      </w:r>
    </w:p>
    <w:p>
      <w:pPr>
        <w:spacing w:after="0"/>
        <w:ind w:left="0"/>
        <w:jc w:val="both"/>
      </w:pPr>
      <w:r>
        <w:rPr>
          <w:rFonts w:ascii="Times New Roman"/>
          <w:b w:val="false"/>
          <w:i w:val="false"/>
          <w:color w:val="000000"/>
          <w:sz w:val="28"/>
        </w:rPr>
        <w:t>
      iрiктеп алу кезiнде сынамалар телнұсқаларының сақталуына</w:t>
      </w:r>
    </w:p>
    <w:p>
      <w:pPr>
        <w:spacing w:after="0"/>
        <w:ind w:left="0"/>
        <w:jc w:val="both"/>
      </w:pPr>
      <w:r>
        <w:rPr>
          <w:rFonts w:ascii="Times New Roman"/>
          <w:b w:val="false"/>
          <w:i w:val="false"/>
          <w:color w:val="000000"/>
          <w:sz w:val="28"/>
        </w:rPr>
        <w:t>
      _____________________________________________________ кепілдік береді</w:t>
      </w:r>
    </w:p>
    <w:p>
      <w:pPr>
        <w:spacing w:after="0"/>
        <w:ind w:left="0"/>
        <w:jc w:val="both"/>
      </w:pPr>
      <w:r>
        <w:rPr>
          <w:rFonts w:ascii="Times New Roman"/>
          <w:b w:val="false"/>
          <w:i w:val="false"/>
          <w:color w:val="000000"/>
          <w:sz w:val="28"/>
        </w:rPr>
        <w:t>
      (заңды тұлғаның атауы, жеке тұлғаның тегі, аты,</w:t>
      </w:r>
    </w:p>
    <w:p>
      <w:pPr>
        <w:spacing w:after="0"/>
        <w:ind w:left="0"/>
        <w:jc w:val="both"/>
      </w:pPr>
      <w:r>
        <w:rPr>
          <w:rFonts w:ascii="Times New Roman"/>
          <w:b w:val="false"/>
          <w:i w:val="false"/>
          <w:color w:val="000000"/>
          <w:sz w:val="28"/>
        </w:rPr>
        <w:t>
      әкесінің аты (бар болса)</w:t>
      </w:r>
    </w:p>
    <w:p>
      <w:pPr>
        <w:spacing w:after="0"/>
        <w:ind w:left="0"/>
        <w:jc w:val="both"/>
      </w:pPr>
      <w:r>
        <w:rPr>
          <w:rFonts w:ascii="Times New Roman"/>
          <w:b w:val="false"/>
          <w:i w:val="false"/>
          <w:color w:val="000000"/>
          <w:sz w:val="28"/>
        </w:rPr>
        <w:t>
      Сақтауға жауапты тұлға ______________________________________________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Бақылау бiрлiктерiн орналастыру схемасы (сынама алған адам толтырады)</w:t>
      </w:r>
    </w:p>
    <w:p>
      <w:pPr>
        <w:spacing w:after="0"/>
        <w:ind w:left="0"/>
        <w:jc w:val="both"/>
      </w:pPr>
      <w:r>
        <w:rPr>
          <w:rFonts w:ascii="Times New Roman"/>
          <w:b w:val="false"/>
          <w:i w:val="false"/>
          <w:color w:val="000000"/>
          <w:sz w:val="28"/>
        </w:rPr>
        <w:t>
      *Ескертпе: осы нысан мақтаны, қант қызылшасын және гүл дақылдарын</w:t>
      </w:r>
    </w:p>
    <w:p>
      <w:pPr>
        <w:spacing w:after="0"/>
        <w:ind w:left="0"/>
        <w:jc w:val="both"/>
      </w:pPr>
      <w:r>
        <w:rPr>
          <w:rFonts w:ascii="Times New Roman"/>
          <w:b w:val="false"/>
          <w:i w:val="false"/>
          <w:color w:val="000000"/>
          <w:sz w:val="28"/>
        </w:rPr>
        <w:t>
      қоспағанда, ауыл шаруашылығы өсiмдiктерiнiң тұқымдарына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сапасына</w:t>
            </w:r>
            <w:r>
              <w:br/>
            </w:r>
            <w:r>
              <w:rPr>
                <w:rFonts w:ascii="Times New Roman"/>
                <w:b w:val="false"/>
                <w:i w:val="false"/>
                <w:color w:val="000000"/>
                <w:sz w:val="20"/>
              </w:rPr>
              <w:t>сараптама жасауды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ff0000"/>
          <w:sz w:val="28"/>
        </w:rPr>
        <w:t xml:space="preserve">
      Ескерту. Қағида 1-1-қосымшамен толықтырылды – ҚР Премьер-Министрінің орынбасары – ҚР Ауыл шаруашылығы министрінің 18.04.2018 </w:t>
      </w:r>
      <w:r>
        <w:rPr>
          <w:rFonts w:ascii="Times New Roman"/>
          <w:b w:val="false"/>
          <w:i w:val="false"/>
          <w:color w:val="ff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4" w:id="65"/>
    <w:p>
      <w:pPr>
        <w:spacing w:after="0"/>
        <w:ind w:left="0"/>
        <w:jc w:val="left"/>
      </w:pPr>
      <w:r>
        <w:rPr>
          <w:rFonts w:ascii="Times New Roman"/>
          <w:b/>
          <w:i w:val="false"/>
          <w:color w:val="000000"/>
        </w:rPr>
        <w:t xml:space="preserve"> Орташа сынамаларды тiркеу журналы</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бірліктерінің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іріктеп алынған заңды тұлғаның атауы, жеке тұлғаның тегi, аты, әкесiнiң аты (бар болса)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қайдан алынды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 жылы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5" w:id="66"/>
    <w:p>
      <w:pPr>
        <w:spacing w:after="0"/>
        <w:ind w:left="0"/>
        <w:jc w:val="both"/>
      </w:pPr>
      <w:r>
        <w:rPr>
          <w:rFonts w:ascii="Times New Roman"/>
          <w:b w:val="false"/>
          <w:i w:val="false"/>
          <w:color w:val="000000"/>
          <w:sz w:val="28"/>
        </w:rPr>
        <w:t>
      кестенің жалғасы</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Партияның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Партияның салмағы, центнер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Ірiктеп алу актісінің № және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орны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Тұқымның мақсаты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6" w:id="67"/>
    <w:p>
      <w:pPr>
        <w:spacing w:after="0"/>
        <w:ind w:left="0"/>
        <w:jc w:val="both"/>
      </w:pPr>
      <w:r>
        <w:rPr>
          <w:rFonts w:ascii="Times New Roman"/>
          <w:b w:val="false"/>
          <w:i w:val="false"/>
          <w:color w:val="000000"/>
          <w:sz w:val="28"/>
        </w:rPr>
        <w:t>
      кестенің жалғасы</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 нешiншi рет талданып отыр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Сынамаларының салмағы, грамм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түрі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Сынаманы қабылдаған маманның тегі, аты, әкесiнiң аты (бар болса),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қапшықта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шөлмекте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журнал тiгiледі, нөмiрленеді, зертхананың уәкілетті адамының қолымен бекемделеді және зертхана мөрімен расталады.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сапасына</w:t>
            </w:r>
            <w:r>
              <w:br/>
            </w:r>
            <w:r>
              <w:rPr>
                <w:rFonts w:ascii="Times New Roman"/>
                <w:b w:val="false"/>
                <w:i w:val="false"/>
                <w:color w:val="000000"/>
                <w:sz w:val="20"/>
              </w:rPr>
              <w:t>сараптама жасауды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ff0000"/>
          <w:sz w:val="28"/>
        </w:rPr>
        <w:t xml:space="preserve">
      Ескерту. Қағида 1-2-қосымшамен толықтырылды – ҚР Премьер-Министрінің орынбасары – ҚР Ауыл шаруашылығы министрінің 18.04.2018 </w:t>
      </w:r>
      <w:r>
        <w:rPr>
          <w:rFonts w:ascii="Times New Roman"/>
          <w:b w:val="false"/>
          <w:i w:val="false"/>
          <w:color w:val="ff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8" w:id="68"/>
    <w:p>
      <w:pPr>
        <w:spacing w:after="0"/>
        <w:ind w:left="0"/>
        <w:jc w:val="left"/>
      </w:pPr>
      <w:r>
        <w:rPr>
          <w:rFonts w:ascii="Times New Roman"/>
          <w:b/>
          <w:i w:val="false"/>
          <w:color w:val="000000"/>
        </w:rPr>
        <w:t xml:space="preserve"> Тұқымның сапасы журналы</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мерзiмi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 жылы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Партияның салмағы, центнер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9" w:id="69"/>
    <w:p>
      <w:pPr>
        <w:spacing w:after="0"/>
        <w:ind w:left="0"/>
        <w:jc w:val="both"/>
      </w:pPr>
      <w:r>
        <w:rPr>
          <w:rFonts w:ascii="Times New Roman"/>
          <w:b w:val="false"/>
          <w:i w:val="false"/>
          <w:color w:val="000000"/>
          <w:sz w:val="28"/>
        </w:rPr>
        <w:t>
      кестенің жалғасы</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қайдан алынды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Тұқымның мақсаты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түрi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Ірiктеп алу актісінің № және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 нешiншi рет талданып отыр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құжаттың</w:t>
            </w:r>
          </w:p>
          <w:p>
            <w:pPr>
              <w:spacing w:after="20"/>
              <w:ind w:left="20"/>
              <w:jc w:val="both"/>
            </w:pPr>
            <w:r>
              <w:rPr>
                <w:rFonts w:ascii="Times New Roman"/>
                <w:b w:val="false"/>
                <w:i w:val="false"/>
                <w:color w:val="000000"/>
                <w:sz w:val="20"/>
              </w:rPr>
              <w:t>
№ және күні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0" w:id="70"/>
    <w:p>
      <w:pPr>
        <w:spacing w:after="0"/>
        <w:ind w:left="0"/>
        <w:jc w:val="both"/>
      </w:pPr>
      <w:r>
        <w:rPr>
          <w:rFonts w:ascii="Times New Roman"/>
          <w:b w:val="false"/>
          <w:i w:val="false"/>
          <w:color w:val="000000"/>
          <w:sz w:val="28"/>
        </w:rPr>
        <w:t>
      кестенің жалғасы</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Тазалығы және қалдық</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дақылдың тұқымы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топтар ,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өсiмдiктер тұқымдары, барлығы, 1 килограмға дана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Қаракүйелiк құрылымдар (қапшық, кесек)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Қастауыш , %</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дақылды өсiмдiктер, 1 килограмға дана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арамшөп өсiмдiктері, 1 килограмға дана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қарасұлы, 1 килограмға дана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өсiмдiктер, 1 килограмға дана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шөптердiң басқа түрлерi, 1 килограмға дана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неғұрлым зияндылары, 1 килограмға дана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улылары, 1 килограмға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энергиясы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Өнгiштiгi,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Тіршілікке бейiмдiлiгi,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Ылғалдылығы,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дәннiң салмағы, грамм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Зиянкестердің жайлануы,</w:t>
            </w:r>
          </w:p>
          <w:p>
            <w:pPr>
              <w:spacing w:after="20"/>
              <w:ind w:left="20"/>
              <w:jc w:val="both"/>
            </w:pPr>
            <w:r>
              <w:rPr>
                <w:rFonts w:ascii="Times New Roman"/>
                <w:b w:val="false"/>
                <w:i w:val="false"/>
                <w:color w:val="000000"/>
                <w:sz w:val="20"/>
              </w:rPr>
              <w:t>
11 килограмға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Аурулармен залалдануы,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Тұқымның сыныбы</w:t>
            </w:r>
          </w:p>
          <w:p>
            <w:pPr>
              <w:spacing w:after="20"/>
              <w:ind w:left="20"/>
              <w:jc w:val="both"/>
            </w:pPr>
            <w:r>
              <w:rPr>
                <w:rFonts w:ascii="Times New Roman"/>
                <w:b w:val="false"/>
                <w:i w:val="false"/>
                <w:color w:val="000000"/>
                <w:sz w:val="20"/>
              </w:rPr>
              <w:t>
(кондициясына жеткiзiлмеген)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журнал тiгiледі, нөмiрленеді, зертхананың лауазымды уәкілетті адамының қолымен бекемделеді және зертхана мөрімен расталады.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сапасына</w:t>
            </w:r>
            <w:r>
              <w:br/>
            </w:r>
            <w:r>
              <w:rPr>
                <w:rFonts w:ascii="Times New Roman"/>
                <w:b w:val="false"/>
                <w:i w:val="false"/>
                <w:color w:val="000000"/>
                <w:sz w:val="20"/>
              </w:rPr>
              <w:t>сараптама жасауды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1-3-қосымша</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Ескерту. Қағида 1-3-қосымшамен толықтырылды – ҚР Премьер-Министрінің орынбасары – ҚР Ауыл шаруашылығы министрінің 18.04.2018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Берілген тұқым сапасы туралы құжаттарларды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жеке тұлғаның тегi, аты, әкесiнiң аты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w:t>
            </w:r>
          </w:p>
          <w:p>
            <w:pPr>
              <w:spacing w:after="20"/>
              <w:ind w:left="20"/>
              <w:jc w:val="both"/>
            </w:pPr>
            <w:r>
              <w:rPr>
                <w:rFonts w:ascii="Times New Roman"/>
                <w:b w:val="false"/>
                <w:i w:val="false"/>
                <w:color w:val="000000"/>
                <w:sz w:val="20"/>
              </w:rPr>
              <w:t>
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құжаттың № және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журнал тiгiледі, нөмiрленеді, зертхананың лауазымды уәкілетті адамының қолымен бекемделеді және зертхана мөрімен расталады.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сапасына</w:t>
            </w:r>
            <w:r>
              <w:br/>
            </w:r>
            <w:r>
              <w:rPr>
                <w:rFonts w:ascii="Times New Roman"/>
                <w:b w:val="false"/>
                <w:i w:val="false"/>
                <w:color w:val="000000"/>
                <w:sz w:val="20"/>
              </w:rPr>
              <w:t>сараптама жасауды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 жаңа редакцияда – ҚР Премьер-Министрінің орынбасары – ҚР Ауыл шаруашылығы министрінің 18.04.2018 </w:t>
      </w:r>
      <w:r>
        <w:rPr>
          <w:rFonts w:ascii="Times New Roman"/>
          <w:b w:val="false"/>
          <w:i w:val="false"/>
          <w:color w:val="ff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5" w:id="71"/>
    <w:p>
      <w:pPr>
        <w:spacing w:after="0"/>
        <w:ind w:left="0"/>
        <w:jc w:val="left"/>
      </w:pPr>
      <w:r>
        <w:rPr>
          <w:rFonts w:ascii="Times New Roman"/>
          <w:b/>
          <w:i w:val="false"/>
          <w:color w:val="000000"/>
        </w:rPr>
        <w:t xml:space="preserve"> Тұқымның кондициялығы туралы куәлiк</w:t>
      </w:r>
    </w:p>
    <w:bookmarkEnd w:id="71"/>
    <w:p>
      <w:pPr>
        <w:spacing w:after="0"/>
        <w:ind w:left="0"/>
        <w:jc w:val="both"/>
      </w:pPr>
      <w:r>
        <w:rPr>
          <w:rFonts w:ascii="Times New Roman"/>
          <w:b w:val="false"/>
          <w:i w:val="false"/>
          <w:color w:val="000000"/>
          <w:sz w:val="28"/>
        </w:rPr>
        <w:t>
      № ____      20__ жылғы ________________ дейiн жарамды</w:t>
      </w:r>
    </w:p>
    <w:p>
      <w:pPr>
        <w:spacing w:after="0"/>
        <w:ind w:left="0"/>
        <w:jc w:val="both"/>
      </w:pPr>
      <w:r>
        <w:rPr>
          <w:rFonts w:ascii="Times New Roman"/>
          <w:b w:val="false"/>
          <w:i w:val="false"/>
          <w:color w:val="000000"/>
          <w:sz w:val="28"/>
        </w:rPr>
        <w:t>
      (күнi, айы)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(облыс, аудан, заңды тұлғаның толық атауы, жеке тұлғаның тегi, аты,</w:t>
      </w:r>
    </w:p>
    <w:p>
      <w:pPr>
        <w:spacing w:after="0"/>
        <w:ind w:left="0"/>
        <w:jc w:val="both"/>
      </w:pPr>
      <w:r>
        <w:rPr>
          <w:rFonts w:ascii="Times New Roman"/>
          <w:b w:val="false"/>
          <w:i w:val="false"/>
          <w:color w:val="000000"/>
          <w:sz w:val="28"/>
        </w:rPr>
        <w:t>
      әкесiнiң аты (бар болса))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 сақтаулы</w:t>
      </w:r>
    </w:p>
    <w:p>
      <w:pPr>
        <w:spacing w:after="0"/>
        <w:ind w:left="0"/>
        <w:jc w:val="both"/>
      </w:pPr>
      <w:r>
        <w:rPr>
          <w:rFonts w:ascii="Times New Roman"/>
          <w:b w:val="false"/>
          <w:i w:val="false"/>
          <w:color w:val="000000"/>
          <w:sz w:val="28"/>
        </w:rPr>
        <w:t>
                              (№ ___ бөлiмше (бригада))</w:t>
      </w:r>
    </w:p>
    <w:p>
      <w:pPr>
        <w:spacing w:after="0"/>
        <w:ind w:left="0"/>
        <w:jc w:val="both"/>
      </w:pPr>
      <w:r>
        <w:rPr>
          <w:rFonts w:ascii="Times New Roman"/>
          <w:b w:val="false"/>
          <w:i w:val="false"/>
          <w:color w:val="000000"/>
          <w:sz w:val="28"/>
        </w:rPr>
        <w:t>
      20_ жылғы _____________ № ______________ акт кезінде талдауға ұсынылған</w:t>
      </w:r>
    </w:p>
    <w:p>
      <w:pPr>
        <w:spacing w:after="0"/>
        <w:ind w:left="0"/>
        <w:jc w:val="both"/>
      </w:pPr>
      <w:r>
        <w:rPr>
          <w:rFonts w:ascii="Times New Roman"/>
          <w:b w:val="false"/>
          <w:i w:val="false"/>
          <w:color w:val="000000"/>
          <w:sz w:val="28"/>
        </w:rPr>
        <w:t>
                        (күні, айы)</w:t>
      </w:r>
    </w:p>
    <w:p>
      <w:pPr>
        <w:spacing w:after="0"/>
        <w:ind w:left="0"/>
        <w:jc w:val="both"/>
      </w:pPr>
      <w:r>
        <w:rPr>
          <w:rFonts w:ascii="Times New Roman"/>
          <w:b w:val="false"/>
          <w:i w:val="false"/>
          <w:color w:val="000000"/>
          <w:sz w:val="28"/>
        </w:rPr>
        <w:t>
      _____________________________________________________________алынған,</w:t>
      </w:r>
    </w:p>
    <w:p>
      <w:pPr>
        <w:spacing w:after="0"/>
        <w:ind w:left="0"/>
        <w:jc w:val="both"/>
      </w:pPr>
      <w:r>
        <w:rPr>
          <w:rFonts w:ascii="Times New Roman"/>
          <w:b w:val="false"/>
          <w:i w:val="false"/>
          <w:color w:val="000000"/>
          <w:sz w:val="28"/>
        </w:rPr>
        <w:t>
      _________________ жылғы егiннiң ________________________ репродукциялы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(ауыл шаруашылығы өсiмдiгi, сорты)</w:t>
      </w:r>
    </w:p>
    <w:p>
      <w:pPr>
        <w:spacing w:after="0"/>
        <w:ind w:left="0"/>
        <w:jc w:val="both"/>
      </w:pPr>
      <w:r>
        <w:rPr>
          <w:rFonts w:ascii="Times New Roman"/>
          <w:b w:val="false"/>
          <w:i w:val="false"/>
          <w:color w:val="000000"/>
          <w:sz w:val="28"/>
        </w:rPr>
        <w:t>
      салмағы ______ центнер, №______ фракция тұқымының №_____ партиясына</w:t>
      </w:r>
    </w:p>
    <w:p>
      <w:pPr>
        <w:spacing w:after="0"/>
        <w:ind w:left="0"/>
        <w:jc w:val="both"/>
      </w:pPr>
      <w:r>
        <w:rPr>
          <w:rFonts w:ascii="Times New Roman"/>
          <w:b w:val="false"/>
          <w:i w:val="false"/>
          <w:color w:val="000000"/>
          <w:sz w:val="28"/>
        </w:rPr>
        <w:t>
      берiлдi.</w:t>
      </w:r>
    </w:p>
    <w:p>
      <w:pPr>
        <w:spacing w:after="0"/>
        <w:ind w:left="0"/>
        <w:jc w:val="both"/>
      </w:pPr>
      <w:r>
        <w:rPr>
          <w:rFonts w:ascii="Times New Roman"/>
          <w:b w:val="false"/>
          <w:i w:val="false"/>
          <w:color w:val="000000"/>
          <w:sz w:val="28"/>
        </w:rPr>
        <w:t>
      Орын (қап) саны, № ____ қойма, № ____ қамба, үйiндiмен</w:t>
      </w:r>
    </w:p>
    <w:p>
      <w:pPr>
        <w:spacing w:after="0"/>
        <w:ind w:left="0"/>
        <w:jc w:val="both"/>
      </w:pPr>
      <w:r>
        <w:rPr>
          <w:rFonts w:ascii="Times New Roman"/>
          <w:b w:val="false"/>
          <w:i w:val="false"/>
          <w:color w:val="000000"/>
          <w:sz w:val="28"/>
        </w:rPr>
        <w:t>
      Тұқымның мақсаты___________________________________________________</w:t>
      </w:r>
    </w:p>
    <w:p>
      <w:pPr>
        <w:spacing w:after="0"/>
        <w:ind w:left="0"/>
        <w:jc w:val="both"/>
      </w:pPr>
      <w:r>
        <w:rPr>
          <w:rFonts w:ascii="Times New Roman"/>
          <w:b w:val="false"/>
          <w:i w:val="false"/>
          <w:color w:val="000000"/>
          <w:sz w:val="28"/>
        </w:rPr>
        <w:t>
      Тұқымның сапасы ________________________________ сыныпқа сәйкес келеді.</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Талдау нәтижелерi</w:t>
      </w:r>
    </w:p>
    <w:p>
      <w:pPr>
        <w:spacing w:after="0"/>
        <w:ind w:left="0"/>
        <w:jc w:val="both"/>
      </w:pPr>
      <w:r>
        <w:rPr>
          <w:rFonts w:ascii="Times New Roman"/>
          <w:b w:val="false"/>
          <w:i w:val="false"/>
          <w:color w:val="000000"/>
          <w:sz w:val="28"/>
        </w:rPr>
        <w:t>
      1. Тазалығы ______________________ %, оның iшiнде____________________ %</w:t>
      </w:r>
    </w:p>
    <w:p>
      <w:pPr>
        <w:spacing w:after="0"/>
        <w:ind w:left="0"/>
        <w:jc w:val="both"/>
      </w:pPr>
      <w:r>
        <w:rPr>
          <w:rFonts w:ascii="Times New Roman"/>
          <w:b w:val="false"/>
          <w:i w:val="false"/>
          <w:color w:val="000000"/>
          <w:sz w:val="28"/>
        </w:rPr>
        <w:t>
      2. Қалдық, барлығы ______ %, оның iшiнде басым топтар_________________ %</w:t>
      </w:r>
    </w:p>
    <w:p>
      <w:pPr>
        <w:spacing w:after="0"/>
        <w:ind w:left="0"/>
        <w:jc w:val="both"/>
      </w:pPr>
      <w:r>
        <w:rPr>
          <w:rFonts w:ascii="Times New Roman"/>
          <w:b w:val="false"/>
          <w:i w:val="false"/>
          <w:color w:val="000000"/>
          <w:sz w:val="28"/>
        </w:rPr>
        <w:t>
      3. Басқа өсiмдiктердiң тұқымдары (1 килограммға (бұдан әрі – кг)</w:t>
      </w:r>
    </w:p>
    <w:p>
      <w:pPr>
        <w:spacing w:after="0"/>
        <w:ind w:left="0"/>
        <w:jc w:val="both"/>
      </w:pPr>
      <w:r>
        <w:rPr>
          <w:rFonts w:ascii="Times New Roman"/>
          <w:b w:val="false"/>
          <w:i w:val="false"/>
          <w:color w:val="000000"/>
          <w:sz w:val="28"/>
        </w:rPr>
        <w:t>
      дана немесе %)________________________________________________________</w:t>
      </w:r>
    </w:p>
    <w:p>
      <w:pPr>
        <w:spacing w:after="0"/>
        <w:ind w:left="0"/>
        <w:jc w:val="both"/>
      </w:pPr>
      <w:r>
        <w:rPr>
          <w:rFonts w:ascii="Times New Roman"/>
          <w:b w:val="false"/>
          <w:i w:val="false"/>
          <w:color w:val="000000"/>
          <w:sz w:val="28"/>
        </w:rPr>
        <w:t>
      4. Азықтық шөптердiң басқа түрлерiнiң тұқымдары______________________ %</w:t>
      </w:r>
    </w:p>
    <w:p>
      <w:pPr>
        <w:spacing w:after="0"/>
        <w:ind w:left="0"/>
        <w:jc w:val="both"/>
      </w:pPr>
      <w:r>
        <w:rPr>
          <w:rFonts w:ascii="Times New Roman"/>
          <w:b w:val="false"/>
          <w:i w:val="false"/>
          <w:color w:val="000000"/>
          <w:sz w:val="28"/>
        </w:rPr>
        <w:t>
      5. Басқа дақылды өсiмдiктердiң тұқымдары (1 кг-ға дана немесе %) __________</w:t>
      </w:r>
    </w:p>
    <w:p>
      <w:pPr>
        <w:spacing w:after="0"/>
        <w:ind w:left="0"/>
        <w:jc w:val="both"/>
      </w:pPr>
      <w:r>
        <w:rPr>
          <w:rFonts w:ascii="Times New Roman"/>
          <w:b w:val="false"/>
          <w:i w:val="false"/>
          <w:color w:val="000000"/>
          <w:sz w:val="28"/>
        </w:rPr>
        <w:t>
      6. Арамшөп өсiмдiктерінің тұқымдары (1 кг-ға дана немесе %),</w:t>
      </w:r>
    </w:p>
    <w:p>
      <w:pPr>
        <w:spacing w:after="0"/>
        <w:ind w:left="0"/>
        <w:jc w:val="both"/>
      </w:pPr>
      <w:r>
        <w:rPr>
          <w:rFonts w:ascii="Times New Roman"/>
          <w:b w:val="false"/>
          <w:i w:val="false"/>
          <w:color w:val="000000"/>
          <w:sz w:val="28"/>
        </w:rPr>
        <w:t>
      барлығы ______ оның iшiнде:</w:t>
      </w:r>
    </w:p>
    <w:p>
      <w:pPr>
        <w:spacing w:after="0"/>
        <w:ind w:left="0"/>
        <w:jc w:val="both"/>
      </w:pPr>
      <w:r>
        <w:rPr>
          <w:rFonts w:ascii="Times New Roman"/>
          <w:b w:val="false"/>
          <w:i w:val="false"/>
          <w:color w:val="000000"/>
          <w:sz w:val="28"/>
        </w:rPr>
        <w:t>
      қарасұлы тұқымы (1 кг-ға дана) _______________________________________%</w:t>
      </w:r>
    </w:p>
    <w:p>
      <w:pPr>
        <w:spacing w:after="0"/>
        <w:ind w:left="0"/>
        <w:jc w:val="both"/>
      </w:pPr>
      <w:r>
        <w:rPr>
          <w:rFonts w:ascii="Times New Roman"/>
          <w:b w:val="false"/>
          <w:i w:val="false"/>
          <w:color w:val="000000"/>
          <w:sz w:val="28"/>
        </w:rPr>
        <w:t>
      неғұрлым зиянды арамшөп тұқымдары (азықтық шөптер үшiн, 1 кг-ға дана) ___</w:t>
      </w:r>
    </w:p>
    <w:p>
      <w:pPr>
        <w:spacing w:after="0"/>
        <w:ind w:left="0"/>
        <w:jc w:val="both"/>
      </w:pPr>
      <w:r>
        <w:rPr>
          <w:rFonts w:ascii="Times New Roman"/>
          <w:b w:val="false"/>
          <w:i w:val="false"/>
          <w:color w:val="000000"/>
          <w:sz w:val="28"/>
        </w:rPr>
        <w:t>
      жатаған бидайықтың тұқымдары (1 кг-ға дана) ____________________________</w:t>
      </w:r>
    </w:p>
    <w:p>
      <w:pPr>
        <w:spacing w:after="0"/>
        <w:ind w:left="0"/>
        <w:jc w:val="both"/>
      </w:pPr>
      <w:r>
        <w:rPr>
          <w:rFonts w:ascii="Times New Roman"/>
          <w:b w:val="false"/>
          <w:i w:val="false"/>
          <w:color w:val="000000"/>
          <w:sz w:val="28"/>
        </w:rPr>
        <w:t>
      7. Қаракүйелiк құрылымдар __________________________________________ %</w:t>
      </w:r>
    </w:p>
    <w:p>
      <w:pPr>
        <w:spacing w:after="0"/>
        <w:ind w:left="0"/>
        <w:jc w:val="both"/>
      </w:pPr>
      <w:r>
        <w:rPr>
          <w:rFonts w:ascii="Times New Roman"/>
          <w:b w:val="false"/>
          <w:i w:val="false"/>
          <w:color w:val="000000"/>
          <w:sz w:val="28"/>
        </w:rPr>
        <w:t>
      8. Қарамықтар______________________________________________________ %</w:t>
      </w:r>
    </w:p>
    <w:p>
      <w:pPr>
        <w:spacing w:after="0"/>
        <w:ind w:left="0"/>
        <w:jc w:val="both"/>
      </w:pPr>
      <w:r>
        <w:rPr>
          <w:rFonts w:ascii="Times New Roman"/>
          <w:b w:val="false"/>
          <w:i w:val="false"/>
          <w:color w:val="000000"/>
          <w:sz w:val="28"/>
        </w:rPr>
        <w:t>
      9. Өсу энергиясы __________________________________________________ %</w:t>
      </w:r>
    </w:p>
    <w:p>
      <w:pPr>
        <w:spacing w:after="0"/>
        <w:ind w:left="0"/>
        <w:jc w:val="both"/>
      </w:pPr>
      <w:r>
        <w:rPr>
          <w:rFonts w:ascii="Times New Roman"/>
          <w:b w:val="false"/>
          <w:i w:val="false"/>
          <w:color w:val="000000"/>
          <w:sz w:val="28"/>
        </w:rPr>
        <w:t>
      10. Өнгiштiгi_______________________________________________________ %</w:t>
      </w:r>
    </w:p>
    <w:p>
      <w:pPr>
        <w:spacing w:after="0"/>
        <w:ind w:left="0"/>
        <w:jc w:val="both"/>
      </w:pPr>
      <w:r>
        <w:rPr>
          <w:rFonts w:ascii="Times New Roman"/>
          <w:b w:val="false"/>
          <w:i w:val="false"/>
          <w:color w:val="000000"/>
          <w:sz w:val="28"/>
        </w:rPr>
        <w:t>
      оның iшiнде қаттылары _____________________________________________%</w:t>
      </w:r>
    </w:p>
    <w:p>
      <w:pPr>
        <w:spacing w:after="0"/>
        <w:ind w:left="0"/>
        <w:jc w:val="both"/>
      </w:pPr>
      <w:r>
        <w:rPr>
          <w:rFonts w:ascii="Times New Roman"/>
          <w:b w:val="false"/>
          <w:i w:val="false"/>
          <w:color w:val="000000"/>
          <w:sz w:val="28"/>
        </w:rPr>
        <w:t>
      өсiру жағдайлары_____________________________________________________</w:t>
      </w:r>
    </w:p>
    <w:p>
      <w:pPr>
        <w:spacing w:after="0"/>
        <w:ind w:left="0"/>
        <w:jc w:val="both"/>
      </w:pPr>
      <w:r>
        <w:rPr>
          <w:rFonts w:ascii="Times New Roman"/>
          <w:b w:val="false"/>
          <w:i w:val="false"/>
          <w:color w:val="000000"/>
          <w:sz w:val="28"/>
        </w:rPr>
        <w:t>
      11. Тіршілікке бейiмдiлiгi ____________________________________________ %</w:t>
      </w:r>
    </w:p>
    <w:p>
      <w:pPr>
        <w:spacing w:after="0"/>
        <w:ind w:left="0"/>
        <w:jc w:val="both"/>
      </w:pPr>
      <w:r>
        <w:rPr>
          <w:rFonts w:ascii="Times New Roman"/>
          <w:b w:val="false"/>
          <w:i w:val="false"/>
          <w:color w:val="000000"/>
          <w:sz w:val="28"/>
        </w:rPr>
        <w:t>
      анықтау әдiсi________________________________________________________</w:t>
      </w:r>
    </w:p>
    <w:p>
      <w:pPr>
        <w:spacing w:after="0"/>
        <w:ind w:left="0"/>
        <w:jc w:val="both"/>
      </w:pPr>
      <w:r>
        <w:rPr>
          <w:rFonts w:ascii="Times New Roman"/>
          <w:b w:val="false"/>
          <w:i w:val="false"/>
          <w:color w:val="000000"/>
          <w:sz w:val="28"/>
        </w:rPr>
        <w:t>
      12. Егуге жарамдылығы ____________________________________________ %</w:t>
      </w:r>
    </w:p>
    <w:p>
      <w:pPr>
        <w:spacing w:after="0"/>
        <w:ind w:left="0"/>
        <w:jc w:val="both"/>
      </w:pPr>
      <w:r>
        <w:rPr>
          <w:rFonts w:ascii="Times New Roman"/>
          <w:b w:val="false"/>
          <w:i w:val="false"/>
          <w:color w:val="000000"/>
          <w:sz w:val="28"/>
        </w:rPr>
        <w:t>
      13. Ылғалдылығы___________________________________________________ %</w:t>
      </w:r>
    </w:p>
    <w:p>
      <w:pPr>
        <w:spacing w:after="0"/>
        <w:ind w:left="0"/>
        <w:jc w:val="both"/>
      </w:pPr>
      <w:r>
        <w:rPr>
          <w:rFonts w:ascii="Times New Roman"/>
          <w:b w:val="false"/>
          <w:i w:val="false"/>
          <w:color w:val="000000"/>
          <w:sz w:val="28"/>
        </w:rPr>
        <w:t>
      14. 1000 дәннiң салмағы __________________________________________грамм</w:t>
      </w:r>
    </w:p>
    <w:p>
      <w:pPr>
        <w:spacing w:after="0"/>
        <w:ind w:left="0"/>
        <w:jc w:val="both"/>
      </w:pPr>
      <w:r>
        <w:rPr>
          <w:rFonts w:ascii="Times New Roman"/>
          <w:b w:val="false"/>
          <w:i w:val="false"/>
          <w:color w:val="000000"/>
          <w:sz w:val="28"/>
        </w:rPr>
        <w:t>
      15. Аурулармен залалдануы (тұқымды талдау кезiнде толтырылады:</w:t>
      </w:r>
    </w:p>
    <w:p>
      <w:pPr>
        <w:spacing w:after="0"/>
        <w:ind w:left="0"/>
        <w:jc w:val="both"/>
      </w:pPr>
      <w:r>
        <w:rPr>
          <w:rFonts w:ascii="Times New Roman"/>
          <w:b w:val="false"/>
          <w:i w:val="false"/>
          <w:color w:val="000000"/>
          <w:sz w:val="28"/>
        </w:rPr>
        <w:t>
      центрифугалау әдiсiмен _____ дана немесе биологиялық әдiспен __________ %)</w:t>
      </w:r>
    </w:p>
    <w:p>
      <w:pPr>
        <w:spacing w:after="0"/>
        <w:ind w:left="0"/>
        <w:jc w:val="both"/>
      </w:pPr>
      <w:r>
        <w:rPr>
          <w:rFonts w:ascii="Times New Roman"/>
          <w:b w:val="false"/>
          <w:i w:val="false"/>
          <w:color w:val="000000"/>
          <w:sz w:val="28"/>
        </w:rPr>
        <w:t>
      16. Зиянкестердің жайлануы___________________________________________</w:t>
      </w:r>
    </w:p>
    <w:p>
      <w:pPr>
        <w:spacing w:after="0"/>
        <w:ind w:left="0"/>
        <w:jc w:val="both"/>
      </w:pPr>
      <w:r>
        <w:rPr>
          <w:rFonts w:ascii="Times New Roman"/>
          <w:b w:val="false"/>
          <w:i w:val="false"/>
          <w:color w:val="000000"/>
          <w:sz w:val="28"/>
        </w:rPr>
        <w:t>
      17. Тұқым сынамаларын сырттай қарап-тексеру деректерi:</w:t>
      </w:r>
    </w:p>
    <w:p>
      <w:pPr>
        <w:spacing w:after="0"/>
        <w:ind w:left="0"/>
        <w:jc w:val="both"/>
      </w:pPr>
      <w:r>
        <w:rPr>
          <w:rFonts w:ascii="Times New Roman"/>
          <w:b w:val="false"/>
          <w:i w:val="false"/>
          <w:color w:val="000000"/>
          <w:sz w:val="28"/>
        </w:rPr>
        <w:t>
      түсi қалыпты иiсi қалыпты</w:t>
      </w:r>
    </w:p>
    <w:p>
      <w:pPr>
        <w:spacing w:after="0"/>
        <w:ind w:left="0"/>
        <w:jc w:val="both"/>
      </w:pPr>
      <w:r>
        <w:rPr>
          <w:rFonts w:ascii="Times New Roman"/>
          <w:b w:val="false"/>
          <w:i w:val="false"/>
          <w:color w:val="000000"/>
          <w:sz w:val="28"/>
        </w:rPr>
        <w:t>
      қарайған шіріген</w:t>
      </w:r>
    </w:p>
    <w:p>
      <w:pPr>
        <w:spacing w:after="0"/>
        <w:ind w:left="0"/>
        <w:jc w:val="both"/>
      </w:pPr>
      <w:r>
        <w:rPr>
          <w:rFonts w:ascii="Times New Roman"/>
          <w:b w:val="false"/>
          <w:i w:val="false"/>
          <w:color w:val="000000"/>
          <w:sz w:val="28"/>
        </w:rPr>
        <w:t>
      18. Басым түрлердiң ботаникалық құрамы:</w:t>
      </w:r>
    </w:p>
    <w:p>
      <w:pPr>
        <w:spacing w:after="0"/>
        <w:ind w:left="0"/>
        <w:jc w:val="both"/>
      </w:pPr>
      <w:r>
        <w:rPr>
          <w:rFonts w:ascii="Times New Roman"/>
          <w:b w:val="false"/>
          <w:i w:val="false"/>
          <w:color w:val="000000"/>
          <w:sz w:val="28"/>
        </w:rPr>
        <w:t>
      басқа дақылды өсiмдiктердiң тұқымдары_________________________________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сорттық өсiмдiктердiң тұқымдары_______________________________________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19. Басқа анықтамалар:________________________________________________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Ұсыныстар:__________________________________________________________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 _________ _______________________</w:t>
      </w:r>
    </w:p>
    <w:p>
      <w:pPr>
        <w:spacing w:after="0"/>
        <w:ind w:left="0"/>
        <w:jc w:val="both"/>
      </w:pPr>
      <w:r>
        <w:rPr>
          <w:rFonts w:ascii="Times New Roman"/>
          <w:b w:val="false"/>
          <w:i w:val="false"/>
          <w:color w:val="000000"/>
          <w:sz w:val="28"/>
        </w:rPr>
        <w:t>
      (уәкілетті адамның лауазымы) (қолы)             (тегi, аты, әкесiнiң аты</w:t>
      </w:r>
    </w:p>
    <w:p>
      <w:pPr>
        <w:spacing w:after="0"/>
        <w:ind w:left="0"/>
        <w:jc w:val="both"/>
      </w:pP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
      Мөр орны 20__ жылғы ________________</w:t>
      </w:r>
    </w:p>
    <w:p>
      <w:pPr>
        <w:spacing w:after="0"/>
        <w:ind w:left="0"/>
        <w:jc w:val="both"/>
      </w:pPr>
      <w:r>
        <w:rPr>
          <w:rFonts w:ascii="Times New Roman"/>
          <w:b w:val="false"/>
          <w:i w:val="false"/>
          <w:color w:val="000000"/>
          <w:sz w:val="28"/>
        </w:rPr>
        <w:t>
                                    (күнi, айы)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сапасына</w:t>
            </w:r>
            <w:r>
              <w:br/>
            </w:r>
            <w:r>
              <w:rPr>
                <w:rFonts w:ascii="Times New Roman"/>
                <w:b w:val="false"/>
                <w:i w:val="false"/>
                <w:color w:val="000000"/>
                <w:sz w:val="20"/>
              </w:rPr>
              <w:t>сараптама жасауды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 жаңа редакцияда – ҚР Премьер-Министрінің орынбасары – ҚР Ауыл шаруашылығы министрінің 18.04.2018 </w:t>
      </w:r>
      <w:r>
        <w:rPr>
          <w:rFonts w:ascii="Times New Roman"/>
          <w:b w:val="false"/>
          <w:i w:val="false"/>
          <w:color w:val="ff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7" w:id="72"/>
    <w:p>
      <w:pPr>
        <w:spacing w:after="0"/>
        <w:ind w:left="0"/>
        <w:jc w:val="left"/>
      </w:pPr>
      <w:r>
        <w:rPr>
          <w:rFonts w:ascii="Times New Roman"/>
          <w:b/>
          <w:i w:val="false"/>
          <w:color w:val="000000"/>
        </w:rPr>
        <w:t xml:space="preserve"> №___ тұқымды талдау нәтижесi</w:t>
      </w:r>
    </w:p>
    <w:bookmarkEnd w:id="72"/>
    <w:p>
      <w:pPr>
        <w:spacing w:after="0"/>
        <w:ind w:left="0"/>
        <w:jc w:val="both"/>
      </w:pPr>
      <w:r>
        <w:rPr>
          <w:rFonts w:ascii="Times New Roman"/>
          <w:b w:val="false"/>
          <w:i w:val="false"/>
          <w:color w:val="000000"/>
          <w:sz w:val="28"/>
        </w:rPr>
        <w:t>
      20__ жылғы ________________ № ____________ тұқымның кондициялығы</w:t>
      </w:r>
    </w:p>
    <w:p>
      <w:pPr>
        <w:spacing w:after="0"/>
        <w:ind w:left="0"/>
        <w:jc w:val="both"/>
      </w:pPr>
      <w:r>
        <w:rPr>
          <w:rFonts w:ascii="Times New Roman"/>
          <w:b w:val="false"/>
          <w:i w:val="false"/>
          <w:color w:val="000000"/>
          <w:sz w:val="28"/>
        </w:rPr>
        <w:t>
      (күнi, айы)</w:t>
      </w:r>
    </w:p>
    <w:p>
      <w:pPr>
        <w:spacing w:after="0"/>
        <w:ind w:left="0"/>
        <w:jc w:val="both"/>
      </w:pPr>
      <w:r>
        <w:rPr>
          <w:rFonts w:ascii="Times New Roman"/>
          <w:b w:val="false"/>
          <w:i w:val="false"/>
          <w:color w:val="000000"/>
          <w:sz w:val="28"/>
        </w:rPr>
        <w:t>
      туралы куәлiкке қосымша ретiнде берiлдi.</w:t>
      </w:r>
    </w:p>
    <w:p>
      <w:pPr>
        <w:spacing w:after="0"/>
        <w:ind w:left="0"/>
        <w:jc w:val="both"/>
      </w:pPr>
      <w:r>
        <w:rPr>
          <w:rFonts w:ascii="Times New Roman"/>
          <w:b w:val="false"/>
          <w:i w:val="false"/>
          <w:color w:val="000000"/>
          <w:sz w:val="28"/>
        </w:rPr>
        <w:t>
      Тұқымның кондициялығы туралы куәлiктiң қолданылу мерзімі</w:t>
      </w:r>
    </w:p>
    <w:p>
      <w:pPr>
        <w:spacing w:after="0"/>
        <w:ind w:left="0"/>
        <w:jc w:val="both"/>
      </w:pPr>
      <w:r>
        <w:rPr>
          <w:rFonts w:ascii="Times New Roman"/>
          <w:b w:val="false"/>
          <w:i w:val="false"/>
          <w:color w:val="000000"/>
          <w:sz w:val="28"/>
        </w:rPr>
        <w:t>
      20__жылғы_____________</w:t>
      </w:r>
    </w:p>
    <w:p>
      <w:pPr>
        <w:spacing w:after="0"/>
        <w:ind w:left="0"/>
        <w:jc w:val="both"/>
      </w:pPr>
      <w:r>
        <w:rPr>
          <w:rFonts w:ascii="Times New Roman"/>
          <w:b w:val="false"/>
          <w:i w:val="false"/>
          <w:color w:val="000000"/>
          <w:sz w:val="28"/>
        </w:rPr>
        <w:t>
                        (күнi, айы)</w:t>
      </w:r>
    </w:p>
    <w:p>
      <w:pPr>
        <w:spacing w:after="0"/>
        <w:ind w:left="0"/>
        <w:jc w:val="both"/>
      </w:pPr>
      <w:r>
        <w:rPr>
          <w:rFonts w:ascii="Times New Roman"/>
          <w:b w:val="false"/>
          <w:i w:val="false"/>
          <w:color w:val="000000"/>
          <w:sz w:val="28"/>
        </w:rPr>
        <w:t>
      дейін ұзартылды.</w:t>
      </w:r>
    </w:p>
    <w:p>
      <w:pPr>
        <w:spacing w:after="0"/>
        <w:ind w:left="0"/>
        <w:jc w:val="both"/>
      </w:pPr>
      <w:r>
        <w:rPr>
          <w:rFonts w:ascii="Times New Roman"/>
          <w:b w:val="false"/>
          <w:i w:val="false"/>
          <w:color w:val="000000"/>
          <w:sz w:val="28"/>
        </w:rPr>
        <w:t>
      1. Өнгiштiгi________________________________________________________ %</w:t>
      </w:r>
    </w:p>
    <w:p>
      <w:pPr>
        <w:spacing w:after="0"/>
        <w:ind w:left="0"/>
        <w:jc w:val="both"/>
      </w:pPr>
      <w:r>
        <w:rPr>
          <w:rFonts w:ascii="Times New Roman"/>
          <w:b w:val="false"/>
          <w:i w:val="false"/>
          <w:color w:val="000000"/>
          <w:sz w:val="28"/>
        </w:rPr>
        <w:t>
      2. Өсу энергиясы___________________________________________________ %</w:t>
      </w:r>
    </w:p>
    <w:p>
      <w:pPr>
        <w:spacing w:after="0"/>
        <w:ind w:left="0"/>
        <w:jc w:val="both"/>
      </w:pPr>
      <w:r>
        <w:rPr>
          <w:rFonts w:ascii="Times New Roman"/>
          <w:b w:val="false"/>
          <w:i w:val="false"/>
          <w:color w:val="000000"/>
          <w:sz w:val="28"/>
        </w:rPr>
        <w:t>
      3. Зиянкестердің жайлануы____________________________________________</w:t>
      </w:r>
    </w:p>
    <w:p>
      <w:pPr>
        <w:spacing w:after="0"/>
        <w:ind w:left="0"/>
        <w:jc w:val="both"/>
      </w:pPr>
      <w:r>
        <w:rPr>
          <w:rFonts w:ascii="Times New Roman"/>
          <w:b w:val="false"/>
          <w:i w:val="false"/>
          <w:color w:val="000000"/>
          <w:sz w:val="28"/>
        </w:rPr>
        <w:t>
                                    (бұдан бұрын алдында кенелер жайлаған тұқымдар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бойынша толтырылады)</w:t>
      </w:r>
    </w:p>
    <w:p>
      <w:pPr>
        <w:spacing w:after="0"/>
        <w:ind w:left="0"/>
        <w:jc w:val="both"/>
      </w:pPr>
      <w:r>
        <w:rPr>
          <w:rFonts w:ascii="Times New Roman"/>
          <w:b w:val="false"/>
          <w:i w:val="false"/>
          <w:color w:val="000000"/>
          <w:sz w:val="28"/>
        </w:rPr>
        <w:t>
      Қорытынды мен ұсыныстар: 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 ________ _______________________</w:t>
      </w:r>
    </w:p>
    <w:p>
      <w:pPr>
        <w:spacing w:after="0"/>
        <w:ind w:left="0"/>
        <w:jc w:val="both"/>
      </w:pPr>
      <w:r>
        <w:rPr>
          <w:rFonts w:ascii="Times New Roman"/>
          <w:b w:val="false"/>
          <w:i w:val="false"/>
          <w:color w:val="000000"/>
          <w:sz w:val="28"/>
        </w:rPr>
        <w:t>
      (уәкілетті адамның лауазымы) (қолы)             (тегi, аты, әкесiнiң аты</w:t>
      </w:r>
    </w:p>
    <w:p>
      <w:pPr>
        <w:spacing w:after="0"/>
        <w:ind w:left="0"/>
        <w:jc w:val="both"/>
      </w:pP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
      Мөр орны 20__ жылғы ________________ (күнi, айы)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сапасына</w:t>
            </w:r>
            <w:r>
              <w:br/>
            </w:r>
            <w:r>
              <w:rPr>
                <w:rFonts w:ascii="Times New Roman"/>
                <w:b w:val="false"/>
                <w:i w:val="false"/>
                <w:color w:val="000000"/>
                <w:sz w:val="20"/>
              </w:rPr>
              <w:t>сараптама жасауды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 жаңа редакцияда – ҚР Премьер-Министрінің орынбасары – ҚР Ауыл шаруашылығы министрінің 18.04.2018 </w:t>
      </w:r>
      <w:r>
        <w:rPr>
          <w:rFonts w:ascii="Times New Roman"/>
          <w:b w:val="false"/>
          <w:i w:val="false"/>
          <w:color w:val="ff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9" w:id="73"/>
    <w:p>
      <w:pPr>
        <w:spacing w:after="0"/>
        <w:ind w:left="0"/>
        <w:jc w:val="left"/>
      </w:pPr>
      <w:r>
        <w:rPr>
          <w:rFonts w:ascii="Times New Roman"/>
          <w:b/>
          <w:i w:val="false"/>
          <w:color w:val="000000"/>
        </w:rPr>
        <w:t xml:space="preserve"> № ___ тұқымды талдау нәтижесi</w:t>
      </w:r>
    </w:p>
    <w:bookmarkEnd w:id="73"/>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(облыс, аудан, заңды тұлғаның толық атауы, жеке тұлғаның тегi, аты,</w:t>
      </w:r>
    </w:p>
    <w:p>
      <w:pPr>
        <w:spacing w:after="0"/>
        <w:ind w:left="0"/>
        <w:jc w:val="both"/>
      </w:pPr>
      <w:r>
        <w:rPr>
          <w:rFonts w:ascii="Times New Roman"/>
          <w:b w:val="false"/>
          <w:i w:val="false"/>
          <w:color w:val="000000"/>
          <w:sz w:val="28"/>
        </w:rPr>
        <w:t>
                                    әкесiнiң аты (бар болса))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 сақтаулы</w:t>
      </w:r>
    </w:p>
    <w:p>
      <w:pPr>
        <w:spacing w:after="0"/>
        <w:ind w:left="0"/>
        <w:jc w:val="both"/>
      </w:pPr>
      <w:r>
        <w:rPr>
          <w:rFonts w:ascii="Times New Roman"/>
          <w:b w:val="false"/>
          <w:i w:val="false"/>
          <w:color w:val="000000"/>
          <w:sz w:val="28"/>
        </w:rPr>
        <w:t>
                                    (№ ___ бөлiмше (бригада))</w:t>
      </w:r>
    </w:p>
    <w:p>
      <w:pPr>
        <w:spacing w:after="0"/>
        <w:ind w:left="0"/>
        <w:jc w:val="both"/>
      </w:pPr>
      <w:r>
        <w:rPr>
          <w:rFonts w:ascii="Times New Roman"/>
          <w:b w:val="false"/>
          <w:i w:val="false"/>
          <w:color w:val="000000"/>
          <w:sz w:val="28"/>
        </w:rPr>
        <w:t>
      20_ жылғы ____________ № _______________ акт кезінде талдауға ұсынылған</w:t>
      </w:r>
    </w:p>
    <w:p>
      <w:pPr>
        <w:spacing w:after="0"/>
        <w:ind w:left="0"/>
        <w:jc w:val="both"/>
      </w:pPr>
      <w:r>
        <w:rPr>
          <w:rFonts w:ascii="Times New Roman"/>
          <w:b w:val="false"/>
          <w:i w:val="false"/>
          <w:color w:val="000000"/>
          <w:sz w:val="28"/>
        </w:rPr>
        <w:t>
                        (күнi, айы)</w:t>
      </w:r>
    </w:p>
    <w:p>
      <w:pPr>
        <w:spacing w:after="0"/>
        <w:ind w:left="0"/>
        <w:jc w:val="both"/>
      </w:pPr>
      <w:r>
        <w:rPr>
          <w:rFonts w:ascii="Times New Roman"/>
          <w:b w:val="false"/>
          <w:i w:val="false"/>
          <w:color w:val="000000"/>
          <w:sz w:val="28"/>
        </w:rPr>
        <w:t>
      ____________________________________________________________ алынған,</w:t>
      </w:r>
    </w:p>
    <w:p>
      <w:pPr>
        <w:spacing w:after="0"/>
        <w:ind w:left="0"/>
        <w:jc w:val="both"/>
      </w:pPr>
      <w:r>
        <w:rPr>
          <w:rFonts w:ascii="Times New Roman"/>
          <w:b w:val="false"/>
          <w:i w:val="false"/>
          <w:color w:val="000000"/>
          <w:sz w:val="28"/>
        </w:rPr>
        <w:t>
      _________________ жылғы егiннiң________________________ репродукциялы,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(ауыл шаруашылығы өсiмдiгi, сорты)</w:t>
      </w:r>
    </w:p>
    <w:p>
      <w:pPr>
        <w:spacing w:after="0"/>
        <w:ind w:left="0"/>
        <w:jc w:val="both"/>
      </w:pPr>
      <w:r>
        <w:rPr>
          <w:rFonts w:ascii="Times New Roman"/>
          <w:b w:val="false"/>
          <w:i w:val="false"/>
          <w:color w:val="000000"/>
          <w:sz w:val="28"/>
        </w:rPr>
        <w:t>
      салмағы ____ центнер, № ___ фракция тұқымының № ___________ партиясына</w:t>
      </w:r>
    </w:p>
    <w:p>
      <w:pPr>
        <w:spacing w:after="0"/>
        <w:ind w:left="0"/>
        <w:jc w:val="both"/>
      </w:pPr>
      <w:r>
        <w:rPr>
          <w:rFonts w:ascii="Times New Roman"/>
          <w:b w:val="false"/>
          <w:i w:val="false"/>
          <w:color w:val="000000"/>
          <w:sz w:val="28"/>
        </w:rPr>
        <w:t>
      берiлдi.</w:t>
      </w:r>
    </w:p>
    <w:p>
      <w:pPr>
        <w:spacing w:after="0"/>
        <w:ind w:left="0"/>
        <w:jc w:val="both"/>
      </w:pPr>
      <w:r>
        <w:rPr>
          <w:rFonts w:ascii="Times New Roman"/>
          <w:b w:val="false"/>
          <w:i w:val="false"/>
          <w:color w:val="000000"/>
          <w:sz w:val="28"/>
        </w:rPr>
        <w:t>
      Орын (қап) саны, № ____ қойма, № ____ қамба, үйiндiмен</w:t>
      </w:r>
    </w:p>
    <w:p>
      <w:pPr>
        <w:spacing w:after="0"/>
        <w:ind w:left="0"/>
        <w:jc w:val="both"/>
      </w:pPr>
      <w:r>
        <w:rPr>
          <w:rFonts w:ascii="Times New Roman"/>
          <w:b w:val="false"/>
          <w:i w:val="false"/>
          <w:color w:val="000000"/>
          <w:sz w:val="28"/>
        </w:rPr>
        <w:t>
      Тұқымның мақсаты ___________________________________________________</w:t>
      </w:r>
    </w:p>
    <w:p>
      <w:pPr>
        <w:spacing w:after="0"/>
        <w:ind w:left="0"/>
        <w:jc w:val="both"/>
      </w:pPr>
      <w:r>
        <w:rPr>
          <w:rFonts w:ascii="Times New Roman"/>
          <w:b w:val="false"/>
          <w:i w:val="false"/>
          <w:color w:val="000000"/>
          <w:sz w:val="28"/>
        </w:rPr>
        <w:t>
      Талдау нәтижелерi</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 Тазалығы ________________ %, оның iшiнде _________________________ %</w:t>
      </w:r>
    </w:p>
    <w:p>
      <w:pPr>
        <w:spacing w:after="0"/>
        <w:ind w:left="0"/>
        <w:jc w:val="both"/>
      </w:pPr>
      <w:r>
        <w:rPr>
          <w:rFonts w:ascii="Times New Roman"/>
          <w:b w:val="false"/>
          <w:i w:val="false"/>
          <w:color w:val="000000"/>
          <w:sz w:val="28"/>
        </w:rPr>
        <w:t>
      2. Қалдық, барлығы ______ %, оның iшiнде басым топтар ________________ %</w:t>
      </w:r>
    </w:p>
    <w:p>
      <w:pPr>
        <w:spacing w:after="0"/>
        <w:ind w:left="0"/>
        <w:jc w:val="both"/>
      </w:pPr>
      <w:r>
        <w:rPr>
          <w:rFonts w:ascii="Times New Roman"/>
          <w:b w:val="false"/>
          <w:i w:val="false"/>
          <w:color w:val="000000"/>
          <w:sz w:val="28"/>
        </w:rPr>
        <w:t>
      3. Басқа өсiмдiктердiң тұқымдары (1 килограммға (бұдан әрі – кг)</w:t>
      </w:r>
    </w:p>
    <w:p>
      <w:pPr>
        <w:spacing w:after="0"/>
        <w:ind w:left="0"/>
        <w:jc w:val="both"/>
      </w:pPr>
      <w:r>
        <w:rPr>
          <w:rFonts w:ascii="Times New Roman"/>
          <w:b w:val="false"/>
          <w:i w:val="false"/>
          <w:color w:val="000000"/>
          <w:sz w:val="28"/>
        </w:rPr>
        <w:t>
      дана немесе %)___________________________________________________________</w:t>
      </w:r>
    </w:p>
    <w:p>
      <w:pPr>
        <w:spacing w:after="0"/>
        <w:ind w:left="0"/>
        <w:jc w:val="both"/>
      </w:pPr>
      <w:r>
        <w:rPr>
          <w:rFonts w:ascii="Times New Roman"/>
          <w:b w:val="false"/>
          <w:i w:val="false"/>
          <w:color w:val="000000"/>
          <w:sz w:val="28"/>
        </w:rPr>
        <w:t>
      4. Азықтық шөптердiң басқа түрлерiнiң тұқымдары ______________________ %</w:t>
      </w:r>
    </w:p>
    <w:p>
      <w:pPr>
        <w:spacing w:after="0"/>
        <w:ind w:left="0"/>
        <w:jc w:val="both"/>
      </w:pPr>
      <w:r>
        <w:rPr>
          <w:rFonts w:ascii="Times New Roman"/>
          <w:b w:val="false"/>
          <w:i w:val="false"/>
          <w:color w:val="000000"/>
          <w:sz w:val="28"/>
        </w:rPr>
        <w:t>
      5. Басқа дақылды өсiмдiктердiң тұқымдары (1 кг-ға дана немесе %) __________</w:t>
      </w:r>
    </w:p>
    <w:p>
      <w:pPr>
        <w:spacing w:after="0"/>
        <w:ind w:left="0"/>
        <w:jc w:val="both"/>
      </w:pPr>
      <w:r>
        <w:rPr>
          <w:rFonts w:ascii="Times New Roman"/>
          <w:b w:val="false"/>
          <w:i w:val="false"/>
          <w:color w:val="000000"/>
          <w:sz w:val="28"/>
        </w:rPr>
        <w:t>
      6. Арамшөп өсiмдiктерінің тұқымдары (1 кг-ға дана немесе %), барлығы _________</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қарасұлы тұқымы (1 кг-ға дана) ______________________________________%</w:t>
      </w:r>
    </w:p>
    <w:p>
      <w:pPr>
        <w:spacing w:after="0"/>
        <w:ind w:left="0"/>
        <w:jc w:val="both"/>
      </w:pPr>
      <w:r>
        <w:rPr>
          <w:rFonts w:ascii="Times New Roman"/>
          <w:b w:val="false"/>
          <w:i w:val="false"/>
          <w:color w:val="000000"/>
          <w:sz w:val="28"/>
        </w:rPr>
        <w:t>
      неғұрлым зиянды арамшөп тұқымдары (азықтық шөптер үшiн, 1 кг-ға дана)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жатаған бидайықтың тұқымдары (1 кг-ға дана)____________________________</w:t>
      </w:r>
    </w:p>
    <w:p>
      <w:pPr>
        <w:spacing w:after="0"/>
        <w:ind w:left="0"/>
        <w:jc w:val="both"/>
      </w:pPr>
      <w:r>
        <w:rPr>
          <w:rFonts w:ascii="Times New Roman"/>
          <w:b w:val="false"/>
          <w:i w:val="false"/>
          <w:color w:val="000000"/>
          <w:sz w:val="28"/>
        </w:rPr>
        <w:t>
      карантиндiк арамшөптердiң тұқымдары (1 кг-ға дана)______________________</w:t>
      </w:r>
    </w:p>
    <w:p>
      <w:pPr>
        <w:spacing w:after="0"/>
        <w:ind w:left="0"/>
        <w:jc w:val="both"/>
      </w:pPr>
      <w:r>
        <w:rPr>
          <w:rFonts w:ascii="Times New Roman"/>
          <w:b w:val="false"/>
          <w:i w:val="false"/>
          <w:color w:val="000000"/>
          <w:sz w:val="28"/>
        </w:rPr>
        <w:t>
      улы арамшөптердiң тұқымдары (1 кг-ға дана) _____________________________</w:t>
      </w:r>
    </w:p>
    <w:p>
      <w:pPr>
        <w:spacing w:after="0"/>
        <w:ind w:left="0"/>
        <w:jc w:val="both"/>
      </w:pPr>
      <w:r>
        <w:rPr>
          <w:rFonts w:ascii="Times New Roman"/>
          <w:b w:val="false"/>
          <w:i w:val="false"/>
          <w:color w:val="000000"/>
          <w:sz w:val="28"/>
        </w:rPr>
        <w:t>
      7. Қаракүйелiк құрылымдар ___________________________________________%</w:t>
      </w:r>
    </w:p>
    <w:p>
      <w:pPr>
        <w:spacing w:after="0"/>
        <w:ind w:left="0"/>
        <w:jc w:val="both"/>
      </w:pPr>
      <w:r>
        <w:rPr>
          <w:rFonts w:ascii="Times New Roman"/>
          <w:b w:val="false"/>
          <w:i w:val="false"/>
          <w:color w:val="000000"/>
          <w:sz w:val="28"/>
        </w:rPr>
        <w:t>
      8. Қарамықтар ______________________________________________________%</w:t>
      </w:r>
    </w:p>
    <w:p>
      <w:pPr>
        <w:spacing w:after="0"/>
        <w:ind w:left="0"/>
        <w:jc w:val="both"/>
      </w:pPr>
      <w:r>
        <w:rPr>
          <w:rFonts w:ascii="Times New Roman"/>
          <w:b w:val="false"/>
          <w:i w:val="false"/>
          <w:color w:val="000000"/>
          <w:sz w:val="28"/>
        </w:rPr>
        <w:t>
      9. Бидай нематодасының берiштерi (1 кг-ға дана)__________________________</w:t>
      </w:r>
    </w:p>
    <w:p>
      <w:pPr>
        <w:spacing w:after="0"/>
        <w:ind w:left="0"/>
        <w:jc w:val="both"/>
      </w:pPr>
      <w:r>
        <w:rPr>
          <w:rFonts w:ascii="Times New Roman"/>
          <w:b w:val="false"/>
          <w:i w:val="false"/>
          <w:color w:val="000000"/>
          <w:sz w:val="28"/>
        </w:rPr>
        <w:t>
      10. Өсу энергиясы___________________________________________________%</w:t>
      </w:r>
    </w:p>
    <w:p>
      <w:pPr>
        <w:spacing w:after="0"/>
        <w:ind w:left="0"/>
        <w:jc w:val="both"/>
      </w:pPr>
      <w:r>
        <w:rPr>
          <w:rFonts w:ascii="Times New Roman"/>
          <w:b w:val="false"/>
          <w:i w:val="false"/>
          <w:color w:val="000000"/>
          <w:sz w:val="28"/>
        </w:rPr>
        <w:t>
      11. Өнгiштiгi _______________________________________________________%</w:t>
      </w:r>
    </w:p>
    <w:p>
      <w:pPr>
        <w:spacing w:after="0"/>
        <w:ind w:left="0"/>
        <w:jc w:val="both"/>
      </w:pPr>
      <w:r>
        <w:rPr>
          <w:rFonts w:ascii="Times New Roman"/>
          <w:b w:val="false"/>
          <w:i w:val="false"/>
          <w:color w:val="000000"/>
          <w:sz w:val="28"/>
        </w:rPr>
        <w:t>
      оның iшiнде қаттылары ______________________________________________%</w:t>
      </w:r>
    </w:p>
    <w:p>
      <w:pPr>
        <w:spacing w:after="0"/>
        <w:ind w:left="0"/>
        <w:jc w:val="both"/>
      </w:pPr>
      <w:r>
        <w:rPr>
          <w:rFonts w:ascii="Times New Roman"/>
          <w:b w:val="false"/>
          <w:i w:val="false"/>
          <w:color w:val="000000"/>
          <w:sz w:val="28"/>
        </w:rPr>
        <w:t>
      өсiру жағдайлары_____________________________________________________</w:t>
      </w:r>
    </w:p>
    <w:p>
      <w:pPr>
        <w:spacing w:after="0"/>
        <w:ind w:left="0"/>
        <w:jc w:val="both"/>
      </w:pPr>
      <w:r>
        <w:rPr>
          <w:rFonts w:ascii="Times New Roman"/>
          <w:b w:val="false"/>
          <w:i w:val="false"/>
          <w:color w:val="000000"/>
          <w:sz w:val="28"/>
        </w:rPr>
        <w:t>
      12. Тіршілікке бейiмдiлiгi_____________________________________________%</w:t>
      </w:r>
    </w:p>
    <w:p>
      <w:pPr>
        <w:spacing w:after="0"/>
        <w:ind w:left="0"/>
        <w:jc w:val="both"/>
      </w:pPr>
      <w:r>
        <w:rPr>
          <w:rFonts w:ascii="Times New Roman"/>
          <w:b w:val="false"/>
          <w:i w:val="false"/>
          <w:color w:val="000000"/>
          <w:sz w:val="28"/>
        </w:rPr>
        <w:t>
      анықтау әдiсi________________________________________________________</w:t>
      </w:r>
    </w:p>
    <w:p>
      <w:pPr>
        <w:spacing w:after="0"/>
        <w:ind w:left="0"/>
        <w:jc w:val="both"/>
      </w:pPr>
      <w:r>
        <w:rPr>
          <w:rFonts w:ascii="Times New Roman"/>
          <w:b w:val="false"/>
          <w:i w:val="false"/>
          <w:color w:val="000000"/>
          <w:sz w:val="28"/>
        </w:rPr>
        <w:t>
      13. Ылғалдылығы ___________________________________________________%</w:t>
      </w:r>
    </w:p>
    <w:p>
      <w:pPr>
        <w:spacing w:after="0"/>
        <w:ind w:left="0"/>
        <w:jc w:val="both"/>
      </w:pPr>
      <w:r>
        <w:rPr>
          <w:rFonts w:ascii="Times New Roman"/>
          <w:b w:val="false"/>
          <w:i w:val="false"/>
          <w:color w:val="000000"/>
          <w:sz w:val="28"/>
        </w:rPr>
        <w:t>
      14. 1000 дәннiң салмағы _________________________________________ грамм</w:t>
      </w:r>
    </w:p>
    <w:p>
      <w:pPr>
        <w:spacing w:after="0"/>
        <w:ind w:left="0"/>
        <w:jc w:val="both"/>
      </w:pPr>
      <w:r>
        <w:rPr>
          <w:rFonts w:ascii="Times New Roman"/>
          <w:b w:val="false"/>
          <w:i w:val="false"/>
          <w:color w:val="000000"/>
          <w:sz w:val="28"/>
        </w:rPr>
        <w:t>
      15. Аурулармен залалдануы (тұқымды талдау кезiнде толтырылады:</w:t>
      </w:r>
    </w:p>
    <w:p>
      <w:pPr>
        <w:spacing w:after="0"/>
        <w:ind w:left="0"/>
        <w:jc w:val="both"/>
      </w:pPr>
      <w:r>
        <w:rPr>
          <w:rFonts w:ascii="Times New Roman"/>
          <w:b w:val="false"/>
          <w:i w:val="false"/>
          <w:color w:val="000000"/>
          <w:sz w:val="28"/>
        </w:rPr>
        <w:t>
      центрифугалау әдiсiмен _____ дана немесе биологиялық әдiспен __________%)</w:t>
      </w:r>
    </w:p>
    <w:p>
      <w:pPr>
        <w:spacing w:after="0"/>
        <w:ind w:left="0"/>
        <w:jc w:val="both"/>
      </w:pPr>
      <w:r>
        <w:rPr>
          <w:rFonts w:ascii="Times New Roman"/>
          <w:b w:val="false"/>
          <w:i w:val="false"/>
          <w:color w:val="000000"/>
          <w:sz w:val="28"/>
        </w:rPr>
        <w:t>
      16. Зиянкестердің жайлануы___________________________________________</w:t>
      </w:r>
    </w:p>
    <w:p>
      <w:pPr>
        <w:spacing w:after="0"/>
        <w:ind w:left="0"/>
        <w:jc w:val="both"/>
      </w:pPr>
      <w:r>
        <w:rPr>
          <w:rFonts w:ascii="Times New Roman"/>
          <w:b w:val="false"/>
          <w:i w:val="false"/>
          <w:color w:val="000000"/>
          <w:sz w:val="28"/>
        </w:rPr>
        <w:t>
      17. Тұқым сынамаларын сырттай қарап-тексеру деректерi:</w:t>
      </w:r>
    </w:p>
    <w:p>
      <w:pPr>
        <w:spacing w:after="0"/>
        <w:ind w:left="0"/>
        <w:jc w:val="both"/>
      </w:pPr>
      <w:r>
        <w:rPr>
          <w:rFonts w:ascii="Times New Roman"/>
          <w:b w:val="false"/>
          <w:i w:val="false"/>
          <w:color w:val="000000"/>
          <w:sz w:val="28"/>
        </w:rPr>
        <w:t>
      түсi қалыпты иiсi қалыпты</w:t>
      </w:r>
    </w:p>
    <w:p>
      <w:pPr>
        <w:spacing w:after="0"/>
        <w:ind w:left="0"/>
        <w:jc w:val="both"/>
      </w:pPr>
      <w:r>
        <w:rPr>
          <w:rFonts w:ascii="Times New Roman"/>
          <w:b w:val="false"/>
          <w:i w:val="false"/>
          <w:color w:val="000000"/>
          <w:sz w:val="28"/>
        </w:rPr>
        <w:t>
      қарайған шіріген</w:t>
      </w:r>
    </w:p>
    <w:p>
      <w:pPr>
        <w:spacing w:after="0"/>
        <w:ind w:left="0"/>
        <w:jc w:val="both"/>
      </w:pPr>
      <w:r>
        <w:rPr>
          <w:rFonts w:ascii="Times New Roman"/>
          <w:b w:val="false"/>
          <w:i w:val="false"/>
          <w:color w:val="000000"/>
          <w:sz w:val="28"/>
        </w:rPr>
        <w:t>
      18. Басым түрлердiң ботаникалық құрамы:</w:t>
      </w:r>
    </w:p>
    <w:p>
      <w:pPr>
        <w:spacing w:after="0"/>
        <w:ind w:left="0"/>
        <w:jc w:val="both"/>
      </w:pPr>
      <w:r>
        <w:rPr>
          <w:rFonts w:ascii="Times New Roman"/>
          <w:b w:val="false"/>
          <w:i w:val="false"/>
          <w:color w:val="000000"/>
          <w:sz w:val="28"/>
        </w:rPr>
        <w:t>
      басқа дақылды өсiмдiктердiң тұқымдары_________________________________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сорттық өсiмдiктердiң тұқымдары_______________________________________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19. Басқа айқындамалар:_______________________________________________</w:t>
      </w:r>
    </w:p>
    <w:p>
      <w:pPr>
        <w:spacing w:after="0"/>
        <w:ind w:left="0"/>
        <w:jc w:val="both"/>
      </w:pPr>
      <w:r>
        <w:rPr>
          <w:rFonts w:ascii="Times New Roman"/>
          <w:b w:val="false"/>
          <w:i w:val="false"/>
          <w:color w:val="000000"/>
          <w:sz w:val="28"/>
        </w:rPr>
        <w:t>
      Қорытынды мен ұсыныстар:</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left"/>
      </w:pPr>
      <w:r>
        <w:rPr>
          <w:rFonts w:ascii="Times New Roman"/>
          <w:b/>
          <w:i w:val="false"/>
          <w:color w:val="000000"/>
        </w:rPr>
        <w:t xml:space="preserve"> Толық немесе толық емес талдау жүргiзген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 мынадай</w:t>
            </w:r>
          </w:p>
          <w:p>
            <w:pPr>
              <w:spacing w:after="20"/>
              <w:ind w:left="20"/>
              <w:jc w:val="both"/>
            </w:pPr>
            <w:r>
              <w:rPr>
                <w:rFonts w:ascii="Times New Roman"/>
                <w:b w:val="false"/>
                <w:i w:val="false"/>
                <w:color w:val="000000"/>
                <w:sz w:val="20"/>
              </w:rPr>
              <w:t>
көрсеткiштер бойынша</w:t>
            </w:r>
          </w:p>
          <w:p>
            <w:pPr>
              <w:spacing w:after="20"/>
              <w:ind w:left="20"/>
              <w:jc w:val="both"/>
            </w:pPr>
            <w:r>
              <w:rPr>
                <w:rFonts w:ascii="Times New Roman"/>
                <w:b w:val="false"/>
                <w:i w:val="false"/>
                <w:color w:val="000000"/>
                <w:sz w:val="20"/>
              </w:rPr>
              <w:t>
кондицияланбаған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кезiнде</w:t>
            </w:r>
          </w:p>
          <w:p>
            <w:pPr>
              <w:spacing w:after="20"/>
              <w:ind w:left="20"/>
              <w:jc w:val="both"/>
            </w:pPr>
            <w:r>
              <w:rPr>
                <w:rFonts w:ascii="Times New Roman"/>
                <w:b w:val="false"/>
                <w:i w:val="false"/>
                <w:color w:val="000000"/>
                <w:sz w:val="20"/>
              </w:rPr>
              <w:t>
белгіленгені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Стандартпен</w:t>
            </w:r>
          </w:p>
          <w:p>
            <w:pPr>
              <w:spacing w:after="20"/>
              <w:ind w:left="20"/>
              <w:jc w:val="both"/>
            </w:pPr>
            <w:r>
              <w:rPr>
                <w:rFonts w:ascii="Times New Roman"/>
                <w:b w:val="false"/>
                <w:i w:val="false"/>
                <w:color w:val="000000"/>
                <w:sz w:val="20"/>
              </w:rPr>
              <w:t>
белгiленгенi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тұқымдар __________________________ және қайтадан толық талдауға жатады</w:t>
      </w:r>
    </w:p>
    <w:p>
      <w:pPr>
        <w:spacing w:after="0"/>
        <w:ind w:left="0"/>
        <w:jc w:val="both"/>
      </w:pPr>
      <w:r>
        <w:rPr>
          <w:rFonts w:ascii="Times New Roman"/>
          <w:b w:val="false"/>
          <w:i w:val="false"/>
          <w:color w:val="000000"/>
          <w:sz w:val="28"/>
        </w:rPr>
        <w:t>
                              (өңдеу түрi)</w:t>
      </w:r>
    </w:p>
    <w:p>
      <w:pPr>
        <w:spacing w:after="0"/>
        <w:ind w:left="0"/>
        <w:jc w:val="both"/>
      </w:pPr>
      <w:r>
        <w:rPr>
          <w:rFonts w:ascii="Times New Roman"/>
          <w:b w:val="false"/>
          <w:i w:val="false"/>
          <w:color w:val="000000"/>
          <w:sz w:val="28"/>
        </w:rPr>
        <w:t>
      Толық емес талдау жүргiзген кезде:</w:t>
      </w:r>
    </w:p>
    <w:p>
      <w:pPr>
        <w:spacing w:after="0"/>
        <w:ind w:left="0"/>
        <w:jc w:val="both"/>
      </w:pPr>
      <w:r>
        <w:rPr>
          <w:rFonts w:ascii="Times New Roman"/>
          <w:b w:val="false"/>
          <w:i w:val="false"/>
          <w:color w:val="000000"/>
          <w:sz w:val="28"/>
        </w:rPr>
        <w:t>
      тұқымдар____________________________________________________________</w:t>
      </w:r>
    </w:p>
    <w:p>
      <w:pPr>
        <w:spacing w:after="0"/>
        <w:ind w:left="0"/>
        <w:jc w:val="both"/>
      </w:pPr>
      <w:r>
        <w:rPr>
          <w:rFonts w:ascii="Times New Roman"/>
          <w:b w:val="false"/>
          <w:i w:val="false"/>
          <w:color w:val="000000"/>
          <w:sz w:val="28"/>
        </w:rPr>
        <w:t>
                        (талдау жүргiзiлген көрсеткiштердің атауы)</w:t>
      </w:r>
    </w:p>
    <w:p>
      <w:pPr>
        <w:spacing w:after="0"/>
        <w:ind w:left="0"/>
        <w:jc w:val="both"/>
      </w:pPr>
      <w:r>
        <w:rPr>
          <w:rFonts w:ascii="Times New Roman"/>
          <w:b w:val="false"/>
          <w:i w:val="false"/>
          <w:color w:val="000000"/>
          <w:sz w:val="28"/>
        </w:rPr>
        <w:t>
      бойынша ұлттық стандарттың талаптарына сәйкес келеді.</w:t>
      </w:r>
    </w:p>
    <w:p>
      <w:pPr>
        <w:spacing w:after="0"/>
        <w:ind w:left="0"/>
        <w:jc w:val="both"/>
      </w:pPr>
      <w:r>
        <w:rPr>
          <w:rFonts w:ascii="Times New Roman"/>
          <w:b w:val="false"/>
          <w:i w:val="false"/>
          <w:color w:val="000000"/>
          <w:sz w:val="28"/>
        </w:rPr>
        <w:t>
      ______________________________ _________ ______________________</w:t>
      </w:r>
    </w:p>
    <w:p>
      <w:pPr>
        <w:spacing w:after="0"/>
        <w:ind w:left="0"/>
        <w:jc w:val="both"/>
      </w:pPr>
      <w:r>
        <w:rPr>
          <w:rFonts w:ascii="Times New Roman"/>
          <w:b w:val="false"/>
          <w:i w:val="false"/>
          <w:color w:val="000000"/>
          <w:sz w:val="28"/>
        </w:rPr>
        <w:t>
      (уәкілетті адамның лауазымы) (қолы) (тегi, аты, әкесiнiң аты (бар болса))</w:t>
      </w:r>
    </w:p>
    <w:p>
      <w:pPr>
        <w:spacing w:after="0"/>
        <w:ind w:left="0"/>
        <w:jc w:val="both"/>
      </w:pPr>
      <w:r>
        <w:rPr>
          <w:rFonts w:ascii="Times New Roman"/>
          <w:b w:val="false"/>
          <w:i w:val="false"/>
          <w:color w:val="000000"/>
          <w:sz w:val="28"/>
        </w:rPr>
        <w:t>
      Мөр орны 20__ жылғы ________________</w:t>
      </w:r>
    </w:p>
    <w:p>
      <w:pPr>
        <w:spacing w:after="0"/>
        <w:ind w:left="0"/>
        <w:jc w:val="both"/>
      </w:pPr>
      <w:r>
        <w:rPr>
          <w:rFonts w:ascii="Times New Roman"/>
          <w:b w:val="false"/>
          <w:i w:val="false"/>
          <w:color w:val="000000"/>
          <w:sz w:val="28"/>
        </w:rPr>
        <w:t>
                                    (күнi, айы)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сапасына</w:t>
            </w:r>
            <w:r>
              <w:br/>
            </w:r>
            <w:r>
              <w:rPr>
                <w:rFonts w:ascii="Times New Roman"/>
                <w:b w:val="false"/>
                <w:i w:val="false"/>
                <w:color w:val="000000"/>
                <w:sz w:val="20"/>
              </w:rPr>
              <w:t>сараптама жасауды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5-қосымша жаңа редакцияда – ҚР Премьер-Министрінің орынбасары – ҚР Ауыл шаруашылығы министрінің 18.04.2018 </w:t>
      </w:r>
      <w:r>
        <w:rPr>
          <w:rFonts w:ascii="Times New Roman"/>
          <w:b w:val="false"/>
          <w:i w:val="false"/>
          <w:color w:val="ff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1" w:id="74"/>
    <w:p>
      <w:pPr>
        <w:spacing w:after="0"/>
        <w:ind w:left="0"/>
        <w:jc w:val="left"/>
      </w:pPr>
      <w:r>
        <w:rPr>
          <w:rFonts w:ascii="Times New Roman"/>
          <w:b/>
          <w:i w:val="false"/>
          <w:color w:val="000000"/>
        </w:rPr>
        <w:t xml:space="preserve"> № ___ тұқымды талдау нәтижесi</w:t>
      </w:r>
    </w:p>
    <w:bookmarkEnd w:id="74"/>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(облыс, аудан, заңды тұлғаның толық атауы, жеке тұлғаның тегi, аты,</w:t>
      </w:r>
    </w:p>
    <w:p>
      <w:pPr>
        <w:spacing w:after="0"/>
        <w:ind w:left="0"/>
        <w:jc w:val="both"/>
      </w:pPr>
      <w:r>
        <w:rPr>
          <w:rFonts w:ascii="Times New Roman"/>
          <w:b w:val="false"/>
          <w:i w:val="false"/>
          <w:color w:val="000000"/>
          <w:sz w:val="28"/>
        </w:rPr>
        <w:t>
                                          әкесiнiң аты (бар болса))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 сақтаулы</w:t>
      </w:r>
    </w:p>
    <w:p>
      <w:pPr>
        <w:spacing w:after="0"/>
        <w:ind w:left="0"/>
        <w:jc w:val="both"/>
      </w:pPr>
      <w:r>
        <w:rPr>
          <w:rFonts w:ascii="Times New Roman"/>
          <w:b w:val="false"/>
          <w:i w:val="false"/>
          <w:color w:val="000000"/>
          <w:sz w:val="28"/>
        </w:rPr>
        <w:t>
                              (№ ___ бөлiмше (бригада))</w:t>
      </w:r>
    </w:p>
    <w:p>
      <w:pPr>
        <w:spacing w:after="0"/>
        <w:ind w:left="0"/>
        <w:jc w:val="both"/>
      </w:pPr>
      <w:r>
        <w:rPr>
          <w:rFonts w:ascii="Times New Roman"/>
          <w:b w:val="false"/>
          <w:i w:val="false"/>
          <w:color w:val="000000"/>
          <w:sz w:val="28"/>
        </w:rPr>
        <w:t>
      20_ жылғы ____________ № ______ акт кезінде талдауға ұсынылған</w:t>
      </w:r>
    </w:p>
    <w:p>
      <w:pPr>
        <w:spacing w:after="0"/>
        <w:ind w:left="0"/>
        <w:jc w:val="both"/>
      </w:pPr>
      <w:r>
        <w:rPr>
          <w:rFonts w:ascii="Times New Roman"/>
          <w:b w:val="false"/>
          <w:i w:val="false"/>
          <w:color w:val="000000"/>
          <w:sz w:val="28"/>
        </w:rPr>
        <w:t>
                        (күнi, айы)</w:t>
      </w:r>
    </w:p>
    <w:p>
      <w:pPr>
        <w:spacing w:after="0"/>
        <w:ind w:left="0"/>
        <w:jc w:val="both"/>
      </w:pPr>
      <w:r>
        <w:rPr>
          <w:rFonts w:ascii="Times New Roman"/>
          <w:b w:val="false"/>
          <w:i w:val="false"/>
          <w:color w:val="000000"/>
          <w:sz w:val="28"/>
        </w:rPr>
        <w:t>
      ___________________________________________________________ алынған,</w:t>
      </w:r>
    </w:p>
    <w:p>
      <w:pPr>
        <w:spacing w:after="0"/>
        <w:ind w:left="0"/>
        <w:jc w:val="both"/>
      </w:pPr>
      <w:r>
        <w:rPr>
          <w:rFonts w:ascii="Times New Roman"/>
          <w:b w:val="false"/>
          <w:i w:val="false"/>
          <w:color w:val="000000"/>
          <w:sz w:val="28"/>
        </w:rPr>
        <w:t>
      __________________ жылғы егiннiң _______________________репродукциялы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(ауыл шаруашылығы өсiмдiгi, сорты)</w:t>
      </w:r>
    </w:p>
    <w:p>
      <w:pPr>
        <w:spacing w:after="0"/>
        <w:ind w:left="0"/>
        <w:jc w:val="both"/>
      </w:pPr>
      <w:r>
        <w:rPr>
          <w:rFonts w:ascii="Times New Roman"/>
          <w:b w:val="false"/>
          <w:i w:val="false"/>
          <w:color w:val="000000"/>
          <w:sz w:val="28"/>
        </w:rPr>
        <w:t>
      салмағы ____ центнер, № ___ фракция тұқымының № ____ партиясына</w:t>
      </w:r>
    </w:p>
    <w:p>
      <w:pPr>
        <w:spacing w:after="0"/>
        <w:ind w:left="0"/>
        <w:jc w:val="both"/>
      </w:pPr>
      <w:r>
        <w:rPr>
          <w:rFonts w:ascii="Times New Roman"/>
          <w:b w:val="false"/>
          <w:i w:val="false"/>
          <w:color w:val="000000"/>
          <w:sz w:val="28"/>
        </w:rPr>
        <w:t>
      берiлдi.</w:t>
      </w:r>
    </w:p>
    <w:p>
      <w:pPr>
        <w:spacing w:after="0"/>
        <w:ind w:left="0"/>
        <w:jc w:val="both"/>
      </w:pPr>
      <w:r>
        <w:rPr>
          <w:rFonts w:ascii="Times New Roman"/>
          <w:b w:val="false"/>
          <w:i w:val="false"/>
          <w:color w:val="000000"/>
          <w:sz w:val="28"/>
        </w:rPr>
        <w:t>
      Орын (қап) саны, № ____ қойма, № ____ қамба, үйiндiмен</w:t>
      </w:r>
    </w:p>
    <w:p>
      <w:pPr>
        <w:spacing w:after="0"/>
        <w:ind w:left="0"/>
        <w:jc w:val="both"/>
      </w:pPr>
      <w:r>
        <w:rPr>
          <w:rFonts w:ascii="Times New Roman"/>
          <w:b w:val="false"/>
          <w:i w:val="false"/>
          <w:color w:val="000000"/>
          <w:sz w:val="28"/>
        </w:rPr>
        <w:t>
      Тұқымның мақсаты___________________________________________________</w:t>
      </w:r>
    </w:p>
    <w:p>
      <w:pPr>
        <w:spacing w:after="0"/>
        <w:ind w:left="0"/>
        <w:jc w:val="both"/>
      </w:pPr>
      <w:r>
        <w:rPr>
          <w:rFonts w:ascii="Times New Roman"/>
          <w:b w:val="false"/>
          <w:i w:val="false"/>
          <w:color w:val="000000"/>
          <w:sz w:val="28"/>
        </w:rPr>
        <w:t>
      Талдау нәтижелерi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көрсеткіш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Бөлінуге жататын бақылау бірліктерінің нөмірлері және олардың сапасы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Тазалығы ________________ %, оның iшiнде _________________________ %</w:t>
      </w:r>
    </w:p>
    <w:p>
      <w:pPr>
        <w:spacing w:after="0"/>
        <w:ind w:left="0"/>
        <w:jc w:val="both"/>
      </w:pPr>
      <w:r>
        <w:rPr>
          <w:rFonts w:ascii="Times New Roman"/>
          <w:b w:val="false"/>
          <w:i w:val="false"/>
          <w:color w:val="000000"/>
          <w:sz w:val="28"/>
        </w:rPr>
        <w:t>
      2. Қалдық, барлығы ____ %, оның iшiнде басым топтар ___________________%</w:t>
      </w:r>
    </w:p>
    <w:p>
      <w:pPr>
        <w:spacing w:after="0"/>
        <w:ind w:left="0"/>
        <w:jc w:val="both"/>
      </w:pPr>
      <w:r>
        <w:rPr>
          <w:rFonts w:ascii="Times New Roman"/>
          <w:b w:val="false"/>
          <w:i w:val="false"/>
          <w:color w:val="000000"/>
          <w:sz w:val="28"/>
        </w:rPr>
        <w:t>
      3. Басқа өсiмдiктердiң тұқымдары (1 килограммға (бұдан әрі – кг) дана немесе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4. Азықтық шөптердiң басқа түрлерiнiң тұқымдары ______________________ %</w:t>
      </w:r>
    </w:p>
    <w:p>
      <w:pPr>
        <w:spacing w:after="0"/>
        <w:ind w:left="0"/>
        <w:jc w:val="both"/>
      </w:pPr>
      <w:r>
        <w:rPr>
          <w:rFonts w:ascii="Times New Roman"/>
          <w:b w:val="false"/>
          <w:i w:val="false"/>
          <w:color w:val="000000"/>
          <w:sz w:val="28"/>
        </w:rPr>
        <w:t>
      5. Басқа дақылды өсiмдiктердiң тұқымдары (1 кг-ға дана немесе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6. Арамшөп өсiмдiктерінің тұқымдары (1 кг-ға дана немесе %), барлығы:________</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қарасұлы тұқымы (1 кг-ға дана) ______________________________________%</w:t>
      </w:r>
    </w:p>
    <w:p>
      <w:pPr>
        <w:spacing w:after="0"/>
        <w:ind w:left="0"/>
        <w:jc w:val="both"/>
      </w:pPr>
      <w:r>
        <w:rPr>
          <w:rFonts w:ascii="Times New Roman"/>
          <w:b w:val="false"/>
          <w:i w:val="false"/>
          <w:color w:val="000000"/>
          <w:sz w:val="28"/>
        </w:rPr>
        <w:t>
      неғұрлым зиянды арамшөп тұқымдары (азықтық шөптер үшiн, 1 кг-ға дана)___</w:t>
      </w:r>
    </w:p>
    <w:p>
      <w:pPr>
        <w:spacing w:after="0"/>
        <w:ind w:left="0"/>
        <w:jc w:val="both"/>
      </w:pPr>
      <w:r>
        <w:rPr>
          <w:rFonts w:ascii="Times New Roman"/>
          <w:b w:val="false"/>
          <w:i w:val="false"/>
          <w:color w:val="000000"/>
          <w:sz w:val="28"/>
        </w:rPr>
        <w:t>
      жатаған бидайықтың тұқымдары (1 кг-ға дана)____________________________</w:t>
      </w:r>
    </w:p>
    <w:p>
      <w:pPr>
        <w:spacing w:after="0"/>
        <w:ind w:left="0"/>
        <w:jc w:val="both"/>
      </w:pPr>
      <w:r>
        <w:rPr>
          <w:rFonts w:ascii="Times New Roman"/>
          <w:b w:val="false"/>
          <w:i w:val="false"/>
          <w:color w:val="000000"/>
          <w:sz w:val="28"/>
        </w:rPr>
        <w:t>
      карантиндiк арамшөптердiң тұқымдары (1 кг-ға дана)______________________</w:t>
      </w:r>
    </w:p>
    <w:p>
      <w:pPr>
        <w:spacing w:after="0"/>
        <w:ind w:left="0"/>
        <w:jc w:val="both"/>
      </w:pPr>
      <w:r>
        <w:rPr>
          <w:rFonts w:ascii="Times New Roman"/>
          <w:b w:val="false"/>
          <w:i w:val="false"/>
          <w:color w:val="000000"/>
          <w:sz w:val="28"/>
        </w:rPr>
        <w:t>
      улы арамшөптердiң тұқымдары (1 кг-ға дана)_____________________________</w:t>
      </w:r>
    </w:p>
    <w:p>
      <w:pPr>
        <w:spacing w:after="0"/>
        <w:ind w:left="0"/>
        <w:jc w:val="both"/>
      </w:pPr>
      <w:r>
        <w:rPr>
          <w:rFonts w:ascii="Times New Roman"/>
          <w:b w:val="false"/>
          <w:i w:val="false"/>
          <w:color w:val="000000"/>
          <w:sz w:val="28"/>
        </w:rPr>
        <w:t>
      7. Қаракүйелiк құрылымдар __________________________________________ %</w:t>
      </w:r>
    </w:p>
    <w:p>
      <w:pPr>
        <w:spacing w:after="0"/>
        <w:ind w:left="0"/>
        <w:jc w:val="both"/>
      </w:pPr>
      <w:r>
        <w:rPr>
          <w:rFonts w:ascii="Times New Roman"/>
          <w:b w:val="false"/>
          <w:i w:val="false"/>
          <w:color w:val="000000"/>
          <w:sz w:val="28"/>
        </w:rPr>
        <w:t>
      8. Қарамықтар______________________________________________________ %</w:t>
      </w:r>
    </w:p>
    <w:p>
      <w:pPr>
        <w:spacing w:after="0"/>
        <w:ind w:left="0"/>
        <w:jc w:val="both"/>
      </w:pPr>
      <w:r>
        <w:rPr>
          <w:rFonts w:ascii="Times New Roman"/>
          <w:b w:val="false"/>
          <w:i w:val="false"/>
          <w:color w:val="000000"/>
          <w:sz w:val="28"/>
        </w:rPr>
        <w:t>
      9. Бидай нематодасының берiштерi (1 кг-ға дана)__________________________</w:t>
      </w:r>
    </w:p>
    <w:p>
      <w:pPr>
        <w:spacing w:after="0"/>
        <w:ind w:left="0"/>
        <w:jc w:val="both"/>
      </w:pPr>
      <w:r>
        <w:rPr>
          <w:rFonts w:ascii="Times New Roman"/>
          <w:b w:val="false"/>
          <w:i w:val="false"/>
          <w:color w:val="000000"/>
          <w:sz w:val="28"/>
        </w:rPr>
        <w:t>
      10. Өсу энергиясы__________________________________________________ %</w:t>
      </w:r>
    </w:p>
    <w:p>
      <w:pPr>
        <w:spacing w:after="0"/>
        <w:ind w:left="0"/>
        <w:jc w:val="both"/>
      </w:pPr>
      <w:r>
        <w:rPr>
          <w:rFonts w:ascii="Times New Roman"/>
          <w:b w:val="false"/>
          <w:i w:val="false"/>
          <w:color w:val="000000"/>
          <w:sz w:val="28"/>
        </w:rPr>
        <w:t>
      11. Өнгiштiгi ______________________________________________________ %</w:t>
      </w:r>
    </w:p>
    <w:p>
      <w:pPr>
        <w:spacing w:after="0"/>
        <w:ind w:left="0"/>
        <w:jc w:val="both"/>
      </w:pPr>
      <w:r>
        <w:rPr>
          <w:rFonts w:ascii="Times New Roman"/>
          <w:b w:val="false"/>
          <w:i w:val="false"/>
          <w:color w:val="000000"/>
          <w:sz w:val="28"/>
        </w:rPr>
        <w:t>
      өсiру жағдайлары_____________________________________________________</w:t>
      </w:r>
    </w:p>
    <w:p>
      <w:pPr>
        <w:spacing w:after="0"/>
        <w:ind w:left="0"/>
        <w:jc w:val="both"/>
      </w:pPr>
      <w:r>
        <w:rPr>
          <w:rFonts w:ascii="Times New Roman"/>
          <w:b w:val="false"/>
          <w:i w:val="false"/>
          <w:color w:val="000000"/>
          <w:sz w:val="28"/>
        </w:rPr>
        <w:t>
      12. Тіршілікке бейiмдiлiгi ____________________________________________ %</w:t>
      </w:r>
    </w:p>
    <w:p>
      <w:pPr>
        <w:spacing w:after="0"/>
        <w:ind w:left="0"/>
        <w:jc w:val="both"/>
      </w:pPr>
      <w:r>
        <w:rPr>
          <w:rFonts w:ascii="Times New Roman"/>
          <w:b w:val="false"/>
          <w:i w:val="false"/>
          <w:color w:val="000000"/>
          <w:sz w:val="28"/>
        </w:rPr>
        <w:t>
      анықтау әдiсi________________________________________________________</w:t>
      </w:r>
    </w:p>
    <w:p>
      <w:pPr>
        <w:spacing w:after="0"/>
        <w:ind w:left="0"/>
        <w:jc w:val="both"/>
      </w:pPr>
      <w:r>
        <w:rPr>
          <w:rFonts w:ascii="Times New Roman"/>
          <w:b w:val="false"/>
          <w:i w:val="false"/>
          <w:color w:val="000000"/>
          <w:sz w:val="28"/>
        </w:rPr>
        <w:t>
      13. Ылғалдылығы___________________________________________________ %</w:t>
      </w:r>
    </w:p>
    <w:p>
      <w:pPr>
        <w:spacing w:after="0"/>
        <w:ind w:left="0"/>
        <w:jc w:val="both"/>
      </w:pPr>
      <w:r>
        <w:rPr>
          <w:rFonts w:ascii="Times New Roman"/>
          <w:b w:val="false"/>
          <w:i w:val="false"/>
          <w:color w:val="000000"/>
          <w:sz w:val="28"/>
        </w:rPr>
        <w:t>
      14. 1000 дәннiң салмағы __________________________________________грамм</w:t>
      </w:r>
    </w:p>
    <w:p>
      <w:pPr>
        <w:spacing w:after="0"/>
        <w:ind w:left="0"/>
        <w:jc w:val="both"/>
      </w:pPr>
      <w:r>
        <w:rPr>
          <w:rFonts w:ascii="Times New Roman"/>
          <w:b w:val="false"/>
          <w:i w:val="false"/>
          <w:color w:val="000000"/>
          <w:sz w:val="28"/>
        </w:rPr>
        <w:t>
      15. Аурулармен залалдануы (тұқымды талдау кезiнде толтырылады:</w:t>
      </w:r>
    </w:p>
    <w:p>
      <w:pPr>
        <w:spacing w:after="0"/>
        <w:ind w:left="0"/>
        <w:jc w:val="both"/>
      </w:pPr>
      <w:r>
        <w:rPr>
          <w:rFonts w:ascii="Times New Roman"/>
          <w:b w:val="false"/>
          <w:i w:val="false"/>
          <w:color w:val="000000"/>
          <w:sz w:val="28"/>
        </w:rPr>
        <w:t>
      центрифугалау әдiсiмен _____ дана немесе биологиялық әдiспен</w:t>
      </w:r>
    </w:p>
    <w:p>
      <w:pPr>
        <w:spacing w:after="0"/>
        <w:ind w:left="0"/>
        <w:jc w:val="both"/>
      </w:pP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16. Зиянкестердің жайлануы ___________________________________________</w:t>
      </w:r>
    </w:p>
    <w:p>
      <w:pPr>
        <w:spacing w:after="0"/>
        <w:ind w:left="0"/>
        <w:jc w:val="both"/>
      </w:pPr>
      <w:r>
        <w:rPr>
          <w:rFonts w:ascii="Times New Roman"/>
          <w:b w:val="false"/>
          <w:i w:val="false"/>
          <w:color w:val="000000"/>
          <w:sz w:val="28"/>
        </w:rPr>
        <w:t>
      17. Түсi қалыпты қарайған</w:t>
      </w:r>
    </w:p>
    <w:p>
      <w:pPr>
        <w:spacing w:after="0"/>
        <w:ind w:left="0"/>
        <w:jc w:val="both"/>
      </w:pPr>
      <w:r>
        <w:rPr>
          <w:rFonts w:ascii="Times New Roman"/>
          <w:b w:val="false"/>
          <w:i w:val="false"/>
          <w:color w:val="000000"/>
          <w:sz w:val="28"/>
        </w:rPr>
        <w:t>
      18. Иiсi қалыпты шіріген ___________________________________________</w:t>
      </w:r>
    </w:p>
    <w:p>
      <w:pPr>
        <w:spacing w:after="0"/>
        <w:ind w:left="0"/>
        <w:jc w:val="both"/>
      </w:pPr>
      <w:r>
        <w:rPr>
          <w:rFonts w:ascii="Times New Roman"/>
          <w:b w:val="false"/>
          <w:i w:val="false"/>
          <w:color w:val="000000"/>
          <w:sz w:val="28"/>
        </w:rPr>
        <w:t>
      19. Басқа айқындамалар: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Тұқым партиясы бiркелкi емес. № __________ бақылау бiрлiктерi</w:t>
      </w:r>
    </w:p>
    <w:p>
      <w:pPr>
        <w:spacing w:after="0"/>
        <w:ind w:left="0"/>
        <w:jc w:val="both"/>
      </w:pPr>
      <w:r>
        <w:rPr>
          <w:rFonts w:ascii="Times New Roman"/>
          <w:b w:val="false"/>
          <w:i w:val="false"/>
          <w:color w:val="000000"/>
          <w:sz w:val="28"/>
        </w:rPr>
        <w:t>
      ____________________________ бойынша кондициялы емес, жалпы партиядан</w:t>
      </w:r>
    </w:p>
    <w:p>
      <w:pPr>
        <w:spacing w:after="0"/>
        <w:ind w:left="0"/>
        <w:jc w:val="both"/>
      </w:pPr>
      <w:r>
        <w:rPr>
          <w:rFonts w:ascii="Times New Roman"/>
          <w:b w:val="false"/>
          <w:i w:val="false"/>
          <w:color w:val="000000"/>
          <w:sz w:val="28"/>
        </w:rPr>
        <w:t>
                  (көрсеткiштер атауы)</w:t>
      </w:r>
    </w:p>
    <w:p>
      <w:pPr>
        <w:spacing w:after="0"/>
        <w:ind w:left="0"/>
        <w:jc w:val="both"/>
      </w:pPr>
      <w:r>
        <w:rPr>
          <w:rFonts w:ascii="Times New Roman"/>
          <w:b w:val="false"/>
          <w:i w:val="false"/>
          <w:color w:val="000000"/>
          <w:sz w:val="28"/>
        </w:rPr>
        <w:t>
      бөлуге және ________________ жатады, содан кейін бүкіл партия</w:t>
      </w:r>
    </w:p>
    <w:p>
      <w:pPr>
        <w:spacing w:after="0"/>
        <w:ind w:left="0"/>
        <w:jc w:val="both"/>
      </w:pPr>
      <w:r>
        <w:rPr>
          <w:rFonts w:ascii="Times New Roman"/>
          <w:b w:val="false"/>
          <w:i w:val="false"/>
          <w:color w:val="000000"/>
          <w:sz w:val="28"/>
        </w:rPr>
        <w:t>
                        (өңдеу түрi)</w:t>
      </w:r>
    </w:p>
    <w:p>
      <w:pPr>
        <w:spacing w:after="0"/>
        <w:ind w:left="0"/>
        <w:jc w:val="both"/>
      </w:pPr>
      <w:r>
        <w:rPr>
          <w:rFonts w:ascii="Times New Roman"/>
          <w:b w:val="false"/>
          <w:i w:val="false"/>
          <w:color w:val="000000"/>
          <w:sz w:val="28"/>
        </w:rPr>
        <w:t>
      барлық сапа көрсеткiштерi бойынша тексерiлуі тиiс.</w:t>
      </w:r>
    </w:p>
    <w:p>
      <w:pPr>
        <w:spacing w:after="0"/>
        <w:ind w:left="0"/>
        <w:jc w:val="both"/>
      </w:pPr>
      <w:r>
        <w:rPr>
          <w:rFonts w:ascii="Times New Roman"/>
          <w:b w:val="false"/>
          <w:i w:val="false"/>
          <w:color w:val="000000"/>
          <w:sz w:val="28"/>
        </w:rPr>
        <w:t>
      _______________________________ _________ ______________________</w:t>
      </w:r>
    </w:p>
    <w:p>
      <w:pPr>
        <w:spacing w:after="0"/>
        <w:ind w:left="0"/>
        <w:jc w:val="both"/>
      </w:pPr>
      <w:r>
        <w:rPr>
          <w:rFonts w:ascii="Times New Roman"/>
          <w:b w:val="false"/>
          <w:i w:val="false"/>
          <w:color w:val="000000"/>
          <w:sz w:val="28"/>
        </w:rPr>
        <w:t>
      (уәкілетті адамның лауазымы) (қолы) (тегi, аты, әкесiнiң аты (бар болса))</w:t>
      </w:r>
    </w:p>
    <w:p>
      <w:pPr>
        <w:spacing w:after="0"/>
        <w:ind w:left="0"/>
        <w:jc w:val="both"/>
      </w:pPr>
      <w:r>
        <w:rPr>
          <w:rFonts w:ascii="Times New Roman"/>
          <w:b w:val="false"/>
          <w:i w:val="false"/>
          <w:color w:val="000000"/>
          <w:sz w:val="28"/>
        </w:rPr>
        <w:t>
      Мөр орны 20__ жылғы ________________</w:t>
      </w:r>
    </w:p>
    <w:p>
      <w:pPr>
        <w:spacing w:after="0"/>
        <w:ind w:left="0"/>
        <w:jc w:val="both"/>
      </w:pPr>
      <w:r>
        <w:rPr>
          <w:rFonts w:ascii="Times New Roman"/>
          <w:b w:val="false"/>
          <w:i w:val="false"/>
          <w:color w:val="000000"/>
          <w:sz w:val="28"/>
        </w:rPr>
        <w:t>
                                    (күнi, айы)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сапасына</w:t>
            </w:r>
            <w:r>
              <w:br/>
            </w:r>
            <w:r>
              <w:rPr>
                <w:rFonts w:ascii="Times New Roman"/>
                <w:b w:val="false"/>
                <w:i w:val="false"/>
                <w:color w:val="000000"/>
                <w:sz w:val="20"/>
              </w:rPr>
              <w:t>сараптама жасауды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Тұқымдық картоптың партиясына түйнектiк талдау актісі</w:t>
      </w:r>
    </w:p>
    <w:p>
      <w:pPr>
        <w:spacing w:after="0"/>
        <w:ind w:left="0"/>
        <w:jc w:val="both"/>
      </w:pPr>
      <w:r>
        <w:rPr>
          <w:rFonts w:ascii="Times New Roman"/>
          <w:b w:val="false"/>
          <w:i w:val="false"/>
          <w:color w:val="000000"/>
          <w:sz w:val="28"/>
        </w:rPr>
        <w:t>
      20__ жылғы ___________________________</w:t>
      </w:r>
    </w:p>
    <w:p>
      <w:pPr>
        <w:spacing w:after="0"/>
        <w:ind w:left="0"/>
        <w:jc w:val="both"/>
      </w:pPr>
      <w:r>
        <w:rPr>
          <w:rFonts w:ascii="Times New Roman"/>
          <w:b w:val="false"/>
          <w:i w:val="false"/>
          <w:color w:val="000000"/>
          <w:sz w:val="28"/>
        </w:rPr>
        <w:t>
      (күнi, айы)</w:t>
      </w:r>
    </w:p>
    <w:p>
      <w:pPr>
        <w:spacing w:after="0"/>
        <w:ind w:left="0"/>
        <w:jc w:val="both"/>
      </w:pPr>
      <w:r>
        <w:rPr>
          <w:rFonts w:ascii="Times New Roman"/>
          <w:b w:val="false"/>
          <w:i w:val="false"/>
          <w:color w:val="000000"/>
          <w:sz w:val="28"/>
        </w:rPr>
        <w:t>
      ____________________________________________________________ берiлдi.</w:t>
      </w:r>
    </w:p>
    <w:p>
      <w:pPr>
        <w:spacing w:after="0"/>
        <w:ind w:left="0"/>
        <w:jc w:val="both"/>
      </w:pPr>
      <w:r>
        <w:rPr>
          <w:rFonts w:ascii="Times New Roman"/>
          <w:b w:val="false"/>
          <w:i w:val="false"/>
          <w:color w:val="000000"/>
          <w:sz w:val="28"/>
        </w:rPr>
        <w:t>
      (заңды тұлғаның толық атауы, жеке тұлғаның тегі, аты,</w:t>
      </w:r>
    </w:p>
    <w:p>
      <w:pPr>
        <w:spacing w:after="0"/>
        <w:ind w:left="0"/>
        <w:jc w:val="both"/>
      </w:pPr>
      <w:r>
        <w:rPr>
          <w:rFonts w:ascii="Times New Roman"/>
          <w:b w:val="false"/>
          <w:i w:val="false"/>
          <w:color w:val="000000"/>
          <w:sz w:val="28"/>
        </w:rPr>
        <w:t>
      әкесінің аты (бар болса), облыс, аудан)</w:t>
      </w:r>
    </w:p>
    <w:p>
      <w:pPr>
        <w:spacing w:after="0"/>
        <w:ind w:left="0"/>
        <w:jc w:val="both"/>
      </w:pPr>
      <w:r>
        <w:rPr>
          <w:rFonts w:ascii="Times New Roman"/>
          <w:b w:val="false"/>
          <w:i w:val="false"/>
          <w:color w:val="000000"/>
          <w:sz w:val="28"/>
        </w:rPr>
        <w:t>
      Құрамында ___________________________________________________________</w:t>
      </w:r>
    </w:p>
    <w:p>
      <w:pPr>
        <w:spacing w:after="0"/>
        <w:ind w:left="0"/>
        <w:jc w:val="both"/>
      </w:pPr>
      <w:r>
        <w:rPr>
          <w:rFonts w:ascii="Times New Roman"/>
          <w:b w:val="false"/>
          <w:i w:val="false"/>
          <w:color w:val="000000"/>
          <w:sz w:val="28"/>
        </w:rPr>
        <w:t>
                   (ұйым, лауазымы, тегі, аты, әкесінің аты (бар болса)</w:t>
      </w:r>
    </w:p>
    <w:p>
      <w:pPr>
        <w:spacing w:after="0"/>
        <w:ind w:left="0"/>
        <w:jc w:val="both"/>
      </w:pPr>
      <w:r>
        <w:rPr>
          <w:rFonts w:ascii="Times New Roman"/>
          <w:b w:val="false"/>
          <w:i w:val="false"/>
          <w:color w:val="000000"/>
          <w:sz w:val="28"/>
        </w:rPr>
        <w:t>
      ___________________________ бар комиссия 20__ жылғы _________________</w:t>
      </w:r>
    </w:p>
    <w:p>
      <w:pPr>
        <w:spacing w:after="0"/>
        <w:ind w:left="0"/>
        <w:jc w:val="both"/>
      </w:pPr>
      <w:r>
        <w:rPr>
          <w:rFonts w:ascii="Times New Roman"/>
          <w:b w:val="false"/>
          <w:i w:val="false"/>
          <w:color w:val="000000"/>
          <w:sz w:val="28"/>
        </w:rPr>
        <w:t>
      (күнi, айы)</w:t>
      </w:r>
    </w:p>
    <w:p>
      <w:pPr>
        <w:spacing w:after="0"/>
        <w:ind w:left="0"/>
        <w:jc w:val="both"/>
      </w:pPr>
      <w:r>
        <w:rPr>
          <w:rFonts w:ascii="Times New Roman"/>
          <w:b w:val="false"/>
          <w:i w:val="false"/>
          <w:color w:val="000000"/>
          <w:sz w:val="28"/>
        </w:rPr>
        <w:t>
      _________________________________________________________ қатысуымен</w:t>
      </w:r>
    </w:p>
    <w:p>
      <w:pPr>
        <w:spacing w:after="0"/>
        <w:ind w:left="0"/>
        <w:jc w:val="both"/>
      </w:pPr>
      <w:r>
        <w:rPr>
          <w:rFonts w:ascii="Times New Roman"/>
          <w:b w:val="false"/>
          <w:i w:val="false"/>
          <w:color w:val="000000"/>
          <w:sz w:val="28"/>
        </w:rPr>
        <w:t>
      (тұқым өндiрушiнiң атауы, лауазымы, тегі, аты,</w:t>
      </w:r>
    </w:p>
    <w:p>
      <w:pPr>
        <w:spacing w:after="0"/>
        <w:ind w:left="0"/>
        <w:jc w:val="both"/>
      </w:pPr>
      <w:r>
        <w:rPr>
          <w:rFonts w:ascii="Times New Roman"/>
          <w:b w:val="false"/>
          <w:i w:val="false"/>
          <w:color w:val="000000"/>
          <w:sz w:val="28"/>
        </w:rPr>
        <w:t>
      әкесінің аты (бар болса)</w:t>
      </w:r>
    </w:p>
    <w:p>
      <w:pPr>
        <w:spacing w:after="0"/>
        <w:ind w:left="0"/>
        <w:jc w:val="both"/>
      </w:pPr>
      <w:r>
        <w:rPr>
          <w:rFonts w:ascii="Times New Roman"/>
          <w:b w:val="false"/>
          <w:i w:val="false"/>
          <w:color w:val="000000"/>
          <w:sz w:val="28"/>
        </w:rPr>
        <w:t>
      ___________________________________________________________ сақтаулы,</w:t>
      </w:r>
    </w:p>
    <w:p>
      <w:pPr>
        <w:spacing w:after="0"/>
        <w:ind w:left="0"/>
        <w:jc w:val="both"/>
      </w:pPr>
      <w:r>
        <w:rPr>
          <w:rFonts w:ascii="Times New Roman"/>
          <w:b w:val="false"/>
          <w:i w:val="false"/>
          <w:color w:val="000000"/>
          <w:sz w:val="28"/>
        </w:rPr>
        <w:t>
      (бөлiмше (бригада)</w:t>
      </w:r>
    </w:p>
    <w:p>
      <w:pPr>
        <w:spacing w:after="0"/>
        <w:ind w:left="0"/>
        <w:jc w:val="both"/>
      </w:pPr>
      <w:r>
        <w:rPr>
          <w:rFonts w:ascii="Times New Roman"/>
          <w:b w:val="false"/>
          <w:i w:val="false"/>
          <w:color w:val="000000"/>
          <w:sz w:val="28"/>
        </w:rPr>
        <w:t>
      №_______ қоймада, № ___________ қамбада (үймеде), № ____________ орда</w:t>
      </w:r>
    </w:p>
    <w:p>
      <w:pPr>
        <w:spacing w:after="0"/>
        <w:ind w:left="0"/>
        <w:jc w:val="both"/>
      </w:pPr>
      <w:r>
        <w:rPr>
          <w:rFonts w:ascii="Times New Roman"/>
          <w:b w:val="false"/>
          <w:i w:val="false"/>
          <w:color w:val="000000"/>
          <w:sz w:val="28"/>
        </w:rPr>
        <w:t>
      орналасқан, сорты __________________________________________, көбейту</w:t>
      </w:r>
    </w:p>
    <w:p>
      <w:pPr>
        <w:spacing w:after="0"/>
        <w:ind w:left="0"/>
        <w:jc w:val="both"/>
      </w:pPr>
      <w:r>
        <w:rPr>
          <w:rFonts w:ascii="Times New Roman"/>
          <w:b w:val="false"/>
          <w:i w:val="false"/>
          <w:color w:val="000000"/>
          <w:sz w:val="28"/>
        </w:rPr>
        <w:t>
      сатысы,</w:t>
      </w:r>
    </w:p>
    <w:p>
      <w:pPr>
        <w:spacing w:after="0"/>
        <w:ind w:left="0"/>
        <w:jc w:val="both"/>
      </w:pPr>
      <w:r>
        <w:rPr>
          <w:rFonts w:ascii="Times New Roman"/>
          <w:b w:val="false"/>
          <w:i w:val="false"/>
          <w:color w:val="000000"/>
          <w:sz w:val="28"/>
        </w:rPr>
        <w:t>
      санаты, сыныбы _________________________, партия салмағы</w:t>
      </w:r>
    </w:p>
    <w:p>
      <w:pPr>
        <w:spacing w:after="0"/>
        <w:ind w:left="0"/>
        <w:jc w:val="both"/>
      </w:pPr>
      <w:r>
        <w:rPr>
          <w:rFonts w:ascii="Times New Roman"/>
          <w:b w:val="false"/>
          <w:i w:val="false"/>
          <w:color w:val="000000"/>
          <w:sz w:val="28"/>
        </w:rPr>
        <w:t>
      ______________________ тонна тұқымдық картоптың түйнектерiнiң сапасын</w:t>
      </w:r>
    </w:p>
    <w:p>
      <w:pPr>
        <w:spacing w:after="0"/>
        <w:ind w:left="0"/>
        <w:jc w:val="both"/>
      </w:pPr>
      <w:r>
        <w:rPr>
          <w:rFonts w:ascii="Times New Roman"/>
          <w:b w:val="false"/>
          <w:i w:val="false"/>
          <w:color w:val="000000"/>
          <w:sz w:val="28"/>
        </w:rPr>
        <w:t>
      айқындауды жүргiздi.</w:t>
      </w:r>
    </w:p>
    <w:p>
      <w:pPr>
        <w:spacing w:after="0"/>
        <w:ind w:left="0"/>
        <w:jc w:val="both"/>
      </w:pPr>
      <w:r>
        <w:rPr>
          <w:rFonts w:ascii="Times New Roman"/>
          <w:b w:val="false"/>
          <w:i w:val="false"/>
          <w:color w:val="000000"/>
          <w:sz w:val="28"/>
        </w:rPr>
        <w:t>
      Талдау нәтижелерi</w:t>
      </w:r>
    </w:p>
    <w:p>
      <w:pPr>
        <w:spacing w:after="0"/>
        <w:ind w:left="0"/>
        <w:jc w:val="both"/>
      </w:pPr>
      <w:r>
        <w:rPr>
          <w:rFonts w:ascii="Times New Roman"/>
          <w:b w:val="false"/>
          <w:i w:val="false"/>
          <w:color w:val="000000"/>
          <w:sz w:val="28"/>
        </w:rPr>
        <w:t>
      Бiрiктiрiлген сынамадағы түйнектер саны _______ дана ______ килограмм</w:t>
      </w:r>
    </w:p>
    <w:p>
      <w:pPr>
        <w:spacing w:after="0"/>
        <w:ind w:left="0"/>
        <w:jc w:val="both"/>
      </w:pPr>
      <w:r>
        <w:rPr>
          <w:rFonts w:ascii="Times New Roman"/>
          <w:b w:val="false"/>
          <w:i w:val="false"/>
          <w:color w:val="000000"/>
          <w:sz w:val="28"/>
        </w:rPr>
        <w:t>
      Аурулармен зақымданған түйнектердiң саны, барлығы _________________ %</w:t>
      </w:r>
    </w:p>
    <w:p>
      <w:pPr>
        <w:spacing w:after="0"/>
        <w:ind w:left="0"/>
        <w:jc w:val="both"/>
      </w:pPr>
      <w:r>
        <w:rPr>
          <w:rFonts w:ascii="Times New Roman"/>
          <w:b w:val="false"/>
          <w:i w:val="false"/>
          <w:color w:val="000000"/>
          <w:sz w:val="28"/>
        </w:rPr>
        <w:t>
      ________________________________________________________________ дана</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сулы шiрiкпен _________________________________ дана ______________ %</w:t>
      </w:r>
    </w:p>
    <w:p>
      <w:pPr>
        <w:spacing w:after="0"/>
        <w:ind w:left="0"/>
        <w:jc w:val="both"/>
      </w:pPr>
      <w:r>
        <w:rPr>
          <w:rFonts w:ascii="Times New Roman"/>
          <w:b w:val="false"/>
          <w:i w:val="false"/>
          <w:color w:val="000000"/>
          <w:sz w:val="28"/>
        </w:rPr>
        <w:t>
      дөңгелек шiрiкпен _____________________________ дана ______________ %</w:t>
      </w:r>
    </w:p>
    <w:p>
      <w:pPr>
        <w:spacing w:after="0"/>
        <w:ind w:left="0"/>
        <w:jc w:val="both"/>
      </w:pPr>
      <w:r>
        <w:rPr>
          <w:rFonts w:ascii="Times New Roman"/>
          <w:b w:val="false"/>
          <w:i w:val="false"/>
          <w:color w:val="000000"/>
          <w:sz w:val="28"/>
        </w:rPr>
        <w:t>
      қоңыр бактериялық шiрiкпен ____________________ дана ______________ %</w:t>
      </w:r>
    </w:p>
    <w:p>
      <w:pPr>
        <w:spacing w:after="0"/>
        <w:ind w:left="0"/>
        <w:jc w:val="both"/>
      </w:pPr>
      <w:r>
        <w:rPr>
          <w:rFonts w:ascii="Times New Roman"/>
          <w:b w:val="false"/>
          <w:i w:val="false"/>
          <w:color w:val="000000"/>
          <w:sz w:val="28"/>
        </w:rPr>
        <w:t>
      қара сирақпен _________________________________ дана ______________ %</w:t>
      </w:r>
    </w:p>
    <w:p>
      <w:pPr>
        <w:spacing w:after="0"/>
        <w:ind w:left="0"/>
        <w:jc w:val="both"/>
      </w:pPr>
      <w:r>
        <w:rPr>
          <w:rFonts w:ascii="Times New Roman"/>
          <w:b w:val="false"/>
          <w:i w:val="false"/>
          <w:color w:val="000000"/>
          <w:sz w:val="28"/>
        </w:rPr>
        <w:t>
      фитофторозбен _________________________________ дана_______________ %</w:t>
      </w:r>
    </w:p>
    <w:p>
      <w:pPr>
        <w:spacing w:after="0"/>
        <w:ind w:left="0"/>
        <w:jc w:val="both"/>
      </w:pPr>
      <w:r>
        <w:rPr>
          <w:rFonts w:ascii="Times New Roman"/>
          <w:b w:val="false"/>
          <w:i w:val="false"/>
          <w:color w:val="000000"/>
          <w:sz w:val="28"/>
        </w:rPr>
        <w:t>
      құрғақ шiрiкпен (фомоз, фузариоз) _____________ дана ______________ %</w:t>
      </w:r>
    </w:p>
    <w:p>
      <w:pPr>
        <w:spacing w:after="0"/>
        <w:ind w:left="0"/>
        <w:jc w:val="both"/>
      </w:pPr>
      <w:r>
        <w:rPr>
          <w:rFonts w:ascii="Times New Roman"/>
          <w:b w:val="false"/>
          <w:i w:val="false"/>
          <w:color w:val="000000"/>
          <w:sz w:val="28"/>
        </w:rPr>
        <w:t>
      сабақтық нематодасымен ________________________ дана ______________ %</w:t>
      </w:r>
    </w:p>
    <w:p>
      <w:pPr>
        <w:spacing w:after="0"/>
        <w:ind w:left="0"/>
        <w:jc w:val="both"/>
      </w:pPr>
      <w:r>
        <w:rPr>
          <w:rFonts w:ascii="Times New Roman"/>
          <w:b w:val="false"/>
          <w:i w:val="false"/>
          <w:color w:val="000000"/>
          <w:sz w:val="28"/>
        </w:rPr>
        <w:t>
      кәдiмгi немесе күмiс тазқотырмен (түйнек бетiнiң 1/4-тен астамы</w:t>
      </w:r>
    </w:p>
    <w:p>
      <w:pPr>
        <w:spacing w:after="0"/>
        <w:ind w:left="0"/>
        <w:jc w:val="both"/>
      </w:pPr>
      <w:r>
        <w:rPr>
          <w:rFonts w:ascii="Times New Roman"/>
          <w:b w:val="false"/>
          <w:i w:val="false"/>
          <w:color w:val="000000"/>
          <w:sz w:val="28"/>
        </w:rPr>
        <w:t>
      зақымданған жағдайда) _________________________ дана ______________ %</w:t>
      </w:r>
    </w:p>
    <w:p>
      <w:pPr>
        <w:spacing w:after="0"/>
        <w:ind w:left="0"/>
        <w:jc w:val="both"/>
      </w:pPr>
      <w:r>
        <w:rPr>
          <w:rFonts w:ascii="Times New Roman"/>
          <w:b w:val="false"/>
          <w:i w:val="false"/>
          <w:color w:val="000000"/>
          <w:sz w:val="28"/>
        </w:rPr>
        <w:t>
      қырбақ тазқотырмен ____________________________ дана ______________ %</w:t>
      </w:r>
    </w:p>
    <w:p>
      <w:pPr>
        <w:spacing w:after="0"/>
        <w:ind w:left="0"/>
        <w:jc w:val="both"/>
      </w:pPr>
      <w:r>
        <w:rPr>
          <w:rFonts w:ascii="Times New Roman"/>
          <w:b w:val="false"/>
          <w:i w:val="false"/>
          <w:color w:val="000000"/>
          <w:sz w:val="28"/>
        </w:rPr>
        <w:t>
      қызыл шiрiкпен (түйнек бетiнiң 1/8-ден 1/4-ке дейiн зақымдануы)</w:t>
      </w:r>
    </w:p>
    <w:p>
      <w:pPr>
        <w:spacing w:after="0"/>
        <w:ind w:left="0"/>
        <w:jc w:val="both"/>
      </w:pPr>
      <w:r>
        <w:rPr>
          <w:rFonts w:ascii="Times New Roman"/>
          <w:b w:val="false"/>
          <w:i w:val="false"/>
          <w:color w:val="000000"/>
          <w:sz w:val="28"/>
        </w:rPr>
        <w:t>
      _______________________________________________ дана_______________ %</w:t>
      </w:r>
    </w:p>
    <w:p>
      <w:pPr>
        <w:spacing w:after="0"/>
        <w:ind w:left="0"/>
        <w:jc w:val="both"/>
      </w:pPr>
      <w:r>
        <w:rPr>
          <w:rFonts w:ascii="Times New Roman"/>
          <w:b w:val="false"/>
          <w:i w:val="false"/>
          <w:color w:val="000000"/>
          <w:sz w:val="28"/>
        </w:rPr>
        <w:t>
      Таттанған теңбiлмен және жұмсағының қараюы (түйнек бетiнiң</w:t>
      </w:r>
    </w:p>
    <w:p>
      <w:pPr>
        <w:spacing w:after="0"/>
        <w:ind w:left="0"/>
        <w:jc w:val="both"/>
      </w:pPr>
      <w:r>
        <w:rPr>
          <w:rFonts w:ascii="Times New Roman"/>
          <w:b w:val="false"/>
          <w:i w:val="false"/>
          <w:color w:val="000000"/>
          <w:sz w:val="28"/>
        </w:rPr>
        <w:t>
      1/4-тен астамы зақымдануы) _____________________дана ______________ %</w:t>
      </w:r>
    </w:p>
    <w:p>
      <w:pPr>
        <w:spacing w:after="0"/>
        <w:ind w:left="0"/>
        <w:jc w:val="both"/>
      </w:pPr>
      <w:r>
        <w:rPr>
          <w:rFonts w:ascii="Times New Roman"/>
          <w:b w:val="false"/>
          <w:i w:val="false"/>
          <w:color w:val="000000"/>
          <w:sz w:val="28"/>
        </w:rPr>
        <w:t>
      Механикалық және зиянкестермен зақымданған түйнектердің болуы</w:t>
      </w:r>
    </w:p>
    <w:p>
      <w:pPr>
        <w:spacing w:after="0"/>
        <w:ind w:left="0"/>
        <w:jc w:val="both"/>
      </w:pPr>
      <w:r>
        <w:rPr>
          <w:rFonts w:ascii="Times New Roman"/>
          <w:b w:val="false"/>
          <w:i w:val="false"/>
          <w:color w:val="000000"/>
          <w:sz w:val="28"/>
        </w:rPr>
        <w:t>
      барлығы _______________________________________ дана ______________ %</w:t>
      </w:r>
    </w:p>
    <w:p>
      <w:pPr>
        <w:spacing w:after="0"/>
        <w:ind w:left="0"/>
        <w:jc w:val="both"/>
      </w:pPr>
      <w:r>
        <w:rPr>
          <w:rFonts w:ascii="Times New Roman"/>
          <w:b w:val="false"/>
          <w:i w:val="false"/>
          <w:color w:val="000000"/>
          <w:sz w:val="28"/>
        </w:rPr>
        <w:t>
      оның iшiнде:</w:t>
      </w:r>
    </w:p>
    <w:p>
      <w:pPr>
        <w:spacing w:after="0"/>
        <w:ind w:left="0"/>
        <w:jc w:val="both"/>
      </w:pPr>
      <w:r>
        <w:rPr>
          <w:rFonts w:ascii="Times New Roman"/>
          <w:b w:val="false"/>
          <w:i w:val="false"/>
          <w:color w:val="000000"/>
          <w:sz w:val="28"/>
        </w:rPr>
        <w:t>
      сымқұртпен зақымданғаны _______________________ дана ______________ %</w:t>
      </w:r>
    </w:p>
    <w:p>
      <w:pPr>
        <w:spacing w:after="0"/>
        <w:ind w:left="0"/>
        <w:jc w:val="both"/>
      </w:pPr>
      <w:r>
        <w:rPr>
          <w:rFonts w:ascii="Times New Roman"/>
          <w:b w:val="false"/>
          <w:i w:val="false"/>
          <w:color w:val="000000"/>
          <w:sz w:val="28"/>
        </w:rPr>
        <w:t>
      кемiргiштермен, зауза қоңыздармен, көбелектермен ___ дана _________ %</w:t>
      </w:r>
    </w:p>
    <w:p>
      <w:pPr>
        <w:spacing w:after="0"/>
        <w:ind w:left="0"/>
        <w:jc w:val="both"/>
      </w:pPr>
      <w:r>
        <w:rPr>
          <w:rFonts w:ascii="Times New Roman"/>
          <w:b w:val="false"/>
          <w:i w:val="false"/>
          <w:color w:val="000000"/>
          <w:sz w:val="28"/>
        </w:rPr>
        <w:t>
      Түйнектер:</w:t>
      </w:r>
    </w:p>
    <w:p>
      <w:pPr>
        <w:spacing w:after="0"/>
        <w:ind w:left="0"/>
        <w:jc w:val="both"/>
      </w:pPr>
      <w:r>
        <w:rPr>
          <w:rFonts w:ascii="Times New Roman"/>
          <w:b w:val="false"/>
          <w:i w:val="false"/>
          <w:color w:val="000000"/>
          <w:sz w:val="28"/>
        </w:rPr>
        <w:t>
      тұншығып қалған _______________________________ дана ______________ %</w:t>
      </w:r>
    </w:p>
    <w:p>
      <w:pPr>
        <w:spacing w:after="0"/>
        <w:ind w:left="0"/>
        <w:jc w:val="both"/>
      </w:pPr>
      <w:r>
        <w:rPr>
          <w:rFonts w:ascii="Times New Roman"/>
          <w:b w:val="false"/>
          <w:i w:val="false"/>
          <w:color w:val="000000"/>
          <w:sz w:val="28"/>
        </w:rPr>
        <w:t>
      үсiп қалған ____________________________________ дана _____________ %</w:t>
      </w:r>
    </w:p>
    <w:p>
      <w:pPr>
        <w:spacing w:after="0"/>
        <w:ind w:left="0"/>
        <w:jc w:val="both"/>
      </w:pPr>
      <w:r>
        <w:rPr>
          <w:rFonts w:ascii="Times New Roman"/>
          <w:b w:val="false"/>
          <w:i w:val="false"/>
          <w:color w:val="000000"/>
          <w:sz w:val="28"/>
        </w:rPr>
        <w:t>
      күйгенi ________________________________________ дана _____________ %</w:t>
      </w:r>
    </w:p>
    <w:p>
      <w:pPr>
        <w:spacing w:after="0"/>
        <w:ind w:left="0"/>
        <w:jc w:val="both"/>
      </w:pPr>
      <w:r>
        <w:rPr>
          <w:rFonts w:ascii="Times New Roman"/>
          <w:b w:val="false"/>
          <w:i w:val="false"/>
          <w:color w:val="000000"/>
          <w:sz w:val="28"/>
        </w:rPr>
        <w:t>
      ұсқынсыз _______________________________________ дана _____________ %</w:t>
      </w:r>
    </w:p>
    <w:p>
      <w:pPr>
        <w:spacing w:after="0"/>
        <w:ind w:left="0"/>
        <w:jc w:val="both"/>
      </w:pPr>
      <w:r>
        <w:rPr>
          <w:rFonts w:ascii="Times New Roman"/>
          <w:b w:val="false"/>
          <w:i w:val="false"/>
          <w:color w:val="000000"/>
          <w:sz w:val="28"/>
        </w:rPr>
        <w:t>
      өсiндiлерi және жеңiл сынатын ұралары бар ________ дана ___________ %</w:t>
      </w:r>
    </w:p>
    <w:p>
      <w:pPr>
        <w:spacing w:after="0"/>
        <w:ind w:left="0"/>
        <w:jc w:val="both"/>
      </w:pPr>
      <w:r>
        <w:rPr>
          <w:rFonts w:ascii="Times New Roman"/>
          <w:b w:val="false"/>
          <w:i w:val="false"/>
          <w:color w:val="000000"/>
          <w:sz w:val="28"/>
        </w:rPr>
        <w:t>
      езiлген және кесiлген __________________________ дана______________ %</w:t>
      </w:r>
    </w:p>
    <w:p>
      <w:pPr>
        <w:spacing w:after="0"/>
        <w:ind w:left="0"/>
        <w:jc w:val="both"/>
      </w:pPr>
      <w:r>
        <w:rPr>
          <w:rFonts w:ascii="Times New Roman"/>
          <w:b w:val="false"/>
          <w:i w:val="false"/>
          <w:color w:val="000000"/>
          <w:sz w:val="28"/>
        </w:rPr>
        <w:t>
      қабығы сыдырылған (түйнек бетiнiң 1/4-тен астамының</w:t>
      </w:r>
    </w:p>
    <w:p>
      <w:pPr>
        <w:spacing w:after="0"/>
        <w:ind w:left="0"/>
        <w:jc w:val="both"/>
      </w:pPr>
      <w:r>
        <w:rPr>
          <w:rFonts w:ascii="Times New Roman"/>
          <w:b w:val="false"/>
          <w:i w:val="false"/>
          <w:color w:val="000000"/>
          <w:sz w:val="28"/>
        </w:rPr>
        <w:t>
      жалаңаштануы)___________________________________ дана _____________ %</w:t>
      </w:r>
    </w:p>
    <w:p>
      <w:pPr>
        <w:spacing w:after="0"/>
        <w:ind w:left="0"/>
        <w:jc w:val="both"/>
      </w:pPr>
      <w:r>
        <w:rPr>
          <w:rFonts w:ascii="Times New Roman"/>
          <w:b w:val="false"/>
          <w:i w:val="false"/>
          <w:color w:val="000000"/>
          <w:sz w:val="28"/>
        </w:rPr>
        <w:t>
      түйнектiң жартылары және бөлiктерi _____________ дана _____________ %</w:t>
      </w:r>
    </w:p>
    <w:p>
      <w:pPr>
        <w:spacing w:after="0"/>
        <w:ind w:left="0"/>
        <w:jc w:val="both"/>
      </w:pPr>
      <w:r>
        <w:rPr>
          <w:rFonts w:ascii="Times New Roman"/>
          <w:b w:val="false"/>
          <w:i w:val="false"/>
          <w:color w:val="000000"/>
          <w:sz w:val="28"/>
        </w:rPr>
        <w:t>
      Түйнектiң мөлшерi:</w:t>
      </w:r>
    </w:p>
    <w:p>
      <w:pPr>
        <w:spacing w:after="0"/>
        <w:ind w:left="0"/>
        <w:jc w:val="both"/>
      </w:pPr>
      <w:r>
        <w:rPr>
          <w:rFonts w:ascii="Times New Roman"/>
          <w:b w:val="false"/>
          <w:i w:val="false"/>
          <w:color w:val="000000"/>
          <w:sz w:val="28"/>
        </w:rPr>
        <w:t>
      белгiленгеннен кiшi ____________________________ дана _____________ %</w:t>
      </w:r>
    </w:p>
    <w:p>
      <w:pPr>
        <w:spacing w:after="0"/>
        <w:ind w:left="0"/>
        <w:jc w:val="both"/>
      </w:pPr>
      <w:r>
        <w:rPr>
          <w:rFonts w:ascii="Times New Roman"/>
          <w:b w:val="false"/>
          <w:i w:val="false"/>
          <w:color w:val="000000"/>
          <w:sz w:val="28"/>
        </w:rPr>
        <w:t>
      белгiленгеннен үлкен ___________________________ дана _____________ %</w:t>
      </w:r>
    </w:p>
    <w:p>
      <w:pPr>
        <w:spacing w:after="0"/>
        <w:ind w:left="0"/>
        <w:jc w:val="both"/>
      </w:pPr>
      <w:r>
        <w:rPr>
          <w:rFonts w:ascii="Times New Roman"/>
          <w:b w:val="false"/>
          <w:i w:val="false"/>
          <w:color w:val="000000"/>
          <w:sz w:val="28"/>
        </w:rPr>
        <w:t>
      Жер мен қоспаның болуы ____________________________________________ %</w:t>
      </w:r>
    </w:p>
    <w:p>
      <w:pPr>
        <w:spacing w:after="0"/>
        <w:ind w:left="0"/>
        <w:jc w:val="both"/>
      </w:pPr>
      <w:r>
        <w:rPr>
          <w:rFonts w:ascii="Times New Roman"/>
          <w:b w:val="false"/>
          <w:i w:val="false"/>
          <w:color w:val="000000"/>
          <w:sz w:val="28"/>
        </w:rPr>
        <w:t>
      Басқа ботаникалық сорттың түйнектерi ____________ дана ____________ %</w:t>
      </w:r>
    </w:p>
    <w:p>
      <w:pPr>
        <w:spacing w:after="0"/>
        <w:ind w:left="0"/>
        <w:jc w:val="both"/>
      </w:pPr>
      <w:r>
        <w:rPr>
          <w:rFonts w:ascii="Times New Roman"/>
          <w:b w:val="false"/>
          <w:i w:val="false"/>
          <w:color w:val="000000"/>
          <w:sz w:val="28"/>
        </w:rPr>
        <w:t>
      Бұдан басқа табылғаны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Комиссияның қорытындысы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Комиссия мүшелерi:___________________________________________________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Зертхана меңгерушiсi ________________________________________________</w:t>
      </w:r>
    </w:p>
    <w:p>
      <w:pPr>
        <w:spacing w:after="0"/>
        <w:ind w:left="0"/>
        <w:jc w:val="both"/>
      </w:pPr>
      <w:r>
        <w:rPr>
          <w:rFonts w:ascii="Times New Roman"/>
          <w:b w:val="false"/>
          <w:i w:val="false"/>
          <w:color w:val="000000"/>
          <w:sz w:val="28"/>
        </w:rPr>
        <w:t>
                           (тегі, аты, әкесінің аты (бар болса), қолы, мөрi)</w:t>
      </w:r>
    </w:p>
    <w:p>
      <w:pPr>
        <w:spacing w:after="0"/>
        <w:ind w:left="0"/>
        <w:jc w:val="both"/>
      </w:pPr>
      <w:r>
        <w:rPr>
          <w:rFonts w:ascii="Times New Roman"/>
          <w:b w:val="false"/>
          <w:i w:val="false"/>
          <w:color w:val="000000"/>
          <w:sz w:val="28"/>
        </w:rPr>
        <w:t>
      20__ жылғы ________________</w:t>
      </w:r>
    </w:p>
    <w:p>
      <w:pPr>
        <w:spacing w:after="0"/>
        <w:ind w:left="0"/>
        <w:jc w:val="both"/>
      </w:pPr>
      <w:r>
        <w:rPr>
          <w:rFonts w:ascii="Times New Roman"/>
          <w:b w:val="false"/>
          <w:i w:val="false"/>
          <w:color w:val="000000"/>
          <w:sz w:val="28"/>
        </w:rPr>
        <w:t>
      (күнi, айы)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