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61f30" w14:textId="0161f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"Қылмыстық құқық бұзушылық туралы арыздар мен хабарларды қабылдау және тіркеу, сондай-ақ Сотқа дейінгі тергеп-тексерудің бірыңғай тізілімін жүргізу қағидаларын бекіту туралы" Қазақстан Республикасы Бас Прокурорының 2014 жылғы 19 қыркүйектегі № 89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Бас Прокурорының 2015 жылғы 10 тамыздағы № 99 бұйрығы. Қазақстан Республикасының Әділет министрлігінде 2015 жылы 23 қыркүйекте № 12105 болып тіркелді</w:t>
      </w:r>
    </w:p>
    <w:p>
      <w:pPr>
        <w:spacing w:after="0"/>
        <w:ind w:left="0"/>
        <w:jc w:val="both"/>
      </w:pPr>
      <w:bookmarkStart w:name="z1" w:id="0"/>
      <w:r>
        <w:rPr>
          <w:rFonts w:ascii="Times New Roman"/>
          <w:b w:val="false"/>
          <w:i w:val="false"/>
          <w:color w:val="000000"/>
          <w:sz w:val="28"/>
        </w:rPr>
        <w:t>
      Қылмыстық құқық бұзушылық туралы арыздар мен хабарларды қабылдау және тіркеу тәртібін жетілдіру, сондай-ақ Сотқа дейінгі тергеп-тексерулердің бірыңғай тізілімін жүргізу мақсатында, «Прокуратура туралы» 1995 жылғы 21 желтоқсандағы Қазақстан Республикасы Заңы 11-бабының </w:t>
      </w:r>
      <w:r>
        <w:rPr>
          <w:rFonts w:ascii="Times New Roman"/>
          <w:b w:val="false"/>
          <w:i w:val="false"/>
          <w:color w:val="000000"/>
          <w:sz w:val="28"/>
        </w:rPr>
        <w:t>4-1) тармақшасын</w:t>
      </w:r>
      <w:r>
        <w:rPr>
          <w:rFonts w:ascii="Times New Roman"/>
          <w:b w:val="false"/>
          <w:i w:val="false"/>
          <w:color w:val="000000"/>
          <w:sz w:val="28"/>
        </w:rPr>
        <w:t xml:space="preserve"> басшылыққа ала отырып,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«Қылмыстық құқық бұзушылықтар туралы арыздар мен хабарларды қабылдау және тіркеу, сондай-ақ Сотқа дейінгі тергеп-тексерулердің бірыңғай тізілімін жүргізу қағидаларын бекіту туралы» Қазақстан Республикасы Бас Прокурорының 2014 жылғы 19 қыркүйектегі № 89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9744 санымен тіркелген, 2014 жылғы 21 қазанда «Әділет» ақпараттық-құқықтық жүйесінде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аталған бұйрықпен бекітілген Қылмыстық құқық бұзушылық туралы арыздар мен хабарларды қабылдау және тіркеу, сондай-ақ Сотқа дейінгі тергеп-тексерудің бірыңғай тізілімін жүргізу қағидаларында: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Осы Қағидада келесі ұғымдар қолданылады:</w:t>
      </w:r>
      <w:r>
        <w:br/>
      </w:r>
      <w:r>
        <w:rPr>
          <w:rFonts w:ascii="Times New Roman"/>
          <w:b w:val="false"/>
          <w:i w:val="false"/>
          <w:color w:val="000000"/>
          <w:sz w:val="28"/>
        </w:rPr>
        <w:t>
</w:t>
      </w:r>
      <w:r>
        <w:rPr>
          <w:rFonts w:ascii="Times New Roman"/>
          <w:b w:val="false"/>
          <w:i w:val="false"/>
          <w:color w:val="000000"/>
          <w:sz w:val="28"/>
        </w:rPr>
        <w:t>
      1) ақпаратты есепке алу кітабы (бұдан әрі - АЕК) – сотқа дейінгі тергеп-тексеруді бастауға Қазақстан Республикасы қылмыстық-процестік кодексінің (бұдан әрі – ҚР ҚПК) 180-бабының бірінші бөлігінде аталған себептерді қоса қылмыстық құқық бұзушылық туралы ақпарат енетін автоматтандырылған ақпараттық деректер базасы;</w:t>
      </w:r>
      <w:r>
        <w:br/>
      </w:r>
      <w:r>
        <w:rPr>
          <w:rFonts w:ascii="Times New Roman"/>
          <w:b w:val="false"/>
          <w:i w:val="false"/>
          <w:color w:val="000000"/>
          <w:sz w:val="28"/>
        </w:rPr>
        <w:t>
</w:t>
      </w:r>
      <w:r>
        <w:rPr>
          <w:rFonts w:ascii="Times New Roman"/>
          <w:b w:val="false"/>
          <w:i w:val="false"/>
          <w:color w:val="000000"/>
          <w:sz w:val="28"/>
        </w:rPr>
        <w:t>
      2) қайта жасалған арыз және хабар – бір реттен аса сол бір қылмыстық құқық бұзушылық бойынша бірнеше рет жүгіну;</w:t>
      </w:r>
      <w:r>
        <w:br/>
      </w:r>
      <w:r>
        <w:rPr>
          <w:rFonts w:ascii="Times New Roman"/>
          <w:b w:val="false"/>
          <w:i w:val="false"/>
          <w:color w:val="000000"/>
          <w:sz w:val="28"/>
        </w:rPr>
        <w:t>
</w:t>
      </w:r>
      <w:r>
        <w:rPr>
          <w:rFonts w:ascii="Times New Roman"/>
          <w:b w:val="false"/>
          <w:i w:val="false"/>
          <w:color w:val="000000"/>
          <w:sz w:val="28"/>
        </w:rPr>
        <w:t>
      3) қылмыстық құқық бұзушылық туралы ақпарат – белгіленбеген тұлғаның хабарын, сондай-ақ ҚР ҚПК </w:t>
      </w:r>
      <w:r>
        <w:rPr>
          <w:rFonts w:ascii="Times New Roman"/>
          <w:b w:val="false"/>
          <w:i w:val="false"/>
          <w:color w:val="000000"/>
          <w:sz w:val="28"/>
        </w:rPr>
        <w:t>180-бабының</w:t>
      </w:r>
      <w:r>
        <w:rPr>
          <w:rFonts w:ascii="Times New Roman"/>
          <w:b w:val="false"/>
          <w:i w:val="false"/>
          <w:color w:val="000000"/>
          <w:sz w:val="28"/>
        </w:rPr>
        <w:t xml:space="preserve"> бірінші бөлігінде аталған сотқа дейінгі тергеп-тексеруді бастау себептерін, ҚР ҚПК </w:t>
      </w:r>
      <w:r>
        <w:rPr>
          <w:rFonts w:ascii="Times New Roman"/>
          <w:b w:val="false"/>
          <w:i w:val="false"/>
          <w:color w:val="000000"/>
          <w:sz w:val="28"/>
        </w:rPr>
        <w:t>181-бабының</w:t>
      </w:r>
      <w:r>
        <w:rPr>
          <w:rFonts w:ascii="Times New Roman"/>
          <w:b w:val="false"/>
          <w:i w:val="false"/>
          <w:color w:val="000000"/>
          <w:sz w:val="28"/>
        </w:rPr>
        <w:t xml:space="preserve"> 5-бөлігінде көрсетілген арыздар мен хабарларды қоса алғандағы сотқа дейінгі тергеп-тексеруді бастау мүмкіндігі туралы шешімді қабылдау қажеттілігі бар ақпарат;</w:t>
      </w:r>
      <w:r>
        <w:br/>
      </w:r>
      <w:r>
        <w:rPr>
          <w:rFonts w:ascii="Times New Roman"/>
          <w:b w:val="false"/>
          <w:i w:val="false"/>
          <w:color w:val="000000"/>
          <w:sz w:val="28"/>
        </w:rPr>
        <w:t>
</w:t>
      </w:r>
      <w:r>
        <w:rPr>
          <w:rFonts w:ascii="Times New Roman"/>
          <w:b w:val="false"/>
          <w:i w:val="false"/>
          <w:color w:val="000000"/>
          <w:sz w:val="28"/>
        </w:rPr>
        <w:t>
      4) қылмыстық құқық бұзушылық туралы ақпаратты есепке алу – АЕК-ке осы тармақтың 8)-тармақшасында көрсетілген себептерді осы Қағиданың 1-қосымшасына сәйкес «АЕК-дегі есепке алу» К-1 нысаны бойынша (бұдан әрі - К-1 нысаны), сонымен қатар осы Қағиданың </w:t>
      </w:r>
      <w:r>
        <w:rPr>
          <w:rFonts w:ascii="Times New Roman"/>
          <w:b w:val="false"/>
          <w:i w:val="false"/>
          <w:color w:val="000000"/>
          <w:sz w:val="28"/>
        </w:rPr>
        <w:t>2-қосымшасына</w:t>
      </w:r>
      <w:r>
        <w:rPr>
          <w:rFonts w:ascii="Times New Roman"/>
          <w:b w:val="false"/>
          <w:i w:val="false"/>
          <w:color w:val="000000"/>
          <w:sz w:val="28"/>
        </w:rPr>
        <w:t xml:space="preserve"> сәйкес, «АЕК бойынша шешім» К-2 нысаны бойынша, осы Қағиданың 12 және 14-тармақтарына сәйкес оның шешілу нәтижелері туралы мәліметті (бұдан әрі - К-2 нысаны) қоса қылмыстық құқық бұзушылық туралы ақпаратты бекіту;</w:t>
      </w:r>
      <w:r>
        <w:br/>
      </w:r>
      <w:r>
        <w:rPr>
          <w:rFonts w:ascii="Times New Roman"/>
          <w:b w:val="false"/>
          <w:i w:val="false"/>
          <w:color w:val="000000"/>
          <w:sz w:val="28"/>
        </w:rPr>
        <w:t>
</w:t>
      </w:r>
      <w:r>
        <w:rPr>
          <w:rFonts w:ascii="Times New Roman"/>
          <w:b w:val="false"/>
          <w:i w:val="false"/>
          <w:color w:val="000000"/>
          <w:sz w:val="28"/>
        </w:rPr>
        <w:t>
      5) қылмыстық құқық бұзушылық туралы арызды, хабарды және ақпаратты қабылдау – қылмыстық қудалау органдарының лауазымды адамдарының ҚР ҚПК </w:t>
      </w:r>
      <w:r>
        <w:rPr>
          <w:rFonts w:ascii="Times New Roman"/>
          <w:b w:val="false"/>
          <w:i w:val="false"/>
          <w:color w:val="000000"/>
          <w:sz w:val="28"/>
        </w:rPr>
        <w:t>180-бабының</w:t>
      </w:r>
      <w:r>
        <w:rPr>
          <w:rFonts w:ascii="Times New Roman"/>
          <w:b w:val="false"/>
          <w:i w:val="false"/>
          <w:color w:val="000000"/>
          <w:sz w:val="28"/>
        </w:rPr>
        <w:t xml:space="preserve"> бірінші бөлігінде аталған себептерді, сонымен қатар қылмыстық құқық бұзушылық туралы өзге ақпаратты міндетті түрде қабылдауы;</w:t>
      </w:r>
      <w:r>
        <w:br/>
      </w:r>
      <w:r>
        <w:rPr>
          <w:rFonts w:ascii="Times New Roman"/>
          <w:b w:val="false"/>
          <w:i w:val="false"/>
          <w:color w:val="000000"/>
          <w:sz w:val="28"/>
        </w:rPr>
        <w:t>
</w:t>
      </w:r>
      <w:r>
        <w:rPr>
          <w:rFonts w:ascii="Times New Roman"/>
          <w:b w:val="false"/>
          <w:i w:val="false"/>
          <w:color w:val="000000"/>
          <w:sz w:val="28"/>
        </w:rPr>
        <w:t>
      6) сотқа дейінгі тергеп-тексерудің бірыңғай тізілімі (бұдан әрі - СДТБТ) – ҚР ҚПК </w:t>
      </w:r>
      <w:r>
        <w:rPr>
          <w:rFonts w:ascii="Times New Roman"/>
          <w:b w:val="false"/>
          <w:i w:val="false"/>
          <w:color w:val="000000"/>
          <w:sz w:val="28"/>
        </w:rPr>
        <w:t>180-бабының</w:t>
      </w:r>
      <w:r>
        <w:rPr>
          <w:rFonts w:ascii="Times New Roman"/>
          <w:b w:val="false"/>
          <w:i w:val="false"/>
          <w:color w:val="000000"/>
          <w:sz w:val="28"/>
        </w:rPr>
        <w:t xml:space="preserve"> бірінші бөлігінде аталған сотқа дейінгі тергеп-тексеруді бастау себептері, олар бойынша қабылданған процестік шешімдері, жүргізілген әрекеттер, қылмыстық іс жүргізудің жылжуы, қылмыстық процестің арыз иелері мен қатысушылары туралы мәліметтер енетін автоматтандырылған деректер базасы;</w:t>
      </w:r>
      <w:r>
        <w:br/>
      </w:r>
      <w:r>
        <w:rPr>
          <w:rFonts w:ascii="Times New Roman"/>
          <w:b w:val="false"/>
          <w:i w:val="false"/>
          <w:color w:val="000000"/>
          <w:sz w:val="28"/>
        </w:rPr>
        <w:t>
</w:t>
      </w:r>
      <w:r>
        <w:rPr>
          <w:rFonts w:ascii="Times New Roman"/>
          <w:b w:val="false"/>
          <w:i w:val="false"/>
          <w:color w:val="000000"/>
          <w:sz w:val="28"/>
        </w:rPr>
        <w:t>
      7) қылмыстық құқық бұзушылық туралы арызды, хабарды тіркеу – осы тармақтың 8)-тармақшасында көрсетілген себептерді СДТБТ-да тіркеу;</w:t>
      </w:r>
      <w:r>
        <w:br/>
      </w:r>
      <w:r>
        <w:rPr>
          <w:rFonts w:ascii="Times New Roman"/>
          <w:b w:val="false"/>
          <w:i w:val="false"/>
          <w:color w:val="000000"/>
          <w:sz w:val="28"/>
        </w:rPr>
        <w:t>
</w:t>
      </w:r>
      <w:r>
        <w:rPr>
          <w:rFonts w:ascii="Times New Roman"/>
          <w:b w:val="false"/>
          <w:i w:val="false"/>
          <w:color w:val="000000"/>
          <w:sz w:val="28"/>
        </w:rPr>
        <w:t>
      8) сотқа дейінгі тергеп-тексеруді бастау себептері – арыз, кінәсін мойындап келу, хабар, ҚР ҚПК </w:t>
      </w:r>
      <w:r>
        <w:rPr>
          <w:rFonts w:ascii="Times New Roman"/>
          <w:b w:val="false"/>
          <w:i w:val="false"/>
          <w:color w:val="000000"/>
          <w:sz w:val="28"/>
        </w:rPr>
        <w:t>181</w:t>
      </w:r>
      <w:r>
        <w:rPr>
          <w:rFonts w:ascii="Times New Roman"/>
          <w:b w:val="false"/>
          <w:i w:val="false"/>
          <w:color w:val="000000"/>
          <w:sz w:val="28"/>
        </w:rPr>
        <w:t>-</w:t>
      </w:r>
      <w:r>
        <w:rPr>
          <w:rFonts w:ascii="Times New Roman"/>
          <w:b w:val="false"/>
          <w:i w:val="false"/>
          <w:color w:val="000000"/>
          <w:sz w:val="28"/>
        </w:rPr>
        <w:t>184 баптарының</w:t>
      </w:r>
      <w:r>
        <w:rPr>
          <w:rFonts w:ascii="Times New Roman"/>
          <w:b w:val="false"/>
          <w:i w:val="false"/>
          <w:color w:val="000000"/>
          <w:sz w:val="28"/>
        </w:rPr>
        <w:t xml:space="preserve"> талаптарына сәйкес рәсімделген, ҚР ҚПК 180-бабының бірінші бөлігінде аталған қылмыстық құқық бұзушылық туралы баянат;</w:t>
      </w:r>
      <w:r>
        <w:br/>
      </w:r>
      <w:r>
        <w:rPr>
          <w:rFonts w:ascii="Times New Roman"/>
          <w:b w:val="false"/>
          <w:i w:val="false"/>
          <w:color w:val="000000"/>
          <w:sz w:val="28"/>
        </w:rPr>
        <w:t>
</w:t>
      </w:r>
      <w:r>
        <w:rPr>
          <w:rFonts w:ascii="Times New Roman"/>
          <w:b w:val="false"/>
          <w:i w:val="false"/>
          <w:color w:val="000000"/>
          <w:sz w:val="28"/>
        </w:rPr>
        <w:t>
      9) құқықтық өкілетті адам – қылмыстық қудалау органы кезекші бөлімінің қызметкері, сондай-ақ қылмыстық құқық бұзушылық туралы ақпаратты қабылдауға және есепке алуға жауапты лауазымды адам;</w:t>
      </w:r>
      <w:r>
        <w:br/>
      </w:r>
      <w:r>
        <w:rPr>
          <w:rFonts w:ascii="Times New Roman"/>
          <w:b w:val="false"/>
          <w:i w:val="false"/>
          <w:color w:val="000000"/>
          <w:sz w:val="28"/>
        </w:rPr>
        <w:t>
</w:t>
      </w:r>
      <w:r>
        <w:rPr>
          <w:rFonts w:ascii="Times New Roman"/>
          <w:b w:val="false"/>
          <w:i w:val="false"/>
          <w:color w:val="000000"/>
          <w:sz w:val="28"/>
        </w:rPr>
        <w:t>
      10) уәкілетті орган – Қазақстан Республикасы Бас прокуратурасының Құқықтық статистика және арнайы есепке алу жөніндегі комитеті және оның аумақтық органдары;</w:t>
      </w:r>
      <w:r>
        <w:br/>
      </w:r>
      <w:r>
        <w:rPr>
          <w:rFonts w:ascii="Times New Roman"/>
          <w:b w:val="false"/>
          <w:i w:val="false"/>
          <w:color w:val="000000"/>
          <w:sz w:val="28"/>
        </w:rPr>
        <w:t>
</w:t>
      </w:r>
      <w:r>
        <w:rPr>
          <w:rFonts w:ascii="Times New Roman"/>
          <w:b w:val="false"/>
          <w:i w:val="false"/>
          <w:color w:val="000000"/>
          <w:sz w:val="28"/>
        </w:rPr>
        <w:t>
      11) электрондық цифрлық қолтаңба (бұдан әрі - ЭЦҚ)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символдар жиынтығы;</w:t>
      </w:r>
      <w:r>
        <w:br/>
      </w:r>
      <w:r>
        <w:rPr>
          <w:rFonts w:ascii="Times New Roman"/>
          <w:b w:val="false"/>
          <w:i w:val="false"/>
          <w:color w:val="000000"/>
          <w:sz w:val="28"/>
        </w:rPr>
        <w:t>
</w:t>
      </w:r>
      <w:r>
        <w:rPr>
          <w:rFonts w:ascii="Times New Roman"/>
          <w:b w:val="false"/>
          <w:i w:val="false"/>
          <w:color w:val="000000"/>
          <w:sz w:val="28"/>
        </w:rPr>
        <w:t>
      12) электрондық ақпараттық есепке алу құжаты (нысан) – оның негізінде мемлекеттік құқықтық статистика және арнайы есепке алу деректері қалыптасатын белгіленген үлгідегі құқықтық статистикалық ақпараттың жеткізгіші;</w:t>
      </w:r>
      <w:r>
        <w:br/>
      </w:r>
      <w:r>
        <w:rPr>
          <w:rFonts w:ascii="Times New Roman"/>
          <w:b w:val="false"/>
          <w:i w:val="false"/>
          <w:color w:val="000000"/>
          <w:sz w:val="28"/>
        </w:rPr>
        <w:t>
</w:t>
      </w:r>
      <w:r>
        <w:rPr>
          <w:rFonts w:ascii="Times New Roman"/>
          <w:b w:val="false"/>
          <w:i w:val="false"/>
          <w:color w:val="000000"/>
          <w:sz w:val="28"/>
        </w:rPr>
        <w:t>
      13) хабар-ошарсыз кеткен адам (хабар-ошарсыз жоғалған адам) – кенеттен, қандай да бір себепсіз жоғалып кеткен, орналасқан жері белгісіз және оған қатысты оны іздеу туралы арыз, хабар келіп түскен адам;</w:t>
      </w:r>
      <w:r>
        <w:br/>
      </w:r>
      <w:r>
        <w:rPr>
          <w:rFonts w:ascii="Times New Roman"/>
          <w:b w:val="false"/>
          <w:i w:val="false"/>
          <w:color w:val="000000"/>
          <w:sz w:val="28"/>
        </w:rPr>
        <w:t>
</w:t>
      </w:r>
      <w:r>
        <w:rPr>
          <w:rFonts w:ascii="Times New Roman"/>
          <w:b w:val="false"/>
          <w:i w:val="false"/>
          <w:color w:val="000000"/>
          <w:sz w:val="28"/>
        </w:rPr>
        <w:t>
      14) туыстарымен байланысын жоғалтқан адам – әртүрлі себептерге байланысты туыстарымен қандай да бір қарым-қатынас жасамайтын және өзінің орналасқан жері туралы мәліметтерді хабарламайтын, оған қатысты іздестіру туралы шағым келіп түскен адам;</w:t>
      </w:r>
      <w:r>
        <w:br/>
      </w:r>
      <w:r>
        <w:rPr>
          <w:rFonts w:ascii="Times New Roman"/>
          <w:b w:val="false"/>
          <w:i w:val="false"/>
          <w:color w:val="000000"/>
          <w:sz w:val="28"/>
        </w:rPr>
        <w:t>
</w:t>
      </w:r>
      <w:r>
        <w:rPr>
          <w:rFonts w:ascii="Times New Roman"/>
          <w:b w:val="false"/>
          <w:i w:val="false"/>
          <w:color w:val="000000"/>
          <w:sz w:val="28"/>
        </w:rPr>
        <w:t>
      15) иесі бүркемеленген өтініш – ол бойынша авторын белгілеу мүмкін емес, арыз берушінің қолтаңбасы, оның ішінде электронды цифрлық қолтаңбасы, пошталық мекенжайы жоқ өтініш;</w:t>
      </w:r>
      <w:r>
        <w:br/>
      </w:r>
      <w:r>
        <w:rPr>
          <w:rFonts w:ascii="Times New Roman"/>
          <w:b w:val="false"/>
          <w:i w:val="false"/>
          <w:color w:val="000000"/>
          <w:sz w:val="28"/>
        </w:rPr>
        <w:t>
</w:t>
      </w:r>
      <w:r>
        <w:rPr>
          <w:rFonts w:ascii="Times New Roman"/>
          <w:b w:val="false"/>
          <w:i w:val="false"/>
          <w:color w:val="000000"/>
          <w:sz w:val="28"/>
        </w:rPr>
        <w:t>
      16) жасырылған қылмыстық құқық бұзушылық – ҚР ҚПК </w:t>
      </w:r>
      <w:r>
        <w:rPr>
          <w:rFonts w:ascii="Times New Roman"/>
          <w:b w:val="false"/>
          <w:i w:val="false"/>
          <w:color w:val="000000"/>
          <w:sz w:val="28"/>
        </w:rPr>
        <w:t>180-бабында</w:t>
      </w:r>
      <w:r>
        <w:rPr>
          <w:rFonts w:ascii="Times New Roman"/>
          <w:b w:val="false"/>
          <w:i w:val="false"/>
          <w:color w:val="000000"/>
          <w:sz w:val="28"/>
        </w:rPr>
        <w:t xml:space="preserve"> көзделген сотқа дейінгі тергеп-тексеруді бастау себептерінің болуына  қарамастан, ол бойынша СДТБТ-да оны тіркеуге шаралар қабылданбаған қылмыстық теріс қылық немесе қылмыс.»;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Қылмыстық қудалау органдарының қызметкерлері мен бөлімшелері арасында өкілеттіктерді жіктеу және олардың қызметін қылмыстық құқық бұзушылық туралы арыздар мен хабарларды қабылдау және тіркеу бойынша ұйымдастыру, сонымен қатар СДТБТ-да жүргізу құқық қорғау және арнайы органдар басшыларының нормативтік құқықтық актілерімен белгіленеді.</w:t>
      </w:r>
      <w:r>
        <w:br/>
      </w:r>
      <w:r>
        <w:rPr>
          <w:rFonts w:ascii="Times New Roman"/>
          <w:b w:val="false"/>
          <w:i w:val="false"/>
          <w:color w:val="000000"/>
          <w:sz w:val="28"/>
        </w:rPr>
        <w:t>
</w:t>
      </w:r>
      <w:r>
        <w:rPr>
          <w:rFonts w:ascii="Times New Roman"/>
          <w:b w:val="false"/>
          <w:i w:val="false"/>
          <w:color w:val="000000"/>
          <w:sz w:val="28"/>
        </w:rPr>
        <w:t>
      5. Қылмыстық қудалау органдарының лауазымды адамдары кез келген қылмыстық құқық бұзушылық туралы ақпаратты қабылдайды. Кезкеші бөлімдер қабылдауды тәулік бойы жүзеге асырады.</w:t>
      </w:r>
      <w:r>
        <w:br/>
      </w:r>
      <w:r>
        <w:rPr>
          <w:rFonts w:ascii="Times New Roman"/>
          <w:b w:val="false"/>
          <w:i w:val="false"/>
          <w:color w:val="000000"/>
          <w:sz w:val="28"/>
        </w:rPr>
        <w:t>
</w:t>
      </w:r>
      <w:r>
        <w:rPr>
          <w:rFonts w:ascii="Times New Roman"/>
          <w:b w:val="false"/>
          <w:i w:val="false"/>
          <w:color w:val="000000"/>
          <w:sz w:val="28"/>
        </w:rPr>
        <w:t>
      СДТБТ-на қолжетімділігі бар лауазымды адамдар қылмыстық құқық бұзушылық туралы ақпаратты қабылдағаннан кейін оны АЕК-на бекітуді жүргізеді.</w:t>
      </w:r>
      <w:r>
        <w:br/>
      </w:r>
      <w:r>
        <w:rPr>
          <w:rFonts w:ascii="Times New Roman"/>
          <w:b w:val="false"/>
          <w:i w:val="false"/>
          <w:color w:val="000000"/>
          <w:sz w:val="28"/>
        </w:rPr>
        <w:t>
</w:t>
      </w:r>
      <w:r>
        <w:rPr>
          <w:rFonts w:ascii="Times New Roman"/>
          <w:b w:val="false"/>
          <w:i w:val="false"/>
          <w:color w:val="000000"/>
          <w:sz w:val="28"/>
        </w:rPr>
        <w:t>
      СДТБТ-на қолжетімділік болмаған жағдайда, қылмыстық құқық бұзушылық туралы ақпаратты қабылдаған лауазымды адам байланыс құралдарын пайдалана отырып құқықтық өкілетті адамға хабарлайды, ал ол алынған хабарлама негізінде АЕК-де бекітуді жүзеге асырады және осы Ереженің 3-1-қосымшасына сәйкес нысан бойынша баянат жасайды.</w:t>
      </w:r>
      <w:r>
        <w:br/>
      </w:r>
      <w:r>
        <w:rPr>
          <w:rFonts w:ascii="Times New Roman"/>
          <w:b w:val="false"/>
          <w:i w:val="false"/>
          <w:color w:val="000000"/>
          <w:sz w:val="28"/>
        </w:rPr>
        <w:t>
</w:t>
      </w:r>
      <w:r>
        <w:rPr>
          <w:rFonts w:ascii="Times New Roman"/>
          <w:b w:val="false"/>
          <w:i w:val="false"/>
          <w:color w:val="000000"/>
          <w:sz w:val="28"/>
        </w:rPr>
        <w:t>
      Жедел-іздестіру қызметінің барысында «Жедел-іздестіру қызметі туралы» 1994 жылғы 15 қыркүйектегі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тексерілгеннен кейін, соның ішінде қылмыстық құқық бұзушылық белгілерін анықтау кезінде арнайы жедел-іздестіру іс-шаралары қолданыла отырып алынған мәліметтер ҚПК </w:t>
      </w:r>
      <w:r>
        <w:rPr>
          <w:rFonts w:ascii="Times New Roman"/>
          <w:b w:val="false"/>
          <w:i w:val="false"/>
          <w:color w:val="000000"/>
          <w:sz w:val="28"/>
        </w:rPr>
        <w:t>184-бабының</w:t>
      </w:r>
      <w:r>
        <w:rPr>
          <w:rFonts w:ascii="Times New Roman"/>
          <w:b w:val="false"/>
          <w:i w:val="false"/>
          <w:color w:val="000000"/>
          <w:sz w:val="28"/>
        </w:rPr>
        <w:t xml:space="preserve"> 1-бөлігі 2)-тармағының талаптарына сәйкес лауазымды адамның баяндамасы бойынша тіркелуі тиіс.</w:t>
      </w:r>
      <w:r>
        <w:br/>
      </w:r>
      <w:r>
        <w:rPr>
          <w:rFonts w:ascii="Times New Roman"/>
          <w:b w:val="false"/>
          <w:i w:val="false"/>
          <w:color w:val="000000"/>
          <w:sz w:val="28"/>
        </w:rPr>
        <w:t>
</w:t>
      </w:r>
      <w:r>
        <w:rPr>
          <w:rFonts w:ascii="Times New Roman"/>
          <w:b w:val="false"/>
          <w:i w:val="false"/>
          <w:color w:val="000000"/>
          <w:sz w:val="28"/>
        </w:rPr>
        <w:t>
      Байланыс арналары арқылы келіп түскен бүркемеленген өтініштер, соның ішінде белгісіз адамдардың хабарлары АЕК-де бекітіледі және ондағы қылмыстық құқық бұзушылық туралы мәліметтер ҚПК-нің </w:t>
      </w:r>
      <w:r>
        <w:rPr>
          <w:rFonts w:ascii="Times New Roman"/>
          <w:b w:val="false"/>
          <w:i w:val="false"/>
          <w:color w:val="000000"/>
          <w:sz w:val="28"/>
        </w:rPr>
        <w:t>184-бабының</w:t>
      </w:r>
      <w:r>
        <w:rPr>
          <w:rFonts w:ascii="Times New Roman"/>
          <w:b w:val="false"/>
          <w:i w:val="false"/>
          <w:color w:val="000000"/>
          <w:sz w:val="28"/>
        </w:rPr>
        <w:t xml:space="preserve"> 1-бөлігі 2)-тармағының талаптарына сәйкес, тек лауазымды адамның баянаты бойынша расталған жағдайда ғана СДТБТ-да тіркелуі мүмкін.</w:t>
      </w:r>
      <w:r>
        <w:br/>
      </w:r>
      <w:r>
        <w:rPr>
          <w:rFonts w:ascii="Times New Roman"/>
          <w:b w:val="false"/>
          <w:i w:val="false"/>
          <w:color w:val="000000"/>
          <w:sz w:val="28"/>
        </w:rPr>
        <w:t>
</w:t>
      </w:r>
      <w:r>
        <w:rPr>
          <w:rFonts w:ascii="Times New Roman"/>
          <w:b w:val="false"/>
          <w:i w:val="false"/>
          <w:color w:val="000000"/>
          <w:sz w:val="28"/>
        </w:rPr>
        <w:t>
      Қылмыстық қудалау органдары анықтаған әкімшілік құқық бұзушылықтар және тәртіптік теріс қылықтар АЕК-де бекітуге жатпайды.»;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5-1</w:t>
      </w:r>
      <w:r>
        <w:rPr>
          <w:rFonts w:ascii="Times New Roman"/>
          <w:b w:val="false"/>
          <w:i w:val="false"/>
          <w:color w:val="000000"/>
          <w:sz w:val="28"/>
        </w:rPr>
        <w:t>, </w:t>
      </w:r>
      <w:r>
        <w:rPr>
          <w:rFonts w:ascii="Times New Roman"/>
          <w:b w:val="false"/>
          <w:i w:val="false"/>
          <w:color w:val="000000"/>
          <w:sz w:val="28"/>
        </w:rPr>
        <w:t>5-2 тармақтар</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Прокуратура органының басшысы, тергеу бөлімінің немесе анықтау органының жауапты бастығы ҚР ҚПК-мен белгіленген құзыретке сәйкес, сондай-ақ құқықтық өкілетті лауазымды адам осы Қағиданың 12)-15)-тармақтарының талаптарын орындау үшін және сотқа дейінгі тергеп-тексеру өндірісін жүзеге асыру үшін тергеушілерге, анықтаушыларға, прокурорларға, сондай-ақ өзге де лауазымды адамдарға қылмыстық құқық бұзушылық туралы ақпараттың дереу берілуін қамтамасыз етеді.</w:t>
      </w:r>
      <w:r>
        <w:br/>
      </w:r>
      <w:r>
        <w:rPr>
          <w:rFonts w:ascii="Times New Roman"/>
          <w:b w:val="false"/>
          <w:i w:val="false"/>
          <w:color w:val="000000"/>
          <w:sz w:val="28"/>
        </w:rPr>
        <w:t>
</w:t>
      </w:r>
      <w:r>
        <w:rPr>
          <w:rFonts w:ascii="Times New Roman"/>
          <w:b w:val="false"/>
          <w:i w:val="false"/>
          <w:color w:val="000000"/>
          <w:sz w:val="28"/>
        </w:rPr>
        <w:t>
      АЕК-де бекітілген қылмыстық құқық бұзушылық туралы ақпарат осы Қағидада көзделген шешімдерді қабылдай отырып, 24 сағат ішінде қарауға жатады.</w:t>
      </w:r>
      <w:r>
        <w:br/>
      </w:r>
      <w:r>
        <w:rPr>
          <w:rFonts w:ascii="Times New Roman"/>
          <w:b w:val="false"/>
          <w:i w:val="false"/>
          <w:color w:val="000000"/>
          <w:sz w:val="28"/>
        </w:rPr>
        <w:t>
      АЕК-де бекітілген туыстарымен байланысын жоғалтқан адамды іздестіру туралы арыз СДТБТ-де тіркелуге жатпайды.</w:t>
      </w:r>
      <w:r>
        <w:br/>
      </w:r>
      <w:r>
        <w:rPr>
          <w:rFonts w:ascii="Times New Roman"/>
          <w:b w:val="false"/>
          <w:i w:val="false"/>
          <w:color w:val="000000"/>
          <w:sz w:val="28"/>
        </w:rPr>
        <w:t>
</w:t>
      </w:r>
      <w:r>
        <w:rPr>
          <w:rFonts w:ascii="Times New Roman"/>
          <w:b w:val="false"/>
          <w:i w:val="false"/>
          <w:color w:val="000000"/>
          <w:sz w:val="28"/>
        </w:rPr>
        <w:t>
      9. Жасалған, дайындалып жатқан қылмыстық құқық бұзушылық туралы арыздар арызданушы тікелей жүгінген (өзі келген) кезде, осы Қағиданың </w:t>
      </w:r>
      <w:r>
        <w:rPr>
          <w:rFonts w:ascii="Times New Roman"/>
          <w:b w:val="false"/>
          <w:i w:val="false"/>
          <w:color w:val="000000"/>
          <w:sz w:val="28"/>
        </w:rPr>
        <w:t>5-қосымшасына</w:t>
      </w:r>
      <w:r>
        <w:rPr>
          <w:rFonts w:ascii="Times New Roman"/>
          <w:b w:val="false"/>
          <w:i w:val="false"/>
          <w:color w:val="000000"/>
          <w:sz w:val="28"/>
        </w:rPr>
        <w:t> </w:t>
      </w:r>
      <w:r>
        <w:rPr>
          <w:rFonts w:ascii="Times New Roman"/>
          <w:b w:val="false"/>
          <w:i w:val="false"/>
          <w:color w:val="000000"/>
          <w:sz w:val="28"/>
        </w:rPr>
        <w:t>сәйкес, арызға толықтыру – осы Қағиданың  </w:t>
      </w:r>
      <w:r>
        <w:rPr>
          <w:rFonts w:ascii="Times New Roman"/>
          <w:b w:val="false"/>
          <w:i w:val="false"/>
          <w:color w:val="000000"/>
          <w:sz w:val="28"/>
        </w:rPr>
        <w:t>6-қосымшасына</w:t>
      </w:r>
      <w:r>
        <w:rPr>
          <w:rFonts w:ascii="Times New Roman"/>
          <w:b w:val="false"/>
          <w:i w:val="false"/>
          <w:color w:val="000000"/>
          <w:sz w:val="28"/>
        </w:rPr>
        <w:t> </w:t>
      </w:r>
      <w:r>
        <w:rPr>
          <w:rFonts w:ascii="Times New Roman"/>
          <w:b w:val="false"/>
          <w:i w:val="false"/>
          <w:color w:val="000000"/>
          <w:sz w:val="28"/>
        </w:rPr>
        <w:t>сәйкес қабылданады.</w:t>
      </w:r>
      <w:r>
        <w:br/>
      </w:r>
      <w:r>
        <w:rPr>
          <w:rFonts w:ascii="Times New Roman"/>
          <w:b w:val="false"/>
          <w:i w:val="false"/>
          <w:color w:val="000000"/>
          <w:sz w:val="28"/>
        </w:rPr>
        <w:t>
</w:t>
      </w:r>
      <w:r>
        <w:rPr>
          <w:rFonts w:ascii="Times New Roman"/>
          <w:b w:val="false"/>
          <w:i w:val="false"/>
          <w:color w:val="000000"/>
          <w:sz w:val="28"/>
        </w:rPr>
        <w:t>
      Ауызша арызды қабылдау жасалған немесе дайындалып жатқан қылмыстық құқық бұзушылық туралы ауызша арыз қабылдау туралы хаттамамен осы Қағиданың </w:t>
      </w:r>
      <w:r>
        <w:rPr>
          <w:rFonts w:ascii="Times New Roman"/>
          <w:b w:val="false"/>
          <w:i w:val="false"/>
          <w:color w:val="000000"/>
          <w:sz w:val="28"/>
        </w:rPr>
        <w:t>7-қосымшасына</w:t>
      </w:r>
      <w:r>
        <w:rPr>
          <w:rFonts w:ascii="Times New Roman"/>
          <w:b w:val="false"/>
          <w:i w:val="false"/>
          <w:color w:val="000000"/>
          <w:sz w:val="28"/>
        </w:rPr>
        <w:t xml:space="preserve"> сәйкес нысан бойынша рәсімделеді.</w:t>
      </w:r>
      <w:r>
        <w:br/>
      </w:r>
      <w:r>
        <w:rPr>
          <w:rFonts w:ascii="Times New Roman"/>
          <w:b w:val="false"/>
          <w:i w:val="false"/>
          <w:color w:val="000000"/>
          <w:sz w:val="28"/>
        </w:rPr>
        <w:t>
</w:t>
      </w:r>
      <w:r>
        <w:rPr>
          <w:rFonts w:ascii="Times New Roman"/>
          <w:b w:val="false"/>
          <w:i w:val="false"/>
          <w:color w:val="000000"/>
          <w:sz w:val="28"/>
        </w:rPr>
        <w:t>
      Бұл талап телекоммуникациялық және электрондық байланыс құралдары, сонымен қатар пошта байланысы және жүгінулерге арналған жәшіктер арқылы келіп түскен арыздарға, хабарларға қолданылмайды.</w:t>
      </w:r>
      <w:r>
        <w:br/>
      </w:r>
      <w:r>
        <w:rPr>
          <w:rFonts w:ascii="Times New Roman"/>
          <w:b w:val="false"/>
          <w:i w:val="false"/>
          <w:color w:val="000000"/>
          <w:sz w:val="28"/>
        </w:rPr>
        <w:t>
</w:t>
      </w:r>
      <w:r>
        <w:rPr>
          <w:rFonts w:ascii="Times New Roman"/>
          <w:b w:val="false"/>
          <w:i w:val="false"/>
          <w:color w:val="000000"/>
          <w:sz w:val="28"/>
        </w:rPr>
        <w:t>
      Аталған жағдайларда, арызды үлгілер бойынша толтыру қылмыстық қудалау органы қызметкерінің арызданушыға тікелей келуімен, ал кейінге қалдыруға болмайтын жағдайларда – шұғыл тергеу әрекеттері жүргізілгеннен кейін іске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13-1</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14-1</w:t>
      </w:r>
      <w:r>
        <w:rPr>
          <w:rFonts w:ascii="Times New Roman"/>
          <w:b w:val="false"/>
          <w:i w:val="false"/>
          <w:color w:val="000000"/>
          <w:sz w:val="28"/>
        </w:rPr>
        <w:t>, </w:t>
      </w:r>
      <w:r>
        <w:rPr>
          <w:rFonts w:ascii="Times New Roman"/>
          <w:b w:val="false"/>
          <w:i w:val="false"/>
          <w:color w:val="000000"/>
          <w:sz w:val="28"/>
        </w:rPr>
        <w:t>14-2-тармақтар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«12. Осы Қағиданың 9-11-тармақтарында көрсетілген сотқа дейінгі тергеп-тексеруді бастау себептерін олардың құзыреттеріне сәйкес аталған дерек бойынша сотқа дейінгі тергеуді жүргізу тапсырылған тергеушілер, анықтаушылар, прокурорлар, құқықтық өкілетті адам сондай-ақ қылмыстық қудалау органдарының лауазымды адамдары СДТБТ-ға дереу тіркеулері қажет.</w:t>
      </w:r>
      <w:r>
        <w:br/>
      </w:r>
      <w:r>
        <w:rPr>
          <w:rFonts w:ascii="Times New Roman"/>
          <w:b w:val="false"/>
          <w:i w:val="false"/>
          <w:color w:val="000000"/>
          <w:sz w:val="28"/>
        </w:rPr>
        <w:t>
</w:t>
      </w:r>
      <w:r>
        <w:rPr>
          <w:rFonts w:ascii="Times New Roman"/>
          <w:b w:val="false"/>
          <w:i w:val="false"/>
          <w:color w:val="000000"/>
          <w:sz w:val="28"/>
        </w:rPr>
        <w:t>
      13. Тергеушілер, анықтаушылар және прокурорлар, құқықтық өкілетті адамдар сонымен қатар аталған ақпаратты қарау тапсырылған өзге лауазымды адамдар осы Қағиданың 9-11-тармақтарында көрсетілген себептерді қоспағанда қылмыстық құқық бұзушылық туралы ақпаратты алған кезде дереу, бірақ 24 сағаттан кешіктірмей осы Қағиданың 9, 10-тармақтарының талаптарын сақтаумен қылмыстық құқық бұзушылық туралы арызды, хабарламаны қабылдайды және оларды осы Қағиданың 12-тармағына сәйкес СДТБТ-ға тіркейді.</w:t>
      </w:r>
      <w:r>
        <w:br/>
      </w:r>
      <w:r>
        <w:rPr>
          <w:rFonts w:ascii="Times New Roman"/>
          <w:b w:val="false"/>
          <w:i w:val="false"/>
          <w:color w:val="000000"/>
          <w:sz w:val="28"/>
        </w:rPr>
        <w:t>
</w:t>
      </w:r>
      <w:r>
        <w:rPr>
          <w:rFonts w:ascii="Times New Roman"/>
          <w:b w:val="false"/>
          <w:i w:val="false"/>
          <w:color w:val="000000"/>
          <w:sz w:val="28"/>
        </w:rPr>
        <w:t>
      13-1. АЕК-нда қылмыстық құқық бұзушылық туралы ақпарат бекітілгеннен кейін, АЕК-нда бұрын тіркелген қылмыстық құқық бұзушылық туралы ұқсас ақпарат белгіленген жағдайда, ол алғашқы тіркелгенге қосу үшін лауазымды адамға немесе органға беріледі.</w:t>
      </w:r>
      <w:r>
        <w:br/>
      </w:r>
      <w:r>
        <w:rPr>
          <w:rFonts w:ascii="Times New Roman"/>
          <w:b w:val="false"/>
          <w:i w:val="false"/>
          <w:color w:val="000000"/>
          <w:sz w:val="28"/>
        </w:rPr>
        <w:t>
</w:t>
      </w:r>
      <w:r>
        <w:rPr>
          <w:rFonts w:ascii="Times New Roman"/>
          <w:b w:val="false"/>
          <w:i w:val="false"/>
          <w:color w:val="000000"/>
          <w:sz w:val="28"/>
        </w:rPr>
        <w:t>
      Егер АЕК-нда тіркелген қылмыстық құқық бұзушылық туралы ұқсас ақпарат бойынша сотқа дейінгі тергеп-тексеру басталған жағдайда, ол СДТБТ-нде тіркелусіз сотқа дейінгі тергеп-тексеру материалдарына қосылады.</w:t>
      </w:r>
      <w:r>
        <w:br/>
      </w:r>
      <w:r>
        <w:rPr>
          <w:rFonts w:ascii="Times New Roman"/>
          <w:b w:val="false"/>
          <w:i w:val="false"/>
          <w:color w:val="000000"/>
          <w:sz w:val="28"/>
        </w:rPr>
        <w:t>
</w:t>
      </w:r>
      <w:r>
        <w:rPr>
          <w:rFonts w:ascii="Times New Roman"/>
          <w:b w:val="false"/>
          <w:i w:val="false"/>
          <w:color w:val="000000"/>
          <w:sz w:val="28"/>
        </w:rPr>
        <w:t>
      14. Егер АЕК-нда бекітілген қылмыстық құқық бұзушылық туралы ақпарат ҚР ҚПК 180-бабының 1-бөлігінде көрсетілген себептерге сәйкес келмеген жағдайда, осы Қағиданың 8-тармағы екінші бөлігінде көзделген мерзімде мынадай шешімнің біреуі қабылданады:</w:t>
      </w:r>
      <w:r>
        <w:br/>
      </w:r>
      <w:r>
        <w:rPr>
          <w:rFonts w:ascii="Times New Roman"/>
          <w:b w:val="false"/>
          <w:i w:val="false"/>
          <w:color w:val="000000"/>
          <w:sz w:val="28"/>
        </w:rPr>
        <w:t>
</w:t>
      </w:r>
      <w:r>
        <w:rPr>
          <w:rFonts w:ascii="Times New Roman"/>
          <w:b w:val="false"/>
          <w:i w:val="false"/>
          <w:color w:val="000000"/>
          <w:sz w:val="28"/>
        </w:rPr>
        <w:t>
      1) лауазымды адамның баянаты негізінде, қылмыстық қудалау органы басшысының немесе оның орынбасарының келісімімен қараусыз қалдырылады және номенклатуралық істе растаушы құжаттармен бірге (нарядта) сақталады;</w:t>
      </w:r>
      <w:r>
        <w:br/>
      </w:r>
      <w:r>
        <w:rPr>
          <w:rFonts w:ascii="Times New Roman"/>
          <w:b w:val="false"/>
          <w:i w:val="false"/>
          <w:color w:val="000000"/>
          <w:sz w:val="28"/>
        </w:rPr>
        <w:t>
</w:t>
      </w:r>
      <w:r>
        <w:rPr>
          <w:rFonts w:ascii="Times New Roman"/>
          <w:b w:val="false"/>
          <w:i w:val="false"/>
          <w:color w:val="000000"/>
          <w:sz w:val="28"/>
        </w:rPr>
        <w:t>
      2) ҚР ҚПК </w:t>
      </w:r>
      <w:r>
        <w:rPr>
          <w:rFonts w:ascii="Times New Roman"/>
          <w:b w:val="false"/>
          <w:i w:val="false"/>
          <w:color w:val="000000"/>
          <w:sz w:val="28"/>
        </w:rPr>
        <w:t>181-бабының</w:t>
      </w:r>
      <w:r>
        <w:rPr>
          <w:rFonts w:ascii="Times New Roman"/>
          <w:b w:val="false"/>
          <w:i w:val="false"/>
          <w:color w:val="000000"/>
          <w:sz w:val="28"/>
        </w:rPr>
        <w:t xml:space="preserve"> 5-бөлігінде көрсетілген жағдайларда, тиісті уәкілетті мемлекеттік органға немесе лауазымды адамға жолданады, осындай ақпарат бойынша материалдар қайтарылған жағдайларда, олар шешім қабылдана отырып АЕК-нда бекітіледі;</w:t>
      </w:r>
      <w:r>
        <w:br/>
      </w:r>
      <w:r>
        <w:rPr>
          <w:rFonts w:ascii="Times New Roman"/>
          <w:b w:val="false"/>
          <w:i w:val="false"/>
          <w:color w:val="000000"/>
          <w:sz w:val="28"/>
        </w:rPr>
        <w:t>
</w:t>
      </w:r>
      <w:r>
        <w:rPr>
          <w:rFonts w:ascii="Times New Roman"/>
          <w:b w:val="false"/>
          <w:i w:val="false"/>
          <w:color w:val="000000"/>
          <w:sz w:val="28"/>
        </w:rPr>
        <w:t>
      3) басқа негіздер болған кезде, әкімшілік жауаптылыққа тарту туралы мәселелерді қарау құзыретіне кіретін уәкілетті органға (лауазымды адамға) жолданады;</w:t>
      </w:r>
      <w:r>
        <w:br/>
      </w:r>
      <w:r>
        <w:rPr>
          <w:rFonts w:ascii="Times New Roman"/>
          <w:b w:val="false"/>
          <w:i w:val="false"/>
          <w:color w:val="000000"/>
          <w:sz w:val="28"/>
        </w:rPr>
        <w:t>
</w:t>
      </w:r>
      <w:r>
        <w:rPr>
          <w:rFonts w:ascii="Times New Roman"/>
          <w:b w:val="false"/>
          <w:i w:val="false"/>
          <w:color w:val="000000"/>
          <w:sz w:val="28"/>
        </w:rPr>
        <w:t>
      4) егер ақпаратты қарау өзге қылмыстық қудалау органының құзыретіне жататын болса, аумақтық тиесілігіне немесе ішкі ведомстволығына қарай жіберу туралы;</w:t>
      </w:r>
      <w:r>
        <w:br/>
      </w:r>
      <w:r>
        <w:rPr>
          <w:rFonts w:ascii="Times New Roman"/>
          <w:b w:val="false"/>
          <w:i w:val="false"/>
          <w:color w:val="000000"/>
          <w:sz w:val="28"/>
        </w:rPr>
        <w:t>
</w:t>
      </w:r>
      <w:r>
        <w:rPr>
          <w:rFonts w:ascii="Times New Roman"/>
          <w:b w:val="false"/>
          <w:i w:val="false"/>
          <w:color w:val="000000"/>
          <w:sz w:val="28"/>
        </w:rPr>
        <w:t>
      5) АЕК-на немесе СДТБТ-не қосу туралы;</w:t>
      </w:r>
      <w:r>
        <w:br/>
      </w:r>
      <w:r>
        <w:rPr>
          <w:rFonts w:ascii="Times New Roman"/>
          <w:b w:val="false"/>
          <w:i w:val="false"/>
          <w:color w:val="000000"/>
          <w:sz w:val="28"/>
        </w:rPr>
        <w:t>
</w:t>
      </w:r>
      <w:r>
        <w:rPr>
          <w:rFonts w:ascii="Times New Roman"/>
          <w:b w:val="false"/>
          <w:i w:val="false"/>
          <w:color w:val="000000"/>
          <w:sz w:val="28"/>
        </w:rPr>
        <w:t>
      6) басқа негіздер болған кезде, әкімшілік жауаптылыққа тарту туралы мәселелерді қарау құзыретіне кіретін уәкілетті органға (лауазымды адамға) жолданады;</w:t>
      </w:r>
      <w:r>
        <w:br/>
      </w:r>
      <w:r>
        <w:rPr>
          <w:rFonts w:ascii="Times New Roman"/>
          <w:b w:val="false"/>
          <w:i w:val="false"/>
          <w:color w:val="000000"/>
          <w:sz w:val="28"/>
        </w:rPr>
        <w:t>
</w:t>
      </w:r>
      <w:r>
        <w:rPr>
          <w:rFonts w:ascii="Times New Roman"/>
          <w:b w:val="false"/>
          <w:i w:val="false"/>
          <w:color w:val="000000"/>
          <w:sz w:val="28"/>
        </w:rPr>
        <w:t>
      7) заңды тұлғаның басқа заңды тұлғаға қатысты дәлелдерін растайтын құжаттар мен материалдарсыз азаматтық-құқықтық сипаттағы мәмілелер қорытындыларында негізделген арызы СДТБТ-де тіркелмей, ҚПК-нің </w:t>
      </w:r>
      <w:r>
        <w:rPr>
          <w:rFonts w:ascii="Times New Roman"/>
          <w:b w:val="false"/>
          <w:i w:val="false"/>
          <w:color w:val="000000"/>
          <w:sz w:val="28"/>
        </w:rPr>
        <w:t>181 бабы</w:t>
      </w:r>
      <w:r>
        <w:rPr>
          <w:rFonts w:ascii="Times New Roman"/>
          <w:b w:val="false"/>
          <w:i w:val="false"/>
          <w:color w:val="000000"/>
          <w:sz w:val="28"/>
        </w:rPr>
        <w:t xml:space="preserve"> 3-бөлігінің талаптарына сәйкес келтіру үшін қайтарылуға жатады.</w:t>
      </w:r>
      <w:r>
        <w:br/>
      </w:r>
      <w:r>
        <w:rPr>
          <w:rFonts w:ascii="Times New Roman"/>
          <w:b w:val="false"/>
          <w:i w:val="false"/>
          <w:color w:val="000000"/>
          <w:sz w:val="28"/>
        </w:rPr>
        <w:t>
</w:t>
      </w:r>
      <w:r>
        <w:rPr>
          <w:rFonts w:ascii="Times New Roman"/>
          <w:b w:val="false"/>
          <w:i w:val="false"/>
          <w:color w:val="000000"/>
          <w:sz w:val="28"/>
        </w:rPr>
        <w:t>
      Қабылданған шешім туралы арыз авторына жазбаша жауап беріледі.</w:t>
      </w:r>
      <w:r>
        <w:br/>
      </w:r>
      <w:r>
        <w:rPr>
          <w:rFonts w:ascii="Times New Roman"/>
          <w:b w:val="false"/>
          <w:i w:val="false"/>
          <w:color w:val="000000"/>
          <w:sz w:val="28"/>
        </w:rPr>
        <w:t>
</w:t>
      </w:r>
      <w:r>
        <w:rPr>
          <w:rFonts w:ascii="Times New Roman"/>
          <w:b w:val="false"/>
          <w:i w:val="false"/>
          <w:color w:val="000000"/>
          <w:sz w:val="28"/>
        </w:rPr>
        <w:t>
      14-1. Қылмыстық қудалау органына келіп түскен және АЕК-да тіркелген, қылмыстық қудалауы жеке тәртіпте жүзеге асырылатын мәліметтерді қамтитын арыз, хабарлама қолда бар материалдармен бірге соттылығына қарай СДТБТ-де тіркелусіз тиісті сотқа жіберуге жатады.</w:t>
      </w:r>
      <w:r>
        <w:br/>
      </w:r>
      <w:r>
        <w:rPr>
          <w:rFonts w:ascii="Times New Roman"/>
          <w:b w:val="false"/>
          <w:i w:val="false"/>
          <w:color w:val="000000"/>
          <w:sz w:val="28"/>
        </w:rPr>
        <w:t>
</w:t>
      </w:r>
      <w:r>
        <w:rPr>
          <w:rFonts w:ascii="Times New Roman"/>
          <w:b w:val="false"/>
          <w:i w:val="false"/>
          <w:color w:val="000000"/>
          <w:sz w:val="28"/>
        </w:rPr>
        <w:t>
      Егер, ҚПК </w:t>
      </w:r>
      <w:r>
        <w:rPr>
          <w:rFonts w:ascii="Times New Roman"/>
          <w:b w:val="false"/>
          <w:i w:val="false"/>
          <w:color w:val="000000"/>
          <w:sz w:val="28"/>
        </w:rPr>
        <w:t>179-бабы</w:t>
      </w:r>
      <w:r>
        <w:rPr>
          <w:rFonts w:ascii="Times New Roman"/>
          <w:b w:val="false"/>
          <w:i w:val="false"/>
          <w:color w:val="000000"/>
          <w:sz w:val="28"/>
        </w:rPr>
        <w:t xml:space="preserve"> үшінші бөлiгі ережелерiне байланысты жәбірленуші адамды қылмыстық жауапқа тарту туралы шағымдануынан бас тартатын жағдай болса, онда лауазымды адам осы Қағиданың 14-тармағы 1)-тармақшасында көзделген шешімді қабылдайды.</w:t>
      </w:r>
      <w:r>
        <w:br/>
      </w:r>
      <w:r>
        <w:rPr>
          <w:rFonts w:ascii="Times New Roman"/>
          <w:b w:val="false"/>
          <w:i w:val="false"/>
          <w:color w:val="000000"/>
          <w:sz w:val="28"/>
        </w:rPr>
        <w:t>
</w:t>
      </w:r>
      <w:r>
        <w:rPr>
          <w:rFonts w:ascii="Times New Roman"/>
          <w:b w:val="false"/>
          <w:i w:val="false"/>
          <w:color w:val="000000"/>
          <w:sz w:val="28"/>
        </w:rPr>
        <w:t>
      14-2. ҚР ҚПК </w:t>
      </w:r>
      <w:r>
        <w:rPr>
          <w:rFonts w:ascii="Times New Roman"/>
          <w:b w:val="false"/>
          <w:i w:val="false"/>
          <w:color w:val="000000"/>
          <w:sz w:val="28"/>
        </w:rPr>
        <w:t>179-бабы</w:t>
      </w:r>
      <w:r>
        <w:rPr>
          <w:rFonts w:ascii="Times New Roman"/>
          <w:b w:val="false"/>
          <w:i w:val="false"/>
          <w:color w:val="000000"/>
          <w:sz w:val="28"/>
        </w:rPr>
        <w:t xml:space="preserve"> 6-бөлігіне сәйкес, қылмыстық қудалауы жеке тәртіпте жүзеге асырылатын мәліметтерді қамтитын арыз, хабарлама бойынша, сондай-ақ әкімшілік құқық бұзушылық белгілері туралы мәліметтерді қамтитын арыз, хабарлама бойынша шұғыл тергеу әрекеттерін жүргізу оларды соттылығына қарай немесе тиісті уәкілетті мемлекеттік органға не лауазымды тұлғаға жіберуге, сонымен қатар осы Қағиданың 14-тармағы 1)-тармақшасына сәйкес шешім қабылдауға кедергі болмайды.»;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«16. Себепті СДТБТ-де тікелей бекіту мүмкіндігі болмаған жағдайда осы Қағиданың 4-тармағында көрсетілген лауазымды адам байланыс құралдарын пайдалану арқылы қылмыстық қудалау органының қабылдау мен есепке алуға жауапты адамын хабарландырады, ол алынған хабарландырудың негізінде осы Қағиданың </w:t>
      </w:r>
      <w:r>
        <w:rPr>
          <w:rFonts w:ascii="Times New Roman"/>
          <w:b w:val="false"/>
          <w:i w:val="false"/>
          <w:color w:val="000000"/>
          <w:sz w:val="28"/>
        </w:rPr>
        <w:t>9-қосымшасына</w:t>
      </w:r>
      <w:r>
        <w:rPr>
          <w:rFonts w:ascii="Times New Roman"/>
          <w:b w:val="false"/>
          <w:i w:val="false"/>
          <w:color w:val="000000"/>
          <w:sz w:val="28"/>
        </w:rPr>
        <w:t xml:space="preserve"> сәйкес СДТБТ-де тіркеу туралы баянат дайындайды.</w:t>
      </w:r>
      <w:r>
        <w:br/>
      </w:r>
      <w:r>
        <w:rPr>
          <w:rFonts w:ascii="Times New Roman"/>
          <w:b w:val="false"/>
          <w:i w:val="false"/>
          <w:color w:val="000000"/>
          <w:sz w:val="28"/>
        </w:rPr>
        <w:t>
</w:t>
      </w:r>
      <w:r>
        <w:rPr>
          <w:rFonts w:ascii="Times New Roman"/>
          <w:b w:val="false"/>
          <w:i w:val="false"/>
          <w:color w:val="000000"/>
          <w:sz w:val="28"/>
        </w:rPr>
        <w:t>
      Қылмыстық қудалау органына келу бойынша лауазымды адам себепті тіркеген уәкілетті адамнан сотқа дейінгі тергеп-тексеруді тіркеу туралы баянатты алады және белгіленген тәртіпке сәйкес СДТБТ-ға қосымша мәліметтер енгізеді.»;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w:t>
      </w:r>
      <w:r>
        <w:rPr>
          <w:rFonts w:ascii="Times New Roman"/>
          <w:b w:val="false"/>
          <w:i w:val="false"/>
          <w:color w:val="000000"/>
          <w:sz w:val="28"/>
        </w:rPr>
        <w:t>21-тармақтар</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«20. СДТБТ-ні  жүргізу шешім қабылдаған лауазымды адамның уәкілетті органға Мемлекеттік органдардың бірыңғай көліктік ортасы арқылы берілетін «Электрондық құжат және электрондық цифрлық қолтаңба туралы» 2003 жылғы 7 қаңтардағы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электрондық цифрлық қолтаңбамен қол қойылатын қылмыстық өндіріс бойынша әрбір әрекетке және шешімге электрондық ақпараттық есепке алу құжаттарының (бұдан әрі - нысан) сәйкесті деректемелерін толтырады.</w:t>
      </w:r>
      <w:r>
        <w:br/>
      </w:r>
      <w:r>
        <w:rPr>
          <w:rFonts w:ascii="Times New Roman"/>
          <w:b w:val="false"/>
          <w:i w:val="false"/>
          <w:color w:val="000000"/>
          <w:sz w:val="28"/>
        </w:rPr>
        <w:t>
</w:t>
      </w:r>
      <w:r>
        <w:rPr>
          <w:rFonts w:ascii="Times New Roman"/>
          <w:b w:val="false"/>
          <w:i w:val="false"/>
          <w:color w:val="000000"/>
          <w:sz w:val="28"/>
        </w:rPr>
        <w:t>
      Ақпаратты енгізу барысында осы Қағиданың 34 және 35-баптарында көзделген жағдайларды қоспағанда, қылмыстық құқық бұзушылықтың толық сипаттамасы және одан әрі шешімді қабылдау негіздемелері көрсетіледі.</w:t>
      </w:r>
      <w:r>
        <w:br/>
      </w:r>
      <w:r>
        <w:rPr>
          <w:rFonts w:ascii="Times New Roman"/>
          <w:b w:val="false"/>
          <w:i w:val="false"/>
          <w:color w:val="000000"/>
          <w:sz w:val="28"/>
        </w:rPr>
        <w:t>
</w:t>
      </w:r>
      <w:r>
        <w:rPr>
          <w:rFonts w:ascii="Times New Roman"/>
          <w:b w:val="false"/>
          <w:i w:val="false"/>
          <w:color w:val="000000"/>
          <w:sz w:val="28"/>
        </w:rPr>
        <w:t>
      21. Қылмыстық құқық бұзушылық туралы ақпаратты тіркеу осы Қағиданың </w:t>
      </w:r>
      <w:r>
        <w:rPr>
          <w:rFonts w:ascii="Times New Roman"/>
          <w:b w:val="false"/>
          <w:i w:val="false"/>
          <w:color w:val="000000"/>
          <w:sz w:val="28"/>
        </w:rPr>
        <w:t>11-қосымшасына</w:t>
      </w:r>
      <w:r>
        <w:rPr>
          <w:rFonts w:ascii="Times New Roman"/>
          <w:b w:val="false"/>
          <w:i w:val="false"/>
          <w:color w:val="000000"/>
          <w:sz w:val="28"/>
        </w:rPr>
        <w:t xml:space="preserve"> сәйкес «СДТБТ-де тіркеу» Е-1 нысанында (бұдан әрі – Е-1 нысаны) толтыру арқылы жүзеге асырылады,  оны сақтағаннан кейін қылмыстық өндіріске автоматты түрде тіркеу нөмірі беріледі.»;</w:t>
      </w:r>
      <w:r>
        <w:br/>
      </w:r>
      <w:r>
        <w:rPr>
          <w:rFonts w:ascii="Times New Roman"/>
          <w:b w:val="false"/>
          <w:i w:val="false"/>
          <w:color w:val="000000"/>
          <w:sz w:val="28"/>
        </w:rPr>
        <w:t>
</w:t>
      </w:r>
      <w:r>
        <w:rPr>
          <w:rFonts w:ascii="Times New Roman"/>
          <w:b w:val="false"/>
          <w:i w:val="false"/>
          <w:color w:val="000000"/>
          <w:sz w:val="28"/>
        </w:rPr>
        <w:t>
      келесі мазмұнды 21-1-тармақпен толықтырылсын:</w:t>
      </w:r>
      <w:r>
        <w:br/>
      </w:r>
      <w:r>
        <w:rPr>
          <w:rFonts w:ascii="Times New Roman"/>
          <w:b w:val="false"/>
          <w:i w:val="false"/>
          <w:color w:val="000000"/>
          <w:sz w:val="28"/>
        </w:rPr>
        <w:t>
</w:t>
      </w:r>
      <w:r>
        <w:rPr>
          <w:rFonts w:ascii="Times New Roman"/>
          <w:b w:val="false"/>
          <w:i w:val="false"/>
          <w:color w:val="000000"/>
          <w:sz w:val="28"/>
        </w:rPr>
        <w:t>
      «21-1. Жасырылған қылмыстық құқық бұзушылық анықталған кезде, лауазымды адам осы Қағиданың 11-қосымшасына сәйкес міндетті түрде 6, 6.1 және 6.2 деректемелерін белгілей отырып Е-1 нысанын толтыру арқылы оның СДТБТ-де тіркелуіне қатысты дереу шаралар қабылдайды.    Егер қылмыстық құқық бұзушылық осыған дейін АЕК-нда бекітілмеген немесе оны прокурор анықтамаған болса, онда алдын-ала осы Қағиданың 1-қосымшасына сәйкес К-1 және осы Қағиданың 2-қосымшасына сәйкес К-2  нысандары қойылады.</w:t>
      </w:r>
      <w:r>
        <w:br/>
      </w:r>
      <w:r>
        <w:rPr>
          <w:rFonts w:ascii="Times New Roman"/>
          <w:b w:val="false"/>
          <w:i w:val="false"/>
          <w:color w:val="000000"/>
          <w:sz w:val="28"/>
        </w:rPr>
        <w:t>
</w:t>
      </w:r>
      <w:r>
        <w:rPr>
          <w:rFonts w:ascii="Times New Roman"/>
          <w:b w:val="false"/>
          <w:i w:val="false"/>
          <w:color w:val="000000"/>
          <w:sz w:val="28"/>
        </w:rPr>
        <w:t>
      Егер қылмыстық құқық бұзушылық осы Қағиданың 14-тармағында көзделген шешімдерді негізсіз қабылдау арқылы жасырылған болса, онда осы Қағиданың 2-қосымшасына сәйкес К-2 нысанындағы мәліметтерді түзету жүзеге асырылады.</w:t>
      </w:r>
      <w:r>
        <w:br/>
      </w:r>
      <w:r>
        <w:rPr>
          <w:rFonts w:ascii="Times New Roman"/>
          <w:b w:val="false"/>
          <w:i w:val="false"/>
          <w:color w:val="000000"/>
          <w:sz w:val="28"/>
        </w:rPr>
        <w:t>
</w:t>
      </w:r>
      <w:r>
        <w:rPr>
          <w:rFonts w:ascii="Times New Roman"/>
          <w:b w:val="false"/>
          <w:i w:val="false"/>
          <w:color w:val="000000"/>
          <w:sz w:val="28"/>
        </w:rPr>
        <w:t>
      Негізсіз есептен шығарылған тіркелмеген қылмыстық құқық бұзушылық материалдары номенклатуралық істен алынады.</w:t>
      </w:r>
      <w:r>
        <w:br/>
      </w:r>
      <w:r>
        <w:rPr>
          <w:rFonts w:ascii="Times New Roman"/>
          <w:b w:val="false"/>
          <w:i w:val="false"/>
          <w:color w:val="000000"/>
          <w:sz w:val="28"/>
        </w:rPr>
        <w:t>
</w:t>
      </w:r>
      <w:r>
        <w:rPr>
          <w:rFonts w:ascii="Times New Roman"/>
          <w:b w:val="false"/>
          <w:i w:val="false"/>
          <w:color w:val="000000"/>
          <w:sz w:val="28"/>
        </w:rPr>
        <w:t>
      Уәкілетті лауазымды адам қылмыстық қудалау органының өкілімен бірлесіп жасырылған қылмыстық құқық бұзушылық материалдарын номенклатуралық істен алып тастау туралы актіні құрады, оның бір данасы номенклатуралық істе сақталады.</w:t>
      </w:r>
      <w:r>
        <w:br/>
      </w:r>
      <w:r>
        <w:rPr>
          <w:rFonts w:ascii="Times New Roman"/>
          <w:b w:val="false"/>
          <w:i w:val="false"/>
          <w:color w:val="000000"/>
          <w:sz w:val="28"/>
        </w:rPr>
        <w:t>
</w:t>
      </w:r>
      <w:r>
        <w:rPr>
          <w:rFonts w:ascii="Times New Roman"/>
          <w:b w:val="false"/>
          <w:i w:val="false"/>
          <w:color w:val="000000"/>
          <w:sz w:val="28"/>
        </w:rPr>
        <w:t>
      Актіде арыздың немесе хабардың СДТБТ-де тіркелу қажеттілігі туралы мәліметтер, ал тіркеуден кейін тіркеу нөмірі мен күні көрсетіледі.</w:t>
      </w:r>
      <w:r>
        <w:br/>
      </w:r>
      <w:r>
        <w:rPr>
          <w:rFonts w:ascii="Times New Roman"/>
          <w:b w:val="false"/>
          <w:i w:val="false"/>
          <w:color w:val="000000"/>
          <w:sz w:val="28"/>
        </w:rPr>
        <w:t>
</w:t>
      </w:r>
      <w:r>
        <w:rPr>
          <w:rFonts w:ascii="Times New Roman"/>
          <w:b w:val="false"/>
          <w:i w:val="false"/>
          <w:color w:val="000000"/>
          <w:sz w:val="28"/>
        </w:rPr>
        <w:t>
      Сотқа дейінгі тергеп-тексеру кейіннен ҚР ҚПК </w:t>
      </w:r>
      <w:r>
        <w:rPr>
          <w:rFonts w:ascii="Times New Roman"/>
          <w:b w:val="false"/>
          <w:i w:val="false"/>
          <w:color w:val="000000"/>
          <w:sz w:val="28"/>
        </w:rPr>
        <w:t>35-бабы</w:t>
      </w:r>
      <w:r>
        <w:rPr>
          <w:rFonts w:ascii="Times New Roman"/>
          <w:b w:val="false"/>
          <w:i w:val="false"/>
          <w:color w:val="000000"/>
          <w:sz w:val="28"/>
        </w:rPr>
        <w:t xml:space="preserve"> 1 бөлігінің 1), 2), 5), 6), 7) және 8)-тармақтарында көзделген негiздер бойынша тоқтатылған немесе сот ақтау үкімін шығарған жағдайда, қылмыстық құқық бұзушылық жасырылған деп есептелмейді.»;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30-тармақ</w:t>
      </w:r>
      <w:r>
        <w:rPr>
          <w:rFonts w:ascii="Times New Roman"/>
          <w:b w:val="false"/>
          <w:i w:val="false"/>
          <w:color w:val="000000"/>
          <w:sz w:val="28"/>
        </w:rPr>
        <w:t xml:space="preserve"> мынадый редакцияда жазылсын:</w:t>
      </w:r>
      <w:r>
        <w:br/>
      </w:r>
      <w:r>
        <w:rPr>
          <w:rFonts w:ascii="Times New Roman"/>
          <w:b w:val="false"/>
          <w:i w:val="false"/>
          <w:color w:val="000000"/>
          <w:sz w:val="28"/>
        </w:rPr>
        <w:t>
</w:t>
      </w:r>
      <w:r>
        <w:rPr>
          <w:rFonts w:ascii="Times New Roman"/>
          <w:b w:val="false"/>
          <w:i w:val="false"/>
          <w:color w:val="000000"/>
          <w:sz w:val="28"/>
        </w:rPr>
        <w:t>
      «30. Қоғамдық орындарда және көшеде жасалғандар ретінде есепке алуға жатпайды:</w:t>
      </w:r>
      <w:r>
        <w:br/>
      </w:r>
      <w:r>
        <w:rPr>
          <w:rFonts w:ascii="Times New Roman"/>
          <w:b w:val="false"/>
          <w:i w:val="false"/>
          <w:color w:val="000000"/>
          <w:sz w:val="28"/>
        </w:rPr>
        <w:t>
</w:t>
      </w:r>
      <w:r>
        <w:rPr>
          <w:rFonts w:ascii="Times New Roman"/>
          <w:b w:val="false"/>
          <w:i w:val="false"/>
          <w:color w:val="000000"/>
          <w:sz w:val="28"/>
        </w:rPr>
        <w:t>
      1) құқық бұзушылықты жасау сәтінде өз қызметін орындамайтын қоғамдық мәндегі объектілерде жасалған құқық бұзушылықтар;</w:t>
      </w:r>
      <w:r>
        <w:br/>
      </w:r>
      <w:r>
        <w:rPr>
          <w:rFonts w:ascii="Times New Roman"/>
          <w:b w:val="false"/>
          <w:i w:val="false"/>
          <w:color w:val="000000"/>
          <w:sz w:val="28"/>
        </w:rPr>
        <w:t>
</w:t>
      </w:r>
      <w:r>
        <w:rPr>
          <w:rFonts w:ascii="Times New Roman"/>
          <w:b w:val="false"/>
          <w:i w:val="false"/>
          <w:color w:val="000000"/>
          <w:sz w:val="28"/>
        </w:rPr>
        <w:t>
      2) еңбек ететін ұжымдар жұмыс үшін пайдаланатын және күзетілетін автотұрақтардағы рұқсатнама режимдері бар объектілерде жасалған құқық бұзушылықтар;</w:t>
      </w:r>
      <w:r>
        <w:br/>
      </w:r>
      <w:r>
        <w:rPr>
          <w:rFonts w:ascii="Times New Roman"/>
          <w:b w:val="false"/>
          <w:i w:val="false"/>
          <w:color w:val="000000"/>
          <w:sz w:val="28"/>
        </w:rPr>
        <w:t>
</w:t>
      </w:r>
      <w:r>
        <w:rPr>
          <w:rFonts w:ascii="Times New Roman"/>
          <w:b w:val="false"/>
          <w:i w:val="false"/>
          <w:color w:val="000000"/>
          <w:sz w:val="28"/>
        </w:rPr>
        <w:t>
      3) ұйымдардың, мекемелердің, сауда және ойын-сауық мекемелерінің қосалқы орынжайларында, киім гардеробтарында, соның ішінде оқу және өзге мекемелердің спорт залдарының киім шешетін орындарында және қызметтік кабинеттерде жасалған құқық бұзушылықтар;</w:t>
      </w:r>
      <w:r>
        <w:br/>
      </w:r>
      <w:r>
        <w:rPr>
          <w:rFonts w:ascii="Times New Roman"/>
          <w:b w:val="false"/>
          <w:i w:val="false"/>
          <w:color w:val="000000"/>
          <w:sz w:val="28"/>
        </w:rPr>
        <w:t>
</w:t>
      </w:r>
      <w:r>
        <w:rPr>
          <w:rFonts w:ascii="Times New Roman"/>
          <w:b w:val="false"/>
          <w:i w:val="false"/>
          <w:color w:val="000000"/>
          <w:sz w:val="28"/>
        </w:rPr>
        <w:t>
      4) таксиде жасалған құқық бұзушылықтар;</w:t>
      </w:r>
      <w:r>
        <w:br/>
      </w:r>
      <w:r>
        <w:rPr>
          <w:rFonts w:ascii="Times New Roman"/>
          <w:b w:val="false"/>
          <w:i w:val="false"/>
          <w:color w:val="000000"/>
          <w:sz w:val="28"/>
        </w:rPr>
        <w:t>
</w:t>
      </w:r>
      <w:r>
        <w:rPr>
          <w:rFonts w:ascii="Times New Roman"/>
          <w:b w:val="false"/>
          <w:i w:val="false"/>
          <w:color w:val="000000"/>
          <w:sz w:val="28"/>
        </w:rPr>
        <w:t>
      5) қоршауының болуынан тәуелсіз қараусыз қалған ғимараттар территориясында, жерасты коммуникацияларда, жергілікті жарақталмаған учаскелерде – бос алаңда, көше мен жағажай жағалауынан басқа өзен жағалауында, қандай да бір инфрақұрылым объектілерінсіз автожол учаскелерінде жасалған құқық бұзушылықтар;</w:t>
      </w:r>
      <w:r>
        <w:br/>
      </w:r>
      <w:r>
        <w:rPr>
          <w:rFonts w:ascii="Times New Roman"/>
          <w:b w:val="false"/>
          <w:i w:val="false"/>
          <w:color w:val="000000"/>
          <w:sz w:val="28"/>
        </w:rPr>
        <w:t>
</w:t>
      </w:r>
      <w:r>
        <w:rPr>
          <w:rFonts w:ascii="Times New Roman"/>
          <w:b w:val="false"/>
          <w:i w:val="false"/>
          <w:color w:val="000000"/>
          <w:sz w:val="28"/>
        </w:rPr>
        <w:t>
      6) пәтердегі ұрлық және жатақханалардың, қонақ үйлердің, демалыс үйлерінің орынжайларында, жолаушылар болмаған жағдайда аралықтарда тұрған жолаушылар пойыздарының вагондарда, жолайрықтарда, тұйықтар мен тұрақ саябақтарында жасалған басқа құқық бұзушылықтар;</w:t>
      </w:r>
      <w:r>
        <w:br/>
      </w:r>
      <w:r>
        <w:rPr>
          <w:rFonts w:ascii="Times New Roman"/>
          <w:b w:val="false"/>
          <w:i w:val="false"/>
          <w:color w:val="000000"/>
          <w:sz w:val="28"/>
        </w:rPr>
        <w:t>
</w:t>
      </w:r>
      <w:r>
        <w:rPr>
          <w:rFonts w:ascii="Times New Roman"/>
          <w:b w:val="false"/>
          <w:i w:val="false"/>
          <w:color w:val="000000"/>
          <w:sz w:val="28"/>
        </w:rPr>
        <w:t>
      7) коммуналдық пәтерлердің жаппай пайдалану орындарында, шатырларда, жертөлелерде, лифтілерде жасалған құқық бұзушылықтар, бұзақылықтан басқа;</w:t>
      </w:r>
      <w:r>
        <w:br/>
      </w:r>
      <w:r>
        <w:rPr>
          <w:rFonts w:ascii="Times New Roman"/>
          <w:b w:val="false"/>
          <w:i w:val="false"/>
          <w:color w:val="000000"/>
          <w:sz w:val="28"/>
        </w:rPr>
        <w:t>
</w:t>
      </w:r>
      <w:r>
        <w:rPr>
          <w:rFonts w:ascii="Times New Roman"/>
          <w:b w:val="false"/>
          <w:i w:val="false"/>
          <w:color w:val="000000"/>
          <w:sz w:val="28"/>
        </w:rPr>
        <w:t>
      8) созылмалы құқық бұзушылықтар;</w:t>
      </w:r>
      <w:r>
        <w:br/>
      </w:r>
      <w:r>
        <w:rPr>
          <w:rFonts w:ascii="Times New Roman"/>
          <w:b w:val="false"/>
          <w:i w:val="false"/>
          <w:color w:val="000000"/>
          <w:sz w:val="28"/>
        </w:rPr>
        <w:t>
</w:t>
      </w:r>
      <w:r>
        <w:rPr>
          <w:rFonts w:ascii="Times New Roman"/>
          <w:b w:val="false"/>
          <w:i w:val="false"/>
          <w:color w:val="000000"/>
          <w:sz w:val="28"/>
        </w:rPr>
        <w:t>
      9) жол-көлік құқық бұзушылықтары.»;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33-тармақ</w:t>
      </w:r>
      <w:r>
        <w:rPr>
          <w:rFonts w:ascii="Times New Roman"/>
          <w:b w:val="false"/>
          <w:i w:val="false"/>
          <w:color w:val="000000"/>
          <w:sz w:val="28"/>
        </w:rPr>
        <w:t xml:space="preserve"> мынадай редакцияда жасалсын:</w:t>
      </w:r>
      <w:r>
        <w:br/>
      </w:r>
      <w:r>
        <w:rPr>
          <w:rFonts w:ascii="Times New Roman"/>
          <w:b w:val="false"/>
          <w:i w:val="false"/>
          <w:color w:val="000000"/>
          <w:sz w:val="28"/>
        </w:rPr>
        <w:t>
</w:t>
      </w:r>
      <w:r>
        <w:rPr>
          <w:rFonts w:ascii="Times New Roman"/>
          <w:b w:val="false"/>
          <w:i w:val="false"/>
          <w:color w:val="000000"/>
          <w:sz w:val="28"/>
        </w:rPr>
        <w:t>
      «33. Соттан жариялық немесе жеке-жариялық тәртіпте аңдылатын қылмыстық құқық бұзушылық белгісін анықтаумен байланысты сотқа дейінгі тергеп-тексеруді өткізу туралы мәселені шешу үшін тергеу бойынша істі жолдау туралы қаулы келіп түскен жағдайда прокурор бір уақытта СДТБТ-де бұрын жүргізілген тіркеудің болуын тексерумен СДТБТ-не келіп түскен материалдарды тіркейді.</w:t>
      </w:r>
      <w:r>
        <w:br/>
      </w:r>
      <w:r>
        <w:rPr>
          <w:rFonts w:ascii="Times New Roman"/>
          <w:b w:val="false"/>
          <w:i w:val="false"/>
          <w:color w:val="000000"/>
          <w:sz w:val="28"/>
        </w:rPr>
        <w:t>
</w:t>
      </w:r>
      <w:r>
        <w:rPr>
          <w:rFonts w:ascii="Times New Roman"/>
          <w:b w:val="false"/>
          <w:i w:val="false"/>
          <w:color w:val="000000"/>
          <w:sz w:val="28"/>
        </w:rPr>
        <w:t>
      Осы дерек бойынша сотқа дейінгі тергеп-тексерудің тіркелуі болмаған кезде сотқа дейінгі тергеп-тексеруді жүргізу үшін шаралар қабылданады.</w:t>
      </w:r>
      <w:r>
        <w:br/>
      </w:r>
      <w:r>
        <w:rPr>
          <w:rFonts w:ascii="Times New Roman"/>
          <w:b w:val="false"/>
          <w:i w:val="false"/>
          <w:color w:val="000000"/>
          <w:sz w:val="28"/>
        </w:rPr>
        <w:t>
</w:t>
      </w:r>
      <w:r>
        <w:rPr>
          <w:rFonts w:ascii="Times New Roman"/>
          <w:b w:val="false"/>
          <w:i w:val="false"/>
          <w:color w:val="000000"/>
          <w:sz w:val="28"/>
        </w:rPr>
        <w:t>
      Осы дерек бойынша СДТБТ-де сотқа дейінгі тергеудің тіркелуі болған кезде материалдар осы Қағиданың 17-тармағына сәйкес бұрын тіркелген сотқа дейінгі тергеуге қатыстырылады.</w:t>
      </w:r>
      <w:r>
        <w:br/>
      </w:r>
      <w:r>
        <w:rPr>
          <w:rFonts w:ascii="Times New Roman"/>
          <w:b w:val="false"/>
          <w:i w:val="false"/>
          <w:color w:val="000000"/>
          <w:sz w:val="28"/>
        </w:rPr>
        <w:t>
</w:t>
      </w:r>
      <w:r>
        <w:rPr>
          <w:rFonts w:ascii="Times New Roman"/>
          <w:b w:val="false"/>
          <w:i w:val="false"/>
          <w:color w:val="000000"/>
          <w:sz w:val="28"/>
        </w:rPr>
        <w:t>
      Осы дерек бойынша бұрын тоқтатылған СДТБТ-ға сотқа дейінгі тергеп-тексерудің тіркелуі болған кезде бұрын қабылданған процестік шешімін жою туралы мәселе шешіледі.»;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35-1-тармақ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«35-1. Хабар-ошарсыз жоғалған адамды іздестіру туралы келіп түскен арыз және хабарлама дереу СДТБТ-де тіркелуге жатады, «қылмысты саралау» деректемесін толтыру кезінде, өзге қылмыс белгілеріне нұсқайтын жағдайлар болмағанда «000» коды қойылады.</w:t>
      </w:r>
      <w:r>
        <w:br/>
      </w:r>
      <w:r>
        <w:rPr>
          <w:rFonts w:ascii="Times New Roman"/>
          <w:b w:val="false"/>
          <w:i w:val="false"/>
          <w:color w:val="000000"/>
          <w:sz w:val="28"/>
        </w:rPr>
        <w:t>
</w:t>
      </w:r>
      <w:r>
        <w:rPr>
          <w:rFonts w:ascii="Times New Roman"/>
          <w:b w:val="false"/>
          <w:i w:val="false"/>
          <w:color w:val="000000"/>
          <w:sz w:val="28"/>
        </w:rPr>
        <w:t>
      Криминалдық сипаттағы өлімнің анық белгілерінсіз мәйіттің табылу дерегі бойынша сотқа дейінгі тергеп-тексеруі басталғанда, «қылмысты саралау» деректемесін толтыру кезінде, егер өзге қылмыс белгілеріне нұсқайтын жағдаяттар болмаса, өлім себебін белгілегенге дейін «001» коды қойылады.</w:t>
      </w:r>
      <w:r>
        <w:br/>
      </w:r>
      <w:r>
        <w:rPr>
          <w:rFonts w:ascii="Times New Roman"/>
          <w:b w:val="false"/>
          <w:i w:val="false"/>
          <w:color w:val="000000"/>
          <w:sz w:val="28"/>
        </w:rPr>
        <w:t>
</w:t>
      </w:r>
      <w:r>
        <w:rPr>
          <w:rFonts w:ascii="Times New Roman"/>
          <w:b w:val="false"/>
          <w:i w:val="false"/>
          <w:color w:val="000000"/>
          <w:sz w:val="28"/>
        </w:rPr>
        <w:t>
      Егер сотқа дейінгі тергеп-тексеру барысында жоғарыда көрсетілген деректер бойынша криминалдық сипаттағы белгілер анықталса, қылмыстың саралауы «СДТБТ бойынша шешім» Е-2 нысанында осы Қағиданың </w:t>
      </w:r>
      <w:r>
        <w:rPr>
          <w:rFonts w:ascii="Times New Roman"/>
          <w:b w:val="false"/>
          <w:i w:val="false"/>
          <w:color w:val="000000"/>
          <w:sz w:val="28"/>
        </w:rPr>
        <w:t>12-қосымшасына</w:t>
      </w:r>
      <w:r>
        <w:rPr>
          <w:rFonts w:ascii="Times New Roman"/>
          <w:b w:val="false"/>
          <w:i w:val="false"/>
          <w:color w:val="000000"/>
          <w:sz w:val="28"/>
        </w:rPr>
        <w:t xml:space="preserve"> сәйкес қылмыстық құқық бұзушылықты саралаудан шығатын тиісті деректемелерді көрсету арқылы қылмыстық істі жүргізетін лауазымды адаммен анықталады.»;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«40. Келтірілген, өтелген залал сомасы әрбір жеке қылмыстық құқық бұзушылық бойынша, СДТБТ-де тіркеу, тоқтату немесе айыптау актісімен, қылмыстық теріс қылық жасау туралы хаттамамен немесе процестік келісімімен бірге прокурорға жолдау туралы шешім қабылдау кезінде жеке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42</w:t>
      </w:r>
      <w:r>
        <w:rPr>
          <w:rFonts w:ascii="Times New Roman"/>
          <w:b w:val="false"/>
          <w:i w:val="false"/>
          <w:color w:val="000000"/>
          <w:sz w:val="28"/>
        </w:rPr>
        <w:t>, </w:t>
      </w:r>
      <w:r>
        <w:rPr>
          <w:rFonts w:ascii="Times New Roman"/>
          <w:b w:val="false"/>
          <w:i w:val="false"/>
          <w:color w:val="000000"/>
          <w:sz w:val="28"/>
        </w:rPr>
        <w:t>43-тармақтар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42. СДТБТ-де тіркелген арыздар мен хабарлар бойынша тәртіптік теріс қылықтың, әкімшілік құқық бұзушылықтың немесе қылмыстық құқық бұзушылықтың болуын көрсететін, ол бойынша қылмыстық қудалау жеке тәртіпте жүзеге асырылатын деректерді орнату кезінде, ҚР ҚПК </w:t>
      </w:r>
      <w:r>
        <w:rPr>
          <w:rFonts w:ascii="Times New Roman"/>
          <w:b w:val="false"/>
          <w:i w:val="false"/>
          <w:color w:val="000000"/>
          <w:sz w:val="28"/>
        </w:rPr>
        <w:t>179-бабы</w:t>
      </w:r>
      <w:r>
        <w:rPr>
          <w:rFonts w:ascii="Times New Roman"/>
          <w:b w:val="false"/>
          <w:i w:val="false"/>
          <w:color w:val="000000"/>
          <w:sz w:val="28"/>
        </w:rPr>
        <w:t>  4 және 5-бөліктерімен көзделген шешімдер ҚР ҚПК </w:t>
      </w:r>
      <w:r>
        <w:rPr>
          <w:rFonts w:ascii="Times New Roman"/>
          <w:b w:val="false"/>
          <w:i w:val="false"/>
          <w:color w:val="000000"/>
          <w:sz w:val="28"/>
        </w:rPr>
        <w:t>35-бабы</w:t>
      </w:r>
      <w:r>
        <w:rPr>
          <w:rFonts w:ascii="Times New Roman"/>
          <w:b w:val="false"/>
          <w:i w:val="false"/>
          <w:color w:val="000000"/>
          <w:sz w:val="28"/>
        </w:rPr>
        <w:t xml:space="preserve"> 1-бөлігінің 2)-тармағында көзделген негіздер бойынша сотқа дейінгі тергеуді тоқтату туралы процестік шешімін қабылдағаннан кейін қабылданады.</w:t>
      </w:r>
      <w:r>
        <w:br/>
      </w:r>
      <w:r>
        <w:rPr>
          <w:rFonts w:ascii="Times New Roman"/>
          <w:b w:val="false"/>
          <w:i w:val="false"/>
          <w:color w:val="000000"/>
          <w:sz w:val="28"/>
        </w:rPr>
        <w:t>
</w:t>
      </w:r>
      <w:r>
        <w:rPr>
          <w:rFonts w:ascii="Times New Roman"/>
          <w:b w:val="false"/>
          <w:i w:val="false"/>
          <w:color w:val="000000"/>
          <w:sz w:val="28"/>
        </w:rPr>
        <w:t>
      Бұл ретте, жеке айыптау істері бойынша арыздаушыға ҚПК 408-бабы тәртібінде сотқа шағымдану құқығы түсіндіріледі.</w:t>
      </w:r>
      <w:r>
        <w:br/>
      </w:r>
      <w:r>
        <w:rPr>
          <w:rFonts w:ascii="Times New Roman"/>
          <w:b w:val="false"/>
          <w:i w:val="false"/>
          <w:color w:val="000000"/>
          <w:sz w:val="28"/>
        </w:rPr>
        <w:t>
</w:t>
      </w:r>
      <w:r>
        <w:rPr>
          <w:rFonts w:ascii="Times New Roman"/>
          <w:b w:val="false"/>
          <w:i w:val="false"/>
          <w:color w:val="000000"/>
          <w:sz w:val="28"/>
        </w:rPr>
        <w:t>
      43. Прокурордың қол қоюына сотқа дейінгі тергеп-тексеру мерзімін ұзарту және СДТБТ-ға тіркелген арыз бен хабарды ҚР ҚПК </w:t>
      </w:r>
      <w:r>
        <w:rPr>
          <w:rFonts w:ascii="Times New Roman"/>
          <w:b w:val="false"/>
          <w:i w:val="false"/>
          <w:color w:val="000000"/>
          <w:sz w:val="28"/>
        </w:rPr>
        <w:t>186-бабы</w:t>
      </w:r>
      <w:r>
        <w:rPr>
          <w:rFonts w:ascii="Times New Roman"/>
          <w:b w:val="false"/>
          <w:i w:val="false"/>
          <w:color w:val="000000"/>
          <w:sz w:val="28"/>
        </w:rPr>
        <w:t xml:space="preserve"> 2-бөлігі тәртібінде тергеу бойынша беру туралы СДТБТ-не енгізілген нысандар беріледі.</w:t>
      </w:r>
      <w:r>
        <w:br/>
      </w:r>
      <w:r>
        <w:rPr>
          <w:rFonts w:ascii="Times New Roman"/>
          <w:b w:val="false"/>
          <w:i w:val="false"/>
          <w:color w:val="000000"/>
          <w:sz w:val="28"/>
        </w:rPr>
        <w:t>
</w:t>
      </w:r>
      <w:r>
        <w:rPr>
          <w:rFonts w:ascii="Times New Roman"/>
          <w:b w:val="false"/>
          <w:i w:val="false"/>
          <w:color w:val="000000"/>
          <w:sz w:val="28"/>
        </w:rPr>
        <w:t>
      Осындай шешімдерді есепке алу қылмыстық істің прокурорға іс жүзінде келіп түскен сәтінен бастап бес тәулік ішінде нысанға прокурор қол қойғаннан кейін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«45. «Қылмыстық құқық бұзушылық жасады деп күдікті (айыпталушы) деп танылған адамға қатысты нысан» Л-2 нысаны осы Қағиданың 13-қосымшасына сәйкес, ҚР ҚПК 64-бабының 1-бөлігіне сәйкес адам күдікті деп танылған жағдайда, оған қатысты іс жүргізу шешімі қабылданған, сондай-ақ ҚПК </w:t>
      </w:r>
      <w:r>
        <w:rPr>
          <w:rFonts w:ascii="Times New Roman"/>
          <w:b w:val="false"/>
          <w:i w:val="false"/>
          <w:color w:val="000000"/>
          <w:sz w:val="28"/>
        </w:rPr>
        <w:t>35-бабы</w:t>
      </w:r>
      <w:r>
        <w:rPr>
          <w:rFonts w:ascii="Times New Roman"/>
          <w:b w:val="false"/>
          <w:i w:val="false"/>
          <w:color w:val="000000"/>
          <w:sz w:val="28"/>
        </w:rPr>
        <w:t xml:space="preserve"> 1-бөлігінің  3), 4), 9), 10), 11), 12)-тармақтарымен және 36-бабымен көзделген негiздер бойынша сотқа дейінгі тергеп-тексеру тоқтатылған жағдайларда толтырылады.»;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«50. Прокурордың нысандарға, соның ішінде прокурормен келісілген шешімдер бойынша қол қою уәкілеттілігінің жіктелуін Қазақстан Республикасының Бас Прокуроры ҚПК </w:t>
      </w:r>
      <w:r>
        <w:rPr>
          <w:rFonts w:ascii="Times New Roman"/>
          <w:b w:val="false"/>
          <w:i w:val="false"/>
          <w:color w:val="000000"/>
          <w:sz w:val="28"/>
        </w:rPr>
        <w:t>193-бабы</w:t>
      </w:r>
      <w:r>
        <w:rPr>
          <w:rFonts w:ascii="Times New Roman"/>
          <w:b w:val="false"/>
          <w:i w:val="false"/>
          <w:color w:val="000000"/>
          <w:sz w:val="28"/>
        </w:rPr>
        <w:t xml:space="preserve"> 2-бөлігіне сәйкес анықтайды.</w:t>
      </w:r>
      <w:r>
        <w:br/>
      </w:r>
      <w:r>
        <w:rPr>
          <w:rFonts w:ascii="Times New Roman"/>
          <w:b w:val="false"/>
          <w:i w:val="false"/>
          <w:color w:val="000000"/>
          <w:sz w:val="28"/>
        </w:rPr>
        <w:t>
</w:t>
      </w:r>
      <w:r>
        <w:rPr>
          <w:rFonts w:ascii="Times New Roman"/>
          <w:b w:val="false"/>
          <w:i w:val="false"/>
          <w:color w:val="000000"/>
          <w:sz w:val="28"/>
        </w:rPr>
        <w:t>
      Прокурордың сотқа дейінгі тергеп-тексеру заңдылығын қадағалауды жүзеге асыру кезіндегі қызмет нәтижелері сәйкесінше осы Қағиданың 15 қосымшасына сәйкес «Сотқа дейінгі тергеп-тексерудің заңдылығын қадағалау барысындағы прокурор қызметі туралы нысан» Е-4 нысанын толтыру арқылы белгіленеді»;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«52. Есірткі құралдарын жою туралы мәлімет сот үкімінің (қаулысының) негізінде, қылмыстық істі тоқтату туралы қаулы немесе прокурормен келісілген ЕПЗ жою туралы қаулы негізінде толтырылады.</w:t>
      </w:r>
      <w:r>
        <w:br/>
      </w:r>
      <w:r>
        <w:rPr>
          <w:rFonts w:ascii="Times New Roman"/>
          <w:b w:val="false"/>
          <w:i w:val="false"/>
          <w:color w:val="000000"/>
          <w:sz w:val="28"/>
        </w:rPr>
        <w:t>
</w:t>
      </w:r>
      <w:r>
        <w:rPr>
          <w:rFonts w:ascii="Times New Roman"/>
          <w:b w:val="false"/>
          <w:i w:val="false"/>
          <w:color w:val="000000"/>
          <w:sz w:val="28"/>
        </w:rPr>
        <w:t>
      Соттағы есірткі құралдарын және басқа да заттай дәлелдемелерді  жою туралы деректерді толтыруды уәкілетті органының қызметкері сот мәліметтері негізінде жүзеге асырады, ал қылмыстық қудалау органдағы ақпаратты толтыруды – жою актісі негізінде заттай дәлелдерді сақтауға жауапты лауазымды адам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57</w:t>
      </w:r>
      <w:r>
        <w:rPr>
          <w:rFonts w:ascii="Times New Roman"/>
          <w:b w:val="false"/>
          <w:i w:val="false"/>
          <w:color w:val="000000"/>
          <w:sz w:val="28"/>
        </w:rPr>
        <w:t>, </w:t>
      </w:r>
      <w:r>
        <w:rPr>
          <w:rFonts w:ascii="Times New Roman"/>
          <w:b w:val="false"/>
          <w:i w:val="false"/>
          <w:color w:val="000000"/>
          <w:sz w:val="28"/>
        </w:rPr>
        <w:t>58-тармақтар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«57. Қалған нысандар бойынша мәліметтер шешім қабылданған сәттен бастап 24 сағат ішінде, ал қылмыстық iсті прокурорға немесе сотқа жолдау қажет болған жағдайда іс жүзінде жолданғаннан кейін енгізіледі.</w:t>
      </w:r>
      <w:r>
        <w:br/>
      </w:r>
      <w:r>
        <w:rPr>
          <w:rFonts w:ascii="Times New Roman"/>
          <w:b w:val="false"/>
          <w:i w:val="false"/>
          <w:color w:val="000000"/>
          <w:sz w:val="28"/>
        </w:rPr>
        <w:t>
</w:t>
      </w:r>
      <w:r>
        <w:rPr>
          <w:rFonts w:ascii="Times New Roman"/>
          <w:b w:val="false"/>
          <w:i w:val="false"/>
          <w:color w:val="000000"/>
          <w:sz w:val="28"/>
        </w:rPr>
        <w:t>
      58. СДТБТ-не енгізілген ақпараттың қылмыстық өндіріс материалдарына сәйкес келмеу дерегі анықталған жағдайда анықталған бұзушылықтарды нысандардағы мәліметтерді түзету арқылы жою бойынша шаралар қабылданады.</w:t>
      </w:r>
      <w:r>
        <w:br/>
      </w:r>
      <w:r>
        <w:rPr>
          <w:rFonts w:ascii="Times New Roman"/>
          <w:b w:val="false"/>
          <w:i w:val="false"/>
          <w:color w:val="000000"/>
          <w:sz w:val="28"/>
        </w:rPr>
        <w:t>
</w:t>
      </w:r>
      <w:r>
        <w:rPr>
          <w:rFonts w:ascii="Times New Roman"/>
          <w:b w:val="false"/>
          <w:i w:val="false"/>
          <w:color w:val="000000"/>
          <w:sz w:val="28"/>
        </w:rPr>
        <w:t>
      Нысандардағы мәліметтерді түзету осы Қағиданың </w:t>
      </w:r>
      <w:r>
        <w:rPr>
          <w:rFonts w:ascii="Times New Roman"/>
          <w:b w:val="false"/>
          <w:i w:val="false"/>
          <w:color w:val="000000"/>
          <w:sz w:val="28"/>
        </w:rPr>
        <w:t>1-қосымшасына</w:t>
      </w:r>
      <w:r>
        <w:rPr>
          <w:rFonts w:ascii="Times New Roman"/>
          <w:b w:val="false"/>
          <w:i w:val="false"/>
          <w:color w:val="000000"/>
          <w:sz w:val="28"/>
        </w:rPr>
        <w:t xml:space="preserve"> сәйкес К-1 нысанындағы және осы Қағиданың </w:t>
      </w:r>
      <w:r>
        <w:rPr>
          <w:rFonts w:ascii="Times New Roman"/>
          <w:b w:val="false"/>
          <w:i w:val="false"/>
          <w:color w:val="000000"/>
          <w:sz w:val="28"/>
        </w:rPr>
        <w:t>2-қосымшасына</w:t>
      </w:r>
      <w:r>
        <w:rPr>
          <w:rFonts w:ascii="Times New Roman"/>
          <w:b w:val="false"/>
          <w:i w:val="false"/>
          <w:color w:val="000000"/>
          <w:sz w:val="28"/>
        </w:rPr>
        <w:t xml:space="preserve"> сәйкес К-2 нысанындағы, 1-ден 5-ке дейінгі деректемелерінде, сондай-ақ, осы Қағиданың 11-қосымшасына сәйкес E-1 нысанындағы арыз беруші туралы мәліметтегі түзетулерді қоспағанда осы нысанға бұрын енгізілген деректердің өзгерулері болып табылады.</w:t>
      </w:r>
      <w:r>
        <w:br/>
      </w:r>
      <w:r>
        <w:rPr>
          <w:rFonts w:ascii="Times New Roman"/>
          <w:b w:val="false"/>
          <w:i w:val="false"/>
          <w:color w:val="000000"/>
          <w:sz w:val="28"/>
        </w:rPr>
        <w:t>
</w:t>
      </w:r>
      <w:r>
        <w:rPr>
          <w:rFonts w:ascii="Times New Roman"/>
          <w:b w:val="false"/>
          <w:i w:val="false"/>
          <w:color w:val="000000"/>
          <w:sz w:val="28"/>
        </w:rPr>
        <w:t>
      СДТБТ-не енгізілген деректерді түзету уәкілетті органға растайтын процестік құжаттармен бірге тікелей жіберілетін бастамашылардың қолдаухаттары, сондай-ақ уәкілетті органның басшысымен келісілген уәкілетті прокурордың баянаты бойынша жүзеге асырылады және бұл туралы мәліметтері түзетілген органға дереу хабарланады</w:t>
      </w:r>
      <w:r>
        <w:br/>
      </w:r>
      <w:r>
        <w:rPr>
          <w:rFonts w:ascii="Times New Roman"/>
          <w:b w:val="false"/>
          <w:i w:val="false"/>
          <w:color w:val="000000"/>
          <w:sz w:val="28"/>
        </w:rPr>
        <w:t>
</w:t>
      </w:r>
      <w:r>
        <w:rPr>
          <w:rFonts w:ascii="Times New Roman"/>
          <w:b w:val="false"/>
          <w:i w:val="false"/>
          <w:color w:val="000000"/>
          <w:sz w:val="28"/>
        </w:rPr>
        <w:t>
      Қадағалаушы прокурордың қолдаухаты бойынша деректер түзетілгеннен кейін, көрсетілген мәліметтер кейіннен қылмыстық қудалау органының қолдаухаты бойынша тек прокурормен келісіле отырып өзгертілуі мүмкін.</w:t>
      </w:r>
      <w:r>
        <w:br/>
      </w:r>
      <w:r>
        <w:rPr>
          <w:rFonts w:ascii="Times New Roman"/>
          <w:b w:val="false"/>
          <w:i w:val="false"/>
          <w:color w:val="000000"/>
          <w:sz w:val="28"/>
        </w:rPr>
        <w:t>
</w:t>
      </w:r>
      <w:r>
        <w:rPr>
          <w:rFonts w:ascii="Times New Roman"/>
          <w:b w:val="false"/>
          <w:i w:val="false"/>
          <w:color w:val="000000"/>
          <w:sz w:val="28"/>
        </w:rPr>
        <w:t>
      Есепті мерзімде енгізілген «Қылмыстық құқық бұзушылықты ашуға жәрдемдесетін күштер және құралдар» деректемесі растау құжаттарынсыз, тергеу органының қолдаухаты бойынша ол келіп түскен сәттен бастап 24-сағат ішінде, ал қолдаухат есепті мерзімнің соңғы күні келіп түскен кезде сол күні редакцияланады.»;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«68. Сотқа дейінгі тергеудің тіркеу нөмірі осы Қағиданың 20-қосымшасына сәйкес нысан бойынша қалыптасады.</w:t>
      </w:r>
      <w:r>
        <w:br/>
      </w:r>
      <w:r>
        <w:rPr>
          <w:rFonts w:ascii="Times New Roman"/>
          <w:b w:val="false"/>
          <w:i w:val="false"/>
          <w:color w:val="000000"/>
          <w:sz w:val="28"/>
        </w:rPr>
        <w:t>
</w:t>
      </w:r>
      <w:r>
        <w:rPr>
          <w:rFonts w:ascii="Times New Roman"/>
          <w:b w:val="false"/>
          <w:i w:val="false"/>
          <w:color w:val="000000"/>
          <w:sz w:val="28"/>
        </w:rPr>
        <w:t>
      Ақпараттық жүйеге қол жеткізімділіктің болмауына әкеп соққан  туындаған штаттан тыс жағдай туралы тиісті акті осы Қағиданың </w:t>
      </w:r>
      <w:r>
        <w:rPr>
          <w:rFonts w:ascii="Times New Roman"/>
          <w:b w:val="false"/>
          <w:i w:val="false"/>
          <w:color w:val="000000"/>
          <w:sz w:val="28"/>
        </w:rPr>
        <w:t>21-қосымшасына</w:t>
      </w:r>
      <w:r>
        <w:rPr>
          <w:rFonts w:ascii="Times New Roman"/>
          <w:b w:val="false"/>
          <w:i w:val="false"/>
          <w:color w:val="000000"/>
          <w:sz w:val="28"/>
        </w:rPr>
        <w:t xml:space="preserve"> сәйкес нысан бойынша құрастырылады, онда қылмыстық құқық бұзушылық туралы қабылданған арыздар мен хабарламалардың және ақпараттық жүйеге қолжетімділік болмаған мерзімде тіркелген басталған сотқа дейінгі тергеулердің себептері, ұзақтығы, саны мен тізімі бейнеленеді.</w:t>
      </w:r>
      <w:r>
        <w:br/>
      </w:r>
      <w:r>
        <w:rPr>
          <w:rFonts w:ascii="Times New Roman"/>
          <w:b w:val="false"/>
          <w:i w:val="false"/>
          <w:color w:val="000000"/>
          <w:sz w:val="28"/>
        </w:rPr>
        <w:t>
</w:t>
      </w:r>
      <w:r>
        <w:rPr>
          <w:rFonts w:ascii="Times New Roman"/>
          <w:b w:val="false"/>
          <w:i w:val="false"/>
          <w:color w:val="000000"/>
          <w:sz w:val="28"/>
        </w:rPr>
        <w:t>
      Тіркеуге жауапты лауазымды адам ақпараттық жүйеге қол жетімділік болмаған жағдайда, осы Қағиданың 11-17-қосымшаларына сәйкес қағаз нұсқаларын толтырады және оқыс жағдай туралы актімен бірге 24 сағат ішінде мәліметтерді ақпараттық жүйеге енгізу үшін ілеспе хатпен уәкілетті органға ұсынады.</w:t>
      </w:r>
      <w:r>
        <w:br/>
      </w:r>
      <w:r>
        <w:rPr>
          <w:rFonts w:ascii="Times New Roman"/>
          <w:b w:val="false"/>
          <w:i w:val="false"/>
          <w:color w:val="000000"/>
          <w:sz w:val="28"/>
        </w:rPr>
        <w:t>
</w:t>
      </w:r>
      <w:r>
        <w:rPr>
          <w:rFonts w:ascii="Times New Roman"/>
          <w:b w:val="false"/>
          <w:i w:val="false"/>
          <w:color w:val="000000"/>
          <w:sz w:val="28"/>
        </w:rPr>
        <w:t>
      Уәкілетті органның қызметкері қағаз нұсқасында ұсынылған мәліметтерді олардың келіп түскен кезінен бастап 24 сағаттан кешіктірмей тіркеу нөмірлерін сақтай отырып ақпараттық жүйеге енгізеді.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20-қосымшалар</w:t>
      </w:r>
      <w:r>
        <w:rPr>
          <w:rFonts w:ascii="Times New Roman"/>
          <w:b w:val="false"/>
          <w:i w:val="false"/>
          <w:color w:val="000000"/>
          <w:sz w:val="28"/>
        </w:rPr>
        <w:t xml:space="preserve"> осы бұйрықтың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10-қосымшаларына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осы бұйрықтың 11-қосымшасына сәйкес 21-қосымшамен толықтырылсын.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Бас прокуратурасының Құқықтық статистика және арнайы есепке алу жөнiндегi комитетi (бұдан әрі - Комитет):</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Әдiлет министрлiгiнде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бұйрықтың мемлекеттік тіркегеннен кейін күнтізбелік он күн ішінде мерзімді баспа басылымдарында және «Әділет» нормативтік-құқықтық актілерінің ақпараттық-құқықтық жүйесінде ресми жариялануын;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Бас прокуратурасының интернет-ресурсына орналасуын;</w:t>
      </w:r>
      <w:r>
        <w:br/>
      </w:r>
      <w:r>
        <w:rPr>
          <w:rFonts w:ascii="Times New Roman"/>
          <w:b w:val="false"/>
          <w:i w:val="false"/>
          <w:color w:val="000000"/>
          <w:sz w:val="28"/>
        </w:rPr>
        <w:t>
</w:t>
      </w:r>
      <w:r>
        <w:rPr>
          <w:rFonts w:ascii="Times New Roman"/>
          <w:b w:val="false"/>
          <w:i w:val="false"/>
          <w:color w:val="000000"/>
          <w:sz w:val="28"/>
        </w:rPr>
        <w:t>
      4) осы бұйрықтың мүдделі құқықтық статистика және арнайы есепке алу субъектілеріне, сонымен қатар Комитеттің аумақтық органдарына орындау үшін жолдануын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Комитет Төрағасына жүктелсін.</w:t>
      </w:r>
      <w:r>
        <w:br/>
      </w:r>
      <w:r>
        <w:rPr>
          <w:rFonts w:ascii="Times New Roman"/>
          <w:b w:val="false"/>
          <w:i w:val="false"/>
          <w:color w:val="000000"/>
          <w:sz w:val="28"/>
        </w:rPr>
        <w:t>
</w:t>
      </w:r>
      <w:r>
        <w:rPr>
          <w:rFonts w:ascii="Times New Roman"/>
          <w:b w:val="false"/>
          <w:i w:val="false"/>
          <w:color w:val="000000"/>
          <w:sz w:val="28"/>
        </w:rPr>
        <w:t>
      4. Осы бұйрық ресми түрде жарияланған күнiнен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Бас Прокуроры                              А. Дауылбаев</w:t>
      </w:r>
    </w:p>
    <w:bookmarkStart w:name="z12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xml:space="preserve">
2015 жылғы 10 тамыздағы </w:t>
      </w:r>
      <w:r>
        <w:br/>
      </w:r>
      <w:r>
        <w:rPr>
          <w:rFonts w:ascii="Times New Roman"/>
          <w:b w:val="false"/>
          <w:i w:val="false"/>
          <w:color w:val="000000"/>
          <w:sz w:val="28"/>
        </w:rPr>
        <w:t xml:space="preserve">
№ 99 бұйрығына 1-қосымша </w:t>
      </w:r>
    </w:p>
    <w:bookmarkEnd w:id="1"/>
    <w:bookmarkStart w:name="z127" w:id="2"/>
    <w:p>
      <w:pPr>
        <w:spacing w:after="0"/>
        <w:ind w:left="0"/>
        <w:jc w:val="both"/>
      </w:pPr>
      <w:r>
        <w:rPr>
          <w:rFonts w:ascii="Times New Roman"/>
          <w:b w:val="false"/>
          <w:i w:val="false"/>
          <w:color w:val="000000"/>
          <w:sz w:val="28"/>
        </w:rPr>
        <w:t xml:space="preserve">
Қылмыстық құқық бұзушылық туралы   </w:t>
      </w:r>
      <w:r>
        <w:br/>
      </w:r>
      <w:r>
        <w:rPr>
          <w:rFonts w:ascii="Times New Roman"/>
          <w:b w:val="false"/>
          <w:i w:val="false"/>
          <w:color w:val="000000"/>
          <w:sz w:val="28"/>
        </w:rPr>
        <w:t xml:space="preserve">
арыздар мен хабарларды қабылдау    </w:t>
      </w:r>
      <w:r>
        <w:br/>
      </w:r>
      <w:r>
        <w:rPr>
          <w:rFonts w:ascii="Times New Roman"/>
          <w:b w:val="false"/>
          <w:i w:val="false"/>
          <w:color w:val="000000"/>
          <w:sz w:val="28"/>
        </w:rPr>
        <w:t>
және тіркеу, сондай-ақ Сотқа дейінгі</w:t>
      </w:r>
      <w:r>
        <w:br/>
      </w:r>
      <w:r>
        <w:rPr>
          <w:rFonts w:ascii="Times New Roman"/>
          <w:b w:val="false"/>
          <w:i w:val="false"/>
          <w:color w:val="000000"/>
          <w:sz w:val="28"/>
        </w:rPr>
        <w:t>
тергеп-тексерудің бірыңғай тізілімін</w:t>
      </w:r>
      <w:r>
        <w:br/>
      </w:r>
      <w:r>
        <w:rPr>
          <w:rFonts w:ascii="Times New Roman"/>
          <w:b w:val="false"/>
          <w:i w:val="false"/>
          <w:color w:val="000000"/>
          <w:sz w:val="28"/>
        </w:rPr>
        <w:t xml:space="preserve">
жүргізу қағидаларына 1-қосымша   </w:t>
      </w:r>
    </w:p>
    <w:bookmarkEnd w:id="2"/>
    <w:p>
      <w:pPr>
        <w:spacing w:after="0"/>
        <w:ind w:left="0"/>
        <w:jc w:val="both"/>
      </w:pPr>
      <w:r>
        <w:rPr>
          <w:rFonts w:ascii="Times New Roman"/>
          <w:b w:val="false"/>
          <w:i w:val="false"/>
          <w:color w:val="000000"/>
          <w:sz w:val="28"/>
        </w:rPr>
        <w:t>Нысан</w:t>
      </w:r>
    </w:p>
    <w:bookmarkStart w:name="z128" w:id="3"/>
    <w:p>
      <w:pPr>
        <w:spacing w:after="0"/>
        <w:ind w:left="0"/>
        <w:jc w:val="both"/>
      </w:pPr>
      <w:r>
        <w:rPr>
          <w:rFonts w:ascii="Times New Roman"/>
          <w:b w:val="false"/>
          <w:i w:val="false"/>
          <w:color w:val="000000"/>
          <w:sz w:val="28"/>
        </w:rPr>
        <w:t xml:space="preserve">
К-1 нысаны                  </w:t>
      </w:r>
      <w:r>
        <w:rPr>
          <w:rFonts w:ascii="Times New Roman"/>
          <w:b/>
          <w:i w:val="false"/>
          <w:color w:val="000000"/>
          <w:sz w:val="28"/>
        </w:rPr>
        <w:t>АЕК-нда тіркеу</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00"/>
      </w:tblGrid>
      <w:tr>
        <w:trPr>
          <w:trHeight w:val="10740" w:hRule="atLeast"/>
        </w:trPr>
        <w:tc>
          <w:tcPr>
            <w:tcW w:w="1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АЕК нөмірі ________________  Қабылдау күні мен уақыты ________________</w:t>
            </w:r>
            <w:r>
              <w:br/>
            </w:r>
            <w:r>
              <w:rPr>
                <w:rFonts w:ascii="Times New Roman"/>
                <w:b w:val="false"/>
                <w:i w:val="false"/>
                <w:color w:val="000000"/>
                <w:sz w:val="20"/>
              </w:rPr>
              <w:t>
2. Тіркеу органы  _______________________________________________</w:t>
            </w:r>
            <w:r>
              <w:br/>
            </w:r>
            <w:r>
              <w:rPr>
                <w:rFonts w:ascii="Times New Roman"/>
                <w:b w:val="false"/>
                <w:i w:val="false"/>
                <w:color w:val="000000"/>
                <w:sz w:val="20"/>
              </w:rPr>
              <w:t>
3. Жасалу ауданы (гарнизонда, көлікте) _________________________________</w:t>
            </w:r>
            <w:r>
              <w:br/>
            </w:r>
            <w:r>
              <w:rPr>
                <w:rFonts w:ascii="Times New Roman"/>
                <w:b w:val="false"/>
                <w:i w:val="false"/>
                <w:color w:val="000000"/>
                <w:sz w:val="20"/>
              </w:rPr>
              <w:t>
3.1  Әскери бөлім нөмірі __________________________________________</w:t>
            </w:r>
            <w:r>
              <w:br/>
            </w:r>
            <w:r>
              <w:rPr>
                <w:rFonts w:ascii="Times New Roman"/>
                <w:b w:val="false"/>
                <w:i w:val="false"/>
                <w:color w:val="000000"/>
                <w:sz w:val="20"/>
              </w:rPr>
              <w:t>
4. Талон нөмірі __________________ Талон күні __________________________</w:t>
            </w:r>
            <w:r>
              <w:br/>
            </w:r>
            <w:r>
              <w:rPr>
                <w:rFonts w:ascii="Times New Roman"/>
                <w:b w:val="false"/>
                <w:i w:val="false"/>
                <w:color w:val="000000"/>
                <w:sz w:val="20"/>
              </w:rPr>
              <w:t>
5. Оқиғаның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13"/>
            </w:tblGrid>
            <w:tr>
              <w:trPr>
                <w:trHeight w:val="435" w:hRule="atLeast"/>
              </w:trPr>
              <w:tc>
                <w:tcPr>
                  <w:tcW w:w="1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бұзушылықтың мән-жайы                        </w:t>
                  </w:r>
                </w:p>
              </w:tc>
            </w:tr>
          </w:tbl>
          <w:p/>
          <w:p>
            <w:pPr>
              <w:spacing w:after="20"/>
              <w:ind w:left="20"/>
              <w:jc w:val="both"/>
            </w:pPr>
            <w:r>
              <w:rPr>
                <w:rFonts w:ascii="Times New Roman"/>
                <w:b w:val="false"/>
                <w:i w:val="false"/>
                <w:color w:val="000000"/>
                <w:sz w:val="20"/>
              </w:rPr>
              <w:t>Арызданушы туралы мәлімет</w:t>
            </w:r>
          </w:p>
          <w:p>
            <w:pPr>
              <w:spacing w:after="20"/>
              <w:ind w:left="20"/>
              <w:jc w:val="both"/>
            </w:pPr>
            <w:r>
              <w:rPr>
                <w:rFonts w:ascii="Times New Roman"/>
                <w:b w:val="false"/>
                <w:i w:val="false"/>
                <w:color w:val="000000"/>
                <w:sz w:val="20"/>
              </w:rPr>
              <w:t>6. Хабар түрі: жеке адамның жазбаша арызы (01), жеке адамның ауызша арызы (02), органның/ұйымның лауазымды тұлғасының хабары (03), өз кінәсін мойындап келу (04), бұқаралық ақпарат құралдарындағы хабар (06), лауазымды адамның баянаты (07), Жедел басқару орталығының (бұдан әрі – ЖБО) хабары (08), анықталмаған адамның арызы (09), лауазымды адамның бастама баянаты  (ЖІҚ барысында қызметкермен анықталды) (10).</w:t>
            </w:r>
            <w:r>
              <w:br/>
            </w:r>
            <w:r>
              <w:rPr>
                <w:rFonts w:ascii="Times New Roman"/>
                <w:b w:val="false"/>
                <w:i w:val="false"/>
                <w:color w:val="000000"/>
                <w:sz w:val="20"/>
              </w:rPr>
              <w:t>
7. Бизнес-сәйкестендiру нөмiрi (БСН) ____________________________________</w:t>
            </w:r>
            <w:r>
              <w:br/>
            </w:r>
            <w:r>
              <w:rPr>
                <w:rFonts w:ascii="Times New Roman"/>
                <w:b w:val="false"/>
                <w:i w:val="false"/>
                <w:color w:val="000000"/>
                <w:sz w:val="20"/>
              </w:rPr>
              <w:t>
7.1. Ұйымның атауы ______________________________________________________</w:t>
            </w:r>
            <w:r>
              <w:br/>
            </w:r>
            <w:r>
              <w:rPr>
                <w:rFonts w:ascii="Times New Roman"/>
                <w:b w:val="false"/>
                <w:i w:val="false"/>
                <w:color w:val="000000"/>
                <w:sz w:val="20"/>
              </w:rPr>
              <w:t>
8.   ЖБО атауы __________________________</w:t>
            </w:r>
            <w:r>
              <w:br/>
            </w:r>
            <w:r>
              <w:rPr>
                <w:rFonts w:ascii="Times New Roman"/>
                <w:b w:val="false"/>
                <w:i w:val="false"/>
                <w:color w:val="000000"/>
                <w:sz w:val="20"/>
              </w:rPr>
              <w:t>
8.1. ЖБО тіркеу нөмірі __________ ЖБО-да тіркеу күні мен уақыты__________</w:t>
            </w:r>
            <w:r>
              <w:br/>
            </w:r>
            <w:r>
              <w:rPr>
                <w:rFonts w:ascii="Times New Roman"/>
                <w:b w:val="false"/>
                <w:i w:val="false"/>
                <w:color w:val="000000"/>
                <w:sz w:val="20"/>
              </w:rPr>
              <w:t>
8.2. ЖБО қызметкерінің лауазымы ______________</w:t>
            </w:r>
            <w:r>
              <w:br/>
            </w:r>
            <w:r>
              <w:rPr>
                <w:rFonts w:ascii="Times New Roman"/>
                <w:b w:val="false"/>
                <w:i w:val="false"/>
                <w:color w:val="000000"/>
                <w:sz w:val="20"/>
              </w:rPr>
              <w:t>
8.3. ЖБО қызметкерінің тегі _______________</w:t>
            </w:r>
            <w:r>
              <w:br/>
            </w:r>
            <w:r>
              <w:rPr>
                <w:rFonts w:ascii="Times New Roman"/>
                <w:b w:val="false"/>
                <w:i w:val="false"/>
                <w:color w:val="000000"/>
                <w:sz w:val="20"/>
              </w:rPr>
              <w:t>
9.  Жеке сәйкестендiру нөмiрі ___________________________________</w:t>
            </w:r>
            <w:r>
              <w:br/>
            </w:r>
            <w:r>
              <w:rPr>
                <w:rFonts w:ascii="Times New Roman"/>
                <w:b w:val="false"/>
                <w:i w:val="false"/>
                <w:color w:val="000000"/>
                <w:sz w:val="20"/>
              </w:rPr>
              <w:t>
9.1. Тегі              9.2 Аты     9.3 Әкесінің аты (бар болған жағдайда)</w:t>
            </w:r>
            <w:r>
              <w:br/>
            </w:r>
            <w:r>
              <w:rPr>
                <w:rFonts w:ascii="Times New Roman"/>
                <w:b w:val="false"/>
                <w:i w:val="false"/>
                <w:color w:val="000000"/>
                <w:sz w:val="20"/>
              </w:rPr>
              <w:t>
_______________  _________________________ _____________________________</w:t>
            </w:r>
            <w:r>
              <w:br/>
            </w:r>
            <w:r>
              <w:rPr>
                <w:rFonts w:ascii="Times New Roman"/>
                <w:b w:val="false"/>
                <w:i w:val="false"/>
                <w:color w:val="000000"/>
                <w:sz w:val="20"/>
              </w:rPr>
              <w:t>
9.4. Туған күні _______________</w:t>
            </w:r>
            <w:r>
              <w:br/>
            </w:r>
            <w:r>
              <w:rPr>
                <w:rFonts w:ascii="Times New Roman"/>
                <w:b w:val="false"/>
                <w:i w:val="false"/>
                <w:color w:val="000000"/>
                <w:sz w:val="20"/>
              </w:rPr>
              <w:t>
10. Мекен-жайы</w:t>
            </w:r>
            <w:r>
              <w:br/>
            </w:r>
            <w:r>
              <w:rPr>
                <w:rFonts w:ascii="Times New Roman"/>
                <w:b w:val="false"/>
                <w:i w:val="false"/>
                <w:color w:val="000000"/>
                <w:sz w:val="20"/>
              </w:rPr>
              <w:t>
Республика___________________         Облыс _____________________</w:t>
            </w:r>
            <w:r>
              <w:br/>
            </w:r>
            <w:r>
              <w:rPr>
                <w:rFonts w:ascii="Times New Roman"/>
                <w:b w:val="false"/>
                <w:i w:val="false"/>
                <w:color w:val="000000"/>
                <w:sz w:val="20"/>
              </w:rPr>
              <w:t>
Аудан________________________         Елді-мекен ___________________</w:t>
            </w:r>
            <w:r>
              <w:br/>
            </w:r>
            <w:r>
              <w:rPr>
                <w:rFonts w:ascii="Times New Roman"/>
                <w:b w:val="false"/>
                <w:i w:val="false"/>
                <w:color w:val="000000"/>
                <w:sz w:val="20"/>
              </w:rPr>
              <w:t>
Көше________________________          Үй __ Корпус __ Пәтер ________</w:t>
            </w:r>
            <w:r>
              <w:br/>
            </w:r>
            <w:r>
              <w:rPr>
                <w:rFonts w:ascii="Times New Roman"/>
                <w:b w:val="false"/>
                <w:i w:val="false"/>
                <w:color w:val="000000"/>
                <w:sz w:val="20"/>
              </w:rPr>
              <w:t>
11. Телефон ________________ Ұялы телефон ____________ e-mail __________</w:t>
            </w:r>
            <w:r>
              <w:br/>
            </w:r>
            <w:r>
              <w:rPr>
                <w:rFonts w:ascii="Times New Roman"/>
                <w:b w:val="false"/>
                <w:i w:val="false"/>
                <w:color w:val="000000"/>
                <w:sz w:val="20"/>
              </w:rPr>
              <w:t>
_________________________________________________________________________</w:t>
            </w:r>
            <w:r>
              <w:br/>
            </w:r>
            <w:r>
              <w:rPr>
                <w:rFonts w:ascii="Times New Roman"/>
                <w:b w:val="false"/>
                <w:i w:val="false"/>
                <w:color w:val="000000"/>
                <w:sz w:val="20"/>
              </w:rPr>
              <w:t>
12. Аумақтық тиесілігі (ішкі ведомстволығы) бойынша түскен арыздар мен хабарлар</w:t>
            </w:r>
            <w:r>
              <w:br/>
            </w:r>
            <w:r>
              <w:rPr>
                <w:rFonts w:ascii="Times New Roman"/>
                <w:b w:val="false"/>
                <w:i w:val="false"/>
                <w:color w:val="000000"/>
                <w:sz w:val="20"/>
              </w:rPr>
              <w:t>
12.1. Арыздар мен хабарлар келіп түскен қылмыстық қудалау органы:</w:t>
            </w:r>
            <w:r>
              <w:br/>
            </w:r>
            <w:r>
              <w:rPr>
                <w:rFonts w:ascii="Times New Roman"/>
                <w:b w:val="false"/>
                <w:i w:val="false"/>
                <w:color w:val="000000"/>
                <w:sz w:val="20"/>
              </w:rPr>
              <w:t>
_________________________________________________________________________</w:t>
            </w:r>
            <w:r>
              <w:br/>
            </w:r>
            <w:r>
              <w:rPr>
                <w:rFonts w:ascii="Times New Roman"/>
                <w:b w:val="false"/>
                <w:i w:val="false"/>
                <w:color w:val="000000"/>
                <w:sz w:val="20"/>
              </w:rPr>
              <w:t>
12.2. Шығыс нөмірі №_______________________  20__жылғы «__» _____________</w:t>
            </w:r>
            <w:r>
              <w:br/>
            </w:r>
            <w:r>
              <w:rPr>
                <w:rFonts w:ascii="Times New Roman"/>
                <w:b w:val="false"/>
                <w:i w:val="false"/>
                <w:color w:val="000000"/>
                <w:sz w:val="20"/>
              </w:rPr>
              <w:t>
12.3. АЕК-да тіркелген нөмірі ______________  20__жылғы «__» ____________</w:t>
            </w:r>
          </w:p>
          <w:p>
            <w:pPr>
              <w:spacing w:after="20"/>
              <w:ind w:left="20"/>
              <w:jc w:val="both"/>
            </w:pPr>
            <w:r>
              <w:rPr>
                <w:rFonts w:ascii="Times New Roman"/>
                <w:b w:val="false"/>
                <w:i w:val="false"/>
                <w:color w:val="000000"/>
                <w:sz w:val="20"/>
              </w:rPr>
              <w:t>Қосымша ақпарат</w:t>
            </w:r>
          </w:p>
          <w:p>
            <w:pPr>
              <w:spacing w:after="20"/>
              <w:ind w:left="20"/>
              <w:jc w:val="both"/>
            </w:pPr>
            <w:r>
              <w:rPr>
                <w:rFonts w:ascii="Times New Roman"/>
                <w:b w:val="false"/>
                <w:i w:val="false"/>
                <w:color w:val="000000"/>
                <w:sz w:val="20"/>
              </w:rPr>
              <w:t>_________________________________________________________________________</w:t>
            </w:r>
            <w:r>
              <w:br/>
            </w:r>
            <w:r>
              <w:rPr>
                <w:rFonts w:ascii="Times New Roman"/>
                <w:b w:val="false"/>
                <w:i w:val="false"/>
                <w:color w:val="000000"/>
                <w:sz w:val="20"/>
              </w:rPr>
              <w:t>
13. Ескертпе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53"/>
            </w:tblGrid>
            <w:tr>
              <w:trPr>
                <w:trHeight w:val="480" w:hRule="atLeast"/>
              </w:trPr>
              <w:tc>
                <w:tcPr>
                  <w:tcW w:w="1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 сипаттамсы</w:t>
                  </w:r>
                </w:p>
              </w:tc>
            </w:tr>
          </w:tbl>
          <w:p/>
          <w:p>
            <w:pPr>
              <w:spacing w:after="20"/>
              <w:ind w:left="20"/>
              <w:jc w:val="both"/>
            </w:pPr>
            <w:r>
              <w:rPr>
                <w:rFonts w:ascii="Times New Roman"/>
                <w:b w:val="false"/>
                <w:i w:val="false"/>
                <w:color w:val="000000"/>
                <w:sz w:val="20"/>
              </w:rPr>
              <w:t>_________________________________________________________________________</w:t>
            </w:r>
            <w:r>
              <w:br/>
            </w:r>
            <w:r>
              <w:rPr>
                <w:rFonts w:ascii="Times New Roman"/>
                <w:b w:val="false"/>
                <w:i w:val="false"/>
                <w:color w:val="000000"/>
                <w:sz w:val="20"/>
              </w:rPr>
              <w:t>
14.Лауазымды адам (кімге тапсырылды)</w:t>
            </w:r>
            <w:r>
              <w:br/>
            </w:r>
            <w:r>
              <w:rPr>
                <w:rFonts w:ascii="Times New Roman"/>
                <w:b w:val="false"/>
                <w:i w:val="false"/>
                <w:color w:val="000000"/>
                <w:sz w:val="20"/>
              </w:rPr>
              <w:t>
Есепке алу күні ___________________ Түзету енгізілген күні ______________</w:t>
            </w:r>
          </w:p>
        </w:tc>
      </w:tr>
    </w:tbl>
    <w:bookmarkStart w:name="z129"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xml:space="preserve">
2015 жылғы 10 тамыздағы </w:t>
      </w:r>
      <w:r>
        <w:br/>
      </w:r>
      <w:r>
        <w:rPr>
          <w:rFonts w:ascii="Times New Roman"/>
          <w:b w:val="false"/>
          <w:i w:val="false"/>
          <w:color w:val="000000"/>
          <w:sz w:val="28"/>
        </w:rPr>
        <w:t xml:space="preserve">
№ 99 бұйрығына 2-қосымша </w:t>
      </w:r>
    </w:p>
    <w:bookmarkEnd w:id="4"/>
    <w:bookmarkStart w:name="z130" w:id="5"/>
    <w:p>
      <w:pPr>
        <w:spacing w:after="0"/>
        <w:ind w:left="0"/>
        <w:jc w:val="both"/>
      </w:pPr>
      <w:r>
        <w:rPr>
          <w:rFonts w:ascii="Times New Roman"/>
          <w:b w:val="false"/>
          <w:i w:val="false"/>
          <w:color w:val="000000"/>
          <w:sz w:val="28"/>
        </w:rPr>
        <w:t xml:space="preserve">
Қылмыстық құқық бұзушылық туралы   </w:t>
      </w:r>
      <w:r>
        <w:br/>
      </w:r>
      <w:r>
        <w:rPr>
          <w:rFonts w:ascii="Times New Roman"/>
          <w:b w:val="false"/>
          <w:i w:val="false"/>
          <w:color w:val="000000"/>
          <w:sz w:val="28"/>
        </w:rPr>
        <w:t xml:space="preserve">
арыздар мен хабарларды қабылдау    </w:t>
      </w:r>
      <w:r>
        <w:br/>
      </w:r>
      <w:r>
        <w:rPr>
          <w:rFonts w:ascii="Times New Roman"/>
          <w:b w:val="false"/>
          <w:i w:val="false"/>
          <w:color w:val="000000"/>
          <w:sz w:val="28"/>
        </w:rPr>
        <w:t>
және тіркеу, сондай-ақ Сотқа дейінгі</w:t>
      </w:r>
      <w:r>
        <w:br/>
      </w:r>
      <w:r>
        <w:rPr>
          <w:rFonts w:ascii="Times New Roman"/>
          <w:b w:val="false"/>
          <w:i w:val="false"/>
          <w:color w:val="000000"/>
          <w:sz w:val="28"/>
        </w:rPr>
        <w:t>
тергеп-тексерудің бірыңғай тізілімін</w:t>
      </w:r>
      <w:r>
        <w:br/>
      </w:r>
      <w:r>
        <w:rPr>
          <w:rFonts w:ascii="Times New Roman"/>
          <w:b w:val="false"/>
          <w:i w:val="false"/>
          <w:color w:val="000000"/>
          <w:sz w:val="28"/>
        </w:rPr>
        <w:t xml:space="preserve">
жүргізу қағидаларына 4-қосымша   </w:t>
      </w:r>
    </w:p>
    <w:bookmarkEnd w:id="5"/>
    <w:p>
      <w:pPr>
        <w:spacing w:after="0"/>
        <w:ind w:left="0"/>
        <w:jc w:val="both"/>
      </w:pPr>
      <w:r>
        <w:rPr>
          <w:rFonts w:ascii="Times New Roman"/>
          <w:b w:val="false"/>
          <w:i w:val="false"/>
          <w:color w:val="000000"/>
          <w:sz w:val="28"/>
        </w:rPr>
        <w:t>Нысан</w:t>
      </w:r>
    </w:p>
    <w:bookmarkStart w:name="z131" w:id="6"/>
    <w:p>
      <w:pPr>
        <w:spacing w:after="0"/>
        <w:ind w:left="0"/>
        <w:jc w:val="left"/>
      </w:pPr>
      <w:r>
        <w:rPr>
          <w:rFonts w:ascii="Times New Roman"/>
          <w:b/>
          <w:i w:val="false"/>
          <w:color w:val="000000"/>
        </w:rPr>
        <w:t xml:space="preserve"> 
Талон-хабарлама</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1"/>
        <w:gridCol w:w="7839"/>
      </w:tblGrid>
      <w:tr>
        <w:trPr>
          <w:trHeight w:val="3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ТАЛОН-ХАБАРЛАМА</w:t>
            </w:r>
            <w:r>
              <w:br/>
            </w:r>
            <w:r>
              <w:rPr>
                <w:rFonts w:ascii="Times New Roman"/>
                <w:b w:val="false"/>
                <w:i w:val="false"/>
                <w:color w:val="000000"/>
                <w:sz w:val="20"/>
              </w:rPr>
              <w:t>
(түбіртек)</w:t>
            </w:r>
            <w:r>
              <w:br/>
            </w:r>
            <w:r>
              <w:rPr>
                <w:rFonts w:ascii="Times New Roman"/>
                <w:b w:val="false"/>
                <w:i w:val="false"/>
                <w:color w:val="000000"/>
                <w:sz w:val="20"/>
              </w:rPr>
              <w:t>
ТАЛОН-УВЕДОМЛЕНИЕ</w:t>
            </w:r>
            <w:r>
              <w:br/>
            </w:r>
            <w:r>
              <w:rPr>
                <w:rFonts w:ascii="Times New Roman"/>
                <w:b w:val="false"/>
                <w:i w:val="false"/>
                <w:color w:val="000000"/>
                <w:sz w:val="20"/>
              </w:rPr>
              <w:t>
(корешок) /___/___/___/___/___/___/___/___/</w:t>
            </w:r>
            <w:r>
              <w:br/>
            </w:r>
            <w:r>
              <w:rPr>
                <w:rFonts w:ascii="Times New Roman"/>
                <w:b w:val="false"/>
                <w:i w:val="false"/>
                <w:color w:val="000000"/>
                <w:sz w:val="20"/>
              </w:rPr>
              <w:t>
(карточканың саны\номер карточки)</w:t>
            </w:r>
            <w:r>
              <w:br/>
            </w:r>
            <w:r>
              <w:rPr>
                <w:rFonts w:ascii="Times New Roman"/>
                <w:b w:val="false"/>
                <w:i w:val="false"/>
                <w:color w:val="000000"/>
                <w:sz w:val="20"/>
              </w:rPr>
              <w:t>
Арыз\заявление, хабар\сообщение</w:t>
            </w:r>
            <w:r>
              <w:br/>
            </w:r>
            <w:r>
              <w:rPr>
                <w:rFonts w:ascii="Times New Roman"/>
                <w:b w:val="false"/>
                <w:i w:val="false"/>
                <w:color w:val="000000"/>
                <w:sz w:val="20"/>
              </w:rPr>
              <w:t>
__________________________________</w:t>
            </w:r>
            <w:r>
              <w:br/>
            </w:r>
            <w:r>
              <w:rPr>
                <w:rFonts w:ascii="Times New Roman"/>
                <w:b w:val="false"/>
                <w:i w:val="false"/>
                <w:color w:val="000000"/>
                <w:sz w:val="20"/>
              </w:rPr>
              <w:t>
(арызданушының аты-жөні</w:t>
            </w:r>
            <w:r>
              <w:br/>
            </w:r>
            <w:r>
              <w:rPr>
                <w:rFonts w:ascii="Times New Roman"/>
                <w:b w:val="false"/>
                <w:i w:val="false"/>
                <w:color w:val="000000"/>
                <w:sz w:val="20"/>
              </w:rPr>
              <w:t>
\фамилия, инициалы заявителя)</w:t>
            </w:r>
            <w:r>
              <w:br/>
            </w:r>
            <w:r>
              <w:rPr>
                <w:rFonts w:ascii="Times New Roman"/>
                <w:b w:val="false"/>
                <w:i w:val="false"/>
                <w:color w:val="000000"/>
                <w:sz w:val="20"/>
              </w:rPr>
              <w:t>
__________________________________</w:t>
            </w:r>
            <w:r>
              <w:br/>
            </w:r>
            <w:r>
              <w:rPr>
                <w:rFonts w:ascii="Times New Roman"/>
                <w:b w:val="false"/>
                <w:i w:val="false"/>
                <w:color w:val="000000"/>
                <w:sz w:val="20"/>
              </w:rPr>
              <w:t>
(мекеме атауы \ наименование организации)</w:t>
            </w:r>
            <w:r>
              <w:br/>
            </w:r>
            <w:r>
              <w:rPr>
                <w:rFonts w:ascii="Times New Roman"/>
                <w:b w:val="false"/>
                <w:i w:val="false"/>
                <w:color w:val="000000"/>
                <w:sz w:val="20"/>
              </w:rPr>
              <w:t>
қабылданды\принято.</w:t>
            </w:r>
            <w:r>
              <w:br/>
            </w:r>
            <w:r>
              <w:rPr>
                <w:rFonts w:ascii="Times New Roman"/>
                <w:b w:val="false"/>
                <w:i w:val="false"/>
                <w:color w:val="000000"/>
                <w:sz w:val="20"/>
              </w:rPr>
              <w:t>
Арыздың, хабардың қысқаша мазмұны\краткое содержание заявлений, сообщений</w:t>
            </w:r>
            <w:r>
              <w:br/>
            </w:r>
            <w:r>
              <w:rPr>
                <w:rFonts w:ascii="Times New Roman"/>
                <w:b w:val="false"/>
                <w:i w:val="false"/>
                <w:color w:val="000000"/>
                <w:sz w:val="20"/>
              </w:rPr>
              <w:t>
_________________________________</w:t>
            </w:r>
            <w:r>
              <w:br/>
            </w:r>
            <w:r>
              <w:rPr>
                <w:rFonts w:ascii="Times New Roman"/>
                <w:b w:val="false"/>
                <w:i w:val="false"/>
                <w:color w:val="000000"/>
                <w:sz w:val="20"/>
              </w:rPr>
              <w:t>
_________________________________</w:t>
            </w:r>
            <w:r>
              <w:br/>
            </w:r>
            <w:r>
              <w:rPr>
                <w:rFonts w:ascii="Times New Roman"/>
                <w:b w:val="false"/>
                <w:i w:val="false"/>
                <w:color w:val="000000"/>
                <w:sz w:val="20"/>
              </w:rPr>
              <w:t>
_________________________________</w:t>
            </w:r>
            <w:r>
              <w:br/>
            </w:r>
            <w:r>
              <w:rPr>
                <w:rFonts w:ascii="Times New Roman"/>
                <w:b w:val="false"/>
                <w:i w:val="false"/>
                <w:color w:val="000000"/>
                <w:sz w:val="20"/>
              </w:rPr>
              <w:t>
Ақпаратты есепке алу кітабындағы/Сотқа дейінгі тергеп-тексерудің бірыңғай тізілімінде тіркеу жазбасының нөмірі мен күні\номер и дата</w:t>
            </w:r>
            <w:r>
              <w:br/>
            </w:r>
            <w:r>
              <w:rPr>
                <w:rFonts w:ascii="Times New Roman"/>
                <w:b w:val="false"/>
                <w:i w:val="false"/>
                <w:color w:val="000000"/>
                <w:sz w:val="20"/>
              </w:rPr>
              <w:t>
регистрационной записи в Книге учета информации/ Едином реестре досудебных расследований ___«___»_______20_____жылы\года</w:t>
            </w:r>
            <w:r>
              <w:br/>
            </w:r>
            <w:r>
              <w:rPr>
                <w:rFonts w:ascii="Times New Roman"/>
                <w:b w:val="false"/>
                <w:i w:val="false"/>
                <w:color w:val="000000"/>
                <w:sz w:val="20"/>
              </w:rPr>
              <w:t>
Арызды, хабарды қабылдаған қызметкердің лауазымы, аты-жөні, қолы \должность, Ф.И.О., подпись сотрудника, принявшего заявление, сообщение</w:t>
            </w:r>
            <w:r>
              <w:br/>
            </w:r>
            <w:r>
              <w:rPr>
                <w:rFonts w:ascii="Times New Roman"/>
                <w:b w:val="false"/>
                <w:i w:val="false"/>
                <w:color w:val="000000"/>
                <w:sz w:val="20"/>
              </w:rPr>
              <w:t>
________________________________</w:t>
            </w:r>
            <w:r>
              <w:br/>
            </w:r>
            <w:r>
              <w:rPr>
                <w:rFonts w:ascii="Times New Roman"/>
                <w:b w:val="false"/>
                <w:i w:val="false"/>
                <w:color w:val="000000"/>
                <w:sz w:val="20"/>
              </w:rPr>
              <w:t>
________________________________</w:t>
            </w:r>
            <w:r>
              <w:br/>
            </w:r>
            <w:r>
              <w:rPr>
                <w:rFonts w:ascii="Times New Roman"/>
                <w:b w:val="false"/>
                <w:i w:val="false"/>
                <w:color w:val="000000"/>
                <w:sz w:val="20"/>
              </w:rPr>
              <w:t>
_____________________________________________</w:t>
            </w:r>
            <w:r>
              <w:br/>
            </w:r>
            <w:r>
              <w:rPr>
                <w:rFonts w:ascii="Times New Roman"/>
                <w:b w:val="false"/>
                <w:i w:val="false"/>
                <w:color w:val="000000"/>
                <w:sz w:val="20"/>
              </w:rPr>
              <w:t>
(қолы\подпись)</w:t>
            </w:r>
            <w:r>
              <w:br/>
            </w:r>
            <w:r>
              <w:rPr>
                <w:rFonts w:ascii="Times New Roman"/>
                <w:b w:val="false"/>
                <w:i w:val="false"/>
                <w:color w:val="000000"/>
                <w:sz w:val="20"/>
              </w:rPr>
              <w:t>
Талон-хабарламаны қабылдаушының қолы\подпись получившего талон-уведомление______«___» cағ \час «___» минут</w:t>
            </w:r>
            <w:r>
              <w:br/>
            </w:r>
            <w:r>
              <w:rPr>
                <w:rFonts w:ascii="Times New Roman"/>
                <w:b w:val="false"/>
                <w:i w:val="false"/>
                <w:color w:val="000000"/>
                <w:sz w:val="20"/>
              </w:rPr>
              <w:t>
«____»_____________20___жылы\года</w:t>
            </w:r>
            <w:r>
              <w:br/>
            </w:r>
            <w:r>
              <w:rPr>
                <w:rFonts w:ascii="Times New Roman"/>
                <w:b w:val="false"/>
                <w:i w:val="false"/>
                <w:color w:val="000000"/>
                <w:sz w:val="20"/>
              </w:rPr>
              <w:t>
Интернет желісінің мекен жайы:</w:t>
            </w:r>
            <w:r>
              <w:br/>
            </w:r>
            <w:r>
              <w:rPr>
                <w:rFonts w:ascii="Times New Roman"/>
                <w:b w:val="false"/>
                <w:i w:val="false"/>
                <w:color w:val="000000"/>
                <w:sz w:val="20"/>
              </w:rPr>
              <w:t>
http:\\service.pravstat.kz</w:t>
            </w:r>
            <w:r>
              <w:br/>
            </w:r>
            <w:r>
              <w:rPr>
                <w:rFonts w:ascii="Times New Roman"/>
                <w:b w:val="false"/>
                <w:i w:val="false"/>
                <w:color w:val="000000"/>
                <w:sz w:val="20"/>
              </w:rPr>
              <w:t>
Адрес интернет ресурса:</w:t>
            </w:r>
            <w:r>
              <w:br/>
            </w:r>
            <w:r>
              <w:rPr>
                <w:rFonts w:ascii="Times New Roman"/>
                <w:b w:val="false"/>
                <w:i w:val="false"/>
                <w:color w:val="000000"/>
                <w:sz w:val="20"/>
              </w:rPr>
              <w:t>
http:\\service.pravstat.kz</w:t>
            </w:r>
            <w:r>
              <w:br/>
            </w:r>
            <w:r>
              <w:rPr>
                <w:rFonts w:ascii="Times New Roman"/>
                <w:b w:val="false"/>
                <w:i w:val="false"/>
                <w:color w:val="000000"/>
                <w:sz w:val="20"/>
              </w:rPr>
              <w:t>
SMS бойынша хабарласу 1012 телефон нөмірі арқылы</w:t>
            </w:r>
            <w:r>
              <w:br/>
            </w:r>
            <w:r>
              <w:rPr>
                <w:rFonts w:ascii="Times New Roman"/>
                <w:b w:val="false"/>
                <w:i w:val="false"/>
                <w:color w:val="000000"/>
                <w:sz w:val="20"/>
              </w:rPr>
              <w:t>
1012 номер телефона SMS сообщения Телефон бойынша 8 800-080-7777 нөмірі арқылы</w:t>
            </w:r>
            <w:r>
              <w:br/>
            </w:r>
            <w:r>
              <w:rPr>
                <w:rFonts w:ascii="Times New Roman"/>
                <w:b w:val="false"/>
                <w:i w:val="false"/>
                <w:color w:val="000000"/>
                <w:sz w:val="20"/>
              </w:rPr>
              <w:t>
Со стационарного телефона по номеру 8 800-080-7777</w:t>
            </w:r>
            <w:r>
              <w:br/>
            </w:r>
            <w:r>
              <w:rPr>
                <w:rFonts w:ascii="Times New Roman"/>
                <w:b w:val="false"/>
                <w:i w:val="false"/>
                <w:color w:val="000000"/>
                <w:sz w:val="20"/>
              </w:rPr>
              <w:t>
Ұялы телефон бойынша 1414 нөмірі</w:t>
            </w:r>
            <w:r>
              <w:br/>
            </w:r>
            <w:r>
              <w:rPr>
                <w:rFonts w:ascii="Times New Roman"/>
                <w:b w:val="false"/>
                <w:i w:val="false"/>
                <w:color w:val="000000"/>
                <w:sz w:val="20"/>
              </w:rPr>
              <w:t>
арқылы</w:t>
            </w:r>
            <w:r>
              <w:br/>
            </w:r>
            <w:r>
              <w:rPr>
                <w:rFonts w:ascii="Times New Roman"/>
                <w:b w:val="false"/>
                <w:i w:val="false"/>
                <w:color w:val="000000"/>
                <w:sz w:val="20"/>
              </w:rPr>
              <w:t>
С мобильного телефона по номеру1414</w:t>
            </w:r>
            <w:r>
              <w:br/>
            </w:r>
            <w:r>
              <w:rPr>
                <w:rFonts w:ascii="Times New Roman"/>
                <w:b w:val="false"/>
                <w:i w:val="false"/>
                <w:color w:val="000000"/>
                <w:sz w:val="20"/>
              </w:rPr>
              <w:t>
Арызды қабылдаған қылмыстық қудалау органның телефон нөмірі___________________</w:t>
            </w:r>
            <w:r>
              <w:br/>
            </w:r>
            <w:r>
              <w:rPr>
                <w:rFonts w:ascii="Times New Roman"/>
                <w:b w:val="false"/>
                <w:i w:val="false"/>
                <w:color w:val="000000"/>
                <w:sz w:val="20"/>
              </w:rPr>
              <w:t>
Номер телефона органа уголовного преследования, принявшего заявления: ____________________</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ТАЛОН-ХАБАРЛАМА</w:t>
            </w:r>
            <w:r>
              <w:br/>
            </w:r>
            <w:r>
              <w:rPr>
                <w:rFonts w:ascii="Times New Roman"/>
                <w:b w:val="false"/>
                <w:i w:val="false"/>
                <w:color w:val="000000"/>
                <w:sz w:val="20"/>
              </w:rPr>
              <w:t>
(жыртылмалы талон)</w:t>
            </w:r>
            <w:r>
              <w:br/>
            </w:r>
            <w:r>
              <w:rPr>
                <w:rFonts w:ascii="Times New Roman"/>
                <w:b w:val="false"/>
                <w:i w:val="false"/>
                <w:color w:val="000000"/>
                <w:sz w:val="20"/>
              </w:rPr>
              <w:t>
ТАЛОН-УВЕДОМЛЕНИЕ</w:t>
            </w:r>
            <w:r>
              <w:br/>
            </w:r>
            <w:r>
              <w:rPr>
                <w:rFonts w:ascii="Times New Roman"/>
                <w:b w:val="false"/>
                <w:i w:val="false"/>
                <w:color w:val="000000"/>
                <w:sz w:val="20"/>
              </w:rPr>
              <w:t>
(отрывной талон)</w:t>
            </w:r>
            <w:r>
              <w:br/>
            </w:r>
            <w:r>
              <w:rPr>
                <w:rFonts w:ascii="Times New Roman"/>
                <w:b w:val="false"/>
                <w:i w:val="false"/>
                <w:color w:val="000000"/>
                <w:sz w:val="20"/>
              </w:rPr>
              <w:t>
/__/___/___/___/___/___/___/___/</w:t>
            </w:r>
            <w:r>
              <w:br/>
            </w:r>
            <w:r>
              <w:rPr>
                <w:rFonts w:ascii="Times New Roman"/>
                <w:b w:val="false"/>
                <w:i w:val="false"/>
                <w:color w:val="000000"/>
                <w:sz w:val="20"/>
              </w:rPr>
              <w:t>
(карточканың саны\номер карточки)</w:t>
            </w:r>
            <w:r>
              <w:br/>
            </w:r>
            <w:r>
              <w:rPr>
                <w:rFonts w:ascii="Times New Roman"/>
                <w:b w:val="false"/>
                <w:i w:val="false"/>
                <w:color w:val="000000"/>
                <w:sz w:val="20"/>
              </w:rPr>
              <w:t>
Арыз \ заявление, хабар\сообщение</w:t>
            </w:r>
            <w:r>
              <w:br/>
            </w:r>
            <w:r>
              <w:rPr>
                <w:rFonts w:ascii="Times New Roman"/>
                <w:b w:val="false"/>
                <w:i w:val="false"/>
                <w:color w:val="000000"/>
                <w:sz w:val="20"/>
              </w:rPr>
              <w:t>
_____________________________________</w:t>
            </w:r>
            <w:r>
              <w:br/>
            </w:r>
            <w:r>
              <w:rPr>
                <w:rFonts w:ascii="Times New Roman"/>
                <w:b w:val="false"/>
                <w:i w:val="false"/>
                <w:color w:val="000000"/>
                <w:sz w:val="20"/>
              </w:rPr>
              <w:t>
(арызданушының аты-жөні \фамилия, инициалы заявителя)</w:t>
            </w:r>
            <w:r>
              <w:br/>
            </w:r>
            <w:r>
              <w:rPr>
                <w:rFonts w:ascii="Times New Roman"/>
                <w:b w:val="false"/>
                <w:i w:val="false"/>
                <w:color w:val="000000"/>
                <w:sz w:val="20"/>
              </w:rPr>
              <w:t>
_____________________________________</w:t>
            </w:r>
            <w:r>
              <w:br/>
            </w:r>
            <w:r>
              <w:rPr>
                <w:rFonts w:ascii="Times New Roman"/>
                <w:b w:val="false"/>
                <w:i w:val="false"/>
                <w:color w:val="000000"/>
                <w:sz w:val="20"/>
              </w:rPr>
              <w:t>
(мекеме атауы\наименование организации)</w:t>
            </w:r>
            <w:r>
              <w:br/>
            </w:r>
            <w:r>
              <w:rPr>
                <w:rFonts w:ascii="Times New Roman"/>
                <w:b w:val="false"/>
                <w:i w:val="false"/>
                <w:color w:val="000000"/>
                <w:sz w:val="20"/>
              </w:rPr>
              <w:t>
қабылданды \принято.</w:t>
            </w:r>
            <w:r>
              <w:br/>
            </w:r>
            <w:r>
              <w:rPr>
                <w:rFonts w:ascii="Times New Roman"/>
                <w:b w:val="false"/>
                <w:i w:val="false"/>
                <w:color w:val="000000"/>
                <w:sz w:val="20"/>
              </w:rPr>
              <w:t>
Қабылдаған\принял____________________</w:t>
            </w:r>
            <w:r>
              <w:br/>
            </w:r>
            <w:r>
              <w:rPr>
                <w:rFonts w:ascii="Times New Roman"/>
                <w:b w:val="false"/>
                <w:i w:val="false"/>
                <w:color w:val="000000"/>
                <w:sz w:val="20"/>
              </w:rPr>
              <w:t>
(лауазымы, аты-жөні\ должность, фамилия и инициалы)</w:t>
            </w:r>
            <w:r>
              <w:br/>
            </w:r>
            <w:r>
              <w:rPr>
                <w:rFonts w:ascii="Times New Roman"/>
                <w:b w:val="false"/>
                <w:i w:val="false"/>
                <w:color w:val="000000"/>
                <w:sz w:val="20"/>
              </w:rPr>
              <w:t>
_____________________________________</w:t>
            </w:r>
            <w:r>
              <w:br/>
            </w:r>
            <w:r>
              <w:rPr>
                <w:rFonts w:ascii="Times New Roman"/>
                <w:b w:val="false"/>
                <w:i w:val="false"/>
                <w:color w:val="000000"/>
                <w:sz w:val="20"/>
              </w:rPr>
              <w:t>
_____________________________________</w:t>
            </w:r>
            <w:r>
              <w:br/>
            </w:r>
            <w:r>
              <w:rPr>
                <w:rFonts w:ascii="Times New Roman"/>
                <w:b w:val="false"/>
                <w:i w:val="false"/>
                <w:color w:val="000000"/>
                <w:sz w:val="20"/>
              </w:rPr>
              <w:t>
_____________________________________</w:t>
            </w:r>
            <w:r>
              <w:br/>
            </w:r>
            <w:r>
              <w:rPr>
                <w:rFonts w:ascii="Times New Roman"/>
                <w:b w:val="false"/>
                <w:i w:val="false"/>
                <w:color w:val="000000"/>
                <w:sz w:val="20"/>
              </w:rPr>
              <w:t>
(орган атауы, мекенжайы және қызметтік телефоны \наименование органа, адрес и служебный телефон) ________________</w:t>
            </w:r>
            <w:r>
              <w:br/>
            </w:r>
            <w:r>
              <w:rPr>
                <w:rFonts w:ascii="Times New Roman"/>
                <w:b w:val="false"/>
                <w:i w:val="false"/>
                <w:color w:val="000000"/>
                <w:sz w:val="20"/>
              </w:rPr>
              <w:t>
Ескерту\примечание:</w:t>
            </w:r>
            <w:r>
              <w:br/>
            </w:r>
            <w:r>
              <w:rPr>
                <w:rFonts w:ascii="Times New Roman"/>
                <w:b w:val="false"/>
                <w:i w:val="false"/>
                <w:color w:val="000000"/>
                <w:sz w:val="20"/>
              </w:rPr>
              <w:t>
Арыз, хабар бойынша шешім қылмыстық-процессуалдық заңында белгіленген мерзімде қабылданатын болады\решение по заявлению, сообщению будет принято в сроки, установленные уголовно-процессуальным законом «___»____________20____жылы\ года</w:t>
            </w:r>
            <w:r>
              <w:br/>
            </w:r>
            <w:r>
              <w:rPr>
                <w:rFonts w:ascii="Times New Roman"/>
                <w:b w:val="false"/>
                <w:i w:val="false"/>
                <w:color w:val="000000"/>
                <w:sz w:val="20"/>
              </w:rPr>
              <w:t>
________________________</w:t>
            </w:r>
            <w:r>
              <w:br/>
            </w:r>
            <w:r>
              <w:rPr>
                <w:rFonts w:ascii="Times New Roman"/>
                <w:b w:val="false"/>
                <w:i w:val="false"/>
                <w:color w:val="000000"/>
                <w:sz w:val="20"/>
              </w:rPr>
              <w:t>
(қолы\подпись)</w:t>
            </w:r>
            <w:r>
              <w:br/>
            </w:r>
            <w:r>
              <w:rPr>
                <w:rFonts w:ascii="Times New Roman"/>
                <w:b w:val="false"/>
                <w:i w:val="false"/>
                <w:color w:val="000000"/>
                <w:sz w:val="20"/>
              </w:rPr>
              <w:t>
Интернет желісінің мекен жайы:</w:t>
            </w:r>
            <w:r>
              <w:br/>
            </w:r>
            <w:r>
              <w:rPr>
                <w:rFonts w:ascii="Times New Roman"/>
                <w:b w:val="false"/>
                <w:i w:val="false"/>
                <w:color w:val="000000"/>
                <w:sz w:val="20"/>
              </w:rPr>
              <w:t>
http:\\service.pravstat.kz</w:t>
            </w:r>
            <w:r>
              <w:br/>
            </w:r>
            <w:r>
              <w:rPr>
                <w:rFonts w:ascii="Times New Roman"/>
                <w:b w:val="false"/>
                <w:i w:val="false"/>
                <w:color w:val="000000"/>
                <w:sz w:val="20"/>
              </w:rPr>
              <w:t>
Адрес интернет ресурса:</w:t>
            </w:r>
            <w:r>
              <w:br/>
            </w:r>
            <w:r>
              <w:rPr>
                <w:rFonts w:ascii="Times New Roman"/>
                <w:b w:val="false"/>
                <w:i w:val="false"/>
                <w:color w:val="000000"/>
                <w:sz w:val="20"/>
              </w:rPr>
              <w:t>
http:\\service.pravstat.kz</w:t>
            </w:r>
            <w:r>
              <w:br/>
            </w:r>
            <w:r>
              <w:rPr>
                <w:rFonts w:ascii="Times New Roman"/>
                <w:b w:val="false"/>
                <w:i w:val="false"/>
                <w:color w:val="000000"/>
                <w:sz w:val="20"/>
              </w:rPr>
              <w:t>
SMS бойынша хабарласу 1012</w:t>
            </w:r>
            <w:r>
              <w:br/>
            </w:r>
            <w:r>
              <w:rPr>
                <w:rFonts w:ascii="Times New Roman"/>
                <w:b w:val="false"/>
                <w:i w:val="false"/>
                <w:color w:val="000000"/>
                <w:sz w:val="20"/>
              </w:rPr>
              <w:t>
телефон нөмірі арқылы</w:t>
            </w:r>
            <w:r>
              <w:br/>
            </w:r>
            <w:r>
              <w:rPr>
                <w:rFonts w:ascii="Times New Roman"/>
                <w:b w:val="false"/>
                <w:i w:val="false"/>
                <w:color w:val="000000"/>
                <w:sz w:val="20"/>
              </w:rPr>
              <w:t>
1012 номер телефона SMS сообщения</w:t>
            </w:r>
            <w:r>
              <w:br/>
            </w:r>
            <w:r>
              <w:rPr>
                <w:rFonts w:ascii="Times New Roman"/>
                <w:b w:val="false"/>
                <w:i w:val="false"/>
                <w:color w:val="000000"/>
                <w:sz w:val="20"/>
              </w:rPr>
              <w:t>
Телефон бойынша 8 800-080-7777 нөмірі арқылы</w:t>
            </w:r>
            <w:r>
              <w:br/>
            </w:r>
            <w:r>
              <w:rPr>
                <w:rFonts w:ascii="Times New Roman"/>
                <w:b w:val="false"/>
                <w:i w:val="false"/>
                <w:color w:val="000000"/>
                <w:sz w:val="20"/>
              </w:rPr>
              <w:t>
Со стационарного телефона по номеру 8 800-080-7777</w:t>
            </w:r>
            <w:r>
              <w:br/>
            </w:r>
            <w:r>
              <w:rPr>
                <w:rFonts w:ascii="Times New Roman"/>
                <w:b w:val="false"/>
                <w:i w:val="false"/>
                <w:color w:val="000000"/>
                <w:sz w:val="20"/>
              </w:rPr>
              <w:t>
Ұялы телефон бойынша 1414 нөмірі арқылы</w:t>
            </w:r>
            <w:r>
              <w:br/>
            </w:r>
            <w:r>
              <w:rPr>
                <w:rFonts w:ascii="Times New Roman"/>
                <w:b w:val="false"/>
                <w:i w:val="false"/>
                <w:color w:val="000000"/>
                <w:sz w:val="20"/>
              </w:rPr>
              <w:t>
С мобильного телефона по номеру 1414</w:t>
            </w:r>
            <w:r>
              <w:br/>
            </w:r>
            <w:r>
              <w:rPr>
                <w:rFonts w:ascii="Times New Roman"/>
                <w:b w:val="false"/>
                <w:i w:val="false"/>
                <w:color w:val="000000"/>
                <w:sz w:val="20"/>
              </w:rPr>
              <w:t>
Арызды қабылдаған қылмыстық қудалау органның телефон нөмірі _____________</w:t>
            </w:r>
            <w:r>
              <w:br/>
            </w:r>
            <w:r>
              <w:rPr>
                <w:rFonts w:ascii="Times New Roman"/>
                <w:b w:val="false"/>
                <w:i w:val="false"/>
                <w:color w:val="000000"/>
                <w:sz w:val="20"/>
              </w:rPr>
              <w:t>
Номер телефона органа уголовного преследования, принявшего заявления:</w:t>
            </w:r>
            <w:r>
              <w:br/>
            </w:r>
            <w:r>
              <w:rPr>
                <w:rFonts w:ascii="Times New Roman"/>
                <w:b w:val="false"/>
                <w:i w:val="false"/>
                <w:color w:val="000000"/>
                <w:sz w:val="20"/>
              </w:rPr>
              <w:t>
____________________________________</w:t>
            </w:r>
          </w:p>
        </w:tc>
      </w:tr>
    </w:tbl>
    <w:bookmarkStart w:name="z132"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xml:space="preserve">
2015 жылғы 10 тамыздағы </w:t>
      </w:r>
      <w:r>
        <w:br/>
      </w:r>
      <w:r>
        <w:rPr>
          <w:rFonts w:ascii="Times New Roman"/>
          <w:b w:val="false"/>
          <w:i w:val="false"/>
          <w:color w:val="000000"/>
          <w:sz w:val="28"/>
        </w:rPr>
        <w:t xml:space="preserve">
№ 99 бұйрығына 3-қосымша </w:t>
      </w:r>
    </w:p>
    <w:bookmarkEnd w:id="7"/>
    <w:bookmarkStart w:name="z133" w:id="8"/>
    <w:p>
      <w:pPr>
        <w:spacing w:after="0"/>
        <w:ind w:left="0"/>
        <w:jc w:val="both"/>
      </w:pPr>
      <w:r>
        <w:rPr>
          <w:rFonts w:ascii="Times New Roman"/>
          <w:b w:val="false"/>
          <w:i w:val="false"/>
          <w:color w:val="000000"/>
          <w:sz w:val="28"/>
        </w:rPr>
        <w:t xml:space="preserve">
Қылмыстық құқық бұзушылық туралы   </w:t>
      </w:r>
      <w:r>
        <w:br/>
      </w:r>
      <w:r>
        <w:rPr>
          <w:rFonts w:ascii="Times New Roman"/>
          <w:b w:val="false"/>
          <w:i w:val="false"/>
          <w:color w:val="000000"/>
          <w:sz w:val="28"/>
        </w:rPr>
        <w:t xml:space="preserve">
арыздар мен хабарларды қабылдау    </w:t>
      </w:r>
      <w:r>
        <w:br/>
      </w:r>
      <w:r>
        <w:rPr>
          <w:rFonts w:ascii="Times New Roman"/>
          <w:b w:val="false"/>
          <w:i w:val="false"/>
          <w:color w:val="000000"/>
          <w:sz w:val="28"/>
        </w:rPr>
        <w:t>
және тіркеу, сондай-ақ Сотқа дейінгі</w:t>
      </w:r>
      <w:r>
        <w:br/>
      </w:r>
      <w:r>
        <w:rPr>
          <w:rFonts w:ascii="Times New Roman"/>
          <w:b w:val="false"/>
          <w:i w:val="false"/>
          <w:color w:val="000000"/>
          <w:sz w:val="28"/>
        </w:rPr>
        <w:t>
тергеп-тексерудің бірыңғай тізілімін</w:t>
      </w:r>
      <w:r>
        <w:br/>
      </w:r>
      <w:r>
        <w:rPr>
          <w:rFonts w:ascii="Times New Roman"/>
          <w:b w:val="false"/>
          <w:i w:val="false"/>
          <w:color w:val="000000"/>
          <w:sz w:val="28"/>
        </w:rPr>
        <w:t xml:space="preserve">
жүргізу қағидаларына 11-қосымша   </w:t>
      </w:r>
    </w:p>
    <w:bookmarkEnd w:id="8"/>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Е-1 нысаны</w:t>
      </w:r>
    </w:p>
    <w:bookmarkStart w:name="z134" w:id="9"/>
    <w:p>
      <w:pPr>
        <w:spacing w:after="0"/>
        <w:ind w:left="0"/>
        <w:jc w:val="left"/>
      </w:pPr>
      <w:r>
        <w:rPr>
          <w:rFonts w:ascii="Times New Roman"/>
          <w:b/>
          <w:i w:val="false"/>
          <w:color w:val="000000"/>
        </w:rPr>
        <w:t xml:space="preserve"> 
СДТБТ-нде тіркеу</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00"/>
      </w:tblGrid>
      <w:tr>
        <w:trPr>
          <w:trHeight w:val="420" w:hRule="atLeast"/>
        </w:trPr>
        <w:tc>
          <w:tcPr>
            <w:tcW w:w="1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СДТБТ нөмірі ______________________________ </w:t>
            </w:r>
            <w:r>
              <w:br/>
            </w:r>
            <w:r>
              <w:rPr>
                <w:rFonts w:ascii="Times New Roman"/>
                <w:b w:val="false"/>
                <w:i w:val="false"/>
                <w:color w:val="000000"/>
                <w:sz w:val="20"/>
              </w:rPr>
              <w:t>
Тіркеу күні, уақыты ____________________________</w:t>
            </w:r>
            <w:r>
              <w:br/>
            </w:r>
            <w:r>
              <w:rPr>
                <w:rFonts w:ascii="Times New Roman"/>
                <w:b w:val="false"/>
                <w:i w:val="false"/>
                <w:color w:val="000000"/>
                <w:sz w:val="20"/>
              </w:rPr>
              <w:t>
Шұғыл тергеу әрекеттерін жүргізудің күні мен уақыты ____________________</w:t>
            </w:r>
            <w:r>
              <w:br/>
            </w:r>
            <w:r>
              <w:rPr>
                <w:rFonts w:ascii="Times New Roman"/>
                <w:b w:val="false"/>
                <w:i w:val="false"/>
                <w:color w:val="000000"/>
                <w:sz w:val="20"/>
              </w:rPr>
              <w:t>
2. Тіркеу органы _______________________________________________________</w:t>
            </w:r>
            <w:r>
              <w:br/>
            </w:r>
            <w:r>
              <w:rPr>
                <w:rFonts w:ascii="Times New Roman"/>
                <w:b w:val="false"/>
                <w:i w:val="false"/>
                <w:color w:val="000000"/>
                <w:sz w:val="20"/>
              </w:rPr>
              <w:t>
3. Жасалу ауданы (гарнизонда, көлікте) _________________________________</w:t>
            </w:r>
            <w:r>
              <w:br/>
            </w:r>
            <w:r>
              <w:rPr>
                <w:rFonts w:ascii="Times New Roman"/>
                <w:b w:val="false"/>
                <w:i w:val="false"/>
                <w:color w:val="000000"/>
                <w:sz w:val="20"/>
              </w:rPr>
              <w:t>
3.1 Әскери бөлім нөмірі ________________________________________________</w:t>
            </w:r>
            <w:r>
              <w:br/>
            </w:r>
            <w:r>
              <w:rPr>
                <w:rFonts w:ascii="Times New Roman"/>
                <w:b w:val="false"/>
                <w:i w:val="false"/>
                <w:color w:val="000000"/>
                <w:sz w:val="20"/>
              </w:rPr>
              <w:t>
4. АЕК нөмірі ______________________ АЕК күні  «____»___________________</w:t>
            </w:r>
            <w:r>
              <w:br/>
            </w:r>
            <w:r>
              <w:rPr>
                <w:rFonts w:ascii="Times New Roman"/>
                <w:b w:val="false"/>
                <w:i w:val="false"/>
                <w:color w:val="000000"/>
                <w:sz w:val="20"/>
              </w:rPr>
              <w:t>
5. СДТБТ-нен бөлінді №______________________</w:t>
            </w:r>
            <w:r>
              <w:br/>
            </w:r>
            <w:r>
              <w:rPr>
                <w:rFonts w:ascii="Times New Roman"/>
                <w:b w:val="false"/>
                <w:i w:val="false"/>
                <w:color w:val="000000"/>
                <w:sz w:val="20"/>
              </w:rPr>
              <w:t>
Мыналарға қатысты: ҚР ҚПК 44-бабы 3-бөлігі тәртібіндегі қылмыстық құқық бұзушылыққа (қылмысқа) қатысты (01) ҚР ҚПК </w:t>
            </w:r>
            <w:r>
              <w:rPr>
                <w:rFonts w:ascii="Times New Roman"/>
                <w:b w:val="false"/>
                <w:i w:val="false"/>
                <w:color w:val="000000"/>
                <w:sz w:val="20"/>
              </w:rPr>
              <w:t>44-бабы</w:t>
            </w:r>
            <w:r>
              <w:rPr>
                <w:rFonts w:ascii="Times New Roman"/>
                <w:b w:val="false"/>
                <w:i w:val="false"/>
                <w:color w:val="000000"/>
                <w:sz w:val="20"/>
              </w:rPr>
              <w:t xml:space="preserve"> 1-бөлігі тәртібіндегі адамға қатысты (02)</w:t>
            </w:r>
            <w:r>
              <w:br/>
            </w:r>
            <w:r>
              <w:rPr>
                <w:rFonts w:ascii="Times New Roman"/>
                <w:b w:val="false"/>
                <w:i w:val="false"/>
                <w:color w:val="000000"/>
                <w:sz w:val="20"/>
              </w:rPr>
              <w:t>
________________________________________________________________________</w:t>
            </w:r>
            <w:r>
              <w:br/>
            </w:r>
            <w:r>
              <w:rPr>
                <w:rFonts w:ascii="Times New Roman"/>
                <w:b w:val="false"/>
                <w:i w:val="false"/>
                <w:color w:val="000000"/>
                <w:sz w:val="20"/>
              </w:rPr>
              <w:t>
6. Мынадай жолмен жасырылды: тіркемеу (01), негізсіз қараусыз қалдыру және негізсіз номенклатуралық істе (нарядта) сақтау (02), ҚР ҚПК </w:t>
            </w:r>
            <w:r>
              <w:rPr>
                <w:rFonts w:ascii="Times New Roman"/>
                <w:b w:val="false"/>
                <w:i w:val="false"/>
                <w:color w:val="000000"/>
                <w:sz w:val="20"/>
              </w:rPr>
              <w:t>181-бабы</w:t>
            </w:r>
            <w:r>
              <w:rPr>
                <w:rFonts w:ascii="Times New Roman"/>
                <w:b w:val="false"/>
                <w:i w:val="false"/>
                <w:color w:val="000000"/>
                <w:sz w:val="20"/>
              </w:rPr>
              <w:t xml:space="preserve"> 5-бөлігіне сәйкес уәкілетті мемлекеттік органға немесе лауазымды адамға негізсіз жолдау (03), аталған мәселені қарау құзыретіне кіретін уәкілетті органға негізсіз жолдау (04), негізсіз қоса тіркеу (05), жеке айыптау істері бойынша сотқа негізсіз жолдау (06), іс жүзінде берусіз тергеуге алынғандығына (аумақтық тиесілігіне) қарай беру жолымен (07), басқа қылмыстық құқық бұзушылыққа тән белгілерін иеленуші материалды бөлек өндіріске шығармау (08), қылмыстық құқық бұзушылық белгілері бар болған жағдайда әкімшілік жауапкершілікке негізсіз тарту (09).</w:t>
            </w:r>
            <w:r>
              <w:br/>
            </w:r>
            <w:r>
              <w:rPr>
                <w:rFonts w:ascii="Times New Roman"/>
                <w:b w:val="false"/>
                <w:i w:val="false"/>
                <w:color w:val="000000"/>
                <w:sz w:val="20"/>
              </w:rPr>
              <w:t>
6.1 Есепке алудан жасырылған қылмыстық құқық бұзушылықты анықтады: Құқықтық статистика және арнайы есепке алу комитеті басқармасының қызметкері (1), прокурор (2), сот (3), ведомстволық жолмен (4)</w:t>
            </w:r>
            <w:r>
              <w:br/>
            </w:r>
            <w:r>
              <w:rPr>
                <w:rFonts w:ascii="Times New Roman"/>
                <w:b w:val="false"/>
                <w:i w:val="false"/>
                <w:color w:val="000000"/>
                <w:sz w:val="20"/>
              </w:rPr>
              <w:t>
6.2 Қылмыстық құқық бұзушылықты (қылмысты) жасырған орган ______________</w:t>
            </w:r>
            <w:r>
              <w:br/>
            </w:r>
            <w:r>
              <w:rPr>
                <w:rFonts w:ascii="Times New Roman"/>
                <w:b w:val="false"/>
                <w:i w:val="false"/>
                <w:color w:val="000000"/>
                <w:sz w:val="20"/>
              </w:rPr>
              <w:t>
________________________________________________________________________</w:t>
            </w:r>
            <w:r>
              <w:br/>
            </w:r>
            <w:r>
              <w:rPr>
                <w:rFonts w:ascii="Times New Roman"/>
                <w:b w:val="false"/>
                <w:i w:val="false"/>
                <w:color w:val="000000"/>
                <w:sz w:val="20"/>
              </w:rPr>
              <w:t>
________________________________________________________________________</w:t>
            </w:r>
            <w:r>
              <w:br/>
            </w:r>
            <w:r>
              <w:rPr>
                <w:rFonts w:ascii="Times New Roman"/>
                <w:b w:val="false"/>
                <w:i w:val="false"/>
                <w:color w:val="000000"/>
                <w:sz w:val="20"/>
              </w:rPr>
              <w:t>
7. Бірлескен жұмыс нәтижесінде анықтады: арнайы прокурор (01), Ұлттық қауіпсіздік комитеті (бұдан әрі - ҰҚК) (02), ҰҚК шекара қызметі (03), ҰҚК, сыртқы барлау саласындағы уәкілетті орган (04), Ішкі істер министрлігі (бұдан әрі - ІІМ) (05), Қаржы министрлігінің мемлекеттік кірістер комитеті (бұдан әрі - ҚМ МКК) (06), Мемлекеттік қызмет істері және сыбайлас жемқорлыққа қарсы іс-қимыл агенттігі (бұдан әрі - МҚСЖҚІА) (07), Мемлекеттік күзет қызметі (бұдан әрі – МКҚ) (08).</w:t>
            </w:r>
            <w:r>
              <w:br/>
            </w:r>
            <w:r>
              <w:rPr>
                <w:rFonts w:ascii="Times New Roman"/>
                <w:b w:val="false"/>
                <w:i w:val="false"/>
                <w:color w:val="000000"/>
                <w:sz w:val="20"/>
              </w:rPr>
              <w:t>
8. Мынадай нәтижелер бойынша тіркелді: әлеуметтік-экономикалық саладағы заңдылықты қадағалау желісі бойынша тексерістер (01), мемлекеттік органмен өз қызметкеріне қатысты жүргізілген тексерулер (02).</w:t>
            </w:r>
            <w:r>
              <w:br/>
            </w:r>
            <w:r>
              <w:rPr>
                <w:rFonts w:ascii="Times New Roman"/>
                <w:b w:val="false"/>
                <w:i w:val="false"/>
                <w:color w:val="000000"/>
                <w:sz w:val="20"/>
              </w:rPr>
              <w:t>
9. Жасалған күні __________________ жасалған уақыты ____________________</w:t>
            </w:r>
            <w:r>
              <w:br/>
            </w:r>
            <w:r>
              <w:rPr>
                <w:rFonts w:ascii="Times New Roman"/>
                <w:b w:val="false"/>
                <w:i w:val="false"/>
                <w:color w:val="000000"/>
                <w:sz w:val="20"/>
              </w:rPr>
              <w:t>
9.1 Қылмыс/теріс қылық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20"/>
            </w:tblGrid>
            <w:tr>
              <w:trPr>
                <w:trHeight w:val="450" w:hRule="atLeast"/>
              </w:trPr>
              <w:tc>
                <w:tcPr>
                  <w:tcW w:w="1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Қылмыс/теріс қылық мән-жайы</w:t>
                  </w:r>
                </w:p>
              </w:tc>
            </w:tr>
          </w:tbl>
          <w:p/>
          <w:p>
            <w:pPr>
              <w:spacing w:after="20"/>
              <w:ind w:left="20"/>
              <w:jc w:val="both"/>
            </w:pPr>
            <w:r>
              <w:rPr>
                <w:rFonts w:ascii="Times New Roman"/>
                <w:b w:val="false"/>
                <w:i w:val="false"/>
                <w:color w:val="000000"/>
                <w:sz w:val="20"/>
              </w:rPr>
              <w:t>10. Қылмыстық құқық бұзушылықты (қылмысты) саралау ҚР ҚК ______ _________</w:t>
            </w:r>
            <w:r>
              <w:br/>
            </w:r>
            <w:r>
              <w:rPr>
                <w:rFonts w:ascii="Times New Roman"/>
                <w:b w:val="false"/>
                <w:i w:val="false"/>
                <w:color w:val="000000"/>
                <w:sz w:val="20"/>
              </w:rPr>
              <w:t>
ҚР ҚК </w:t>
            </w:r>
            <w:r>
              <w:rPr>
                <w:rFonts w:ascii="Times New Roman"/>
                <w:b w:val="false"/>
                <w:i w:val="false"/>
                <w:color w:val="000000"/>
                <w:sz w:val="20"/>
              </w:rPr>
              <w:t>11-бабы</w:t>
            </w:r>
            <w:r>
              <w:rPr>
                <w:rFonts w:ascii="Times New Roman"/>
                <w:b w:val="false"/>
                <w:i w:val="false"/>
                <w:color w:val="000000"/>
                <w:sz w:val="20"/>
              </w:rPr>
              <w:t xml:space="preserve"> бойынша: анықталмады (0), ауыр емес (1), орташа (2), ауыр (3), аса ауыр (4).</w:t>
            </w:r>
            <w:r>
              <w:br/>
            </w:r>
            <w:r>
              <w:rPr>
                <w:rFonts w:ascii="Times New Roman"/>
                <w:b w:val="false"/>
                <w:i w:val="false"/>
                <w:color w:val="000000"/>
                <w:sz w:val="20"/>
              </w:rPr>
              <w:t>
ҚР ҚК </w:t>
            </w:r>
            <w:r>
              <w:rPr>
                <w:rFonts w:ascii="Times New Roman"/>
                <w:b w:val="false"/>
                <w:i w:val="false"/>
                <w:color w:val="000000"/>
                <w:sz w:val="20"/>
              </w:rPr>
              <w:t>24-бабы</w:t>
            </w:r>
            <w:r>
              <w:rPr>
                <w:rFonts w:ascii="Times New Roman"/>
                <w:b w:val="false"/>
                <w:i w:val="false"/>
                <w:color w:val="000000"/>
                <w:sz w:val="20"/>
              </w:rPr>
              <w:t xml:space="preserve"> бойынша: дайындалды (1), қастандық жасалды (2).</w:t>
            </w:r>
            <w:r>
              <w:br/>
            </w:r>
            <w:r>
              <w:rPr>
                <w:rFonts w:ascii="Times New Roman"/>
                <w:b w:val="false"/>
                <w:i w:val="false"/>
                <w:color w:val="000000"/>
                <w:sz w:val="20"/>
              </w:rPr>
              <w:t>
10.1 Қылмысты саралау 1997 жылғы 16 шілдедегі ҚР ҚК _____________</w:t>
            </w:r>
            <w:r>
              <w:br/>
            </w:r>
            <w:r>
              <w:rPr>
                <w:rFonts w:ascii="Times New Roman"/>
                <w:b w:val="false"/>
                <w:i w:val="false"/>
                <w:color w:val="000000"/>
                <w:sz w:val="20"/>
              </w:rPr>
              <w:t>
10.2. Құқық қорғау және арнайы органның қызметкеріне қатысты тіркелді: ІІМ (013), ІІМ қылмыстық-атқару жүйесі комитеті (009), ІІМ Төтенше жағдайлар комитеті (019), ІІМ Ұлттық Ұланы (020), ҚР ІІМ әскери-тергеу басқармасы (031), ҚМ МКК экономикалық тергеулер қызметі (016), МҚСЖҚІА сотқа дейінгі тергеп-тексеру департаменті (015), ҰҚК (017), ҰҚК шекара қызметі (022), МҚҚ (023), «Сырбар» сыртқы барлау қызметі (038); прокурор (011);</w:t>
            </w:r>
          </w:p>
        </w:tc>
      </w:tr>
      <w:tr>
        <w:trPr>
          <w:trHeight w:val="60" w:hRule="atLeast"/>
        </w:trPr>
        <w:tc>
          <w:tcPr>
            <w:tcW w:w="1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Арыз беруші туралы мәлімет</w:t>
            </w:r>
          </w:p>
          <w:p>
            <w:pPr>
              <w:spacing w:after="20"/>
              <w:ind w:left="20"/>
              <w:jc w:val="both"/>
            </w:pPr>
            <w:r>
              <w:rPr>
                <w:rFonts w:ascii="Times New Roman"/>
                <w:b w:val="false"/>
                <w:i w:val="false"/>
                <w:color w:val="000000"/>
                <w:sz w:val="20"/>
              </w:rPr>
              <w:t>20. Арыз түрі: жеке адамның жазбаша арызы (01), жеке адамның ауызша арызы (02), органның/ұйымның лауазымды тұлғасының хабарламасы (03), өз кінәсін мойындап келу (04) ауызша нысанда өз кінәсін мойындап келу (05), бұқаралық ақпарат құралдарындағы хабарлар (06), лауазымды тұлғаның баянаты (07).</w:t>
            </w:r>
            <w:r>
              <w:br/>
            </w:r>
            <w:r>
              <w:rPr>
                <w:rFonts w:ascii="Times New Roman"/>
                <w:b w:val="false"/>
                <w:i w:val="false"/>
                <w:color w:val="000000"/>
                <w:sz w:val="20"/>
              </w:rPr>
              <w:t>
21. Бизнес-сәйкестендiру нөмiрi (БСН)___________________________________</w:t>
            </w:r>
            <w:r>
              <w:br/>
            </w:r>
            <w:r>
              <w:rPr>
                <w:rFonts w:ascii="Times New Roman"/>
                <w:b w:val="false"/>
                <w:i w:val="false"/>
                <w:color w:val="000000"/>
                <w:sz w:val="20"/>
              </w:rPr>
              <w:t>
21.1 Ұйымның атауы ___________________</w:t>
            </w:r>
            <w:r>
              <w:br/>
            </w:r>
            <w:r>
              <w:rPr>
                <w:rFonts w:ascii="Times New Roman"/>
                <w:b w:val="false"/>
                <w:i w:val="false"/>
                <w:color w:val="000000"/>
                <w:sz w:val="20"/>
              </w:rPr>
              <w:t>
22. Жеке сәйкестендiру нөмiрі (ЖСН) ___________________________________</w:t>
            </w:r>
            <w:r>
              <w:br/>
            </w:r>
            <w:r>
              <w:rPr>
                <w:rFonts w:ascii="Times New Roman"/>
                <w:b w:val="false"/>
                <w:i w:val="false"/>
                <w:color w:val="000000"/>
                <w:sz w:val="20"/>
              </w:rPr>
              <w:t>
22.1 Тегі           13.2 Аты     13.3 Әкесінің аты (бар болған жағдайда)</w:t>
            </w:r>
            <w:r>
              <w:br/>
            </w:r>
            <w:r>
              <w:rPr>
                <w:rFonts w:ascii="Times New Roman"/>
                <w:b w:val="false"/>
                <w:i w:val="false"/>
                <w:color w:val="000000"/>
                <w:sz w:val="20"/>
              </w:rPr>
              <w:t>
_________________  __________________________ _________________________</w:t>
            </w:r>
            <w:r>
              <w:br/>
            </w:r>
            <w:r>
              <w:rPr>
                <w:rFonts w:ascii="Times New Roman"/>
                <w:b w:val="false"/>
                <w:i w:val="false"/>
                <w:color w:val="000000"/>
                <w:sz w:val="20"/>
              </w:rPr>
              <w:t>
23. Туған күні ________________</w:t>
            </w:r>
            <w:r>
              <w:br/>
            </w:r>
            <w:r>
              <w:rPr>
                <w:rFonts w:ascii="Times New Roman"/>
                <w:b w:val="false"/>
                <w:i w:val="false"/>
                <w:color w:val="000000"/>
                <w:sz w:val="20"/>
              </w:rPr>
              <w:t>
24. Азаматтығы: Қазақстан Республикасының азаматы (1), Тәуелсіз Мемлекеттер Достастығына қатысушы мемлекеттің азаматы (2), азаматтығы жоқ адам (3), шетел азаматы (4), оралман (5), шетел азаматының азаматтығы (анықтамалық бойынша) __________________________________________.</w:t>
            </w:r>
            <w:r>
              <w:br/>
            </w:r>
            <w:r>
              <w:rPr>
                <w:rFonts w:ascii="Times New Roman"/>
                <w:b w:val="false"/>
                <w:i w:val="false"/>
                <w:color w:val="000000"/>
                <w:sz w:val="20"/>
              </w:rPr>
              <w:t>
25. Жеке басты куәландыратын құжат: Қазақстан Республикасы азаматының төлқұжаты (01), Қазақстан Республикасы азаматының жеке куәлігі (02), шетел азаматының ҚР-да мекендеу қағазы (03), азаматтығы жоқ адамның куәлігі (04), Қазақстан Республикасының дипломатиялық төлқұжаты (05), Қазақстан Республикасының қызметтік төлқұжаты (6), босқынның куәлігі (07), теңізшінің жеке куәлігі (08), шетелдік төлқұжат (09), жүргізуші куәлігі (10), қайтуға куәлік (11), жеке куәлік алуға жасы келмеген адамның туу туралы куәлігі (12), туу туралы актілік жазба (13), әскери билет (14) басқа құжат (15).</w:t>
            </w:r>
            <w:r>
              <w:br/>
            </w:r>
            <w:r>
              <w:rPr>
                <w:rFonts w:ascii="Times New Roman"/>
                <w:b w:val="false"/>
                <w:i w:val="false"/>
                <w:color w:val="000000"/>
                <w:sz w:val="20"/>
              </w:rPr>
              <w:t>
Құжат №_____________ беру күні_________________</w:t>
            </w:r>
            <w:r>
              <w:br/>
            </w:r>
            <w:r>
              <w:rPr>
                <w:rFonts w:ascii="Times New Roman"/>
                <w:b w:val="false"/>
                <w:i w:val="false"/>
                <w:color w:val="000000"/>
                <w:sz w:val="20"/>
              </w:rPr>
              <w:t>
Құжатты берген __________________________________________________________</w:t>
            </w:r>
            <w:r>
              <w:br/>
            </w:r>
            <w:r>
              <w:rPr>
                <w:rFonts w:ascii="Times New Roman"/>
                <w:b w:val="false"/>
                <w:i w:val="false"/>
                <w:color w:val="000000"/>
                <w:sz w:val="20"/>
              </w:rPr>
              <w:t>
26. Мекен-жайы:</w:t>
            </w:r>
            <w:r>
              <w:br/>
            </w:r>
            <w:r>
              <w:rPr>
                <w:rFonts w:ascii="Times New Roman"/>
                <w:b w:val="false"/>
                <w:i w:val="false"/>
                <w:color w:val="000000"/>
                <w:sz w:val="20"/>
              </w:rPr>
              <w:t>
Республика___________________         облыс _____________________</w:t>
            </w:r>
            <w:r>
              <w:br/>
            </w:r>
            <w:r>
              <w:rPr>
                <w:rFonts w:ascii="Times New Roman"/>
                <w:b w:val="false"/>
                <w:i w:val="false"/>
                <w:color w:val="000000"/>
                <w:sz w:val="20"/>
              </w:rPr>
              <w:t>
аудан________________________         елді-мекен_________________</w:t>
            </w:r>
            <w:r>
              <w:br/>
            </w:r>
            <w:r>
              <w:rPr>
                <w:rFonts w:ascii="Times New Roman"/>
                <w:b w:val="false"/>
                <w:i w:val="false"/>
                <w:color w:val="000000"/>
                <w:sz w:val="20"/>
              </w:rPr>
              <w:t>
көше_________________________</w:t>
            </w:r>
            <w:r>
              <w:br/>
            </w:r>
            <w:r>
              <w:rPr>
                <w:rFonts w:ascii="Times New Roman"/>
                <w:b w:val="false"/>
                <w:i w:val="false"/>
                <w:color w:val="000000"/>
                <w:sz w:val="20"/>
              </w:rPr>
              <w:t>
үй__ корпус __пәтер____</w:t>
            </w:r>
            <w:r>
              <w:br/>
            </w:r>
            <w:r>
              <w:rPr>
                <w:rFonts w:ascii="Times New Roman"/>
                <w:b w:val="false"/>
                <w:i w:val="false"/>
                <w:color w:val="000000"/>
                <w:sz w:val="20"/>
              </w:rPr>
              <w:t>
27. Телефон_____________   ұялы телефон _______________ e-mail _________</w:t>
            </w:r>
          </w:p>
        </w:tc>
      </w:tr>
      <w:tr>
        <w:trPr>
          <w:trHeight w:val="2820" w:hRule="atLeast"/>
        </w:trPr>
        <w:tc>
          <w:tcPr>
            <w:tcW w:w="1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бұзушылық туралы мәлімет</w:t>
            </w:r>
          </w:p>
          <w:p>
            <w:pPr>
              <w:spacing w:after="20"/>
              <w:ind w:left="20"/>
              <w:jc w:val="both"/>
            </w:pPr>
            <w:r>
              <w:rPr>
                <w:rFonts w:ascii="Times New Roman"/>
                <w:b w:val="false"/>
                <w:i w:val="false"/>
                <w:color w:val="000000"/>
                <w:sz w:val="20"/>
              </w:rPr>
              <w:t>28. Қылмыс жасалды: республикалық орталықта (01), облыс орталығында (02), аудан орталығында (03), қалада (04), әскери қалашықта (05), ауылда (06), дұрыстау колониясында (07), тәрбиелеу колониясында (08), емдеу-профилактикалық мекемесiнде (09), әскери бөлігінің аумағында (10), тергеу изоляторларында (11), уақытша ұстау изоляторында (12), қоныс колониясында (13), басқа орындарда (15), мемлекеттік шекарада (16), бірнеше мемлекеттердің аумағында (17).</w:t>
            </w:r>
            <w:r>
              <w:br/>
            </w:r>
            <w:r>
              <w:rPr>
                <w:rFonts w:ascii="Times New Roman"/>
                <w:b w:val="false"/>
                <w:i w:val="false"/>
                <w:color w:val="000000"/>
                <w:sz w:val="20"/>
              </w:rPr>
              <w:t>
29. Жасалған орны: көше (алаң) (001), базар (002), теміржол вокзалы (003), теңіз (өзен) вокзалы (004), сапаржай (005), әуе вокзалы (006), метрополитен (059), үйдің (жеке үйлерді қоспағанда) қоршалмаған ауласы (007), саябақ (гүлзар) (008), жағажай (009), әуежай (010), перрон (011), су қоймасы (013), орман, ағаш егілген жер (014), өзеннің жағасы (019), өзге де көшелік жерлер (012), алаңқай, жыра (015), жайлау (079), автотұрақ (016), жанар-жағармай құю стансасы (ЖҚС) (017), жеке аула, соның ішінде қоршалған (018), жылу трассалары (020), канализация (073), зират (074);</w:t>
            </w:r>
            <w:r>
              <w:br/>
            </w:r>
            <w:r>
              <w:rPr>
                <w:rFonts w:ascii="Times New Roman"/>
                <w:b w:val="false"/>
                <w:i w:val="false"/>
                <w:color w:val="000000"/>
                <w:sz w:val="20"/>
              </w:rPr>
              <w:t>
өндірістік ғимараттар (075), өнеркәсіптік ғимараттар (076), пәтер (021), үй (022), тұрғын үй кіреберісі (023), лифт бөлігі (024), шатырдың асты (025), төле (026), қонақүй (027), жатақхана (028), медициналық мекеме (029), демалу үйі (шипажай) (030), саяжай (031), казарма (032), тұрғын үйлердің қосалқы орынжайы (033), сақтау орны (034), вагон (035), контейнер (036), гараж (037), балабақша (бөбекжай) (038), қора (039), гардероб (041), қойма (043), оқу орны (044), түнгі клуб (046), ломбард (048), ойын бизнесінің объектісі (049), жолаушылар пойызы вагонының тамбуры (050), қызметтік кабинеттер (077), асүйдің қосалқы орынжайлары (078), салынып жатқан немесе тасталып кеткен ғимараттар (080), жерасты коммуникациялары (090), мәдениет үйі (060), басқа да орынжайлар (045)</w:t>
            </w:r>
            <w:r>
              <w:br/>
            </w:r>
            <w:r>
              <w:rPr>
                <w:rFonts w:ascii="Times New Roman"/>
                <w:b w:val="false"/>
                <w:i w:val="false"/>
                <w:color w:val="000000"/>
                <w:sz w:val="20"/>
              </w:rPr>
              <w:t>
жеке дүкен (053), әскери сауда мекемесі (054), комиссиялық дүкен (055), буфет (056), дүңгіршек (057), дәмхана (мейрамхана) (058),</w:t>
            </w:r>
            <w:r>
              <w:br/>
            </w:r>
            <w:r>
              <w:rPr>
                <w:rFonts w:ascii="Times New Roman"/>
                <w:b w:val="false"/>
                <w:i w:val="false"/>
                <w:color w:val="000000"/>
                <w:sz w:val="20"/>
              </w:rPr>
              <w:t xml:space="preserve">
мемлекетаралық банк (061), мемлекеттік банк (062), акционерлік банк (063), шетелдің қатысуы бар банк (064), жеке банк (065), акционерлік қоғам (067), еншілес акционерлік банк (069), кәсіпорындар мен мекемелердің кассалары (071), айырбастау орны (072), </w:t>
            </w:r>
            <w:r>
              <w:br/>
            </w:r>
            <w:r>
              <w:rPr>
                <w:rFonts w:ascii="Times New Roman"/>
                <w:b w:val="false"/>
                <w:i w:val="false"/>
                <w:color w:val="000000"/>
                <w:sz w:val="20"/>
              </w:rPr>
              <w:t>
кеңсе (081), база (082), дәріхана (083), байланыс бөлімшесі (084), мұражай (085), көрме залы (086), діни ғұрып жіберу орындары (087), театр, кинотеатр (088), жоғары оқу орны (089),</w:t>
            </w:r>
            <w:r>
              <w:br/>
            </w:r>
            <w:r>
              <w:rPr>
                <w:rFonts w:ascii="Times New Roman"/>
                <w:b w:val="false"/>
                <w:i w:val="false"/>
                <w:color w:val="000000"/>
                <w:sz w:val="20"/>
              </w:rPr>
              <w:t>
қоғамдық көлік (091), теміржол көлігі (092), әуе көлігі (093), теңіз/өзен көлігі (094), электр көлігі (095), автомобиль көлігі (096), жеке көлік (097), басқа механикаланған көлік (098), автодаңғыл (трасса) (099), басқа орын (100)</w:t>
            </w:r>
            <w:r>
              <w:br/>
            </w:r>
            <w:r>
              <w:rPr>
                <w:rFonts w:ascii="Times New Roman"/>
                <w:b w:val="false"/>
                <w:i w:val="false"/>
                <w:color w:val="000000"/>
                <w:sz w:val="20"/>
              </w:rPr>
              <w:t>
29.1 Қоғамдық орын: қоғамдық орында (1), жұмыс уақытынан тыс мерзімдегі қоғамдық орында (2).</w:t>
            </w:r>
            <w:r>
              <w:br/>
            </w:r>
            <w:r>
              <w:rPr>
                <w:rFonts w:ascii="Times New Roman"/>
                <w:b w:val="false"/>
                <w:i w:val="false"/>
                <w:color w:val="000000"/>
                <w:sz w:val="20"/>
              </w:rPr>
              <w:t>
30. Объектіні күзету: мемлекеттік (1), жеке (2), арнайы (3), жоқ (4), ведомстволық (5), ведомстволық емес (6). </w:t>
            </w:r>
          </w:p>
        </w:tc>
      </w:tr>
      <w:tr>
        <w:trPr>
          <w:trHeight w:val="450" w:hRule="atLeast"/>
        </w:trPr>
        <w:tc>
          <w:tcPr>
            <w:tcW w:w="1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Жасалу орны: Республика, облыс, аудан, елді-мекен, көше, үй, корпус, пәтер</w:t>
            </w:r>
          </w:p>
        </w:tc>
      </w:tr>
      <w:tr>
        <w:trPr>
          <w:trHeight w:val="1830" w:hRule="atLeast"/>
        </w:trPr>
        <w:tc>
          <w:tcPr>
            <w:tcW w:w="1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Қолсұғушылық бұйымы:</w:t>
            </w:r>
            <w:r>
              <w:br/>
            </w:r>
            <w:r>
              <w:rPr>
                <w:rFonts w:ascii="Times New Roman"/>
                <w:b w:val="false"/>
                <w:i w:val="false"/>
                <w:color w:val="000000"/>
                <w:sz w:val="20"/>
              </w:rPr>
              <w:t>
құнды металдар мен бұйымдар (001), оның ішінде: алтын (002), күміс (003), ақ алтын (004), зергерлік бұйымдар (005), құнды тастар (006), құнды тастар мен басқа да металдар (007);</w:t>
            </w:r>
            <w:r>
              <w:br/>
            </w:r>
            <w:r>
              <w:rPr>
                <w:rFonts w:ascii="Times New Roman"/>
                <w:b w:val="false"/>
                <w:i w:val="false"/>
                <w:color w:val="000000"/>
                <w:sz w:val="20"/>
              </w:rPr>
              <w:t>
түсті және қара металл (008):</w:t>
            </w:r>
            <w:r>
              <w:br/>
            </w:r>
            <w:r>
              <w:rPr>
                <w:rFonts w:ascii="Times New Roman"/>
                <w:b w:val="false"/>
                <w:i w:val="false"/>
                <w:color w:val="000000"/>
                <w:sz w:val="20"/>
              </w:rPr>
              <w:t>
оның ішінде: электр жіберу желілерінен (009), қара металл (010), сирек жерлі металл (011), сынап металл (012), кабель (теледидарлық, телефондық) (013);</w:t>
            </w:r>
            <w:r>
              <w:br/>
            </w:r>
            <w:r>
              <w:rPr>
                <w:rFonts w:ascii="Times New Roman"/>
                <w:b w:val="false"/>
                <w:i w:val="false"/>
                <w:color w:val="000000"/>
                <w:sz w:val="20"/>
              </w:rPr>
              <w:t>
табиғат ресурстары (014):</w:t>
            </w:r>
            <w:r>
              <w:br/>
            </w:r>
            <w:r>
              <w:rPr>
                <w:rFonts w:ascii="Times New Roman"/>
                <w:b w:val="false"/>
                <w:i w:val="false"/>
                <w:color w:val="000000"/>
                <w:sz w:val="20"/>
              </w:rPr>
              <w:t>
оның ішінде: мұнай (015), мұнай өнімдері (016), жанар-жағар май материалдары (ЖЖМ) (017), жанармай (018), көмір (019), табиғи газ (020), орман және орман өнімдері (021), балықтың бағалы тұқымдары (022), сирек жануарлар мен құстар (023), радиобелсенді материалдар (024);</w:t>
            </w:r>
            <w:r>
              <w:br/>
            </w:r>
            <w:r>
              <w:rPr>
                <w:rFonts w:ascii="Times New Roman"/>
                <w:b w:val="false"/>
                <w:i w:val="false"/>
                <w:color w:val="000000"/>
                <w:sz w:val="20"/>
              </w:rPr>
              <w:t>
мәдени құндылықтар (025):</w:t>
            </w:r>
            <w:r>
              <w:br/>
            </w:r>
            <w:r>
              <w:rPr>
                <w:rFonts w:ascii="Times New Roman"/>
                <w:b w:val="false"/>
                <w:i w:val="false"/>
                <w:color w:val="000000"/>
                <w:sz w:val="20"/>
              </w:rPr>
              <w:t>
оның ішінде: әдеби, тарихи құндылықтар (026), антиквариат (027), өнер туындылары (028);</w:t>
            </w:r>
            <w:r>
              <w:br/>
            </w:r>
            <w:r>
              <w:rPr>
                <w:rFonts w:ascii="Times New Roman"/>
                <w:b w:val="false"/>
                <w:i w:val="false"/>
                <w:color w:val="000000"/>
                <w:sz w:val="20"/>
              </w:rPr>
              <w:t>
құжаттар (029):</w:t>
            </w:r>
            <w:r>
              <w:br/>
            </w:r>
            <w:r>
              <w:rPr>
                <w:rFonts w:ascii="Times New Roman"/>
                <w:b w:val="false"/>
                <w:i w:val="false"/>
                <w:color w:val="000000"/>
                <w:sz w:val="20"/>
              </w:rPr>
              <w:t>
оның ішінде: төлқұжат (030), жеке куәлік (031), қызметтік куәлік (032), жылжымайтын мүлікке, соның ішінде үйге, пәтерге құжаттар (033), жер учаскесіне құжаттар (034), басқа да құжаттар (035);</w:t>
            </w:r>
            <w:r>
              <w:br/>
            </w:r>
            <w:r>
              <w:rPr>
                <w:rFonts w:ascii="Times New Roman"/>
                <w:b w:val="false"/>
                <w:i w:val="false"/>
                <w:color w:val="000000"/>
                <w:sz w:val="20"/>
              </w:rPr>
              <w:t>
телебейнеаппаратура және басқалар (036):</w:t>
            </w:r>
            <w:r>
              <w:br/>
            </w:r>
            <w:r>
              <w:rPr>
                <w:rFonts w:ascii="Times New Roman"/>
                <w:b w:val="false"/>
                <w:i w:val="false"/>
                <w:color w:val="000000"/>
                <w:sz w:val="20"/>
              </w:rPr>
              <w:t>
оның ішінде: есептеу (компьютерлік) техникасы (037), теле-бейнеаппаратура (038), радиоаппаратура (039), басқа да техника (040), ұялы телефондар (041), байланыс құралдары (042), медициналық техника (097);</w:t>
            </w:r>
            <w:r>
              <w:br/>
            </w:r>
            <w:r>
              <w:rPr>
                <w:rFonts w:ascii="Times New Roman"/>
                <w:b w:val="false"/>
                <w:i w:val="false"/>
                <w:color w:val="000000"/>
                <w:sz w:val="20"/>
              </w:rPr>
              <w:t>
көлік құралдары (043):</w:t>
            </w:r>
            <w:r>
              <w:br/>
            </w:r>
            <w:r>
              <w:rPr>
                <w:rFonts w:ascii="Times New Roman"/>
                <w:b w:val="false"/>
                <w:i w:val="false"/>
                <w:color w:val="000000"/>
                <w:sz w:val="20"/>
              </w:rPr>
              <w:t>
оның ішінде: жүк көлік құралдары (044), автомобильдер (045), мотоциклдер (046), мопедтер (047), велосипедтер (048), басқа да көлік құралдары (049);</w:t>
            </w:r>
            <w:r>
              <w:br/>
            </w:r>
            <w:r>
              <w:rPr>
                <w:rFonts w:ascii="Times New Roman"/>
                <w:b w:val="false"/>
                <w:i w:val="false"/>
                <w:color w:val="000000"/>
                <w:sz w:val="20"/>
              </w:rPr>
              <w:t>
азық-түлік тауарлары (050):</w:t>
            </w:r>
            <w:r>
              <w:br/>
            </w:r>
            <w:r>
              <w:rPr>
                <w:rFonts w:ascii="Times New Roman"/>
                <w:b w:val="false"/>
                <w:i w:val="false"/>
                <w:color w:val="000000"/>
                <w:sz w:val="20"/>
              </w:rPr>
              <w:t>
оның ішінде: астық (051), ауыл шаруашылығы өнімдері (052), ет өнімдері (053), балық өнімдері (054), спирттік өнімдер (055), темекі бұйымдары (056);</w:t>
            </w:r>
            <w:r>
              <w:br/>
            </w:r>
            <w:r>
              <w:rPr>
                <w:rFonts w:ascii="Times New Roman"/>
                <w:b w:val="false"/>
                <w:i w:val="false"/>
                <w:color w:val="000000"/>
                <w:sz w:val="20"/>
              </w:rPr>
              <w:t>
өндірістік тауарлар (057):</w:t>
            </w:r>
            <w:r>
              <w:br/>
            </w:r>
            <w:r>
              <w:rPr>
                <w:rFonts w:ascii="Times New Roman"/>
                <w:b w:val="false"/>
                <w:i w:val="false"/>
                <w:color w:val="000000"/>
                <w:sz w:val="20"/>
              </w:rPr>
              <w:t>
оның ішінде: құрылыс материалдары (058), автобөлшектер (059), ораулар (дөңгелектер) (060);</w:t>
            </w:r>
            <w:r>
              <w:br/>
            </w:r>
            <w:r>
              <w:rPr>
                <w:rFonts w:ascii="Times New Roman"/>
                <w:b w:val="false"/>
                <w:i w:val="false"/>
                <w:color w:val="000000"/>
                <w:sz w:val="20"/>
              </w:rPr>
              <w:t>
үй құсы, мал (061):</w:t>
            </w:r>
            <w:r>
              <w:br/>
            </w:r>
            <w:r>
              <w:rPr>
                <w:rFonts w:ascii="Times New Roman"/>
                <w:b w:val="false"/>
                <w:i w:val="false"/>
                <w:color w:val="000000"/>
                <w:sz w:val="20"/>
              </w:rPr>
              <w:t>
оның ішінде: ұсақ үй малы (ешкі, қой) (062), ірі қара мал (жылқы, сиыр) (063), үй құсы (064);</w:t>
            </w:r>
            <w:r>
              <w:br/>
            </w:r>
            <w:r>
              <w:rPr>
                <w:rFonts w:ascii="Times New Roman"/>
                <w:b w:val="false"/>
                <w:i w:val="false"/>
                <w:color w:val="000000"/>
                <w:sz w:val="20"/>
              </w:rPr>
              <w:t>
дәрі-дәрмектер (065):</w:t>
            </w:r>
            <w:r>
              <w:br/>
            </w:r>
            <w:r>
              <w:rPr>
                <w:rFonts w:ascii="Times New Roman"/>
                <w:b w:val="false"/>
                <w:i w:val="false"/>
                <w:color w:val="000000"/>
                <w:sz w:val="20"/>
              </w:rPr>
              <w:t>
оның ішінде: есірткі құралдары (066), қатты әсер ететін дәрі-дәрмектер (067);</w:t>
            </w:r>
            <w:r>
              <w:br/>
            </w:r>
            <w:r>
              <w:rPr>
                <w:rFonts w:ascii="Times New Roman"/>
                <w:b w:val="false"/>
                <w:i w:val="false"/>
                <w:color w:val="000000"/>
                <w:sz w:val="20"/>
              </w:rPr>
              <w:t>
жүктер (068):</w:t>
            </w:r>
            <w:r>
              <w:br/>
            </w:r>
            <w:r>
              <w:rPr>
                <w:rFonts w:ascii="Times New Roman"/>
                <w:b w:val="false"/>
                <w:i w:val="false"/>
                <w:color w:val="000000"/>
                <w:sz w:val="20"/>
              </w:rPr>
              <w:t>
оның ішінде: темір жол көлігіндегі жүктер (069), су көлігіндегі жүктер (070), әуе көлігіндегі жүктер (071), автомобиль көлігіндегі жүктер (096);</w:t>
            </w:r>
            <w:r>
              <w:br/>
            </w:r>
            <w:r>
              <w:rPr>
                <w:rFonts w:ascii="Times New Roman"/>
                <w:b w:val="false"/>
                <w:i w:val="false"/>
                <w:color w:val="000000"/>
                <w:sz w:val="20"/>
              </w:rPr>
              <w:t>
киім (072):</w:t>
            </w:r>
            <w:r>
              <w:br/>
            </w:r>
            <w:r>
              <w:rPr>
                <w:rFonts w:ascii="Times New Roman"/>
                <w:b w:val="false"/>
                <w:i w:val="false"/>
                <w:color w:val="000000"/>
                <w:sz w:val="20"/>
              </w:rPr>
              <w:t>
оның ішінде: терілер (073), бас киімдер (074), сөмке (портфель) (075), киім, аяқ киім (076), жолаушылардың киімдері (077), киелген киімдер (078), барсетка (079);</w:t>
            </w:r>
            <w:r>
              <w:br/>
            </w:r>
            <w:r>
              <w:rPr>
                <w:rFonts w:ascii="Times New Roman"/>
                <w:b w:val="false"/>
                <w:i w:val="false"/>
                <w:color w:val="000000"/>
                <w:sz w:val="20"/>
              </w:rPr>
              <w:t>
қару (080):</w:t>
            </w:r>
            <w:r>
              <w:br/>
            </w:r>
            <w:r>
              <w:rPr>
                <w:rFonts w:ascii="Times New Roman"/>
                <w:b w:val="false"/>
                <w:i w:val="false"/>
                <w:color w:val="000000"/>
                <w:sz w:val="20"/>
              </w:rPr>
              <w:t>
оның ішінде: оқ ататын қару (081), травматикалық, пневматикалық қару (082), оқ-дәрі (083), жарылғыш заттар (084);</w:t>
            </w:r>
            <w:r>
              <w:br/>
            </w:r>
            <w:r>
              <w:rPr>
                <w:rFonts w:ascii="Times New Roman"/>
                <w:b w:val="false"/>
                <w:i w:val="false"/>
                <w:color w:val="000000"/>
                <w:sz w:val="20"/>
              </w:rPr>
              <w:t>
ақша (085):</w:t>
            </w:r>
            <w:r>
              <w:br/>
            </w:r>
            <w:r>
              <w:rPr>
                <w:rFonts w:ascii="Times New Roman"/>
                <w:b w:val="false"/>
                <w:i w:val="false"/>
                <w:color w:val="000000"/>
                <w:sz w:val="20"/>
              </w:rPr>
              <w:t>
оның ішінде: валюта (086), бағалы қағаздар (087), салықтар мен міндетті төлемдер (088);</w:t>
            </w:r>
            <w:r>
              <w:br/>
            </w:r>
            <w:r>
              <w:rPr>
                <w:rFonts w:ascii="Times New Roman"/>
                <w:b w:val="false"/>
                <w:i w:val="false"/>
                <w:color w:val="000000"/>
                <w:sz w:val="20"/>
              </w:rPr>
              <w:t>
әскери бөлімшелері және мекемелердің мүлкі (089):</w:t>
            </w:r>
            <w:r>
              <w:br/>
            </w:r>
            <w:r>
              <w:rPr>
                <w:rFonts w:ascii="Times New Roman"/>
                <w:b w:val="false"/>
                <w:i w:val="false"/>
                <w:color w:val="000000"/>
                <w:sz w:val="20"/>
              </w:rPr>
              <w:t>
оның ішінде: әскери техника (090);</w:t>
            </w:r>
            <w:r>
              <w:br/>
            </w:r>
            <w:r>
              <w:rPr>
                <w:rFonts w:ascii="Times New Roman"/>
                <w:b w:val="false"/>
                <w:i w:val="false"/>
                <w:color w:val="000000"/>
                <w:sz w:val="20"/>
              </w:rPr>
              <w:t>
басқалар (091):</w:t>
            </w:r>
            <w:r>
              <w:br/>
            </w:r>
            <w:r>
              <w:rPr>
                <w:rFonts w:ascii="Times New Roman"/>
                <w:b w:val="false"/>
                <w:i w:val="false"/>
                <w:color w:val="000000"/>
                <w:sz w:val="20"/>
              </w:rPr>
              <w:t>
оның ішінде: хабарлау жолдары (092), электр энергиясы (093), зияткерлік меншік объектілері (094), адамның ағзалары мен тіні (095).</w:t>
            </w:r>
            <w:r>
              <w:br/>
            </w:r>
            <w:r>
              <w:rPr>
                <w:rFonts w:ascii="Times New Roman"/>
                <w:b w:val="false"/>
                <w:i w:val="false"/>
                <w:color w:val="000000"/>
                <w:sz w:val="20"/>
              </w:rPr>
              <w:t>
32.1 Қолсұғушылық бұйымының меншіктігі: мемлекеттік (01), ұжымдық (02), кооперативтік (03), акционерлік (04), қоғамдық ұйымның (05), шетелдің қатысумен бірлескен (06), шетелдік фирманың (07), дербес (08), жеке (09).</w:t>
            </w:r>
          </w:p>
        </w:tc>
      </w:tr>
      <w:tr>
        <w:trPr>
          <w:trHeight w:val="1560" w:hRule="atLeast"/>
        </w:trPr>
        <w:tc>
          <w:tcPr>
            <w:tcW w:w="1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Саралау бойынша қосымша белгілер: өз-өзіне қол жұмсау (суицид) (01), өз-өзіне қол жұмсау талпынысы (02), танылмаған мәйіт (03), күш көрсету арқылы өлтіру белгілері жоқ мәйіт (04), хабар-ошарсыз кеткендерді тіркеу (05), сапасыз өнімнен улану (06), дәрі-дәрмекпен улану (07), алкогольмен улану (08), жазатайым оқиға (09), қалта ұрлығы (10), өрт (11);</w:t>
            </w:r>
            <w:r>
              <w:br/>
            </w:r>
            <w:r>
              <w:rPr>
                <w:rFonts w:ascii="Times New Roman"/>
                <w:b w:val="false"/>
                <w:i w:val="false"/>
                <w:color w:val="000000"/>
                <w:sz w:val="20"/>
              </w:rPr>
              <w:t>
контрабанда: есірткі заттарын, прекурсорларды, улы заттарды (12), радиобелсенді заттарды (қалдықтарды) немесе ядролық материалдарды (13), жарылғыш заттарды, қарулануды, әскери техниканы, қаруды, оқ-дәрілерді (14), жаппай жою қаруын жасау үшін қолданылуы мүмкін құрылғы материалдарын немесе компоненттерді (15);</w:t>
            </w:r>
            <w:r>
              <w:br/>
            </w:r>
            <w:r>
              <w:rPr>
                <w:rFonts w:ascii="Times New Roman"/>
                <w:b w:val="false"/>
                <w:i w:val="false"/>
                <w:color w:val="000000"/>
                <w:sz w:val="20"/>
              </w:rPr>
              <w:t>
қылмыстық құқық бұзушылық экономикалық ретінде тіркелді (16).</w:t>
            </w:r>
            <w:r>
              <w:br/>
            </w:r>
            <w:r>
              <w:rPr>
                <w:rFonts w:ascii="Times New Roman"/>
                <w:b w:val="false"/>
                <w:i w:val="false"/>
                <w:color w:val="000000"/>
                <w:sz w:val="20"/>
              </w:rPr>
              <w:t>
33.1 Қосымша мәліметтер: апат (01), соғыс техникасымен байланысты (02), арнайы техникасымен байланысты (03), қаруды абайсыз ұстау (04), жарылғыш затты абайсыз ұстау (05), электр тоғымен зақымдау (06), төмен температуралардың әсері (07), өкімдегі шектеу (08), есірткімен байланысты (09), тапсырыс бойынша (12), күш қолданумен (13), есірткі құралдарын өткізу мақсатында немесе өткізу (14), азаматтардың конституциялық құқықтарын бұзумен байланысты (15), әлеуметтік алауыздықты тудырумен байланысты (20), ұлттық алауыздықты тудырумен байланысты (21), рулық алауыздықты тудырумен байланысты (22), нәсілдік алауыздықты тудырумен байланысты (23), діни алауыздықты тудырумен байланысты (24), қоғамдық тәртіпті бұзған (25), жасырын цех (26), ескерілмеген өнімді өндіру және (немесе) өткізу (27), жасырын казино (28), жасырын онлайн-казино (29), ойын автоматтары залы (30), кіші - мұнай өңдеу заводтары (МӨЗ) (31), мұнай терминалы (32), шетелден кіргізілген (33).</w:t>
            </w:r>
            <w:r>
              <w:br/>
            </w:r>
            <w:r>
              <w:rPr>
                <w:rFonts w:ascii="Times New Roman"/>
                <w:b w:val="false"/>
                <w:i w:val="false"/>
                <w:color w:val="000000"/>
                <w:sz w:val="20"/>
              </w:rPr>
              <w:t>
33.2 Қылмыс анықталды: аналитикалық мәліметтерді қолданумен (01), тергеу қызметінің итін пайдаланумен (02).</w:t>
            </w:r>
            <w:r>
              <w:br/>
            </w:r>
            <w:r>
              <w:rPr>
                <w:rFonts w:ascii="Times New Roman"/>
                <w:b w:val="false"/>
                <w:i w:val="false"/>
                <w:color w:val="000000"/>
                <w:sz w:val="20"/>
              </w:rPr>
              <w:t>
33.3. Экономика саласында: даму институттары және ұлттық компаниялар қаржыландыратын мемлекеттік, салалық және басқа да материалдарды жүзеге асыру (01), квазимемлекеттік сектор (02), Қазақстан Республикасының Ұлттық қорынан бөлінген бюджеттік қаражаттарды шығындау (03), бюджеттік ая (04), мемлекеттік сатып алулар (05), мемлекеттік материалдық резерв (06), қосылған құнға салынатын салықты заңсыз қайтару (ҚҚС) (07), агроөндірістік кешен (08), ауыл шаруашылығы өнімдері (09), балықты өндіру және ұқсату (10), денсаулық сақтау (11), құрылыс (12), мемлекеттік бағдарлама бойынша үй салу (13), үлестік құрылыс (14), әлеуметтік қамсыздандыру (15), білім беру (16), мәдениет (17), зейнетақылық жүйе (18), сақтандыру (19), салық салу (20), жер қатынастары (21), экология (22), мемлекеттік сектордың өзге де объектілері (23), қаржылық-несиелік жүйе (24), екінші дәрежелі банк (25), екінші дәрежелі банктердің филиалдары (26), микронесиелік ұйым  (27), ломбардтар (28), биржалық жүйе (29), өндіріс (30), энергетика (31), жанармайлық кешен (32), мұнайды және мұнай өнімдерін өндіру, өңдеу және өткізу (33), металлургия (34), жер астын пайдалану (35), шикізат (36), құнды металдар мен тастарды өндіру және өңдеу (37), бұқаралық ақпарат құралдары (38), байланыс (39), әскери объектілер (40), тауарларды өндіру аясында (41), дәрілерді өндіру (42), қызметтер аясында (43), сауда (44), алкогольдік өнімдердің заңсыз айналымы (45), ойын бизнесі (46), контрафактілік өнім өндіру аясында (47), жоғарғы технологиялар (48), құрылыс материалдарын өндіру (49), көлік және коммуникация аясында (50), халықтық тұтыну тауарлары (51), тұрмыстық қызмет көрсету аясында (52), тұрғын үй-коммуналдық шаруашылық (53), шағын бизнес (54), орта бизнес (55), ірі бизнес (56) шетелдік инвестициялар құралдары (57), қоғамдық қор (58), қауымдастық (одақ) (59), діни бірлестіктер (60), автомобиль жолдарын салу (61), өзге (62).</w:t>
            </w:r>
            <w:r>
              <w:br/>
            </w:r>
            <w:r>
              <w:rPr>
                <w:rFonts w:ascii="Times New Roman"/>
                <w:b w:val="false"/>
                <w:i w:val="false"/>
                <w:color w:val="000000"/>
                <w:sz w:val="20"/>
              </w:rPr>
              <w:t>
34. Мыналар арқылы жасалды: балаларды тартып алу (01), ересектерді тартып алу (02), еркін қолжетімділік (03), күш қолдану арқылы (04), кілт таңдаумен (05), есікті сындырумен (06), алдаумен (07), параға сатып алумен (08), айдап кетумен (09), вагонды, контейнерді сындырумен (10), пломбаны үзу (11), желкөз арқылы кіру (12), сындыру (13), талқандау (14), сығу (15), жұлқи көтеру (16), балкон арқылы (17), сейфті бұзу (18), қару қолдану қатерімен (19), өртеу (20), интернетті қолданумен (27), телефондық алаяқтықты қолданумен (28), автомобиль агрегаттарының (қозғалтқыштарының) нөмерлерін қиратумен (29), орын ауыстырумен (30), қиылысумен (31);</w:t>
            </w:r>
            <w:r>
              <w:br/>
            </w:r>
            <w:r>
              <w:rPr>
                <w:rFonts w:ascii="Times New Roman"/>
                <w:b w:val="false"/>
                <w:i w:val="false"/>
                <w:color w:val="000000"/>
                <w:sz w:val="20"/>
              </w:rPr>
              <w:t>
ұрлықтар: бөлшектенген көлік құралдарын (34), ұрлықтар: сөмкелерден (35);</w:t>
            </w:r>
            <w:r>
              <w:br/>
            </w:r>
            <w:r>
              <w:rPr>
                <w:rFonts w:ascii="Times New Roman"/>
                <w:b w:val="false"/>
                <w:i w:val="false"/>
                <w:color w:val="000000"/>
                <w:sz w:val="20"/>
              </w:rPr>
              <w:t>
34.1 Мыналарды қолдану арқылы жасалды: қару: соңын ішінде суық (01); электрлік (02); пневматикалық (03); лақтыру (04); атыс қаруы (05): соңын ішінде кесу қаруы (06), тегіс ұңғылы қару (07), ұңғысыз атыс қаруы (08), газ (09): соңын ішінде жарақат салатын патрондармен ату мүмкіндігі бар ұңғысыз атыс қаруы (10), кустарлық өндірістік атыс қаруы (11); тіркелмеген қаруы (12); азаматтық тіркелген қаруы (13); қызметтік тіркелген қаруы (14); жауынгерлік қол атыс қаруы (15), оқ-дәрілер (16); жарылғыш заттар (17): соңын іішінде миналар (18), гранаттар (19), жасанды жарылғыш құрылғылар (20); жарылғыш заттар (21): соңын ішінде өндірістік (22), қолдан жасалған (23), бұзу қаруы (24), техникалық құралдар (25); көлік (26), химиялық құралдар (27): соңын ішінде уландыратын (28), психотроптық заттар (29), компьютерлік техника (30), бағдарламалық құрал (31); магниттік тасушылар (32), жалған несиелік авизо (33); өзге де бейімді заттар (34); ), құрал-саймандар (35); бүркемелеу құралдары (36); құжаттар (37); газкескіштер (38).</w:t>
            </w:r>
          </w:p>
        </w:tc>
      </w:tr>
      <w:tr>
        <w:trPr>
          <w:trHeight w:val="1455" w:hRule="atLeast"/>
        </w:trPr>
        <w:tc>
          <w:tcPr>
            <w:tcW w:w="1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Келтірілген залал сомасы: ________________________________ теңге</w:t>
            </w:r>
          </w:p>
          <w:p>
            <w:pPr>
              <w:spacing w:after="20"/>
              <w:ind w:left="20"/>
              <w:jc w:val="both"/>
            </w:pPr>
            <w:r>
              <w:rPr>
                <w:rFonts w:ascii="Times New Roman"/>
                <w:b w:val="false"/>
                <w:i w:val="false"/>
                <w:color w:val="000000"/>
                <w:sz w:val="20"/>
              </w:rPr>
              <w:t>Мемлекетке залал: __________________________________ теңге</w:t>
            </w:r>
          </w:p>
          <w:p>
            <w:pPr>
              <w:spacing w:after="20"/>
              <w:ind w:left="20"/>
              <w:jc w:val="both"/>
            </w:pPr>
            <w:r>
              <w:rPr>
                <w:rFonts w:ascii="Times New Roman"/>
                <w:b w:val="false"/>
                <w:i w:val="false"/>
                <w:color w:val="000000"/>
                <w:sz w:val="20"/>
              </w:rPr>
              <w:t>Заңды тұлғаларға залал:__________________________________ теңге</w:t>
            </w:r>
          </w:p>
          <w:p>
            <w:pPr>
              <w:spacing w:after="20"/>
              <w:ind w:left="20"/>
              <w:jc w:val="both"/>
            </w:pPr>
            <w:r>
              <w:rPr>
                <w:rFonts w:ascii="Times New Roman"/>
                <w:b w:val="false"/>
                <w:i w:val="false"/>
                <w:color w:val="000000"/>
                <w:sz w:val="20"/>
              </w:rPr>
              <w:t>Жеке тұлғаларға залал: ___________________________________ теңге</w:t>
            </w:r>
          </w:p>
        </w:tc>
      </w:tr>
      <w:tr>
        <w:trPr>
          <w:trHeight w:val="1680" w:hRule="atLeast"/>
        </w:trPr>
        <w:tc>
          <w:tcPr>
            <w:tcW w:w="1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Ескертпе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73"/>
            </w:tblGrid>
            <w:tr>
              <w:trPr>
                <w:trHeight w:val="435" w:hRule="atLeast"/>
              </w:trPr>
              <w:tc>
                <w:tcPr>
                  <w:tcW w:w="1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 сипаттамасы</w:t>
                  </w:r>
                </w:p>
              </w:tc>
            </w:tr>
          </w:tbl>
          <w:p/>
          <w:p>
            <w:pPr>
              <w:spacing w:after="20"/>
              <w:ind w:left="20"/>
              <w:jc w:val="both"/>
            </w:pPr>
            <w:r>
              <w:rPr>
                <w:rFonts w:ascii="Times New Roman"/>
                <w:b w:val="false"/>
                <w:i w:val="false"/>
                <w:color w:val="000000"/>
                <w:sz w:val="20"/>
              </w:rPr>
              <w:t>37. Лауазымды адам</w:t>
            </w:r>
            <w:r>
              <w:br/>
            </w:r>
            <w:r>
              <w:rPr>
                <w:rFonts w:ascii="Times New Roman"/>
                <w:b w:val="false"/>
                <w:i w:val="false"/>
                <w:color w:val="000000"/>
                <w:sz w:val="20"/>
              </w:rPr>
              <w:t>
_________________________________________________________________________</w:t>
            </w:r>
          </w:p>
          <w:p>
            <w:pPr>
              <w:spacing w:after="20"/>
              <w:ind w:left="20"/>
              <w:jc w:val="both"/>
            </w:pPr>
            <w:r>
              <w:rPr>
                <w:rFonts w:ascii="Times New Roman"/>
                <w:b w:val="false"/>
                <w:i w:val="false"/>
                <w:color w:val="000000"/>
                <w:sz w:val="20"/>
              </w:rPr>
              <w:t>38.  Хабарлама жіберілген прокуратураның атауы</w:t>
            </w:r>
            <w:r>
              <w:br/>
            </w:r>
            <w:r>
              <w:rPr>
                <w:rFonts w:ascii="Times New Roman"/>
                <w:b w:val="false"/>
                <w:i w:val="false"/>
                <w:color w:val="000000"/>
                <w:sz w:val="20"/>
              </w:rPr>
              <w:t>
______________________________________________________________________</w:t>
            </w:r>
            <w:r>
              <w:br/>
            </w:r>
            <w:r>
              <w:rPr>
                <w:rFonts w:ascii="Times New Roman"/>
                <w:b w:val="false"/>
                <w:i w:val="false"/>
                <w:color w:val="000000"/>
                <w:sz w:val="20"/>
              </w:rPr>
              <w:t>
Тіркеу күні _________________________ Түзету күні_____________________</w:t>
            </w:r>
            <w:r>
              <w:br/>
            </w:r>
            <w:r>
              <w:rPr>
                <w:rFonts w:ascii="Times New Roman"/>
                <w:b w:val="false"/>
                <w:i w:val="false"/>
                <w:color w:val="000000"/>
                <w:sz w:val="20"/>
              </w:rPr>
              <w:t>
Есепке алу түрі: есепке алу (1), СДТБТ-да қайталап тіркелуге байланысты алынып тасталды (2), ақталуға немесе ақтайтын негіздер бойынша сот қысқартқанға байланысты алынып тасталды (3).</w:t>
            </w:r>
            <w:r>
              <w:br/>
            </w:r>
            <w:r>
              <w:rPr>
                <w:rFonts w:ascii="Times New Roman"/>
                <w:b w:val="false"/>
                <w:i w:val="false"/>
                <w:color w:val="000000"/>
                <w:sz w:val="20"/>
              </w:rPr>
              <w:t>
СДТБТ қайта тіркеу нөмірі _______________________________________________</w:t>
            </w:r>
          </w:p>
        </w:tc>
      </w:tr>
    </w:tbl>
    <w:bookmarkStart w:name="z135"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xml:space="preserve">
2015 жылғы 10 тамыздағы </w:t>
      </w:r>
      <w:r>
        <w:br/>
      </w:r>
      <w:r>
        <w:rPr>
          <w:rFonts w:ascii="Times New Roman"/>
          <w:b w:val="false"/>
          <w:i w:val="false"/>
          <w:color w:val="000000"/>
          <w:sz w:val="28"/>
        </w:rPr>
        <w:t xml:space="preserve">
№ 99 бұйрығына 4-қосымша </w:t>
      </w:r>
    </w:p>
    <w:bookmarkEnd w:id="10"/>
    <w:bookmarkStart w:name="z136" w:id="11"/>
    <w:p>
      <w:pPr>
        <w:spacing w:after="0"/>
        <w:ind w:left="0"/>
        <w:jc w:val="both"/>
      </w:pPr>
      <w:r>
        <w:rPr>
          <w:rFonts w:ascii="Times New Roman"/>
          <w:b w:val="false"/>
          <w:i w:val="false"/>
          <w:color w:val="000000"/>
          <w:sz w:val="28"/>
        </w:rPr>
        <w:t xml:space="preserve">
Қылмыстық құқық бұзушылық туралы   </w:t>
      </w:r>
      <w:r>
        <w:br/>
      </w:r>
      <w:r>
        <w:rPr>
          <w:rFonts w:ascii="Times New Roman"/>
          <w:b w:val="false"/>
          <w:i w:val="false"/>
          <w:color w:val="000000"/>
          <w:sz w:val="28"/>
        </w:rPr>
        <w:t xml:space="preserve">
арыздар мен хабарларды қабылдау    </w:t>
      </w:r>
      <w:r>
        <w:br/>
      </w:r>
      <w:r>
        <w:rPr>
          <w:rFonts w:ascii="Times New Roman"/>
          <w:b w:val="false"/>
          <w:i w:val="false"/>
          <w:color w:val="000000"/>
          <w:sz w:val="28"/>
        </w:rPr>
        <w:t>
және тіркеу, сондай-ақ Сотқа дейінгі</w:t>
      </w:r>
      <w:r>
        <w:br/>
      </w:r>
      <w:r>
        <w:rPr>
          <w:rFonts w:ascii="Times New Roman"/>
          <w:b w:val="false"/>
          <w:i w:val="false"/>
          <w:color w:val="000000"/>
          <w:sz w:val="28"/>
        </w:rPr>
        <w:t>
тергеп-тексерудің бірыңғай тізілімін</w:t>
      </w:r>
      <w:r>
        <w:br/>
      </w:r>
      <w:r>
        <w:rPr>
          <w:rFonts w:ascii="Times New Roman"/>
          <w:b w:val="false"/>
          <w:i w:val="false"/>
          <w:color w:val="000000"/>
          <w:sz w:val="28"/>
        </w:rPr>
        <w:t xml:space="preserve">
жүргізу қағидаларына 12-қосымша  </w:t>
      </w:r>
    </w:p>
    <w:bookmarkEnd w:id="11"/>
    <w:p>
      <w:pPr>
        <w:spacing w:after="0"/>
        <w:ind w:left="0"/>
        <w:jc w:val="both"/>
      </w:pPr>
      <w:r>
        <w:rPr>
          <w:rFonts w:ascii="Times New Roman"/>
          <w:b w:val="false"/>
          <w:i w:val="false"/>
          <w:color w:val="000000"/>
          <w:sz w:val="28"/>
        </w:rPr>
        <w:t>Нысан</w:t>
      </w:r>
    </w:p>
    <w:bookmarkStart w:name="z137" w:id="12"/>
    <w:p>
      <w:pPr>
        <w:spacing w:after="0"/>
        <w:ind w:left="0"/>
        <w:jc w:val="left"/>
      </w:pPr>
      <w:r>
        <w:rPr>
          <w:rFonts w:ascii="Times New Roman"/>
          <w:b/>
          <w:i w:val="false"/>
          <w:color w:val="000000"/>
        </w:rPr>
        <w:t xml:space="preserve"> 
СДТБТ бойынша шешім</w:t>
      </w:r>
    </w:p>
    <w:bookmarkEnd w:id="12"/>
    <w:p>
      <w:pPr>
        <w:spacing w:after="0"/>
        <w:ind w:left="0"/>
        <w:jc w:val="both"/>
      </w:pPr>
      <w:r>
        <w:rPr>
          <w:rFonts w:ascii="Times New Roman"/>
          <w:b w:val="false"/>
          <w:i w:val="false"/>
          <w:color w:val="000000"/>
          <w:sz w:val="28"/>
        </w:rPr>
        <w:t>Е-2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00"/>
      </w:tblGrid>
      <w:tr>
        <w:trPr>
          <w:trHeight w:val="2400" w:hRule="atLeast"/>
        </w:trPr>
        <w:tc>
          <w:tcPr>
            <w:tcW w:w="1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СДТБТ нөмірі___________________</w:t>
            </w:r>
            <w:r>
              <w:br/>
            </w:r>
            <w:r>
              <w:rPr>
                <w:rFonts w:ascii="Times New Roman"/>
                <w:b w:val="false"/>
                <w:i w:val="false"/>
                <w:color w:val="000000"/>
                <w:sz w:val="20"/>
              </w:rPr>
              <w:t>
2. Тергеп-тексеру органының атауы _______________________________________</w:t>
            </w:r>
            <w:r>
              <w:br/>
            </w:r>
            <w:r>
              <w:rPr>
                <w:rFonts w:ascii="Times New Roman"/>
                <w:b w:val="false"/>
                <w:i w:val="false"/>
                <w:color w:val="000000"/>
                <w:sz w:val="20"/>
              </w:rPr>
              <w:t>
3. Сотқа дейінгі тергеп-тексерудің нысаны: тергеу (01), анықтау (02), ҚР ҚПК 189-бабы 3-бөлігі тәртібінде тергеу (03), ҚР ҚПК </w:t>
            </w:r>
            <w:r>
              <w:rPr>
                <w:rFonts w:ascii="Times New Roman"/>
                <w:b w:val="false"/>
                <w:i w:val="false"/>
                <w:color w:val="000000"/>
                <w:sz w:val="20"/>
              </w:rPr>
              <w:t>189-бабы</w:t>
            </w:r>
            <w:r>
              <w:rPr>
                <w:rFonts w:ascii="Times New Roman"/>
                <w:b w:val="false"/>
                <w:i w:val="false"/>
                <w:color w:val="000000"/>
                <w:sz w:val="20"/>
              </w:rPr>
              <w:t xml:space="preserve"> 5-бөлігі тәртібінде (04), ҚР ҚПК </w:t>
            </w:r>
            <w:r>
              <w:rPr>
                <w:rFonts w:ascii="Times New Roman"/>
                <w:b w:val="false"/>
                <w:i w:val="false"/>
                <w:color w:val="000000"/>
                <w:sz w:val="20"/>
              </w:rPr>
              <w:t>189-бабы</w:t>
            </w:r>
            <w:r>
              <w:rPr>
                <w:rFonts w:ascii="Times New Roman"/>
                <w:b w:val="false"/>
                <w:i w:val="false"/>
                <w:color w:val="000000"/>
                <w:sz w:val="20"/>
              </w:rPr>
              <w:t xml:space="preserve"> 4-бөлігі тәртібінде анықтау (05), хаттамалық нысан (08), ҚР ҚПК 528-бабы 3-бөлігі 3)-тармағы тәртібінде анықтау (09), ҚР ҚПК </w:t>
            </w:r>
            <w:r>
              <w:rPr>
                <w:rFonts w:ascii="Times New Roman"/>
                <w:b w:val="false"/>
                <w:i w:val="false"/>
                <w:color w:val="000000"/>
                <w:sz w:val="20"/>
              </w:rPr>
              <w:t>528-бабы</w:t>
            </w:r>
            <w:r>
              <w:rPr>
                <w:rFonts w:ascii="Times New Roman"/>
                <w:b w:val="false"/>
                <w:i w:val="false"/>
                <w:color w:val="000000"/>
                <w:sz w:val="20"/>
              </w:rPr>
              <w:t xml:space="preserve"> 3-бөлігі 3)-тармағы тәртібінде тергеу (10), ҚР ҚПК </w:t>
            </w:r>
            <w:r>
              <w:rPr>
                <w:rFonts w:ascii="Times New Roman"/>
                <w:b w:val="false"/>
                <w:i w:val="false"/>
                <w:color w:val="000000"/>
                <w:sz w:val="20"/>
              </w:rPr>
              <w:t>529-бабы</w:t>
            </w:r>
            <w:r>
              <w:rPr>
                <w:rFonts w:ascii="Times New Roman"/>
                <w:b w:val="false"/>
                <w:i w:val="false"/>
                <w:color w:val="000000"/>
                <w:sz w:val="20"/>
              </w:rPr>
              <w:t xml:space="preserve"> 6-бөлігі 3-тармағы тәртібінде анықтау (11), ҚР ҚПК 529-бабы 6-бөлігі 3-тармағы тәртібінде тергеу (12).</w:t>
            </w:r>
          </w:p>
        </w:tc>
      </w:tr>
      <w:tr>
        <w:trPr>
          <w:trHeight w:val="1230" w:hRule="atLeast"/>
        </w:trPr>
        <w:tc>
          <w:tcPr>
            <w:tcW w:w="1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СДТБТ бойынша шешім:</w:t>
            </w:r>
            <w:r>
              <w:br/>
            </w:r>
            <w:r>
              <w:rPr>
                <w:rFonts w:ascii="Times New Roman"/>
                <w:b w:val="false"/>
                <w:i w:val="false"/>
                <w:color w:val="000000"/>
                <w:sz w:val="20"/>
              </w:rPr>
              <w:t>
әкімшілік тәртіпте шешім қабылдау үшін жіберілді (0010)</w:t>
            </w:r>
            <w:r>
              <w:br/>
            </w:r>
            <w:r>
              <w:rPr>
                <w:rFonts w:ascii="Times New Roman"/>
                <w:b w:val="false"/>
                <w:i w:val="false"/>
                <w:color w:val="000000"/>
                <w:sz w:val="20"/>
              </w:rPr>
              <w:t>
тәртіптік тәртіпте шешім қабылдау үшін жіберілді (0020)</w:t>
            </w:r>
            <w:r>
              <w:br/>
            </w:r>
            <w:r>
              <w:rPr>
                <w:rFonts w:ascii="Times New Roman"/>
                <w:b w:val="false"/>
                <w:i w:val="false"/>
                <w:color w:val="000000"/>
                <w:sz w:val="20"/>
              </w:rPr>
              <w:t>
арызды жеке тәртіпте қарау үшін сотқа жіберілді (0030)</w:t>
            </w:r>
            <w:r>
              <w:br/>
            </w:r>
            <w:r>
              <w:rPr>
                <w:rFonts w:ascii="Times New Roman"/>
                <w:b w:val="false"/>
                <w:i w:val="false"/>
                <w:color w:val="000000"/>
                <w:sz w:val="20"/>
              </w:rPr>
              <w:t>
ҚР ҚПК </w:t>
            </w:r>
            <w:r>
              <w:rPr>
                <w:rFonts w:ascii="Times New Roman"/>
                <w:b w:val="false"/>
                <w:i w:val="false"/>
                <w:color w:val="000000"/>
                <w:sz w:val="20"/>
              </w:rPr>
              <w:t>186-бабы</w:t>
            </w:r>
            <w:r>
              <w:rPr>
                <w:rFonts w:ascii="Times New Roman"/>
                <w:b w:val="false"/>
                <w:i w:val="false"/>
                <w:color w:val="000000"/>
                <w:sz w:val="20"/>
              </w:rPr>
              <w:t xml:space="preserve"> 1-бөлігі 1)-тармағы тәртібінде жіберілді (0040)</w:t>
            </w:r>
            <w:r>
              <w:br/>
            </w:r>
            <w:r>
              <w:rPr>
                <w:rFonts w:ascii="Times New Roman"/>
                <w:b w:val="false"/>
                <w:i w:val="false"/>
                <w:color w:val="000000"/>
                <w:sz w:val="20"/>
              </w:rPr>
              <w:t>
ҚР ҚПК </w:t>
            </w:r>
            <w:r>
              <w:rPr>
                <w:rFonts w:ascii="Times New Roman"/>
                <w:b w:val="false"/>
                <w:i w:val="false"/>
                <w:color w:val="000000"/>
                <w:sz w:val="20"/>
              </w:rPr>
              <w:t>186-бабы</w:t>
            </w:r>
            <w:r>
              <w:rPr>
                <w:rFonts w:ascii="Times New Roman"/>
                <w:b w:val="false"/>
                <w:i w:val="false"/>
                <w:color w:val="000000"/>
                <w:sz w:val="20"/>
              </w:rPr>
              <w:t xml:space="preserve"> 1-бөлігі 2)-тармағы тәртібінде берілді (0050)</w:t>
            </w:r>
            <w:r>
              <w:br/>
            </w:r>
            <w:r>
              <w:rPr>
                <w:rFonts w:ascii="Times New Roman"/>
                <w:b w:val="false"/>
                <w:i w:val="false"/>
                <w:color w:val="000000"/>
                <w:sz w:val="20"/>
              </w:rPr>
              <w:t>
ҚР ҚПК </w:t>
            </w:r>
            <w:r>
              <w:rPr>
                <w:rFonts w:ascii="Times New Roman"/>
                <w:b w:val="false"/>
                <w:i w:val="false"/>
                <w:color w:val="000000"/>
                <w:sz w:val="20"/>
              </w:rPr>
              <w:t>186-бабы</w:t>
            </w:r>
            <w:r>
              <w:rPr>
                <w:rFonts w:ascii="Times New Roman"/>
                <w:b w:val="false"/>
                <w:i w:val="false"/>
                <w:color w:val="000000"/>
                <w:sz w:val="20"/>
              </w:rPr>
              <w:t xml:space="preserve"> 1-бөлігі тәртібінде Қазақстан Республикадан тыс жерлерге жіберілді (0070)</w:t>
            </w:r>
            <w:r>
              <w:br/>
            </w:r>
            <w:r>
              <w:rPr>
                <w:rFonts w:ascii="Times New Roman"/>
                <w:b w:val="false"/>
                <w:i w:val="false"/>
                <w:color w:val="000000"/>
                <w:sz w:val="20"/>
              </w:rPr>
              <w:t>
ҚР ҚПК </w:t>
            </w:r>
            <w:r>
              <w:rPr>
                <w:rFonts w:ascii="Times New Roman"/>
                <w:b w:val="false"/>
                <w:i w:val="false"/>
                <w:color w:val="000000"/>
                <w:sz w:val="20"/>
              </w:rPr>
              <w:t>188-бабы</w:t>
            </w:r>
            <w:r>
              <w:rPr>
                <w:rFonts w:ascii="Times New Roman"/>
                <w:b w:val="false"/>
                <w:i w:val="false"/>
                <w:color w:val="000000"/>
                <w:sz w:val="20"/>
              </w:rPr>
              <w:t xml:space="preserve"> 2-бөлігі тәртібінде жіберілді (0090)</w:t>
            </w:r>
            <w:r>
              <w:br/>
            </w:r>
            <w:r>
              <w:rPr>
                <w:rFonts w:ascii="Times New Roman"/>
                <w:b w:val="false"/>
                <w:i w:val="false"/>
                <w:color w:val="000000"/>
                <w:sz w:val="20"/>
              </w:rPr>
              <w:t>
қайта біліктендірілді (0080)</w:t>
            </w:r>
          </w:p>
          <w:p>
            <w:pPr>
              <w:spacing w:after="20"/>
              <w:ind w:left="20"/>
              <w:jc w:val="both"/>
            </w:pPr>
            <w:r>
              <w:rPr>
                <w:rFonts w:ascii="Times New Roman"/>
                <w:b w:val="false"/>
                <w:i w:val="false"/>
                <w:color w:val="000000"/>
                <w:sz w:val="20"/>
              </w:rPr>
              <w:t>тапсырылды: ҚР ҚПК </w:t>
            </w:r>
            <w:r>
              <w:rPr>
                <w:rFonts w:ascii="Times New Roman"/>
                <w:b w:val="false"/>
                <w:i w:val="false"/>
                <w:color w:val="000000"/>
                <w:sz w:val="20"/>
              </w:rPr>
              <w:t>194-бабы</w:t>
            </w:r>
            <w:r>
              <w:rPr>
                <w:rFonts w:ascii="Times New Roman"/>
                <w:b w:val="false"/>
                <w:i w:val="false"/>
                <w:color w:val="000000"/>
                <w:sz w:val="20"/>
              </w:rPr>
              <w:t xml:space="preserve"> - тергеушілер тобына (1000)</w:t>
            </w:r>
            <w:r>
              <w:br/>
            </w:r>
            <w:r>
              <w:rPr>
                <w:rFonts w:ascii="Times New Roman"/>
                <w:b w:val="false"/>
                <w:i w:val="false"/>
                <w:color w:val="000000"/>
                <w:sz w:val="20"/>
              </w:rPr>
              <w:t>
СДТБТ-де тіркеуден кейін өз өндірісіне қабылдау (2000)</w:t>
            </w:r>
            <w:r>
              <w:br/>
            </w:r>
            <w:r>
              <w:rPr>
                <w:rFonts w:ascii="Times New Roman"/>
                <w:b w:val="false"/>
                <w:i w:val="false"/>
                <w:color w:val="000000"/>
                <w:sz w:val="20"/>
              </w:rPr>
              <w:t>
ҚР ҚПК </w:t>
            </w:r>
            <w:r>
              <w:rPr>
                <w:rFonts w:ascii="Times New Roman"/>
                <w:b w:val="false"/>
                <w:i w:val="false"/>
                <w:color w:val="000000"/>
                <w:sz w:val="20"/>
              </w:rPr>
              <w:t>189-бабы</w:t>
            </w:r>
            <w:r>
              <w:rPr>
                <w:rFonts w:ascii="Times New Roman"/>
                <w:b w:val="false"/>
                <w:i w:val="false"/>
                <w:color w:val="000000"/>
                <w:sz w:val="20"/>
              </w:rPr>
              <w:t xml:space="preserve"> 4-бөлігінің хаттамалық нысандағы істері бойынша анықтау белгіленді (2010)</w:t>
            </w:r>
            <w:r>
              <w:br/>
            </w:r>
            <w:r>
              <w:rPr>
                <w:rFonts w:ascii="Times New Roman"/>
                <w:b w:val="false"/>
                <w:i w:val="false"/>
                <w:color w:val="000000"/>
                <w:sz w:val="20"/>
              </w:rPr>
              <w:t>
ҚР ҚПК </w:t>
            </w:r>
            <w:r>
              <w:rPr>
                <w:rFonts w:ascii="Times New Roman"/>
                <w:b w:val="false"/>
                <w:i w:val="false"/>
                <w:color w:val="000000"/>
                <w:sz w:val="20"/>
              </w:rPr>
              <w:t>189-бабы</w:t>
            </w:r>
            <w:r>
              <w:rPr>
                <w:rFonts w:ascii="Times New Roman"/>
                <w:b w:val="false"/>
                <w:i w:val="false"/>
                <w:color w:val="000000"/>
                <w:sz w:val="20"/>
              </w:rPr>
              <w:t xml:space="preserve"> 5-бөлігінің анықтау істері бойынша алдын ала тергеу белгіленді (2020)</w:t>
            </w:r>
            <w:r>
              <w:br/>
            </w:r>
            <w:r>
              <w:rPr>
                <w:rFonts w:ascii="Times New Roman"/>
                <w:b w:val="false"/>
                <w:i w:val="false"/>
                <w:color w:val="000000"/>
                <w:sz w:val="20"/>
              </w:rPr>
              <w:t>
біріктіру: ҚР ҚПК </w:t>
            </w:r>
            <w:r>
              <w:rPr>
                <w:rFonts w:ascii="Times New Roman"/>
                <w:b w:val="false"/>
                <w:i w:val="false"/>
                <w:color w:val="000000"/>
                <w:sz w:val="20"/>
              </w:rPr>
              <w:t>43-бабы</w:t>
            </w:r>
            <w:r>
              <w:rPr>
                <w:rFonts w:ascii="Times New Roman"/>
                <w:b w:val="false"/>
                <w:i w:val="false"/>
                <w:color w:val="000000"/>
                <w:sz w:val="20"/>
              </w:rPr>
              <w:t xml:space="preserve"> тәртібінде (2030)</w:t>
            </w:r>
            <w:r>
              <w:br/>
            </w:r>
            <w:r>
              <w:rPr>
                <w:rFonts w:ascii="Times New Roman"/>
                <w:b w:val="false"/>
                <w:i w:val="false"/>
                <w:color w:val="000000"/>
                <w:sz w:val="20"/>
              </w:rPr>
              <w:t>
біріктіру: (СДТБТ-де қайта тіркеуге байланысты ҚР ҚПК 43-бабы тәртібінде (2031)</w:t>
            </w:r>
            <w:r>
              <w:br/>
            </w:r>
            <w:r>
              <w:rPr>
                <w:rFonts w:ascii="Times New Roman"/>
                <w:b w:val="false"/>
                <w:i w:val="false"/>
                <w:color w:val="000000"/>
                <w:sz w:val="20"/>
              </w:rPr>
              <w:t>
алдыңғы біріктіруден бөлу: ҚР ҚПК </w:t>
            </w:r>
            <w:r>
              <w:rPr>
                <w:rFonts w:ascii="Times New Roman"/>
                <w:b w:val="false"/>
                <w:i w:val="false"/>
                <w:color w:val="000000"/>
                <w:sz w:val="20"/>
              </w:rPr>
              <w:t>44-бабы</w:t>
            </w:r>
            <w:r>
              <w:rPr>
                <w:rFonts w:ascii="Times New Roman"/>
                <w:b w:val="false"/>
                <w:i w:val="false"/>
                <w:color w:val="000000"/>
                <w:sz w:val="20"/>
              </w:rPr>
              <w:t xml:space="preserve"> тәртібінде (2040)</w:t>
            </w:r>
            <w:r>
              <w:br/>
            </w:r>
            <w:r>
              <w:rPr>
                <w:rFonts w:ascii="Times New Roman"/>
                <w:b w:val="false"/>
                <w:i w:val="false"/>
                <w:color w:val="000000"/>
                <w:sz w:val="20"/>
              </w:rPr>
              <w:t>
тергеу мерзімдерін ұзарту: ҚР ҚПК </w:t>
            </w:r>
            <w:r>
              <w:rPr>
                <w:rFonts w:ascii="Times New Roman"/>
                <w:b w:val="false"/>
                <w:i w:val="false"/>
                <w:color w:val="000000"/>
                <w:sz w:val="20"/>
              </w:rPr>
              <w:t>192-бабы</w:t>
            </w:r>
            <w:r>
              <w:rPr>
                <w:rFonts w:ascii="Times New Roman"/>
                <w:b w:val="false"/>
                <w:i w:val="false"/>
                <w:color w:val="000000"/>
                <w:sz w:val="20"/>
              </w:rPr>
              <w:t xml:space="preserve"> тәртібінде (2050)</w:t>
            </w:r>
            <w:r>
              <w:br/>
            </w:r>
            <w:r>
              <w:rPr>
                <w:rFonts w:ascii="Times New Roman"/>
                <w:b w:val="false"/>
                <w:i w:val="false"/>
                <w:color w:val="000000"/>
                <w:sz w:val="20"/>
              </w:rPr>
              <w:t>
жәбірленушіге танысуға жіберілді (2060)</w:t>
            </w:r>
            <w:r>
              <w:br/>
            </w:r>
            <w:r>
              <w:rPr>
                <w:rFonts w:ascii="Times New Roman"/>
                <w:b w:val="false"/>
                <w:i w:val="false"/>
                <w:color w:val="000000"/>
                <w:sz w:val="20"/>
              </w:rPr>
              <w:t>
күдіктіге/қорғаушыға танысуға жіберілді (2061)</w:t>
            </w:r>
            <w:r>
              <w:br/>
            </w:r>
            <w:r>
              <w:rPr>
                <w:rFonts w:ascii="Times New Roman"/>
                <w:b w:val="false"/>
                <w:i w:val="false"/>
                <w:color w:val="000000"/>
                <w:sz w:val="20"/>
              </w:rPr>
              <w:t>
шағым бойынша прокуратураға жіберілді (2062)</w:t>
            </w:r>
            <w:r>
              <w:br/>
            </w:r>
            <w:r>
              <w:rPr>
                <w:rFonts w:ascii="Times New Roman"/>
                <w:b w:val="false"/>
                <w:i w:val="false"/>
                <w:color w:val="000000"/>
                <w:sz w:val="20"/>
              </w:rPr>
              <w:t>
шағым бойынша сотқа жіберілді (2063)</w:t>
            </w:r>
            <w:r>
              <w:br/>
            </w:r>
            <w:r>
              <w:rPr>
                <w:rFonts w:ascii="Times New Roman"/>
                <w:b w:val="false"/>
                <w:i w:val="false"/>
                <w:color w:val="000000"/>
                <w:sz w:val="20"/>
              </w:rPr>
              <w:t>
ҚР ҚПК </w:t>
            </w:r>
            <w:r>
              <w:rPr>
                <w:rFonts w:ascii="Times New Roman"/>
                <w:b w:val="false"/>
                <w:i w:val="false"/>
                <w:color w:val="000000"/>
                <w:sz w:val="20"/>
              </w:rPr>
              <w:t>186-бабы</w:t>
            </w:r>
            <w:r>
              <w:rPr>
                <w:rFonts w:ascii="Times New Roman"/>
                <w:b w:val="false"/>
                <w:i w:val="false"/>
                <w:color w:val="000000"/>
                <w:sz w:val="20"/>
              </w:rPr>
              <w:t xml:space="preserve"> тәртібінде өндіріске қабылданғанды тапсырғаннан кейін өз өндірісіне қабылданды (2100), ҚР ҚПК </w:t>
            </w:r>
            <w:r>
              <w:rPr>
                <w:rFonts w:ascii="Times New Roman"/>
                <w:b w:val="false"/>
                <w:i w:val="false"/>
                <w:color w:val="000000"/>
                <w:sz w:val="20"/>
              </w:rPr>
              <w:t>188-бабы</w:t>
            </w:r>
            <w:r>
              <w:rPr>
                <w:rFonts w:ascii="Times New Roman"/>
                <w:b w:val="false"/>
                <w:i w:val="false"/>
                <w:color w:val="000000"/>
                <w:sz w:val="20"/>
              </w:rPr>
              <w:t xml:space="preserve"> 2-бөлігі тәртібінде өндіріске қабылданғанды тапсырғаннан кейін өз өндірісіне қабылданды (2124), ҚР ҚПК </w:t>
            </w:r>
            <w:r>
              <w:rPr>
                <w:rFonts w:ascii="Times New Roman"/>
                <w:b w:val="false"/>
                <w:i w:val="false"/>
                <w:color w:val="000000"/>
                <w:sz w:val="20"/>
              </w:rPr>
              <w:t>193-бабы</w:t>
            </w:r>
            <w:r>
              <w:rPr>
                <w:rFonts w:ascii="Times New Roman"/>
                <w:b w:val="false"/>
                <w:i w:val="false"/>
                <w:color w:val="000000"/>
                <w:sz w:val="20"/>
              </w:rPr>
              <w:t xml:space="preserve"> 1-бөлігі 13)-тармағы бойынша прокурормен тергеулігі өзгертілген соң өз өндірісіне қабылданды (2101), ҚР ҚПК </w:t>
            </w:r>
            <w:r>
              <w:rPr>
                <w:rFonts w:ascii="Times New Roman"/>
                <w:b w:val="false"/>
                <w:i w:val="false"/>
                <w:color w:val="000000"/>
                <w:sz w:val="20"/>
              </w:rPr>
              <w:t>186-бабы</w:t>
            </w:r>
            <w:r>
              <w:rPr>
                <w:rFonts w:ascii="Times New Roman"/>
                <w:b w:val="false"/>
                <w:i w:val="false"/>
                <w:color w:val="000000"/>
                <w:sz w:val="20"/>
              </w:rPr>
              <w:t>, </w:t>
            </w:r>
            <w:r>
              <w:rPr>
                <w:rFonts w:ascii="Times New Roman"/>
                <w:b w:val="false"/>
                <w:i w:val="false"/>
                <w:color w:val="000000"/>
                <w:sz w:val="20"/>
              </w:rPr>
              <w:t>188-бабы</w:t>
            </w:r>
            <w:r>
              <w:rPr>
                <w:rFonts w:ascii="Times New Roman"/>
                <w:b w:val="false"/>
                <w:i w:val="false"/>
                <w:color w:val="000000"/>
                <w:sz w:val="20"/>
              </w:rPr>
              <w:t xml:space="preserve"> 2-бөлігі тәртібінде жіберілетінді өз қабылдауына қабылдаусыз қайтарған соң өз өндірісіне қабылданды (2102), ҚР ҚПК </w:t>
            </w:r>
            <w:r>
              <w:rPr>
                <w:rFonts w:ascii="Times New Roman"/>
                <w:b w:val="false"/>
                <w:i w:val="false"/>
                <w:color w:val="000000"/>
                <w:sz w:val="20"/>
              </w:rPr>
              <w:t>302-бабы</w:t>
            </w:r>
            <w:r>
              <w:rPr>
                <w:rFonts w:ascii="Times New Roman"/>
                <w:b w:val="false"/>
                <w:i w:val="false"/>
                <w:color w:val="000000"/>
                <w:sz w:val="20"/>
              </w:rPr>
              <w:t xml:space="preserve"> 1-бөлігі 3)-тармағы бойынша прокурормен қайта тергеуге қайтарған соң өндіріске қабылданды (2104), ҚР ҚПК </w:t>
            </w:r>
            <w:r>
              <w:rPr>
                <w:rFonts w:ascii="Times New Roman"/>
                <w:b w:val="false"/>
                <w:i w:val="false"/>
                <w:color w:val="000000"/>
                <w:sz w:val="20"/>
              </w:rPr>
              <w:t>190-бабы</w:t>
            </w:r>
            <w:r>
              <w:rPr>
                <w:rFonts w:ascii="Times New Roman"/>
                <w:b w:val="false"/>
                <w:i w:val="false"/>
                <w:color w:val="000000"/>
                <w:sz w:val="20"/>
              </w:rPr>
              <w:t xml:space="preserve"> 7-бөлігі 2)-тармағы тәртібінде алдын ала тергеуді жүзеге асыру үшін прокурор қайтарған соң өндіріске қабылданды (2105), ҚР ҚПК </w:t>
            </w:r>
            <w:r>
              <w:rPr>
                <w:rFonts w:ascii="Times New Roman"/>
                <w:b w:val="false"/>
                <w:i w:val="false"/>
                <w:color w:val="000000"/>
                <w:sz w:val="20"/>
              </w:rPr>
              <w:t>518-бабы</w:t>
            </w:r>
            <w:r>
              <w:rPr>
                <w:rFonts w:ascii="Times New Roman"/>
                <w:b w:val="false"/>
                <w:i w:val="false"/>
                <w:color w:val="000000"/>
                <w:sz w:val="20"/>
              </w:rPr>
              <w:t xml:space="preserve"> 5-бөлігі 2)-тармағы тәртібінде прокурор қайта тергеуге қайтарған соң өндіріске қабылданды (2106), тоқтату туралы қаулының күші жойылған соң өндіріске қабылданды ҚР ҚПК </w:t>
            </w:r>
            <w:r>
              <w:rPr>
                <w:rFonts w:ascii="Times New Roman"/>
                <w:b w:val="false"/>
                <w:i w:val="false"/>
                <w:color w:val="000000"/>
                <w:sz w:val="20"/>
              </w:rPr>
              <w:t>193-бабы</w:t>
            </w:r>
            <w:r>
              <w:rPr>
                <w:rFonts w:ascii="Times New Roman"/>
                <w:b w:val="false"/>
                <w:i w:val="false"/>
                <w:color w:val="000000"/>
                <w:sz w:val="20"/>
              </w:rPr>
              <w:t xml:space="preserve"> 10-бөлігіне сәйкес прокурормен, ҚР ҚПК </w:t>
            </w:r>
            <w:r>
              <w:rPr>
                <w:rFonts w:ascii="Times New Roman"/>
                <w:b w:val="false"/>
                <w:i w:val="false"/>
                <w:color w:val="000000"/>
                <w:sz w:val="20"/>
              </w:rPr>
              <w:t>106-бабы</w:t>
            </w:r>
            <w:r>
              <w:rPr>
                <w:rFonts w:ascii="Times New Roman"/>
                <w:b w:val="false"/>
                <w:i w:val="false"/>
                <w:color w:val="000000"/>
                <w:sz w:val="20"/>
              </w:rPr>
              <w:t xml:space="preserve"> 8-бөлігі 1)-тармағына сәйкес сотпен (2107), сотқа дейінгі өндірістің үзілген мерзімдерін жаңғырту (2108),</w:t>
            </w:r>
            <w:r>
              <w:br/>
            </w:r>
            <w:r>
              <w:rPr>
                <w:rFonts w:ascii="Times New Roman"/>
                <w:b w:val="false"/>
                <w:i w:val="false"/>
                <w:color w:val="000000"/>
                <w:sz w:val="20"/>
              </w:rPr>
              <w:t>
ҚР ҚПК </w:t>
            </w:r>
            <w:r>
              <w:rPr>
                <w:rFonts w:ascii="Times New Roman"/>
                <w:b w:val="false"/>
                <w:i w:val="false"/>
                <w:color w:val="000000"/>
                <w:sz w:val="20"/>
              </w:rPr>
              <w:t>617-бабы</w:t>
            </w:r>
            <w:r>
              <w:rPr>
                <w:rFonts w:ascii="Times New Roman"/>
                <w:b w:val="false"/>
                <w:i w:val="false"/>
                <w:color w:val="000000"/>
                <w:sz w:val="20"/>
              </w:rPr>
              <w:t xml:space="preserve"> 1-бөлігі тәртібінде іс тергеу және өзге де іс жүргізу әрекеттерін жүргізу үшін қабылданды (іс жүргізу келісіміне қол қойылған соң) (2109), іс жүргізу келісімі туралы қолдаухатты прокурор қанағаттандырудан бас тартқан соң іс қабылданды (2110), тергеу жүргізу үшін ҚР ҚПК </w:t>
            </w:r>
            <w:r>
              <w:rPr>
                <w:rFonts w:ascii="Times New Roman"/>
                <w:b w:val="false"/>
                <w:i w:val="false"/>
                <w:color w:val="000000"/>
                <w:sz w:val="20"/>
              </w:rPr>
              <w:t>623-бабы</w:t>
            </w:r>
            <w:r>
              <w:rPr>
                <w:rFonts w:ascii="Times New Roman"/>
                <w:b w:val="false"/>
                <w:i w:val="false"/>
                <w:color w:val="000000"/>
                <w:sz w:val="20"/>
              </w:rPr>
              <w:t xml:space="preserve"> 1-бөлігі 2)-тармағы тәртібінде сот қайтарған іс қабылданды (2111), тергеу жүргізу үшін ҚР ҚПК </w:t>
            </w:r>
            <w:r>
              <w:rPr>
                <w:rFonts w:ascii="Times New Roman"/>
                <w:b w:val="false"/>
                <w:i w:val="false"/>
                <w:color w:val="000000"/>
                <w:sz w:val="20"/>
              </w:rPr>
              <w:t>623-бабы</w:t>
            </w:r>
            <w:r>
              <w:rPr>
                <w:rFonts w:ascii="Times New Roman"/>
                <w:b w:val="false"/>
                <w:i w:val="false"/>
                <w:color w:val="000000"/>
                <w:sz w:val="20"/>
              </w:rPr>
              <w:t xml:space="preserve"> 3-бөлігі тәртібінде сот қайтарған іс қабылданды (2112), анықтау жүргізу үшін ҚР ҚПК </w:t>
            </w:r>
            <w:r>
              <w:rPr>
                <w:rFonts w:ascii="Times New Roman"/>
                <w:b w:val="false"/>
                <w:i w:val="false"/>
                <w:color w:val="000000"/>
                <w:sz w:val="20"/>
              </w:rPr>
              <w:t>529-бабы</w:t>
            </w:r>
            <w:r>
              <w:rPr>
                <w:rFonts w:ascii="Times New Roman"/>
                <w:b w:val="false"/>
                <w:i w:val="false"/>
                <w:color w:val="000000"/>
                <w:sz w:val="20"/>
              </w:rPr>
              <w:t xml:space="preserve"> 6-бөлігі 3)-тармағы тәртібінде сотпен қайтарылған іс қабылданды (2113), жалпы тәртіпте тергеп-тексеру жүргізу үшін ҚР ҚПК </w:t>
            </w:r>
            <w:r>
              <w:rPr>
                <w:rFonts w:ascii="Times New Roman"/>
                <w:b w:val="false"/>
                <w:i w:val="false"/>
                <w:color w:val="000000"/>
                <w:sz w:val="20"/>
              </w:rPr>
              <w:t>521-бабы</w:t>
            </w:r>
            <w:r>
              <w:rPr>
                <w:rFonts w:ascii="Times New Roman"/>
                <w:b w:val="false"/>
                <w:i w:val="false"/>
                <w:color w:val="000000"/>
                <w:sz w:val="20"/>
              </w:rPr>
              <w:t xml:space="preserve"> 5-бөлігі тәртібінде медициналық сипаттағы шараларды қолдану туралы сот қайтарған іс қабылданды (2114), жалпы тәртіпте тергеп-тексеру жүргізу үшін ҚР ҚПК </w:t>
            </w:r>
            <w:r>
              <w:rPr>
                <w:rFonts w:ascii="Times New Roman"/>
                <w:b w:val="false"/>
                <w:i w:val="false"/>
                <w:color w:val="000000"/>
                <w:sz w:val="20"/>
              </w:rPr>
              <w:t>524-бабы</w:t>
            </w:r>
            <w:r>
              <w:rPr>
                <w:rFonts w:ascii="Times New Roman"/>
                <w:b w:val="false"/>
                <w:i w:val="false"/>
                <w:color w:val="000000"/>
                <w:sz w:val="20"/>
              </w:rPr>
              <w:t xml:space="preserve"> 1-бөлігі тәртібінде медициналық сипаттағы шараларды қолдану туралы сот қайтарған іс қабылданды (2115), ҚР ҚПК </w:t>
            </w:r>
            <w:r>
              <w:rPr>
                <w:rFonts w:ascii="Times New Roman"/>
                <w:b w:val="false"/>
                <w:i w:val="false"/>
                <w:color w:val="000000"/>
                <w:sz w:val="20"/>
              </w:rPr>
              <w:t>502-бабы</w:t>
            </w:r>
            <w:r>
              <w:rPr>
                <w:rFonts w:ascii="Times New Roman"/>
                <w:b w:val="false"/>
                <w:i w:val="false"/>
                <w:color w:val="000000"/>
                <w:sz w:val="20"/>
              </w:rPr>
              <w:t xml:space="preserve"> 4-бөлігі тәртібінде сот жіберген материалды қабылдау (2116), ҚР ҚПК </w:t>
            </w:r>
            <w:r>
              <w:rPr>
                <w:rFonts w:ascii="Times New Roman"/>
                <w:b w:val="false"/>
                <w:i w:val="false"/>
                <w:color w:val="000000"/>
                <w:sz w:val="20"/>
              </w:rPr>
              <w:t>394-бабы</w:t>
            </w:r>
            <w:r>
              <w:rPr>
                <w:rFonts w:ascii="Times New Roman"/>
                <w:b w:val="false"/>
                <w:i w:val="false"/>
                <w:color w:val="000000"/>
                <w:sz w:val="20"/>
              </w:rPr>
              <w:t xml:space="preserve"> 4-бөлігі тәртібінде сот жіберген қылмыстық істі қабылдау (2117), ЖСӨ тәртібінде немесе іс жүргізу келісім тәртібінде тергеп-тексеру үшін ҚР ҚПК </w:t>
            </w:r>
            <w:r>
              <w:rPr>
                <w:rFonts w:ascii="Times New Roman"/>
                <w:b w:val="false"/>
                <w:i w:val="false"/>
                <w:color w:val="000000"/>
                <w:sz w:val="20"/>
              </w:rPr>
              <w:t>323-бабы</w:t>
            </w:r>
            <w:r>
              <w:rPr>
                <w:rFonts w:ascii="Times New Roman"/>
                <w:b w:val="false"/>
                <w:i w:val="false"/>
                <w:color w:val="000000"/>
                <w:sz w:val="20"/>
              </w:rPr>
              <w:t xml:space="preserve"> тәртібінде сот қайтарған соң қабылдау (2118), ҚР ҚПК  </w:t>
            </w:r>
            <w:r>
              <w:rPr>
                <w:rFonts w:ascii="Times New Roman"/>
                <w:b w:val="false"/>
                <w:i w:val="false"/>
                <w:color w:val="000000"/>
                <w:sz w:val="20"/>
              </w:rPr>
              <w:t>190-бабы</w:t>
            </w:r>
            <w:r>
              <w:rPr>
                <w:rFonts w:ascii="Times New Roman"/>
                <w:b w:val="false"/>
                <w:i w:val="false"/>
                <w:color w:val="000000"/>
                <w:sz w:val="20"/>
              </w:rPr>
              <w:t xml:space="preserve"> 7-бөлігі 2)-тармағы тәртібінде анықтауды жүзеге асыру үшін прокурор қайтарған соң өндіріске қабылданды (2119), алдын ала тергеу жүргізу үшін ҚР ҚПК </w:t>
            </w:r>
            <w:r>
              <w:rPr>
                <w:rFonts w:ascii="Times New Roman"/>
                <w:b w:val="false"/>
                <w:i w:val="false"/>
                <w:color w:val="000000"/>
                <w:sz w:val="20"/>
              </w:rPr>
              <w:t>529-бабы</w:t>
            </w:r>
            <w:r>
              <w:rPr>
                <w:rFonts w:ascii="Times New Roman"/>
                <w:b w:val="false"/>
                <w:i w:val="false"/>
                <w:color w:val="000000"/>
                <w:sz w:val="20"/>
              </w:rPr>
              <w:t xml:space="preserve"> 6-бөлігі 3)-тармағы тәртібінде сот қайтарған іс қабылданды (2120), алдын ала тергеу жүргізу үшін ҚР ҚПК 528-бабы 3-бөлігі 3)-тармағы тәртібінде прокурор қайтарған іс қабылданды (2121), анықтау жүргізу үшін ҚР ҚПК </w:t>
            </w:r>
            <w:r>
              <w:rPr>
                <w:rFonts w:ascii="Times New Roman"/>
                <w:b w:val="false"/>
                <w:i w:val="false"/>
                <w:color w:val="000000"/>
                <w:sz w:val="20"/>
              </w:rPr>
              <w:t>528-бабы</w:t>
            </w:r>
            <w:r>
              <w:rPr>
                <w:rFonts w:ascii="Times New Roman"/>
                <w:b w:val="false"/>
                <w:i w:val="false"/>
                <w:color w:val="000000"/>
                <w:sz w:val="20"/>
              </w:rPr>
              <w:t xml:space="preserve"> 3-бөлігі 3)-тармағы тәртібінде прокурор қайтарған іс қабылданды (2122), тергеу жүргізу үшін ҚР ҚПК </w:t>
            </w:r>
            <w:r>
              <w:rPr>
                <w:rFonts w:ascii="Times New Roman"/>
                <w:b w:val="false"/>
                <w:i w:val="false"/>
                <w:color w:val="000000"/>
                <w:sz w:val="20"/>
              </w:rPr>
              <w:t>623-бабы</w:t>
            </w:r>
            <w:r>
              <w:rPr>
                <w:rFonts w:ascii="Times New Roman"/>
                <w:b w:val="false"/>
                <w:i w:val="false"/>
                <w:color w:val="000000"/>
                <w:sz w:val="20"/>
              </w:rPr>
              <w:t xml:space="preserve"> 1-бөлігі 3)-тармағы тәртібінде сот қайтарған іс қабылданды (2123).</w:t>
            </w:r>
            <w:r>
              <w:br/>
            </w:r>
            <w:r>
              <w:rPr>
                <w:rFonts w:ascii="Times New Roman"/>
                <w:b w:val="false"/>
                <w:i w:val="false"/>
                <w:color w:val="000000"/>
                <w:sz w:val="20"/>
              </w:rPr>
              <w:t>
ҚР ҚПК </w:t>
            </w:r>
            <w:r>
              <w:rPr>
                <w:rFonts w:ascii="Times New Roman"/>
                <w:b w:val="false"/>
                <w:i w:val="false"/>
                <w:color w:val="000000"/>
                <w:sz w:val="20"/>
              </w:rPr>
              <w:t>45-бабы</w:t>
            </w:r>
            <w:r>
              <w:rPr>
                <w:rFonts w:ascii="Times New Roman"/>
                <w:b w:val="false"/>
                <w:i w:val="false"/>
                <w:color w:val="000000"/>
                <w:sz w:val="20"/>
              </w:rPr>
              <w:t xml:space="preserve"> 7-бөлігі 1)-тармағы бойынша мерзімін бұзу (3010), ҚР ҚПК  </w:t>
            </w:r>
            <w:r>
              <w:rPr>
                <w:rFonts w:ascii="Times New Roman"/>
                <w:b w:val="false"/>
                <w:i w:val="false"/>
                <w:color w:val="000000"/>
                <w:sz w:val="20"/>
              </w:rPr>
              <w:t>45-бабы</w:t>
            </w:r>
            <w:r>
              <w:rPr>
                <w:rFonts w:ascii="Times New Roman"/>
                <w:b w:val="false"/>
                <w:i w:val="false"/>
                <w:color w:val="000000"/>
                <w:sz w:val="20"/>
              </w:rPr>
              <w:t xml:space="preserve"> 7-бөлігі 2)-тармағы бойынша мерзімін бұзу (3020),</w:t>
            </w:r>
            <w:r>
              <w:br/>
            </w:r>
            <w:r>
              <w:rPr>
                <w:rFonts w:ascii="Times New Roman"/>
                <w:b w:val="false"/>
                <w:i w:val="false"/>
                <w:color w:val="000000"/>
                <w:sz w:val="20"/>
              </w:rPr>
              <w:t>
ҚР ҚПК </w:t>
            </w:r>
            <w:r>
              <w:rPr>
                <w:rFonts w:ascii="Times New Roman"/>
                <w:b w:val="false"/>
                <w:i w:val="false"/>
                <w:color w:val="000000"/>
                <w:sz w:val="20"/>
              </w:rPr>
              <w:t>45-бабы</w:t>
            </w:r>
            <w:r>
              <w:rPr>
                <w:rFonts w:ascii="Times New Roman"/>
                <w:b w:val="false"/>
                <w:i w:val="false"/>
                <w:color w:val="000000"/>
                <w:sz w:val="20"/>
              </w:rPr>
              <w:t xml:space="preserve"> 7-бөлігі 3)-тармағы бойынша мерзімін бұзу (3030), ҚР ҚПК  </w:t>
            </w:r>
            <w:r>
              <w:rPr>
                <w:rFonts w:ascii="Times New Roman"/>
                <w:b w:val="false"/>
                <w:i w:val="false"/>
                <w:color w:val="000000"/>
                <w:sz w:val="20"/>
              </w:rPr>
              <w:t>45-бабы</w:t>
            </w:r>
            <w:r>
              <w:rPr>
                <w:rFonts w:ascii="Times New Roman"/>
                <w:b w:val="false"/>
                <w:i w:val="false"/>
                <w:color w:val="000000"/>
                <w:sz w:val="20"/>
              </w:rPr>
              <w:t xml:space="preserve"> 7-бөлігі 4)-тармағы бойынша мерзімін бұзу (3040),</w:t>
            </w:r>
            <w:r>
              <w:br/>
            </w:r>
            <w:r>
              <w:rPr>
                <w:rFonts w:ascii="Times New Roman"/>
                <w:b w:val="false"/>
                <w:i w:val="false"/>
                <w:color w:val="000000"/>
                <w:sz w:val="20"/>
              </w:rPr>
              <w:t>
ҚР ҚПК </w:t>
            </w:r>
            <w:r>
              <w:rPr>
                <w:rFonts w:ascii="Times New Roman"/>
                <w:b w:val="false"/>
                <w:i w:val="false"/>
                <w:color w:val="000000"/>
                <w:sz w:val="20"/>
              </w:rPr>
              <w:t>45-бабы</w:t>
            </w:r>
            <w:r>
              <w:rPr>
                <w:rFonts w:ascii="Times New Roman"/>
                <w:b w:val="false"/>
                <w:i w:val="false"/>
                <w:color w:val="000000"/>
                <w:sz w:val="20"/>
              </w:rPr>
              <w:t xml:space="preserve"> 7-бөлігі 5)-тармағы бойынша мерзімін бұзу (3050), ҚР ҚПК  </w:t>
            </w:r>
            <w:r>
              <w:rPr>
                <w:rFonts w:ascii="Times New Roman"/>
                <w:b w:val="false"/>
                <w:i w:val="false"/>
                <w:color w:val="000000"/>
                <w:sz w:val="20"/>
              </w:rPr>
              <w:t>45-бабы</w:t>
            </w:r>
            <w:r>
              <w:rPr>
                <w:rFonts w:ascii="Times New Roman"/>
                <w:b w:val="false"/>
                <w:i w:val="false"/>
                <w:color w:val="000000"/>
                <w:sz w:val="20"/>
              </w:rPr>
              <w:t xml:space="preserve"> 7-бөлігі 6)-тармағы бойынша мерзімін бұзу (3060),</w:t>
            </w:r>
            <w:r>
              <w:br/>
            </w:r>
            <w:r>
              <w:rPr>
                <w:rFonts w:ascii="Times New Roman"/>
                <w:b w:val="false"/>
                <w:i w:val="false"/>
                <w:color w:val="000000"/>
                <w:sz w:val="20"/>
              </w:rPr>
              <w:t>
ҚР ҚПК </w:t>
            </w:r>
            <w:r>
              <w:rPr>
                <w:rFonts w:ascii="Times New Roman"/>
                <w:b w:val="false"/>
                <w:i w:val="false"/>
                <w:color w:val="000000"/>
                <w:sz w:val="20"/>
              </w:rPr>
              <w:t>45-бабы</w:t>
            </w:r>
            <w:r>
              <w:rPr>
                <w:rFonts w:ascii="Times New Roman"/>
                <w:b w:val="false"/>
                <w:i w:val="false"/>
                <w:color w:val="000000"/>
                <w:sz w:val="20"/>
              </w:rPr>
              <w:t xml:space="preserve"> 7-бөлігі 7)-тармағы бойынша мерзімін бұзу (3070)</w:t>
            </w:r>
            <w:r>
              <w:br/>
            </w:r>
            <w:r>
              <w:rPr>
                <w:rFonts w:ascii="Times New Roman"/>
                <w:b w:val="false"/>
                <w:i w:val="false"/>
                <w:color w:val="000000"/>
                <w:sz w:val="20"/>
              </w:rPr>
              <w:t>
ҚР ҚПК </w:t>
            </w:r>
            <w:r>
              <w:rPr>
                <w:rFonts w:ascii="Times New Roman"/>
                <w:b w:val="false"/>
                <w:i w:val="false"/>
                <w:color w:val="000000"/>
                <w:sz w:val="20"/>
              </w:rPr>
              <w:t>35-бабы</w:t>
            </w:r>
            <w:r>
              <w:rPr>
                <w:rFonts w:ascii="Times New Roman"/>
                <w:b w:val="false"/>
                <w:i w:val="false"/>
                <w:color w:val="000000"/>
                <w:sz w:val="20"/>
              </w:rPr>
              <w:t xml:space="preserve"> 1-бөлігі 1)-тармағы бойынша тоқтатылды (4010), ҚР ҚПК 35- бабы 1-бөлігі 3)-тармағы бойынша тоқтатылды (4020),</w:t>
            </w:r>
            <w:r>
              <w:br/>
            </w:r>
            <w:r>
              <w:rPr>
                <w:rFonts w:ascii="Times New Roman"/>
                <w:b w:val="false"/>
                <w:i w:val="false"/>
                <w:color w:val="000000"/>
                <w:sz w:val="20"/>
              </w:rPr>
              <w:t>
ҚР ҚПК </w:t>
            </w:r>
            <w:r>
              <w:rPr>
                <w:rFonts w:ascii="Times New Roman"/>
                <w:b w:val="false"/>
                <w:i w:val="false"/>
                <w:color w:val="000000"/>
                <w:sz w:val="20"/>
              </w:rPr>
              <w:t>35-бабы</w:t>
            </w:r>
            <w:r>
              <w:rPr>
                <w:rFonts w:ascii="Times New Roman"/>
                <w:b w:val="false"/>
                <w:i w:val="false"/>
                <w:color w:val="000000"/>
                <w:sz w:val="20"/>
              </w:rPr>
              <w:t xml:space="preserve"> 1-бөлігі 1)-тармағы бойынша тоқтатылды (4030), ҚР ҚПК 35- бабы  1-бөлігі 4)-тармағы бойынша тоқтатылды (4040),</w:t>
            </w:r>
            <w:r>
              <w:br/>
            </w:r>
            <w:r>
              <w:rPr>
                <w:rFonts w:ascii="Times New Roman"/>
                <w:b w:val="false"/>
                <w:i w:val="false"/>
                <w:color w:val="000000"/>
                <w:sz w:val="20"/>
              </w:rPr>
              <w:t>
ҚР ҚПК </w:t>
            </w:r>
            <w:r>
              <w:rPr>
                <w:rFonts w:ascii="Times New Roman"/>
                <w:b w:val="false"/>
                <w:i w:val="false"/>
                <w:color w:val="000000"/>
                <w:sz w:val="20"/>
              </w:rPr>
              <w:t>35-бабы</w:t>
            </w:r>
            <w:r>
              <w:rPr>
                <w:rFonts w:ascii="Times New Roman"/>
                <w:b w:val="false"/>
                <w:i w:val="false"/>
                <w:color w:val="000000"/>
                <w:sz w:val="20"/>
              </w:rPr>
              <w:t xml:space="preserve"> 1-бөлігі 5)-тармағы бойынша тоқтатылды (4050), ҚР ҚПК 35- бабы 1-бөлігі 6)-тармағы бойынша тоқтатылды (4060),</w:t>
            </w:r>
            <w:r>
              <w:br/>
            </w:r>
            <w:r>
              <w:rPr>
                <w:rFonts w:ascii="Times New Roman"/>
                <w:b w:val="false"/>
                <w:i w:val="false"/>
                <w:color w:val="000000"/>
                <w:sz w:val="20"/>
              </w:rPr>
              <w:t>
ҚР ҚПК </w:t>
            </w:r>
            <w:r>
              <w:rPr>
                <w:rFonts w:ascii="Times New Roman"/>
                <w:b w:val="false"/>
                <w:i w:val="false"/>
                <w:color w:val="000000"/>
                <w:sz w:val="20"/>
              </w:rPr>
              <w:t>35-бабы</w:t>
            </w:r>
            <w:r>
              <w:rPr>
                <w:rFonts w:ascii="Times New Roman"/>
                <w:b w:val="false"/>
                <w:i w:val="false"/>
                <w:color w:val="000000"/>
                <w:sz w:val="20"/>
              </w:rPr>
              <w:t xml:space="preserve"> 1-бөлігі 7)-тармағы бойынша тоқтатылды (4070), ҚР ҚПК 35- бабы 1-бөлігі 8)-тармағы бойынша тоқтатылды (4080),</w:t>
            </w:r>
            <w:r>
              <w:br/>
            </w:r>
            <w:r>
              <w:rPr>
                <w:rFonts w:ascii="Times New Roman"/>
                <w:b w:val="false"/>
                <w:i w:val="false"/>
                <w:color w:val="000000"/>
                <w:sz w:val="20"/>
              </w:rPr>
              <w:t>
ҚР ҚПК </w:t>
            </w:r>
            <w:r>
              <w:rPr>
                <w:rFonts w:ascii="Times New Roman"/>
                <w:b w:val="false"/>
                <w:i w:val="false"/>
                <w:color w:val="000000"/>
                <w:sz w:val="20"/>
              </w:rPr>
              <w:t>35-бабы</w:t>
            </w:r>
            <w:r>
              <w:rPr>
                <w:rFonts w:ascii="Times New Roman"/>
                <w:b w:val="false"/>
                <w:i w:val="false"/>
                <w:color w:val="000000"/>
                <w:sz w:val="20"/>
              </w:rPr>
              <w:t xml:space="preserve"> 1-бөлігі 9)-тармағы бойынша тоқтатылды (4090), ҚР ҚПК 35- бабы 1-бөлігі 10)-тармағы бойынша қысқартылды (4100),</w:t>
            </w:r>
            <w:r>
              <w:br/>
            </w:r>
            <w:r>
              <w:rPr>
                <w:rFonts w:ascii="Times New Roman"/>
                <w:b w:val="false"/>
                <w:i w:val="false"/>
                <w:color w:val="000000"/>
                <w:sz w:val="20"/>
              </w:rPr>
              <w:t>
ҚР ҚПК </w:t>
            </w:r>
            <w:r>
              <w:rPr>
                <w:rFonts w:ascii="Times New Roman"/>
                <w:b w:val="false"/>
                <w:i w:val="false"/>
                <w:color w:val="000000"/>
                <w:sz w:val="20"/>
              </w:rPr>
              <w:t>35-бабы</w:t>
            </w:r>
            <w:r>
              <w:rPr>
                <w:rFonts w:ascii="Times New Roman"/>
                <w:b w:val="false"/>
                <w:i w:val="false"/>
                <w:color w:val="000000"/>
                <w:sz w:val="20"/>
              </w:rPr>
              <w:t xml:space="preserve"> 1-бөлігі 11)-тармағы бойынша тоқтатылды (4110), ҚР ҚПК 35- бабы 1-бөлігі 12)-тармағы - ҚР ҚК </w:t>
            </w:r>
            <w:r>
              <w:rPr>
                <w:rFonts w:ascii="Times New Roman"/>
                <w:b w:val="false"/>
                <w:i w:val="false"/>
                <w:color w:val="000000"/>
                <w:sz w:val="20"/>
              </w:rPr>
              <w:t>65-бабы</w:t>
            </w:r>
            <w:r>
              <w:rPr>
                <w:rFonts w:ascii="Times New Roman"/>
                <w:b w:val="false"/>
                <w:i w:val="false"/>
                <w:color w:val="000000"/>
                <w:sz w:val="20"/>
              </w:rPr>
              <w:t xml:space="preserve"> бойынша қысқартылды (4121),</w:t>
            </w:r>
            <w:r>
              <w:br/>
            </w:r>
            <w:r>
              <w:rPr>
                <w:rFonts w:ascii="Times New Roman"/>
                <w:b w:val="false"/>
                <w:i w:val="false"/>
                <w:color w:val="000000"/>
                <w:sz w:val="20"/>
              </w:rPr>
              <w:t>
ҚР ҚПК </w:t>
            </w:r>
            <w:r>
              <w:rPr>
                <w:rFonts w:ascii="Times New Roman"/>
                <w:b w:val="false"/>
                <w:i w:val="false"/>
                <w:color w:val="000000"/>
                <w:sz w:val="20"/>
              </w:rPr>
              <w:t>35-бабы</w:t>
            </w:r>
            <w:r>
              <w:rPr>
                <w:rFonts w:ascii="Times New Roman"/>
                <w:b w:val="false"/>
                <w:i w:val="false"/>
                <w:color w:val="000000"/>
                <w:sz w:val="20"/>
              </w:rPr>
              <w:t xml:space="preserve"> 1-бөлігі 12)-тармағы - ҚР ҚК </w:t>
            </w:r>
            <w:r>
              <w:rPr>
                <w:rFonts w:ascii="Times New Roman"/>
                <w:b w:val="false"/>
                <w:i w:val="false"/>
                <w:color w:val="000000"/>
                <w:sz w:val="20"/>
              </w:rPr>
              <w:t>66-бабы</w:t>
            </w:r>
            <w:r>
              <w:rPr>
                <w:rFonts w:ascii="Times New Roman"/>
                <w:b w:val="false"/>
                <w:i w:val="false"/>
                <w:color w:val="000000"/>
                <w:sz w:val="20"/>
              </w:rPr>
              <w:t xml:space="preserve"> бойынша тоқтатылды (4122), ҚР ҚПК 35-бабы 1-бөлігі 12)-тармағы - ҚР ҚК </w:t>
            </w:r>
            <w:r>
              <w:rPr>
                <w:rFonts w:ascii="Times New Roman"/>
                <w:b w:val="false"/>
                <w:i w:val="false"/>
                <w:color w:val="000000"/>
                <w:sz w:val="20"/>
              </w:rPr>
              <w:t>67-бабы</w:t>
            </w:r>
            <w:r>
              <w:rPr>
                <w:rFonts w:ascii="Times New Roman"/>
                <w:b w:val="false"/>
                <w:i w:val="false"/>
                <w:color w:val="000000"/>
                <w:sz w:val="20"/>
              </w:rPr>
              <w:t xml:space="preserve"> бойынша тоқтатылды (4123),</w:t>
            </w:r>
            <w:r>
              <w:br/>
            </w:r>
            <w:r>
              <w:rPr>
                <w:rFonts w:ascii="Times New Roman"/>
                <w:b w:val="false"/>
                <w:i w:val="false"/>
                <w:color w:val="000000"/>
                <w:sz w:val="20"/>
              </w:rPr>
              <w:t>
ҚР ҚПК </w:t>
            </w:r>
            <w:r>
              <w:rPr>
                <w:rFonts w:ascii="Times New Roman"/>
                <w:b w:val="false"/>
                <w:i w:val="false"/>
                <w:color w:val="000000"/>
                <w:sz w:val="20"/>
              </w:rPr>
              <w:t>35-бабы</w:t>
            </w:r>
            <w:r>
              <w:rPr>
                <w:rFonts w:ascii="Times New Roman"/>
                <w:b w:val="false"/>
                <w:i w:val="false"/>
                <w:color w:val="000000"/>
                <w:sz w:val="20"/>
              </w:rPr>
              <w:t xml:space="preserve"> 1-бөлігі 12)-тармағы - ҚР ҚК </w:t>
            </w:r>
            <w:r>
              <w:rPr>
                <w:rFonts w:ascii="Times New Roman"/>
                <w:b w:val="false"/>
                <w:i w:val="false"/>
                <w:color w:val="000000"/>
                <w:sz w:val="20"/>
              </w:rPr>
              <w:t>68-бабы</w:t>
            </w:r>
            <w:r>
              <w:rPr>
                <w:rFonts w:ascii="Times New Roman"/>
                <w:b w:val="false"/>
                <w:i w:val="false"/>
                <w:color w:val="000000"/>
                <w:sz w:val="20"/>
              </w:rPr>
              <w:t xml:space="preserve"> бойынша тоқтатылды  (4124),</w:t>
            </w:r>
            <w:r>
              <w:br/>
            </w:r>
            <w:r>
              <w:rPr>
                <w:rFonts w:ascii="Times New Roman"/>
                <w:b w:val="false"/>
                <w:i w:val="false"/>
                <w:color w:val="000000"/>
                <w:sz w:val="20"/>
              </w:rPr>
              <w:t>
ҚР ҚПК </w:t>
            </w:r>
            <w:r>
              <w:rPr>
                <w:rFonts w:ascii="Times New Roman"/>
                <w:b w:val="false"/>
                <w:i w:val="false"/>
                <w:color w:val="000000"/>
                <w:sz w:val="20"/>
              </w:rPr>
              <w:t>35-бабы</w:t>
            </w:r>
            <w:r>
              <w:rPr>
                <w:rFonts w:ascii="Times New Roman"/>
                <w:b w:val="false"/>
                <w:i w:val="false"/>
                <w:color w:val="000000"/>
                <w:sz w:val="20"/>
              </w:rPr>
              <w:t xml:space="preserve"> 1-бөлігі 12)-тармағы - ҚР ҚК </w:t>
            </w:r>
            <w:r>
              <w:rPr>
                <w:rFonts w:ascii="Times New Roman"/>
                <w:b w:val="false"/>
                <w:i w:val="false"/>
                <w:color w:val="000000"/>
                <w:sz w:val="20"/>
              </w:rPr>
              <w:t>68-бабы</w:t>
            </w:r>
            <w:r>
              <w:rPr>
                <w:rFonts w:ascii="Times New Roman"/>
                <w:b w:val="false"/>
                <w:i w:val="false"/>
                <w:color w:val="000000"/>
                <w:sz w:val="20"/>
              </w:rPr>
              <w:t xml:space="preserve"> 1-бөлігі бойынша соның ішінде медиация тәртібінде тоқтатылды (4125),</w:t>
            </w:r>
            <w:r>
              <w:br/>
            </w:r>
            <w:r>
              <w:rPr>
                <w:rFonts w:ascii="Times New Roman"/>
                <w:b w:val="false"/>
                <w:i w:val="false"/>
                <w:color w:val="000000"/>
                <w:sz w:val="20"/>
              </w:rPr>
              <w:t>
ҚР ҚПК </w:t>
            </w:r>
            <w:r>
              <w:rPr>
                <w:rFonts w:ascii="Times New Roman"/>
                <w:b w:val="false"/>
                <w:i w:val="false"/>
                <w:color w:val="000000"/>
                <w:sz w:val="20"/>
              </w:rPr>
              <w:t>35-бабы</w:t>
            </w:r>
            <w:r>
              <w:rPr>
                <w:rFonts w:ascii="Times New Roman"/>
                <w:b w:val="false"/>
                <w:i w:val="false"/>
                <w:color w:val="000000"/>
                <w:sz w:val="20"/>
              </w:rPr>
              <w:t xml:space="preserve"> 1-бөлігі 12)-тармағы- ҚР ҚК 68-бабы 2-бөлігі бойынша тоқтатылды (4126),</w:t>
            </w:r>
            <w:r>
              <w:br/>
            </w:r>
            <w:r>
              <w:rPr>
                <w:rFonts w:ascii="Times New Roman"/>
                <w:b w:val="false"/>
                <w:i w:val="false"/>
                <w:color w:val="000000"/>
                <w:sz w:val="20"/>
              </w:rPr>
              <w:t>
ҚР ҚПК </w:t>
            </w:r>
            <w:r>
              <w:rPr>
                <w:rFonts w:ascii="Times New Roman"/>
                <w:b w:val="false"/>
                <w:i w:val="false"/>
                <w:color w:val="000000"/>
                <w:sz w:val="20"/>
              </w:rPr>
              <w:t>35-бабы</w:t>
            </w:r>
            <w:r>
              <w:rPr>
                <w:rFonts w:ascii="Times New Roman"/>
                <w:b w:val="false"/>
                <w:i w:val="false"/>
                <w:color w:val="000000"/>
                <w:sz w:val="20"/>
              </w:rPr>
              <w:t xml:space="preserve"> 1-бөлігі 12)-тармағы - ҚР ҚК </w:t>
            </w:r>
            <w:r>
              <w:rPr>
                <w:rFonts w:ascii="Times New Roman"/>
                <w:b w:val="false"/>
                <w:i w:val="false"/>
                <w:color w:val="000000"/>
                <w:sz w:val="20"/>
              </w:rPr>
              <w:t>68-бабы</w:t>
            </w:r>
            <w:r>
              <w:rPr>
                <w:rFonts w:ascii="Times New Roman"/>
                <w:b w:val="false"/>
                <w:i w:val="false"/>
                <w:color w:val="000000"/>
                <w:sz w:val="20"/>
              </w:rPr>
              <w:t xml:space="preserve"> 2-бөлігі бойынша соның ішінде медиация тәртібінде тоқтатылды (4127), ҚР ҚПК 35-бабы 1-бөлігі 12)-тармағы - ҚР ҚК </w:t>
            </w:r>
            <w:r>
              <w:rPr>
                <w:rFonts w:ascii="Times New Roman"/>
                <w:b w:val="false"/>
                <w:i w:val="false"/>
                <w:color w:val="000000"/>
                <w:sz w:val="20"/>
              </w:rPr>
              <w:t>68-бабы</w:t>
            </w:r>
            <w:r>
              <w:rPr>
                <w:rFonts w:ascii="Times New Roman"/>
                <w:b w:val="false"/>
                <w:i w:val="false"/>
                <w:color w:val="000000"/>
                <w:sz w:val="20"/>
              </w:rPr>
              <w:t xml:space="preserve"> 3-бөлігі бойынша тоқтатылды (4128), ҚР ҚПК </w:t>
            </w:r>
            <w:r>
              <w:rPr>
                <w:rFonts w:ascii="Times New Roman"/>
                <w:b w:val="false"/>
                <w:i w:val="false"/>
                <w:color w:val="000000"/>
                <w:sz w:val="20"/>
              </w:rPr>
              <w:t>518-бабы</w:t>
            </w:r>
            <w:r>
              <w:rPr>
                <w:rFonts w:ascii="Times New Roman"/>
                <w:b w:val="false"/>
                <w:i w:val="false"/>
                <w:color w:val="000000"/>
                <w:sz w:val="20"/>
              </w:rPr>
              <w:t xml:space="preserve"> 1-бөлігі 1-тармағы тәртібінде тоқтатылды (4130).</w:t>
            </w:r>
            <w:r>
              <w:br/>
            </w:r>
            <w:r>
              <w:rPr>
                <w:rFonts w:ascii="Times New Roman"/>
                <w:b w:val="false"/>
                <w:i w:val="false"/>
                <w:color w:val="000000"/>
                <w:sz w:val="20"/>
              </w:rPr>
              <w:t>
ҚР ҚПК </w:t>
            </w:r>
            <w:r>
              <w:rPr>
                <w:rFonts w:ascii="Times New Roman"/>
                <w:b w:val="false"/>
                <w:i w:val="false"/>
                <w:color w:val="000000"/>
                <w:sz w:val="20"/>
              </w:rPr>
              <w:t>36-бабы</w:t>
            </w:r>
            <w:r>
              <w:rPr>
                <w:rFonts w:ascii="Times New Roman"/>
                <w:b w:val="false"/>
                <w:i w:val="false"/>
                <w:color w:val="000000"/>
                <w:sz w:val="20"/>
              </w:rPr>
              <w:t xml:space="preserve"> - ҚР ҚК 66-бабы бойынша тоқтатылды (4131), ҚР ҚПК 36-бабы- ҚР ҚК </w:t>
            </w:r>
            <w:r>
              <w:rPr>
                <w:rFonts w:ascii="Times New Roman"/>
                <w:b w:val="false"/>
                <w:i w:val="false"/>
                <w:color w:val="000000"/>
                <w:sz w:val="20"/>
              </w:rPr>
              <w:t>67-бабы</w:t>
            </w:r>
            <w:r>
              <w:rPr>
                <w:rFonts w:ascii="Times New Roman"/>
                <w:b w:val="false"/>
                <w:i w:val="false"/>
                <w:color w:val="000000"/>
                <w:sz w:val="20"/>
              </w:rPr>
              <w:t xml:space="preserve"> бойынша тоқтатылды (4132), ҚР ҚПК </w:t>
            </w:r>
            <w:r>
              <w:rPr>
                <w:rFonts w:ascii="Times New Roman"/>
                <w:b w:val="false"/>
                <w:i w:val="false"/>
                <w:color w:val="000000"/>
                <w:sz w:val="20"/>
              </w:rPr>
              <w:t>36-бабы</w:t>
            </w:r>
            <w:r>
              <w:rPr>
                <w:rFonts w:ascii="Times New Roman"/>
                <w:b w:val="false"/>
                <w:i w:val="false"/>
                <w:color w:val="000000"/>
                <w:sz w:val="20"/>
              </w:rPr>
              <w:t xml:space="preserve"> - ҚР ҚК </w:t>
            </w:r>
            <w:r>
              <w:rPr>
                <w:rFonts w:ascii="Times New Roman"/>
                <w:b w:val="false"/>
                <w:i w:val="false"/>
                <w:color w:val="000000"/>
                <w:sz w:val="20"/>
              </w:rPr>
              <w:t>68-бабы</w:t>
            </w:r>
            <w:r>
              <w:rPr>
                <w:rFonts w:ascii="Times New Roman"/>
                <w:b w:val="false"/>
                <w:i w:val="false"/>
                <w:color w:val="000000"/>
                <w:sz w:val="20"/>
              </w:rPr>
              <w:t xml:space="preserve"> бойынша тоқтатылды (4133), ҚР ҚПК </w:t>
            </w:r>
            <w:r>
              <w:rPr>
                <w:rFonts w:ascii="Times New Roman"/>
                <w:b w:val="false"/>
                <w:i w:val="false"/>
                <w:color w:val="000000"/>
                <w:sz w:val="20"/>
              </w:rPr>
              <w:t>36-бабы</w:t>
            </w:r>
            <w:r>
              <w:rPr>
                <w:rFonts w:ascii="Times New Roman"/>
                <w:b w:val="false"/>
                <w:i w:val="false"/>
                <w:color w:val="000000"/>
                <w:sz w:val="20"/>
              </w:rPr>
              <w:t xml:space="preserve"> - ҚР ҚК </w:t>
            </w:r>
            <w:r>
              <w:rPr>
                <w:rFonts w:ascii="Times New Roman"/>
                <w:b w:val="false"/>
                <w:i w:val="false"/>
                <w:color w:val="000000"/>
                <w:sz w:val="20"/>
              </w:rPr>
              <w:t>442</w:t>
            </w:r>
            <w:r>
              <w:rPr>
                <w:rFonts w:ascii="Times New Roman"/>
                <w:b w:val="false"/>
                <w:i w:val="false"/>
                <w:color w:val="000000"/>
                <w:sz w:val="20"/>
              </w:rPr>
              <w:t>-</w:t>
            </w:r>
            <w:r>
              <w:rPr>
                <w:rFonts w:ascii="Times New Roman"/>
                <w:b w:val="false"/>
                <w:i w:val="false"/>
                <w:color w:val="000000"/>
                <w:sz w:val="20"/>
              </w:rPr>
              <w:t>443</w:t>
            </w:r>
            <w:r>
              <w:rPr>
                <w:rFonts w:ascii="Times New Roman"/>
                <w:b w:val="false"/>
                <w:i w:val="false"/>
                <w:color w:val="000000"/>
                <w:sz w:val="20"/>
              </w:rPr>
              <w:t>,</w:t>
            </w:r>
            <w:r>
              <w:br/>
            </w:r>
            <w:r>
              <w:rPr>
                <w:rFonts w:ascii="Times New Roman"/>
                <w:b w:val="false"/>
                <w:i w:val="false"/>
                <w:color w:val="000000"/>
                <w:sz w:val="20"/>
              </w:rPr>
              <w:t>
445-449-баптарына ескертпелер бойынша тоқтатылды (4134).</w:t>
            </w:r>
            <w:r>
              <w:br/>
            </w:r>
            <w:r>
              <w:rPr>
                <w:rFonts w:ascii="Times New Roman"/>
                <w:b w:val="false"/>
                <w:i w:val="false"/>
                <w:color w:val="000000"/>
                <w:sz w:val="20"/>
              </w:rPr>
              <w:t>
ҚР ҚПК </w:t>
            </w:r>
            <w:r>
              <w:rPr>
                <w:rFonts w:ascii="Times New Roman"/>
                <w:b w:val="false"/>
                <w:i w:val="false"/>
                <w:color w:val="000000"/>
                <w:sz w:val="20"/>
              </w:rPr>
              <w:t>300-бабы</w:t>
            </w:r>
            <w:r>
              <w:rPr>
                <w:rFonts w:ascii="Times New Roman"/>
                <w:b w:val="false"/>
                <w:i w:val="false"/>
                <w:color w:val="000000"/>
                <w:sz w:val="20"/>
              </w:rPr>
              <w:t xml:space="preserve"> бойынша іс прокурорға жіберілді (5010)</w:t>
            </w:r>
            <w:r>
              <w:br/>
            </w:r>
            <w:r>
              <w:rPr>
                <w:rFonts w:ascii="Times New Roman"/>
                <w:b w:val="false"/>
                <w:i w:val="false"/>
                <w:color w:val="000000"/>
                <w:sz w:val="20"/>
              </w:rPr>
              <w:t>
ҚР ҚПК </w:t>
            </w:r>
            <w:r>
              <w:rPr>
                <w:rFonts w:ascii="Times New Roman"/>
                <w:b w:val="false"/>
                <w:i w:val="false"/>
                <w:color w:val="000000"/>
                <w:sz w:val="20"/>
              </w:rPr>
              <w:t>190-бабы</w:t>
            </w:r>
            <w:r>
              <w:rPr>
                <w:rFonts w:ascii="Times New Roman"/>
                <w:b w:val="false"/>
                <w:i w:val="false"/>
                <w:color w:val="000000"/>
                <w:sz w:val="20"/>
              </w:rPr>
              <w:t xml:space="preserve"> тәртібінде іс прокурорға жіберілді (5015)</w:t>
            </w:r>
            <w:r>
              <w:br/>
            </w:r>
            <w:r>
              <w:rPr>
                <w:rFonts w:ascii="Times New Roman"/>
                <w:b w:val="false"/>
                <w:i w:val="false"/>
                <w:color w:val="000000"/>
                <w:sz w:val="20"/>
              </w:rPr>
              <w:t>
ҚР ҚПК </w:t>
            </w:r>
            <w:r>
              <w:rPr>
                <w:rFonts w:ascii="Times New Roman"/>
                <w:b w:val="false"/>
                <w:i w:val="false"/>
                <w:color w:val="000000"/>
                <w:sz w:val="20"/>
              </w:rPr>
              <w:t>528-бабы</w:t>
            </w:r>
            <w:r>
              <w:rPr>
                <w:rFonts w:ascii="Times New Roman"/>
                <w:b w:val="false"/>
                <w:i w:val="false"/>
                <w:color w:val="000000"/>
                <w:sz w:val="20"/>
              </w:rPr>
              <w:t xml:space="preserve"> 2-бөлігі бойынша іс прокурорға жіберілді (5020)</w:t>
            </w:r>
            <w:r>
              <w:br/>
            </w:r>
            <w:r>
              <w:rPr>
                <w:rFonts w:ascii="Times New Roman"/>
                <w:b w:val="false"/>
                <w:i w:val="false"/>
                <w:color w:val="000000"/>
                <w:sz w:val="20"/>
              </w:rPr>
              <w:t>
ҚР ҚПК </w:t>
            </w:r>
            <w:r>
              <w:rPr>
                <w:rFonts w:ascii="Times New Roman"/>
                <w:b w:val="false"/>
                <w:i w:val="false"/>
                <w:color w:val="000000"/>
                <w:sz w:val="20"/>
              </w:rPr>
              <w:t>518-бабы</w:t>
            </w:r>
            <w:r>
              <w:rPr>
                <w:rFonts w:ascii="Times New Roman"/>
                <w:b w:val="false"/>
                <w:i w:val="false"/>
                <w:color w:val="000000"/>
                <w:sz w:val="20"/>
              </w:rPr>
              <w:t xml:space="preserve"> 1-бөлігі 2)-тармағы бойынша іс прокурорға жіберілді (5030)</w:t>
            </w:r>
            <w:r>
              <w:br/>
            </w:r>
            <w:r>
              <w:rPr>
                <w:rFonts w:ascii="Times New Roman"/>
                <w:b w:val="false"/>
                <w:i w:val="false"/>
                <w:color w:val="000000"/>
                <w:sz w:val="20"/>
              </w:rPr>
              <w:t>
ҚР ҚПК </w:t>
            </w:r>
            <w:r>
              <w:rPr>
                <w:rFonts w:ascii="Times New Roman"/>
                <w:b w:val="false"/>
                <w:i w:val="false"/>
                <w:color w:val="000000"/>
                <w:sz w:val="20"/>
              </w:rPr>
              <w:t>615-бабы</w:t>
            </w:r>
            <w:r>
              <w:rPr>
                <w:rFonts w:ascii="Times New Roman"/>
                <w:b w:val="false"/>
                <w:i w:val="false"/>
                <w:color w:val="000000"/>
                <w:sz w:val="20"/>
              </w:rPr>
              <w:t xml:space="preserve"> 2-бөлігі тәртібінде іс прокурорға жіберілді (5040)</w:t>
            </w:r>
            <w:r>
              <w:br/>
            </w:r>
            <w:r>
              <w:rPr>
                <w:rFonts w:ascii="Times New Roman"/>
                <w:b w:val="false"/>
                <w:i w:val="false"/>
                <w:color w:val="000000"/>
                <w:sz w:val="20"/>
              </w:rPr>
              <w:t>
ҚР ҚПК </w:t>
            </w:r>
            <w:r>
              <w:rPr>
                <w:rFonts w:ascii="Times New Roman"/>
                <w:b w:val="false"/>
                <w:i w:val="false"/>
                <w:color w:val="000000"/>
                <w:sz w:val="20"/>
              </w:rPr>
              <w:t>614-бабы</w:t>
            </w:r>
            <w:r>
              <w:rPr>
                <w:rFonts w:ascii="Times New Roman"/>
                <w:b w:val="false"/>
                <w:i w:val="false"/>
                <w:color w:val="000000"/>
                <w:sz w:val="20"/>
              </w:rPr>
              <w:t xml:space="preserve"> 1-бөлігі 1)-тармағы бойынша іс прокурорға жіберілді (5050)</w:t>
            </w:r>
            <w:r>
              <w:br/>
            </w:r>
            <w:r>
              <w:rPr>
                <w:rFonts w:ascii="Times New Roman"/>
                <w:b w:val="false"/>
                <w:i w:val="false"/>
                <w:color w:val="000000"/>
                <w:sz w:val="20"/>
              </w:rPr>
              <w:t>
ҚР ҚПК </w:t>
            </w:r>
            <w:r>
              <w:rPr>
                <w:rFonts w:ascii="Times New Roman"/>
                <w:b w:val="false"/>
                <w:i w:val="false"/>
                <w:color w:val="000000"/>
                <w:sz w:val="20"/>
              </w:rPr>
              <w:t>502-бабы</w:t>
            </w:r>
            <w:r>
              <w:rPr>
                <w:rFonts w:ascii="Times New Roman"/>
                <w:b w:val="false"/>
                <w:i w:val="false"/>
                <w:color w:val="000000"/>
                <w:sz w:val="20"/>
              </w:rPr>
              <w:t xml:space="preserve"> 4-бөлігі тәртібінде тергеуді жүргізгеннен кейін іс прокурорға жіберілді (5060)</w:t>
            </w:r>
            <w:r>
              <w:br/>
            </w:r>
            <w:r>
              <w:rPr>
                <w:rFonts w:ascii="Times New Roman"/>
                <w:b w:val="false"/>
                <w:i w:val="false"/>
                <w:color w:val="000000"/>
                <w:sz w:val="20"/>
              </w:rPr>
              <w:t>
ҚР ҚПК </w:t>
            </w:r>
            <w:r>
              <w:rPr>
                <w:rFonts w:ascii="Times New Roman"/>
                <w:b w:val="false"/>
                <w:i w:val="false"/>
                <w:color w:val="000000"/>
                <w:sz w:val="20"/>
              </w:rPr>
              <w:t>300-бабы</w:t>
            </w:r>
            <w:r>
              <w:rPr>
                <w:rFonts w:ascii="Times New Roman"/>
                <w:b w:val="false"/>
                <w:i w:val="false"/>
                <w:color w:val="000000"/>
                <w:sz w:val="20"/>
              </w:rPr>
              <w:t xml:space="preserve"> 1-бөлігі 1)-тармағы тәртібінде айыптау актісін бекіту және сотқа жіберу (6010), ҚР ҚПК </w:t>
            </w:r>
            <w:r>
              <w:rPr>
                <w:rFonts w:ascii="Times New Roman"/>
                <w:b w:val="false"/>
                <w:i w:val="false"/>
                <w:color w:val="000000"/>
                <w:sz w:val="20"/>
              </w:rPr>
              <w:t>302-бабы</w:t>
            </w:r>
            <w:r>
              <w:rPr>
                <w:rFonts w:ascii="Times New Roman"/>
                <w:b w:val="false"/>
                <w:i w:val="false"/>
                <w:color w:val="000000"/>
                <w:sz w:val="20"/>
              </w:rPr>
              <w:t xml:space="preserve"> 1-бөлігі 2)-тармағы тәртібінде жаңа айыптау актісін құру және сотқа жіберу (6011),</w:t>
            </w:r>
            <w:r>
              <w:br/>
            </w:r>
            <w:r>
              <w:rPr>
                <w:rFonts w:ascii="Times New Roman"/>
                <w:b w:val="false"/>
                <w:i w:val="false"/>
                <w:color w:val="000000"/>
                <w:sz w:val="20"/>
              </w:rPr>
              <w:t>
ҚР ҚПК </w:t>
            </w:r>
            <w:r>
              <w:rPr>
                <w:rFonts w:ascii="Times New Roman"/>
                <w:b w:val="false"/>
                <w:i w:val="false"/>
                <w:color w:val="000000"/>
                <w:sz w:val="20"/>
              </w:rPr>
              <w:t>302-бабы</w:t>
            </w:r>
            <w:r>
              <w:rPr>
                <w:rFonts w:ascii="Times New Roman"/>
                <w:b w:val="false"/>
                <w:i w:val="false"/>
                <w:color w:val="000000"/>
                <w:sz w:val="20"/>
              </w:rPr>
              <w:t xml:space="preserve"> 1-бөлігі 3)-тармағы тәртібінде қайта тергеуге қайтарылды (6012),</w:t>
            </w:r>
            <w:r>
              <w:br/>
            </w:r>
            <w:r>
              <w:rPr>
                <w:rFonts w:ascii="Times New Roman"/>
                <w:b w:val="false"/>
                <w:i w:val="false"/>
                <w:color w:val="000000"/>
                <w:sz w:val="20"/>
              </w:rPr>
              <w:t>
ҚР ҚПК </w:t>
            </w:r>
            <w:r>
              <w:rPr>
                <w:rFonts w:ascii="Times New Roman"/>
                <w:b w:val="false"/>
                <w:i w:val="false"/>
                <w:color w:val="000000"/>
                <w:sz w:val="20"/>
              </w:rPr>
              <w:t>190-бабы</w:t>
            </w:r>
            <w:r>
              <w:rPr>
                <w:rFonts w:ascii="Times New Roman"/>
                <w:b w:val="false"/>
                <w:i w:val="false"/>
                <w:color w:val="000000"/>
                <w:sz w:val="20"/>
              </w:rPr>
              <w:t xml:space="preserve"> 7-бөлігі тәртібінде алдын ала тергеу жүргізу үшін қайтарылды (6013), ҚР ҚПК 190 бабы 7-бөлігі тәртібінде анықтау жүргізу үшін қайтарылды (6014),</w:t>
            </w:r>
            <w:r>
              <w:br/>
            </w:r>
            <w:r>
              <w:rPr>
                <w:rFonts w:ascii="Times New Roman"/>
                <w:b w:val="false"/>
                <w:i w:val="false"/>
                <w:color w:val="000000"/>
                <w:sz w:val="20"/>
              </w:rPr>
              <w:t>
ҚР ҚПК </w:t>
            </w:r>
            <w:r>
              <w:rPr>
                <w:rFonts w:ascii="Times New Roman"/>
                <w:b w:val="false"/>
                <w:i w:val="false"/>
                <w:color w:val="000000"/>
                <w:sz w:val="20"/>
              </w:rPr>
              <w:t>190-бабы</w:t>
            </w:r>
            <w:r>
              <w:rPr>
                <w:rFonts w:ascii="Times New Roman"/>
                <w:b w:val="false"/>
                <w:i w:val="false"/>
                <w:color w:val="000000"/>
                <w:sz w:val="20"/>
              </w:rPr>
              <w:t xml:space="preserve"> 7-бөлігі 1)-тармағы тәртібінде айыптау актісін бекіту және сотқа жіберу (6015),</w:t>
            </w:r>
            <w:r>
              <w:br/>
            </w:r>
            <w:r>
              <w:rPr>
                <w:rFonts w:ascii="Times New Roman"/>
                <w:b w:val="false"/>
                <w:i w:val="false"/>
                <w:color w:val="000000"/>
                <w:sz w:val="20"/>
              </w:rPr>
              <w:t>
ҚР ҚПК </w:t>
            </w:r>
            <w:r>
              <w:rPr>
                <w:rFonts w:ascii="Times New Roman"/>
                <w:b w:val="false"/>
                <w:i w:val="false"/>
                <w:color w:val="000000"/>
                <w:sz w:val="20"/>
              </w:rPr>
              <w:t>528-бабы</w:t>
            </w:r>
            <w:r>
              <w:rPr>
                <w:rFonts w:ascii="Times New Roman"/>
                <w:b w:val="false"/>
                <w:i w:val="false"/>
                <w:color w:val="000000"/>
                <w:sz w:val="20"/>
              </w:rPr>
              <w:t xml:space="preserve"> 3-бөлігі 1)-тармағы бойынша сотқа жіберу (6020),</w:t>
            </w:r>
            <w:r>
              <w:br/>
            </w:r>
            <w:r>
              <w:rPr>
                <w:rFonts w:ascii="Times New Roman"/>
                <w:b w:val="false"/>
                <w:i w:val="false"/>
                <w:color w:val="000000"/>
                <w:sz w:val="20"/>
              </w:rPr>
              <w:t>
ҚР ҚПК </w:t>
            </w:r>
            <w:r>
              <w:rPr>
                <w:rFonts w:ascii="Times New Roman"/>
                <w:b w:val="false"/>
                <w:i w:val="false"/>
                <w:color w:val="000000"/>
                <w:sz w:val="20"/>
              </w:rPr>
              <w:t>528-бабы</w:t>
            </w:r>
            <w:r>
              <w:rPr>
                <w:rFonts w:ascii="Times New Roman"/>
                <w:b w:val="false"/>
                <w:i w:val="false"/>
                <w:color w:val="000000"/>
                <w:sz w:val="20"/>
              </w:rPr>
              <w:t xml:space="preserve"> 3-бөлігі 3)-тармағы хаттама нысаны бойынша алдын ала тергеп-тексеруді жүргізу үшін қайтарылды (6021),</w:t>
            </w:r>
            <w:r>
              <w:br/>
            </w:r>
            <w:r>
              <w:rPr>
                <w:rFonts w:ascii="Times New Roman"/>
                <w:b w:val="false"/>
                <w:i w:val="false"/>
                <w:color w:val="000000"/>
                <w:sz w:val="20"/>
              </w:rPr>
              <w:t>
ҚР ҚПК </w:t>
            </w:r>
            <w:r>
              <w:rPr>
                <w:rFonts w:ascii="Times New Roman"/>
                <w:b w:val="false"/>
                <w:i w:val="false"/>
                <w:color w:val="000000"/>
                <w:sz w:val="20"/>
              </w:rPr>
              <w:t>528-бабы</w:t>
            </w:r>
            <w:r>
              <w:rPr>
                <w:rFonts w:ascii="Times New Roman"/>
                <w:b w:val="false"/>
                <w:i w:val="false"/>
                <w:color w:val="000000"/>
                <w:sz w:val="20"/>
              </w:rPr>
              <w:t xml:space="preserve"> 3-бөлігі 1)-тармағы хаттама нысаны бойынша анықтау жүргізу үшін қайтарылды (6022),</w:t>
            </w:r>
            <w:r>
              <w:br/>
            </w:r>
            <w:r>
              <w:rPr>
                <w:rFonts w:ascii="Times New Roman"/>
                <w:b w:val="false"/>
                <w:i w:val="false"/>
                <w:color w:val="000000"/>
                <w:sz w:val="20"/>
              </w:rPr>
              <w:t>
ҚР ҚПК </w:t>
            </w:r>
            <w:r>
              <w:rPr>
                <w:rFonts w:ascii="Times New Roman"/>
                <w:b w:val="false"/>
                <w:i w:val="false"/>
                <w:color w:val="000000"/>
                <w:sz w:val="20"/>
              </w:rPr>
              <w:t>518-бабы</w:t>
            </w:r>
            <w:r>
              <w:rPr>
                <w:rFonts w:ascii="Times New Roman"/>
                <w:b w:val="false"/>
                <w:i w:val="false"/>
                <w:color w:val="000000"/>
                <w:sz w:val="20"/>
              </w:rPr>
              <w:t xml:space="preserve"> 5-бөлігі 1)-тармағы бойынша медициналық сипаттағы шараларды қолдану үшін сотқа жіберілді (6030),</w:t>
            </w:r>
            <w:r>
              <w:br/>
            </w:r>
            <w:r>
              <w:rPr>
                <w:rFonts w:ascii="Times New Roman"/>
                <w:b w:val="false"/>
                <w:i w:val="false"/>
                <w:color w:val="000000"/>
                <w:sz w:val="20"/>
              </w:rPr>
              <w:t>
ҚР ҚПК </w:t>
            </w:r>
            <w:r>
              <w:rPr>
                <w:rFonts w:ascii="Times New Roman"/>
                <w:b w:val="false"/>
                <w:i w:val="false"/>
                <w:color w:val="000000"/>
                <w:sz w:val="20"/>
              </w:rPr>
              <w:t>518-бабы</w:t>
            </w:r>
            <w:r>
              <w:rPr>
                <w:rFonts w:ascii="Times New Roman"/>
                <w:b w:val="false"/>
                <w:i w:val="false"/>
                <w:color w:val="000000"/>
                <w:sz w:val="20"/>
              </w:rPr>
              <w:t xml:space="preserve"> 5-бөлігі 2)-тармағы тәртібінде қайта тексеруге қайтарылды (6031),</w:t>
            </w:r>
            <w:r>
              <w:br/>
            </w:r>
            <w:r>
              <w:rPr>
                <w:rFonts w:ascii="Times New Roman"/>
                <w:b w:val="false"/>
                <w:i w:val="false"/>
                <w:color w:val="000000"/>
                <w:sz w:val="20"/>
              </w:rPr>
              <w:t>
процессуалдық келісім туралы өтінішхаты бас тартумен қайтарылды (6040),</w:t>
            </w:r>
            <w:r>
              <w:br/>
            </w:r>
            <w:r>
              <w:rPr>
                <w:rFonts w:ascii="Times New Roman"/>
                <w:b w:val="false"/>
                <w:i w:val="false"/>
                <w:color w:val="000000"/>
                <w:sz w:val="20"/>
              </w:rPr>
              <w:t>
ҚР ҚПК </w:t>
            </w:r>
            <w:r>
              <w:rPr>
                <w:rFonts w:ascii="Times New Roman"/>
                <w:b w:val="false"/>
                <w:i w:val="false"/>
                <w:color w:val="000000"/>
                <w:sz w:val="20"/>
              </w:rPr>
              <w:t>617-бабы</w:t>
            </w:r>
            <w:r>
              <w:rPr>
                <w:rFonts w:ascii="Times New Roman"/>
                <w:b w:val="false"/>
                <w:i w:val="false"/>
                <w:color w:val="000000"/>
                <w:sz w:val="20"/>
              </w:rPr>
              <w:t xml:space="preserve"> 1-бөлігі тәртібінде дәлелдемелер жинау мақсатында қайтарылды (6041),</w:t>
            </w:r>
            <w:r>
              <w:br/>
            </w:r>
            <w:r>
              <w:rPr>
                <w:rFonts w:ascii="Times New Roman"/>
                <w:b w:val="false"/>
                <w:i w:val="false"/>
                <w:color w:val="000000"/>
                <w:sz w:val="20"/>
              </w:rPr>
              <w:t>
ҚР ҚПК </w:t>
            </w:r>
            <w:r>
              <w:rPr>
                <w:rFonts w:ascii="Times New Roman"/>
                <w:b w:val="false"/>
                <w:i w:val="false"/>
                <w:color w:val="000000"/>
                <w:sz w:val="20"/>
              </w:rPr>
              <w:t>617-бабы</w:t>
            </w:r>
            <w:r>
              <w:rPr>
                <w:rFonts w:ascii="Times New Roman"/>
                <w:b w:val="false"/>
                <w:i w:val="false"/>
                <w:color w:val="000000"/>
                <w:sz w:val="20"/>
              </w:rPr>
              <w:t xml:space="preserve"> 4-бөлігі тәртібінде процессуалдық келісім жасалғаннан кейін сотқа жіберілді (6050),</w:t>
            </w:r>
            <w:r>
              <w:br/>
            </w:r>
            <w:r>
              <w:rPr>
                <w:rFonts w:ascii="Times New Roman"/>
                <w:b w:val="false"/>
                <w:i w:val="false"/>
                <w:color w:val="000000"/>
                <w:sz w:val="20"/>
              </w:rPr>
              <w:t>
ҚР ҚПК </w:t>
            </w:r>
            <w:r>
              <w:rPr>
                <w:rFonts w:ascii="Times New Roman"/>
                <w:b w:val="false"/>
                <w:i w:val="false"/>
                <w:color w:val="000000"/>
                <w:sz w:val="20"/>
              </w:rPr>
              <w:t>502-бабы</w:t>
            </w:r>
            <w:r>
              <w:rPr>
                <w:rFonts w:ascii="Times New Roman"/>
                <w:b w:val="false"/>
                <w:i w:val="false"/>
                <w:color w:val="000000"/>
                <w:sz w:val="20"/>
              </w:rPr>
              <w:t xml:space="preserve"> 4-бөлігі тәртібінде сот актілерін қайта қарау үшін негіз бар немесе жоқ екендiгi туралы қорытындысымен сотқа (6060),</w:t>
            </w:r>
            <w:r>
              <w:br/>
            </w:r>
            <w:r>
              <w:rPr>
                <w:rFonts w:ascii="Times New Roman"/>
                <w:b w:val="false"/>
                <w:i w:val="false"/>
                <w:color w:val="000000"/>
                <w:sz w:val="20"/>
              </w:rPr>
              <w:t>
ҚР ҚПК </w:t>
            </w:r>
            <w:r>
              <w:rPr>
                <w:rFonts w:ascii="Times New Roman"/>
                <w:b w:val="false"/>
                <w:i w:val="false"/>
                <w:color w:val="000000"/>
                <w:sz w:val="20"/>
              </w:rPr>
              <w:t>193-бабы</w:t>
            </w:r>
            <w:r>
              <w:rPr>
                <w:rFonts w:ascii="Times New Roman"/>
                <w:b w:val="false"/>
                <w:i w:val="false"/>
                <w:color w:val="000000"/>
                <w:sz w:val="20"/>
              </w:rPr>
              <w:t xml:space="preserve"> 12-бөлігі тәртібінде юрисдикциясын өзгертеді (7000),</w:t>
            </w:r>
            <w:r>
              <w:br/>
            </w:r>
            <w:r>
              <w:rPr>
                <w:rFonts w:ascii="Times New Roman"/>
                <w:b w:val="false"/>
                <w:i w:val="false"/>
                <w:color w:val="000000"/>
                <w:sz w:val="20"/>
              </w:rPr>
              <w:t>
Қайта сараланды (0080)</w:t>
            </w:r>
            <w:r>
              <w:br/>
            </w:r>
            <w:r>
              <w:rPr>
                <w:rFonts w:ascii="Times New Roman"/>
                <w:b w:val="false"/>
                <w:i w:val="false"/>
                <w:color w:val="000000"/>
                <w:sz w:val="20"/>
              </w:rPr>
              <w:t>
ҚР ҚПК </w:t>
            </w:r>
            <w:r>
              <w:rPr>
                <w:rFonts w:ascii="Times New Roman"/>
                <w:b w:val="false"/>
                <w:i w:val="false"/>
                <w:color w:val="000000"/>
                <w:sz w:val="20"/>
              </w:rPr>
              <w:t>623-бабы</w:t>
            </w:r>
            <w:r>
              <w:rPr>
                <w:rFonts w:ascii="Times New Roman"/>
                <w:b w:val="false"/>
                <w:i w:val="false"/>
                <w:color w:val="000000"/>
                <w:sz w:val="20"/>
              </w:rPr>
              <w:t xml:space="preserve"> 1-бөлігі 2)-тармағы (626-бабы 1-бөлігі 1)-тармағы) тәртібінде прокурорға қайтарылды (8010),</w:t>
            </w:r>
            <w:r>
              <w:br/>
            </w:r>
            <w:r>
              <w:rPr>
                <w:rFonts w:ascii="Times New Roman"/>
                <w:b w:val="false"/>
                <w:i w:val="false"/>
                <w:color w:val="000000"/>
                <w:sz w:val="20"/>
              </w:rPr>
              <w:t>
ҚР ҚПК </w:t>
            </w:r>
            <w:r>
              <w:rPr>
                <w:rFonts w:ascii="Times New Roman"/>
                <w:b w:val="false"/>
                <w:i w:val="false"/>
                <w:color w:val="000000"/>
                <w:sz w:val="20"/>
              </w:rPr>
              <w:t>623-бабы</w:t>
            </w:r>
            <w:r>
              <w:rPr>
                <w:rFonts w:ascii="Times New Roman"/>
                <w:b w:val="false"/>
                <w:i w:val="false"/>
                <w:color w:val="000000"/>
                <w:sz w:val="20"/>
              </w:rPr>
              <w:t xml:space="preserve"> 1-бөлігі 3)-тармағы (626-бабы 1-бөлігі 1)-тармағы) тәртібінде прокурорға қайтарылды (8020),</w:t>
            </w:r>
            <w:r>
              <w:br/>
            </w:r>
            <w:r>
              <w:rPr>
                <w:rFonts w:ascii="Times New Roman"/>
                <w:b w:val="false"/>
                <w:i w:val="false"/>
                <w:color w:val="000000"/>
                <w:sz w:val="20"/>
              </w:rPr>
              <w:t>
ҚР ҚПК </w:t>
            </w:r>
            <w:r>
              <w:rPr>
                <w:rFonts w:ascii="Times New Roman"/>
                <w:b w:val="false"/>
                <w:i w:val="false"/>
                <w:color w:val="000000"/>
                <w:sz w:val="20"/>
              </w:rPr>
              <w:t>623-бабы</w:t>
            </w:r>
            <w:r>
              <w:rPr>
                <w:rFonts w:ascii="Times New Roman"/>
                <w:b w:val="false"/>
                <w:i w:val="false"/>
                <w:color w:val="000000"/>
                <w:sz w:val="20"/>
              </w:rPr>
              <w:t xml:space="preserve"> 3-бөлігі (626-бабы 4-бөлігі) тәртібінде прокурорға  қайтарылды (8021),</w:t>
            </w:r>
            <w:r>
              <w:br/>
            </w:r>
            <w:r>
              <w:rPr>
                <w:rFonts w:ascii="Times New Roman"/>
                <w:b w:val="false"/>
                <w:i w:val="false"/>
                <w:color w:val="000000"/>
                <w:sz w:val="20"/>
              </w:rPr>
              <w:t>
ҚР ҚПК </w:t>
            </w:r>
            <w:r>
              <w:rPr>
                <w:rFonts w:ascii="Times New Roman"/>
                <w:b w:val="false"/>
                <w:i w:val="false"/>
                <w:color w:val="000000"/>
                <w:sz w:val="20"/>
              </w:rPr>
              <w:t>529-бабы</w:t>
            </w:r>
            <w:r>
              <w:rPr>
                <w:rFonts w:ascii="Times New Roman"/>
                <w:b w:val="false"/>
                <w:i w:val="false"/>
                <w:color w:val="000000"/>
                <w:sz w:val="20"/>
              </w:rPr>
              <w:t xml:space="preserve"> 6-бөлігі 3)-тармағы тәртібінде анықтау жүргізу үшін прокурорға қайтарылды (8022),</w:t>
            </w:r>
            <w:r>
              <w:br/>
            </w:r>
            <w:r>
              <w:rPr>
                <w:rFonts w:ascii="Times New Roman"/>
                <w:b w:val="false"/>
                <w:i w:val="false"/>
                <w:color w:val="000000"/>
                <w:sz w:val="20"/>
              </w:rPr>
              <w:t>
ҚР ҚПК 529-бабы 6-бөлігі 3)-тармағы тәртібінде алдын ала тергеп-тексеру жүргізу үшін прокурорға (8023),</w:t>
            </w:r>
            <w:r>
              <w:br/>
            </w:r>
            <w:r>
              <w:rPr>
                <w:rFonts w:ascii="Times New Roman"/>
                <w:b w:val="false"/>
                <w:i w:val="false"/>
                <w:color w:val="000000"/>
                <w:sz w:val="20"/>
              </w:rPr>
              <w:t>
ҚР ҚПК </w:t>
            </w:r>
            <w:r>
              <w:rPr>
                <w:rFonts w:ascii="Times New Roman"/>
                <w:b w:val="false"/>
                <w:i w:val="false"/>
                <w:color w:val="000000"/>
                <w:sz w:val="20"/>
              </w:rPr>
              <w:t>521-бабы</w:t>
            </w:r>
            <w:r>
              <w:rPr>
                <w:rFonts w:ascii="Times New Roman"/>
                <w:b w:val="false"/>
                <w:i w:val="false"/>
                <w:color w:val="000000"/>
                <w:sz w:val="20"/>
              </w:rPr>
              <w:t xml:space="preserve"> 5-бөлігі тәртібінде прокурорға қайтарылды (8030),</w:t>
            </w:r>
            <w:r>
              <w:br/>
            </w:r>
            <w:r>
              <w:rPr>
                <w:rFonts w:ascii="Times New Roman"/>
                <w:b w:val="false"/>
                <w:i w:val="false"/>
                <w:color w:val="000000"/>
                <w:sz w:val="20"/>
              </w:rPr>
              <w:t>
ҚР ҚПК 524-бабы 1-бөлігі тәртібінде прокурорға қайтарылды (8040),</w:t>
            </w:r>
            <w:r>
              <w:br/>
            </w:r>
            <w:r>
              <w:rPr>
                <w:rFonts w:ascii="Times New Roman"/>
                <w:b w:val="false"/>
                <w:i w:val="false"/>
                <w:color w:val="000000"/>
                <w:sz w:val="20"/>
              </w:rPr>
              <w:t>
ҚР ҚПК </w:t>
            </w:r>
            <w:r>
              <w:rPr>
                <w:rFonts w:ascii="Times New Roman"/>
                <w:b w:val="false"/>
                <w:i w:val="false"/>
                <w:color w:val="000000"/>
                <w:sz w:val="20"/>
              </w:rPr>
              <w:t>502-бабы</w:t>
            </w:r>
            <w:r>
              <w:rPr>
                <w:rFonts w:ascii="Times New Roman"/>
                <w:b w:val="false"/>
                <w:i w:val="false"/>
                <w:color w:val="000000"/>
                <w:sz w:val="20"/>
              </w:rPr>
              <w:t xml:space="preserve"> 4-бөлігі тәртібінде тергеу ұйымдастыру үшін прокурорға қайтарылды (8050),</w:t>
            </w:r>
            <w:r>
              <w:br/>
            </w:r>
            <w:r>
              <w:rPr>
                <w:rFonts w:ascii="Times New Roman"/>
                <w:b w:val="false"/>
                <w:i w:val="false"/>
                <w:color w:val="000000"/>
                <w:sz w:val="20"/>
              </w:rPr>
              <w:t>
ҚР ҚПК </w:t>
            </w:r>
            <w:r>
              <w:rPr>
                <w:rFonts w:ascii="Times New Roman"/>
                <w:b w:val="false"/>
                <w:i w:val="false"/>
                <w:color w:val="000000"/>
                <w:sz w:val="20"/>
              </w:rPr>
              <w:t>323-бабы</w:t>
            </w:r>
            <w:r>
              <w:rPr>
                <w:rFonts w:ascii="Times New Roman"/>
                <w:b w:val="false"/>
                <w:i w:val="false"/>
                <w:color w:val="000000"/>
                <w:sz w:val="20"/>
              </w:rPr>
              <w:t>, сонымен қатар УРД немесе процессуалдық келісімдер тәртібінде тергелген істер бойынша прокурорға қайтарылды (8060),</w:t>
            </w:r>
            <w:r>
              <w:br/>
            </w:r>
            <w:r>
              <w:rPr>
                <w:rFonts w:ascii="Times New Roman"/>
                <w:b w:val="false"/>
                <w:i w:val="false"/>
                <w:color w:val="000000"/>
                <w:sz w:val="20"/>
              </w:rPr>
              <w:t>
ҚР ҚПК </w:t>
            </w:r>
            <w:r>
              <w:rPr>
                <w:rFonts w:ascii="Times New Roman"/>
                <w:b w:val="false"/>
                <w:i w:val="false"/>
                <w:color w:val="000000"/>
                <w:sz w:val="20"/>
              </w:rPr>
              <w:t>323-бабы</w:t>
            </w:r>
            <w:r>
              <w:rPr>
                <w:rFonts w:ascii="Times New Roman"/>
                <w:b w:val="false"/>
                <w:i w:val="false"/>
                <w:color w:val="000000"/>
                <w:sz w:val="20"/>
              </w:rPr>
              <w:t>, сонымен қатар УРД немесе процессуалдық келісімдер тәртібінде тергелген істер бойынша прокурорға қайтарылды (8070),</w:t>
            </w:r>
            <w:r>
              <w:br/>
            </w:r>
            <w:r>
              <w:rPr>
                <w:rFonts w:ascii="Times New Roman"/>
                <w:b w:val="false"/>
                <w:i w:val="false"/>
                <w:color w:val="000000"/>
                <w:sz w:val="20"/>
              </w:rPr>
              <w:t>
ҚР ҚПК </w:t>
            </w:r>
            <w:r>
              <w:rPr>
                <w:rFonts w:ascii="Times New Roman"/>
                <w:b w:val="false"/>
                <w:i w:val="false"/>
                <w:color w:val="000000"/>
                <w:sz w:val="20"/>
              </w:rPr>
              <w:t>35-бабы</w:t>
            </w:r>
            <w:r>
              <w:rPr>
                <w:rFonts w:ascii="Times New Roman"/>
                <w:b w:val="false"/>
                <w:i w:val="false"/>
                <w:color w:val="000000"/>
                <w:sz w:val="20"/>
              </w:rPr>
              <w:t xml:space="preserve"> 6-бөлігі тәртібінде соттан талап етілді (8080),</w:t>
            </w:r>
            <w:r>
              <w:br/>
            </w:r>
            <w:r>
              <w:rPr>
                <w:rFonts w:ascii="Times New Roman"/>
                <w:b w:val="false"/>
                <w:i w:val="false"/>
                <w:color w:val="000000"/>
                <w:sz w:val="20"/>
              </w:rPr>
              <w:t>
ҚР ҚПК </w:t>
            </w:r>
            <w:r>
              <w:rPr>
                <w:rFonts w:ascii="Times New Roman"/>
                <w:b w:val="false"/>
                <w:i w:val="false"/>
                <w:color w:val="000000"/>
                <w:sz w:val="20"/>
              </w:rPr>
              <w:t>321-бабы</w:t>
            </w:r>
            <w:r>
              <w:rPr>
                <w:rFonts w:ascii="Times New Roman"/>
                <w:b w:val="false"/>
                <w:i w:val="false"/>
                <w:color w:val="000000"/>
                <w:sz w:val="20"/>
              </w:rPr>
              <w:t xml:space="preserve"> 6-бөлігі тәртібінде айыптау актісін қайта құру және юрисдикцияны өзгерту үшін прокурорға қайтарылды (8090),</w:t>
            </w:r>
            <w:r>
              <w:br/>
            </w:r>
            <w:r>
              <w:rPr>
                <w:rFonts w:ascii="Times New Roman"/>
                <w:b w:val="false"/>
                <w:i w:val="false"/>
                <w:color w:val="000000"/>
                <w:sz w:val="20"/>
              </w:rPr>
              <w:t>
ҚР ҚПК 321-бабы 3-бөлігі тәртібінде іздестіру жүргізу үшін прокурорға қайтарылды (8091),</w:t>
            </w:r>
            <w:r>
              <w:br/>
            </w:r>
            <w:r>
              <w:rPr>
                <w:rFonts w:ascii="Times New Roman"/>
                <w:b w:val="false"/>
                <w:i w:val="false"/>
                <w:color w:val="000000"/>
                <w:sz w:val="20"/>
              </w:rPr>
              <w:t>
прокурор тоқтатылу туралы қаулының күшін жойды (9001),</w:t>
            </w:r>
            <w:r>
              <w:br/>
            </w:r>
            <w:r>
              <w:rPr>
                <w:rFonts w:ascii="Times New Roman"/>
                <w:b w:val="false"/>
                <w:i w:val="false"/>
                <w:color w:val="000000"/>
                <w:sz w:val="20"/>
              </w:rPr>
              <w:t>
прокурор мерзімнің узілуі туралы қаулының күшін жойды (9002),</w:t>
            </w:r>
            <w:r>
              <w:br/>
            </w:r>
            <w:r>
              <w:rPr>
                <w:rFonts w:ascii="Times New Roman"/>
                <w:b w:val="false"/>
                <w:i w:val="false"/>
                <w:color w:val="000000"/>
                <w:sz w:val="20"/>
              </w:rPr>
              <w:t>
прокурор қайта саралау туралы қаулының күшін жойды (9003),</w:t>
            </w:r>
            <w:r>
              <w:br/>
            </w:r>
            <w:r>
              <w:rPr>
                <w:rFonts w:ascii="Times New Roman"/>
                <w:b w:val="false"/>
                <w:i w:val="false"/>
                <w:color w:val="000000"/>
                <w:sz w:val="20"/>
              </w:rPr>
              <w:t>
прокурор біріктіру туралы қаулының күшін жойды (9004),</w:t>
            </w:r>
            <w:r>
              <w:br/>
            </w:r>
            <w:r>
              <w:rPr>
                <w:rFonts w:ascii="Times New Roman"/>
                <w:b w:val="false"/>
                <w:i w:val="false"/>
                <w:color w:val="000000"/>
                <w:sz w:val="20"/>
              </w:rPr>
              <w:t>
прокурор/сот бөліп көрсету (бөлу) туралы қаулының күшін жойды (9005),</w:t>
            </w:r>
            <w:r>
              <w:br/>
            </w:r>
            <w:r>
              <w:rPr>
                <w:rFonts w:ascii="Times New Roman"/>
                <w:b w:val="false"/>
                <w:i w:val="false"/>
                <w:color w:val="000000"/>
                <w:sz w:val="20"/>
              </w:rPr>
              <w:t>
сот тоқтатылу туралы қаулының күшін жойды (9006),</w:t>
            </w:r>
            <w:r>
              <w:br/>
            </w:r>
            <w:r>
              <w:rPr>
                <w:rFonts w:ascii="Times New Roman"/>
                <w:b w:val="false"/>
                <w:i w:val="false"/>
                <w:color w:val="000000"/>
                <w:sz w:val="20"/>
              </w:rPr>
              <w:t>
сот мерзімнің узілуі туралы қаулының күшін жойды (9007),</w:t>
            </w:r>
            <w:r>
              <w:br/>
            </w:r>
            <w:r>
              <w:rPr>
                <w:rFonts w:ascii="Times New Roman"/>
                <w:b w:val="false"/>
                <w:i w:val="false"/>
                <w:color w:val="000000"/>
                <w:sz w:val="20"/>
              </w:rPr>
              <w:t>
сот қайта саралау туралы қаулының күшін жойды (9008),</w:t>
            </w:r>
            <w:r>
              <w:br/>
            </w:r>
            <w:r>
              <w:rPr>
                <w:rFonts w:ascii="Times New Roman"/>
                <w:b w:val="false"/>
                <w:i w:val="false"/>
                <w:color w:val="000000"/>
                <w:sz w:val="20"/>
              </w:rPr>
              <w:t>
сот біріктіру туралы қаулының күшін жойды (9009),</w:t>
            </w:r>
            <w:r>
              <w:br/>
            </w:r>
            <w:r>
              <w:rPr>
                <w:rFonts w:ascii="Times New Roman"/>
                <w:b w:val="false"/>
                <w:i w:val="false"/>
                <w:color w:val="000000"/>
                <w:sz w:val="20"/>
              </w:rPr>
              <w:t>
сот бөліп көрсету (бөлу) туралы қаулының күшін (9010)</w:t>
            </w:r>
            <w:r>
              <w:br/>
            </w:r>
            <w:r>
              <w:rPr>
                <w:rFonts w:ascii="Times New Roman"/>
                <w:b w:val="false"/>
                <w:i w:val="false"/>
                <w:color w:val="000000"/>
                <w:sz w:val="20"/>
              </w:rPr>
              <w:t>
Шешім қабылдау күні: «_____»__________20____ж._</w:t>
            </w:r>
            <w:r>
              <w:br/>
            </w:r>
            <w:r>
              <w:rPr>
                <w:rFonts w:ascii="Times New Roman"/>
                <w:b w:val="false"/>
                <w:i w:val="false"/>
                <w:color w:val="000000"/>
                <w:sz w:val="20"/>
              </w:rPr>
              <w:t>
Шешімді қабылдады: қылмыстық қудалау органының қызметкері (1).</w:t>
            </w:r>
          </w:p>
        </w:tc>
      </w:tr>
      <w:tr>
        <w:trPr>
          <w:trHeight w:val="810" w:hRule="atLeast"/>
        </w:trPr>
        <w:tc>
          <w:tcPr>
            <w:tcW w:w="1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Шешімді сипаттау (қаулы үшін белгіледі)</w:t>
            </w:r>
            <w:r>
              <w:br/>
            </w:r>
            <w:r>
              <w:rPr>
                <w:rFonts w:ascii="Times New Roman"/>
                <w:b w:val="false"/>
                <w:i w:val="false"/>
                <w:color w:val="000000"/>
                <w:sz w:val="20"/>
              </w:rPr>
              <w:t>
Қаулылар хаттамаларын қалыптастыру үшін шешімді сипаттау</w:t>
            </w:r>
            <w:r>
              <w:br/>
            </w:r>
            <w:r>
              <w:rPr>
                <w:rFonts w:ascii="Times New Roman"/>
                <w:b w:val="false"/>
                <w:i w:val="false"/>
                <w:color w:val="000000"/>
                <w:sz w:val="20"/>
              </w:rPr>
              <w:t xml:space="preserve">
4. Сот атауы (сот коды)_______ </w:t>
            </w:r>
          </w:p>
        </w:tc>
      </w:tr>
      <w:tr>
        <w:trPr>
          <w:trHeight w:val="450" w:hRule="atLeast"/>
        </w:trPr>
        <w:tc>
          <w:tcPr>
            <w:tcW w:w="1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Қылмысты саралау ҚР ҚК __________________________________</w:t>
            </w:r>
            <w:r>
              <w:br/>
            </w:r>
            <w:r>
              <w:rPr>
                <w:rFonts w:ascii="Times New Roman"/>
                <w:b w:val="false"/>
                <w:i w:val="false"/>
                <w:color w:val="000000"/>
                <w:sz w:val="20"/>
              </w:rPr>
              <w:t>
ҚР ҚК </w:t>
            </w:r>
            <w:r>
              <w:rPr>
                <w:rFonts w:ascii="Times New Roman"/>
                <w:b w:val="false"/>
                <w:i w:val="false"/>
                <w:color w:val="000000"/>
                <w:sz w:val="20"/>
              </w:rPr>
              <w:t>11-бабы</w:t>
            </w:r>
            <w:r>
              <w:rPr>
                <w:rFonts w:ascii="Times New Roman"/>
                <w:b w:val="false"/>
                <w:i w:val="false"/>
                <w:color w:val="000000"/>
                <w:sz w:val="20"/>
              </w:rPr>
              <w:t xml:space="preserve"> бойынша: анықталмаған (0), ауыр емес (1), орташа ауыр (2), ауыр (3), аса ауыр (4).</w:t>
            </w:r>
            <w:r>
              <w:br/>
            </w:r>
            <w:r>
              <w:rPr>
                <w:rFonts w:ascii="Times New Roman"/>
                <w:b w:val="false"/>
                <w:i w:val="false"/>
                <w:color w:val="000000"/>
                <w:sz w:val="20"/>
              </w:rPr>
              <w:t>
5.1 Қылмысты саралау 1997 жылғы 16 шілдедегі ҚР ҚК _____________________</w:t>
            </w:r>
          </w:p>
        </w:tc>
      </w:tr>
      <w:tr>
        <w:trPr>
          <w:trHeight w:val="765" w:hRule="atLeast"/>
        </w:trPr>
        <w:tc>
          <w:tcPr>
            <w:tcW w:w="1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Қылмыс қайта сараланды ҚР ҚК __________________________ бабынан</w:t>
            </w:r>
            <w:r>
              <w:br/>
            </w:r>
            <w:r>
              <w:rPr>
                <w:rFonts w:ascii="Times New Roman"/>
                <w:b w:val="false"/>
                <w:i w:val="false"/>
                <w:color w:val="000000"/>
                <w:sz w:val="20"/>
              </w:rPr>
              <w:t>
Қайта саралау күні 20___ж. «___»________</w:t>
            </w:r>
          </w:p>
        </w:tc>
      </w:tr>
      <w:tr>
        <w:trPr>
          <w:trHeight w:val="675" w:hRule="atLeast"/>
        </w:trPr>
        <w:tc>
          <w:tcPr>
            <w:tcW w:w="1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Негізгі СДТБТ нөмірі _ ___________________________________</w:t>
            </w:r>
            <w:r>
              <w:br/>
            </w:r>
            <w:r>
              <w:rPr>
                <w:rFonts w:ascii="Times New Roman"/>
                <w:b w:val="false"/>
                <w:i w:val="false"/>
                <w:color w:val="000000"/>
                <w:sz w:val="20"/>
              </w:rPr>
              <w:t>
8. Бұрын біріктірілген СДТБТ-дан бөлініп шығарылды _____________________</w:t>
            </w:r>
          </w:p>
        </w:tc>
      </w:tr>
      <w:tr>
        <w:trPr>
          <w:trHeight w:val="975" w:hRule="atLeast"/>
        </w:trPr>
        <w:tc>
          <w:tcPr>
            <w:tcW w:w="1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Жедел тергеу тобын ұйымдастырған органның атауы (бұдан әрі - ЖТТ ) _______________________________</w:t>
            </w:r>
            <w:r>
              <w:br/>
            </w:r>
            <w:r>
              <w:rPr>
                <w:rFonts w:ascii="Times New Roman"/>
                <w:b w:val="false"/>
                <w:i w:val="false"/>
                <w:color w:val="000000"/>
                <w:sz w:val="20"/>
              </w:rPr>
              <w:t xml:space="preserve">
9.1. ЖТТ жетекшісі  </w:t>
            </w:r>
          </w:p>
        </w:tc>
      </w:tr>
      <w:tr>
        <w:trPr>
          <w:trHeight w:val="975" w:hRule="atLeast"/>
        </w:trPr>
        <w:tc>
          <w:tcPr>
            <w:tcW w:w="1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Органға берілді _____________________________________________________</w:t>
            </w:r>
            <w:r>
              <w:br/>
            </w:r>
            <w:r>
              <w:rPr>
                <w:rFonts w:ascii="Times New Roman"/>
                <w:b w:val="false"/>
                <w:i w:val="false"/>
                <w:color w:val="000000"/>
                <w:sz w:val="20"/>
              </w:rPr>
              <w:t>
қызметіне берілді: тергеу (1), анықтау (2)</w:t>
            </w:r>
            <w:r>
              <w:br/>
            </w:r>
            <w:r>
              <w:rPr>
                <w:rFonts w:ascii="Times New Roman"/>
                <w:b w:val="false"/>
                <w:i w:val="false"/>
                <w:color w:val="000000"/>
                <w:sz w:val="20"/>
              </w:rPr>
              <w:t>
шығыс №______________________ күні «____»________ 20___ж.</w:t>
            </w:r>
          </w:p>
        </w:tc>
      </w:tr>
      <w:tr>
        <w:trPr>
          <w:trHeight w:val="555" w:hRule="atLeast"/>
        </w:trPr>
        <w:tc>
          <w:tcPr>
            <w:tcW w:w="1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Ұзартылды: /_____/ ай /______/ күнге</w:t>
            </w:r>
            <w:r>
              <w:br/>
            </w:r>
            <w:r>
              <w:rPr>
                <w:rFonts w:ascii="Times New Roman"/>
                <w:b w:val="false"/>
                <w:i w:val="false"/>
                <w:color w:val="000000"/>
                <w:sz w:val="20"/>
              </w:rPr>
              <w:t xml:space="preserve">
Мерзім ұзартылды күніне дейін «____»________20___ж </w:t>
            </w:r>
          </w:p>
        </w:tc>
      </w:tr>
      <w:tr>
        <w:trPr>
          <w:trHeight w:val="750" w:hRule="atLeast"/>
        </w:trPr>
        <w:tc>
          <w:tcPr>
            <w:tcW w:w="1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Іс танысуда болды: «___»______20__ж. бастап «__»______20___ж. дейін</w:t>
            </w:r>
            <w:r>
              <w:br/>
            </w:r>
            <w:r>
              <w:rPr>
                <w:rFonts w:ascii="Times New Roman"/>
                <w:b w:val="false"/>
                <w:i w:val="false"/>
                <w:color w:val="000000"/>
                <w:sz w:val="20"/>
              </w:rPr>
              <w:t>
13. Іс шағым бойынша болды: «____»______20___ж. бастап «__»______ 20___ж. дейін</w:t>
            </w:r>
          </w:p>
        </w:tc>
      </w:tr>
      <w:tr>
        <w:trPr>
          <w:trHeight w:val="615" w:hRule="atLeast"/>
        </w:trPr>
        <w:tc>
          <w:tcPr>
            <w:tcW w:w="1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Ескертпе:</w:t>
            </w:r>
            <w:r>
              <w:br/>
            </w:r>
            <w:r>
              <w:rPr>
                <w:rFonts w:ascii="Times New Roman"/>
                <w:b w:val="false"/>
                <w:i w:val="false"/>
                <w:color w:val="000000"/>
                <w:sz w:val="20"/>
              </w:rPr>
              <w:t>
Ескертпе сипаттамасы      </w:t>
            </w:r>
          </w:p>
        </w:tc>
      </w:tr>
      <w:tr>
        <w:trPr>
          <w:trHeight w:val="975" w:hRule="atLeast"/>
        </w:trPr>
        <w:tc>
          <w:tcPr>
            <w:tcW w:w="1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Тергеп-тексеруді жүзеге асырушы лауазымды адам</w:t>
            </w:r>
            <w:r>
              <w:br/>
            </w:r>
            <w:r>
              <w:rPr>
                <w:rFonts w:ascii="Times New Roman"/>
                <w:b w:val="false"/>
                <w:i w:val="false"/>
                <w:color w:val="000000"/>
                <w:sz w:val="20"/>
              </w:rPr>
              <w:t>
________________________________________________________________________</w:t>
            </w:r>
            <w:r>
              <w:br/>
            </w:r>
            <w:r>
              <w:rPr>
                <w:rFonts w:ascii="Times New Roman"/>
                <w:b w:val="false"/>
                <w:i w:val="false"/>
                <w:color w:val="000000"/>
                <w:sz w:val="20"/>
              </w:rPr>
              <w:t>
15.1. Тергеп-тексеруді жүзеге асырушы бөлімшенің басшысы</w:t>
            </w:r>
            <w:r>
              <w:br/>
            </w:r>
            <w:r>
              <w:rPr>
                <w:rFonts w:ascii="Times New Roman"/>
                <w:b w:val="false"/>
                <w:i w:val="false"/>
                <w:color w:val="000000"/>
                <w:sz w:val="20"/>
              </w:rPr>
              <w:t>
________________________________________________________________________</w:t>
            </w:r>
            <w:r>
              <w:br/>
            </w:r>
            <w:r>
              <w:rPr>
                <w:rFonts w:ascii="Times New Roman"/>
                <w:b w:val="false"/>
                <w:i w:val="false"/>
                <w:color w:val="000000"/>
                <w:sz w:val="20"/>
              </w:rPr>
              <w:t>
16. Прокурор ____________________________________________________________</w:t>
            </w:r>
            <w:r>
              <w:br/>
            </w:r>
            <w:r>
              <w:rPr>
                <w:rFonts w:ascii="Times New Roman"/>
                <w:b w:val="false"/>
                <w:i w:val="false"/>
                <w:color w:val="000000"/>
                <w:sz w:val="20"/>
              </w:rPr>
              <w:t>
17. Қадағалауды жүзеге асырушы прокуратураның атауы</w:t>
            </w:r>
            <w:r>
              <w:br/>
            </w:r>
            <w:r>
              <w:rPr>
                <w:rFonts w:ascii="Times New Roman"/>
                <w:b w:val="false"/>
                <w:i w:val="false"/>
                <w:color w:val="000000"/>
                <w:sz w:val="20"/>
              </w:rPr>
              <w:t>
________________________________________________________________________</w:t>
            </w:r>
          </w:p>
        </w:tc>
      </w:tr>
    </w:tbl>
    <w:p>
      <w:pPr>
        <w:spacing w:after="0"/>
        <w:ind w:left="0"/>
        <w:jc w:val="both"/>
      </w:pPr>
      <w:r>
        <w:rPr>
          <w:rFonts w:ascii="Times New Roman"/>
          <w:b w:val="false"/>
          <w:i w:val="false"/>
          <w:color w:val="000000"/>
          <w:sz w:val="28"/>
        </w:rPr>
        <w:t>Тіркеу күні «__»_____20___ж.  Түзету енгізген күн «__»_____20___ж.__</w:t>
      </w:r>
    </w:p>
    <w:bookmarkStart w:name="z138" w:id="13"/>
    <w:p>
      <w:pPr>
        <w:spacing w:after="0"/>
        <w:ind w:left="0"/>
        <w:jc w:val="left"/>
      </w:pPr>
      <w:r>
        <w:rPr>
          <w:rFonts w:ascii="Times New Roman"/>
          <w:b/>
          <w:i w:val="false"/>
          <w:color w:val="000000"/>
        </w:rPr>
        <w:t xml:space="preserve"> 
СДТБТ бойынша шешіміне қатысты жалғасы (аяқталғандар бойынша мәліметтер)</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00"/>
      </w:tblGrid>
      <w:tr>
        <w:trPr>
          <w:trHeight w:val="30" w:hRule="atLeast"/>
        </w:trPr>
        <w:tc>
          <w:tcPr>
            <w:tcW w:w="1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Қылмыс жасалды:</w:t>
            </w:r>
            <w:r>
              <w:br/>
            </w:r>
            <w:r>
              <w:rPr>
                <w:rFonts w:ascii="Times New Roman"/>
                <w:b w:val="false"/>
                <w:i w:val="false"/>
                <w:color w:val="000000"/>
                <w:sz w:val="20"/>
              </w:rPr>
              <w:t>
құрамында: адамдар тобы (01), алдын ала сөз байласу бойынша адамдар тобы (02), ұйымдасқан топ (03), қылмыстық ұйым (04), қылмыстық бірлестік (05), трансұлттық ұйымдасқан тобы (06), ұлтаралық қылмыстық ұйым (07), ұлтаралық қылмыстық бірлестік (08), лаңкестік топ (09), экстремисттік топ (10), банда (11), заңсыз әскери құрама (12), анықталған байланыстармен: сыбайласқан (13), өңіраралық (14), халықаралық (15).</w:t>
            </w:r>
            <w:r>
              <w:br/>
            </w:r>
            <w:r>
              <w:rPr>
                <w:rFonts w:ascii="Times New Roman"/>
                <w:b w:val="false"/>
                <w:i w:val="false"/>
                <w:color w:val="000000"/>
                <w:sz w:val="20"/>
              </w:rPr>
              <w:t>
алкогольдік мастану күйінде (16), есірткілік мастану күйінде (17), токсикомандық мастану күйінде (18),</w:t>
            </w:r>
            <w:r>
              <w:br/>
            </w:r>
            <w:r>
              <w:rPr>
                <w:rFonts w:ascii="Times New Roman"/>
                <w:b w:val="false"/>
                <w:i w:val="false"/>
                <w:color w:val="000000"/>
                <w:sz w:val="20"/>
              </w:rPr>
              <w:t>
психиканың өзге де ауыру күйінде (19),</w:t>
            </w:r>
            <w:r>
              <w:br/>
            </w:r>
            <w:r>
              <w:rPr>
                <w:rFonts w:ascii="Times New Roman"/>
                <w:b w:val="false"/>
                <w:i w:val="false"/>
                <w:color w:val="000000"/>
                <w:sz w:val="20"/>
              </w:rPr>
              <w:t>
бұрын қылмыстық құқық бұзушылық жасаған адам (20), кемелетке толмаған (21), Қазақстан Республикасының азаматы (22), Тәуелсіз мемлекеттер достастығына қатысушы мемлекет азаматы (23), азаматтығы жоқ адам (24), шетел азаматы (25), оралман (26), әйел адам (34),</w:t>
            </w:r>
            <w:r>
              <w:br/>
            </w:r>
            <w:r>
              <w:rPr>
                <w:rFonts w:ascii="Times New Roman"/>
                <w:b w:val="false"/>
                <w:i w:val="false"/>
                <w:color w:val="000000"/>
                <w:sz w:val="20"/>
              </w:rPr>
              <w:t>
ішкі істер органдарында есепте тұрған: оған қатысты қорғаныс ұйғарымы шығарылған (27), оған қатысты бос уақытты шектеу және тәртібіне аса талап орнату туралы шешім қабылданған (28), қылмыстық жауапкершілік басталатын жасқа жетпеген кәмелетке толмаған (29), оған қатысты қамауға байланысты емес бұлтартпау шарасы таңдалған айыпты немесе күдікті кәмелетке томаған (30), қылмыстық атқару жүйесі мекемесінен босатылған кәмелетке толмаған (31), арнайы оқыту ұйымдарының және ерекше ұстау режимді оқыту ұйымының түлектері (32), кәмелетке толмағанның тәрбиесі, оқуы және (немесе) ұстау бойынша өз міндеттерін орындай алмайтын, сонымен қатар оның мінез-құлқына жағымсыз әсер ететін кәмелетке толмағандардың ата-анасы немесе басқа да заңды өкілі (33).</w:t>
            </w:r>
            <w:r>
              <w:br/>
            </w:r>
            <w:r>
              <w:rPr>
                <w:rFonts w:ascii="Times New Roman"/>
                <w:b w:val="false"/>
                <w:i w:val="false"/>
                <w:color w:val="000000"/>
                <w:sz w:val="20"/>
              </w:rPr>
              <w:t>
18.1 Шетелдіктің азаматтығы (анықтамалық бойынша) _______________________</w:t>
            </w:r>
            <w:r>
              <w:br/>
            </w:r>
            <w:r>
              <w:rPr>
                <w:rFonts w:ascii="Times New Roman"/>
                <w:b w:val="false"/>
                <w:i w:val="false"/>
                <w:color w:val="000000"/>
                <w:sz w:val="20"/>
              </w:rPr>
              <w:t>
17. Кәсіп түрі: Президенттікке үміткер (001); депутаттыққа үміткер (002); депутат (003), саяси қызметкер (005), әкім (004); сот (006); мемлекеттік функцияларды орындаушы адамдар, сондай-ақ оларға теңестірілгендер (008), прокурор (011);</w:t>
            </w:r>
            <w:r>
              <w:br/>
            </w:r>
            <w:r>
              <w:rPr>
                <w:rFonts w:ascii="Times New Roman"/>
                <w:b w:val="false"/>
                <w:i w:val="false"/>
                <w:color w:val="000000"/>
                <w:sz w:val="20"/>
              </w:rPr>
              <w:t>
қызметкері: Ішкі істер министрлігінің (бұдан әрі - ІІМ) (013), ІІМ Қылмыстық-атқару жүйесі комитетінің (009), ІІМ Төтенше жағдайлар бойынша комитетінің (019), ІІМ Ұлттық гвардиясының (020), Қаржы министрлігінің Мемлекеттік кірістер комитетінің (014), соның ішінде: экономикалық тергеп-тексеру қызметінің (бұдан әрі - ЭТҚ) (016), Мемлекеттік қызмет істері және сыбайлас жемқорлыққа қарсы іс-қимыл агенттігінің (бұдан әрі - МҚІСЖҚІА) (087), сонымен қатар: МҚІСЖҚІА Сотқа дейінгі тергеп тексеру департаментінің (015), Ұлттық қауіпсіздік комитетінің (017), ҰҚК шекара қызметінің (022), Мемлекеттік күзет қызметінің (бұдан әрі - МКҚ) (023), әскери қызметшісі: келісімшарт қызметінің (024), жедел қызметінің (025), әскери қызметтегі шетелдік (026), батальон командирі (027), бөлім командирі (028), Қарулы күштердің техникалық және қызмет көрсетуші персоналы (029), басқа әскери құрамаларының (030), ІІМ әскери-тергеу басқармасының (031); Қорғаныс министрлігінің қызметкері (037); ҰҚК әскери полициясының қызметкері (039); «Сырбар» сыртқы барлау қызметінің (038); мемлекеттік органдардағы лауазымды адам (034); жергілікті өзін-өзі басқару органдарындағы лауазымды адам (035); әкімдіктердің және олардың құрылымдық бөлімшелерінің қызметкері (098); мемлекеттік мекемелердің және кәсіпорындардың қызметкері (036); басқарушылық міндеттерін жүзеге асыратын адам: коммерциялық ұйымда (041), басқа ұйымда (042), коммерциялық ұйымының жұмысшысы (043); өзге құрылымдардың жұмысшысы (044); банк жүйесінің жұмысшысы (045);</w:t>
            </w:r>
            <w:r>
              <w:br/>
            </w:r>
            <w:r>
              <w:rPr>
                <w:rFonts w:ascii="Times New Roman"/>
                <w:b w:val="false"/>
                <w:i w:val="false"/>
                <w:color w:val="000000"/>
                <w:sz w:val="20"/>
              </w:rPr>
              <w:t>
министрліктер қызметшісі: денсаулық сақтау және әлеуметтік даму (010); білім беру және ғылым (040); қаржы (046); ауыл шаруашылығы (047); сыртқы істер (048); мәдениет және спорт (075), соңын ішінде: Дін істері жөніндегі комитетінің (081), Спорт және дене шынықтыру істері жөніндегі комитетінің (049); әділет (052), соңын ішінде: Сот актілерін орындау департаментінің (033); энергетика (012); ұлттық экономика (088), соңын ішінде: Статистика комитетінің (078), Табиғи монополияларды реттеу және бәсекелестікті қорғау комитетінің (080), Құрылыс және тұрғын үй-коммуналдық шаруашылық және жер ресурстарын басқару жөніндегі комитетінің (083), Тұтынушылар құқығын қорғау комитетінің (086), инвестициялар және даму жөнінде (077), соңын ішінде: Байланыс, ақпараттандыру және ақпарат комитетінің (095), Әуеғарыштық комитетінің (090);</w:t>
            </w:r>
            <w:r>
              <w:br/>
            </w:r>
            <w:r>
              <w:rPr>
                <w:rFonts w:ascii="Times New Roman"/>
                <w:b w:val="false"/>
                <w:i w:val="false"/>
                <w:color w:val="000000"/>
                <w:sz w:val="20"/>
              </w:rPr>
              <w:t>
қызметшілері: Ұлттық банктің (096), Республикалық бюджеттің атқарылуын бақылау жөніндегі есеп комитетінің (097); басқа да мемлекеттік органдар мен мекемелердің (085);</w:t>
            </w:r>
            <w:r>
              <w:br/>
            </w:r>
            <w:r>
              <w:rPr>
                <w:rFonts w:ascii="Times New Roman"/>
                <w:b w:val="false"/>
                <w:i w:val="false"/>
                <w:color w:val="000000"/>
                <w:sz w:val="20"/>
              </w:rPr>
              <w:t>
білім алушысы: орта мектептің (051), гимназияның (053), лицейдің (054), колледждің (055), жоғары оқу орны студенті (056), кәсіптік техникалық мектептің (057); курсант (058);</w:t>
            </w:r>
            <w:r>
              <w:br/>
            </w:r>
            <w:r>
              <w:rPr>
                <w:rFonts w:ascii="Times New Roman"/>
                <w:b w:val="false"/>
                <w:i w:val="false"/>
                <w:color w:val="000000"/>
                <w:sz w:val="20"/>
              </w:rPr>
              <w:t>
көлік жұмысшысы: машинист (069), жүргізуші (070), темір жолдың жолсерігі (071).</w:t>
            </w:r>
            <w:r>
              <w:br/>
            </w:r>
            <w:r>
              <w:rPr>
                <w:rFonts w:ascii="Times New Roman"/>
                <w:b w:val="false"/>
                <w:i w:val="false"/>
                <w:color w:val="000000"/>
                <w:sz w:val="20"/>
              </w:rPr>
              <w:t>
басқалар: мәдениет және өнер қызметкері (072); дін қызметшісі (073); қорғаушы (074); жұмыссыз (082); зейнеткер (084); сотталған (091); тәртіптік мекеменің сотталушысы (092); бас бостандығынан айырусыз сотталған (093); тергеумен қамалған (094); жеке кәсіпкер (061); жеке нотариус (062); жеке сот орындаушы (032); фермашы (064); жұмысшы (065); жалданатын жұмысшы (066); мемлекеттік емес мекемелер мен кәсіпорындардың қызметкері (067); күзетші (068); адамдардың басқа санаты (099).</w:t>
            </w:r>
            <w:r>
              <w:br/>
            </w:r>
            <w:r>
              <w:rPr>
                <w:rFonts w:ascii="Times New Roman"/>
                <w:b w:val="false"/>
                <w:i w:val="false"/>
                <w:color w:val="000000"/>
                <w:sz w:val="20"/>
              </w:rPr>
              <w:t>
17.1. Қосымша белгілер: «Сыбайлас жемқорлыққа қарсы күрес туралы» Қазақстан Республикасы </w:t>
            </w:r>
            <w:r>
              <w:rPr>
                <w:rFonts w:ascii="Times New Roman"/>
                <w:b w:val="false"/>
                <w:i w:val="false"/>
                <w:color w:val="000000"/>
                <w:sz w:val="20"/>
              </w:rPr>
              <w:t>Заңының</w:t>
            </w:r>
            <w:r>
              <w:rPr>
                <w:rFonts w:ascii="Times New Roman"/>
                <w:b w:val="false"/>
                <w:i w:val="false"/>
                <w:color w:val="000000"/>
                <w:sz w:val="20"/>
              </w:rPr>
              <w:t xml:space="preserve"> 3-бабы 3-тармағының 3), 4)-тармақшаларына сәйкес субъектілер болып табылатын адамдар (32), «Сыбайлас жемқорлыққа қарсы күрес туралы» Қазақстан Республикасы Заңының 3-бабы 4)-тармағына сәйкес (33), асыраудағы (81), жүкті (83), 1 және 2 топ мүгедектері (85), криминалдық орта лидері, беделдісі (95), қауіпсіздігі барынша төмен мекемелерде ұсталынатын сотталушы (50), қауіпсіздік жағдайы орташа мекемелерде ұсталынатын сотталушы (51), қауіпсіздік жағдайы ең жоғары мекемелер ұсталынатын сотталушы (52), қауіпсіздік жағдайы төтенше мекемелерде ұсталынатын сотталушы (53), қауіпсіздік жағдайы толық мекемелерде ұсталынатын сотталушы (54), кәмелетке толмағандарды ұстауға арналған қауіпсіздік жағдайы орташа мекемелерде ұсталынатын сотталушы (55), кәмелетке толмағандарды ұстауға арналған қауіпсіздік жағдайы аралас мекемелерде ұсталынатын сотталушы (56).</w:t>
            </w:r>
            <w:r>
              <w:br/>
            </w:r>
            <w:r>
              <w:rPr>
                <w:rFonts w:ascii="Times New Roman"/>
                <w:b w:val="false"/>
                <w:i w:val="false"/>
                <w:color w:val="000000"/>
                <w:sz w:val="20"/>
              </w:rPr>
              <w:t>
20. Қылмыс жасау себебі: пайдакүнемдік ниет (01), сексуалдық ниет (02), бұзақылық ниет (03), басқа қылмысты жасыру мақсатымен (04), отбасылық-тұрмыстық: қызғаныш, дау, өзге (05), өш алу (06), ұлтаралық қатынастар (07), әлеуметтік қатынастар (08), нәсілдік қатынастар (09), діни қатынастар (10), есірткі алу мақсатымен (11), күшті әсер ететін құралдарды алу мақсатымен (12), психотроптық заттар алу мақсатымен (13), улы заттар алу мақсатымен (14), спирттік ішімдік алу мақсатымен (15), қаруды иелену мақсатымен (16), заңсыз қарым-қатынастар (17), тапсырыс бойынша (18), еңбектегі қанау (20), сексуалдық қанау (21), бала асырап алу (22), өзге (19).</w:t>
            </w:r>
            <w:r>
              <w:br/>
            </w:r>
            <w:r>
              <w:rPr>
                <w:rFonts w:ascii="Times New Roman"/>
                <w:b w:val="false"/>
                <w:i w:val="false"/>
                <w:color w:val="000000"/>
                <w:sz w:val="20"/>
              </w:rPr>
              <w:t>
21. Кінә нысаны: қасақана (1), абайсыздан (2).</w:t>
            </w:r>
            <w:r>
              <w:br/>
            </w:r>
            <w:r>
              <w:rPr>
                <w:rFonts w:ascii="Times New Roman"/>
                <w:b w:val="false"/>
                <w:i w:val="false"/>
                <w:color w:val="000000"/>
                <w:sz w:val="20"/>
              </w:rPr>
              <w:t>
22. Қылмыстық қудалау жүргізілді: тергеумен (01), анықтаумен (02), полицияның учаскелік инспекторымен (03), қылмыстық іздестірудің жедел өкілеттендірілгенімен (04), есірткімен күрес бойынша жедел өкілеттендірілгенімен (05), ЭСЖҚКА органдары инспекторымен (06), экстремизммен күрес жөніндегі бөлімнің жедел өкілеттендірілгенімен (07), ұйымдасқан қылмыстылықпен күрес жөніндегі басқарманың жедел өкілеттендірілгенімен (08), арнайы прокурормен (09), ҰҚК-нің лауазымды адамымен, сыртқы барлау аясындағы өкілетті органмен (10), анықтау функциялары берілген Мемлекеттік күзет қызметі қызметкерімен (11), кәмелетке толмағандардың істері бойынша полицияның учаскелік инспекторымен (12), оқытуды ұйымдастыруға бекітілген кәмелетке толмағандардың істері бойынша полицияның учаскелік инспекторымен (13), ЭТҚ қызметкерімен (14).</w:t>
            </w:r>
          </w:p>
        </w:tc>
      </w:tr>
      <w:tr>
        <w:trPr>
          <w:trHeight w:val="30" w:hRule="atLeast"/>
        </w:trPr>
        <w:tc>
          <w:tcPr>
            <w:tcW w:w="1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Келтірілген залал сомасы: _______________________ теңге</w:t>
            </w:r>
            <w:r>
              <w:br/>
            </w:r>
            <w:r>
              <w:rPr>
                <w:rFonts w:ascii="Times New Roman"/>
                <w:b w:val="false"/>
                <w:i w:val="false"/>
                <w:color w:val="000000"/>
                <w:sz w:val="20"/>
              </w:rPr>
              <w:t>
Мемлекетке _______________________ теңге, заңды тұлғаларға__________________тенге, жеке тұлғаларға ________________ теңге</w:t>
            </w:r>
            <w:r>
              <w:br/>
            </w:r>
            <w:r>
              <w:rPr>
                <w:rFonts w:ascii="Times New Roman"/>
                <w:b w:val="false"/>
                <w:i w:val="false"/>
                <w:color w:val="000000"/>
                <w:sz w:val="20"/>
              </w:rPr>
              <w:t>
23.1 Өз еркімен өтелді: _______________________________________ теңге</w:t>
            </w:r>
            <w:r>
              <w:br/>
            </w:r>
            <w:r>
              <w:rPr>
                <w:rFonts w:ascii="Times New Roman"/>
                <w:b w:val="false"/>
                <w:i w:val="false"/>
                <w:color w:val="000000"/>
                <w:sz w:val="20"/>
              </w:rPr>
              <w:t>
Мемлекетке _______________________ теңге, заңды тұлғаларға ___________________ тенге, жеке тұлғаларға____________________ теңге</w:t>
            </w:r>
          </w:p>
        </w:tc>
      </w:tr>
      <w:tr>
        <w:trPr>
          <w:trHeight w:val="30" w:hRule="atLeast"/>
        </w:trPr>
        <w:tc>
          <w:tcPr>
            <w:tcW w:w="1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Мүлікке келесі мөлшерде тыйым салынды: ____________________ теңге</w:t>
            </w:r>
            <w:r>
              <w:br/>
            </w:r>
            <w:r>
              <w:rPr>
                <w:rFonts w:ascii="Times New Roman"/>
                <w:b w:val="false"/>
                <w:i w:val="false"/>
                <w:color w:val="000000"/>
                <w:sz w:val="20"/>
              </w:rPr>
              <w:t>
Мемлекеттің _____________________ теңге, заңды тұлғалардың ______________________ теңге, жеке тұлғалардың  ________________ теңге 24.1 Тәркіленген мүлікке келесі мөлшерде тыйым салынды:</w:t>
            </w:r>
            <w:r>
              <w:br/>
            </w:r>
            <w:r>
              <w:rPr>
                <w:rFonts w:ascii="Times New Roman"/>
                <w:b w:val="false"/>
                <w:i w:val="false"/>
                <w:color w:val="000000"/>
                <w:sz w:val="20"/>
              </w:rPr>
              <w:t>
___________________________теңге</w:t>
            </w:r>
            <w:r>
              <w:br/>
            </w:r>
            <w:r>
              <w:rPr>
                <w:rFonts w:ascii="Times New Roman"/>
                <w:b w:val="false"/>
                <w:i w:val="false"/>
                <w:color w:val="000000"/>
                <w:sz w:val="20"/>
              </w:rPr>
              <w:t>
Мемлекеттің _____________________ теңге, заңды тұлғалардың ______________________ теңге, жеке тұлғалардың  ________________ теңге</w:t>
            </w:r>
          </w:p>
        </w:tc>
      </w:tr>
      <w:tr>
        <w:trPr>
          <w:trHeight w:val="30" w:hRule="atLeast"/>
        </w:trPr>
        <w:tc>
          <w:tcPr>
            <w:tcW w:w="1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Сипатталған мүлік келесі көлемде өткізілді:____________________ теңге</w:t>
            </w:r>
          </w:p>
        </w:tc>
      </w:tr>
      <w:tr>
        <w:trPr>
          <w:trHeight w:val="1980" w:hRule="atLeast"/>
        </w:trPr>
        <w:tc>
          <w:tcPr>
            <w:tcW w:w="1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Қылмысты ашуға септігін тигізген күштер мен құралдардың атауы:</w:t>
            </w:r>
            <w:r>
              <w:br/>
            </w:r>
            <w:r>
              <w:rPr>
                <w:rFonts w:ascii="Times New Roman"/>
                <w:b w:val="false"/>
                <w:i w:val="false"/>
                <w:color w:val="000000"/>
                <w:sz w:val="20"/>
              </w:rPr>
              <w:t>
Қылмысты ашуға септігін тигізген күштер мен құралдар (ведомствошілік көрсеткіш):</w:t>
            </w:r>
            <w:r>
              <w:br/>
            </w:r>
            <w:r>
              <w:rPr>
                <w:rFonts w:ascii="Times New Roman"/>
                <w:b w:val="false"/>
                <w:i w:val="false"/>
                <w:color w:val="000000"/>
                <w:sz w:val="20"/>
              </w:rPr>
              <w:t>
Хабар: анықтамалық бойынша</w:t>
            </w:r>
            <w:r>
              <w:br/>
            </w:r>
            <w:r>
              <w:rPr>
                <w:rFonts w:ascii="Times New Roman"/>
                <w:b w:val="false"/>
                <w:i w:val="false"/>
                <w:color w:val="000000"/>
                <w:sz w:val="20"/>
              </w:rPr>
              <w:t>
Хабар атауы мен нөмірі: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gridCol w:w="2573"/>
            </w:tblGrid>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(26. деректемеден)</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w:t>
                  </w:r>
                </w:p>
              </w:tc>
            </w:tr>
            <w:tr>
              <w:trPr>
                <w:trHeight w:val="105"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27.  Жедел есепке алу ісінің түрі: жедел есепке алу ісі (01), ОД (02), қылмыстық іздестіру ісі (03), ашылмаған қылмысқа қылмыстық карта (04), жедел бақылау ісі (05)</w:t>
            </w:r>
            <w:r>
              <w:br/>
            </w:r>
            <w:r>
              <w:rPr>
                <w:rFonts w:ascii="Times New Roman"/>
                <w:b w:val="false"/>
                <w:i w:val="false"/>
                <w:color w:val="000000"/>
                <w:sz w:val="20"/>
              </w:rPr>
              <w:t>
Жедел есепке алу ісінің нөмірі № ______________________________________</w:t>
            </w:r>
            <w:r>
              <w:br/>
            </w:r>
            <w:r>
              <w:rPr>
                <w:rFonts w:ascii="Times New Roman"/>
                <w:b w:val="false"/>
                <w:i w:val="false"/>
                <w:color w:val="000000"/>
                <w:sz w:val="20"/>
              </w:rPr>
              <w:t>
Жедел есепке алу ісі келесі қызметкермен қозғалды: қылмыстық полиция (01), бөлімшесі: ұйымдасқан қылмыстылықпен күрес жөніндегі (02), экстремизммен күрес жөніндегі (03), есірткі бизнесімен күрес жөніндегі (04), өзіндік қауіпсіздік қызметкерімен (05), қылмыстық-атқару жүйесінің бөлімшесімен (06), басқа бөлімшелердің (07), ЭТҚ (08), сыбайлас жемқорлыққа қарсы қызметі (09).</w:t>
            </w:r>
            <w:r>
              <w:br/>
            </w:r>
            <w:r>
              <w:rPr>
                <w:rFonts w:ascii="Times New Roman"/>
                <w:b w:val="false"/>
                <w:i w:val="false"/>
                <w:color w:val="000000"/>
                <w:sz w:val="20"/>
              </w:rPr>
              <w:t>
28. Жеке тінту: қылмыстық полицияның жедел қызметкерлерімен (01), қылмыстық атқару полициясы (02), кәмелетке толмағандардың істері жөніндегі инспекция (03), ЭТҚ офицері (04), жол-патрульдік жасақ (05), басқа (06), бөлімшелер: есірткі бизнесімен күрес жөніндегі (07), ұйымдасқан қылмыстылықпен күрес жөніндегі (08), әкімшілік полиции (09), экстремизммен күрес жөніндегі (10), патрульдік полиция (11), сыбайлас жемқорлыққа қарсы қызметінің офицері (12).</w:t>
            </w:r>
            <w:r>
              <w:br/>
            </w:r>
            <w:r>
              <w:rPr>
                <w:rFonts w:ascii="Times New Roman"/>
                <w:b w:val="false"/>
                <w:i w:val="false"/>
                <w:color w:val="000000"/>
                <w:sz w:val="20"/>
              </w:rPr>
              <w:t xml:space="preserve">
29. Қылмыстардың ашылуына себепкер болғандар: бөлімшелер: жол-патрульдік полициясы (01), қылмыстық полиция (02) мемлекеттік күзет қызметі (03), ұйымдасқан қылмыстылықпен күрес жөніндегі (04), экстремизммен күрес жөніндегі (07), жедел жауап қайтарудың арнайы жасағы (05), ІІМ Ұлттық гвардияның әскери бөлімдері (06), басқа да партульдік-пост жасақтар (08), уақытша адаптация және детоксикация орталығы (09), қабылдаушы-таратушы (10), арнайы қабылдаушы (11), қоғамдық құрылымдар (12), қылмыстық атқарушы полиция (13), кәмелетке толмағандардың істері жөніндегі инспекциясы (14), қылмыстық-атқарушы жүйе (15), көші-қон полициясы (16), дипломатиялық өкілдіктерді күзету бойынша полиция полкы (17), ЭТҚ (18), МҚІСЖҚІҚА (19), Жедел басқару орталығы (әрі қарай-ЖБО), соның ішінде кезекші бөлімдері (20), темір жолдың әскериленген күзеті (21), күзет қызметінің мемлекеттік емес субъектілері (22), жедел-қылмыстық (23). </w:t>
            </w:r>
          </w:p>
        </w:tc>
      </w:tr>
      <w:tr>
        <w:trPr>
          <w:trHeight w:val="1170" w:hRule="atLeast"/>
        </w:trPr>
        <w:tc>
          <w:tcPr>
            <w:tcW w:w="1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Қолдануы: ғылыми-техникалық құралдар және әдістер (01), қызметтік іздестіру итін қолдану (02), сараптама және зерттеулер (03), жедел-анықтама және іздеуді есепке алуды қолдану (04), автоматтандырылған ақпараттық іздеу жүйесі (05), жол полициясының автоматтандырылған есепке алуы (06), МҚІСЖҚІҚА автоматтандырылған есепке алуы (07), МКК автоматтандырылған есепке алуы (08), әскери полицияның автоматтандырылған есепке алуы (09), криминалдық полицияның автоматтандырылған есепке алуы (10), ЖБО бейне бақылау жүйесі (12), қылмыстық есепке алу жүйелері (13).</w:t>
            </w:r>
            <w:r>
              <w:br/>
            </w:r>
            <w:r>
              <w:rPr>
                <w:rFonts w:ascii="Times New Roman"/>
                <w:b w:val="false"/>
                <w:i w:val="false"/>
                <w:color w:val="000000"/>
                <w:sz w:val="20"/>
              </w:rPr>
              <w:t>
31. Ынтымақтастық туралы іс жүргізу келісімі нәтижесінде алынған мәліметтерді қолданумен аяқталды (01).</w:t>
            </w:r>
          </w:p>
        </w:tc>
      </w:tr>
    </w:tbl>
    <w:bookmarkStart w:name="z139" w:id="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xml:space="preserve">
2015 жылғы 10 тамыздағы </w:t>
      </w:r>
      <w:r>
        <w:br/>
      </w:r>
      <w:r>
        <w:rPr>
          <w:rFonts w:ascii="Times New Roman"/>
          <w:b w:val="false"/>
          <w:i w:val="false"/>
          <w:color w:val="000000"/>
          <w:sz w:val="28"/>
        </w:rPr>
        <w:t xml:space="preserve">
№ 99 бұйрығына 5-қосымша </w:t>
      </w:r>
    </w:p>
    <w:bookmarkEnd w:id="14"/>
    <w:bookmarkStart w:name="z140" w:id="15"/>
    <w:p>
      <w:pPr>
        <w:spacing w:after="0"/>
        <w:ind w:left="0"/>
        <w:jc w:val="both"/>
      </w:pPr>
      <w:r>
        <w:rPr>
          <w:rFonts w:ascii="Times New Roman"/>
          <w:b w:val="false"/>
          <w:i w:val="false"/>
          <w:color w:val="000000"/>
          <w:sz w:val="28"/>
        </w:rPr>
        <w:t xml:space="preserve">
Қылмыстық құқық бұзушылық туралы   </w:t>
      </w:r>
      <w:r>
        <w:br/>
      </w:r>
      <w:r>
        <w:rPr>
          <w:rFonts w:ascii="Times New Roman"/>
          <w:b w:val="false"/>
          <w:i w:val="false"/>
          <w:color w:val="000000"/>
          <w:sz w:val="28"/>
        </w:rPr>
        <w:t xml:space="preserve">
арыздар мен хабарларды қабылдау    </w:t>
      </w:r>
      <w:r>
        <w:br/>
      </w:r>
      <w:r>
        <w:rPr>
          <w:rFonts w:ascii="Times New Roman"/>
          <w:b w:val="false"/>
          <w:i w:val="false"/>
          <w:color w:val="000000"/>
          <w:sz w:val="28"/>
        </w:rPr>
        <w:t>
және тіркеу, сондай-ақ Сотқа дейінгі</w:t>
      </w:r>
      <w:r>
        <w:br/>
      </w:r>
      <w:r>
        <w:rPr>
          <w:rFonts w:ascii="Times New Roman"/>
          <w:b w:val="false"/>
          <w:i w:val="false"/>
          <w:color w:val="000000"/>
          <w:sz w:val="28"/>
        </w:rPr>
        <w:t>
тергеп-тексерудің бірыңғай тізілімін</w:t>
      </w:r>
      <w:r>
        <w:br/>
      </w:r>
      <w:r>
        <w:rPr>
          <w:rFonts w:ascii="Times New Roman"/>
          <w:b w:val="false"/>
          <w:i w:val="false"/>
          <w:color w:val="000000"/>
          <w:sz w:val="28"/>
        </w:rPr>
        <w:t xml:space="preserve">
жүргізу қағидаларына 13-қосымша   </w:t>
      </w:r>
    </w:p>
    <w:bookmarkEnd w:id="15"/>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Л-2 нысаны</w:t>
      </w:r>
    </w:p>
    <w:bookmarkStart w:name="z141" w:id="16"/>
    <w:p>
      <w:pPr>
        <w:spacing w:after="0"/>
        <w:ind w:left="0"/>
        <w:jc w:val="left"/>
      </w:pPr>
      <w:r>
        <w:rPr>
          <w:rFonts w:ascii="Times New Roman"/>
          <w:b/>
          <w:i w:val="false"/>
          <w:color w:val="000000"/>
        </w:rPr>
        <w:t xml:space="preserve"> 
Қылмыс жасағаны үшін күдікті (айыпталушы) адамға қойылатын нысан</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00"/>
      </w:tblGrid>
      <w:tr>
        <w:trPr>
          <w:trHeight w:val="2820" w:hRule="atLeast"/>
        </w:trPr>
        <w:tc>
          <w:tcPr>
            <w:tcW w:w="1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СДТБТ нөмірі ______________ 1.1 Негізгі СДТБТ нөмірі__________________</w:t>
            </w:r>
            <w:r>
              <w:br/>
            </w:r>
            <w:r>
              <w:rPr>
                <w:rFonts w:ascii="Times New Roman"/>
                <w:b w:val="false"/>
                <w:i w:val="false"/>
                <w:color w:val="000000"/>
                <w:sz w:val="20"/>
              </w:rPr>
              <w:t>
2. Тергеу органының атауы_________________________</w:t>
            </w:r>
            <w:r>
              <w:br/>
            </w:r>
            <w:r>
              <w:rPr>
                <w:rFonts w:ascii="Times New Roman"/>
                <w:b w:val="false"/>
                <w:i w:val="false"/>
                <w:color w:val="000000"/>
                <w:sz w:val="20"/>
              </w:rPr>
              <w:t>
3. Сотқа дейінгі тергеу нысаны: тергеу (01), анықтау (02), ҚР ҚПК 189-бабы 3-бөлігі тәртібінде тергеу (03), ҚР ҚПК 189-бабы 5-бөлігі тәртібінде тергеу (04), ҚР ҚПК </w:t>
            </w:r>
            <w:r>
              <w:rPr>
                <w:rFonts w:ascii="Times New Roman"/>
                <w:b w:val="false"/>
                <w:i w:val="false"/>
                <w:color w:val="000000"/>
                <w:sz w:val="20"/>
              </w:rPr>
              <w:t>189-бабы</w:t>
            </w:r>
            <w:r>
              <w:rPr>
                <w:rFonts w:ascii="Times New Roman"/>
                <w:b w:val="false"/>
                <w:i w:val="false"/>
                <w:color w:val="000000"/>
                <w:sz w:val="20"/>
              </w:rPr>
              <w:t xml:space="preserve"> 4-бөлігі тәртібінде анықтау (05), хаттама нысаны (08), ҚР ҚПК </w:t>
            </w:r>
            <w:r>
              <w:rPr>
                <w:rFonts w:ascii="Times New Roman"/>
                <w:b w:val="false"/>
                <w:i w:val="false"/>
                <w:color w:val="000000"/>
                <w:sz w:val="20"/>
              </w:rPr>
              <w:t>528-бабы</w:t>
            </w:r>
            <w:r>
              <w:rPr>
                <w:rFonts w:ascii="Times New Roman"/>
                <w:b w:val="false"/>
                <w:i w:val="false"/>
                <w:color w:val="000000"/>
                <w:sz w:val="20"/>
              </w:rPr>
              <w:t xml:space="preserve"> 3-бөлігі 3)-тармағы тәртібінде анықтау (09), ҚР ҚПК </w:t>
            </w:r>
            <w:r>
              <w:rPr>
                <w:rFonts w:ascii="Times New Roman"/>
                <w:b w:val="false"/>
                <w:i w:val="false"/>
                <w:color w:val="000000"/>
                <w:sz w:val="20"/>
              </w:rPr>
              <w:t>528-бабы</w:t>
            </w:r>
            <w:r>
              <w:rPr>
                <w:rFonts w:ascii="Times New Roman"/>
                <w:b w:val="false"/>
                <w:i w:val="false"/>
                <w:color w:val="000000"/>
                <w:sz w:val="20"/>
              </w:rPr>
              <w:t xml:space="preserve"> 3-бөлігі 3)-тармағы тәртібінде тергеу (10), ҚР ҚПК  </w:t>
            </w:r>
            <w:r>
              <w:rPr>
                <w:rFonts w:ascii="Times New Roman"/>
                <w:b w:val="false"/>
                <w:i w:val="false"/>
                <w:color w:val="000000"/>
                <w:sz w:val="20"/>
              </w:rPr>
              <w:t>529-бабы</w:t>
            </w:r>
            <w:r>
              <w:rPr>
                <w:rFonts w:ascii="Times New Roman"/>
                <w:b w:val="false"/>
                <w:i w:val="false"/>
                <w:color w:val="000000"/>
                <w:sz w:val="20"/>
              </w:rPr>
              <w:t xml:space="preserve"> 6-бөлігі 3)-тармағы тәртібінде анықтау (11), ҚР ҚПК </w:t>
            </w:r>
            <w:r>
              <w:rPr>
                <w:rFonts w:ascii="Times New Roman"/>
                <w:b w:val="false"/>
                <w:i w:val="false"/>
                <w:color w:val="000000"/>
                <w:sz w:val="20"/>
              </w:rPr>
              <w:t>529-бабы</w:t>
            </w:r>
            <w:r>
              <w:rPr>
                <w:rFonts w:ascii="Times New Roman"/>
                <w:b w:val="false"/>
                <w:i w:val="false"/>
                <w:color w:val="000000"/>
                <w:sz w:val="20"/>
              </w:rPr>
              <w:t>  6-бөлігі 3)-тармағы тәртібінде тергеу (12).</w:t>
            </w:r>
            <w:r>
              <w:br/>
            </w:r>
            <w:r>
              <w:rPr>
                <w:rFonts w:ascii="Times New Roman"/>
                <w:b w:val="false"/>
                <w:i w:val="false"/>
                <w:color w:val="000000"/>
                <w:sz w:val="20"/>
              </w:rPr>
              <w:t>
4. Жеке сәйкестендіру нөмірі (ЖСН) 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33"/>
              <w:gridCol w:w="3113"/>
              <w:gridCol w:w="4053"/>
            </w:tblGrid>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Тегі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Аты</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Әкесінің аты (бар болған жағдайда) </w:t>
                  </w:r>
                </w:p>
              </w:tc>
            </w:tr>
            <w:tr>
              <w:trPr>
                <w:trHeight w:val="45"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5. Туған күні:____________</w:t>
            </w:r>
            <w:r>
              <w:br/>
            </w:r>
            <w:r>
              <w:rPr>
                <w:rFonts w:ascii="Times New Roman"/>
                <w:b w:val="false"/>
                <w:i w:val="false"/>
                <w:color w:val="000000"/>
                <w:sz w:val="20"/>
              </w:rPr>
              <w:t>
5.1 Қылмыс жасау сәтіндегі жасы_____________</w:t>
            </w:r>
            <w:r>
              <w:br/>
            </w:r>
            <w:r>
              <w:rPr>
                <w:rFonts w:ascii="Times New Roman"/>
                <w:b w:val="false"/>
                <w:i w:val="false"/>
                <w:color w:val="000000"/>
                <w:sz w:val="20"/>
              </w:rPr>
              <w:t>
6. Жынысы: еркек (1), әйел (2).</w:t>
            </w:r>
            <w:r>
              <w:br/>
            </w:r>
            <w:r>
              <w:rPr>
                <w:rFonts w:ascii="Times New Roman"/>
                <w:b w:val="false"/>
                <w:i w:val="false"/>
                <w:color w:val="000000"/>
                <w:sz w:val="20"/>
              </w:rPr>
              <w:t>
7. Туған жері:__________________________________________________________</w:t>
            </w:r>
            <w:r>
              <w:br/>
            </w:r>
            <w:r>
              <w:rPr>
                <w:rFonts w:ascii="Times New Roman"/>
                <w:b w:val="false"/>
                <w:i w:val="false"/>
                <w:color w:val="000000"/>
                <w:sz w:val="20"/>
              </w:rPr>
              <w:t>
                  (ел/республика, облыс, аудан, елді-мекен)</w:t>
            </w:r>
            <w:r>
              <w:br/>
            </w:r>
            <w:r>
              <w:rPr>
                <w:rFonts w:ascii="Times New Roman"/>
                <w:b w:val="false"/>
                <w:i w:val="false"/>
                <w:color w:val="000000"/>
                <w:sz w:val="20"/>
              </w:rPr>
              <w:t>
8. Азаматтығы: Қазақстан Республикасының азаматы (1), Тәуелсіз мемлекеттер достастығына (бұдан әрі - ТМД) қатысушы мемлекетінің азаматы (2), азаматтығы жоқ (3), шетел азаматы (4), оралман (5).</w:t>
            </w:r>
            <w:r>
              <w:br/>
            </w:r>
            <w:r>
              <w:rPr>
                <w:rFonts w:ascii="Times New Roman"/>
                <w:b w:val="false"/>
                <w:i w:val="false"/>
                <w:color w:val="000000"/>
                <w:sz w:val="20"/>
              </w:rPr>
              <w:t>
8.1. Шетел азаматтығы (анықтамалық бойынша)_____________________________</w:t>
            </w:r>
            <w:r>
              <w:br/>
            </w:r>
            <w:r>
              <w:rPr>
                <w:rFonts w:ascii="Times New Roman"/>
                <w:b w:val="false"/>
                <w:i w:val="false"/>
                <w:color w:val="000000"/>
                <w:sz w:val="20"/>
              </w:rPr>
              <w:t>
9. Ұлты (анықтамалық бойынша):__________________________________________</w:t>
            </w:r>
            <w:r>
              <w:br/>
            </w:r>
            <w:r>
              <w:rPr>
                <w:rFonts w:ascii="Times New Roman"/>
                <w:b w:val="false"/>
                <w:i w:val="false"/>
                <w:color w:val="000000"/>
                <w:sz w:val="20"/>
              </w:rPr>
              <w:t>
10. Жеке басын куәландыратын құжат: Қазақстан Республикасы азаматының төлқұжаты (01), Қазақстан Республикасы азаматының жеке куәлігі (02), шетелдіктің Қазақстан Республикасында мекендеу парағы (03), азаматтығы жоқ адамның жеке куәлігі (04), Қазақстан Республикасының дипломатиялық төлқұжаты (05), Қазақстан Республикасының қызметтік төлқұжаты (6), қашқын куәлігі (07),</w:t>
            </w:r>
            <w:r>
              <w:br/>
            </w:r>
            <w:r>
              <w:rPr>
                <w:rFonts w:ascii="Times New Roman"/>
                <w:b w:val="false"/>
                <w:i w:val="false"/>
                <w:color w:val="000000"/>
                <w:sz w:val="20"/>
              </w:rPr>
              <w:t>
теңізшінің жеке куәлігі (08), шетелдік төлқұжат (09), жүргізуші куәлігі (10), қайта оралу куәлігі (11), жеке куәлік алу жасына жетпеген адамның туу туралы куәлігі (12), туу туралы акт жазбасы (13), әскери билет (14), басқа құжат (15).</w:t>
            </w:r>
            <w:r>
              <w:br/>
            </w:r>
            <w:r>
              <w:rPr>
                <w:rFonts w:ascii="Times New Roman"/>
                <w:b w:val="false"/>
                <w:i w:val="false"/>
                <w:color w:val="000000"/>
                <w:sz w:val="20"/>
              </w:rPr>
              <w:t>
№ __________________________ «____» ______________ _____ ж. берілген</w:t>
            </w:r>
            <w:r>
              <w:br/>
            </w:r>
            <w:r>
              <w:rPr>
                <w:rFonts w:ascii="Times New Roman"/>
                <w:b w:val="false"/>
                <w:i w:val="false"/>
                <w:color w:val="000000"/>
                <w:sz w:val="20"/>
              </w:rPr>
              <w:t>
11. Білімі: жоғары (1), орта кәсіби (2), орта (3), толық емес орта (4), білімі жоқ (5), аяқталмаған жоғары (6).</w:t>
            </w:r>
            <w:r>
              <w:br/>
            </w:r>
            <w:r>
              <w:rPr>
                <w:rFonts w:ascii="Times New Roman"/>
                <w:b w:val="false"/>
                <w:i w:val="false"/>
                <w:color w:val="000000"/>
                <w:sz w:val="20"/>
              </w:rPr>
              <w:t>
12. Отбасы жағдайы: бойдақ (тұрмыс құрмаған) (01), үйленген (тұрмыста) (02) некесіз тұру (03).</w:t>
            </w:r>
            <w:r>
              <w:br/>
            </w:r>
            <w:r>
              <w:rPr>
                <w:rFonts w:ascii="Times New Roman"/>
                <w:b w:val="false"/>
                <w:i w:val="false"/>
                <w:color w:val="000000"/>
                <w:sz w:val="20"/>
              </w:rPr>
              <w:t>
13. Қосымша мәліметтер: асырауында кәмелеттік жасқа толмаған балалар бар (01), асырауында еңбекке қабілетсіз адам бар (02).</w:t>
            </w:r>
            <w:r>
              <w:br/>
            </w:r>
            <w:r>
              <w:rPr>
                <w:rFonts w:ascii="Times New Roman"/>
                <w:b w:val="false"/>
                <w:i w:val="false"/>
                <w:color w:val="000000"/>
                <w:sz w:val="20"/>
              </w:rPr>
              <w:t>
13.1. Кәмелеттік жасқа толмаған: толық отбасында тәрбиеленеді (01), толық емес отбасында тәрбиеленеді (02), отбасыдан тыс тәрбиеленеді (03), балалар үйінің тәрбиеленушісі (04), жетім балаларға арналған интернат ұйымдардың тәрбиеленушісі (05), қорғансыз (қараусыз) (06).</w:t>
            </w:r>
            <w:r>
              <w:br/>
            </w:r>
            <w:r>
              <w:rPr>
                <w:rFonts w:ascii="Times New Roman"/>
                <w:b w:val="false"/>
                <w:i w:val="false"/>
                <w:color w:val="000000"/>
                <w:sz w:val="20"/>
              </w:rPr>
              <w:t>
14. Тұрғылықты орны бойынша: жергілікті тұрғын (01), басқа облыстың тұрғыны (02), белгілі бір тұрғылықты жері жоқ адам (03), жатақханада тұрған (04), тәрбилеу колониясында қамтылады (05), тергеу изоляторында қамтылады (06), уақытша ұстау изоляторында қамтылады (07), түзету мекемесінде қамтылады (08).</w:t>
            </w:r>
            <w:r>
              <w:br/>
            </w:r>
            <w:r>
              <w:rPr>
                <w:rFonts w:ascii="Times New Roman"/>
                <w:b w:val="false"/>
                <w:i w:val="false"/>
                <w:color w:val="000000"/>
                <w:sz w:val="20"/>
              </w:rPr>
              <w:t>
15. Тұрғылықты мекен-жайы (тіркелу) (анықтамалық бойынша)</w:t>
            </w:r>
            <w:r>
              <w:br/>
            </w:r>
            <w:r>
              <w:rPr>
                <w:rFonts w:ascii="Times New Roman"/>
                <w:b w:val="false"/>
                <w:i w:val="false"/>
                <w:color w:val="000000"/>
                <w:sz w:val="20"/>
              </w:rPr>
              <w:t>
_________________________________________________________________________</w:t>
            </w:r>
            <w:r>
              <w:br/>
            </w:r>
            <w:r>
              <w:rPr>
                <w:rFonts w:ascii="Times New Roman"/>
                <w:b w:val="false"/>
                <w:i w:val="false"/>
                <w:color w:val="000000"/>
                <w:sz w:val="20"/>
              </w:rPr>
              <w:t>
_________________________________________________________________________                        (ел/республика, елді-мекен)</w:t>
            </w:r>
          </w:p>
          <w:p>
            <w:pPr>
              <w:spacing w:after="20"/>
              <w:ind w:left="20"/>
              <w:jc w:val="both"/>
            </w:pPr>
            <w:r>
              <w:rPr>
                <w:rFonts w:ascii="Times New Roman"/>
                <w:b w:val="false"/>
                <w:i w:val="false"/>
                <w:color w:val="000000"/>
                <w:sz w:val="20"/>
              </w:rPr>
              <w:t>16. Қазақстан Республикасы Қорғаныс министрлігінің қай Департаментімен (басқармасы, бөлігі) әскерге шақырылды __________________________________</w:t>
            </w:r>
            <w:r>
              <w:br/>
            </w:r>
            <w:r>
              <w:rPr>
                <w:rFonts w:ascii="Times New Roman"/>
                <w:b w:val="false"/>
                <w:i w:val="false"/>
                <w:color w:val="000000"/>
                <w:sz w:val="20"/>
              </w:rPr>
              <w:t>
Шақыру күні 20   ж. «__»_________________________________________________</w:t>
            </w:r>
          </w:p>
          <w:p>
            <w:pPr>
              <w:spacing w:after="20"/>
              <w:ind w:left="20"/>
              <w:jc w:val="both"/>
            </w:pPr>
            <w:r>
              <w:rPr>
                <w:rFonts w:ascii="Times New Roman"/>
                <w:b w:val="false"/>
                <w:i w:val="false"/>
                <w:color w:val="000000"/>
                <w:sz w:val="20"/>
              </w:rPr>
              <w:t>Адамның қылмысты жасау сәтіндегі кәсібі</w:t>
            </w:r>
          </w:p>
          <w:p>
            <w:pPr>
              <w:spacing w:after="20"/>
              <w:ind w:left="20"/>
              <w:jc w:val="both"/>
            </w:pPr>
            <w:r>
              <w:rPr>
                <w:rFonts w:ascii="Times New Roman"/>
                <w:b w:val="false"/>
                <w:i w:val="false"/>
                <w:color w:val="000000"/>
                <w:sz w:val="20"/>
              </w:rPr>
              <w:t>17. Кәсіп түрі: Президенттікке үміткер (001); депутаттыққа үміткер (002); депутат (003), саяси қызметкер (005), әкім (004); сот (006); мемлекеттік функцияларды орындаушы адамдар, сондай-ақ оларға теңестірілгендер (008), прокурор (011);</w:t>
            </w:r>
            <w:r>
              <w:br/>
            </w:r>
            <w:r>
              <w:rPr>
                <w:rFonts w:ascii="Times New Roman"/>
                <w:b w:val="false"/>
                <w:i w:val="false"/>
                <w:color w:val="000000"/>
                <w:sz w:val="20"/>
              </w:rPr>
              <w:t>
қызметкері: Ішкі істер министрлігінің (бұдан әрі - ІІМ) (013), ІІМ Қылмыстық-атқару жүйесі комитетінің (009), ІІМ Төтенше жағдайлар бойынша комитетінің (019), ІІМ Ұлттық гвардиясының (020), Қаржы министрлігінің Мемлекеттік кірістер комитетінің (014), соның ішінде: экономикалық тергеп-тексеру қызметінің (бұдан әрі - ЭТҚ) (016), Мемлекеттік қызмет істері және сыбайлас жемқорлыққа қарсы іс-қимыл агенттігінің (бұдан әрі - МҚІСЖҚІА) (087), сонымен қатар: МҚІСЖҚІА Сотқа дейінгі тергеп тексеру департаментінің (015), Ұлттық қауіпсіздік комитетінің (017), ҰҚК шекара қызметінің (022), Мемлекеттік күзет қызметінің (бұдан әрі - МКҚ) (023), әскери қызметшісі: келісімшарт қызметінің (024), жедел қызметінің (025), әскери қызметтегі шетелдік (026), батальон командирі (027), бөлім командирі (028), Қарулы күштердің техникалық және қызмет көрсетуші персоналы (029), басқа әскери құрамаларының (030), ІІМ әскери-тергеу басқармасының (031); Қорғаныс министрлігінің қызметкері (037); ҰҚК әскери полициясының қызметкері (039); «Сырбар» сыртқы барлау қызметінің (038); мемлекеттік органдардағы лауазымды адам (034); жергілікті өзін-өзі басқару органдарындағы лауазымды адам (035); әкімдіктердің және олардың құрылымдық бөлімшелерінің қызметкері (098); мемлекеттік мекемелердің және кәсіпорындардың қызметкері (036); басқарушылық міндеттерін жүзеге асыратын адам: коммерциялық ұйымда (041), басқа ұйымда (042), коммерциялық ұйымының жұмысшысы (043); өзге құрылымдардың жұмысшысы (044); банк жүйесінің жұмысшысы (045);</w:t>
            </w:r>
            <w:r>
              <w:br/>
            </w:r>
            <w:r>
              <w:rPr>
                <w:rFonts w:ascii="Times New Roman"/>
                <w:b w:val="false"/>
                <w:i w:val="false"/>
                <w:color w:val="000000"/>
                <w:sz w:val="20"/>
              </w:rPr>
              <w:t>
министрліктер қызметшісі: денсаулық сақтау және әлеуметтік даму (010); білім беру және ғылым (040); қаржы (046); ауыл шаруашылығы (047);  сыртқы істер (048); мәдениет және спорт (075), соңын ішінде: Дін істері жөніндегі комитетінің (081), Спорт және дене шынықтыру істері жөніндегі комитетінің (049); әділет (052), соңын ішінде: Сот актілерін орындау департаментінің (033); энергетика (012); ұлттық экономика (088), соңын ішінде: Статистика комитетінің (078), Табиғи монополияларды реттеу және бәсекелестікті қорғау комитетінің (080), Құрылыс және тұрғын үй-коммуналдық шаруашылық және жер ресурстарын басқару жөніндегі комитетінің (083), Тұтынушылар құқығын қорғау комитетінің (086), инвестициялар және даму жөнінде (077), соңын ішінде: Байланыс, ақпараттандыру және ақпарат комитетінің (095), Әуеғарыштық комитетінің (090);</w:t>
            </w:r>
            <w:r>
              <w:br/>
            </w:r>
            <w:r>
              <w:rPr>
                <w:rFonts w:ascii="Times New Roman"/>
                <w:b w:val="false"/>
                <w:i w:val="false"/>
                <w:color w:val="000000"/>
                <w:sz w:val="20"/>
              </w:rPr>
              <w:t>
қызметшілері: Ұлттық банктің (096), Республикалық бюджеттің атқарылуын бақылау жөніндегі есеп комитетінің (097); басқа да мемлекеттік органдар мен мекемелердің (085);</w:t>
            </w:r>
            <w:r>
              <w:br/>
            </w:r>
            <w:r>
              <w:rPr>
                <w:rFonts w:ascii="Times New Roman"/>
                <w:b w:val="false"/>
                <w:i w:val="false"/>
                <w:color w:val="000000"/>
                <w:sz w:val="20"/>
              </w:rPr>
              <w:t>
білім алушысы: орта мектептің (051), гимназияның (053), лицейдің (054), колледждің (055), жоғары оқу орны студенті (056), кәсіптік техникалық мектептің (057); курсант (058);</w:t>
            </w:r>
            <w:r>
              <w:br/>
            </w:r>
            <w:r>
              <w:rPr>
                <w:rFonts w:ascii="Times New Roman"/>
                <w:b w:val="false"/>
                <w:i w:val="false"/>
                <w:color w:val="000000"/>
                <w:sz w:val="20"/>
              </w:rPr>
              <w:t>
көлік жұмысшысы: машинист (069), жүргізуші (070), темір жолдың жолсерігі (071).</w:t>
            </w:r>
            <w:r>
              <w:br/>
            </w:r>
            <w:r>
              <w:rPr>
                <w:rFonts w:ascii="Times New Roman"/>
                <w:b w:val="false"/>
                <w:i w:val="false"/>
                <w:color w:val="000000"/>
                <w:sz w:val="20"/>
              </w:rPr>
              <w:t>
басқалар: мәдениет және өнер қызметкері (072); дін қызметшісі (073); қорғаушы (074); жұмыссыз (082); зейнеткер (084); сотталған (091); тәртіптік мекеменің сотталушысы (092); бас бостандығынан айырусыз сотталған (093); тергеумен қамалған (094); жеке кәсіпкер (061); жеке нотариус (062); жеке сот орындаушы (032); фермашы (064); жұмысшы (065); жалданатын жұмысшы (066); мемлекеттік емес мекемелер мен кәсіпорындардың қызметкері (067); күзетші (068); адамдардың басқа санаты (099).</w:t>
            </w:r>
            <w:r>
              <w:br/>
            </w:r>
            <w:r>
              <w:rPr>
                <w:rFonts w:ascii="Times New Roman"/>
                <w:b w:val="false"/>
                <w:i w:val="false"/>
                <w:color w:val="000000"/>
                <w:sz w:val="20"/>
              </w:rPr>
              <w:t>
17.1. Қосымша белгілер: «Сыбайлас жемқорлыққа қарсы күрес туралы» Қазақстан Республикасы </w:t>
            </w:r>
            <w:r>
              <w:rPr>
                <w:rFonts w:ascii="Times New Roman"/>
                <w:b w:val="false"/>
                <w:i w:val="false"/>
                <w:color w:val="000000"/>
                <w:sz w:val="20"/>
              </w:rPr>
              <w:t>Заңының</w:t>
            </w:r>
            <w:r>
              <w:rPr>
                <w:rFonts w:ascii="Times New Roman"/>
                <w:b w:val="false"/>
                <w:i w:val="false"/>
                <w:color w:val="000000"/>
                <w:sz w:val="20"/>
              </w:rPr>
              <w:t xml:space="preserve"> 3-бабы 3)-тармағының 3), 4)-тармақшаларына сәйкес субъектілер болып табылатын адамдар (32), «Сыбайлас жемқорлыққа қарсы күрес туралы» Қазақстан Республикасы </w:t>
            </w:r>
            <w:r>
              <w:rPr>
                <w:rFonts w:ascii="Times New Roman"/>
                <w:b w:val="false"/>
                <w:i w:val="false"/>
                <w:color w:val="000000"/>
                <w:sz w:val="20"/>
              </w:rPr>
              <w:t>Заңының</w:t>
            </w:r>
            <w:r>
              <w:rPr>
                <w:rFonts w:ascii="Times New Roman"/>
                <w:b w:val="false"/>
                <w:i w:val="false"/>
                <w:color w:val="000000"/>
                <w:sz w:val="20"/>
              </w:rPr>
              <w:t xml:space="preserve"> 3-бабы 4)-тармағына сәйкес (33), асыраудағы (81), жүкті (83), 1 және 2 топ мүгедектері (85), криминалдық орта лидері, беделдісі (95), қауіпсіздігі барынша төмен мекемелерде ұсталынатын сотталушы (50), қауіпсіздік жағдайы орташа мекемелерде ұсталынатын сотталушы (51), қауіпсіздік жағдайы ең жоғары мекемелер ұсталынатын сотталушы (52), қауіпсіздік жағдайы төтенше мекемелерде ұсталынатын сотталушы (53), қауіпсіздік жағдайы толық мекемелерде ұсталынатын сотталушы (54), кәмелетке толмағандарды ұстауға арналған қауіпсіздік жағдайы орташа мекемелерде ұсталынатын сотталушы (55), кәмелетке толмағандарды ұстауға арналған қауіпсіздік жағдайы аралас мекемелерде ұсталынатын сотталушы (56).</w:t>
            </w:r>
            <w:r>
              <w:br/>
            </w:r>
            <w:r>
              <w:rPr>
                <w:rFonts w:ascii="Times New Roman"/>
                <w:b w:val="false"/>
                <w:i w:val="false"/>
                <w:color w:val="000000"/>
                <w:sz w:val="20"/>
              </w:rPr>
              <w:t>
18. Әскер түрі: орталыққа бағынатын бөлімдер (01), құрлық әскерлері (02), аэромобильді күштер (03), әуе қорғаныс күштері (04), ҰҚК шекара қызметі (05), ҚР ІІМ ұлттық гвардиясы (06), МКҚ (07), ҰҚК (08), ІІМ (09), ІІМ Төтенше жағдайлар бойынша комитеті (10), басқа әскери құрамалары (11), әскери-теңіз әскері (12).</w:t>
            </w:r>
            <w:r>
              <w:br/>
            </w:r>
            <w:r>
              <w:rPr>
                <w:rFonts w:ascii="Times New Roman"/>
                <w:b w:val="false"/>
                <w:i w:val="false"/>
                <w:color w:val="000000"/>
                <w:sz w:val="20"/>
              </w:rPr>
              <w:t>
18.1 Әскери атағы ____________________________</w:t>
            </w:r>
            <w:r>
              <w:br/>
            </w:r>
            <w:r>
              <w:rPr>
                <w:rFonts w:ascii="Times New Roman"/>
                <w:b w:val="false"/>
                <w:i w:val="false"/>
                <w:color w:val="000000"/>
                <w:sz w:val="20"/>
              </w:rPr>
              <w:t>
19. Жұмыс, оқу орны (нақты көрсету)_____________________________________</w:t>
            </w:r>
            <w:r>
              <w:br/>
            </w:r>
            <w:r>
              <w:rPr>
                <w:rFonts w:ascii="Times New Roman"/>
                <w:b w:val="false"/>
                <w:i w:val="false"/>
                <w:color w:val="000000"/>
                <w:sz w:val="20"/>
              </w:rPr>
              <w:t>
Лауазымы:_______________________________________________________________</w:t>
            </w:r>
          </w:p>
          <w:p>
            <w:pPr>
              <w:spacing w:after="20"/>
              <w:ind w:left="20"/>
              <w:jc w:val="both"/>
            </w:pPr>
            <w:r>
              <w:rPr>
                <w:rFonts w:ascii="Times New Roman"/>
                <w:b w:val="false"/>
                <w:i w:val="false"/>
                <w:color w:val="000000"/>
                <w:sz w:val="20"/>
              </w:rPr>
              <w:t>Адам жасаған қылмыс</w:t>
            </w:r>
          </w:p>
          <w:p>
            <w:pPr>
              <w:spacing w:after="20"/>
              <w:ind w:left="20"/>
              <w:jc w:val="both"/>
            </w:pPr>
            <w:r>
              <w:rPr>
                <w:rFonts w:ascii="Times New Roman"/>
                <w:b w:val="false"/>
                <w:i w:val="false"/>
                <w:color w:val="000000"/>
                <w:sz w:val="20"/>
              </w:rPr>
              <w:t>20. Күйінде: алкогольді мастану (11), есірткілі (12), токсикомандық мастану (13), психиканың өзге ауру (15).</w:t>
            </w:r>
            <w:r>
              <w:br/>
            </w:r>
            <w:r>
              <w:rPr>
                <w:rFonts w:ascii="Times New Roman"/>
                <w:b w:val="false"/>
                <w:i w:val="false"/>
                <w:color w:val="000000"/>
                <w:sz w:val="20"/>
              </w:rPr>
              <w:t>
21. Тобында: ересектер (1), тек кәмелеттік жасқа толмағандар (2), кәмелеттік жасқа толмағандардың қатысуымен аралас (3), әскери қызметшілер (4).</w:t>
            </w:r>
            <w:r>
              <w:br/>
            </w:r>
            <w:r>
              <w:rPr>
                <w:rFonts w:ascii="Times New Roman"/>
                <w:b w:val="false"/>
                <w:i w:val="false"/>
                <w:color w:val="000000"/>
                <w:sz w:val="20"/>
              </w:rPr>
              <w:t>
22. Құрамында: адамдар тобы (01), алдын ала келісу бойынша адамдар тобы (02), ұйымдасқан топ (03), қылмыстық ұйым (04), қылмыстық бірлестік (05), ұлтаралық ұйымдасқан топ (06), ұлтаралық қылмыстық топ (07), ұлтаралық қылмыстық бірлестік (08), лаңкестік ұйым (09), экстремисттік топ (10), банда (11), заңсыз әскери құрама (12), анықталған байланыстарымен: сыбайласқан (13), өңіраралық (14), халықаралық (15).</w:t>
            </w:r>
            <w:r>
              <w:br/>
            </w:r>
            <w:r>
              <w:rPr>
                <w:rFonts w:ascii="Times New Roman"/>
                <w:b w:val="false"/>
                <w:i w:val="false"/>
                <w:color w:val="000000"/>
                <w:sz w:val="20"/>
              </w:rPr>
              <w:t>
23. Қылмысқа қатысу түрі: орындаушы (01), ұйымдастырушы (02), арандатушы (03), көмекші (04).</w:t>
            </w:r>
            <w:r>
              <w:br/>
            </w:r>
            <w:r>
              <w:rPr>
                <w:rFonts w:ascii="Times New Roman"/>
                <w:b w:val="false"/>
                <w:i w:val="false"/>
                <w:color w:val="000000"/>
                <w:sz w:val="20"/>
              </w:rPr>
              <w:t>
23.1. Заңсыз есірткі айналымымен байланысты (1).</w:t>
            </w:r>
          </w:p>
          <w:p>
            <w:pPr>
              <w:spacing w:after="20"/>
              <w:ind w:left="20"/>
              <w:jc w:val="both"/>
            </w:pPr>
            <w:r>
              <w:rPr>
                <w:rFonts w:ascii="Times New Roman"/>
                <w:b w:val="false"/>
                <w:i w:val="false"/>
                <w:color w:val="000000"/>
                <w:sz w:val="20"/>
              </w:rPr>
              <w:t>Бұрын қылмыс жасаған адам:</w:t>
            </w:r>
          </w:p>
          <w:p>
            <w:pPr>
              <w:spacing w:after="20"/>
              <w:ind w:left="20"/>
              <w:jc w:val="both"/>
            </w:pPr>
            <w:r>
              <w:rPr>
                <w:rFonts w:ascii="Times New Roman"/>
                <w:b w:val="false"/>
                <w:i w:val="false"/>
                <w:color w:val="000000"/>
                <w:sz w:val="20"/>
              </w:rPr>
              <w:t>24. Кәмелеттік жасқа толмаған (01), қылмыстардың аса қауіпті қайталануын жасаған адам (02), топта (03), рақымшылық бойынша босатылған (04), қайта қауіпті қылмыс жасаған адам (05).</w:t>
            </w:r>
            <w:r>
              <w:br/>
            </w:r>
            <w:r>
              <w:rPr>
                <w:rFonts w:ascii="Times New Roman"/>
                <w:b w:val="false"/>
                <w:i w:val="false"/>
                <w:color w:val="000000"/>
                <w:sz w:val="20"/>
              </w:rPr>
              <w:t>
25. Болған: әкімшілік қадағалауда (01), әкімшілік қадағалауға ресми түсетін (02).</w:t>
            </w:r>
            <w:r>
              <w:br/>
            </w:r>
            <w:r>
              <w:rPr>
                <w:rFonts w:ascii="Times New Roman"/>
                <w:b w:val="false"/>
                <w:i w:val="false"/>
                <w:color w:val="000000"/>
                <w:sz w:val="20"/>
              </w:rPr>
              <w:t>
26. Қылмыс жасалды: бұрын ТМ болған (01), шартты-мерзімінен бұрын босатудан кейін жазаның өтелмеген бөлігі мерзімінде (02), жазалау шарасын өтемей: бас бостандығынан айыру орындарында (03), бас бостандығынан айырумен байланысты емес жазалау шараларына сотталғандар (04), мерзімінде: үкім мерзімін шегеру (05), гауптвахтада ұстау (06).</w:t>
            </w:r>
            <w:r>
              <w:br/>
            </w:r>
            <w:r>
              <w:rPr>
                <w:rFonts w:ascii="Times New Roman"/>
                <w:b w:val="false"/>
                <w:i w:val="false"/>
                <w:color w:val="000000"/>
                <w:sz w:val="20"/>
              </w:rPr>
              <w:t>
27. Соттылық: 18 жасқа дейін (1), шешілген (2), өтелген (3).</w:t>
            </w:r>
          </w:p>
        </w:tc>
      </w:tr>
      <w:tr>
        <w:trPr>
          <w:trHeight w:val="1185" w:hRule="atLeast"/>
        </w:trPr>
        <w:tc>
          <w:tcPr>
            <w:tcW w:w="1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Қылмыс жасаған адам есепте тұрды: ІІМ жедел органдарында (01), дактилоскопиялықта (02), кәмелеттік жасқа толмағандар ісі жөніндегі инспекцияда (03), алдын алу қызметінде (04), психоневрологиялық диспансерде: психикалық ауруына байланысты (05), маскүнемдік (06), нашақорлық (07), осы іс бойынша іздеу жарияланды (08), автоматтандырылған деректер қорында ақпараттың болуы (09), ұйымдасқан қылмыспен күрес қызметі (10), ІІМ органдарында «нашақор» санаты бойынша (11), ертеде қылмыс жасаған, бірақ қылмыстық жауапкершіліктен босатылған (12).</w:t>
            </w:r>
          </w:p>
        </w:tc>
      </w:tr>
    </w:tbl>
    <w:bookmarkStart w:name="z142" w:id="17"/>
    <w:p>
      <w:pPr>
        <w:spacing w:after="0"/>
        <w:ind w:left="0"/>
        <w:jc w:val="left"/>
      </w:pPr>
      <w:r>
        <w:rPr>
          <w:rFonts w:ascii="Times New Roman"/>
          <w:b/>
          <w:i w:val="false"/>
          <w:color w:val="000000"/>
        </w:rPr>
        <w:t xml:space="preserve"> 
Ұстау/бұлтарпау шарасын таңдау</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00"/>
      </w:tblGrid>
      <w:tr>
        <w:trPr>
          <w:trHeight w:val="14730" w:hRule="atLeast"/>
        </w:trPr>
        <w:tc>
          <w:tcPr>
            <w:tcW w:w="1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Ұстау негізі және себебі: адам қылмысты жасау кезінде немесе тікелей оны жасағаннан кейін ұсталған кезде (01), куәгерлер, соның ішінде жәбірленуші осы адамды қылмысты жасаушы ретінде көрсеткен немесе осы адам ҚР ҚПК 130-бабында көзделген тәртіпте ұсталған кезде (02), осы адамда немесе оның киімінде, оның жанында немесе үйінде қылмыс іздері анықталған кезде (03), адамға қатысты жедел-іздестіру қызметінің және (немесе) жасырын тергеу әрекеттерінің заңға сәйкес алынған материалдарында ол жасаған немесе дайындап жатқан қылмыс туралы анық деректер болған кезде (04), жасырынуға тырысқан адам, оны қылмыстық құқық бұзушылық жасады деп күдіктенуге негіз беретін өзге деректер немесе оның тұрғылықты мекенжайы жоқ не жеке басы анықталмаған кезде (05).</w:t>
            </w:r>
            <w:r>
              <w:br/>
            </w:r>
            <w:r>
              <w:rPr>
                <w:rFonts w:ascii="Times New Roman"/>
                <w:b w:val="false"/>
                <w:i w:val="false"/>
                <w:color w:val="000000"/>
                <w:sz w:val="20"/>
              </w:rPr>
              <w:t>
30. Босату негізі: ҚР ҚПК </w:t>
            </w:r>
            <w:r>
              <w:rPr>
                <w:rFonts w:ascii="Times New Roman"/>
                <w:b w:val="false"/>
                <w:i w:val="false"/>
                <w:color w:val="000000"/>
                <w:sz w:val="20"/>
              </w:rPr>
              <w:t>133-бабы</w:t>
            </w:r>
            <w:r>
              <w:rPr>
                <w:rFonts w:ascii="Times New Roman"/>
                <w:b w:val="false"/>
                <w:i w:val="false"/>
                <w:color w:val="000000"/>
                <w:sz w:val="20"/>
              </w:rPr>
              <w:t xml:space="preserve"> 1-бөлігі 1)-тармағы бойынша қылмыстық құқық бұзушылықты жасағанына күдіктің расталмауы (1), ҚР ҚПК 133-бабы 1-бөлігі 3)-тармағы, ҚР ҚПК 131-бабымен белгіленген ұстау тәртібін елеулі түрде бұзуына байланысты (2), ҚР ҚПК </w:t>
            </w:r>
            <w:r>
              <w:rPr>
                <w:rFonts w:ascii="Times New Roman"/>
                <w:b w:val="false"/>
                <w:i w:val="false"/>
                <w:color w:val="000000"/>
                <w:sz w:val="20"/>
              </w:rPr>
              <w:t>152-бабы</w:t>
            </w:r>
            <w:r>
              <w:rPr>
                <w:rFonts w:ascii="Times New Roman"/>
                <w:b w:val="false"/>
                <w:i w:val="false"/>
                <w:color w:val="000000"/>
                <w:sz w:val="20"/>
              </w:rPr>
              <w:t xml:space="preserve"> 4-бөлігі бойынша (3), ҚР ҚПК </w:t>
            </w:r>
            <w:r>
              <w:rPr>
                <w:rFonts w:ascii="Times New Roman"/>
                <w:b w:val="false"/>
                <w:i w:val="false"/>
                <w:color w:val="000000"/>
                <w:sz w:val="20"/>
              </w:rPr>
              <w:t>133-бабы</w:t>
            </w:r>
            <w:r>
              <w:rPr>
                <w:rFonts w:ascii="Times New Roman"/>
                <w:b w:val="false"/>
                <w:i w:val="false"/>
                <w:color w:val="000000"/>
                <w:sz w:val="20"/>
              </w:rPr>
              <w:t xml:space="preserve"> 1-бөлігі 3)-тармағы бойынша ұстау үшін негіздің болмауы (4), ҚР ҚПК </w:t>
            </w:r>
            <w:r>
              <w:rPr>
                <w:rFonts w:ascii="Times New Roman"/>
                <w:b w:val="false"/>
                <w:i w:val="false"/>
                <w:color w:val="000000"/>
                <w:sz w:val="20"/>
              </w:rPr>
              <w:t>133-бабы</w:t>
            </w:r>
            <w:r>
              <w:rPr>
                <w:rFonts w:ascii="Times New Roman"/>
                <w:b w:val="false"/>
                <w:i w:val="false"/>
                <w:color w:val="000000"/>
                <w:sz w:val="20"/>
              </w:rPr>
              <w:t xml:space="preserve"> 2-бөлігі тәртібінде ұсталушының ұсталу орны басшысымен (6), ҚР ҚПК </w:t>
            </w:r>
            <w:r>
              <w:rPr>
                <w:rFonts w:ascii="Times New Roman"/>
                <w:b w:val="false"/>
                <w:i w:val="false"/>
                <w:color w:val="000000"/>
                <w:sz w:val="20"/>
              </w:rPr>
              <w:t>133-бабы</w:t>
            </w:r>
            <w:r>
              <w:rPr>
                <w:rFonts w:ascii="Times New Roman"/>
                <w:b w:val="false"/>
                <w:i w:val="false"/>
                <w:color w:val="000000"/>
                <w:sz w:val="20"/>
              </w:rPr>
              <w:t xml:space="preserve"> 1-бөлігі 2)-тармағы бойынша ұсталғанға қамауда ұстау не қамауға алу түрінде жазалау не Қазақстан Республикасының аумағынан тыс шығарып жіберу түріндегі бұлтартпау шарасын қолдануға негіздің болмауына байланысты (7).</w:t>
            </w:r>
            <w:r>
              <w:br/>
            </w:r>
            <w:r>
              <w:rPr>
                <w:rFonts w:ascii="Times New Roman"/>
                <w:b w:val="false"/>
                <w:i w:val="false"/>
                <w:color w:val="000000"/>
                <w:sz w:val="20"/>
              </w:rPr>
              <w:t>
31. Адамды күдікті деп тану туралы жариялау негіздері: күдікті ретінде тану туралы қаулы шығару (қаулы) (1), ҚР ҚПК 131-бабы тәртібінде ұстау (хаттама) (2), күдікті әрекетінің біліктілігі туралы қаулы шығару (қаулы) (3), қылмыстық теріс қылық жасағанына күдіктің болуына байланысты жауап алынған (4).</w:t>
            </w:r>
            <w:r>
              <w:br/>
            </w:r>
            <w:r>
              <w:rPr>
                <w:rFonts w:ascii="Times New Roman"/>
                <w:b w:val="false"/>
                <w:i w:val="false"/>
                <w:color w:val="000000"/>
                <w:sz w:val="20"/>
              </w:rPr>
              <w:t>
32. Күдікті әрекетінің саралануы: Қазақстан Республикасының Қылмыстық іс жүргізу кодексінің (бұдан әрі – ҚПК) бабы, бөлігі, тармағы</w:t>
            </w:r>
            <w:r>
              <w:br/>
            </w:r>
            <w:r>
              <w:rPr>
                <w:rFonts w:ascii="Times New Roman"/>
                <w:b w:val="false"/>
                <w:i w:val="false"/>
                <w:color w:val="000000"/>
                <w:sz w:val="20"/>
              </w:rPr>
              <w:t>
СДТБТ №  ҚР ҚК_____________________бабы ____ бөлігі ____ тармағы _______</w:t>
            </w:r>
            <w:r>
              <w:br/>
            </w:r>
            <w:r>
              <w:rPr>
                <w:rFonts w:ascii="Times New Roman"/>
                <w:b w:val="false"/>
                <w:i w:val="false"/>
                <w:color w:val="000000"/>
                <w:sz w:val="20"/>
              </w:rPr>
              <w:t>
1997 жылғы 16 шілдедегі ҚР ҚК ____________ бойынша _____________ саралау</w:t>
            </w:r>
            <w:r>
              <w:br/>
            </w:r>
            <w:r>
              <w:rPr>
                <w:rFonts w:ascii="Times New Roman"/>
                <w:b w:val="false"/>
                <w:i w:val="false"/>
                <w:color w:val="000000"/>
                <w:sz w:val="20"/>
              </w:rPr>
              <w:t>
СДТБТ №  ҚР ҚК____________________бабы ____ бөлігі ____ тармағы _______</w:t>
            </w:r>
            <w:r>
              <w:br/>
            </w:r>
            <w:r>
              <w:rPr>
                <w:rFonts w:ascii="Times New Roman"/>
                <w:b w:val="false"/>
                <w:i w:val="false"/>
                <w:color w:val="000000"/>
                <w:sz w:val="20"/>
              </w:rPr>
              <w:t>
1997 жылғы 16 шілдедегі ҚР ҚК ____________ бойынша _____________ саралау</w:t>
            </w:r>
            <w:r>
              <w:br/>
            </w:r>
            <w:r>
              <w:rPr>
                <w:rFonts w:ascii="Times New Roman"/>
                <w:b w:val="false"/>
                <w:i w:val="false"/>
                <w:color w:val="000000"/>
                <w:sz w:val="20"/>
              </w:rPr>
              <w:t>
33. Прокурорға қолдаухат жолданды: күзетпен ұстау өндірісі туралы (1), үйде қамау өндірісі туралы (2), күзетпен ұстау мерзімін ұзарту туралы (3), үйде қамау мерзімін ұзарту туралы (4), жақындауға тыйым салу туралы (ҚПК 165-бап) (5); қызметiн уақытша тоқтата тұру туралы (ҚПК 188-бап) (6), мүлікке тыйым салу  туралы (ҚПК 162-бап) (7), бұлтартпау шарасын өзгерту  туралы (8), бұлтартпау шарасын алып тастау (9), кепілдің санкциялануы туралы (10).</w:t>
            </w:r>
            <w:r>
              <w:br/>
            </w:r>
            <w:r>
              <w:rPr>
                <w:rFonts w:ascii="Times New Roman"/>
                <w:b w:val="false"/>
                <w:i w:val="false"/>
                <w:color w:val="000000"/>
                <w:sz w:val="20"/>
              </w:rPr>
              <w:t>
34. Негіздер: ҚПК </w:t>
            </w:r>
            <w:r>
              <w:rPr>
                <w:rFonts w:ascii="Times New Roman"/>
                <w:b w:val="false"/>
                <w:i w:val="false"/>
                <w:color w:val="000000"/>
                <w:sz w:val="20"/>
              </w:rPr>
              <w:t>139-бабы</w:t>
            </w:r>
            <w:r>
              <w:rPr>
                <w:rFonts w:ascii="Times New Roman"/>
                <w:b w:val="false"/>
                <w:i w:val="false"/>
                <w:color w:val="000000"/>
                <w:sz w:val="20"/>
              </w:rPr>
              <w:t xml:space="preserve"> тәртібінде (1), айыпталушыны іздестірумен байланысты (ҚР ҚПК 292-бабы 2-бөлігі) (2), халықаралық іздестірумен байланысты (ҚР ҚПК 292 бабы 4-бөлігі) (3), ҚР ҚПК </w:t>
            </w:r>
            <w:r>
              <w:rPr>
                <w:rFonts w:ascii="Times New Roman"/>
                <w:b w:val="false"/>
                <w:i w:val="false"/>
                <w:color w:val="000000"/>
                <w:sz w:val="20"/>
              </w:rPr>
              <w:t>589-бабы</w:t>
            </w:r>
            <w:r>
              <w:rPr>
                <w:rFonts w:ascii="Times New Roman"/>
                <w:b w:val="false"/>
                <w:i w:val="false"/>
                <w:color w:val="000000"/>
                <w:sz w:val="20"/>
              </w:rPr>
              <w:t xml:space="preserve"> тәртібінде экстрадициялық тұтқындау (4).</w:t>
            </w:r>
            <w:r>
              <w:br/>
            </w:r>
            <w:r>
              <w:rPr>
                <w:rFonts w:ascii="Times New Roman"/>
                <w:b w:val="false"/>
                <w:i w:val="false"/>
                <w:color w:val="000000"/>
                <w:sz w:val="20"/>
              </w:rPr>
              <w:t>
35. Тұтқындау/үйде қамау мерзімін ұзарту туралы:___айға ____күнге</w:t>
            </w:r>
            <w:r>
              <w:br/>
            </w:r>
            <w:r>
              <w:rPr>
                <w:rFonts w:ascii="Times New Roman"/>
                <w:b w:val="false"/>
                <w:i w:val="false"/>
                <w:color w:val="000000"/>
                <w:sz w:val="20"/>
              </w:rPr>
              <w:t>
36. Нәтижесі: бас тартылды (1), қолданды (2).</w:t>
            </w:r>
            <w:r>
              <w:br/>
            </w:r>
            <w:r>
              <w:rPr>
                <w:rFonts w:ascii="Times New Roman"/>
                <w:b w:val="false"/>
                <w:i w:val="false"/>
                <w:color w:val="000000"/>
                <w:sz w:val="20"/>
              </w:rPr>
              <w:t>
36.1 Қамауда ұстауды санкциялау туралы өтінішхатты қолдаудан бас тартылды: қылмысты жасағаны туралы күдігі расталмағанда (ҚР ҚПК 147-бабы 3-бөлігі 3)-тармағы (3), қамауда ұстау ретіндегі бұлтартпау шаралары үшін негіздерінің болмауы (ҚР ҚПК </w:t>
            </w:r>
            <w:r>
              <w:rPr>
                <w:rFonts w:ascii="Times New Roman"/>
                <w:b w:val="false"/>
                <w:i w:val="false"/>
                <w:color w:val="000000"/>
                <w:sz w:val="20"/>
              </w:rPr>
              <w:t>147-бабы</w:t>
            </w:r>
            <w:r>
              <w:rPr>
                <w:rFonts w:ascii="Times New Roman"/>
                <w:b w:val="false"/>
                <w:i w:val="false"/>
                <w:color w:val="000000"/>
                <w:sz w:val="20"/>
              </w:rPr>
              <w:t xml:space="preserve"> 3-бөлігі 2)-тармағы (4).</w:t>
            </w:r>
            <w:r>
              <w:br/>
            </w:r>
            <w:r>
              <w:rPr>
                <w:rFonts w:ascii="Times New Roman"/>
                <w:b w:val="false"/>
                <w:i w:val="false"/>
                <w:color w:val="000000"/>
                <w:sz w:val="20"/>
              </w:rPr>
              <w:t>
37. Прокурормен қолдаухат жолданды: бұлтартпау шарасын күзетпен ұстау түрінде таңдау туралы (01), бұлтартпау шарасын үйде күзетпен ұстау түрінде таңдау туралы (02), бұлтартпау шарасын кепіл түрінде таңдау туралы (03), күзетпен ұстау мерзімін ұзарту туралы (04), үйде күзетпен ұстау мерзімін ұзарту туралы (05), кепілді мемлекет пайдасына қарату туралы (06), жақындауға тыйым салу туралы (ҚПК 165-бабы) (07), қызметiн уақытша тоқтата тұру туралы (ҚПК 188-бабы), (08), мүлікке тыйым салу туралы (ҚПК </w:t>
            </w:r>
            <w:r>
              <w:rPr>
                <w:rFonts w:ascii="Times New Roman"/>
                <w:b w:val="false"/>
                <w:i w:val="false"/>
                <w:color w:val="000000"/>
                <w:sz w:val="20"/>
              </w:rPr>
              <w:t>162-бабы</w:t>
            </w:r>
            <w:r>
              <w:rPr>
                <w:rFonts w:ascii="Times New Roman"/>
                <w:b w:val="false"/>
                <w:i w:val="false"/>
                <w:color w:val="000000"/>
                <w:sz w:val="20"/>
              </w:rPr>
              <w:t xml:space="preserve"> (09), бұлтартпау шарасын өзгерту туралы (қамауда ұстау) (09).</w:t>
            </w:r>
            <w:r>
              <w:br/>
            </w:r>
            <w:r>
              <w:rPr>
                <w:rFonts w:ascii="Times New Roman"/>
                <w:b w:val="false"/>
                <w:i w:val="false"/>
                <w:color w:val="000000"/>
                <w:sz w:val="20"/>
              </w:rPr>
              <w:t>
38. Сот атауы ___________________________</w:t>
            </w:r>
            <w:r>
              <w:br/>
            </w:r>
            <w:r>
              <w:rPr>
                <w:rFonts w:ascii="Times New Roman"/>
                <w:b w:val="false"/>
                <w:i w:val="false"/>
                <w:color w:val="000000"/>
                <w:sz w:val="20"/>
              </w:rPr>
              <w:t>
39. Прокурор бас тартты: күдікті әрекеттерінің біліктілігі туралы қаулы (1), бұлтартпау шарасын таңдау туралы қаулы (2), күдікті деп тану туралы қаулысы (3).</w:t>
            </w:r>
            <w:r>
              <w:br/>
            </w:r>
            <w:r>
              <w:rPr>
                <w:rFonts w:ascii="Times New Roman"/>
                <w:b w:val="false"/>
                <w:i w:val="false"/>
                <w:color w:val="000000"/>
                <w:sz w:val="20"/>
              </w:rPr>
              <w:t>
40. Бұлтартпау шарасы: ешқайда кетпеу және тиісті мінез-құлық туралы қолхат (1), жеке кепілгерлік (2), әскери қызметшіні әскери бөлім командасына беру (3), кәмелеттік жасқа толмағанды қарауға беру (4), кепіл (5).</w:t>
            </w:r>
            <w:r>
              <w:br/>
            </w:r>
            <w:r>
              <w:rPr>
                <w:rFonts w:ascii="Times New Roman"/>
                <w:b w:val="false"/>
                <w:i w:val="false"/>
                <w:color w:val="000000"/>
                <w:sz w:val="20"/>
              </w:rPr>
              <w:t>
41. Міндет жүктелген: сотқа дейінгі тергеп-тексеруді жүзеге асыратын адамға, прокурорға немесе сотқа олар белгілеген уақытта келу (01), қылмыстық істі жүргізуші органның рұқсатынсыз тұрақты немесе уақытша тұрғылықты орнынан кетпеу (02), қылмыстық процесті жүргізетін адамға, прокурорға тұрғылықты орнының, жұмыс орнының өзгеруі туралы хабарлау (03), белгілі бір адамдармен қарым-қатынаста болмау және белгілі бір орындарға бармау (04), нашақорлық немесе алкогольді тәуелділіктен емделу курсынан өту (05), электронды аңду құралдарын тағып жүру (06).</w:t>
            </w:r>
            <w:r>
              <w:br/>
            </w:r>
            <w:r>
              <w:rPr>
                <w:rFonts w:ascii="Times New Roman"/>
                <w:b w:val="false"/>
                <w:i w:val="false"/>
                <w:color w:val="000000"/>
                <w:sz w:val="20"/>
              </w:rPr>
              <w:t>
42. Кепіл сомасы_____ тенге.</w:t>
            </w:r>
          </w:p>
        </w:tc>
      </w:tr>
      <w:tr>
        <w:trPr>
          <w:trHeight w:val="5190" w:hRule="atLeast"/>
        </w:trPr>
        <w:tc>
          <w:tcPr>
            <w:tcW w:w="1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Төменнен төмен кепіл сомасы: қарауында кәмелетке толмаған балалар, қарт ата-аналары мен мүгедектер туыстары бар, сонымен қатар қорғаншылар мен қамқоршылар болып табылатын адамдарға (01), жиі табыс көзі жоқ адамдарға (02), осал топтарына жататын адамдарға, сонымен қатар  әлеуметтік бюджеттен әр түрлі көмек алатындарға (03), кәмелетке толмаған немесе зейнеткерлік жастағы адамдарға (04), ауылдық жерлерде тұратын адамдарға (05).</w:t>
            </w:r>
            <w:r>
              <w:br/>
            </w:r>
            <w:r>
              <w:rPr>
                <w:rFonts w:ascii="Times New Roman"/>
                <w:b w:val="false"/>
                <w:i w:val="false"/>
                <w:color w:val="000000"/>
                <w:sz w:val="20"/>
              </w:rPr>
              <w:t>
44. Жоғары тұрған прокурорға шағым: бұлтартпау шарасын күзетпен ұстау түрінде таңдау туралы қолдаудан бас тартуына (1), бұлтартпау шарасын үйде қамау түрінде таңдау туралы қолдаудан бас тартуына (2), күзетпен ұстау мерзімін ұзартудан бас тартуына (3), үйде қамау мерзімін ұзартудан бас тартуына (4).</w:t>
            </w:r>
            <w:r>
              <w:br/>
            </w:r>
            <w:r>
              <w:rPr>
                <w:rFonts w:ascii="Times New Roman"/>
                <w:b w:val="false"/>
                <w:i w:val="false"/>
                <w:color w:val="000000"/>
                <w:sz w:val="20"/>
              </w:rPr>
              <w:t>
45. Шағымды беру күні _____________________________</w:t>
            </w:r>
            <w:r>
              <w:br/>
            </w:r>
            <w:r>
              <w:rPr>
                <w:rFonts w:ascii="Times New Roman"/>
                <w:b w:val="false"/>
                <w:i w:val="false"/>
                <w:color w:val="000000"/>
                <w:sz w:val="20"/>
              </w:rPr>
              <w:t>
46. Шағымды қарастыру нәтижесі: қанағаттандырылды (1), қанағаттандырылмай қалды (2);</w:t>
            </w:r>
            <w:r>
              <w:br/>
            </w:r>
            <w:r>
              <w:rPr>
                <w:rFonts w:ascii="Times New Roman"/>
                <w:b w:val="false"/>
                <w:i w:val="false"/>
                <w:color w:val="000000"/>
                <w:sz w:val="20"/>
              </w:rPr>
              <w:t>
47. Мына нысанда іс жүргізу келісімін жасасу туралы қолдаухат келіп түсті: кінәні мойындау туралы мәміле (1), ынтымақтастық туралы келісім (2).</w:t>
            </w:r>
            <w:r>
              <w:br/>
            </w:r>
            <w:r>
              <w:rPr>
                <w:rFonts w:ascii="Times New Roman"/>
                <w:b w:val="false"/>
                <w:i w:val="false"/>
                <w:color w:val="000000"/>
                <w:sz w:val="20"/>
              </w:rPr>
              <w:t>
48. Процестік келісімін жасасу туралы прокурорға қолдаухат жолданды</w:t>
            </w:r>
            <w:r>
              <w:br/>
            </w:r>
            <w:r>
              <w:rPr>
                <w:rFonts w:ascii="Times New Roman"/>
                <w:b w:val="false"/>
                <w:i w:val="false"/>
                <w:color w:val="000000"/>
                <w:sz w:val="20"/>
              </w:rPr>
              <w:t>
________________________________________________________________________</w:t>
            </w:r>
            <w:r>
              <w:br/>
            </w:r>
            <w:r>
              <w:rPr>
                <w:rFonts w:ascii="Times New Roman"/>
                <w:b w:val="false"/>
                <w:i w:val="false"/>
                <w:color w:val="000000"/>
                <w:sz w:val="20"/>
              </w:rPr>
              <w:t>
                            (прокуратура атауы)</w:t>
            </w:r>
            <w:r>
              <w:br/>
            </w:r>
            <w:r>
              <w:rPr>
                <w:rFonts w:ascii="Times New Roman"/>
                <w:b w:val="false"/>
                <w:i w:val="false"/>
                <w:color w:val="000000"/>
                <w:sz w:val="20"/>
              </w:rPr>
              <w:t>
49. Қарастыру нәтижесі: іс жүргізу келісімі жасалды (01), іс жүргізу келісімін жасаудан бас тартылды (02).</w:t>
            </w:r>
            <w:r>
              <w:br/>
            </w:r>
            <w:r>
              <w:rPr>
                <w:rFonts w:ascii="Times New Roman"/>
                <w:b w:val="false"/>
                <w:i w:val="false"/>
                <w:color w:val="000000"/>
                <w:sz w:val="20"/>
              </w:rPr>
              <w:t>
49.1. Прокурордың бастамасы бойынша процессуалдық келісім жасалған  нысан: кінәні мойындау туралы мәміле (1), ынтымақтастық туралы келісім (2).</w:t>
            </w:r>
          </w:p>
        </w:tc>
      </w:tr>
      <w:tr>
        <w:trPr>
          <w:trHeight w:val="15015" w:hRule="atLeast"/>
        </w:trPr>
        <w:tc>
          <w:tcPr>
            <w:tcW w:w="1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ҚР ҚПК </w:t>
            </w:r>
            <w:r>
              <w:rPr>
                <w:rFonts w:ascii="Times New Roman"/>
                <w:b w:val="false"/>
                <w:i w:val="false"/>
                <w:color w:val="000000"/>
                <w:sz w:val="20"/>
              </w:rPr>
              <w:t>153-бабы</w:t>
            </w:r>
            <w:r>
              <w:rPr>
                <w:rFonts w:ascii="Times New Roman"/>
                <w:b w:val="false"/>
                <w:i w:val="false"/>
                <w:color w:val="000000"/>
                <w:sz w:val="20"/>
              </w:rPr>
              <w:t xml:space="preserve"> тәртібінде: бұлтартпау шарасы жойылды (1), өзгертілді (2).</w:t>
            </w:r>
            <w:r>
              <w:br/>
            </w:r>
            <w:r>
              <w:rPr>
                <w:rFonts w:ascii="Times New Roman"/>
                <w:b w:val="false"/>
                <w:i w:val="false"/>
                <w:color w:val="000000"/>
                <w:sz w:val="20"/>
              </w:rPr>
              <w:t>
51. Мынаған байланысты: ҚР ҚПК </w:t>
            </w:r>
            <w:r>
              <w:rPr>
                <w:rFonts w:ascii="Times New Roman"/>
                <w:b w:val="false"/>
                <w:i w:val="false"/>
                <w:color w:val="000000"/>
                <w:sz w:val="20"/>
              </w:rPr>
              <w:t>35-бабы</w:t>
            </w:r>
            <w:r>
              <w:rPr>
                <w:rFonts w:ascii="Times New Roman"/>
                <w:b w:val="false"/>
                <w:i w:val="false"/>
                <w:color w:val="000000"/>
                <w:sz w:val="20"/>
              </w:rPr>
              <w:t xml:space="preserve"> 1-бөлігі 1), 2), 5), 6), 7) және 8)-тармақтарымен көзделетін негіздер бойынша тоқтатуға (1), ҚР ҚПК 35-бабы 1-бөлігі 3), 4), 9), 10), 11) және 12)-тармақтарымен көзделетін негіздер бойынша (2); қылмыстық істі прокурордың қосымша тергеуіне жолдауына байланысты (3), соттың қосымша тергеуіне жолдауына байланысты (4), медициналық сипаттағы шараларды қолданумен (5).</w:t>
            </w:r>
            <w:r>
              <w:br/>
            </w:r>
            <w:r>
              <w:rPr>
                <w:rFonts w:ascii="Times New Roman"/>
                <w:b w:val="false"/>
                <w:i w:val="false"/>
                <w:color w:val="000000"/>
                <w:sz w:val="20"/>
              </w:rPr>
              <w:t>
52. Бұлтартпау шарасы мынаған өзгертілді: ешқайда кетпеу және тиісті мінез-құлық туралы қолхатқа (1), жеке кепілгерлікке (2), әскери қызметшіні әскери бөлім командасына беруге (3), кәмелеттік жасқа толмағанды қарауға беруге (4), кепілге (5).</w:t>
            </w:r>
            <w:r>
              <w:br/>
            </w:r>
            <w:r>
              <w:rPr>
                <w:rFonts w:ascii="Times New Roman"/>
                <w:b w:val="false"/>
                <w:i w:val="false"/>
                <w:color w:val="000000"/>
                <w:sz w:val="20"/>
              </w:rPr>
              <w:t>
53. Қамаудан босатылды: жойылуына байланысты сотқа дейінгі өндіріс барысында (бұлтартпау шарасын өзгертіп) (01), ҚР ҚПК </w:t>
            </w:r>
            <w:r>
              <w:rPr>
                <w:rFonts w:ascii="Times New Roman"/>
                <w:b w:val="false"/>
                <w:i w:val="false"/>
                <w:color w:val="000000"/>
                <w:sz w:val="20"/>
              </w:rPr>
              <w:t>152-бабы</w:t>
            </w:r>
            <w:r>
              <w:rPr>
                <w:rFonts w:ascii="Times New Roman"/>
                <w:b w:val="false"/>
                <w:i w:val="false"/>
                <w:color w:val="000000"/>
                <w:sz w:val="20"/>
              </w:rPr>
              <w:t xml:space="preserve"> 4-бөлігі тәртібінде (02), 1-инстанциялы соттың қарауы кезеңінде (03), апелляциялық және қадағалау инстанциясы сотының шешімі бойынша (04).</w:t>
            </w:r>
            <w:r>
              <w:br/>
            </w:r>
            <w:r>
              <w:rPr>
                <w:rFonts w:ascii="Times New Roman"/>
                <w:b w:val="false"/>
                <w:i w:val="false"/>
                <w:color w:val="000000"/>
                <w:sz w:val="20"/>
              </w:rPr>
              <w:t>
54. Мынаған байланысты: ақтауға (01), ҚР ҚПК </w:t>
            </w:r>
            <w:r>
              <w:rPr>
                <w:rFonts w:ascii="Times New Roman"/>
                <w:b w:val="false"/>
                <w:i w:val="false"/>
                <w:color w:val="000000"/>
                <w:sz w:val="20"/>
              </w:rPr>
              <w:t>35-бабы</w:t>
            </w:r>
            <w:r>
              <w:rPr>
                <w:rFonts w:ascii="Times New Roman"/>
                <w:b w:val="false"/>
                <w:i w:val="false"/>
                <w:color w:val="000000"/>
                <w:sz w:val="20"/>
              </w:rPr>
              <w:t xml:space="preserve"> 1-бөлігі 1), 2), 5), 6), 7) және 8)-тармақтарымен көзделетін негіздер бойынша тоқтатуға (02), ҚР ҚПК </w:t>
            </w:r>
            <w:r>
              <w:rPr>
                <w:rFonts w:ascii="Times New Roman"/>
                <w:b w:val="false"/>
                <w:i w:val="false"/>
                <w:color w:val="000000"/>
                <w:sz w:val="20"/>
              </w:rPr>
              <w:t>35-бабы</w:t>
            </w:r>
            <w:r>
              <w:rPr>
                <w:rFonts w:ascii="Times New Roman"/>
                <w:b w:val="false"/>
                <w:i w:val="false"/>
                <w:color w:val="000000"/>
                <w:sz w:val="20"/>
              </w:rPr>
              <w:t xml:space="preserve"> 1-бөлігі 3), 4), 9), 10), 11) және 12)-тармақтарымен, ҚР ҚПК </w:t>
            </w:r>
            <w:r>
              <w:rPr>
                <w:rFonts w:ascii="Times New Roman"/>
                <w:b w:val="false"/>
                <w:i w:val="false"/>
                <w:color w:val="000000"/>
                <w:sz w:val="20"/>
              </w:rPr>
              <w:t>36-бабымен</w:t>
            </w:r>
            <w:r>
              <w:rPr>
                <w:rFonts w:ascii="Times New Roman"/>
                <w:b w:val="false"/>
                <w:i w:val="false"/>
                <w:color w:val="000000"/>
                <w:sz w:val="20"/>
              </w:rPr>
              <w:t xml:space="preserve"> көзделетін негіздер бойынша (03), бас бостандығынан айырумен байланысты емес бұлтартпау шарасын анықтауға (04), бұлтартпау шарасын қамауда ұстаға байланысты емес басқаға өзгертуге (05).</w:t>
            </w:r>
            <w:r>
              <w:br/>
            </w:r>
            <w:r>
              <w:rPr>
                <w:rFonts w:ascii="Times New Roman"/>
                <w:b w:val="false"/>
                <w:i w:val="false"/>
                <w:color w:val="000000"/>
                <w:sz w:val="20"/>
              </w:rPr>
              <w:t>
55. Осы адамға қатысты шешім қабылданды:</w:t>
            </w:r>
          </w:p>
          <w:p>
            <w:pPr>
              <w:spacing w:after="20"/>
              <w:ind w:left="20"/>
              <w:jc w:val="both"/>
            </w:pPr>
            <w:r>
              <w:rPr>
                <w:rFonts w:ascii="Times New Roman"/>
                <w:b w:val="false"/>
                <w:i w:val="false"/>
                <w:color w:val="000000"/>
                <w:sz w:val="20"/>
              </w:rPr>
              <w:t>Қылмыстық қудалау органы кызметкерімен</w:t>
            </w:r>
          </w:p>
          <w:p>
            <w:pPr>
              <w:spacing w:after="20"/>
              <w:ind w:left="20"/>
              <w:jc w:val="both"/>
            </w:pPr>
            <w:r>
              <w:rPr>
                <w:rFonts w:ascii="Times New Roman"/>
                <w:b w:val="false"/>
                <w:i w:val="false"/>
                <w:color w:val="000000"/>
                <w:sz w:val="20"/>
              </w:rPr>
              <w:t>ҚР ҚПК </w:t>
            </w:r>
            <w:r>
              <w:rPr>
                <w:rFonts w:ascii="Times New Roman"/>
                <w:b w:val="false"/>
                <w:i w:val="false"/>
                <w:color w:val="000000"/>
                <w:sz w:val="20"/>
              </w:rPr>
              <w:t>45-бабы</w:t>
            </w:r>
            <w:r>
              <w:rPr>
                <w:rFonts w:ascii="Times New Roman"/>
                <w:b w:val="false"/>
                <w:i w:val="false"/>
                <w:color w:val="000000"/>
                <w:sz w:val="20"/>
              </w:rPr>
              <w:t xml:space="preserve"> 7-бөлігі 1)-тармағы бойынша мерзімі бұзылды (3010), ҚР ҚПК </w:t>
            </w:r>
            <w:r>
              <w:rPr>
                <w:rFonts w:ascii="Times New Roman"/>
                <w:b w:val="false"/>
                <w:i w:val="false"/>
                <w:color w:val="000000"/>
                <w:sz w:val="20"/>
              </w:rPr>
              <w:t>45-бабы</w:t>
            </w:r>
            <w:r>
              <w:rPr>
                <w:rFonts w:ascii="Times New Roman"/>
                <w:b w:val="false"/>
                <w:i w:val="false"/>
                <w:color w:val="000000"/>
                <w:sz w:val="20"/>
              </w:rPr>
              <w:t xml:space="preserve"> 7-бөлігі 2)-тармағы бойынша мерзімін бұзылды (3020),</w:t>
            </w:r>
            <w:r>
              <w:br/>
            </w:r>
            <w:r>
              <w:rPr>
                <w:rFonts w:ascii="Times New Roman"/>
                <w:b w:val="false"/>
                <w:i w:val="false"/>
                <w:color w:val="000000"/>
                <w:sz w:val="20"/>
              </w:rPr>
              <w:t>
ҚР ҚПК </w:t>
            </w:r>
            <w:r>
              <w:rPr>
                <w:rFonts w:ascii="Times New Roman"/>
                <w:b w:val="false"/>
                <w:i w:val="false"/>
                <w:color w:val="000000"/>
                <w:sz w:val="20"/>
              </w:rPr>
              <w:t>45-бабы</w:t>
            </w:r>
            <w:r>
              <w:rPr>
                <w:rFonts w:ascii="Times New Roman"/>
                <w:b w:val="false"/>
                <w:i w:val="false"/>
                <w:color w:val="000000"/>
                <w:sz w:val="20"/>
              </w:rPr>
              <w:t xml:space="preserve"> 7-бөлігі 3)-тармағы бойынша мерзімі бұзылды (3030), ҚР ҚПК 45-бабы 7-бөлігі 4)-тармағы бойынша мерзімін бұзылды (3040),</w:t>
            </w:r>
            <w:r>
              <w:br/>
            </w:r>
            <w:r>
              <w:rPr>
                <w:rFonts w:ascii="Times New Roman"/>
                <w:b w:val="false"/>
                <w:i w:val="false"/>
                <w:color w:val="000000"/>
                <w:sz w:val="20"/>
              </w:rPr>
              <w:t>
ҚР ҚПК 45-бабы 7-бөлігі 5)-тармағы бойынша мерзімі бұзылды (3050), ҚР ҚПК </w:t>
            </w:r>
            <w:r>
              <w:rPr>
                <w:rFonts w:ascii="Times New Roman"/>
                <w:b w:val="false"/>
                <w:i w:val="false"/>
                <w:color w:val="000000"/>
                <w:sz w:val="20"/>
              </w:rPr>
              <w:t>45-бабы</w:t>
            </w:r>
            <w:r>
              <w:rPr>
                <w:rFonts w:ascii="Times New Roman"/>
                <w:b w:val="false"/>
                <w:i w:val="false"/>
                <w:color w:val="000000"/>
                <w:sz w:val="20"/>
              </w:rPr>
              <w:t xml:space="preserve"> 7-бөлігі 6)-тармағы бойынша мерзімін бұзылды (3060),</w:t>
            </w:r>
            <w:r>
              <w:br/>
            </w:r>
            <w:r>
              <w:rPr>
                <w:rFonts w:ascii="Times New Roman"/>
                <w:b w:val="false"/>
                <w:i w:val="false"/>
                <w:color w:val="000000"/>
                <w:sz w:val="20"/>
              </w:rPr>
              <w:t>
ҚР ҚПК 45-бабы 7-бөлігі 7)-тармағы бойынша мерзімін бұзылды (3070),</w:t>
            </w:r>
            <w:r>
              <w:br/>
            </w:r>
            <w:r>
              <w:rPr>
                <w:rFonts w:ascii="Times New Roman"/>
                <w:b w:val="false"/>
                <w:i w:val="false"/>
                <w:color w:val="000000"/>
                <w:sz w:val="20"/>
              </w:rPr>
              <w:t>
ҚР ҚПК </w:t>
            </w:r>
            <w:r>
              <w:rPr>
                <w:rFonts w:ascii="Times New Roman"/>
                <w:b w:val="false"/>
                <w:i w:val="false"/>
                <w:color w:val="000000"/>
                <w:sz w:val="20"/>
              </w:rPr>
              <w:t>35-бабы</w:t>
            </w:r>
            <w:r>
              <w:rPr>
                <w:rFonts w:ascii="Times New Roman"/>
                <w:b w:val="false"/>
                <w:i w:val="false"/>
                <w:color w:val="000000"/>
                <w:sz w:val="20"/>
              </w:rPr>
              <w:t xml:space="preserve"> 1-бөлігі 1)-тармағы бойынша тоқтатылды (4010), ҚР ҚПК ҚР ҚПК 35-бабы 1-бөлігі 2)-тармағы бойынша тоқтатылды (4020),</w:t>
            </w:r>
            <w:r>
              <w:br/>
            </w:r>
            <w:r>
              <w:rPr>
                <w:rFonts w:ascii="Times New Roman"/>
                <w:b w:val="false"/>
                <w:i w:val="false"/>
                <w:color w:val="000000"/>
                <w:sz w:val="20"/>
              </w:rPr>
              <w:t>
ҚР ҚПК </w:t>
            </w:r>
            <w:r>
              <w:rPr>
                <w:rFonts w:ascii="Times New Roman"/>
                <w:b w:val="false"/>
                <w:i w:val="false"/>
                <w:color w:val="000000"/>
                <w:sz w:val="20"/>
              </w:rPr>
              <w:t>35-бабы</w:t>
            </w:r>
            <w:r>
              <w:rPr>
                <w:rFonts w:ascii="Times New Roman"/>
                <w:b w:val="false"/>
                <w:i w:val="false"/>
                <w:color w:val="000000"/>
                <w:sz w:val="20"/>
              </w:rPr>
              <w:t xml:space="preserve"> 1-бөлігі 3)-тармағы бойынша тоқтатылды (4030), ҚР ҚПК 35-бабы 1-бөлігі 4)-тармағы бойынша тоқтатылды (4040),</w:t>
            </w:r>
            <w:r>
              <w:br/>
            </w:r>
            <w:r>
              <w:rPr>
                <w:rFonts w:ascii="Times New Roman"/>
                <w:b w:val="false"/>
                <w:i w:val="false"/>
                <w:color w:val="000000"/>
                <w:sz w:val="20"/>
              </w:rPr>
              <w:t>
ҚР ҚПК </w:t>
            </w:r>
            <w:r>
              <w:rPr>
                <w:rFonts w:ascii="Times New Roman"/>
                <w:b w:val="false"/>
                <w:i w:val="false"/>
                <w:color w:val="000000"/>
                <w:sz w:val="20"/>
              </w:rPr>
              <w:t>35-бабы</w:t>
            </w:r>
            <w:r>
              <w:rPr>
                <w:rFonts w:ascii="Times New Roman"/>
                <w:b w:val="false"/>
                <w:i w:val="false"/>
                <w:color w:val="000000"/>
                <w:sz w:val="20"/>
              </w:rPr>
              <w:t xml:space="preserve"> 1-бөлігі 5)-тармағы бойынша тоқтатылды (4050), ҚР ҚПК 35-бабы 1-бөлігі 6)-тармағы бойынша тоқтатылды (4060),</w:t>
            </w:r>
            <w:r>
              <w:br/>
            </w:r>
            <w:r>
              <w:rPr>
                <w:rFonts w:ascii="Times New Roman"/>
                <w:b w:val="false"/>
                <w:i w:val="false"/>
                <w:color w:val="000000"/>
                <w:sz w:val="20"/>
              </w:rPr>
              <w:t>
ҚР ҚПК </w:t>
            </w:r>
            <w:r>
              <w:rPr>
                <w:rFonts w:ascii="Times New Roman"/>
                <w:b w:val="false"/>
                <w:i w:val="false"/>
                <w:color w:val="000000"/>
                <w:sz w:val="20"/>
              </w:rPr>
              <w:t>35-бабы</w:t>
            </w:r>
            <w:r>
              <w:rPr>
                <w:rFonts w:ascii="Times New Roman"/>
                <w:b w:val="false"/>
                <w:i w:val="false"/>
                <w:color w:val="000000"/>
                <w:sz w:val="20"/>
              </w:rPr>
              <w:t xml:space="preserve"> 1-бөлігі 7)-тармағы бойынша тоқтатылды (4070), ҚР ҚПК 35-бабы 1-бөлігі 8)-тармағы бойынша тоқтатылды (4080),</w:t>
            </w:r>
            <w:r>
              <w:br/>
            </w:r>
            <w:r>
              <w:rPr>
                <w:rFonts w:ascii="Times New Roman"/>
                <w:b w:val="false"/>
                <w:i w:val="false"/>
                <w:color w:val="000000"/>
                <w:sz w:val="20"/>
              </w:rPr>
              <w:t>
ҚР ҚПК </w:t>
            </w:r>
            <w:r>
              <w:rPr>
                <w:rFonts w:ascii="Times New Roman"/>
                <w:b w:val="false"/>
                <w:i w:val="false"/>
                <w:color w:val="000000"/>
                <w:sz w:val="20"/>
              </w:rPr>
              <w:t>35-бабы</w:t>
            </w:r>
            <w:r>
              <w:rPr>
                <w:rFonts w:ascii="Times New Roman"/>
                <w:b w:val="false"/>
                <w:i w:val="false"/>
                <w:color w:val="000000"/>
                <w:sz w:val="20"/>
              </w:rPr>
              <w:t xml:space="preserve"> 1-бөлігі 9)-тармағы бойынша тоқтатылды (4090), ҚР ҚПК 35-бабы 1-бөлігі 10)-тармағы бойынша тоқтатылды (4100),</w:t>
            </w:r>
            <w:r>
              <w:br/>
            </w:r>
            <w:r>
              <w:rPr>
                <w:rFonts w:ascii="Times New Roman"/>
                <w:b w:val="false"/>
                <w:i w:val="false"/>
                <w:color w:val="000000"/>
                <w:sz w:val="20"/>
              </w:rPr>
              <w:t>
ҚР ҚПК </w:t>
            </w:r>
            <w:r>
              <w:rPr>
                <w:rFonts w:ascii="Times New Roman"/>
                <w:b w:val="false"/>
                <w:i w:val="false"/>
                <w:color w:val="000000"/>
                <w:sz w:val="20"/>
              </w:rPr>
              <w:t>35-бабы</w:t>
            </w:r>
            <w:r>
              <w:rPr>
                <w:rFonts w:ascii="Times New Roman"/>
                <w:b w:val="false"/>
                <w:i w:val="false"/>
                <w:color w:val="000000"/>
                <w:sz w:val="20"/>
              </w:rPr>
              <w:t xml:space="preserve"> 1-бөлігі 11)-тармағы бойынша тоқтатылды (4110), ҚР ҚПК 35-бабы 1-бөлігі 12)-тармағы бойынша тоқтатылды (4121),</w:t>
            </w:r>
            <w:r>
              <w:br/>
            </w:r>
            <w:r>
              <w:rPr>
                <w:rFonts w:ascii="Times New Roman"/>
                <w:b w:val="false"/>
                <w:i w:val="false"/>
                <w:color w:val="000000"/>
                <w:sz w:val="20"/>
              </w:rPr>
              <w:t>
ҚР ҚПК 35-бабы 1-бөлігі 12)-тармағы – ҚР ҚК 66-бабы бойынша тоқатылды (4122), ҚР ҚПК </w:t>
            </w:r>
            <w:r>
              <w:rPr>
                <w:rFonts w:ascii="Times New Roman"/>
                <w:b w:val="false"/>
                <w:i w:val="false"/>
                <w:color w:val="000000"/>
                <w:sz w:val="20"/>
              </w:rPr>
              <w:t>35-бабы</w:t>
            </w:r>
            <w:r>
              <w:rPr>
                <w:rFonts w:ascii="Times New Roman"/>
                <w:b w:val="false"/>
                <w:i w:val="false"/>
                <w:color w:val="000000"/>
                <w:sz w:val="20"/>
              </w:rPr>
              <w:t xml:space="preserve"> 1-бөлігі 12)-тармағы – ҚР ҚК 67-бабы бойынша тоқтатылды (4123),</w:t>
            </w:r>
            <w:r>
              <w:br/>
            </w:r>
            <w:r>
              <w:rPr>
                <w:rFonts w:ascii="Times New Roman"/>
                <w:b w:val="false"/>
                <w:i w:val="false"/>
                <w:color w:val="000000"/>
                <w:sz w:val="20"/>
              </w:rPr>
              <w:t>
ҚР ҚПК </w:t>
            </w:r>
            <w:r>
              <w:rPr>
                <w:rFonts w:ascii="Times New Roman"/>
                <w:b w:val="false"/>
                <w:i w:val="false"/>
                <w:color w:val="000000"/>
                <w:sz w:val="20"/>
              </w:rPr>
              <w:t>35-бабы</w:t>
            </w:r>
            <w:r>
              <w:rPr>
                <w:rFonts w:ascii="Times New Roman"/>
                <w:b w:val="false"/>
                <w:i w:val="false"/>
                <w:color w:val="000000"/>
                <w:sz w:val="20"/>
              </w:rPr>
              <w:t xml:space="preserve"> 1-бөлігі 12)-тармағы – ҚР ҚК 68-бабы бойынша тоқтатылды (4124),</w:t>
            </w:r>
            <w:r>
              <w:br/>
            </w:r>
            <w:r>
              <w:rPr>
                <w:rFonts w:ascii="Times New Roman"/>
                <w:b w:val="false"/>
                <w:i w:val="false"/>
                <w:color w:val="000000"/>
                <w:sz w:val="20"/>
              </w:rPr>
              <w:t>
ҚР ҚПК </w:t>
            </w:r>
            <w:r>
              <w:rPr>
                <w:rFonts w:ascii="Times New Roman"/>
                <w:b w:val="false"/>
                <w:i w:val="false"/>
                <w:color w:val="000000"/>
                <w:sz w:val="20"/>
              </w:rPr>
              <w:t>35-бабы</w:t>
            </w:r>
            <w:r>
              <w:rPr>
                <w:rFonts w:ascii="Times New Roman"/>
                <w:b w:val="false"/>
                <w:i w:val="false"/>
                <w:color w:val="000000"/>
                <w:sz w:val="20"/>
              </w:rPr>
              <w:t xml:space="preserve"> 1-бөлігі 12)-тармағы – ҚР ҚК 68-бабы 1-бөлігі бойынша, соңын ішіне медиация тәртібінде тоқтатылды (4125),</w:t>
            </w:r>
            <w:r>
              <w:br/>
            </w:r>
            <w:r>
              <w:rPr>
                <w:rFonts w:ascii="Times New Roman"/>
                <w:b w:val="false"/>
                <w:i w:val="false"/>
                <w:color w:val="000000"/>
                <w:sz w:val="20"/>
              </w:rPr>
              <w:t>
ҚР ҚПК </w:t>
            </w:r>
            <w:r>
              <w:rPr>
                <w:rFonts w:ascii="Times New Roman"/>
                <w:b w:val="false"/>
                <w:i w:val="false"/>
                <w:color w:val="000000"/>
                <w:sz w:val="20"/>
              </w:rPr>
              <w:t>35-бабы</w:t>
            </w:r>
            <w:r>
              <w:rPr>
                <w:rFonts w:ascii="Times New Roman"/>
                <w:b w:val="false"/>
                <w:i w:val="false"/>
                <w:color w:val="000000"/>
                <w:sz w:val="20"/>
              </w:rPr>
              <w:t xml:space="preserve"> 1-бөлігі 12)-тармағы – ҚР ҚК 68-бабы 2-бөлігі бойынша тоқтатылды (4126),</w:t>
            </w:r>
            <w:r>
              <w:br/>
            </w:r>
            <w:r>
              <w:rPr>
                <w:rFonts w:ascii="Times New Roman"/>
                <w:b w:val="false"/>
                <w:i w:val="false"/>
                <w:color w:val="000000"/>
                <w:sz w:val="20"/>
              </w:rPr>
              <w:t>
ҚР ҚПК </w:t>
            </w:r>
            <w:r>
              <w:rPr>
                <w:rFonts w:ascii="Times New Roman"/>
                <w:b w:val="false"/>
                <w:i w:val="false"/>
                <w:color w:val="000000"/>
                <w:sz w:val="20"/>
              </w:rPr>
              <w:t>35-бабы</w:t>
            </w:r>
            <w:r>
              <w:rPr>
                <w:rFonts w:ascii="Times New Roman"/>
                <w:b w:val="false"/>
                <w:i w:val="false"/>
                <w:color w:val="000000"/>
                <w:sz w:val="20"/>
              </w:rPr>
              <w:t xml:space="preserve"> 1-бөлігі 12)-тармағы – ҚР ҚК 68-бабы 2-бөлігі бойынша, соңын ішінде медиация тәртібінде тоқтатылды (4127),</w:t>
            </w:r>
            <w:r>
              <w:br/>
            </w:r>
            <w:r>
              <w:rPr>
                <w:rFonts w:ascii="Times New Roman"/>
                <w:b w:val="false"/>
                <w:i w:val="false"/>
                <w:color w:val="000000"/>
                <w:sz w:val="20"/>
              </w:rPr>
              <w:t>
ҚР ҚПК </w:t>
            </w:r>
            <w:r>
              <w:rPr>
                <w:rFonts w:ascii="Times New Roman"/>
                <w:b w:val="false"/>
                <w:i w:val="false"/>
                <w:color w:val="000000"/>
                <w:sz w:val="20"/>
              </w:rPr>
              <w:t>518-бабы</w:t>
            </w:r>
            <w:r>
              <w:rPr>
                <w:rFonts w:ascii="Times New Roman"/>
                <w:b w:val="false"/>
                <w:i w:val="false"/>
                <w:color w:val="000000"/>
                <w:sz w:val="20"/>
              </w:rPr>
              <w:t xml:space="preserve"> 1-бөлігі 1)-тармағы тәртібінде тоқатылды (4130),</w:t>
            </w:r>
            <w:r>
              <w:br/>
            </w:r>
            <w:r>
              <w:rPr>
                <w:rFonts w:ascii="Times New Roman"/>
                <w:b w:val="false"/>
                <w:i w:val="false"/>
                <w:color w:val="000000"/>
                <w:sz w:val="20"/>
              </w:rPr>
              <w:t>
іс ҚР ҚПК </w:t>
            </w:r>
            <w:r>
              <w:rPr>
                <w:rFonts w:ascii="Times New Roman"/>
                <w:b w:val="false"/>
                <w:i w:val="false"/>
                <w:color w:val="000000"/>
                <w:sz w:val="20"/>
              </w:rPr>
              <w:t>300-бабы</w:t>
            </w:r>
            <w:r>
              <w:rPr>
                <w:rFonts w:ascii="Times New Roman"/>
                <w:b w:val="false"/>
                <w:i w:val="false"/>
                <w:color w:val="000000"/>
                <w:sz w:val="20"/>
              </w:rPr>
              <w:t xml:space="preserve"> бойынша прокурорға жолданды (5010),</w:t>
            </w:r>
            <w:r>
              <w:br/>
            </w:r>
            <w:r>
              <w:rPr>
                <w:rFonts w:ascii="Times New Roman"/>
                <w:b w:val="false"/>
                <w:i w:val="false"/>
                <w:color w:val="000000"/>
                <w:sz w:val="20"/>
              </w:rPr>
              <w:t>
іс ҚР ҚПК </w:t>
            </w:r>
            <w:r>
              <w:rPr>
                <w:rFonts w:ascii="Times New Roman"/>
                <w:b w:val="false"/>
                <w:i w:val="false"/>
                <w:color w:val="000000"/>
                <w:sz w:val="20"/>
              </w:rPr>
              <w:t>528-бабы</w:t>
            </w:r>
            <w:r>
              <w:rPr>
                <w:rFonts w:ascii="Times New Roman"/>
                <w:b w:val="false"/>
                <w:i w:val="false"/>
                <w:color w:val="000000"/>
                <w:sz w:val="20"/>
              </w:rPr>
              <w:t xml:space="preserve"> 2-бөлігі бойынша прокурорға жолданды (5020),</w:t>
            </w:r>
            <w:r>
              <w:br/>
            </w:r>
            <w:r>
              <w:rPr>
                <w:rFonts w:ascii="Times New Roman"/>
                <w:b w:val="false"/>
                <w:i w:val="false"/>
                <w:color w:val="000000"/>
                <w:sz w:val="20"/>
              </w:rPr>
              <w:t>
іс ҚР ҚПК </w:t>
            </w:r>
            <w:r>
              <w:rPr>
                <w:rFonts w:ascii="Times New Roman"/>
                <w:b w:val="false"/>
                <w:i w:val="false"/>
                <w:color w:val="000000"/>
                <w:sz w:val="20"/>
              </w:rPr>
              <w:t>518-бабы</w:t>
            </w:r>
            <w:r>
              <w:rPr>
                <w:rFonts w:ascii="Times New Roman"/>
                <w:b w:val="false"/>
                <w:i w:val="false"/>
                <w:color w:val="000000"/>
                <w:sz w:val="20"/>
              </w:rPr>
              <w:t xml:space="preserve"> 1-бөлігі 2)-тармағы бойынша прокурорға жолданды (5030), іс ҚР ҚПК </w:t>
            </w:r>
            <w:r>
              <w:rPr>
                <w:rFonts w:ascii="Times New Roman"/>
                <w:b w:val="false"/>
                <w:i w:val="false"/>
                <w:color w:val="000000"/>
                <w:sz w:val="20"/>
              </w:rPr>
              <w:t>615-бабы</w:t>
            </w:r>
            <w:r>
              <w:rPr>
                <w:rFonts w:ascii="Times New Roman"/>
                <w:b w:val="false"/>
                <w:i w:val="false"/>
                <w:color w:val="000000"/>
                <w:sz w:val="20"/>
              </w:rPr>
              <w:t xml:space="preserve"> 2-бөлігі бойынша прокурорға жолданды (5040),</w:t>
            </w:r>
            <w:r>
              <w:br/>
            </w:r>
            <w:r>
              <w:rPr>
                <w:rFonts w:ascii="Times New Roman"/>
                <w:b w:val="false"/>
                <w:i w:val="false"/>
                <w:color w:val="000000"/>
                <w:sz w:val="20"/>
              </w:rPr>
              <w:t>
іс ҚР ҚПК </w:t>
            </w:r>
            <w:r>
              <w:rPr>
                <w:rFonts w:ascii="Times New Roman"/>
                <w:b w:val="false"/>
                <w:i w:val="false"/>
                <w:color w:val="000000"/>
                <w:sz w:val="20"/>
              </w:rPr>
              <w:t>614-бабы</w:t>
            </w:r>
            <w:r>
              <w:rPr>
                <w:rFonts w:ascii="Times New Roman"/>
                <w:b w:val="false"/>
                <w:i w:val="false"/>
                <w:color w:val="000000"/>
                <w:sz w:val="20"/>
              </w:rPr>
              <w:t xml:space="preserve"> 1-бөлігі 1)-тармағы бойынша прокурорға жолданды (5050),</w:t>
            </w:r>
            <w:r>
              <w:br/>
            </w:r>
            <w:r>
              <w:rPr>
                <w:rFonts w:ascii="Times New Roman"/>
                <w:b w:val="false"/>
                <w:i w:val="false"/>
                <w:color w:val="000000"/>
                <w:sz w:val="20"/>
              </w:rPr>
              <w:t>
іс тергеп-тексеру өндірісінен кейін ҚР ҚПК 502-бабы 4-бөлігі  тәртібінде прокурорға жолданды (5060),</w:t>
            </w:r>
            <w:r>
              <w:br/>
            </w:r>
            <w:r>
              <w:rPr>
                <w:rFonts w:ascii="Times New Roman"/>
                <w:b w:val="false"/>
                <w:i w:val="false"/>
                <w:color w:val="000000"/>
                <w:sz w:val="20"/>
              </w:rPr>
              <w:t>
ҚР ҚПК </w:t>
            </w:r>
            <w:r>
              <w:rPr>
                <w:rFonts w:ascii="Times New Roman"/>
                <w:b w:val="false"/>
                <w:i w:val="false"/>
                <w:color w:val="000000"/>
                <w:sz w:val="20"/>
              </w:rPr>
              <w:t>186-бабы</w:t>
            </w:r>
            <w:r>
              <w:rPr>
                <w:rFonts w:ascii="Times New Roman"/>
                <w:b w:val="false"/>
                <w:i w:val="false"/>
                <w:color w:val="000000"/>
                <w:sz w:val="20"/>
              </w:rPr>
              <w:t xml:space="preserve"> тәртібінде қабылданғанды өндіріске бергеннен кейін өз өндірісіне қабылданды (2100),</w:t>
            </w:r>
            <w:r>
              <w:br/>
            </w:r>
            <w:r>
              <w:rPr>
                <w:rFonts w:ascii="Times New Roman"/>
                <w:b w:val="false"/>
                <w:i w:val="false"/>
                <w:color w:val="000000"/>
                <w:sz w:val="20"/>
              </w:rPr>
              <w:t>
ҚР ҚПК </w:t>
            </w:r>
            <w:r>
              <w:rPr>
                <w:rFonts w:ascii="Times New Roman"/>
                <w:b w:val="false"/>
                <w:i w:val="false"/>
                <w:color w:val="000000"/>
                <w:sz w:val="20"/>
              </w:rPr>
              <w:t>193-бабы</w:t>
            </w:r>
            <w:r>
              <w:rPr>
                <w:rFonts w:ascii="Times New Roman"/>
                <w:b w:val="false"/>
                <w:i w:val="false"/>
                <w:color w:val="000000"/>
                <w:sz w:val="20"/>
              </w:rPr>
              <w:t xml:space="preserve"> 1-бөлігі 13)-тармағы прокурор тергеушілікті өзгерткенннен кейін өз өндірісіне қабылданды (2101),</w:t>
            </w:r>
            <w:r>
              <w:br/>
            </w:r>
            <w:r>
              <w:rPr>
                <w:rFonts w:ascii="Times New Roman"/>
                <w:b w:val="false"/>
                <w:i w:val="false"/>
                <w:color w:val="000000"/>
                <w:sz w:val="20"/>
              </w:rPr>
              <w:t>
ҚР ҚПК </w:t>
            </w:r>
            <w:r>
              <w:rPr>
                <w:rFonts w:ascii="Times New Roman"/>
                <w:b w:val="false"/>
                <w:i w:val="false"/>
                <w:color w:val="000000"/>
                <w:sz w:val="20"/>
              </w:rPr>
              <w:t>186-бабы</w:t>
            </w:r>
            <w:r>
              <w:rPr>
                <w:rFonts w:ascii="Times New Roman"/>
                <w:b w:val="false"/>
                <w:i w:val="false"/>
                <w:color w:val="000000"/>
                <w:sz w:val="20"/>
              </w:rPr>
              <w:t xml:space="preserve"> тәртібінде берілетінді өз өндірісіне қабылдамай қайтарғаннан кейін өз өндірісіне қабылданды (2102),</w:t>
            </w:r>
            <w:r>
              <w:br/>
            </w:r>
            <w:r>
              <w:rPr>
                <w:rFonts w:ascii="Times New Roman"/>
                <w:b w:val="false"/>
                <w:i w:val="false"/>
                <w:color w:val="000000"/>
                <w:sz w:val="20"/>
              </w:rPr>
              <w:t>
өндіріске қабылданды: ҚР ҚПК 302-бабы 1-бөлігі 3)-тармағы бойынша  прокурор қайта тергеуге қайтарғаннан кейін (2104),</w:t>
            </w:r>
            <w:r>
              <w:br/>
            </w:r>
            <w:r>
              <w:rPr>
                <w:rFonts w:ascii="Times New Roman"/>
                <w:b w:val="false"/>
                <w:i w:val="false"/>
                <w:color w:val="000000"/>
                <w:sz w:val="20"/>
              </w:rPr>
              <w:t>
ҚР ҚПК </w:t>
            </w:r>
            <w:r>
              <w:rPr>
                <w:rFonts w:ascii="Times New Roman"/>
                <w:b w:val="false"/>
                <w:i w:val="false"/>
                <w:color w:val="000000"/>
                <w:sz w:val="20"/>
              </w:rPr>
              <w:t>190-бабы</w:t>
            </w:r>
            <w:r>
              <w:rPr>
                <w:rFonts w:ascii="Times New Roman"/>
                <w:b w:val="false"/>
                <w:i w:val="false"/>
                <w:color w:val="000000"/>
                <w:sz w:val="20"/>
              </w:rPr>
              <w:t xml:space="preserve"> 7-бөлігі 2)-тармағы тәртібінде прокурор алдын ала тергеу өндірісіне қайтарғаннан кейін (2105), ҚПК </w:t>
            </w:r>
            <w:r>
              <w:rPr>
                <w:rFonts w:ascii="Times New Roman"/>
                <w:b w:val="false"/>
                <w:i w:val="false"/>
                <w:color w:val="000000"/>
                <w:sz w:val="20"/>
              </w:rPr>
              <w:t>190-бабы</w:t>
            </w:r>
            <w:r>
              <w:rPr>
                <w:rFonts w:ascii="Times New Roman"/>
                <w:b w:val="false"/>
                <w:i w:val="false"/>
                <w:color w:val="000000"/>
                <w:sz w:val="20"/>
              </w:rPr>
              <w:t xml:space="preserve"> 7-бөлігі 2)-тармағы  тәртібінде прокурор анықтау өндірісі үшін қайтарғаннан кейін (2119), ҚР ҚПК </w:t>
            </w:r>
            <w:r>
              <w:rPr>
                <w:rFonts w:ascii="Times New Roman"/>
                <w:b w:val="false"/>
                <w:i w:val="false"/>
                <w:color w:val="000000"/>
                <w:sz w:val="20"/>
              </w:rPr>
              <w:t>518-бабы</w:t>
            </w:r>
            <w:r>
              <w:rPr>
                <w:rFonts w:ascii="Times New Roman"/>
                <w:b w:val="false"/>
                <w:i w:val="false"/>
                <w:color w:val="000000"/>
                <w:sz w:val="20"/>
              </w:rPr>
              <w:t xml:space="preserve"> 5-бөлігі 2-тармағы бойынша. прокурор қайта тергеуге қайтарғаннан кейін (2106), тоқтату туралы қаулы жойылғаннан кейін өндіріске қабылданды (ҚР ҚПК 193-б. прокурор, ҚР ҚПК </w:t>
            </w:r>
            <w:r>
              <w:rPr>
                <w:rFonts w:ascii="Times New Roman"/>
                <w:b w:val="false"/>
                <w:i w:val="false"/>
                <w:color w:val="000000"/>
                <w:sz w:val="20"/>
              </w:rPr>
              <w:t>106-бабы</w:t>
            </w:r>
            <w:r>
              <w:rPr>
                <w:rFonts w:ascii="Times New Roman"/>
                <w:b w:val="false"/>
                <w:i w:val="false"/>
                <w:color w:val="000000"/>
                <w:sz w:val="20"/>
              </w:rPr>
              <w:t xml:space="preserve"> 8-бөлігі 1)-тармағы сот) (2107), сотқа дейінгі тергеудің бұзылған мерзімін қалпына келтірілді (2108),</w:t>
            </w:r>
          </w:p>
        </w:tc>
      </w:tr>
      <w:tr>
        <w:trPr>
          <w:trHeight w:val="6300" w:hRule="atLeast"/>
        </w:trPr>
        <w:tc>
          <w:tcPr>
            <w:tcW w:w="1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ҚПК </w:t>
            </w:r>
            <w:r>
              <w:rPr>
                <w:rFonts w:ascii="Times New Roman"/>
                <w:b w:val="false"/>
                <w:i w:val="false"/>
                <w:color w:val="000000"/>
                <w:sz w:val="20"/>
              </w:rPr>
              <w:t>617-бабы</w:t>
            </w:r>
            <w:r>
              <w:rPr>
                <w:rFonts w:ascii="Times New Roman"/>
                <w:b w:val="false"/>
                <w:i w:val="false"/>
                <w:color w:val="000000"/>
                <w:sz w:val="20"/>
              </w:rPr>
              <w:t xml:space="preserve"> 1-бөлігі тәртібінде тергеу және өзге іс жүргізу әрекеттерін жүргізу үшін іс қабылданды (іс жүргізу келісіміне қол қойылғаннан кейін) (2109),</w:t>
            </w:r>
            <w:r>
              <w:br/>
            </w:r>
            <w:r>
              <w:rPr>
                <w:rFonts w:ascii="Times New Roman"/>
                <w:b w:val="false"/>
                <w:i w:val="false"/>
                <w:color w:val="000000"/>
                <w:sz w:val="20"/>
              </w:rPr>
              <w:t>
прокурордың іс жүргізу келісімі туралы өтінішхатты қанағаттандырудан бас тартуымен қайтарылғаннан кейін іс қабылданды (2110),</w:t>
            </w:r>
            <w:r>
              <w:br/>
            </w:r>
            <w:r>
              <w:rPr>
                <w:rFonts w:ascii="Times New Roman"/>
                <w:b w:val="false"/>
                <w:i w:val="false"/>
                <w:color w:val="000000"/>
                <w:sz w:val="20"/>
              </w:rPr>
              <w:t>
ҚР ҚПК </w:t>
            </w:r>
            <w:r>
              <w:rPr>
                <w:rFonts w:ascii="Times New Roman"/>
                <w:b w:val="false"/>
                <w:i w:val="false"/>
                <w:color w:val="000000"/>
                <w:sz w:val="20"/>
              </w:rPr>
              <w:t>623-бабы</w:t>
            </w:r>
            <w:r>
              <w:rPr>
                <w:rFonts w:ascii="Times New Roman"/>
                <w:b w:val="false"/>
                <w:i w:val="false"/>
                <w:color w:val="000000"/>
                <w:sz w:val="20"/>
              </w:rPr>
              <w:t xml:space="preserve"> 1-бөлігі 2)-тармағы тәртібінде тергеу өндірісі үшін сот қайтарған іс қабылданды (2111),</w:t>
            </w:r>
            <w:r>
              <w:br/>
            </w:r>
            <w:r>
              <w:rPr>
                <w:rFonts w:ascii="Times New Roman"/>
                <w:b w:val="false"/>
                <w:i w:val="false"/>
                <w:color w:val="000000"/>
                <w:sz w:val="20"/>
              </w:rPr>
              <w:t>
ҚР ҚПК </w:t>
            </w:r>
            <w:r>
              <w:rPr>
                <w:rFonts w:ascii="Times New Roman"/>
                <w:b w:val="false"/>
                <w:i w:val="false"/>
                <w:color w:val="000000"/>
                <w:sz w:val="20"/>
              </w:rPr>
              <w:t>623-бабы</w:t>
            </w:r>
            <w:r>
              <w:rPr>
                <w:rFonts w:ascii="Times New Roman"/>
                <w:b w:val="false"/>
                <w:i w:val="false"/>
                <w:color w:val="000000"/>
                <w:sz w:val="20"/>
              </w:rPr>
              <w:t xml:space="preserve"> 3-бөлігі тәртібінде тергеу өндірісі үшін сот қайтарған іс қабылданды (2112),</w:t>
            </w:r>
            <w:r>
              <w:br/>
            </w:r>
            <w:r>
              <w:rPr>
                <w:rFonts w:ascii="Times New Roman"/>
                <w:b w:val="false"/>
                <w:i w:val="false"/>
                <w:color w:val="000000"/>
                <w:sz w:val="20"/>
              </w:rPr>
              <w:t>
ҚР ҚПК </w:t>
            </w:r>
            <w:r>
              <w:rPr>
                <w:rFonts w:ascii="Times New Roman"/>
                <w:b w:val="false"/>
                <w:i w:val="false"/>
                <w:color w:val="000000"/>
                <w:sz w:val="20"/>
              </w:rPr>
              <w:t>529-бабы</w:t>
            </w:r>
            <w:r>
              <w:rPr>
                <w:rFonts w:ascii="Times New Roman"/>
                <w:b w:val="false"/>
                <w:i w:val="false"/>
                <w:color w:val="000000"/>
                <w:sz w:val="20"/>
              </w:rPr>
              <w:t xml:space="preserve"> 6-бөлігі 3)-тармағы тәртібінде анықтау өндірісі үшін сот қайтарған іс қабылданды (2113),</w:t>
            </w:r>
            <w:r>
              <w:br/>
            </w:r>
            <w:r>
              <w:rPr>
                <w:rFonts w:ascii="Times New Roman"/>
                <w:b w:val="false"/>
                <w:i w:val="false"/>
                <w:color w:val="000000"/>
                <w:sz w:val="20"/>
              </w:rPr>
              <w:t>
ҚР ҚПК </w:t>
            </w:r>
            <w:r>
              <w:rPr>
                <w:rFonts w:ascii="Times New Roman"/>
                <w:b w:val="false"/>
                <w:i w:val="false"/>
                <w:color w:val="000000"/>
                <w:sz w:val="20"/>
              </w:rPr>
              <w:t>529-бабы</w:t>
            </w:r>
            <w:r>
              <w:rPr>
                <w:rFonts w:ascii="Times New Roman"/>
                <w:b w:val="false"/>
                <w:i w:val="false"/>
                <w:color w:val="000000"/>
                <w:sz w:val="20"/>
              </w:rPr>
              <w:t xml:space="preserve"> 6-бөлігі 3)-тармағы тәртібінде алдын ала тергеу өндірісі үшін сот қайтарған іс қабылданды (2119), </w:t>
            </w:r>
            <w:r>
              <w:br/>
            </w:r>
            <w:r>
              <w:rPr>
                <w:rFonts w:ascii="Times New Roman"/>
                <w:b w:val="false"/>
                <w:i w:val="false"/>
                <w:color w:val="000000"/>
                <w:sz w:val="20"/>
              </w:rPr>
              <w:t>
ҚР ҚПК </w:t>
            </w:r>
            <w:r>
              <w:rPr>
                <w:rFonts w:ascii="Times New Roman"/>
                <w:b w:val="false"/>
                <w:i w:val="false"/>
                <w:color w:val="000000"/>
                <w:sz w:val="20"/>
              </w:rPr>
              <w:t>521-бабы</w:t>
            </w:r>
            <w:r>
              <w:rPr>
                <w:rFonts w:ascii="Times New Roman"/>
                <w:b w:val="false"/>
                <w:i w:val="false"/>
                <w:color w:val="000000"/>
                <w:sz w:val="20"/>
              </w:rPr>
              <w:t xml:space="preserve"> 5-бөлігі тәртібінде жалпы тәртіпте тергеуді іске асыру үшін медициналық сипаттағы шараларды қолдану туралы сот қаулысымен қайтарылған іс қабылданды (2114),</w:t>
            </w:r>
            <w:r>
              <w:br/>
            </w:r>
            <w:r>
              <w:rPr>
                <w:rFonts w:ascii="Times New Roman"/>
                <w:b w:val="false"/>
                <w:i w:val="false"/>
                <w:color w:val="000000"/>
                <w:sz w:val="20"/>
              </w:rPr>
              <w:t>
ҚР ҚПК </w:t>
            </w:r>
            <w:r>
              <w:rPr>
                <w:rFonts w:ascii="Times New Roman"/>
                <w:b w:val="false"/>
                <w:i w:val="false"/>
                <w:color w:val="000000"/>
                <w:sz w:val="20"/>
              </w:rPr>
              <w:t>524-бабы</w:t>
            </w:r>
            <w:r>
              <w:rPr>
                <w:rFonts w:ascii="Times New Roman"/>
                <w:b w:val="false"/>
                <w:i w:val="false"/>
                <w:color w:val="000000"/>
                <w:sz w:val="20"/>
              </w:rPr>
              <w:t xml:space="preserve"> 1-бөлігі тәртібінде жалпы тәртіпте тергеуді іске асыру үшін медициналық сипаттағы шараларды қолдану туралы сот қайтарған қаулыны қабылданды (2115), ҚР ҚПК 502-бабы 4-бөлігі тәртібінде сот жолдаған материалдарды қабылданды (2116), ҚР ҚПК </w:t>
            </w:r>
            <w:r>
              <w:rPr>
                <w:rFonts w:ascii="Times New Roman"/>
                <w:b w:val="false"/>
                <w:i w:val="false"/>
                <w:color w:val="000000"/>
                <w:sz w:val="20"/>
              </w:rPr>
              <w:t>394-бабы</w:t>
            </w:r>
            <w:r>
              <w:rPr>
                <w:rFonts w:ascii="Times New Roman"/>
                <w:b w:val="false"/>
                <w:i w:val="false"/>
                <w:color w:val="000000"/>
                <w:sz w:val="20"/>
              </w:rPr>
              <w:t xml:space="preserve"> 4-бөлігі тәртібінде сот жолдаған қылмыстық істі қабылданды (2117), ҚР ҚПК </w:t>
            </w:r>
            <w:r>
              <w:rPr>
                <w:rFonts w:ascii="Times New Roman"/>
                <w:b w:val="false"/>
                <w:i w:val="false"/>
                <w:color w:val="000000"/>
                <w:sz w:val="20"/>
              </w:rPr>
              <w:t>323-бабы</w:t>
            </w:r>
            <w:r>
              <w:rPr>
                <w:rFonts w:ascii="Times New Roman"/>
                <w:b w:val="false"/>
                <w:i w:val="false"/>
                <w:color w:val="000000"/>
                <w:sz w:val="20"/>
              </w:rPr>
              <w:t xml:space="preserve"> тәртібінде сот дейінгі тергеп-тексеру жеделдетілген тәртібінде немесе іс жүргізу келісімі тәртібінде тергеу істерін қайтарғаннан кейін қабылданды (2118).</w:t>
            </w:r>
          </w:p>
        </w:tc>
      </w:tr>
      <w:tr>
        <w:trPr>
          <w:trHeight w:val="18135" w:hRule="atLeast"/>
        </w:trPr>
        <w:tc>
          <w:tcPr>
            <w:tcW w:w="1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Прокурор</w:t>
            </w:r>
            <w:r>
              <w:br/>
            </w:r>
            <w:r>
              <w:rPr>
                <w:rFonts w:ascii="Times New Roman"/>
                <w:b w:val="false"/>
                <w:i w:val="false"/>
                <w:color w:val="000000"/>
                <w:sz w:val="20"/>
              </w:rPr>
              <w:t>
тоқтату туралы қаулыны прокурордың/соттың жоюы (9001), мерзімін бұзу туралы қаулыны прокурордың/соттың жоюы (9002), қайта біліктеу туралы қаулыны прокурордың/соттың жоюы (9003), қосылу туралы қаулыны прокурордың/соттың жоюы (9004), шығару (бөлу) туралы қаулыны прокурордың/соттың жоюы (9005),</w:t>
            </w:r>
            <w:r>
              <w:br/>
            </w:r>
            <w:r>
              <w:rPr>
                <w:rFonts w:ascii="Times New Roman"/>
                <w:b w:val="false"/>
                <w:i w:val="false"/>
                <w:color w:val="000000"/>
                <w:sz w:val="20"/>
              </w:rPr>
              <w:t>
ҚР ҚПК </w:t>
            </w:r>
            <w:r>
              <w:rPr>
                <w:rFonts w:ascii="Times New Roman"/>
                <w:b w:val="false"/>
                <w:i w:val="false"/>
                <w:color w:val="000000"/>
                <w:sz w:val="20"/>
              </w:rPr>
              <w:t>302-бабы</w:t>
            </w:r>
            <w:r>
              <w:rPr>
                <w:rFonts w:ascii="Times New Roman"/>
                <w:b w:val="false"/>
                <w:i w:val="false"/>
                <w:color w:val="000000"/>
                <w:sz w:val="20"/>
              </w:rPr>
              <w:t xml:space="preserve"> 1-бөлігі 1)-тармағы тәртібінде айыптау актісін бекітеді және сотқа жолдайды (6010),</w:t>
            </w:r>
            <w:r>
              <w:br/>
            </w:r>
            <w:r>
              <w:rPr>
                <w:rFonts w:ascii="Times New Roman"/>
                <w:b w:val="false"/>
                <w:i w:val="false"/>
                <w:color w:val="000000"/>
                <w:sz w:val="20"/>
              </w:rPr>
              <w:t>
ҚР ҚПК 302-бабы 1-бөлігі 2)-тармағы тәртібінде жаңа айыптау актісін құрастырады және сотқа жолдайды (6011),</w:t>
            </w:r>
            <w:r>
              <w:br/>
            </w:r>
            <w:r>
              <w:rPr>
                <w:rFonts w:ascii="Times New Roman"/>
                <w:b w:val="false"/>
                <w:i w:val="false"/>
                <w:color w:val="000000"/>
                <w:sz w:val="20"/>
              </w:rPr>
              <w:t>
ҚР ҚПК 302-бабы 1-бөлігі 3)-тармағы тәртібінде қайта толық тергеуге қайтарылды (6012),</w:t>
            </w:r>
            <w:r>
              <w:br/>
            </w:r>
            <w:r>
              <w:rPr>
                <w:rFonts w:ascii="Times New Roman"/>
                <w:b w:val="false"/>
                <w:i w:val="false"/>
                <w:color w:val="000000"/>
                <w:sz w:val="20"/>
              </w:rPr>
              <w:t>
ҚР ҚПК </w:t>
            </w:r>
            <w:r>
              <w:rPr>
                <w:rFonts w:ascii="Times New Roman"/>
                <w:b w:val="false"/>
                <w:i w:val="false"/>
                <w:color w:val="000000"/>
                <w:sz w:val="20"/>
              </w:rPr>
              <w:t>190-бабы</w:t>
            </w:r>
            <w:r>
              <w:rPr>
                <w:rFonts w:ascii="Times New Roman"/>
                <w:b w:val="false"/>
                <w:i w:val="false"/>
                <w:color w:val="000000"/>
                <w:sz w:val="20"/>
              </w:rPr>
              <w:t xml:space="preserve"> 7-бөлігі тәртібінде алдын ала тергеу өндірісі үшін қайтарылды (6013),</w:t>
            </w:r>
            <w:r>
              <w:br/>
            </w:r>
            <w:r>
              <w:rPr>
                <w:rFonts w:ascii="Times New Roman"/>
                <w:b w:val="false"/>
                <w:i w:val="false"/>
                <w:color w:val="000000"/>
                <w:sz w:val="20"/>
              </w:rPr>
              <w:t>
ҚР ҚПК 190-бабы 7-бөлігі тәртібінде анықтау өндірісі үшін қайтарылды (6014),</w:t>
            </w:r>
            <w:r>
              <w:br/>
            </w:r>
            <w:r>
              <w:rPr>
                <w:rFonts w:ascii="Times New Roman"/>
                <w:b w:val="false"/>
                <w:i w:val="false"/>
                <w:color w:val="000000"/>
                <w:sz w:val="20"/>
              </w:rPr>
              <w:t>
ҚР ҚПК </w:t>
            </w:r>
            <w:r>
              <w:rPr>
                <w:rFonts w:ascii="Times New Roman"/>
                <w:b w:val="false"/>
                <w:i w:val="false"/>
                <w:color w:val="000000"/>
                <w:sz w:val="20"/>
              </w:rPr>
              <w:t>528-бабы</w:t>
            </w:r>
            <w:r>
              <w:rPr>
                <w:rFonts w:ascii="Times New Roman"/>
                <w:b w:val="false"/>
                <w:i w:val="false"/>
                <w:color w:val="000000"/>
                <w:sz w:val="20"/>
              </w:rPr>
              <w:t xml:space="preserve"> 3-бөлігі 1)-тармағы бойынша сотқа жолданды (6020),</w:t>
            </w:r>
            <w:r>
              <w:br/>
            </w:r>
            <w:r>
              <w:rPr>
                <w:rFonts w:ascii="Times New Roman"/>
                <w:b w:val="false"/>
                <w:i w:val="false"/>
                <w:color w:val="000000"/>
                <w:sz w:val="20"/>
              </w:rPr>
              <w:t>
ҚР ҚПК 528-бабы 3-бөлігі 3)-тармағы хаттамалық нысаны бойынша алдын ала тергеу өндірісі үшін қайтарылды (6021),</w:t>
            </w:r>
            <w:r>
              <w:br/>
            </w:r>
            <w:r>
              <w:rPr>
                <w:rFonts w:ascii="Times New Roman"/>
                <w:b w:val="false"/>
                <w:i w:val="false"/>
                <w:color w:val="000000"/>
                <w:sz w:val="20"/>
              </w:rPr>
              <w:t>
ҚР ҚПК 528-бабы 3-бөлігі 3)-тармағы хаттамалық нысаны бойынша анықтау өндірісі үшін қайтарылды (6022),</w:t>
            </w:r>
            <w:r>
              <w:br/>
            </w:r>
            <w:r>
              <w:rPr>
                <w:rFonts w:ascii="Times New Roman"/>
                <w:b w:val="false"/>
                <w:i w:val="false"/>
                <w:color w:val="000000"/>
                <w:sz w:val="20"/>
              </w:rPr>
              <w:t>
ҚР ҚПК </w:t>
            </w:r>
            <w:r>
              <w:rPr>
                <w:rFonts w:ascii="Times New Roman"/>
                <w:b w:val="false"/>
                <w:i w:val="false"/>
                <w:color w:val="000000"/>
                <w:sz w:val="20"/>
              </w:rPr>
              <w:t>518-бабы</w:t>
            </w:r>
            <w:r>
              <w:rPr>
                <w:rFonts w:ascii="Times New Roman"/>
                <w:b w:val="false"/>
                <w:i w:val="false"/>
                <w:color w:val="000000"/>
                <w:sz w:val="20"/>
              </w:rPr>
              <w:t xml:space="preserve"> 5-бөлігі 1)-тармағы бойынша медициналық сипаттағы шараларды қолдану үшін сотқа жолданды (6030),  </w:t>
            </w:r>
            <w:r>
              <w:br/>
            </w:r>
            <w:r>
              <w:rPr>
                <w:rFonts w:ascii="Times New Roman"/>
                <w:b w:val="false"/>
                <w:i w:val="false"/>
                <w:color w:val="000000"/>
                <w:sz w:val="20"/>
              </w:rPr>
              <w:t>
ҚР ҚПК 518-бабы 5-бөлігі 2)-тармағы тәртібінде қайта толық тергеуге қайтарылды (6031),</w:t>
            </w:r>
            <w:r>
              <w:br/>
            </w:r>
            <w:r>
              <w:rPr>
                <w:rFonts w:ascii="Times New Roman"/>
                <w:b w:val="false"/>
                <w:i w:val="false"/>
                <w:color w:val="000000"/>
                <w:sz w:val="20"/>
              </w:rPr>
              <w:t>
іс жүргізу келісімі туралы өтінішқатты қанағаттандырудан бас тартумен қайтарылды (6040),</w:t>
            </w:r>
            <w:r>
              <w:br/>
            </w:r>
            <w:r>
              <w:rPr>
                <w:rFonts w:ascii="Times New Roman"/>
                <w:b w:val="false"/>
                <w:i w:val="false"/>
                <w:color w:val="000000"/>
                <w:sz w:val="20"/>
              </w:rPr>
              <w:t>
ҚР ҚПК </w:t>
            </w:r>
            <w:r>
              <w:rPr>
                <w:rFonts w:ascii="Times New Roman"/>
                <w:b w:val="false"/>
                <w:i w:val="false"/>
                <w:color w:val="000000"/>
                <w:sz w:val="20"/>
              </w:rPr>
              <w:t>617-бабы</w:t>
            </w:r>
            <w:r>
              <w:rPr>
                <w:rFonts w:ascii="Times New Roman"/>
                <w:b w:val="false"/>
                <w:i w:val="false"/>
                <w:color w:val="000000"/>
                <w:sz w:val="20"/>
              </w:rPr>
              <w:t xml:space="preserve"> 1-бөлігі тәртібінде дәлелдемелер жинау үшін қайтарылды (6041),</w:t>
            </w:r>
            <w:r>
              <w:br/>
            </w:r>
            <w:r>
              <w:rPr>
                <w:rFonts w:ascii="Times New Roman"/>
                <w:b w:val="false"/>
                <w:i w:val="false"/>
                <w:color w:val="000000"/>
                <w:sz w:val="20"/>
              </w:rPr>
              <w:t>
ҰР ҚПК 617-бабы 4-бөлігі бойынша іс жүргізу келісімін жасасқаннан кейін сотқа (6050),</w:t>
            </w:r>
            <w:r>
              <w:br/>
            </w:r>
            <w:r>
              <w:rPr>
                <w:rFonts w:ascii="Times New Roman"/>
                <w:b w:val="false"/>
                <w:i w:val="false"/>
                <w:color w:val="000000"/>
                <w:sz w:val="20"/>
              </w:rPr>
              <w:t>
ҰР ҚПК </w:t>
            </w:r>
            <w:r>
              <w:rPr>
                <w:rFonts w:ascii="Times New Roman"/>
                <w:b w:val="false"/>
                <w:i w:val="false"/>
                <w:color w:val="000000"/>
                <w:sz w:val="20"/>
              </w:rPr>
              <w:t>502-бабы</w:t>
            </w:r>
            <w:r>
              <w:rPr>
                <w:rFonts w:ascii="Times New Roman"/>
                <w:b w:val="false"/>
                <w:i w:val="false"/>
                <w:color w:val="000000"/>
                <w:sz w:val="20"/>
              </w:rPr>
              <w:t xml:space="preserve"> 4-бөлігі бойынша сот актілерін қайта қарау үшін негіздің болуы немесе болмауы туралы қорытындысымен сотқа (6060),</w:t>
            </w:r>
            <w:r>
              <w:br/>
            </w:r>
            <w:r>
              <w:rPr>
                <w:rFonts w:ascii="Times New Roman"/>
                <w:b w:val="false"/>
                <w:i w:val="false"/>
                <w:color w:val="000000"/>
                <w:sz w:val="20"/>
              </w:rPr>
              <w:t>
ҚР ҚПК </w:t>
            </w:r>
            <w:r>
              <w:rPr>
                <w:rFonts w:ascii="Times New Roman"/>
                <w:b w:val="false"/>
                <w:i w:val="false"/>
                <w:color w:val="000000"/>
                <w:sz w:val="20"/>
              </w:rPr>
              <w:t>193-бабы</w:t>
            </w:r>
            <w:r>
              <w:rPr>
                <w:rFonts w:ascii="Times New Roman"/>
                <w:b w:val="false"/>
                <w:i w:val="false"/>
                <w:color w:val="000000"/>
                <w:sz w:val="20"/>
              </w:rPr>
              <w:t xml:space="preserve"> 12-бөлігі тәртібінде тергеулікті өзгертеді (7000),</w:t>
            </w:r>
            <w:r>
              <w:br/>
            </w:r>
            <w:r>
              <w:rPr>
                <w:rFonts w:ascii="Times New Roman"/>
                <w:b w:val="false"/>
                <w:i w:val="false"/>
                <w:color w:val="000000"/>
                <w:sz w:val="20"/>
              </w:rPr>
              <w:t>
ҚР ҚПК </w:t>
            </w:r>
            <w:r>
              <w:rPr>
                <w:rFonts w:ascii="Times New Roman"/>
                <w:b w:val="false"/>
                <w:i w:val="false"/>
                <w:color w:val="000000"/>
                <w:sz w:val="20"/>
              </w:rPr>
              <w:t>35-бабы</w:t>
            </w:r>
            <w:r>
              <w:rPr>
                <w:rFonts w:ascii="Times New Roman"/>
                <w:b w:val="false"/>
                <w:i w:val="false"/>
                <w:color w:val="000000"/>
                <w:sz w:val="20"/>
              </w:rPr>
              <w:t xml:space="preserve"> 1-бөлігі 1)-тармағы бойынша тоқтатылды (4010), ҚР ҚПК 35-бабы 1-бөлігі 2)-тармағы бойынша тоқтатылды (4020), ҚР ҚПК 35-бабы 1-бөлігі 3)-тармағы бойынша тоқтатылды (4030),</w:t>
            </w:r>
            <w:r>
              <w:br/>
            </w:r>
            <w:r>
              <w:rPr>
                <w:rFonts w:ascii="Times New Roman"/>
                <w:b w:val="false"/>
                <w:i w:val="false"/>
                <w:color w:val="000000"/>
                <w:sz w:val="20"/>
              </w:rPr>
              <w:t>
ҚР ҚПК 35-бабы 1-бөлігі 4)-тармағы бойынша тоқтатылды (4040), ҚР ҚПК 35-бабы 1-бөлігі 5)-тармағы бойынша тоқтатылды (4050), 35-бабы 1-бөлігі 6)-тармағы бойынша тоқтатылды (4060),</w:t>
            </w:r>
            <w:r>
              <w:br/>
            </w:r>
            <w:r>
              <w:rPr>
                <w:rFonts w:ascii="Times New Roman"/>
                <w:b w:val="false"/>
                <w:i w:val="false"/>
                <w:color w:val="000000"/>
                <w:sz w:val="20"/>
              </w:rPr>
              <w:t>
ҚР ҚПК 35-бабы 1-бөлігі 7)-тармағы бойынша тоқтатылды (4070), 35-бабы 1-бөлігі 8)-тармағы бойынша тоқтатылды (4080), 35-бабы 1-бөлігі 9)-тармағы бойынша тоқтатылды (4090),</w:t>
            </w:r>
            <w:r>
              <w:br/>
            </w:r>
            <w:r>
              <w:rPr>
                <w:rFonts w:ascii="Times New Roman"/>
                <w:b w:val="false"/>
                <w:i w:val="false"/>
                <w:color w:val="000000"/>
                <w:sz w:val="20"/>
              </w:rPr>
              <w:t>
ҚР ҚПК 35-бабы 1-бөлігі 10)-тармағы бойынша тоқтатылды (4100),</w:t>
            </w:r>
            <w:r>
              <w:br/>
            </w:r>
            <w:r>
              <w:rPr>
                <w:rFonts w:ascii="Times New Roman"/>
                <w:b w:val="false"/>
                <w:i w:val="false"/>
                <w:color w:val="000000"/>
                <w:sz w:val="20"/>
              </w:rPr>
              <w:t>
ҚР ҚПК 35-бабы 1-бөлігі 11)-тармағы бойынша тоқтатылды (4110),</w:t>
            </w:r>
            <w:r>
              <w:br/>
            </w:r>
            <w:r>
              <w:rPr>
                <w:rFonts w:ascii="Times New Roman"/>
                <w:b w:val="false"/>
                <w:i w:val="false"/>
                <w:color w:val="000000"/>
                <w:sz w:val="20"/>
              </w:rPr>
              <w:t>
ҚР ҚПК 35-бабы 1-бөлігі 12)-тармағы бойынша – ҚР ҚК 65-бабы бойынша тоқтатылды (4121), ҚР ҚПК ҚПК 35-бабы 1-бөлігі 12)-тармағы бойынша  – ҚР ҚК </w:t>
            </w:r>
            <w:r>
              <w:rPr>
                <w:rFonts w:ascii="Times New Roman"/>
                <w:b w:val="false"/>
                <w:i w:val="false"/>
                <w:color w:val="000000"/>
                <w:sz w:val="20"/>
              </w:rPr>
              <w:t>66-бабы</w:t>
            </w:r>
            <w:r>
              <w:rPr>
                <w:rFonts w:ascii="Times New Roman"/>
                <w:b w:val="false"/>
                <w:i w:val="false"/>
                <w:color w:val="000000"/>
                <w:sz w:val="20"/>
              </w:rPr>
              <w:t xml:space="preserve"> бойынша тоқтатылды (4122),</w:t>
            </w:r>
            <w:r>
              <w:br/>
            </w:r>
            <w:r>
              <w:rPr>
                <w:rFonts w:ascii="Times New Roman"/>
                <w:b w:val="false"/>
                <w:i w:val="false"/>
                <w:color w:val="000000"/>
                <w:sz w:val="20"/>
              </w:rPr>
              <w:t>
ҚР ҚПК ҚПК 35-бабы 1-бөлігі 12)-тармағы бойынша – ҚР ҚК </w:t>
            </w:r>
            <w:r>
              <w:rPr>
                <w:rFonts w:ascii="Times New Roman"/>
                <w:b w:val="false"/>
                <w:i w:val="false"/>
                <w:color w:val="000000"/>
                <w:sz w:val="20"/>
              </w:rPr>
              <w:t>67-бабы</w:t>
            </w:r>
            <w:r>
              <w:rPr>
                <w:rFonts w:ascii="Times New Roman"/>
                <w:b w:val="false"/>
                <w:i w:val="false"/>
                <w:color w:val="000000"/>
                <w:sz w:val="20"/>
              </w:rPr>
              <w:t xml:space="preserve"> бойынша тоқтатылды (4123), ҚР ҚПК ҚПК 35-бабы 1-бөлігі 12)-тармағы бойынша  – ҚР ҚК </w:t>
            </w:r>
            <w:r>
              <w:rPr>
                <w:rFonts w:ascii="Times New Roman"/>
                <w:b w:val="false"/>
                <w:i w:val="false"/>
                <w:color w:val="000000"/>
                <w:sz w:val="20"/>
              </w:rPr>
              <w:t>68-бабы</w:t>
            </w:r>
            <w:r>
              <w:rPr>
                <w:rFonts w:ascii="Times New Roman"/>
                <w:b w:val="false"/>
                <w:i w:val="false"/>
                <w:color w:val="000000"/>
                <w:sz w:val="20"/>
              </w:rPr>
              <w:t xml:space="preserve"> бойынша тоқтатылды бойынша тоқтатылды (4124), ҚР ҚПК 35-бабы 1-бөлігі 12)-тармағы бойынша – ҚР ҚК </w:t>
            </w:r>
            <w:r>
              <w:rPr>
                <w:rFonts w:ascii="Times New Roman"/>
                <w:b w:val="false"/>
                <w:i w:val="false"/>
                <w:color w:val="000000"/>
                <w:sz w:val="20"/>
              </w:rPr>
              <w:t>68-бабы</w:t>
            </w:r>
            <w:r>
              <w:rPr>
                <w:rFonts w:ascii="Times New Roman"/>
                <w:b w:val="false"/>
                <w:i w:val="false"/>
                <w:color w:val="000000"/>
                <w:sz w:val="20"/>
              </w:rPr>
              <w:t>, соңын ішінде медиация тәртібінде тоқтатылды (4125), ҚР ҚПК 35-бабы 1-бөлігі 12)-тармағы бойынша – ҚР ҚК </w:t>
            </w:r>
            <w:r>
              <w:rPr>
                <w:rFonts w:ascii="Times New Roman"/>
                <w:b w:val="false"/>
                <w:i w:val="false"/>
                <w:color w:val="000000"/>
                <w:sz w:val="20"/>
              </w:rPr>
              <w:t>68-бабы</w:t>
            </w:r>
            <w:r>
              <w:rPr>
                <w:rFonts w:ascii="Times New Roman"/>
                <w:b w:val="false"/>
                <w:i w:val="false"/>
                <w:color w:val="000000"/>
                <w:sz w:val="20"/>
              </w:rPr>
              <w:t xml:space="preserve"> 2-бөлігі бойынша тоқтатылды (4126), ҚР ҚПК 35-бабы 1-бөлігі 12)-тармағы бойынша – ҚР ҚК </w:t>
            </w:r>
            <w:r>
              <w:rPr>
                <w:rFonts w:ascii="Times New Roman"/>
                <w:b w:val="false"/>
                <w:i w:val="false"/>
                <w:color w:val="000000"/>
                <w:sz w:val="20"/>
              </w:rPr>
              <w:t>68-бабы</w:t>
            </w:r>
            <w:r>
              <w:rPr>
                <w:rFonts w:ascii="Times New Roman"/>
                <w:b w:val="false"/>
                <w:i w:val="false"/>
                <w:color w:val="000000"/>
                <w:sz w:val="20"/>
              </w:rPr>
              <w:t xml:space="preserve"> 2-бөлігі, соңын ішінде медиация тәртібінде тоқтатылды (4127), ҚР ҚПК </w:t>
            </w:r>
            <w:r>
              <w:rPr>
                <w:rFonts w:ascii="Times New Roman"/>
                <w:b w:val="false"/>
                <w:i w:val="false"/>
                <w:color w:val="000000"/>
                <w:sz w:val="20"/>
              </w:rPr>
              <w:t>518-бабы</w:t>
            </w:r>
            <w:r>
              <w:rPr>
                <w:rFonts w:ascii="Times New Roman"/>
                <w:b w:val="false"/>
                <w:i w:val="false"/>
                <w:color w:val="000000"/>
                <w:sz w:val="20"/>
              </w:rPr>
              <w:t xml:space="preserve"> 1-бөлігі 1)-тармағы тәртібінде тоқтатылды (4130),</w:t>
            </w:r>
            <w:r>
              <w:br/>
            </w:r>
            <w:r>
              <w:rPr>
                <w:rFonts w:ascii="Times New Roman"/>
                <w:b w:val="false"/>
                <w:i w:val="false"/>
                <w:color w:val="000000"/>
                <w:sz w:val="20"/>
              </w:rPr>
              <w:t>
ҚР ҚПК 36-бабы – ҚР ҚК 66-бабы бойынша тоқтатылды (4131), ҚР 36-бабы  – ҚР ҚК 67-бабы бойынша тоқтатылды (4132), ҚР ҚПК </w:t>
            </w:r>
            <w:r>
              <w:rPr>
                <w:rFonts w:ascii="Times New Roman"/>
                <w:b w:val="false"/>
                <w:i w:val="false"/>
                <w:color w:val="000000"/>
                <w:sz w:val="20"/>
              </w:rPr>
              <w:t>36-бабы</w:t>
            </w:r>
            <w:r>
              <w:rPr>
                <w:rFonts w:ascii="Times New Roman"/>
                <w:b w:val="false"/>
                <w:i w:val="false"/>
                <w:color w:val="000000"/>
                <w:sz w:val="20"/>
              </w:rPr>
              <w:t xml:space="preserve"> – ҚР ҚК 68-бабы бойынша тоқтатылды (4133),</w:t>
            </w:r>
            <w:r>
              <w:br/>
            </w:r>
            <w:r>
              <w:rPr>
                <w:rFonts w:ascii="Times New Roman"/>
                <w:b w:val="false"/>
                <w:i w:val="false"/>
                <w:color w:val="000000"/>
                <w:sz w:val="20"/>
              </w:rPr>
              <w:t>
ҚР ҚПК </w:t>
            </w:r>
            <w:r>
              <w:rPr>
                <w:rFonts w:ascii="Times New Roman"/>
                <w:b w:val="false"/>
                <w:i w:val="false"/>
                <w:color w:val="000000"/>
                <w:sz w:val="20"/>
              </w:rPr>
              <w:t>35-бабы</w:t>
            </w:r>
            <w:r>
              <w:rPr>
                <w:rFonts w:ascii="Times New Roman"/>
                <w:b w:val="false"/>
                <w:i w:val="false"/>
                <w:color w:val="000000"/>
                <w:sz w:val="20"/>
              </w:rPr>
              <w:t xml:space="preserve"> – ҚР ҚК </w:t>
            </w:r>
            <w:r>
              <w:rPr>
                <w:rFonts w:ascii="Times New Roman"/>
                <w:b w:val="false"/>
                <w:i w:val="false"/>
                <w:color w:val="000000"/>
                <w:sz w:val="20"/>
              </w:rPr>
              <w:t>442</w:t>
            </w:r>
            <w:r>
              <w:rPr>
                <w:rFonts w:ascii="Times New Roman"/>
                <w:b w:val="false"/>
                <w:i w:val="false"/>
                <w:color w:val="000000"/>
                <w:sz w:val="20"/>
              </w:rPr>
              <w:t>-</w:t>
            </w:r>
            <w:r>
              <w:rPr>
                <w:rFonts w:ascii="Times New Roman"/>
                <w:b w:val="false"/>
                <w:i w:val="false"/>
                <w:color w:val="000000"/>
                <w:sz w:val="20"/>
              </w:rPr>
              <w:t>443</w:t>
            </w:r>
            <w:r>
              <w:rPr>
                <w:rFonts w:ascii="Times New Roman"/>
                <w:b w:val="false"/>
                <w:i w:val="false"/>
                <w:color w:val="000000"/>
                <w:sz w:val="20"/>
              </w:rPr>
              <w:t>, </w:t>
            </w:r>
            <w:r>
              <w:rPr>
                <w:rFonts w:ascii="Times New Roman"/>
                <w:b w:val="false"/>
                <w:i w:val="false"/>
                <w:color w:val="000000"/>
                <w:sz w:val="20"/>
              </w:rPr>
              <w:t>445</w:t>
            </w:r>
            <w:r>
              <w:rPr>
                <w:rFonts w:ascii="Times New Roman"/>
                <w:b w:val="false"/>
                <w:i w:val="false"/>
                <w:color w:val="000000"/>
                <w:sz w:val="20"/>
              </w:rPr>
              <w:t>-</w:t>
            </w:r>
            <w:r>
              <w:rPr>
                <w:rFonts w:ascii="Times New Roman"/>
                <w:b w:val="false"/>
                <w:i w:val="false"/>
                <w:color w:val="000000"/>
                <w:sz w:val="20"/>
              </w:rPr>
              <w:t>449-баптары</w:t>
            </w:r>
            <w:r>
              <w:rPr>
                <w:rFonts w:ascii="Times New Roman"/>
                <w:b w:val="false"/>
                <w:i w:val="false"/>
                <w:color w:val="000000"/>
                <w:sz w:val="20"/>
              </w:rPr>
              <w:t xml:space="preserve"> бойынша тоқтатылды (4134).</w:t>
            </w:r>
            <w:r>
              <w:br/>
            </w:r>
            <w:r>
              <w:rPr>
                <w:rFonts w:ascii="Times New Roman"/>
                <w:b w:val="false"/>
                <w:i w:val="false"/>
                <w:color w:val="000000"/>
                <w:sz w:val="20"/>
              </w:rPr>
              <w:t>
ҚР ҚПК </w:t>
            </w:r>
            <w:r>
              <w:rPr>
                <w:rFonts w:ascii="Times New Roman"/>
                <w:b w:val="false"/>
                <w:i w:val="false"/>
                <w:color w:val="000000"/>
                <w:sz w:val="20"/>
              </w:rPr>
              <w:t>623-бабы</w:t>
            </w:r>
            <w:r>
              <w:rPr>
                <w:rFonts w:ascii="Times New Roman"/>
                <w:b w:val="false"/>
                <w:i w:val="false"/>
                <w:color w:val="000000"/>
                <w:sz w:val="20"/>
              </w:rPr>
              <w:t xml:space="preserve"> 1-бөлігі 2)-тармағы (626-бабы 1-бөлігі 2)-тармағы) тәртібінде прокурорға қайтарылды (8010), ҚР ҚПК 623-бабы 1-бөлігі 3)-тармағы (626-бабы 1-бөлігі 2)-тармағы) тәртібінде прокурорға қайтарылды (8020), ҚР ҚПК </w:t>
            </w:r>
            <w:r>
              <w:rPr>
                <w:rFonts w:ascii="Times New Roman"/>
                <w:b w:val="false"/>
                <w:i w:val="false"/>
                <w:color w:val="000000"/>
                <w:sz w:val="20"/>
              </w:rPr>
              <w:t>623-бабы</w:t>
            </w:r>
            <w:r>
              <w:rPr>
                <w:rFonts w:ascii="Times New Roman"/>
                <w:b w:val="false"/>
                <w:i w:val="false"/>
                <w:color w:val="000000"/>
                <w:sz w:val="20"/>
              </w:rPr>
              <w:t xml:space="preserve"> 3-бөлігі (626-бабы. 4-бөлігі) тәртібінде прокурорға қайтарылды (8021),</w:t>
            </w:r>
            <w:r>
              <w:br/>
            </w:r>
            <w:r>
              <w:rPr>
                <w:rFonts w:ascii="Times New Roman"/>
                <w:b w:val="false"/>
                <w:i w:val="false"/>
                <w:color w:val="000000"/>
                <w:sz w:val="20"/>
              </w:rPr>
              <w:t>
анықтау өндірісі үшін ҚР ҚПК </w:t>
            </w:r>
            <w:r>
              <w:rPr>
                <w:rFonts w:ascii="Times New Roman"/>
                <w:b w:val="false"/>
                <w:i w:val="false"/>
                <w:color w:val="000000"/>
                <w:sz w:val="20"/>
              </w:rPr>
              <w:t>529-бабы</w:t>
            </w:r>
            <w:r>
              <w:rPr>
                <w:rFonts w:ascii="Times New Roman"/>
                <w:b w:val="false"/>
                <w:i w:val="false"/>
                <w:color w:val="000000"/>
                <w:sz w:val="20"/>
              </w:rPr>
              <w:t xml:space="preserve"> 6-бөлігі 3)-тармағы тәртібінде прокурорға қайтарылды (8022),</w:t>
            </w:r>
            <w:r>
              <w:br/>
            </w:r>
            <w:r>
              <w:rPr>
                <w:rFonts w:ascii="Times New Roman"/>
                <w:b w:val="false"/>
                <w:i w:val="false"/>
                <w:color w:val="000000"/>
                <w:sz w:val="20"/>
              </w:rPr>
              <w:t>
алдын ала тергеу өндірісі үшін ҚР ҚПК 529-бабы 6-бөлігі 3)-тармағы тәртібінде прокурорға қайтарылды (8023), ҚР ҚПК 521-бабы 5-бөлігі тәртібінде прокурорға қайтарылды (8030),</w:t>
            </w:r>
            <w:r>
              <w:br/>
            </w:r>
            <w:r>
              <w:rPr>
                <w:rFonts w:ascii="Times New Roman"/>
                <w:b w:val="false"/>
                <w:i w:val="false"/>
                <w:color w:val="000000"/>
                <w:sz w:val="20"/>
              </w:rPr>
              <w:t>
ҚР ҚПК </w:t>
            </w:r>
            <w:r>
              <w:rPr>
                <w:rFonts w:ascii="Times New Roman"/>
                <w:b w:val="false"/>
                <w:i w:val="false"/>
                <w:color w:val="000000"/>
                <w:sz w:val="20"/>
              </w:rPr>
              <w:t>524-бабы</w:t>
            </w:r>
            <w:r>
              <w:rPr>
                <w:rFonts w:ascii="Times New Roman"/>
                <w:b w:val="false"/>
                <w:i w:val="false"/>
                <w:color w:val="000000"/>
                <w:sz w:val="20"/>
              </w:rPr>
              <w:t xml:space="preserve"> 1-бөлігі тәртібінде прокурорға қайтарылды (8040), тергеп-тексеруді ұйымдастыру үшін ҚР ҚПК 502-бабы 4-бөлігі тәртібінде прокурорға қайтарылды (8050), өзге адамды қылмыстық жауапкершілікке тарту үшін ҚР ҚПК </w:t>
            </w:r>
            <w:r>
              <w:rPr>
                <w:rFonts w:ascii="Times New Roman"/>
                <w:b w:val="false"/>
                <w:i w:val="false"/>
                <w:color w:val="000000"/>
                <w:sz w:val="20"/>
              </w:rPr>
              <w:t>394-бабы</w:t>
            </w:r>
            <w:r>
              <w:rPr>
                <w:rFonts w:ascii="Times New Roman"/>
                <w:b w:val="false"/>
                <w:i w:val="false"/>
                <w:color w:val="000000"/>
                <w:sz w:val="20"/>
              </w:rPr>
              <w:t xml:space="preserve"> 4-бөлігі тәртібінде прокурорға қайтарылды (8060) , жеңілдетілген сотқа дейінгі өндіріс тәртібінде немесе процессуалдық келісім тәртібінде тергеп-тексерілген істері ҚР ҚПК </w:t>
            </w:r>
            <w:r>
              <w:rPr>
                <w:rFonts w:ascii="Times New Roman"/>
                <w:b w:val="false"/>
                <w:i w:val="false"/>
                <w:color w:val="000000"/>
                <w:sz w:val="20"/>
              </w:rPr>
              <w:t>323-бабы</w:t>
            </w:r>
            <w:r>
              <w:rPr>
                <w:rFonts w:ascii="Times New Roman"/>
                <w:b w:val="false"/>
                <w:i w:val="false"/>
                <w:color w:val="000000"/>
                <w:sz w:val="20"/>
              </w:rPr>
              <w:t xml:space="preserve"> тәртібінде прокурорға қайтарылды (8070), ҚР ҚПК 35-бабы 6-бөлігі тәртібінде соттан талап етілді (8080), айыптау актісін қайта құрастыру және юрисдикцияны өзгерту үшін ҚР ҚПК </w:t>
            </w:r>
            <w:r>
              <w:rPr>
                <w:rFonts w:ascii="Times New Roman"/>
                <w:b w:val="false"/>
                <w:i w:val="false"/>
                <w:color w:val="000000"/>
                <w:sz w:val="20"/>
              </w:rPr>
              <w:t>321-бабы</w:t>
            </w:r>
            <w:r>
              <w:rPr>
                <w:rFonts w:ascii="Times New Roman"/>
                <w:b w:val="false"/>
                <w:i w:val="false"/>
                <w:color w:val="000000"/>
                <w:sz w:val="20"/>
              </w:rPr>
              <w:t xml:space="preserve"> 6-бөлігі тәртібінде прокурорға қайтарылды (8090), іздестіруді ұйымдастыру үшін ҚР ҚПК 324-бабы 3-бөлігі тәртібінде прокурорға қайтарылды (8091)</w:t>
            </w:r>
            <w:r>
              <w:br/>
            </w:r>
            <w:r>
              <w:rPr>
                <w:rFonts w:ascii="Times New Roman"/>
                <w:b w:val="false"/>
                <w:i w:val="false"/>
                <w:color w:val="000000"/>
                <w:sz w:val="20"/>
              </w:rPr>
              <w:t>
56. Іздестіру ісінің нөмірі (ҚР ҚПК </w:t>
            </w:r>
            <w:r>
              <w:rPr>
                <w:rFonts w:ascii="Times New Roman"/>
                <w:b w:val="false"/>
                <w:i w:val="false"/>
                <w:color w:val="000000"/>
                <w:sz w:val="20"/>
              </w:rPr>
              <w:t>45-бабы</w:t>
            </w:r>
            <w:r>
              <w:rPr>
                <w:rFonts w:ascii="Times New Roman"/>
                <w:b w:val="false"/>
                <w:i w:val="false"/>
                <w:color w:val="000000"/>
                <w:sz w:val="20"/>
              </w:rPr>
              <w:t xml:space="preserve"> 7-бөлігі 3)-тармағы бойынша) _____________________________</w:t>
            </w:r>
            <w:r>
              <w:br/>
            </w:r>
            <w:r>
              <w:rPr>
                <w:rFonts w:ascii="Times New Roman"/>
                <w:b w:val="false"/>
                <w:i w:val="false"/>
                <w:color w:val="000000"/>
                <w:sz w:val="20"/>
              </w:rPr>
              <w:t>
57. ҚР ҚПК 45-бабы 7-бөлігі 2)-тармағы бойынша қылмыстық ісі бойынша аумақта: _______________________________________________________________</w:t>
            </w:r>
            <w:r>
              <w:br/>
            </w:r>
            <w:r>
              <w:rPr>
                <w:rFonts w:ascii="Times New Roman"/>
                <w:b w:val="false"/>
                <w:i w:val="false"/>
                <w:color w:val="000000"/>
                <w:sz w:val="20"/>
              </w:rPr>
              <w:t>
58. Қылмыстық қудалау ҚР ҚПК </w:t>
            </w:r>
            <w:r>
              <w:rPr>
                <w:rFonts w:ascii="Times New Roman"/>
                <w:b w:val="false"/>
                <w:i w:val="false"/>
                <w:color w:val="000000"/>
                <w:sz w:val="20"/>
              </w:rPr>
              <w:t>194-бабы</w:t>
            </w:r>
            <w:r>
              <w:rPr>
                <w:rFonts w:ascii="Times New Roman"/>
                <w:b w:val="false"/>
                <w:i w:val="false"/>
                <w:color w:val="000000"/>
                <w:sz w:val="20"/>
              </w:rPr>
              <w:t xml:space="preserve"> 3-бөлігі тәртібінде ______________</w:t>
            </w:r>
            <w:r>
              <w:br/>
            </w:r>
            <w:r>
              <w:rPr>
                <w:rFonts w:ascii="Times New Roman"/>
                <w:b w:val="false"/>
                <w:i w:val="false"/>
                <w:color w:val="000000"/>
                <w:sz w:val="20"/>
              </w:rPr>
              <w:t>
прокурорының басшылығымен іске асырылды.</w:t>
            </w:r>
          </w:p>
        </w:tc>
      </w:tr>
    </w:tbl>
    <w:bookmarkStart w:name="z143" w:id="18"/>
    <w:p>
      <w:pPr>
        <w:spacing w:after="0"/>
        <w:ind w:left="0"/>
        <w:jc w:val="left"/>
      </w:pPr>
      <w:r>
        <w:rPr>
          <w:rFonts w:ascii="Times New Roman"/>
          <w:b/>
          <w:i w:val="false"/>
          <w:color w:val="000000"/>
        </w:rPr>
        <w:t xml:space="preserve"> 
№ 2 қосымша (сот)</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00"/>
      </w:tblGrid>
      <w:tr>
        <w:trPr>
          <w:trHeight w:val="12810" w:hRule="atLeast"/>
        </w:trPr>
        <w:tc>
          <w:tcPr>
            <w:tcW w:w="1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Материалды қарастырған сот атауы:__________________________________</w:t>
            </w:r>
            <w:r>
              <w:br/>
            </w:r>
            <w:r>
              <w:rPr>
                <w:rFonts w:ascii="Times New Roman"/>
                <w:b w:val="false"/>
                <w:i w:val="false"/>
                <w:color w:val="000000"/>
                <w:sz w:val="20"/>
              </w:rPr>
              <w:t>
59.1. Материалдың сотқа келіп түскен күні және уақыты «___»__________20____ж. ____ сағ. ____ мин.</w:t>
            </w:r>
            <w:r>
              <w:br/>
            </w:r>
            <w:r>
              <w:rPr>
                <w:rFonts w:ascii="Times New Roman"/>
                <w:b w:val="false"/>
                <w:i w:val="false"/>
                <w:color w:val="000000"/>
                <w:sz w:val="20"/>
              </w:rPr>
              <w:t>
60. Сот материалының нөмірі № _________________________________________</w:t>
            </w:r>
            <w:r>
              <w:br/>
            </w:r>
            <w:r>
              <w:rPr>
                <w:rFonts w:ascii="Times New Roman"/>
                <w:b w:val="false"/>
                <w:i w:val="false"/>
                <w:color w:val="000000"/>
                <w:sz w:val="20"/>
              </w:rPr>
              <w:t>
61. Материал түрі: күзетпен ұстау бұлтартпау шарасын таңдау туралы қолдаухат (01), үйде қамау (02), кепіл (03), күзетпен ұстау мерзімін ұзарту туралы (04), үйде қамау мерзімін ұзарту туралы (05), кепілді мемлекет пайдасына қарату туралы (06), жақындауға тыйым салу туралы (ҚПК 165 б.) (07); қызметiн уақытша тоқтата тұру туралы (ҚПК 188 б.) (08), мүлікке тыйым салу туралы (ҚПК 162 б. (7) бұлтартпау шарасын өзгерту  туралы (09), бұлтартпау шарасын алып тастау туралы (10).</w:t>
            </w:r>
            <w:r>
              <w:br/>
            </w:r>
            <w:r>
              <w:rPr>
                <w:rFonts w:ascii="Times New Roman"/>
                <w:b w:val="false"/>
                <w:i w:val="false"/>
                <w:color w:val="000000"/>
                <w:sz w:val="20"/>
              </w:rPr>
              <w:t>
ҚР ҚПК 106-бабы тәртібінде шағым: прокурордың күзетпен ұстауға санкция туралы қолдаухатты қолдаудан бас тартуы туралы қаулысына (07), прокурордың үйде қамауға санкция туралы қолдаухатты қолдаудан бас тартуы туралы қаулысына (08), кепілді қолданудан бас тарту туралы (09), кепілді мемлекет пайдасына қарату туралы (10).</w:t>
            </w:r>
            <w:r>
              <w:br/>
            </w:r>
            <w:r>
              <w:rPr>
                <w:rFonts w:ascii="Times New Roman"/>
                <w:b w:val="false"/>
                <w:i w:val="false"/>
                <w:color w:val="000000"/>
                <w:sz w:val="20"/>
              </w:rPr>
              <w:t>
ҚР ҚПК </w:t>
            </w:r>
            <w:r>
              <w:rPr>
                <w:rFonts w:ascii="Times New Roman"/>
                <w:b w:val="false"/>
                <w:i w:val="false"/>
                <w:color w:val="000000"/>
                <w:sz w:val="20"/>
              </w:rPr>
              <w:t>107-бабы</w:t>
            </w:r>
            <w:r>
              <w:rPr>
                <w:rFonts w:ascii="Times New Roman"/>
                <w:b w:val="false"/>
                <w:i w:val="false"/>
                <w:color w:val="000000"/>
                <w:sz w:val="20"/>
              </w:rPr>
              <w:t xml:space="preserve"> тәртібінде шағым (наразылық): күзетпен ұстау бұлтартпау шарасын таңдау туралы сот санкциясына (11), үйде қамау бұлтартпау шарасын таңдау туралы сот санкциясына (12), күзетпен ұстау мерзімін ұзарту туралы санкциясына (13), үйде қамау мерзімін ұзарту туралы санкциясына (14), күзетпен ұстауға санкция беруден бас тарту туралы қаулысына (15), үйде қамау санкция беруден бас тарту туралы қаулысына (16), күзетпен ұстау мерзімін ұзарту туралы санкция беруден бас тарту туралы қаулысына (17), үйде қамау мерзімін ұзарту туралы санкция беруден бас тарту туралы қаулысына (18), кепілді пайдалану туралы (19), кепілді қоланудан бас тарту (20), жақындауға тыйым салуды санкциялау туралы қаулысына (21), жақындауға тыйым салу туралы санкция беруден бас тарту қаулысына (22), қызметiн уақытша тоқтата тұруын санкциялау туралы қаулысына (23), қызметiн уақытша тоқтата тұруын санкциялау туралы қаулысына (24), мүлікке тыйым салу  туралы (25), мүлікке тыйым салудан бас тарту туралы (26).</w:t>
            </w:r>
            <w:r>
              <w:br/>
            </w:r>
            <w:r>
              <w:rPr>
                <w:rFonts w:ascii="Times New Roman"/>
                <w:b w:val="false"/>
                <w:i w:val="false"/>
                <w:color w:val="000000"/>
                <w:sz w:val="20"/>
              </w:rPr>
              <w:t>
62. Шағымды (наразылықты) берген (әкелген): прокурор (1), күдікті (2), айыпталушы (3), қорғаушы (күдіктінің, айыпталушының) (4), заңды өкіл (5), жәбірленуші (6), жәбірленушінің заңды өкілі (7), басқалар (8).</w:t>
            </w:r>
          </w:p>
          <w:p>
            <w:pPr>
              <w:spacing w:after="20"/>
              <w:ind w:left="20"/>
              <w:jc w:val="both"/>
            </w:pPr>
            <w:r>
              <w:rPr>
                <w:rFonts w:ascii="Times New Roman"/>
                <w:b w:val="false"/>
                <w:i w:val="false"/>
                <w:color w:val="000000"/>
                <w:sz w:val="20"/>
              </w:rPr>
              <w:t>Қарастыру нәтижесі</w:t>
            </w:r>
          </w:p>
          <w:p>
            <w:pPr>
              <w:spacing w:after="20"/>
              <w:ind w:left="20"/>
              <w:jc w:val="both"/>
            </w:pPr>
            <w:r>
              <w:rPr>
                <w:rFonts w:ascii="Times New Roman"/>
                <w:b w:val="false"/>
                <w:i w:val="false"/>
                <w:color w:val="000000"/>
                <w:sz w:val="20"/>
              </w:rPr>
              <w:t>63. Нәтижесі: қанағаттандырылды (1), қанағаттандырудан бас тартылды (2), соның ішінде прокурордың бастамасы бойынша (3), соттың қарауына дейін кері қайтарылды (4), толықтыруға қайтарылды (5).</w:t>
            </w:r>
            <w:r>
              <w:br/>
            </w:r>
            <w:r>
              <w:rPr>
                <w:rFonts w:ascii="Times New Roman"/>
                <w:b w:val="false"/>
                <w:i w:val="false"/>
                <w:color w:val="000000"/>
                <w:sz w:val="20"/>
              </w:rPr>
              <w:t>
64. Бұлтартпау шарасы таңдалды, соңын ішінде қолдаухатты қанағаттандырудан бас тартқан кезде: ешқайда кетпеу және тиісті мінез-құлық туралы қолхат (1), жеке кепілдеме (2), ә/қ әскери бөлім командасының бақылауына беру (3), кәмелеттік жасқа толмағанды қарауға беру (4), кепіл (5), үйде қамау (6), күзетпен ұстау (7).</w:t>
            </w:r>
            <w:r>
              <w:br/>
            </w:r>
            <w:r>
              <w:rPr>
                <w:rFonts w:ascii="Times New Roman"/>
                <w:b w:val="false"/>
                <w:i w:val="false"/>
                <w:color w:val="000000"/>
                <w:sz w:val="20"/>
              </w:rPr>
              <w:t>
65. Күзетпен ұстау (үйде қамап ұстау) бұлтартпау шарасын таңдау негізі: Қазақстан Республикасы территориясында тұрғылықты мекен-жайы жоқ (01), жеке басы анықталмаған (02), ертеректе таңдалған бұлтартпау шарасы немесе іс жүргізуді мәжбүрлеу шарасы бұзылған (03), қылмыстық қудалау органдарынан немесе соттан жасырынуға тырысты немесе жасырынды (04), айыпталушыны іздестірумен байланысты (05), ұйымдасқан топ немесе қылмыстық бірлестік (қылмыстық ұйым) құрамында қылмыс жасаған деп күдіктеледі (06), ертеректе жасаған ауыр немесе аса ауыр қылмысы үшін соттылығы бар (07), оның қылмыстық әрекетті жалғастыруы туралы деректер бар (8), ҚР ҚПК 589-бабы тәртібінде экстрадициялық тұтқындау (09), айыпталушының халықаралық іздестіруімен байланысты (ҚР ҚПК 292-бабы 4-бөлігі) (10), басқа (11).</w:t>
            </w:r>
            <w:r>
              <w:br/>
            </w:r>
            <w:r>
              <w:rPr>
                <w:rFonts w:ascii="Times New Roman"/>
                <w:b w:val="false"/>
                <w:i w:val="false"/>
                <w:color w:val="000000"/>
                <w:sz w:val="20"/>
              </w:rPr>
              <w:t>
66. Күзетпен ұстау (үйде қамау) мерзімін ұзарту туралы:____айға____күнге</w:t>
            </w:r>
            <w:r>
              <w:br/>
            </w:r>
            <w:r>
              <w:rPr>
                <w:rFonts w:ascii="Times New Roman"/>
                <w:b w:val="false"/>
                <w:i w:val="false"/>
                <w:color w:val="000000"/>
                <w:sz w:val="20"/>
              </w:rPr>
              <w:t>
66.1 Мерзім 20__ж. «___»____________дейін ұзартылды</w:t>
            </w:r>
            <w:r>
              <w:br/>
            </w:r>
            <w:r>
              <w:rPr>
                <w:rFonts w:ascii="Times New Roman"/>
                <w:b w:val="false"/>
                <w:i w:val="false"/>
                <w:color w:val="000000"/>
                <w:sz w:val="20"/>
              </w:rPr>
              <w:t>
67. Кепіл сомасы __________________ теңге.</w:t>
            </w:r>
            <w:r>
              <w:br/>
            </w:r>
            <w:r>
              <w:rPr>
                <w:rFonts w:ascii="Times New Roman"/>
                <w:b w:val="false"/>
                <w:i w:val="false"/>
                <w:color w:val="000000"/>
                <w:sz w:val="20"/>
              </w:rPr>
              <w:t>
68. Кепіл сомасы мыналарға қатысты төменгі шектен төмен: асырауында кәмелеттік жасқа толмаған балалар, қарт ата-анасы, мүгедек туыстары бар, сондай-ақ қорғаншы және қамқоршы болып табылатын адамдарға (01), тұрақты табыс көзі жоқ адамдарға (02), халықтың әлеуметтік осал қабатына жататын, сондай-ақ бюджет есебінен әр түрлі әлеуметтік көмек алатын адамдарға (03), кәмелеттік жасқа толмаған немесе зейнет жасындағы адамдарға (04), ауылды жерде тұратын адамдарға (05).</w:t>
            </w:r>
            <w:r>
              <w:br/>
            </w:r>
            <w:r>
              <w:rPr>
                <w:rFonts w:ascii="Times New Roman"/>
                <w:b w:val="false"/>
                <w:i w:val="false"/>
                <w:color w:val="000000"/>
                <w:sz w:val="20"/>
              </w:rPr>
              <w:t>
69. Мемлекет пайдасына қаратылған кепіл сомасы _______________ теңге.</w:t>
            </w:r>
          </w:p>
        </w:tc>
      </w:tr>
    </w:tbl>
    <w:bookmarkStart w:name="z144" w:id="19"/>
    <w:p>
      <w:pPr>
        <w:spacing w:after="0"/>
        <w:ind w:left="0"/>
        <w:jc w:val="left"/>
      </w:pPr>
      <w:r>
        <w:rPr>
          <w:rFonts w:ascii="Times New Roman"/>
          <w:b/>
          <w:i w:val="false"/>
          <w:color w:val="000000"/>
        </w:rPr>
        <w:t xml:space="preserve"> 
Нысанның аяқталуы</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00"/>
      </w:tblGrid>
      <w:tr>
        <w:trPr>
          <w:trHeight w:val="30" w:hRule="atLeast"/>
        </w:trPr>
        <w:tc>
          <w:tcPr>
            <w:tcW w:w="1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Есепке алу үшін ҚР ҚК ____________________________ бабы .</w:t>
            </w:r>
            <w:r>
              <w:br/>
            </w:r>
            <w:r>
              <w:rPr>
                <w:rFonts w:ascii="Times New Roman"/>
                <w:b w:val="false"/>
                <w:i w:val="false"/>
                <w:color w:val="000000"/>
                <w:sz w:val="20"/>
              </w:rPr>
              <w:t>
ҚР ҚК </w:t>
            </w:r>
            <w:r>
              <w:rPr>
                <w:rFonts w:ascii="Times New Roman"/>
                <w:b w:val="false"/>
                <w:i w:val="false"/>
                <w:color w:val="000000"/>
                <w:sz w:val="20"/>
              </w:rPr>
              <w:t>11-бабы</w:t>
            </w:r>
            <w:r>
              <w:rPr>
                <w:rFonts w:ascii="Times New Roman"/>
                <w:b w:val="false"/>
                <w:i w:val="false"/>
                <w:color w:val="000000"/>
                <w:sz w:val="20"/>
              </w:rPr>
              <w:t xml:space="preserve"> бойынша: анықталмады (0), ауыр емес (1), орташа (2), ауыр (3), аса ауыр (4).</w:t>
            </w:r>
            <w:r>
              <w:br/>
            </w:r>
            <w:r>
              <w:rPr>
                <w:rFonts w:ascii="Times New Roman"/>
                <w:b w:val="false"/>
                <w:i w:val="false"/>
                <w:color w:val="000000"/>
                <w:sz w:val="20"/>
              </w:rPr>
              <w:t>
ҚР ҚК </w:t>
            </w:r>
            <w:r>
              <w:rPr>
                <w:rFonts w:ascii="Times New Roman"/>
                <w:b w:val="false"/>
                <w:i w:val="false"/>
                <w:color w:val="000000"/>
                <w:sz w:val="20"/>
              </w:rPr>
              <w:t>24-бабы</w:t>
            </w:r>
            <w:r>
              <w:rPr>
                <w:rFonts w:ascii="Times New Roman"/>
                <w:b w:val="false"/>
                <w:i w:val="false"/>
                <w:color w:val="000000"/>
                <w:sz w:val="20"/>
              </w:rPr>
              <w:t xml:space="preserve"> бойынша: дайындық (1), қастандық жасау (2).</w:t>
            </w:r>
            <w:r>
              <w:br/>
            </w:r>
            <w:r>
              <w:rPr>
                <w:rFonts w:ascii="Times New Roman"/>
                <w:b w:val="false"/>
                <w:i w:val="false"/>
                <w:color w:val="000000"/>
                <w:sz w:val="20"/>
              </w:rPr>
              <w:t>
70.1 Қылмысты саралау 1997 жылғы 16 шілдедегі ҚР ҚК ____________ бойынша</w:t>
            </w:r>
            <w:r>
              <w:br/>
            </w:r>
            <w:r>
              <w:rPr>
                <w:rFonts w:ascii="Times New Roman"/>
                <w:b w:val="false"/>
                <w:i w:val="false"/>
                <w:color w:val="000000"/>
                <w:sz w:val="20"/>
              </w:rPr>
              <w:t>
71. Шешім күні және уақыты 20__ж. «____» ___________  ____с. ____ мин</w:t>
            </w:r>
            <w:r>
              <w:br/>
            </w:r>
            <w:r>
              <w:rPr>
                <w:rFonts w:ascii="Times New Roman"/>
                <w:b w:val="false"/>
                <w:i w:val="false"/>
                <w:color w:val="000000"/>
                <w:sz w:val="20"/>
              </w:rPr>
              <w:t>
72. Ескертпе:__________________________________________________________</w:t>
            </w:r>
            <w:r>
              <w:br/>
            </w:r>
            <w:r>
              <w:rPr>
                <w:rFonts w:ascii="Times New Roman"/>
                <w:b w:val="false"/>
                <w:i w:val="false"/>
                <w:color w:val="000000"/>
                <w:sz w:val="20"/>
              </w:rPr>
              <w:t>
73. Шешім қабылдаған адамның  Т.А.Ә. __________________________________</w:t>
            </w:r>
            <w:r>
              <w:br/>
            </w:r>
            <w:r>
              <w:rPr>
                <w:rFonts w:ascii="Times New Roman"/>
                <w:b w:val="false"/>
                <w:i w:val="false"/>
                <w:color w:val="000000"/>
                <w:sz w:val="20"/>
              </w:rPr>
              <w:t>
74. Прокурор ___________________________________________________________</w:t>
            </w:r>
            <w:r>
              <w:br/>
            </w:r>
            <w:r>
              <w:rPr>
                <w:rFonts w:ascii="Times New Roman"/>
                <w:b w:val="false"/>
                <w:i w:val="false"/>
                <w:color w:val="000000"/>
                <w:sz w:val="20"/>
              </w:rPr>
              <w:t>
75. Прокуратура атауы __________________________________________________</w:t>
            </w:r>
            <w:r>
              <w:br/>
            </w:r>
            <w:r>
              <w:rPr>
                <w:rFonts w:ascii="Times New Roman"/>
                <w:b w:val="false"/>
                <w:i w:val="false"/>
                <w:color w:val="000000"/>
                <w:sz w:val="20"/>
              </w:rPr>
              <w:t>
Тіркеу күні «_____»_________20___ж. Түзету күні «____»______ 20 ___ж. Есепке алу түрі: есепке алу (01), ҚР ҚПК </w:t>
            </w:r>
            <w:r>
              <w:rPr>
                <w:rFonts w:ascii="Times New Roman"/>
                <w:b w:val="false"/>
                <w:i w:val="false"/>
                <w:color w:val="000000"/>
                <w:sz w:val="20"/>
              </w:rPr>
              <w:t>35-бабы</w:t>
            </w:r>
            <w:r>
              <w:rPr>
                <w:rFonts w:ascii="Times New Roman"/>
                <w:b w:val="false"/>
                <w:i w:val="false"/>
                <w:color w:val="000000"/>
                <w:sz w:val="20"/>
              </w:rPr>
              <w:t xml:space="preserve"> 1-бөлігі 1), 2), 5), 6), 7) және 8)-тармақтарында көзделген негіздер бойынша сотпен ақталуына немесе тоқтатылуына байланысты алынған (3).</w:t>
            </w:r>
          </w:p>
        </w:tc>
      </w:tr>
    </w:tbl>
    <w:bookmarkStart w:name="z145" w:id="2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xml:space="preserve">
2015 жылғы 10 тамыздағы </w:t>
      </w:r>
      <w:r>
        <w:br/>
      </w:r>
      <w:r>
        <w:rPr>
          <w:rFonts w:ascii="Times New Roman"/>
          <w:b w:val="false"/>
          <w:i w:val="false"/>
          <w:color w:val="000000"/>
          <w:sz w:val="28"/>
        </w:rPr>
        <w:t xml:space="preserve">
№ 99 бұйрығына 6-қосымша </w:t>
      </w:r>
    </w:p>
    <w:bookmarkEnd w:id="20"/>
    <w:bookmarkStart w:name="z146" w:id="21"/>
    <w:p>
      <w:pPr>
        <w:spacing w:after="0"/>
        <w:ind w:left="0"/>
        <w:jc w:val="both"/>
      </w:pPr>
      <w:r>
        <w:rPr>
          <w:rFonts w:ascii="Times New Roman"/>
          <w:b w:val="false"/>
          <w:i w:val="false"/>
          <w:color w:val="000000"/>
          <w:sz w:val="28"/>
        </w:rPr>
        <w:t xml:space="preserve">
Қылмыстық құқық бұзушылық туралы   </w:t>
      </w:r>
      <w:r>
        <w:br/>
      </w:r>
      <w:r>
        <w:rPr>
          <w:rFonts w:ascii="Times New Roman"/>
          <w:b w:val="false"/>
          <w:i w:val="false"/>
          <w:color w:val="000000"/>
          <w:sz w:val="28"/>
        </w:rPr>
        <w:t xml:space="preserve">
арыздар мен хабарларды қабылдау    </w:t>
      </w:r>
      <w:r>
        <w:br/>
      </w:r>
      <w:r>
        <w:rPr>
          <w:rFonts w:ascii="Times New Roman"/>
          <w:b w:val="false"/>
          <w:i w:val="false"/>
          <w:color w:val="000000"/>
          <w:sz w:val="28"/>
        </w:rPr>
        <w:t>
және тіркеу, сондай-ақ Сотқа дейінгі</w:t>
      </w:r>
      <w:r>
        <w:br/>
      </w:r>
      <w:r>
        <w:rPr>
          <w:rFonts w:ascii="Times New Roman"/>
          <w:b w:val="false"/>
          <w:i w:val="false"/>
          <w:color w:val="000000"/>
          <w:sz w:val="28"/>
        </w:rPr>
        <w:t>
тергеп-тексерудің бірыңғай тізілімін</w:t>
      </w:r>
      <w:r>
        <w:br/>
      </w:r>
      <w:r>
        <w:rPr>
          <w:rFonts w:ascii="Times New Roman"/>
          <w:b w:val="false"/>
          <w:i w:val="false"/>
          <w:color w:val="000000"/>
          <w:sz w:val="28"/>
        </w:rPr>
        <w:t xml:space="preserve">
жүргізу қағидаларына 15-қосымша   </w:t>
      </w:r>
    </w:p>
    <w:bookmarkEnd w:id="21"/>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Е-4 нысаны</w:t>
      </w:r>
    </w:p>
    <w:bookmarkStart w:name="z147" w:id="22"/>
    <w:p>
      <w:pPr>
        <w:spacing w:after="0"/>
        <w:ind w:left="0"/>
        <w:jc w:val="left"/>
      </w:pPr>
      <w:r>
        <w:rPr>
          <w:rFonts w:ascii="Times New Roman"/>
          <w:b/>
          <w:i w:val="false"/>
          <w:color w:val="000000"/>
        </w:rPr>
        <w:t xml:space="preserve"> 
Сотқа дейінгі тергеп-тексеру заңдылығын қадағалауды жүзеге асыру кезіндегі прокурордың қызметі туралы нысан</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00"/>
      </w:tblGrid>
      <w:tr>
        <w:trPr>
          <w:trHeight w:val="975" w:hRule="atLeast"/>
        </w:trPr>
        <w:tc>
          <w:tcPr>
            <w:tcW w:w="1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СДТБТ нөмірі: _______________________________________________</w:t>
            </w:r>
            <w:r>
              <w:br/>
            </w:r>
            <w:r>
              <w:rPr>
                <w:rFonts w:ascii="Times New Roman"/>
                <w:b w:val="false"/>
                <w:i w:val="false"/>
                <w:color w:val="000000"/>
                <w:sz w:val="20"/>
              </w:rPr>
              <w:t>
2. Тергеу органының атауы:_____________________________________________</w:t>
            </w:r>
            <w:r>
              <w:br/>
            </w:r>
            <w:r>
              <w:rPr>
                <w:rFonts w:ascii="Times New Roman"/>
                <w:b w:val="false"/>
                <w:i w:val="false"/>
                <w:color w:val="000000"/>
                <w:sz w:val="20"/>
              </w:rPr>
              <w:t>
3. Тергеу әрекеттерінің өндірісі туралы жазбаша нұсқаулар берілді:______,</w:t>
            </w:r>
            <w:r>
              <w:br/>
            </w:r>
            <w:r>
              <w:rPr>
                <w:rFonts w:ascii="Times New Roman"/>
                <w:b w:val="false"/>
                <w:i w:val="false"/>
                <w:color w:val="000000"/>
                <w:sz w:val="20"/>
              </w:rPr>
              <w:t>
күні «_____» ________ 20____ ж.                                  (саны)</w:t>
            </w:r>
          </w:p>
          <w:p>
            <w:pPr>
              <w:spacing w:after="20"/>
              <w:ind w:left="20"/>
              <w:jc w:val="both"/>
            </w:pPr>
            <w:r>
              <w:rPr>
                <w:rFonts w:ascii="Times New Roman"/>
                <w:b w:val="false"/>
                <w:i w:val="false"/>
                <w:color w:val="000000"/>
                <w:sz w:val="20"/>
              </w:rPr>
              <w:t>4. Жасырын тергеу әрекеттерінің нәтижелерін сотқа дейінгі тергеу материалдарына қоса тіркеу туралы жазбаша нұсқаулар берілді __________,</w:t>
            </w:r>
            <w:r>
              <w:br/>
            </w:r>
            <w:r>
              <w:rPr>
                <w:rFonts w:ascii="Times New Roman"/>
                <w:b w:val="false"/>
                <w:i w:val="false"/>
                <w:color w:val="000000"/>
                <w:sz w:val="20"/>
              </w:rPr>
              <w:t>
күні «____» ________ 20____ ж.                                (саны)</w:t>
            </w:r>
            <w:r>
              <w:br/>
            </w:r>
            <w:r>
              <w:rPr>
                <w:rFonts w:ascii="Times New Roman"/>
                <w:b w:val="false"/>
                <w:i w:val="false"/>
                <w:color w:val="000000"/>
                <w:sz w:val="20"/>
              </w:rPr>
              <w:t>
5 Санкцияланды:</w:t>
            </w:r>
            <w:r>
              <w:br/>
            </w:r>
            <w:r>
              <w:rPr>
                <w:rFonts w:ascii="Times New Roman"/>
                <w:b w:val="false"/>
                <w:i w:val="false"/>
                <w:color w:val="000000"/>
                <w:sz w:val="20"/>
              </w:rPr>
              <w:t>
тұрғын орынжайын тексеріп қарау (ҚПК 220-бабы) (01),</w:t>
            </w:r>
            <w:r>
              <w:br/>
            </w:r>
            <w:r>
              <w:rPr>
                <w:rFonts w:ascii="Times New Roman"/>
                <w:b w:val="false"/>
                <w:i w:val="false"/>
                <w:color w:val="000000"/>
                <w:sz w:val="20"/>
              </w:rPr>
              <w:t>
жәбірленушіні, куәгерді, арыз берушіні мәжбүрлі куәландыру (ҚР ҚПК </w:t>
            </w:r>
            <w:r>
              <w:rPr>
                <w:rFonts w:ascii="Times New Roman"/>
                <w:b w:val="false"/>
                <w:i w:val="false"/>
                <w:color w:val="000000"/>
                <w:sz w:val="20"/>
              </w:rPr>
              <w:t>223-бабы</w:t>
            </w:r>
            <w:r>
              <w:rPr>
                <w:rFonts w:ascii="Times New Roman"/>
                <w:b w:val="false"/>
                <w:i w:val="false"/>
                <w:color w:val="000000"/>
                <w:sz w:val="20"/>
              </w:rPr>
              <w:t>) (02),</w:t>
            </w:r>
            <w:r>
              <w:br/>
            </w:r>
            <w:r>
              <w:rPr>
                <w:rFonts w:ascii="Times New Roman"/>
                <w:b w:val="false"/>
                <w:i w:val="false"/>
                <w:color w:val="000000"/>
                <w:sz w:val="20"/>
              </w:rPr>
              <w:t>
жеке тінту (ҚР ҚПК 225-бабы) (03),</w:t>
            </w:r>
            <w:r>
              <w:br/>
            </w:r>
            <w:r>
              <w:rPr>
                <w:rFonts w:ascii="Times New Roman"/>
                <w:b w:val="false"/>
                <w:i w:val="false"/>
                <w:color w:val="000000"/>
                <w:sz w:val="20"/>
              </w:rPr>
              <w:t>
тінту (ҚР ҚПК </w:t>
            </w:r>
            <w:r>
              <w:rPr>
                <w:rFonts w:ascii="Times New Roman"/>
                <w:b w:val="false"/>
                <w:i w:val="false"/>
                <w:color w:val="000000"/>
                <w:sz w:val="20"/>
              </w:rPr>
              <w:t>254-бабы</w:t>
            </w:r>
            <w:r>
              <w:rPr>
                <w:rFonts w:ascii="Times New Roman"/>
                <w:b w:val="false"/>
                <w:i w:val="false"/>
                <w:color w:val="000000"/>
                <w:sz w:val="20"/>
              </w:rPr>
              <w:t>) (04),</w:t>
            </w:r>
            <w:r>
              <w:br/>
            </w:r>
            <w:r>
              <w:rPr>
                <w:rFonts w:ascii="Times New Roman"/>
                <w:b w:val="false"/>
                <w:i w:val="false"/>
                <w:color w:val="000000"/>
                <w:sz w:val="20"/>
              </w:rPr>
              <w:t>
алу (ҚР ҚПК 254-бабы) (05),</w:t>
            </w:r>
            <w:r>
              <w:br/>
            </w:r>
            <w:r>
              <w:rPr>
                <w:rFonts w:ascii="Times New Roman"/>
                <w:b w:val="false"/>
                <w:i w:val="false"/>
                <w:color w:val="000000"/>
                <w:sz w:val="20"/>
              </w:rPr>
              <w:t>
жәбірленушіден, куәгерден үлгілерді мәжбүрлеп алу (ҚР ҚПК </w:t>
            </w:r>
            <w:r>
              <w:rPr>
                <w:rFonts w:ascii="Times New Roman"/>
                <w:b w:val="false"/>
                <w:i w:val="false"/>
                <w:color w:val="000000"/>
                <w:sz w:val="20"/>
              </w:rPr>
              <w:t>268-бабы</w:t>
            </w:r>
            <w:r>
              <w:rPr>
                <w:rFonts w:ascii="Times New Roman"/>
                <w:b w:val="false"/>
                <w:i w:val="false"/>
                <w:color w:val="000000"/>
                <w:sz w:val="20"/>
              </w:rPr>
              <w:t>) (06).</w:t>
            </w:r>
            <w:r>
              <w:br/>
            </w:r>
            <w:r>
              <w:rPr>
                <w:rFonts w:ascii="Times New Roman"/>
                <w:b w:val="false"/>
                <w:i w:val="false"/>
                <w:color w:val="000000"/>
                <w:sz w:val="20"/>
              </w:rPr>
              <w:t>
5.1 Санкцияланудан бас тартылды:</w:t>
            </w:r>
            <w:r>
              <w:br/>
            </w:r>
            <w:r>
              <w:rPr>
                <w:rFonts w:ascii="Times New Roman"/>
                <w:b w:val="false"/>
                <w:i w:val="false"/>
                <w:color w:val="000000"/>
                <w:sz w:val="20"/>
              </w:rPr>
              <w:t>
тұрғын орынжайын тексеріп қарау (ҚПК </w:t>
            </w:r>
            <w:r>
              <w:rPr>
                <w:rFonts w:ascii="Times New Roman"/>
                <w:b w:val="false"/>
                <w:i w:val="false"/>
                <w:color w:val="000000"/>
                <w:sz w:val="20"/>
              </w:rPr>
              <w:t>220-бабы</w:t>
            </w:r>
            <w:r>
              <w:rPr>
                <w:rFonts w:ascii="Times New Roman"/>
                <w:b w:val="false"/>
                <w:i w:val="false"/>
                <w:color w:val="000000"/>
                <w:sz w:val="20"/>
              </w:rPr>
              <w:t>) (07),</w:t>
            </w:r>
            <w:r>
              <w:br/>
            </w:r>
            <w:r>
              <w:rPr>
                <w:rFonts w:ascii="Times New Roman"/>
                <w:b w:val="false"/>
                <w:i w:val="false"/>
                <w:color w:val="000000"/>
                <w:sz w:val="20"/>
              </w:rPr>
              <w:t>
жәбірленушіні, куәгерді, арыз берушіні мәжбүрлі куәландыру (ҚР ҚПК </w:t>
            </w:r>
            <w:r>
              <w:rPr>
                <w:rFonts w:ascii="Times New Roman"/>
                <w:b w:val="false"/>
                <w:i w:val="false"/>
                <w:color w:val="000000"/>
                <w:sz w:val="20"/>
              </w:rPr>
              <w:t>223-бабы</w:t>
            </w:r>
            <w:r>
              <w:rPr>
                <w:rFonts w:ascii="Times New Roman"/>
                <w:b w:val="false"/>
                <w:i w:val="false"/>
                <w:color w:val="000000"/>
                <w:sz w:val="20"/>
              </w:rPr>
              <w:t>) (08),</w:t>
            </w:r>
            <w:r>
              <w:br/>
            </w:r>
            <w:r>
              <w:rPr>
                <w:rFonts w:ascii="Times New Roman"/>
                <w:b w:val="false"/>
                <w:i w:val="false"/>
                <w:color w:val="000000"/>
                <w:sz w:val="20"/>
              </w:rPr>
              <w:t>
жеке тінту (ҚР ҚПК </w:t>
            </w:r>
            <w:r>
              <w:rPr>
                <w:rFonts w:ascii="Times New Roman"/>
                <w:b w:val="false"/>
                <w:i w:val="false"/>
                <w:color w:val="000000"/>
                <w:sz w:val="20"/>
              </w:rPr>
              <w:t>255-бабы</w:t>
            </w:r>
            <w:r>
              <w:rPr>
                <w:rFonts w:ascii="Times New Roman"/>
                <w:b w:val="false"/>
                <w:i w:val="false"/>
                <w:color w:val="000000"/>
                <w:sz w:val="20"/>
              </w:rPr>
              <w:t>.) (09),</w:t>
            </w:r>
            <w:r>
              <w:br/>
            </w:r>
            <w:r>
              <w:rPr>
                <w:rFonts w:ascii="Times New Roman"/>
                <w:b w:val="false"/>
                <w:i w:val="false"/>
                <w:color w:val="000000"/>
                <w:sz w:val="20"/>
              </w:rPr>
              <w:t>
тінту (ҚР ҚПК </w:t>
            </w:r>
            <w:r>
              <w:rPr>
                <w:rFonts w:ascii="Times New Roman"/>
                <w:b w:val="false"/>
                <w:i w:val="false"/>
                <w:color w:val="000000"/>
                <w:sz w:val="20"/>
              </w:rPr>
              <w:t>254-бабы</w:t>
            </w:r>
            <w:r>
              <w:rPr>
                <w:rFonts w:ascii="Times New Roman"/>
                <w:b w:val="false"/>
                <w:i w:val="false"/>
                <w:color w:val="000000"/>
                <w:sz w:val="20"/>
              </w:rPr>
              <w:t>) (10),</w:t>
            </w:r>
            <w:r>
              <w:br/>
            </w:r>
            <w:r>
              <w:rPr>
                <w:rFonts w:ascii="Times New Roman"/>
                <w:b w:val="false"/>
                <w:i w:val="false"/>
                <w:color w:val="000000"/>
                <w:sz w:val="20"/>
              </w:rPr>
              <w:t>
алу (ҚР ҚПК 254-бабы) (11),</w:t>
            </w:r>
            <w:r>
              <w:br/>
            </w:r>
            <w:r>
              <w:rPr>
                <w:rFonts w:ascii="Times New Roman"/>
                <w:b w:val="false"/>
                <w:i w:val="false"/>
                <w:color w:val="000000"/>
                <w:sz w:val="20"/>
              </w:rPr>
              <w:t>
жәбірленушіден, куәгерден үлгілерді мәжбүрлеп алу (ҚР ҚПК </w:t>
            </w:r>
            <w:r>
              <w:rPr>
                <w:rFonts w:ascii="Times New Roman"/>
                <w:b w:val="false"/>
                <w:i w:val="false"/>
                <w:color w:val="000000"/>
                <w:sz w:val="20"/>
              </w:rPr>
              <w:t>268-бабы</w:t>
            </w:r>
            <w:r>
              <w:rPr>
                <w:rFonts w:ascii="Times New Roman"/>
                <w:b w:val="false"/>
                <w:i w:val="false"/>
                <w:color w:val="000000"/>
                <w:sz w:val="20"/>
              </w:rPr>
              <w:t>.) (12).</w:t>
            </w:r>
            <w:r>
              <w:br/>
            </w:r>
            <w:r>
              <w:rPr>
                <w:rFonts w:ascii="Times New Roman"/>
                <w:b w:val="false"/>
                <w:i w:val="false"/>
                <w:color w:val="000000"/>
                <w:sz w:val="20"/>
              </w:rPr>
              <w:t>
Күні «___» ________ 20____ ж.</w:t>
            </w:r>
            <w:r>
              <w:br/>
            </w:r>
            <w:r>
              <w:rPr>
                <w:rFonts w:ascii="Times New Roman"/>
                <w:b w:val="false"/>
                <w:i w:val="false"/>
                <w:color w:val="000000"/>
                <w:sz w:val="20"/>
              </w:rPr>
              <w:t>
6. Заңсыз деп танылды:</w:t>
            </w:r>
            <w:r>
              <w:br/>
            </w:r>
            <w:r>
              <w:rPr>
                <w:rFonts w:ascii="Times New Roman"/>
                <w:b w:val="false"/>
                <w:i w:val="false"/>
                <w:color w:val="000000"/>
                <w:sz w:val="20"/>
              </w:rPr>
              <w:t>
тұрғын орынжайын тексеріп қарау (01)</w:t>
            </w:r>
            <w:r>
              <w:br/>
            </w:r>
            <w:r>
              <w:rPr>
                <w:rFonts w:ascii="Times New Roman"/>
                <w:b w:val="false"/>
                <w:i w:val="false"/>
                <w:color w:val="000000"/>
                <w:sz w:val="20"/>
              </w:rPr>
              <w:t>
жәбірленушіні, куәгерді, арыз берушіні мәжбүрлі куәландыру (02)</w:t>
            </w:r>
            <w:r>
              <w:br/>
            </w:r>
            <w:r>
              <w:rPr>
                <w:rFonts w:ascii="Times New Roman"/>
                <w:b w:val="false"/>
                <w:i w:val="false"/>
                <w:color w:val="000000"/>
                <w:sz w:val="20"/>
              </w:rPr>
              <w:t>
жеке тінту (03)</w:t>
            </w:r>
            <w:r>
              <w:br/>
            </w:r>
            <w:r>
              <w:rPr>
                <w:rFonts w:ascii="Times New Roman"/>
                <w:b w:val="false"/>
                <w:i w:val="false"/>
                <w:color w:val="000000"/>
                <w:sz w:val="20"/>
              </w:rPr>
              <w:t>
тінту (04),</w:t>
            </w:r>
            <w:r>
              <w:br/>
            </w:r>
            <w:r>
              <w:rPr>
                <w:rFonts w:ascii="Times New Roman"/>
                <w:b w:val="false"/>
                <w:i w:val="false"/>
                <w:color w:val="000000"/>
                <w:sz w:val="20"/>
              </w:rPr>
              <w:t>
алу (05),</w:t>
            </w:r>
            <w:r>
              <w:br/>
            </w:r>
            <w:r>
              <w:rPr>
                <w:rFonts w:ascii="Times New Roman"/>
                <w:b w:val="false"/>
                <w:i w:val="false"/>
                <w:color w:val="000000"/>
                <w:sz w:val="20"/>
              </w:rPr>
              <w:t>
жәбірленушіден, куәгерден үлгілерді мәжбүрлеп алу (06),</w:t>
            </w:r>
            <w:r>
              <w:br/>
            </w:r>
            <w:r>
              <w:rPr>
                <w:rFonts w:ascii="Times New Roman"/>
                <w:b w:val="false"/>
                <w:i w:val="false"/>
                <w:color w:val="000000"/>
                <w:sz w:val="20"/>
              </w:rPr>
              <w:t>
бұлтартпау шарасы ретінде қамау қолданылған күдіктілер мен айыптаушыларды бас бостандығынан айыру орындарында ұстау ҚР ҚПК </w:t>
            </w:r>
            <w:r>
              <w:rPr>
                <w:rFonts w:ascii="Times New Roman"/>
                <w:b w:val="false"/>
                <w:i w:val="false"/>
                <w:color w:val="000000"/>
                <w:sz w:val="20"/>
              </w:rPr>
              <w:t>150-бабы</w:t>
            </w:r>
            <w:r>
              <w:rPr>
                <w:rFonts w:ascii="Times New Roman"/>
                <w:b w:val="false"/>
                <w:i w:val="false"/>
                <w:color w:val="000000"/>
                <w:sz w:val="20"/>
              </w:rPr>
              <w:t>) (07),</w:t>
            </w:r>
            <w:r>
              <w:br/>
            </w:r>
            <w:r>
              <w:rPr>
                <w:rFonts w:ascii="Times New Roman"/>
                <w:b w:val="false"/>
                <w:i w:val="false"/>
                <w:color w:val="000000"/>
                <w:sz w:val="20"/>
              </w:rPr>
              <w:t>
жылжымайтын мүлік объектісін қолдануға он күн мерзімінен артық емес уақытша шектеу (ҚР ҚПК </w:t>
            </w:r>
            <w:r>
              <w:rPr>
                <w:rFonts w:ascii="Times New Roman"/>
                <w:b w:val="false"/>
                <w:i w:val="false"/>
                <w:color w:val="000000"/>
                <w:sz w:val="20"/>
              </w:rPr>
              <w:t>161-бабы</w:t>
            </w:r>
            <w:r>
              <w:rPr>
                <w:rFonts w:ascii="Times New Roman"/>
                <w:b w:val="false"/>
                <w:i w:val="false"/>
                <w:color w:val="000000"/>
                <w:sz w:val="20"/>
              </w:rPr>
              <w:t>) (08).</w:t>
            </w:r>
            <w:r>
              <w:br/>
            </w:r>
            <w:r>
              <w:rPr>
                <w:rFonts w:ascii="Times New Roman"/>
                <w:b w:val="false"/>
                <w:i w:val="false"/>
                <w:color w:val="000000"/>
                <w:sz w:val="20"/>
              </w:rPr>
              <w:t>
Күні «_____» ________ 20____ ж.</w:t>
            </w:r>
            <w:r>
              <w:br/>
            </w:r>
            <w:r>
              <w:rPr>
                <w:rFonts w:ascii="Times New Roman"/>
                <w:b w:val="false"/>
                <w:i w:val="false"/>
                <w:color w:val="000000"/>
                <w:sz w:val="20"/>
              </w:rPr>
              <w:t>
7. Қолсұқпаушылықтан айыру және қылмыстық жауапкершілікке тартуға келісім алу үшін ұсыныс енгізілді:  Қазақстан Республикасы Парламентінің депутаты (01), Қазақстан Республикасының Президенттігіне үміткер, Қазақстан Республикасы Парламентінің депутаттығына үміткер (02), Қазақстан Республикасының Конституциялық кеңес Төрағасы немесе мүшесі (03), Қазақстан Республикасының Бас Прокуроры (04), соттар (05), шетел мемлекеттерінің дипломатиялық өкілдіктерінің басшылары, осы өкілдіктердің дипломатиялық персоналының мүшесі және олардың отбасыларының мүшелері (06), дипломатиялық курьерлер (07), шетел мемлекеттерінің басшылары және өкілдері, парламенттік және үкіметтік делегациялардың мүшелері және олардың отбасыларының мүшелері (08), Қазақстанға халықаралық келіссөздерге, халықаралық конференцияларға және жиналыстарға қатысу үшін немесе басқа ресми тапсырмамен келетін не болмаса осы мақсатта Қазақстан Республикасының территориясы арқылы транзитпен жүретін шетел мемлекеттері делегацияларының қызметкерлері және олардың отбасыларының мүшелері (09), халықаралық ұйымдардағы шетел мемлекеттері өкілдіктерінің басшылары, мүшелері және персоналы, осы ұйымдардың лауазымды адамдары (10), дипломатиялық өкілдік басшылары, Қазақстан Республикасының территориясы арқылы транзитпен өтетін, үшінші елдегі шетел мемлекеттері өкілдіктерінің дипломатиялық персоналының мүшелері және олардың отбасыларының мүшелері (11).</w:t>
            </w:r>
            <w:r>
              <w:br/>
            </w:r>
            <w:r>
              <w:rPr>
                <w:rFonts w:ascii="Times New Roman"/>
                <w:b w:val="false"/>
                <w:i w:val="false"/>
                <w:color w:val="000000"/>
                <w:sz w:val="20"/>
              </w:rPr>
              <w:t>
8. Ұсыныс енгізілді: Қазақстан Республикасының Президентіне (01), Қазақстан Республикасы Парламентінің Сенатына немесе Мәжілісіне (02), Орталық сайлау комиссиясына (03), Қазақстан Республикасының Парламентіне (04), Қазақстан Республикасының Сыртқы істер министрлігіне (05).</w:t>
            </w:r>
            <w:r>
              <w:br/>
            </w:r>
            <w:r>
              <w:rPr>
                <w:rFonts w:ascii="Times New Roman"/>
                <w:b w:val="false"/>
                <w:i w:val="false"/>
                <w:color w:val="000000"/>
                <w:sz w:val="20"/>
              </w:rPr>
              <w:t>
8.1 Енгізу күні «_____» ________ 20____ ж.</w:t>
            </w:r>
            <w:r>
              <w:br/>
            </w:r>
            <w:r>
              <w:rPr>
                <w:rFonts w:ascii="Times New Roman"/>
                <w:b w:val="false"/>
                <w:i w:val="false"/>
                <w:color w:val="000000"/>
                <w:sz w:val="20"/>
              </w:rPr>
              <w:t>
9. Мүлікті тәркілеу туралы өндірісті қозғау жөнінде қолдаухат келіп түсті</w:t>
            </w:r>
            <w:r>
              <w:br/>
            </w:r>
            <w:r>
              <w:rPr>
                <w:rFonts w:ascii="Times New Roman"/>
                <w:b w:val="false"/>
                <w:i w:val="false"/>
                <w:color w:val="000000"/>
                <w:sz w:val="20"/>
              </w:rPr>
              <w:t>
Күні «_____» ________ 20____ж.</w:t>
            </w:r>
            <w:r>
              <w:br/>
            </w:r>
            <w:r>
              <w:rPr>
                <w:rFonts w:ascii="Times New Roman"/>
                <w:b w:val="false"/>
                <w:i w:val="false"/>
                <w:color w:val="000000"/>
                <w:sz w:val="20"/>
              </w:rPr>
              <w:t>
10. Мүлікті тәркілеу туралы өндіріс қозғау жөнінде қолдаухатты қарау нәтижесі: қолданды (1), қолдаудан бас тартылды (2).</w:t>
            </w:r>
            <w:r>
              <w:br/>
            </w:r>
            <w:r>
              <w:rPr>
                <w:rFonts w:ascii="Times New Roman"/>
                <w:b w:val="false"/>
                <w:i w:val="false"/>
                <w:color w:val="000000"/>
                <w:sz w:val="20"/>
              </w:rPr>
              <w:t>
Күні «_____» ________ 20____ж.</w:t>
            </w:r>
          </w:p>
        </w:tc>
      </w:tr>
      <w:tr>
        <w:trPr>
          <w:trHeight w:val="1770" w:hRule="atLeast"/>
        </w:trPr>
        <w:tc>
          <w:tcPr>
            <w:tcW w:w="1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күні «_____» _______20____ ж.</w:t>
            </w:r>
            <w:r>
              <w:br/>
            </w:r>
            <w:r>
              <w:rPr>
                <w:rFonts w:ascii="Times New Roman"/>
                <w:b w:val="false"/>
                <w:i w:val="false"/>
                <w:color w:val="000000"/>
                <w:sz w:val="20"/>
              </w:rPr>
              <w:t>
Түзету күні «_____» _______20____ ж.</w:t>
            </w:r>
            <w:r>
              <w:br/>
            </w:r>
            <w:r>
              <w:rPr>
                <w:rFonts w:ascii="Times New Roman"/>
                <w:b w:val="false"/>
                <w:i w:val="false"/>
                <w:color w:val="000000"/>
                <w:sz w:val="20"/>
              </w:rPr>
              <w:t>
Прокурор ________________________________________________________________</w:t>
            </w:r>
            <w:r>
              <w:br/>
            </w:r>
            <w:r>
              <w:rPr>
                <w:rFonts w:ascii="Times New Roman"/>
                <w:b w:val="false"/>
                <w:i w:val="false"/>
                <w:color w:val="000000"/>
                <w:sz w:val="20"/>
              </w:rPr>
              <w:t>
                        (тегі, лауазымы, сыныптық шені)</w:t>
            </w:r>
            <w:r>
              <w:br/>
            </w:r>
            <w:r>
              <w:rPr>
                <w:rFonts w:ascii="Times New Roman"/>
                <w:b w:val="false"/>
                <w:i w:val="false"/>
                <w:color w:val="000000"/>
                <w:sz w:val="20"/>
              </w:rPr>
              <w:t>
_________________________________________________________________________</w:t>
            </w:r>
            <w:r>
              <w:br/>
            </w:r>
            <w:r>
              <w:rPr>
                <w:rFonts w:ascii="Times New Roman"/>
                <w:b w:val="false"/>
                <w:i w:val="false"/>
                <w:color w:val="000000"/>
                <w:sz w:val="20"/>
              </w:rPr>
              <w:t>
                           (прокуратура атауы)</w:t>
            </w:r>
          </w:p>
        </w:tc>
      </w:tr>
    </w:tbl>
    <w:bookmarkStart w:name="z148" w:id="2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xml:space="preserve">
2015 жылғы 10 тамыздағы </w:t>
      </w:r>
      <w:r>
        <w:br/>
      </w:r>
      <w:r>
        <w:rPr>
          <w:rFonts w:ascii="Times New Roman"/>
          <w:b w:val="false"/>
          <w:i w:val="false"/>
          <w:color w:val="000000"/>
          <w:sz w:val="28"/>
        </w:rPr>
        <w:t xml:space="preserve">
№ 99 бұйрығына 7-қосымша </w:t>
      </w:r>
    </w:p>
    <w:bookmarkEnd w:id="23"/>
    <w:bookmarkStart w:name="z149" w:id="24"/>
    <w:p>
      <w:pPr>
        <w:spacing w:after="0"/>
        <w:ind w:left="0"/>
        <w:jc w:val="both"/>
      </w:pPr>
      <w:r>
        <w:rPr>
          <w:rFonts w:ascii="Times New Roman"/>
          <w:b w:val="false"/>
          <w:i w:val="false"/>
          <w:color w:val="000000"/>
          <w:sz w:val="28"/>
        </w:rPr>
        <w:t xml:space="preserve">
Қылмыстық құқық бұзушылық туралы   </w:t>
      </w:r>
      <w:r>
        <w:br/>
      </w:r>
      <w:r>
        <w:rPr>
          <w:rFonts w:ascii="Times New Roman"/>
          <w:b w:val="false"/>
          <w:i w:val="false"/>
          <w:color w:val="000000"/>
          <w:sz w:val="28"/>
        </w:rPr>
        <w:t xml:space="preserve">
арыздар мен хабарларды қабылдау    </w:t>
      </w:r>
      <w:r>
        <w:br/>
      </w:r>
      <w:r>
        <w:rPr>
          <w:rFonts w:ascii="Times New Roman"/>
          <w:b w:val="false"/>
          <w:i w:val="false"/>
          <w:color w:val="000000"/>
          <w:sz w:val="28"/>
        </w:rPr>
        <w:t>
және тіркеу, сондай-ақ Сотқа дейінгі</w:t>
      </w:r>
      <w:r>
        <w:br/>
      </w:r>
      <w:r>
        <w:rPr>
          <w:rFonts w:ascii="Times New Roman"/>
          <w:b w:val="false"/>
          <w:i w:val="false"/>
          <w:color w:val="000000"/>
          <w:sz w:val="28"/>
        </w:rPr>
        <w:t>
тергеп-тексерудің бірыңғай тізілімін</w:t>
      </w:r>
      <w:r>
        <w:br/>
      </w:r>
      <w:r>
        <w:rPr>
          <w:rFonts w:ascii="Times New Roman"/>
          <w:b w:val="false"/>
          <w:i w:val="false"/>
          <w:color w:val="000000"/>
          <w:sz w:val="28"/>
        </w:rPr>
        <w:t xml:space="preserve">
жүргізу қағидаларына 16-қосымша   </w:t>
      </w:r>
    </w:p>
    <w:bookmarkEnd w:id="24"/>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Е-5 нысаны</w:t>
      </w:r>
    </w:p>
    <w:bookmarkStart w:name="z150" w:id="25"/>
    <w:p>
      <w:pPr>
        <w:spacing w:after="0"/>
        <w:ind w:left="0"/>
        <w:jc w:val="left"/>
      </w:pPr>
      <w:r>
        <w:rPr>
          <w:rFonts w:ascii="Times New Roman"/>
          <w:b/>
          <w:i w:val="false"/>
          <w:color w:val="000000"/>
        </w:rPr>
        <w:t xml:space="preserve"> 
Алынған және жойылған есірткілік құралдарды, психотроптық немесе улы заттарды, прекурсорларды (бұдан әрі - ЕПП) және құрамында есірткілік заттар бар өсімдіктердің өсу алқаптарын және іс бойынша өзге де заттай дәлелдемелерді есепке алу нысаны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00"/>
      </w:tblGrid>
      <w:tr>
        <w:trPr>
          <w:trHeight w:val="2535" w:hRule="atLeast"/>
        </w:trPr>
        <w:tc>
          <w:tcPr>
            <w:tcW w:w="1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СДТБТ нөмірі __________________________________________,</w:t>
            </w:r>
            <w:r>
              <w:br/>
            </w:r>
            <w:r>
              <w:rPr>
                <w:rFonts w:ascii="Times New Roman"/>
                <w:b w:val="false"/>
                <w:i w:val="false"/>
                <w:color w:val="000000"/>
                <w:sz w:val="20"/>
              </w:rPr>
              <w:t>
2. Орган атауы___________________________________,</w:t>
            </w:r>
            <w:r>
              <w:br/>
            </w:r>
            <w:r>
              <w:rPr>
                <w:rFonts w:ascii="Times New Roman"/>
                <w:b w:val="false"/>
                <w:i w:val="false"/>
                <w:color w:val="000000"/>
                <w:sz w:val="20"/>
              </w:rPr>
              <w:t>
3. ЕПП, баламаларды және егістерді алып қоюға (01), ЕПП, баламаларды және егістерді жоюға (02), ЕПП-ды, баламаларды ұйымдарға (мекемелерге) беруге (03), мүлікті және басқа да заттай дәлелдемелерді алып қоюға (04), мүлікті және басқа да заттай дәлелдемелерді беруге (05), алынған мүлікті және басқа да заттай дәлелдемелерді жою немесе иесіне қайтару (06), алынған мүлік және басқа да заттай дәлелдемелер өткізілді (07).</w:t>
            </w:r>
            <w:r>
              <w:br/>
            </w:r>
            <w:r>
              <w:rPr>
                <w:rFonts w:ascii="Times New Roman"/>
                <w:b w:val="false"/>
                <w:i w:val="false"/>
                <w:color w:val="000000"/>
                <w:sz w:val="20"/>
              </w:rPr>
              <w:t>
ЕПП және оның баламалары жіберілді (08), сабақтастық бойынша алынып қойылған мүлік берілді (10).</w:t>
            </w:r>
            <w:r>
              <w:br/>
            </w:r>
            <w:r>
              <w:rPr>
                <w:rFonts w:ascii="Times New Roman"/>
                <w:b w:val="false"/>
                <w:i w:val="false"/>
                <w:color w:val="000000"/>
                <w:sz w:val="20"/>
              </w:rPr>
              <w:t>
Шығыс №_ ___________________ 20__ж. «___»_________</w:t>
            </w:r>
            <w:r>
              <w:br/>
            </w:r>
            <w:r>
              <w:rPr>
                <w:rFonts w:ascii="Times New Roman"/>
                <w:b w:val="false"/>
                <w:i w:val="false"/>
                <w:color w:val="000000"/>
                <w:sz w:val="20"/>
              </w:rPr>
              <w:t>
ЕПП және оның баламалары алынды (09), сабақтастық бойынша алынып қойылған мүлік алынды (11).</w:t>
            </w:r>
            <w:r>
              <w:br/>
            </w:r>
            <w:r>
              <w:rPr>
                <w:rFonts w:ascii="Times New Roman"/>
                <w:b w:val="false"/>
                <w:i w:val="false"/>
                <w:color w:val="000000"/>
                <w:sz w:val="20"/>
              </w:rPr>
              <w:t>
Кіріс № ___________________ 20__ж. «___»__________</w:t>
            </w:r>
            <w:r>
              <w:br/>
            </w:r>
            <w:r>
              <w:rPr>
                <w:rFonts w:ascii="Times New Roman"/>
                <w:b w:val="false"/>
                <w:i w:val="false"/>
                <w:color w:val="000000"/>
                <w:sz w:val="20"/>
              </w:rPr>
              <w:t>
3.1 Салыстырмалы сараптама нәтижелері бойынша есірткі шығыны (1), қайта сараптама нәтижелері бойынша (2).</w:t>
            </w:r>
            <w:r>
              <w:br/>
            </w:r>
            <w:r>
              <w:rPr>
                <w:rFonts w:ascii="Times New Roman"/>
                <w:b w:val="false"/>
                <w:i w:val="false"/>
                <w:color w:val="000000"/>
                <w:sz w:val="20"/>
              </w:rPr>
              <w:t>
4. Алып қою, жою, өткізу, табу, беру ауданы ____________________________</w:t>
            </w:r>
            <w:r>
              <w:br/>
            </w:r>
            <w:r>
              <w:rPr>
                <w:rFonts w:ascii="Times New Roman"/>
                <w:b w:val="false"/>
                <w:i w:val="false"/>
                <w:color w:val="000000"/>
                <w:sz w:val="20"/>
              </w:rPr>
              <w:t xml:space="preserve">
5. Алып қою, жою, өткізу, табу, беру күні ____________________________ </w:t>
            </w:r>
            <w:r>
              <w:br/>
            </w:r>
            <w:r>
              <w:rPr>
                <w:rFonts w:ascii="Times New Roman"/>
                <w:b w:val="false"/>
                <w:i w:val="false"/>
                <w:color w:val="000000"/>
                <w:sz w:val="20"/>
              </w:rPr>
              <w:t>
6. Заттай дәлелдемелерді есепке алу кітабы бойынша тіркеу нөмірі № ____________________ тіркеу күні 20__ж. «___»__________.</w:t>
            </w:r>
            <w:r>
              <w:br/>
            </w:r>
            <w:r>
              <w:rPr>
                <w:rFonts w:ascii="Times New Roman"/>
                <w:b w:val="false"/>
                <w:i w:val="false"/>
                <w:color w:val="000000"/>
                <w:sz w:val="20"/>
              </w:rPr>
              <w:t>
6.1. Сарапшы қорытындысының нөмірі және күні № __________________20__ж.</w:t>
            </w:r>
            <w:r>
              <w:br/>
            </w:r>
            <w:r>
              <w:rPr>
                <w:rFonts w:ascii="Times New Roman"/>
                <w:b w:val="false"/>
                <w:i w:val="false"/>
                <w:color w:val="000000"/>
                <w:sz w:val="20"/>
              </w:rPr>
              <w:t>
7. Алынған ЕПП, олардың баламаларының, өсімдіктердің атауы мен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3"/>
              <w:gridCol w:w="1993"/>
              <w:gridCol w:w="1733"/>
              <w:gridCol w:w="2933"/>
              <w:gridCol w:w="2933"/>
            </w:tblGrid>
            <w:tr>
              <w:trPr>
                <w:trHeight w:val="30" w:hRule="atLeast"/>
              </w:trPr>
              <w:tc>
                <w:tcPr>
                  <w:tcW w:w="4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түрі</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килограмм, грамм, литр, миллиграм, өсімдіктің шаршы метрі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араптамаға кеткен шығын (іске қосылған ЕПП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килограмм, грамм, литр, миллиграм, өсімдіктің шаршы метрі</w:t>
                  </w:r>
                </w:p>
              </w:tc>
            </w:tr>
            <w:tr>
              <w:trPr>
                <w:trHeight w:val="30" w:hRule="atLeast"/>
              </w:trPr>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7.1. Есірткі өндіру үшін сатып алынған прекурсорлар (1).</w:t>
            </w:r>
            <w:r>
              <w:br/>
            </w:r>
            <w:r>
              <w:rPr>
                <w:rFonts w:ascii="Times New Roman"/>
                <w:b w:val="false"/>
                <w:i w:val="false"/>
                <w:color w:val="000000"/>
                <w:sz w:val="20"/>
              </w:rPr>
              <w:t>
7.2 ЕПП Ұлттық қауіпсіздік комитетінің шекаралық қызметінің қызметкерлерімен анықталды.</w:t>
            </w:r>
            <w:r>
              <w:br/>
            </w:r>
            <w:r>
              <w:rPr>
                <w:rFonts w:ascii="Times New Roman"/>
                <w:b w:val="false"/>
                <w:i w:val="false"/>
                <w:color w:val="000000"/>
                <w:sz w:val="20"/>
              </w:rPr>
              <w:t>
8. Бірлесіп жұмыс жасау нәтижесінде. ЕПП және оның баламаларын алу: Ұлттық қауіпсіздік комитетімен (одан ары - ҰҚК) (01), Ішкі істер министрлігімен (02), Қаржы министрлігінің Мемлекеттік кірістер комитетімен (03), Мемлекеттік қызмет істері және сыбайлас жемқорлыққа қарсы іс-қимыл агенттігімен (04), ҰҚК Шекара қызметі (05) және басқалармен (06).</w:t>
            </w:r>
            <w:r>
              <w:br/>
            </w:r>
            <w:r>
              <w:rPr>
                <w:rFonts w:ascii="Times New Roman"/>
                <w:b w:val="false"/>
                <w:i w:val="false"/>
                <w:color w:val="000000"/>
                <w:sz w:val="20"/>
              </w:rPr>
              <w:t>
9. Есірткілерді іздеу бойынша қызметтік-іздестіру иттері қолданылды (1).</w:t>
            </w:r>
            <w:r>
              <w:br/>
            </w:r>
            <w:r>
              <w:rPr>
                <w:rFonts w:ascii="Times New Roman"/>
                <w:b w:val="false"/>
                <w:i w:val="false"/>
                <w:color w:val="000000"/>
                <w:sz w:val="20"/>
              </w:rPr>
              <w:t>
10. Бақыланатын жеткізу: ішкі (1), сыртқы (2).</w:t>
            </w:r>
            <w:r>
              <w:br/>
            </w:r>
            <w:r>
              <w:rPr>
                <w:rFonts w:ascii="Times New Roman"/>
                <w:b w:val="false"/>
                <w:i w:val="false"/>
                <w:color w:val="000000"/>
                <w:sz w:val="20"/>
              </w:rPr>
              <w:t>
11. Түрі бойынша заттар: шикізат (1), ұнтақ (2), дәрі (3), ампула (4), өзге түрде (5).</w:t>
            </w:r>
            <w:r>
              <w:br/>
            </w:r>
            <w:r>
              <w:rPr>
                <w:rFonts w:ascii="Times New Roman"/>
                <w:b w:val="false"/>
                <w:i w:val="false"/>
                <w:color w:val="000000"/>
                <w:sz w:val="20"/>
              </w:rPr>
              <w:t>
12. Мүлік, ақша, құндылықтар мөлшерде алынды (барлығы) _________________ теңге:</w:t>
            </w:r>
            <w:r>
              <w:br/>
            </w:r>
            <w:r>
              <w:rPr>
                <w:rFonts w:ascii="Times New Roman"/>
                <w:b w:val="false"/>
                <w:i w:val="false"/>
                <w:color w:val="000000"/>
                <w:sz w:val="20"/>
              </w:rPr>
              <w:t xml:space="preserve">
мемлекет есебіне _______________теңге, заңды тұлға есебіне___________ теңге, азаматтар есебіне______________________ теңге. </w:t>
            </w:r>
            <w:r>
              <w:br/>
            </w:r>
            <w:r>
              <w:rPr>
                <w:rFonts w:ascii="Times New Roman"/>
                <w:b w:val="false"/>
                <w:i w:val="false"/>
                <w:color w:val="000000"/>
                <w:sz w:val="20"/>
              </w:rPr>
              <w:t>
13. Алынды: мұнай (001), мұнай өнімдері (002), жанар-жағармай материалдары (ЖЖМ) (003), бензин (004), көмір (005), табиғи газ (006), орман және орман өнімдері (007), мақта (008), тазартылмаған мақта (009), алтын, ақ алтын (010), өнеркәсіптік алтын (011), күміс (012), зергерлік бұйымдар (013), құнды тастар (014), алмастар (015), бриллиантар (016), алюминий (017), қола (018), мыс (019), қалайы (020), сынап (021), қорғасын (022), титан (023), қара металл (025), сирек жерлі металл (026), сынап металл (027), әдеби, тарихи құндылықтар (028), антиквариат (029), астық (030), ауылшаруашылық өнімдері (031), ет өнімдері (032), балық өнімдері (033), балықтың құнды тұқымдары (034), спирттік өнімдер (035), темекі өнімдері (036), ішіктер (038), сөмке (портфель) (042), барсетка (043), ұялы телефондар (044), есептеу техникасы (компьютерлік) (045), теле-бейнеаппаратура (046), радиоаппаратура (047), кабель (теледидарлық, телефондық) (048), автобөліктер (050), дөңгелектер (051), құрылыс материалдары (052), есептік-бақылау маркалар (091); покер үстелі (092); ойын рулеткасы (093); ойын фишкалары (094); дәрілер (095); медициналық техника (096); электрондық ақпарат тасымалдағыштар (097); халық тұтынатын тауарлар (098);</w:t>
            </w:r>
            <w:r>
              <w:br/>
            </w:r>
            <w:r>
              <w:rPr>
                <w:rFonts w:ascii="Times New Roman"/>
                <w:b w:val="false"/>
                <w:i w:val="false"/>
                <w:color w:val="000000"/>
                <w:sz w:val="20"/>
              </w:rPr>
              <w:t>
әскери бөлімдер мен мекемелердің заттай мүлкі алынды: (054), әскери бөлімдердің азық-түлік (055), соғыс техника (056), әскери бөлімдерінің ЖЖМ (057), әскери бөлімдерінің басқа да мүлкі (058);</w:t>
            </w:r>
            <w:r>
              <w:br/>
            </w:r>
            <w:r>
              <w:rPr>
                <w:rFonts w:ascii="Times New Roman"/>
                <w:b w:val="false"/>
                <w:i w:val="false"/>
                <w:color w:val="000000"/>
                <w:sz w:val="20"/>
              </w:rPr>
              <w:t>
көлік құралдары алынды:</w:t>
            </w:r>
            <w:r>
              <w:br/>
            </w:r>
            <w:r>
              <w:rPr>
                <w:rFonts w:ascii="Times New Roman"/>
                <w:b w:val="false"/>
                <w:i w:val="false"/>
                <w:color w:val="000000"/>
                <w:sz w:val="20"/>
              </w:rPr>
              <w:t>
жүк көлік құралдары (059), автомобильдер (060), мотоциклдер (061), мопедтер (062), велосипедтер (063), басқа да көлік құралдары (064);</w:t>
            </w:r>
            <w:r>
              <w:br/>
            </w:r>
            <w:r>
              <w:rPr>
                <w:rFonts w:ascii="Times New Roman"/>
                <w:b w:val="false"/>
                <w:i w:val="false"/>
                <w:color w:val="000000"/>
                <w:sz w:val="20"/>
              </w:rPr>
              <w:t>
қарулар алынды: ойықты автоматты (065), ойықты автоматты емес (066), тегіс оқпанды аңшылық (067), тегіс оқпанды әскери (068), автоматты емес әскери (069), спорттық оқ атқыш (070), газды (071), суық (072), пневматикалық (073), сигналдық (074), травматикалық (075), басқа да қару ретінде бейімделген зат (076);</w:t>
            </w:r>
            <w:r>
              <w:br/>
            </w:r>
            <w:r>
              <w:rPr>
                <w:rFonts w:ascii="Times New Roman"/>
                <w:b w:val="false"/>
                <w:i w:val="false"/>
                <w:color w:val="000000"/>
                <w:sz w:val="20"/>
              </w:rPr>
              <w:t>
оқ-дәрілер: әскери (077), аңшылық (078), спорттық (079), газды өзін өзі қорғаулар (080), травматикалық (081), басқа оқ-дәрілер (082);</w:t>
            </w:r>
            <w:r>
              <w:br/>
            </w:r>
            <w:r>
              <w:rPr>
                <w:rFonts w:ascii="Times New Roman"/>
                <w:b w:val="false"/>
                <w:i w:val="false"/>
                <w:color w:val="000000"/>
                <w:sz w:val="20"/>
              </w:rPr>
              <w:t>
жарылғыш заттар алынды: әскери (083), өндірістік (084), қолдан жасалған (085), химиялық құралдар (086), радиобелсенді материалдар (087);</w:t>
            </w:r>
            <w:r>
              <w:br/>
            </w:r>
            <w:r>
              <w:rPr>
                <w:rFonts w:ascii="Times New Roman"/>
                <w:b w:val="false"/>
                <w:i w:val="false"/>
                <w:color w:val="000000"/>
                <w:sz w:val="20"/>
              </w:rPr>
              <w:t xml:space="preserve">
экстремисттік материалдар алынды: үндеухаттар (088), кітаптар (089), өзге де тасымалдағыштар (090).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2"/>
              <w:gridCol w:w="3561"/>
              <w:gridCol w:w="2051"/>
              <w:gridCol w:w="1181"/>
              <w:gridCol w:w="2464"/>
              <w:gridCol w:w="2281"/>
            </w:tblGrid>
            <w:tr>
              <w:trPr>
                <w:trHeight w:val="30" w:hRule="atLeast"/>
              </w:trPr>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Алынғанның түрі (жойылғанның)</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Нөмірі</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 түрі (килограмм, карат, куб.метр, литр, грамм)</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Теңгедегі құны</w:t>
                  </w:r>
                </w:p>
              </w:tc>
            </w:tr>
            <w:tr>
              <w:trPr>
                <w:trHeight w:val="30" w:hRule="atLeast"/>
              </w:trPr>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14. Ақша алынды: ескі үлгідегі теңге (01), жаңа үлгідегі теңге (02), америка доллары (03), еуро (04), ресей рублі (05), қырғыз сомы (06), өзбек сомы (07), басқа да ақшалар (08);</w:t>
            </w:r>
            <w:r>
              <w:br/>
            </w:r>
            <w:r>
              <w:rPr>
                <w:rFonts w:ascii="Times New Roman"/>
                <w:b w:val="false"/>
                <w:i w:val="false"/>
                <w:color w:val="000000"/>
                <w:sz w:val="20"/>
              </w:rPr>
              <w:t>
жалған ақша алынды: ескі үлгідегі жалған теңге (09), жаңа үлгідегі жалған теңге (10), жалған шетелдік валюта: америка доллары (11), жалған шетелдік валюта: еуро (12), жалған шетелдік валюта: ресей рублі (13), жалған шетелдік валюта: қырғыз сомы (14), жалған шетелдік валюта: өзбек сомы (15), басқа да жалған ақшалар (16);</w:t>
            </w:r>
            <w:r>
              <w:br/>
            </w:r>
            <w:r>
              <w:rPr>
                <w:rFonts w:ascii="Times New Roman"/>
                <w:b w:val="false"/>
                <w:i w:val="false"/>
                <w:color w:val="000000"/>
                <w:sz w:val="20"/>
              </w:rPr>
              <w:t>
бағалы қағаздар және басқалар алынды: мемлекеттік бағалы қағаздар (17), несие карточкалары (18), акциялар (19), авизо (20), қаржылық-төлем құжаттар (21), чек кітапшалары (22), жинақтама кітапшалар (23), басқа да бағалы қағаздар (24);</w:t>
            </w:r>
            <w:r>
              <w:br/>
            </w:r>
            <w:r>
              <w:rPr>
                <w:rFonts w:ascii="Times New Roman"/>
                <w:b w:val="false"/>
                <w:i w:val="false"/>
                <w:color w:val="000000"/>
                <w:sz w:val="20"/>
              </w:rPr>
              <w:t xml:space="preserve">
құжаттар алынды: </w:t>
            </w:r>
            <w:r>
              <w:br/>
            </w:r>
            <w:r>
              <w:rPr>
                <w:rFonts w:ascii="Times New Roman"/>
                <w:b w:val="false"/>
                <w:i w:val="false"/>
                <w:color w:val="000000"/>
                <w:sz w:val="20"/>
              </w:rPr>
              <w:t>
төлқұжат (25), жеке куәлік (26), қызметтік куәлік (27), жылжымайтын мүлікке: үй, пәтер құжаттары (28), жер учаскісіне құжаттар (29), басқа да құжаттар (30);</w:t>
            </w:r>
            <w:r>
              <w:br/>
            </w:r>
            <w:r>
              <w:rPr>
                <w:rFonts w:ascii="Times New Roman"/>
                <w:b w:val="false"/>
                <w:i w:val="false"/>
                <w:color w:val="000000"/>
                <w:sz w:val="20"/>
              </w:rPr>
              <w:t xml:space="preserve">
жалған құжаттар алынды: </w:t>
            </w:r>
            <w:r>
              <w:br/>
            </w:r>
            <w:r>
              <w:rPr>
                <w:rFonts w:ascii="Times New Roman"/>
                <w:b w:val="false"/>
                <w:i w:val="false"/>
                <w:color w:val="000000"/>
                <w:sz w:val="20"/>
              </w:rPr>
              <w:t xml:space="preserve">
жалған төлқұжат (31), жалған жеке куәлік (32), жалған қызметтік куәлік (33), жалған жылжымайтын мүлікке: үй, пәтер құжаттары (34), жалған жер учаскісіне құжаттар (35), басқа да жалған құжаттар (36).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4"/>
              <w:gridCol w:w="3813"/>
              <w:gridCol w:w="2076"/>
              <w:gridCol w:w="964"/>
              <w:gridCol w:w="1404"/>
              <w:gridCol w:w="1845"/>
              <w:gridCol w:w="2494"/>
            </w:tblGrid>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Құндылығы</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Сериясы</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Теңгедегі сомаға</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15. Тасымалдау тәсілі: автомобильді (1), темір жол (2), әуе (3), теңіз (4), өзен (5), контрабандалық жолмен келіп түсті (6), өзге (7).</w:t>
            </w:r>
            <w:r>
              <w:br/>
            </w:r>
            <w:r>
              <w:rPr>
                <w:rFonts w:ascii="Times New Roman"/>
                <w:b w:val="false"/>
                <w:i w:val="false"/>
                <w:color w:val="000000"/>
                <w:sz w:val="20"/>
              </w:rPr>
              <w:t>
16. Жасыру тәсілі: көліктің жасырын жерінде (01), күнделікті нәрселерде (02), киімде (03), адамның организмінде (04), өнеркәсіптік өндіріс тауарларында (05), азық-түлікте (06), өзге де заттарда (07), азық-түлік түрінде (08), өнеркәсіптік өндіріс тауарлары түрінде (09), өзге зат түрінде (10), пошталық корреспонденцияда (11), өзге (12).</w:t>
            </w:r>
            <w:r>
              <w:br/>
            </w:r>
            <w:r>
              <w:rPr>
                <w:rFonts w:ascii="Times New Roman"/>
                <w:b w:val="false"/>
                <w:i w:val="false"/>
                <w:color w:val="000000"/>
                <w:sz w:val="20"/>
              </w:rPr>
              <w:t>
17. Табылған жері: көше (алаң) (01), базар (02), вокзал: темір жол (03), теңіз, өзен (04), сапаржай (05), аэровокзал (06), үйдің алаңы (07), бақша (13), пәтер (21), үй (22), тұрғын үйдің кіреберісі (23), шатырдың асты (25), төле (26), қонақ үй (27), жатақхана (28), аурухана (29), шипажай, курорттар (30), саяжай (31), казарма (32), контейнер (36), балабақша (38), діни ғұрып жіберу орындары (42), қосалқы үй-жайы (46), мектеп (47), орта-арнайы оқу орны (48), жоғарғы оқу орны (49), мейрамхана, дәмхана (58), түнгі клуб (59), дискотека (60), дала (72), орман (73), таулар (74), ауыл шаруашылық дақылдары (75), түрме (76), түзеу мекемелері (77), қоғамдық көлік (91), басқалар (89), әскери бөлімдер территориясында (90).</w:t>
            </w:r>
            <w:r>
              <w:br/>
            </w:r>
            <w:r>
              <w:rPr>
                <w:rFonts w:ascii="Times New Roman"/>
                <w:b w:val="false"/>
                <w:i w:val="false"/>
                <w:color w:val="000000"/>
                <w:sz w:val="20"/>
              </w:rPr>
              <w:t>
18. Заттай дәлелдемелер _______ теңге сомасына іске асырылды.</w:t>
            </w:r>
            <w:r>
              <w:br/>
            </w:r>
            <w:r>
              <w:rPr>
                <w:rFonts w:ascii="Times New Roman"/>
                <w:b w:val="false"/>
                <w:i w:val="false"/>
                <w:color w:val="000000"/>
                <w:sz w:val="20"/>
              </w:rPr>
              <w:t>
Іске асырудан түскен ақша қаражаттары шотына аударылды: мемлекеттің ___________ теңге сомасына, заңды тұлғаның ___________ теңге сомасына, азаматтардың ___________ теңге сомасына;</w:t>
            </w:r>
            <w:r>
              <w:br/>
            </w:r>
            <w:r>
              <w:rPr>
                <w:rFonts w:ascii="Times New Roman"/>
                <w:b w:val="false"/>
                <w:i w:val="false"/>
                <w:color w:val="000000"/>
                <w:sz w:val="20"/>
              </w:rPr>
              <w:t>
19. Шешім қабылдады: сот (1), прокурор (2), қылмыстық ізге түсу органы (3).</w:t>
            </w:r>
            <w:r>
              <w:br/>
            </w:r>
            <w:r>
              <w:rPr>
                <w:rFonts w:ascii="Times New Roman"/>
                <w:b w:val="false"/>
                <w:i w:val="false"/>
                <w:color w:val="000000"/>
                <w:sz w:val="20"/>
              </w:rPr>
              <w:t>
20. Өзге белгілер _________________________________________________________________________</w:t>
            </w:r>
            <w:r>
              <w:br/>
            </w:r>
            <w:r>
              <w:rPr>
                <w:rFonts w:ascii="Times New Roman"/>
                <w:b w:val="false"/>
                <w:i w:val="false"/>
                <w:color w:val="000000"/>
                <w:sz w:val="20"/>
              </w:rPr>
              <w:t>
_________________________________________________________________________</w:t>
            </w:r>
          </w:p>
        </w:tc>
      </w:tr>
    </w:tbl>
    <w:p>
      <w:pPr>
        <w:spacing w:after="0"/>
        <w:ind w:left="0"/>
        <w:jc w:val="both"/>
      </w:pPr>
      <w:r>
        <w:rPr>
          <w:rFonts w:ascii="Times New Roman"/>
          <w:b w:val="false"/>
          <w:i w:val="false"/>
          <w:color w:val="000000"/>
          <w:sz w:val="28"/>
        </w:rPr>
        <w:t>Тіркеу күні ___________________________</w:t>
      </w:r>
    </w:p>
    <w:p>
      <w:pPr>
        <w:spacing w:after="0"/>
        <w:ind w:left="0"/>
        <w:jc w:val="both"/>
      </w:pPr>
      <w:r>
        <w:rPr>
          <w:rFonts w:ascii="Times New Roman"/>
          <w:b w:val="false"/>
          <w:i w:val="false"/>
          <w:color w:val="000000"/>
          <w:sz w:val="28"/>
        </w:rPr>
        <w:t>Қылмыстық қудалауды жүзеге асыратын адам____________________________</w:t>
      </w:r>
    </w:p>
    <w:p>
      <w:pPr>
        <w:spacing w:after="0"/>
        <w:ind w:left="0"/>
        <w:jc w:val="both"/>
      </w:pPr>
      <w:r>
        <w:rPr>
          <w:rFonts w:ascii="Times New Roman"/>
          <w:b w:val="false"/>
          <w:i w:val="false"/>
          <w:color w:val="000000"/>
          <w:sz w:val="28"/>
        </w:rPr>
        <w:t>Түзету енгізген күн _______________</w:t>
      </w:r>
    </w:p>
    <w:bookmarkStart w:name="z151" w:id="2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xml:space="preserve">
2015 жылғы 10 тамыздағы </w:t>
      </w:r>
      <w:r>
        <w:br/>
      </w:r>
      <w:r>
        <w:rPr>
          <w:rFonts w:ascii="Times New Roman"/>
          <w:b w:val="false"/>
          <w:i w:val="false"/>
          <w:color w:val="000000"/>
          <w:sz w:val="28"/>
        </w:rPr>
        <w:t xml:space="preserve">
№ 99 бұйрығына 8-қосымша </w:t>
      </w:r>
    </w:p>
    <w:bookmarkEnd w:id="26"/>
    <w:bookmarkStart w:name="z152" w:id="27"/>
    <w:p>
      <w:pPr>
        <w:spacing w:after="0"/>
        <w:ind w:left="0"/>
        <w:jc w:val="both"/>
      </w:pPr>
      <w:r>
        <w:rPr>
          <w:rFonts w:ascii="Times New Roman"/>
          <w:b w:val="false"/>
          <w:i w:val="false"/>
          <w:color w:val="000000"/>
          <w:sz w:val="28"/>
        </w:rPr>
        <w:t xml:space="preserve">
Қылмыстық құқық бұзушылық туралы   </w:t>
      </w:r>
      <w:r>
        <w:br/>
      </w:r>
      <w:r>
        <w:rPr>
          <w:rFonts w:ascii="Times New Roman"/>
          <w:b w:val="false"/>
          <w:i w:val="false"/>
          <w:color w:val="000000"/>
          <w:sz w:val="28"/>
        </w:rPr>
        <w:t xml:space="preserve">
арыздар мен хабарларды қабылдау    </w:t>
      </w:r>
      <w:r>
        <w:br/>
      </w:r>
      <w:r>
        <w:rPr>
          <w:rFonts w:ascii="Times New Roman"/>
          <w:b w:val="false"/>
          <w:i w:val="false"/>
          <w:color w:val="000000"/>
          <w:sz w:val="28"/>
        </w:rPr>
        <w:t>
және тіркеу, сондай-ақ Сотқа дейінгі</w:t>
      </w:r>
      <w:r>
        <w:br/>
      </w:r>
      <w:r>
        <w:rPr>
          <w:rFonts w:ascii="Times New Roman"/>
          <w:b w:val="false"/>
          <w:i w:val="false"/>
          <w:color w:val="000000"/>
          <w:sz w:val="28"/>
        </w:rPr>
        <w:t>
тергеп-тексерудің бірыңғай тізілімін</w:t>
      </w:r>
      <w:r>
        <w:br/>
      </w:r>
      <w:r>
        <w:rPr>
          <w:rFonts w:ascii="Times New Roman"/>
          <w:b w:val="false"/>
          <w:i w:val="false"/>
          <w:color w:val="000000"/>
          <w:sz w:val="28"/>
        </w:rPr>
        <w:t xml:space="preserve">
жүргізу қағидаларына 17-қосымша   </w:t>
      </w:r>
    </w:p>
    <w:bookmarkEnd w:id="27"/>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Л-1 нысаны</w:t>
      </w:r>
    </w:p>
    <w:bookmarkStart w:name="z153" w:id="28"/>
    <w:p>
      <w:pPr>
        <w:spacing w:after="0"/>
        <w:ind w:left="0"/>
        <w:jc w:val="left"/>
      </w:pPr>
      <w:r>
        <w:rPr>
          <w:rFonts w:ascii="Times New Roman"/>
          <w:b/>
          <w:i w:val="false"/>
          <w:color w:val="000000"/>
        </w:rPr>
        <w:t xml:space="preserve"> 
Зардап шеккен (жәбірленген) адамға қойылатын нысан</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00"/>
      </w:tblGrid>
      <w:tr>
        <w:trPr>
          <w:trHeight w:val="1800" w:hRule="atLeast"/>
        </w:trPr>
        <w:tc>
          <w:tcPr>
            <w:tcW w:w="1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СДТБТ нөмірі__________________________________.</w:t>
            </w:r>
            <w:r>
              <w:br/>
            </w:r>
            <w:r>
              <w:rPr>
                <w:rFonts w:ascii="Times New Roman"/>
                <w:b w:val="false"/>
                <w:i w:val="false"/>
                <w:color w:val="000000"/>
                <w:sz w:val="20"/>
              </w:rPr>
              <w:t>
2. Тіркеу органы</w:t>
            </w:r>
            <w:r>
              <w:br/>
            </w:r>
            <w:r>
              <w:rPr>
                <w:rFonts w:ascii="Times New Roman"/>
                <w:b w:val="false"/>
                <w:i w:val="false"/>
                <w:color w:val="000000"/>
                <w:sz w:val="20"/>
              </w:rPr>
              <w:t>
________________________________________________________________________.</w:t>
            </w:r>
            <w:r>
              <w:br/>
            </w:r>
            <w:r>
              <w:rPr>
                <w:rFonts w:ascii="Times New Roman"/>
                <w:b w:val="false"/>
                <w:i w:val="false"/>
                <w:color w:val="000000"/>
                <w:sz w:val="20"/>
              </w:rPr>
              <w:t>
________________________________________________________________________</w:t>
            </w:r>
            <w:r>
              <w:br/>
            </w:r>
            <w:r>
              <w:rPr>
                <w:rFonts w:ascii="Times New Roman"/>
                <w:b w:val="false"/>
                <w:i w:val="false"/>
                <w:color w:val="000000"/>
                <w:sz w:val="20"/>
              </w:rPr>
              <w:t>
3. Адамның мәртебесі: зардап шегуші, жәбірленуші (01), жәбірленушінің құқық мирасқоры (02), заңды өкіл (03), заңды тұлға өкілі (04).</w:t>
            </w:r>
            <w:r>
              <w:br/>
            </w:r>
            <w:r>
              <w:rPr>
                <w:rFonts w:ascii="Times New Roman"/>
                <w:b w:val="false"/>
                <w:i w:val="false"/>
                <w:color w:val="000000"/>
                <w:sz w:val="20"/>
              </w:rPr>
              <w:t>
4. Жәбірленушінің жеке басы: анықталмаған (1).</w:t>
            </w:r>
            <w:r>
              <w:br/>
            </w:r>
            <w:r>
              <w:rPr>
                <w:rFonts w:ascii="Times New Roman"/>
                <w:b w:val="false"/>
                <w:i w:val="false"/>
                <w:color w:val="000000"/>
                <w:sz w:val="20"/>
              </w:rPr>
              <w:t>
5. Жәбірленуші: дене зақымын алған (1), қаза болған (2).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345"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Құқықтар бұзылды: мүліктік (1), жеке мүліктік емес (2).</w:t>
                  </w:r>
                  <w:r>
                    <w:br/>
                  </w:r>
                  <w:r>
                    <w:rPr>
                      <w:rFonts w:ascii="Times New Roman"/>
                      <w:b w:val="false"/>
                      <w:i w:val="false"/>
                      <w:color w:val="000000"/>
                      <w:sz w:val="20"/>
                    </w:rPr>
                    <w:t>
____________________________________________________________________</w:t>
                  </w:r>
                </w:p>
              </w:tc>
            </w:tr>
          </w:tbl>
          <w:p/>
          <w:p>
            <w:pPr>
              <w:spacing w:after="20"/>
              <w:ind w:left="20"/>
              <w:jc w:val="both"/>
            </w:pPr>
            <w:r>
              <w:rPr>
                <w:rFonts w:ascii="Times New Roman"/>
                <w:b w:val="false"/>
                <w:i w:val="false"/>
                <w:color w:val="000000"/>
                <w:sz w:val="20"/>
              </w:rPr>
              <w:t>6. Жеке сәйкестендiру нөмiрі (ЖСН)______________________________________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9"/>
              <w:gridCol w:w="3788"/>
              <w:gridCol w:w="5283"/>
            </w:tblGrid>
            <w:tr>
              <w:trPr>
                <w:trHeight w:val="330" w:hRule="atLeast"/>
              </w:trPr>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Тегі</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Аты</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Әкесінің аты (бар болған жағдайда)</w:t>
                  </w:r>
                </w:p>
              </w:tc>
            </w:tr>
            <w:tr>
              <w:trPr>
                <w:trHeight w:val="495" w:hRule="atLeast"/>
              </w:trPr>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6.1. Туған күні: "____"____________ жылы</w:t>
            </w:r>
            <w:r>
              <w:br/>
            </w:r>
            <w:r>
              <w:rPr>
                <w:rFonts w:ascii="Times New Roman"/>
                <w:b w:val="false"/>
                <w:i w:val="false"/>
                <w:color w:val="000000"/>
                <w:sz w:val="20"/>
              </w:rPr>
              <w:t>
7. Жынысы: еркек (1), әйел (2).</w:t>
            </w:r>
            <w:r>
              <w:br/>
            </w:r>
            <w:r>
              <w:rPr>
                <w:rFonts w:ascii="Times New Roman"/>
                <w:b w:val="false"/>
                <w:i w:val="false"/>
                <w:color w:val="000000"/>
                <w:sz w:val="20"/>
              </w:rPr>
              <w:t>
7. Жәбірленушінің жасы: ___________жас.</w:t>
            </w:r>
            <w:r>
              <w:br/>
            </w:r>
            <w:r>
              <w:rPr>
                <w:rFonts w:ascii="Times New Roman"/>
                <w:b w:val="false"/>
                <w:i w:val="false"/>
                <w:color w:val="000000"/>
                <w:sz w:val="20"/>
              </w:rPr>
              <w:t>
8. Тұрғылықты мекен-жайы: Республика, облыс, аудан, елді-мекен, көше, үй, корпус, пәтер</w:t>
            </w:r>
            <w:r>
              <w:br/>
            </w:r>
            <w:r>
              <w:rPr>
                <w:rFonts w:ascii="Times New Roman"/>
                <w:b w:val="false"/>
                <w:i w:val="false"/>
                <w:color w:val="000000"/>
                <w:sz w:val="20"/>
              </w:rPr>
              <w:t>
9. Азаматтығы: Қазақстан Республикасының азаматы (1), Тәуелсіз мемлекеттер достастығына (бұдан әрі - ТМД) қатысушы мемлекетінің азаматы (2), азаматтығы жоқ тұлға (3), шетел азаматы (4), оралман (5).</w:t>
            </w:r>
            <w:r>
              <w:br/>
            </w:r>
            <w:r>
              <w:rPr>
                <w:rFonts w:ascii="Times New Roman"/>
                <w:b w:val="false"/>
                <w:i w:val="false"/>
                <w:color w:val="000000"/>
                <w:sz w:val="20"/>
              </w:rPr>
              <w:t>
10. Шетел азаматтығы (анықтамалық бойынша)_____________________</w:t>
            </w:r>
            <w:r>
              <w:br/>
            </w:r>
            <w:r>
              <w:rPr>
                <w:rFonts w:ascii="Times New Roman"/>
                <w:b w:val="false"/>
                <w:i w:val="false"/>
                <w:color w:val="000000"/>
                <w:sz w:val="20"/>
              </w:rPr>
              <w:t>
10.1. Ұлты (анықтамалық бойынша):_______________________________________</w:t>
            </w:r>
            <w:r>
              <w:br/>
            </w:r>
            <w:r>
              <w:rPr>
                <w:rFonts w:ascii="Times New Roman"/>
                <w:b w:val="false"/>
                <w:i w:val="false"/>
                <w:color w:val="000000"/>
                <w:sz w:val="20"/>
              </w:rPr>
              <w:t>
11. Қосымша мәліметтер: асырауында кәмелеттік жасқа толмаған балалар бар (01), кәмелеттік жасқа толмаған тәрбиеленді: толық отбасында (02), толық емес отбасында (03), отбасынан тыс (03); асырауында еңбекке қабілетсіз жан бар (05), қорғансыз (қараусыз) (06).</w:t>
            </w:r>
            <w:r>
              <w:br/>
            </w:r>
            <w:r>
              <w:rPr>
                <w:rFonts w:ascii="Times New Roman"/>
                <w:b w:val="false"/>
                <w:i w:val="false"/>
                <w:color w:val="000000"/>
                <w:sz w:val="20"/>
              </w:rPr>
              <w:t>
12. Кәмелеттік жасқа толмаған тәрбиеленуші: балалар үйінің (1), жетім балаларға арналған интернат ұйымдарының (2)</w:t>
            </w:r>
            <w:r>
              <w:br/>
            </w:r>
            <w:r>
              <w:rPr>
                <w:rFonts w:ascii="Times New Roman"/>
                <w:b w:val="false"/>
                <w:i w:val="false"/>
                <w:color w:val="000000"/>
                <w:sz w:val="20"/>
              </w:rPr>
              <w:t>
13. Кәсіп түрі: Президенттікке үміткер (001); депутаттыққа үміткер (002); депутат (003), саяси қызметкер (005), әкім (004); сот (006); мемлекеттік функцияларды орындаушы адамдар, сондай-ақ оларға теңестірілгендер (008), прокурор (011);</w:t>
            </w:r>
            <w:r>
              <w:br/>
            </w:r>
            <w:r>
              <w:rPr>
                <w:rFonts w:ascii="Times New Roman"/>
                <w:b w:val="false"/>
                <w:i w:val="false"/>
                <w:color w:val="000000"/>
                <w:sz w:val="20"/>
              </w:rPr>
              <w:t>
қызметкері: Ішкі істер министрлігінің (бұдан әрі - ІІМ) (013), ІІМ Қылмыстық-атқару жүйесі комитетінің (009), ІІМ Төтенше жағдайлар бойынша комитетінің (019), ІІМ  Ұлттық гвардиясының (020), Қаржы министрлігінің Мемлекеттік кірістер комитетінің (014), соның ішінде: экономикалық тергеп-тексеру қызметінің (бұдан әрі - ЭТҚ) (016), Мемлекеттік қызмет істері және сыбайлас жемқорлыққа қарсы іс-қимыл агенттігінің (бұдан әрі - МҚІСЖҚІА) (087), сонымен қатар: МҚІСЖҚІА Сотқа дейінгі тергеп тексеру департаментінің (015), Ұлттық қауіпсіздік комитетінің (017), ҰҚК шекара қызметінің (022), Мемлекеттік күзет қызметінің (бұдан әрі - МКҚ) (023), әскери қызметшісі: келісімшарт қызметінің (024), жедел қызметінің (025), әскери қызметтегі шетелдік (026), батальон командирі (027), бөлім командирі (028), Қарулы күштердің техникалық және қызмет көрсетуші персоналы (029), басқа әскери құрамаларының (030), ІІМ әскери-тергеу басқармасының (031); Қорғаныс министрлігінің қызметкері (037); ҰҚК әскери полициясының қызметкері (039); «Сырбар» сыртқы барлау қызметінің (038); мемлекеттік органдардағы лауазымды адам (034); жергілікті өзін-өзі басқару органдарындағы лауазымды адам (035); әкімдіктердің және олардың құрылымдық бөлімшелерінің қызметкері (098); мемлекеттік мекемелердің және кәсіпорындардың қызметкері (036); басқарушылық міндеттерін жүзеге асыратын адам: коммерциялық ұйымда (041), басқа ұйымда (042), коммерциялық ұйымының жұмысшысы (043); өзге құрылымдардың жұмысшысы (044); банк жүйесінің жұмысшысы (045);</w:t>
            </w:r>
            <w:r>
              <w:br/>
            </w:r>
            <w:r>
              <w:rPr>
                <w:rFonts w:ascii="Times New Roman"/>
                <w:b w:val="false"/>
                <w:i w:val="false"/>
                <w:color w:val="000000"/>
                <w:sz w:val="20"/>
              </w:rPr>
              <w:t>
министрліктер қызметшісі: денсаулық сақтау және әлеуметтік даму (010); білім беру және ғылым (040); қаржы (046); ауыл шаруашылығы (047); сыртқы істер (048); мәдениет және спорт (075), соңын ішінде: Дін істері жөніндегі комитетінің (081), Спорт және дене шынықтыру істері жөніндегі комитетінің (049); әділет (052), соңын ішінде: Сот актілерін орындау департаментінің (033); энергетика (012); ұлттық экономика (088), соңын ішінде: Статистика комитетінің (078), Табиғи монополияларды реттеу және бәсекелестікті қорғау комитетінің (080), Құрылыс және тұрғын үй-коммуналдық шаруашылық және жер ресурстарын басқару жөніндегі комитетінің (083), Тұтынушылар құқығын қорғау комитетінің (086), инвестициялар және даму жөнінде (077), соңын ішінде: Байланыс, ақпараттандыру және ақпарат комитетінің (095), Әуеғарыштық комитетінің (090);</w:t>
            </w:r>
            <w:r>
              <w:br/>
            </w:r>
            <w:r>
              <w:rPr>
                <w:rFonts w:ascii="Times New Roman"/>
                <w:b w:val="false"/>
                <w:i w:val="false"/>
                <w:color w:val="000000"/>
                <w:sz w:val="20"/>
              </w:rPr>
              <w:t>
қызметшілері: Ұлттық банктің (096), Республикалық бюджеттің атқарылуын бақылау жөніндегі есеп комитетінің (097); басқа да мемлекеттік органдар мен мекемелердің (085);</w:t>
            </w:r>
            <w:r>
              <w:br/>
            </w:r>
            <w:r>
              <w:rPr>
                <w:rFonts w:ascii="Times New Roman"/>
                <w:b w:val="false"/>
                <w:i w:val="false"/>
                <w:color w:val="000000"/>
                <w:sz w:val="20"/>
              </w:rPr>
              <w:t>
білім алушысы: орта мектептің (051), гимназияның (053), лицейдің (054), колледждің (055), жоғары оқу орны студенті (056), кәсіптік техникалық мектептің (057); курсант (058);</w:t>
            </w:r>
            <w:r>
              <w:br/>
            </w:r>
            <w:r>
              <w:rPr>
                <w:rFonts w:ascii="Times New Roman"/>
                <w:b w:val="false"/>
                <w:i w:val="false"/>
                <w:color w:val="000000"/>
                <w:sz w:val="20"/>
              </w:rPr>
              <w:t>
көлік жұмысшысы: машинист (069), жүргізуші (070), темір жолдың жолсерігі (071).</w:t>
            </w:r>
            <w:r>
              <w:br/>
            </w:r>
            <w:r>
              <w:rPr>
                <w:rFonts w:ascii="Times New Roman"/>
                <w:b w:val="false"/>
                <w:i w:val="false"/>
                <w:color w:val="000000"/>
                <w:sz w:val="20"/>
              </w:rPr>
              <w:t>
басқалар: мәдениет және өнер қызметкері (072); дін қызметшісі (073); қорғаушы (074); жұмыссыз (082); зейнеткер (084); сотталған (091); тәртіптік мекеменің сотталушысы (092); бас бостандығынан айырусыз сотталған (093); тергеумен қамалған (094); жеке кәсіпкер (061); жеке нотариус (062); жеке сот орындаушы (032); фермашы (064); жұмысшы (065); жалданатын жұмысшы (066); мемлекеттік емес мекемелер мен кәсіпорындардың қызметкері (067); күзетші (068); адамдардың басқа санаты (099).</w:t>
            </w:r>
            <w:r>
              <w:br/>
            </w:r>
            <w:r>
              <w:rPr>
                <w:rFonts w:ascii="Times New Roman"/>
                <w:b w:val="false"/>
                <w:i w:val="false"/>
                <w:color w:val="000000"/>
                <w:sz w:val="20"/>
              </w:rPr>
              <w:t>
17.1. Қосымша белгілер: «Сыбайлас жемқорлыққа қарсы күрес туралы» Қазақстан Республикасы </w:t>
            </w:r>
            <w:r>
              <w:rPr>
                <w:rFonts w:ascii="Times New Roman"/>
                <w:b w:val="false"/>
                <w:i w:val="false"/>
                <w:color w:val="000000"/>
                <w:sz w:val="20"/>
              </w:rPr>
              <w:t>Заңының</w:t>
            </w:r>
            <w:r>
              <w:rPr>
                <w:rFonts w:ascii="Times New Roman"/>
                <w:b w:val="false"/>
                <w:i w:val="false"/>
                <w:color w:val="000000"/>
                <w:sz w:val="20"/>
              </w:rPr>
              <w:t xml:space="preserve"> 3-бабы 3-тармағының 3), 4)-тармақшаларына сәйкес субъектілер болып табылатын адамдар (32), «Сыбайлас жемқорлыққа қарсы күрес туралы» Қазақстан Республикасы </w:t>
            </w:r>
            <w:r>
              <w:rPr>
                <w:rFonts w:ascii="Times New Roman"/>
                <w:b w:val="false"/>
                <w:i w:val="false"/>
                <w:color w:val="000000"/>
                <w:sz w:val="20"/>
              </w:rPr>
              <w:t>Заңының</w:t>
            </w:r>
            <w:r>
              <w:rPr>
                <w:rFonts w:ascii="Times New Roman"/>
                <w:b w:val="false"/>
                <w:i w:val="false"/>
                <w:color w:val="000000"/>
                <w:sz w:val="20"/>
              </w:rPr>
              <w:t xml:space="preserve"> 3-бабы 4-тармағына сәйкес (33), асыраудағы (81), жүкті (83), 1 және 2 топ мүгедектері (85), криминалдық орта лидері, беделдісі (95), қауіпсіздігі барынша төмен мекемелерде ұсталынатын сотталушы (50), қауіпсіздік жағдайы орташа мекемелерде ұсталынатын сотталушы (51), қауіпсіздік жағдайы ең жоғары мекемелер ұсталынатын сотталушы (52), қауіпсіздік жағдайы төтенше мекемелерде ұсталынатын сотталушы (53), қауіпсіздік жағдайы толық мекемелерде ұсталынатын сотталушы (54), кәмелетке толмағандарды ұстауға арналған қауіпсіздік жағдайы орташа мекемелерде ұсталынатын сотталушы (55), кәмелетке толмағандарды ұстауға арналған қауіпсіздік жағдайы аралас мекемелерде ұсталынатын сотталушы (56).</w:t>
            </w:r>
            <w:r>
              <w:br/>
            </w:r>
            <w:r>
              <w:rPr>
                <w:rFonts w:ascii="Times New Roman"/>
                <w:b w:val="false"/>
                <w:i w:val="false"/>
                <w:color w:val="000000"/>
                <w:sz w:val="20"/>
              </w:rPr>
              <w:t>
15. Қосымша белгілер: өз-өзіне қол жұмсау (суицид) (1), өз-өзіне қол жұмсау талпынысы (2).</w:t>
            </w:r>
            <w:r>
              <w:br/>
            </w:r>
            <w:r>
              <w:rPr>
                <w:rFonts w:ascii="Times New Roman"/>
                <w:b w:val="false"/>
                <w:i w:val="false"/>
                <w:color w:val="000000"/>
                <w:sz w:val="20"/>
              </w:rPr>
              <w:t>
16. Суицид (әрекет) күйде жасалды: сау (01), алкогольді (02), есірткілі (03), токсикомандықмастану (04), психиканың өзге ауру күйі нәтижесінде (05).</w:t>
            </w:r>
            <w:r>
              <w:br/>
            </w:r>
            <w:r>
              <w:rPr>
                <w:rFonts w:ascii="Times New Roman"/>
                <w:b w:val="false"/>
                <w:i w:val="false"/>
                <w:color w:val="000000"/>
                <w:sz w:val="20"/>
              </w:rPr>
              <w:t>
17. Суицидалды әрекетке әкелген деректер: алғыз бастылық (шеттетілген сезімімен) (61), ауыр материалдық жағдай (банкроттық, қарыздар) (62), қолайсыз тұрғын жағдайлары (63), қарама-қайшы қарым-қатынастар: туыстармен (64), жұбайымен (65), ата-анасымен (66), оқу (жұмыс) орны бойынша (67), отбасылық қарым-қатынастарды үзу (ажырасу) (68), орынсыз жүктілік (69), ауыр соматикалық аурулар (70), жақын адамын жоғалту (қаза) (71), әлеуметтік мәртебесін (беделін) жоғалту (72), жазалану, масқара болу үрейі (қылмыстық жауапкершілік) (73), бопсалаушылық (74), этникалық (75), анықталмаған (76), басқа (77).</w:t>
            </w:r>
            <w:r>
              <w:br/>
            </w:r>
            <w:r>
              <w:rPr>
                <w:rFonts w:ascii="Times New Roman"/>
                <w:b w:val="false"/>
                <w:i w:val="false"/>
                <w:color w:val="000000"/>
                <w:sz w:val="20"/>
              </w:rPr>
              <w:t>
18. Суицид жасау тәсілі: асылу (01), мыналарды қолданып: ату қаруын (02), шаншу-кесу заттарын (03), көлікті (04), улану: тағамдық (05), дәрілік заттармен (06), тұншықтырғыш газбен (07), улы химикаттармен (08), мөлшерінен тыс қолдану: есірткі құралдарды, психотропты заттарды және прекурсорларды (09), мыналардың нәтижесінде алынған жарақаттар: биіктіктен құлау (10), электр тогы ұру (11), өзін-өзі өртеу (12), бату (13), басқа (14).</w:t>
            </w:r>
            <w:r>
              <w:br/>
            </w:r>
            <w:r>
              <w:rPr>
                <w:rFonts w:ascii="Times New Roman"/>
                <w:b w:val="false"/>
                <w:i w:val="false"/>
                <w:color w:val="000000"/>
                <w:sz w:val="20"/>
              </w:rPr>
              <w:t>
18.1 Жасалу орны: көшеде (01), тұрғын ауданында (02), оқу орнында (03), жұмыс орнында (04), емделу мекемесінде (05), қызмет орнында (06), жертөлесінде (07), орман, ағаш отырылған жер, парк (08), жағажай, су қоймасы (09), қаңырап қалған орын (10), басқа (11).</w:t>
            </w:r>
          </w:p>
        </w:tc>
      </w:tr>
      <w:tr>
        <w:trPr>
          <w:trHeight w:val="525" w:hRule="atLeast"/>
        </w:trPr>
        <w:tc>
          <w:tcPr>
            <w:tcW w:w="1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Ескертпе:</w:t>
            </w:r>
          </w:p>
        </w:tc>
      </w:tr>
      <w:tr>
        <w:trPr>
          <w:trHeight w:val="1230" w:hRule="atLeast"/>
        </w:trPr>
        <w:tc>
          <w:tcPr>
            <w:tcW w:w="1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Тергеуді жүзеге асыратын лауазымды адам</w:t>
            </w:r>
            <w:r>
              <w:br/>
            </w:r>
            <w:r>
              <w:rPr>
                <w:rFonts w:ascii="Times New Roman"/>
                <w:b w:val="false"/>
                <w:i w:val="false"/>
                <w:color w:val="000000"/>
                <w:sz w:val="20"/>
              </w:rPr>
              <w:t>
________________________________________________________________________</w:t>
            </w:r>
            <w:r>
              <w:br/>
            </w:r>
            <w:r>
              <w:rPr>
                <w:rFonts w:ascii="Times New Roman"/>
                <w:b w:val="false"/>
                <w:i w:val="false"/>
                <w:color w:val="000000"/>
                <w:sz w:val="20"/>
              </w:rPr>
              <w:t>
Тіркеу күні "____"_________20_____жылғы</w:t>
            </w:r>
            <w:r>
              <w:br/>
            </w:r>
            <w:r>
              <w:rPr>
                <w:rFonts w:ascii="Times New Roman"/>
                <w:b w:val="false"/>
                <w:i w:val="false"/>
                <w:color w:val="000000"/>
                <w:sz w:val="20"/>
              </w:rPr>
              <w:t>
Түзету енгізілген күні "____"_________20_____жылғы                                                         </w:t>
            </w:r>
          </w:p>
        </w:tc>
      </w:tr>
    </w:tbl>
    <w:bookmarkStart w:name="z154" w:id="2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xml:space="preserve">
2015 жылғы 10 тамыздағы </w:t>
      </w:r>
      <w:r>
        <w:br/>
      </w:r>
      <w:r>
        <w:rPr>
          <w:rFonts w:ascii="Times New Roman"/>
          <w:b w:val="false"/>
          <w:i w:val="false"/>
          <w:color w:val="000000"/>
          <w:sz w:val="28"/>
        </w:rPr>
        <w:t xml:space="preserve">
№ 99 бұйрығына 9-қосымша </w:t>
      </w:r>
    </w:p>
    <w:bookmarkEnd w:id="29"/>
    <w:bookmarkStart w:name="z155" w:id="30"/>
    <w:p>
      <w:pPr>
        <w:spacing w:after="0"/>
        <w:ind w:left="0"/>
        <w:jc w:val="both"/>
      </w:pPr>
      <w:r>
        <w:rPr>
          <w:rFonts w:ascii="Times New Roman"/>
          <w:b w:val="false"/>
          <w:i w:val="false"/>
          <w:color w:val="000000"/>
          <w:sz w:val="28"/>
        </w:rPr>
        <w:t xml:space="preserve">
Қылмыстық құқық бұзушылық туралы   </w:t>
      </w:r>
      <w:r>
        <w:br/>
      </w:r>
      <w:r>
        <w:rPr>
          <w:rFonts w:ascii="Times New Roman"/>
          <w:b w:val="false"/>
          <w:i w:val="false"/>
          <w:color w:val="000000"/>
          <w:sz w:val="28"/>
        </w:rPr>
        <w:t xml:space="preserve">
арыздар мен хабарларды қабылдау    </w:t>
      </w:r>
      <w:r>
        <w:br/>
      </w:r>
      <w:r>
        <w:rPr>
          <w:rFonts w:ascii="Times New Roman"/>
          <w:b w:val="false"/>
          <w:i w:val="false"/>
          <w:color w:val="000000"/>
          <w:sz w:val="28"/>
        </w:rPr>
        <w:t>
және тіркеу, сондай-ақ Сотқа дейінгі</w:t>
      </w:r>
      <w:r>
        <w:br/>
      </w:r>
      <w:r>
        <w:rPr>
          <w:rFonts w:ascii="Times New Roman"/>
          <w:b w:val="false"/>
          <w:i w:val="false"/>
          <w:color w:val="000000"/>
          <w:sz w:val="28"/>
        </w:rPr>
        <w:t>
тергеп-тексерудің бірыңғай тізілімін</w:t>
      </w:r>
      <w:r>
        <w:br/>
      </w:r>
      <w:r>
        <w:rPr>
          <w:rFonts w:ascii="Times New Roman"/>
          <w:b w:val="false"/>
          <w:i w:val="false"/>
          <w:color w:val="000000"/>
          <w:sz w:val="28"/>
        </w:rPr>
        <w:t xml:space="preserve">
жүргізу қағидаларына 18-қосымша   </w:t>
      </w:r>
    </w:p>
    <w:bookmarkEnd w:id="30"/>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Л-3 нысаны</w:t>
      </w:r>
    </w:p>
    <w:bookmarkStart w:name="z156" w:id="31"/>
    <w:p>
      <w:pPr>
        <w:spacing w:after="0"/>
        <w:ind w:left="0"/>
        <w:jc w:val="left"/>
      </w:pPr>
      <w:r>
        <w:rPr>
          <w:rFonts w:ascii="Times New Roman"/>
          <w:b/>
          <w:i w:val="false"/>
          <w:color w:val="000000"/>
        </w:rPr>
        <w:t xml:space="preserve"> 
Сот актілері шығарылған адамға қатысты нысан</w:t>
      </w:r>
      <w:r>
        <w:br/>
      </w:r>
      <w:r>
        <w:rPr>
          <w:rFonts w:ascii="Times New Roman"/>
          <w:b/>
          <w:i w:val="false"/>
          <w:color w:val="000000"/>
        </w:rPr>
        <w:t>
(әр адамға жеке толтырылады)</w:t>
      </w:r>
    </w:p>
    <w:bookmarkEnd w:id="31"/>
    <w:bookmarkStart w:name="z157" w:id="32"/>
    <w:p>
      <w:pPr>
        <w:spacing w:after="0"/>
        <w:ind w:left="0"/>
        <w:jc w:val="both"/>
      </w:pPr>
      <w:r>
        <w:rPr>
          <w:rFonts w:ascii="Times New Roman"/>
          <w:b w:val="false"/>
          <w:i w:val="false"/>
          <w:color w:val="000000"/>
          <w:sz w:val="28"/>
        </w:rPr>
        <w:t>
№ 1 тарау</w:t>
      </w:r>
      <w:r>
        <w:br/>
      </w:r>
      <w:r>
        <w:rPr>
          <w:rFonts w:ascii="Times New Roman"/>
          <w:b w:val="false"/>
          <w:i w:val="false"/>
          <w:color w:val="000000"/>
          <w:sz w:val="28"/>
        </w:rPr>
        <w:t>
1. Қылмыстық қудалау органның іс нөмірі ___________________________</w:t>
      </w:r>
      <w:r>
        <w:br/>
      </w:r>
      <w:r>
        <w:rPr>
          <w:rFonts w:ascii="Times New Roman"/>
          <w:b w:val="false"/>
          <w:i w:val="false"/>
          <w:color w:val="000000"/>
          <w:sz w:val="28"/>
        </w:rPr>
        <w:t>
2. ________________________________________________________________</w:t>
      </w:r>
      <w:r>
        <w:br/>
      </w:r>
      <w:r>
        <w:rPr>
          <w:rFonts w:ascii="Times New Roman"/>
          <w:b w:val="false"/>
          <w:i w:val="false"/>
          <w:color w:val="000000"/>
          <w:sz w:val="28"/>
        </w:rPr>
        <w:t>
        (сотқа дейінгі тергеп-тексеруді бастаған органның атауы)</w:t>
      </w:r>
      <w:r>
        <w:br/>
      </w:r>
      <w:r>
        <w:rPr>
          <w:rFonts w:ascii="Times New Roman"/>
          <w:b w:val="false"/>
          <w:i w:val="false"/>
          <w:color w:val="000000"/>
          <w:sz w:val="28"/>
        </w:rPr>
        <w:t>
3. Сотқа дейінгі тергеп-тексеру нысаны: тергеу (01), анықтау (02), ҚР ҚПК </w:t>
      </w:r>
      <w:r>
        <w:rPr>
          <w:rFonts w:ascii="Times New Roman"/>
          <w:b w:val="false"/>
          <w:i w:val="false"/>
          <w:color w:val="000000"/>
          <w:sz w:val="28"/>
        </w:rPr>
        <w:t>189-бабы</w:t>
      </w:r>
      <w:r>
        <w:rPr>
          <w:rFonts w:ascii="Times New Roman"/>
          <w:b w:val="false"/>
          <w:i w:val="false"/>
          <w:color w:val="000000"/>
          <w:sz w:val="28"/>
        </w:rPr>
        <w:t xml:space="preserve"> 3-бөлігі тәртібінде тергеу (03), ҚР ҚПК 189-бабы  5-бөлігі тәртібінде тергеу (04), ҚР ҚПК </w:t>
      </w:r>
      <w:r>
        <w:rPr>
          <w:rFonts w:ascii="Times New Roman"/>
          <w:b w:val="false"/>
          <w:i w:val="false"/>
          <w:color w:val="000000"/>
          <w:sz w:val="28"/>
        </w:rPr>
        <w:t>189-бабы</w:t>
      </w:r>
      <w:r>
        <w:rPr>
          <w:rFonts w:ascii="Times New Roman"/>
          <w:b w:val="false"/>
          <w:i w:val="false"/>
          <w:color w:val="000000"/>
          <w:sz w:val="28"/>
        </w:rPr>
        <w:t xml:space="preserve"> 4-бөлігі тәртібінде анықтау (05), хаттама нысаны (08), ҚР ҚПК 528-бабы 3-бөлігі 3-тармағы тәртібінде анықтау (09), ҚР ҚПК </w:t>
      </w:r>
      <w:r>
        <w:rPr>
          <w:rFonts w:ascii="Times New Roman"/>
          <w:b w:val="false"/>
          <w:i w:val="false"/>
          <w:color w:val="000000"/>
          <w:sz w:val="28"/>
        </w:rPr>
        <w:t>528-бабы</w:t>
      </w:r>
      <w:r>
        <w:rPr>
          <w:rFonts w:ascii="Times New Roman"/>
          <w:b w:val="false"/>
          <w:i w:val="false"/>
          <w:color w:val="000000"/>
          <w:sz w:val="28"/>
        </w:rPr>
        <w:t xml:space="preserve"> 3-бөлігі 3-тармағы тәртібінде тергеу (10), ҚР ҚПК </w:t>
      </w:r>
      <w:r>
        <w:rPr>
          <w:rFonts w:ascii="Times New Roman"/>
          <w:b w:val="false"/>
          <w:i w:val="false"/>
          <w:color w:val="000000"/>
          <w:sz w:val="28"/>
        </w:rPr>
        <w:t>529-бабы</w:t>
      </w:r>
      <w:r>
        <w:rPr>
          <w:rFonts w:ascii="Times New Roman"/>
          <w:b w:val="false"/>
          <w:i w:val="false"/>
          <w:color w:val="000000"/>
          <w:sz w:val="28"/>
        </w:rPr>
        <w:t xml:space="preserve"> 6-бөлігі 3-тармағы тәртібінде анықтау (11), ҚР ҚПК 529-бабы 6-бөлігі 3-тармағы тәртібінде тергеу (12).</w:t>
      </w:r>
      <w:r>
        <w:br/>
      </w:r>
      <w:r>
        <w:rPr>
          <w:rFonts w:ascii="Times New Roman"/>
          <w:b w:val="false"/>
          <w:i w:val="false"/>
          <w:color w:val="000000"/>
          <w:sz w:val="28"/>
        </w:rPr>
        <w:t>
4. Іс: жеке айыптау (01), ҚР ҚПК </w:t>
      </w:r>
      <w:r>
        <w:rPr>
          <w:rFonts w:ascii="Times New Roman"/>
          <w:b w:val="false"/>
          <w:i w:val="false"/>
          <w:color w:val="000000"/>
          <w:sz w:val="28"/>
        </w:rPr>
        <w:t>190-бабы</w:t>
      </w:r>
      <w:r>
        <w:rPr>
          <w:rFonts w:ascii="Times New Roman"/>
          <w:b w:val="false"/>
          <w:i w:val="false"/>
          <w:color w:val="000000"/>
          <w:sz w:val="28"/>
        </w:rPr>
        <w:t xml:space="preserve"> тәртібінде (02), ҚР ҚПК 622-бабы тәртібінде (03), ҚР ҚПК </w:t>
      </w:r>
      <w:r>
        <w:rPr>
          <w:rFonts w:ascii="Times New Roman"/>
          <w:b w:val="false"/>
          <w:i w:val="false"/>
          <w:color w:val="000000"/>
          <w:sz w:val="28"/>
        </w:rPr>
        <w:t>622-бабы</w:t>
      </w:r>
      <w:r>
        <w:rPr>
          <w:rFonts w:ascii="Times New Roman"/>
          <w:b w:val="false"/>
          <w:i w:val="false"/>
          <w:color w:val="000000"/>
          <w:sz w:val="28"/>
        </w:rPr>
        <w:t xml:space="preserve"> 2-бөлігі тәртібінде (04).</w:t>
      </w:r>
      <w:r>
        <w:br/>
      </w:r>
      <w:r>
        <w:rPr>
          <w:rFonts w:ascii="Times New Roman"/>
          <w:b w:val="false"/>
          <w:i w:val="false"/>
          <w:color w:val="000000"/>
          <w:sz w:val="28"/>
        </w:rPr>
        <w:t>
5. 1 сатыдағы сот ісінің № _________________________________________</w:t>
      </w:r>
      <w:r>
        <w:br/>
      </w:r>
      <w:r>
        <w:rPr>
          <w:rFonts w:ascii="Times New Roman"/>
          <w:b w:val="false"/>
          <w:i w:val="false"/>
          <w:color w:val="000000"/>
          <w:sz w:val="28"/>
        </w:rPr>
        <w:t>
6. 1 сатыдағы сот ісінің атауы _____________________________________</w:t>
      </w:r>
      <w:r>
        <w:br/>
      </w:r>
      <w:r>
        <w:rPr>
          <w:rFonts w:ascii="Times New Roman"/>
          <w:b w:val="false"/>
          <w:i w:val="false"/>
          <w:color w:val="000000"/>
          <w:sz w:val="28"/>
        </w:rPr>
        <w:t>
7. 1 сатыдағы сотта қаралу күні 20___жылы «___»_____________________</w:t>
      </w:r>
      <w:r>
        <w:br/>
      </w:r>
      <w:r>
        <w:rPr>
          <w:rFonts w:ascii="Times New Roman"/>
          <w:b w:val="false"/>
          <w:i w:val="false"/>
          <w:color w:val="000000"/>
          <w:sz w:val="28"/>
        </w:rPr>
        <w:t>
8. Үкім (қаулы) түрі: 1 сатыдағы үкім (қаулы) (01), апелляциялық сатыдағы (02), кассациялық сатыдағы (03), қадағалау сатыдағы (04)</w:t>
      </w:r>
    </w:p>
    <w:bookmarkEnd w:id="32"/>
    <w:bookmarkStart w:name="z158" w:id="33"/>
    <w:p>
      <w:pPr>
        <w:spacing w:after="0"/>
        <w:ind w:left="0"/>
        <w:jc w:val="both"/>
      </w:pPr>
      <w:r>
        <w:rPr>
          <w:rFonts w:ascii="Times New Roman"/>
          <w:b w:val="false"/>
          <w:i w:val="false"/>
          <w:color w:val="000000"/>
          <w:sz w:val="28"/>
        </w:rPr>
        <w:t>
№ 2 тарау. Сотталушы туралы мәлімет</w:t>
      </w:r>
      <w:r>
        <w:br/>
      </w:r>
      <w:r>
        <w:rPr>
          <w:rFonts w:ascii="Times New Roman"/>
          <w:b w:val="false"/>
          <w:i w:val="false"/>
          <w:color w:val="000000"/>
          <w:sz w:val="28"/>
        </w:rPr>
        <w:t>
10. Жеке сәйкестендіру нөмірі (ЖСН)________________________________ </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7"/>
        <w:gridCol w:w="4957"/>
        <w:gridCol w:w="4086"/>
      </w:tblGrid>
      <w:tr>
        <w:trPr>
          <w:trHeight w:val="240" w:hRule="atLeast"/>
        </w:trPr>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Тегі</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Аты</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Әкесінің аты (бар болған жағдайда)</w:t>
            </w:r>
          </w:p>
        </w:tc>
      </w:tr>
      <w:tr>
        <w:trPr>
          <w:trHeight w:val="240" w:hRule="atLeast"/>
        </w:trPr>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12. Туған күні:  ___________________</w:t>
      </w:r>
      <w:r>
        <w:br/>
      </w:r>
      <w:r>
        <w:rPr>
          <w:rFonts w:ascii="Times New Roman"/>
          <w:b w:val="false"/>
          <w:i w:val="false"/>
          <w:color w:val="000000"/>
          <w:sz w:val="28"/>
        </w:rPr>
        <w:t>
13. Жасы: ______________жас.</w:t>
      </w:r>
      <w:r>
        <w:br/>
      </w:r>
      <w:r>
        <w:rPr>
          <w:rFonts w:ascii="Times New Roman"/>
          <w:b w:val="false"/>
          <w:i w:val="false"/>
          <w:color w:val="000000"/>
          <w:sz w:val="28"/>
        </w:rPr>
        <w:t>
14. Жынысы: еркек (1), әйел (2).</w:t>
      </w:r>
      <w:r>
        <w:br/>
      </w:r>
      <w:r>
        <w:rPr>
          <w:rFonts w:ascii="Times New Roman"/>
          <w:b w:val="false"/>
          <w:i w:val="false"/>
          <w:color w:val="000000"/>
          <w:sz w:val="28"/>
        </w:rPr>
        <w:t>
15. Азаматтығы: Қазақстан Республикасының азаматы (1), Тәуелсіз мемлекеттер достастығына (бұдан әрі - ТМД) қатысушы мемлекетінің азаматы (2), азаматтығы жоқ адам (3), шетел азаматы (4), оралман (5).</w:t>
      </w:r>
      <w:r>
        <w:br/>
      </w:r>
      <w:r>
        <w:rPr>
          <w:rFonts w:ascii="Times New Roman"/>
          <w:b w:val="false"/>
          <w:i w:val="false"/>
          <w:color w:val="000000"/>
          <w:sz w:val="28"/>
        </w:rPr>
        <w:t>
15.1. Шетел азаматтығы (анықтамалық бойынша) _______________________</w:t>
      </w:r>
      <w:r>
        <w:br/>
      </w:r>
      <w:r>
        <w:rPr>
          <w:rFonts w:ascii="Times New Roman"/>
          <w:b w:val="false"/>
          <w:i w:val="false"/>
          <w:color w:val="000000"/>
          <w:sz w:val="28"/>
        </w:rPr>
        <w:t>
16. Ұлты (анықтамалық бойынша):_____________________________________</w:t>
      </w:r>
      <w:r>
        <w:br/>
      </w:r>
      <w:r>
        <w:rPr>
          <w:rFonts w:ascii="Times New Roman"/>
          <w:b w:val="false"/>
          <w:i w:val="false"/>
          <w:color w:val="000000"/>
          <w:sz w:val="28"/>
        </w:rPr>
        <w:t>
17. Білімі: жоғары (1), орта кәсіби (2), орта (3), толық емес орта (4), білімі жоқ (5), аяқталмаған жоғары (6).</w:t>
      </w:r>
      <w:r>
        <w:br/>
      </w:r>
      <w:r>
        <w:rPr>
          <w:rFonts w:ascii="Times New Roman"/>
          <w:b w:val="false"/>
          <w:i w:val="false"/>
          <w:color w:val="000000"/>
          <w:sz w:val="28"/>
        </w:rPr>
        <w:t>
18. Отбасы жағдайы: бойдақ (тұрмыс құрмаған) (01), үйленген (тұрмыста) (02) некесіз тұру (03).</w:t>
      </w:r>
      <w:r>
        <w:br/>
      </w:r>
      <w:r>
        <w:rPr>
          <w:rFonts w:ascii="Times New Roman"/>
          <w:b w:val="false"/>
          <w:i w:val="false"/>
          <w:color w:val="000000"/>
          <w:sz w:val="28"/>
        </w:rPr>
        <w:t>
19. Кәмелеттік жасқа толмаған: толық отбасында тәрбиеленді (01), толық емес отбасында тәрбиеленді (02), отбасыдан тыс тәрбиеленді (03), балалар үйінің тәрбиеленушісі (04), жетім балаларға арналған интернат ұйымдардың тәрбиеленушісі (05), қорғансыз (қараусыз) (06)</w:t>
      </w:r>
      <w:r>
        <w:br/>
      </w:r>
      <w:r>
        <w:rPr>
          <w:rFonts w:ascii="Times New Roman"/>
          <w:b w:val="false"/>
          <w:i w:val="false"/>
          <w:color w:val="000000"/>
          <w:sz w:val="28"/>
        </w:rPr>
        <w:t>
20. Кәсіп түрі: Президенттікке үміткер (001); депутаттыққа үміткер (002); депутат (003), саяси қызметкер (005), әкім (004); сот (006); мемлекеттік функцияларды орындаушы адамдар, сондай-ақ оларға теңестірілгендер (008), прокурор (011);</w:t>
      </w:r>
      <w:r>
        <w:br/>
      </w:r>
      <w:r>
        <w:rPr>
          <w:rFonts w:ascii="Times New Roman"/>
          <w:b w:val="false"/>
          <w:i w:val="false"/>
          <w:color w:val="000000"/>
          <w:sz w:val="28"/>
        </w:rPr>
        <w:t>
қызметкері: Ішкі істер министрлігінің (бұдан әрі - ІІМ) (013), ІІМ Қылмыстық-атқару жүйесі комитетінің (009), ІІМ Төтенше жағдайлар бойынша комитетінің (019), ІІМ  Ұлттық гвардиясының (020) Қаржы министрлігінің Мемлекеттік кірістер комитетінің (014), соның ішінде: экономикалық тергеп-тексеру қызметінің (бұдан әрі - ЭТҚ) (016), Мемлекеттік қызмет істері және сыбайлас жемқорлыққа қарсы іс-қимыл агенттігінің (бұдан әрі - МҚІжСЖҚІА) (087), сонымен қатар: МҚІжСЖҚІА Сотқа дейінгі тергеп тексеру департаментінің (015), Ұлттық қауіпсіздік комитетінің (017), ҰҚК шекара қызметінің (022), Мемлекеттік күзет қызметінің (023), әскери қызметкері: келісімшарт қызметінің (024), жедел қызметінің (025), әскери қызметтегі шетелдік (026), батальон командирі (027), бөлім командирі (028), Қарулы күштердің техникалық және қызмет көрсетуші персоналы (029), басқа әскери құрамаларының (030), ІІМ әскери-тергеу басқармасының (031); Қорғаныс министрлігінің қызметкері (037); ҰҚК әскери полициясының қызметкері (039); «Сырбар» сыртқы барлау қызметінің (038); мемлекеттік органдардағы лауазымды адам (034); жергілікті өзін-өзі басқару органдарындағы лауазымды адам (035); әкімдіктердің және олардың құрылымдық бөлімшелерінің қызметкері (098); мемлекеттік мекемелердің және кәсіпорындардың қызметкері (036); басқарушылық міндеттерін жүзеге асыратын адам: коммерциялық ұйымда (041); басқа ұйымда (042), коммерциялық ұйымының жұмысшысы (043), өзге құрылымдардың жұмысшысы (044); банк жүйесінің жұмысшысы (045);</w:t>
      </w:r>
      <w:r>
        <w:br/>
      </w:r>
      <w:r>
        <w:rPr>
          <w:rFonts w:ascii="Times New Roman"/>
          <w:b w:val="false"/>
          <w:i w:val="false"/>
          <w:color w:val="000000"/>
          <w:sz w:val="28"/>
        </w:rPr>
        <w:t>
министрліктер қызметшісі: денсаулық сақтау және әлеуметтік даму (010); білім беру және ғылым (040); қаржы (046); ауыл шаруашылығы (047); сыртқы істер (048); мәдениет және спорт (075), соңын ішінде: Дін істері жөніндегі комитетінің (081), Спорт және дене шынықтыру істері жөніндегі комитетінің (049); әділет (052), соңын ішінде: Сот актілерін орындау департаментінің (33); энергетика (012); ұлттық экономика (088), соңын ішінде: Статистика комитетінің (078), Табиғи монополияларды реттеу және бәсекелестікті қорғау комитетінің (080), Құрылыс және тұрғын үй-коммуналдық шаруашылық және жер ресурстарын басқару жөніндегі комитетінің (83), Тұтынушылар құқығын қорғау комитетінің (086); инвестициялар және даму жөнінде (077), соңын ішінде: Байланыс, ақпараттандыру және ақпарат комитетінің (095), Әуеғарыштық комитетінің (090);</w:t>
      </w:r>
      <w:r>
        <w:br/>
      </w:r>
      <w:r>
        <w:rPr>
          <w:rFonts w:ascii="Times New Roman"/>
          <w:b w:val="false"/>
          <w:i w:val="false"/>
          <w:color w:val="000000"/>
          <w:sz w:val="28"/>
        </w:rPr>
        <w:t>
қызметшілері: Ұлттық банктің (096), Республикалық бюджеттің атқарылуын бақылау жөніндегі есеп комитетінің (097); басқа да мемлекеттік органдар мен мекемелердің (085);</w:t>
      </w:r>
      <w:r>
        <w:br/>
      </w:r>
      <w:r>
        <w:rPr>
          <w:rFonts w:ascii="Times New Roman"/>
          <w:b w:val="false"/>
          <w:i w:val="false"/>
          <w:color w:val="000000"/>
          <w:sz w:val="28"/>
        </w:rPr>
        <w:t>
білім алушысы: орта мектептің (051), гимназияның (053), лицейдің (054), колледждің (055), жоғары оқу орны студенті (056), кәсіптік техникалық мектептің (057); курсант (058).</w:t>
      </w:r>
      <w:r>
        <w:br/>
      </w:r>
      <w:r>
        <w:rPr>
          <w:rFonts w:ascii="Times New Roman"/>
          <w:b w:val="false"/>
          <w:i w:val="false"/>
          <w:color w:val="000000"/>
          <w:sz w:val="28"/>
        </w:rPr>
        <w:t>
көлік жұмысшысы: машинист (069), жүргізуші (070), темір жолдың жолсерігі (071).</w:t>
      </w:r>
      <w:r>
        <w:br/>
      </w:r>
      <w:r>
        <w:rPr>
          <w:rFonts w:ascii="Times New Roman"/>
          <w:b w:val="false"/>
          <w:i w:val="false"/>
          <w:color w:val="000000"/>
          <w:sz w:val="28"/>
        </w:rPr>
        <w:t>
өзге: мәдениет және өнер қызметкері (072); дін қызметшісі (073); қорғаушы (074); жұмыссыз және оқушы емес (082); зейнеткер (084); сотталған (091); тәртіптік мекеменің сотталушысы (092); бас бостандығынан айырусыз сотталған (093); тергеумен қамалған (094); жеке кәсіпкер (061); жеке нотариус (062); жеке сот орындаушы (032); фермашы (064); жұмысшы (065); жалданатын жұмысшы (066); мемлекеттік емес мекемелер мен кәсіпорындардың қызметкері (067); күзетші (068); адамдардың басқа санаты (099).</w:t>
      </w:r>
      <w:r>
        <w:br/>
      </w:r>
      <w:r>
        <w:rPr>
          <w:rFonts w:ascii="Times New Roman"/>
          <w:b w:val="false"/>
          <w:i w:val="false"/>
          <w:color w:val="000000"/>
          <w:sz w:val="28"/>
        </w:rPr>
        <w:t>
20.1. . Кәсіп түріне қосымша белгілер: «Сыбайлас жемқорлыққа қарсы күрес туралы» Қазақстан Республикасы Заңының 3-бабы 3-тармағының 3) және 4)-тармақшаларына сәйкес субъектілер болып табылатын адамдар (32), «Сыбайлас жемқорлыққа қарсы күрес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3-бабы 4)-тармағына сәйкес (33), асыраудағы (81), жүкті (83), 1 және 2 топ мүгедектері (85), криминалдық орта лидері, беделдісі (95), қауіпсіздігі барынша төмен мекемелерде ұсталынатын сотталушы (50), қауіпсіздік жағдайы орташа мекемелерде ұсталынатын сотталушы (51), қауіпсіздік жағдайы ең жоғары мекемелер ұсталынатын сотталушы (52), қауіпсіздік жағдайы төтенше мекемелерде ұсталынатын сотталушы (53), қауіпсіздік жағдайы толық мекемелерде ұсталынатын сотталушы (54), кәмелетке толмағандарды ұстауға арналған қауіпсіздік жағдайы орташа мекемелерде ұсталынатын сотталушы (55), кәмелетке толмағандарды ұстауға арналған қауіпсіздік жағдайы аралас мекемелерде ұсталынатын сотталушы (56).</w:t>
      </w:r>
      <w:r>
        <w:br/>
      </w:r>
      <w:r>
        <w:rPr>
          <w:rFonts w:ascii="Times New Roman"/>
          <w:b w:val="false"/>
          <w:i w:val="false"/>
          <w:color w:val="000000"/>
          <w:sz w:val="28"/>
        </w:rPr>
        <w:t>
20.2. Әскер түрі: орталыққа бағынатын бөлімдер (01), құрлық әскерлері (02), аэромобильді күштер (03), әуе қорғаныс күштері (04), ҰҚК шекара қызметі (05), ҚР ІІМ ұлттық гвардиясы (06), МКҚ (07), ҰҚК (08), ІІМ (09), ІІМ Төтенше жағдайлар бойынша комитеті (10), басқа әскери құрамалары (11), әскери-теңіз әскері (12).</w:t>
      </w:r>
      <w:r>
        <w:br/>
      </w:r>
      <w:r>
        <w:rPr>
          <w:rFonts w:ascii="Times New Roman"/>
          <w:b w:val="false"/>
          <w:i w:val="false"/>
          <w:color w:val="000000"/>
          <w:sz w:val="28"/>
        </w:rPr>
        <w:t>
20.3 Әскери атағы: жауынгер (матрос) (01), ефрейтор (аға матрос) (02), кіші сержант (екінші бап старшинасы) (17), сержант (бірінші бап старшинасы) (18), аға сержант (бас старшина) (19), 3-сыныпты сержант (3-сыныпты старшина) (20), 2-сыныпты сержанта (2-сыныпты старшина) (21), 1-сыныпты сержант (1-сыныпты старшина) (22), штаб-сержант (штаб-старшина) (23), шебер-сержант (шебер-старшина) (24), лейтенант (06), аға лейтенант (07), капитан (капитан-лейтенант) (08), майор (үшінші дәрежелі капитан) (09), подполковник (екінші дәрежелі капитан) (10), полковник (бірінші дәрежелі капитан) (11), генерал-майор (контр-адмирал) (12), генерал-лейтенант (вице-адмирал) (13), генерал-полковник (адмирал) (14), армия генералы (16).</w:t>
      </w:r>
      <w:r>
        <w:br/>
      </w:r>
      <w:r>
        <w:rPr>
          <w:rFonts w:ascii="Times New Roman"/>
          <w:b w:val="false"/>
          <w:i w:val="false"/>
          <w:color w:val="000000"/>
          <w:sz w:val="28"/>
        </w:rPr>
        <w:t>
20.4 Қызмет түрлері: жедел (01), келісімшарт бойынша (02)</w:t>
      </w:r>
      <w:r>
        <w:br/>
      </w:r>
      <w:r>
        <w:rPr>
          <w:rFonts w:ascii="Times New Roman"/>
          <w:b w:val="false"/>
          <w:i w:val="false"/>
          <w:color w:val="000000"/>
          <w:sz w:val="28"/>
        </w:rPr>
        <w:t>
20.5. Адам қылмыс жасады: қызметтің бірінші жылы (01), қызметтің бірінші жылынан кейін (02).</w:t>
      </w:r>
      <w:r>
        <w:br/>
      </w:r>
      <w:r>
        <w:rPr>
          <w:rFonts w:ascii="Times New Roman"/>
          <w:b w:val="false"/>
          <w:i w:val="false"/>
          <w:color w:val="000000"/>
          <w:sz w:val="28"/>
        </w:rPr>
        <w:t>
21. Жұмыс, оқу орны (нақты көрсету) ______________________________</w:t>
      </w:r>
      <w:r>
        <w:br/>
      </w:r>
      <w:r>
        <w:rPr>
          <w:rFonts w:ascii="Times New Roman"/>
          <w:b w:val="false"/>
          <w:i w:val="false"/>
          <w:color w:val="000000"/>
          <w:sz w:val="28"/>
        </w:rPr>
        <w:t>
Лауазымы: ________________________________________________________</w:t>
      </w:r>
      <w:r>
        <w:br/>
      </w:r>
      <w:r>
        <w:rPr>
          <w:rFonts w:ascii="Times New Roman"/>
          <w:b w:val="false"/>
          <w:i w:val="false"/>
          <w:color w:val="000000"/>
          <w:sz w:val="28"/>
        </w:rPr>
        <w:t>
22. Кәмелеттік жасқа толмаған ертеректе: сотталмаған, бірақ ішкі істер органдары есебінде тұрды (01), есепте тұрмаған (02)</w:t>
      </w:r>
      <w:r>
        <w:br/>
      </w:r>
      <w:r>
        <w:rPr>
          <w:rFonts w:ascii="Times New Roman"/>
          <w:b w:val="false"/>
          <w:i w:val="false"/>
          <w:color w:val="000000"/>
          <w:sz w:val="28"/>
        </w:rPr>
        <w:t>
23. Бұрынғы соттылық: қылмыс жасамаған және сотталмаған (01), қылмыс жасаған, бірақ қылмыстық жауапкершіліктен босатылған (02), соттылықты сот алған (03), соттылық өтелген (04).</w:t>
      </w:r>
      <w:r>
        <w:br/>
      </w:r>
      <w:r>
        <w:rPr>
          <w:rFonts w:ascii="Times New Roman"/>
          <w:b w:val="false"/>
          <w:i w:val="false"/>
          <w:color w:val="000000"/>
          <w:sz w:val="28"/>
        </w:rPr>
        <w:t xml:space="preserve">
24. Сотталған және: бір, өтелмеген соттылығы (04), екі алынбаған соттылығы (05), үш және одан артық алынбаған соттылығы бар (06), </w:t>
      </w:r>
      <w:r>
        <w:br/>
      </w:r>
      <w:r>
        <w:rPr>
          <w:rFonts w:ascii="Times New Roman"/>
          <w:b w:val="false"/>
          <w:i w:val="false"/>
          <w:color w:val="000000"/>
          <w:sz w:val="28"/>
        </w:rPr>
        <w:t>
24.1. Әскери қызметші: әскери қызметке шақырылғанға дейін сотталған (01), әскери қызметі мерзімінде сотталған (02), әскери қызметі мерзімінде сотталған және тәртіптік әскери бөлімде (гаупвахтада) жазасын өтеген (03).</w:t>
      </w:r>
      <w:r>
        <w:br/>
      </w:r>
      <w:r>
        <w:rPr>
          <w:rFonts w:ascii="Times New Roman"/>
          <w:b w:val="false"/>
          <w:i w:val="false"/>
          <w:color w:val="000000"/>
          <w:sz w:val="28"/>
        </w:rPr>
        <w:t>
25. Мыналар үшін алынбаған және өтелмеген соттылық: қасақана кісі өлтіру (01), қасақана денсаулығына ауыр зиян келтіру (02), зорлау (03), ұрлау (04), тонау (08), талау (09), бұзақылық (05), өзге қылмыстар (06), әскери қылмыстар (07).</w:t>
      </w:r>
      <w:r>
        <w:br/>
      </w:r>
      <w:r>
        <w:rPr>
          <w:rFonts w:ascii="Times New Roman"/>
          <w:b w:val="false"/>
          <w:i w:val="false"/>
          <w:color w:val="000000"/>
          <w:sz w:val="28"/>
        </w:rPr>
        <w:t>
26. Алынбаған және өтелмеген соттылығы бар сотталушы: толық жазаланды (01), шартты-мерзімінен бұрын жазадан босатылды (02), рақымшылық және басқа негіздер бойынша (03).</w:t>
      </w:r>
      <w:r>
        <w:br/>
      </w:r>
      <w:r>
        <w:rPr>
          <w:rFonts w:ascii="Times New Roman"/>
          <w:b w:val="false"/>
          <w:i w:val="false"/>
          <w:color w:val="000000"/>
          <w:sz w:val="28"/>
        </w:rPr>
        <w:t>
26.1. Жазасын өтемей, қылмыс жасады: бас бостандығынан айыру орындарында (04), шартты соттау (06), гауптвахтада ұстау (07), әскери қызмет бойынша шектеу (08), тұтқындау (09), өтеу мерзімін шегеру мерзімінде (ҚР ҚК 74-бабы) (10), өзге жазаны өтемей (11), сынақ мерзімі (12).</w:t>
      </w:r>
    </w:p>
    <w:bookmarkStart w:name="z159" w:id="34"/>
    <w:p>
      <w:pPr>
        <w:spacing w:after="0"/>
        <w:ind w:left="0"/>
        <w:jc w:val="both"/>
      </w:pPr>
      <w:r>
        <w:rPr>
          <w:rFonts w:ascii="Times New Roman"/>
          <w:b w:val="false"/>
          <w:i w:val="false"/>
          <w:color w:val="000000"/>
          <w:sz w:val="28"/>
        </w:rPr>
        <w:t>
№ 3 тарау.  Құқық бұзушылық туралы мәліметтер</w:t>
      </w:r>
    </w:p>
    <w:bookmarkEnd w:id="34"/>
    <w:p>
      <w:pPr>
        <w:spacing w:after="0"/>
        <w:ind w:left="0"/>
        <w:jc w:val="both"/>
      </w:pPr>
      <w:r>
        <w:rPr>
          <w:rFonts w:ascii="Times New Roman"/>
          <w:b w:val="false"/>
          <w:i w:val="false"/>
          <w:color w:val="000000"/>
          <w:sz w:val="28"/>
        </w:rPr>
        <w:t>30. Фабула (қылмыстық әрекеттің қысқаша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31. Қылмыс топта жасалды: ересектер (01), ұйымдасқан топ (02), тек кәмелеттік жасқа толмағандар (2), кәмелеттік жасқа толмағандардың қатысуымен аралас (3), әскери қызметшілер (4);</w:t>
      </w:r>
      <w:r>
        <w:br/>
      </w:r>
      <w:r>
        <w:rPr>
          <w:rFonts w:ascii="Times New Roman"/>
          <w:b w:val="false"/>
          <w:i w:val="false"/>
          <w:color w:val="000000"/>
          <w:sz w:val="28"/>
        </w:rPr>
        <w:t>
32. Құрамында: адамдар тобы (01), алдын ала келісу бойынша адамдар тобы (02), ұйымдасқан топ (03), қылмыстық ұйым (04), қылмыстық бірлестік (05), ұлтаралық ұйымдасқан топ (06), ұлтаралық қылмыстық топ (07), ұлтаралық қылмыстық бірлестік (08), лаңкестік ұйым (09), экстремисттік топ (10), банда (11), заңсыз әскери құрама (12), анықталған байланыстарымен: сыбайласқан (13), өңіраралық (14), халықаралық (15).</w:t>
      </w:r>
      <w:r>
        <w:br/>
      </w:r>
      <w:r>
        <w:rPr>
          <w:rFonts w:ascii="Times New Roman"/>
          <w:b w:val="false"/>
          <w:i w:val="false"/>
          <w:color w:val="000000"/>
          <w:sz w:val="28"/>
        </w:rPr>
        <w:t>
33. Күйінде: алкогольді мастану (11), есірткілі (12), токсикомандық мастану (13), психиканың өзге ауру (15).</w:t>
      </w:r>
    </w:p>
    <w:bookmarkStart w:name="z160" w:id="35"/>
    <w:p>
      <w:pPr>
        <w:spacing w:after="0"/>
        <w:ind w:left="0"/>
        <w:jc w:val="both"/>
      </w:pPr>
      <w:r>
        <w:rPr>
          <w:rFonts w:ascii="Times New Roman"/>
          <w:b w:val="false"/>
          <w:i w:val="false"/>
          <w:color w:val="000000"/>
          <w:sz w:val="28"/>
        </w:rPr>
        <w:t>
№ 4 тарау. (Апелляциялық сатысы)</w:t>
      </w:r>
    </w:p>
    <w:bookmarkEnd w:id="35"/>
    <w:p>
      <w:pPr>
        <w:spacing w:after="0"/>
        <w:ind w:left="0"/>
        <w:jc w:val="both"/>
      </w:pPr>
      <w:r>
        <w:rPr>
          <w:rFonts w:ascii="Times New Roman"/>
          <w:b w:val="false"/>
          <w:i w:val="false"/>
          <w:color w:val="000000"/>
          <w:sz w:val="28"/>
        </w:rPr>
        <w:t>41. Сот ісі №  _______________________________________________</w:t>
      </w:r>
      <w:r>
        <w:br/>
      </w:r>
      <w:r>
        <w:rPr>
          <w:rFonts w:ascii="Times New Roman"/>
          <w:b w:val="false"/>
          <w:i w:val="false"/>
          <w:color w:val="000000"/>
          <w:sz w:val="28"/>
        </w:rPr>
        <w:t>
42. Сот атауы _________________________________________</w:t>
      </w:r>
      <w:r>
        <w:br/>
      </w:r>
      <w:r>
        <w:rPr>
          <w:rFonts w:ascii="Times New Roman"/>
          <w:b w:val="false"/>
          <w:i w:val="false"/>
          <w:color w:val="000000"/>
          <w:sz w:val="28"/>
        </w:rPr>
        <w:t>
43. Істі қарау күні 20 ____  жылы «______»_________________</w:t>
      </w:r>
      <w:r>
        <w:br/>
      </w:r>
      <w:r>
        <w:rPr>
          <w:rFonts w:ascii="Times New Roman"/>
          <w:b w:val="false"/>
          <w:i w:val="false"/>
          <w:color w:val="000000"/>
          <w:sz w:val="28"/>
        </w:rPr>
        <w:t>
44. Үкім (қаулы): шағым берілді (01), наразылық берілді (02), бір уақытта шағым және наразылық берілді (03).</w:t>
      </w:r>
      <w:r>
        <w:br/>
      </w:r>
      <w:r>
        <w:rPr>
          <w:rFonts w:ascii="Times New Roman"/>
          <w:b w:val="false"/>
          <w:i w:val="false"/>
          <w:color w:val="000000"/>
          <w:sz w:val="28"/>
        </w:rPr>
        <w:t>
44.1 Үкім (қаулы): 1 сатыдағы соттың (01)</w:t>
      </w:r>
      <w:r>
        <w:br/>
      </w:r>
      <w:r>
        <w:rPr>
          <w:rFonts w:ascii="Times New Roman"/>
          <w:b w:val="false"/>
          <w:i w:val="false"/>
          <w:color w:val="000000"/>
          <w:sz w:val="28"/>
        </w:rPr>
        <w:t>
45. Қарау нәтижесі: өзгертусіз қалдырылды (01), өзгертілді (02), күші жойылды (03).</w:t>
      </w:r>
      <w:r>
        <w:br/>
      </w:r>
      <w:r>
        <w:rPr>
          <w:rFonts w:ascii="Times New Roman"/>
          <w:b w:val="false"/>
          <w:i w:val="false"/>
          <w:color w:val="000000"/>
          <w:sz w:val="28"/>
        </w:rPr>
        <w:t>
46. Үкім (қаулы) мыналарға байланысты өзгертілді: заңнаманың өзгеруі (101), сот тағайындаған жазаны және түзету мекемесінің түрін жеңілдету (102), ауырлығы аз қылмыстық құқық бұзушылық туралы заңды қолданып және өзгертілген саралауына сәйкес жаза тағайындалғаны (103), көлемін ұлғайту, егер оны ұлғайту арифметикалық қателерді немесе алдын ала күзетпен ұстауды есептеу кезіндегі қателерді жоюмен, құқық бұзушылықтар жиынтығы бойынша немесе үкімдер жиынтығы бойынша тағайындауды реттейтін қылмыстық заңды бұрыс қолдануды жоюмен, сондай-ақ қылмыстық қайталануымен байланысты болса (104), дұрыс анықталған жағдайлар, дәлелдемелерді толық зерттеу және талдау, сотталған әрекетін дұрыс құқықтық саралауы және дұрыс тағайындалған негізгі жаза жағдайында қосымша жазаны қолданып (105); сотталғанға заңмен көзделгенмен салыстырғанда қылмыстық-атқару жүйесі мекемесінің жеңілірек түрін тағайындаудың күшін жою және ҚР ҚК сәйкес қылмыстық-атқару жүйесі мекемесінің түрін тағайындауы (106); тиісінше қылмыстық қайталануының болуын мойындаумен, егер бұл істелмесе немесе бірінші сатыдағы сот бұрыс орындаса (107), ҚР ҚК 64-б. 5-б. сәйкес алдыңғы үкім бойынша шартты соттау күшін жою және осыған байланысты ҚР ҚК </w:t>
      </w:r>
      <w:r>
        <w:rPr>
          <w:rFonts w:ascii="Times New Roman"/>
          <w:b w:val="false"/>
          <w:i w:val="false"/>
          <w:color w:val="000000"/>
          <w:sz w:val="28"/>
        </w:rPr>
        <w:t>60-б</w:t>
      </w:r>
      <w:r>
        <w:rPr>
          <w:rFonts w:ascii="Times New Roman"/>
          <w:b w:val="false"/>
          <w:i w:val="false"/>
          <w:color w:val="000000"/>
          <w:sz w:val="28"/>
        </w:rPr>
        <w:t>. ережелері бойынша жаза тағайындалды, егер мұны бірінші сатыдағы сот орындаса (108), ҚР ҚК </w:t>
      </w:r>
      <w:r>
        <w:rPr>
          <w:rFonts w:ascii="Times New Roman"/>
          <w:b w:val="false"/>
          <w:i w:val="false"/>
          <w:color w:val="000000"/>
          <w:sz w:val="28"/>
        </w:rPr>
        <w:t>72-бабы</w:t>
      </w:r>
      <w:r>
        <w:rPr>
          <w:rFonts w:ascii="Times New Roman"/>
          <w:b w:val="false"/>
          <w:i w:val="false"/>
          <w:color w:val="000000"/>
          <w:sz w:val="28"/>
        </w:rPr>
        <w:t xml:space="preserve"> 7-бөлігі 2) және 3)-тармақтарында көзделген жағдайларда өзгертілген, шартты-мерзімінен бұрын босату күші жойылған және ҚР ҚК </w:t>
      </w:r>
      <w:r>
        <w:rPr>
          <w:rFonts w:ascii="Times New Roman"/>
          <w:b w:val="false"/>
          <w:i w:val="false"/>
          <w:color w:val="000000"/>
          <w:sz w:val="28"/>
        </w:rPr>
        <w:t>60-бабы</w:t>
      </w:r>
      <w:r>
        <w:rPr>
          <w:rFonts w:ascii="Times New Roman"/>
          <w:b w:val="false"/>
          <w:i w:val="false"/>
          <w:color w:val="000000"/>
          <w:sz w:val="28"/>
        </w:rPr>
        <w:t xml:space="preserve"> ережелері бойынша жаза тағайындалған (109), үкімге азаматтық талап арыз бөлігінде, сондай-ақ іс жүргізу шығындарын өндіріп алу, заттай дәлелдемелер туралы шешімдер бойынша өзгертулер енгізу (110), ҚР ҚК </w:t>
      </w:r>
      <w:r>
        <w:rPr>
          <w:rFonts w:ascii="Times New Roman"/>
          <w:b w:val="false"/>
          <w:i w:val="false"/>
          <w:color w:val="000000"/>
          <w:sz w:val="28"/>
        </w:rPr>
        <w:t>98-бабы</w:t>
      </w:r>
      <w:r>
        <w:rPr>
          <w:rFonts w:ascii="Times New Roman"/>
          <w:b w:val="false"/>
          <w:i w:val="false"/>
          <w:color w:val="000000"/>
          <w:sz w:val="28"/>
        </w:rPr>
        <w:t xml:space="preserve"> сәйкес медициналық сипаттағы мәжбүрлеу шараларын қолдану  (111), өзгертудің басқа нысандары бойынша (112).</w:t>
      </w:r>
      <w:r>
        <w:br/>
      </w:r>
      <w:r>
        <w:rPr>
          <w:rFonts w:ascii="Times New Roman"/>
          <w:b w:val="false"/>
          <w:i w:val="false"/>
          <w:color w:val="000000"/>
          <w:sz w:val="28"/>
        </w:rPr>
        <w:t>
46.1. Үкімнің (қаулының) өзгертілу негіздері: сот тергеуінің біржақтылығы немесе толық еместігі (101), үкімде (қаулыда) баяндалған сот дәлелдерінің істің нақты жаңдайларына сәйкес келмеуі (102), қылмыстық-іс жүргізу заңын елеулі бұзушылық (103), жазаның қылмыс ауырлығына және сотталған тұлғасына сәйкес келмеуі (104), қылмыстық заңды бұрыс қолдану (105).</w:t>
      </w:r>
      <w:r>
        <w:br/>
      </w:r>
      <w:r>
        <w:rPr>
          <w:rFonts w:ascii="Times New Roman"/>
          <w:b w:val="false"/>
          <w:i w:val="false"/>
          <w:color w:val="000000"/>
          <w:sz w:val="28"/>
        </w:rPr>
        <w:t>
47. Үкімнің (қаулының) күші жойылды: істі толық көлемде тоқтатумен (101), іс бөлігін тоқтатумен (102), жаңа сот қарауына жолдаумен (103), айыптау үкімінің күшін жоюмен және ақтау үкімімен (104),  айыптау үкімінің күшін жоюмен және жаңа айыптау үкімін шығарумен (105), ақтау үкімінің күшін жоюмен және айыптау үкімін шығарумен (106), ақтау үкімінің күшін жоюмен және жаңа ақтау үкімін шығарумен (107), ҚР ҚПК </w:t>
      </w:r>
      <w:r>
        <w:rPr>
          <w:rFonts w:ascii="Times New Roman"/>
          <w:b w:val="false"/>
          <w:i w:val="false"/>
          <w:color w:val="000000"/>
          <w:sz w:val="28"/>
        </w:rPr>
        <w:t>323-бабына</w:t>
      </w:r>
      <w:r>
        <w:rPr>
          <w:rFonts w:ascii="Times New Roman"/>
          <w:b w:val="false"/>
          <w:i w:val="false"/>
          <w:color w:val="000000"/>
          <w:sz w:val="28"/>
        </w:rPr>
        <w:t xml:space="preserve"> сәйкес істі прокурорға жолдаумен (108), өзге (109).</w:t>
      </w:r>
      <w:r>
        <w:br/>
      </w:r>
      <w:r>
        <w:rPr>
          <w:rFonts w:ascii="Times New Roman"/>
          <w:b w:val="false"/>
          <w:i w:val="false"/>
          <w:color w:val="000000"/>
          <w:sz w:val="28"/>
        </w:rPr>
        <w:t>
47.1. Үкімнің (қаулының) күшін жою негіздері: сот тергеуінің біржақтылығы немесе толық еместігі (101), үкімде (қаулыда) баяндалған сот дәлелдерінің істің нақты жаңдайларына сәйкес келмеуі (102), қылмыстық-іс жүргізу заңын елеулі бұзушылық (103), жазаның қылмыс ауырлығына және сотталған тұлғасына сәйкес келмеуі (104), қылмыстық заңды бұрыс қолдану (105).</w:t>
      </w:r>
    </w:p>
    <w:bookmarkStart w:name="z161" w:id="36"/>
    <w:p>
      <w:pPr>
        <w:spacing w:after="0"/>
        <w:ind w:left="0"/>
        <w:jc w:val="both"/>
      </w:pPr>
      <w:r>
        <w:rPr>
          <w:rFonts w:ascii="Times New Roman"/>
          <w:b w:val="false"/>
          <w:i w:val="false"/>
          <w:color w:val="000000"/>
          <w:sz w:val="28"/>
        </w:rPr>
        <w:t>
№ 4 Тарау. (Кассациялық сатысы)</w:t>
      </w:r>
    </w:p>
    <w:bookmarkEnd w:id="36"/>
    <w:p>
      <w:pPr>
        <w:spacing w:after="0"/>
        <w:ind w:left="0"/>
        <w:jc w:val="both"/>
      </w:pPr>
      <w:r>
        <w:rPr>
          <w:rFonts w:ascii="Times New Roman"/>
          <w:b w:val="false"/>
          <w:i w:val="false"/>
          <w:color w:val="000000"/>
          <w:sz w:val="28"/>
        </w:rPr>
        <w:t>41. Сот ісі №  _______________________________________________</w:t>
      </w:r>
      <w:r>
        <w:br/>
      </w:r>
      <w:r>
        <w:rPr>
          <w:rFonts w:ascii="Times New Roman"/>
          <w:b w:val="false"/>
          <w:i w:val="false"/>
          <w:color w:val="000000"/>
          <w:sz w:val="28"/>
        </w:rPr>
        <w:t>
42. Сот атауы _________________________________________</w:t>
      </w:r>
      <w:r>
        <w:br/>
      </w:r>
      <w:r>
        <w:rPr>
          <w:rFonts w:ascii="Times New Roman"/>
          <w:b w:val="false"/>
          <w:i w:val="false"/>
          <w:color w:val="000000"/>
          <w:sz w:val="28"/>
        </w:rPr>
        <w:t>
43. Істі қарау күні 20___жылы «____»___________________</w:t>
      </w:r>
      <w:r>
        <w:br/>
      </w:r>
      <w:r>
        <w:rPr>
          <w:rFonts w:ascii="Times New Roman"/>
          <w:b w:val="false"/>
          <w:i w:val="false"/>
          <w:color w:val="000000"/>
          <w:sz w:val="28"/>
        </w:rPr>
        <w:t>
44. Үкім (қаулы): шағым берілді  (01), наразылық берілді (02), бір уақытта шағым және наразылық берілді (03).</w:t>
      </w:r>
      <w:r>
        <w:br/>
      </w:r>
      <w:r>
        <w:rPr>
          <w:rFonts w:ascii="Times New Roman"/>
          <w:b w:val="false"/>
          <w:i w:val="false"/>
          <w:color w:val="000000"/>
          <w:sz w:val="28"/>
        </w:rPr>
        <w:t>
44.1 Үкім (қаулы): 1 сатыдағы соттың (01), апелляциялық сатыдағы (02),</w:t>
      </w:r>
      <w:r>
        <w:br/>
      </w:r>
      <w:r>
        <w:rPr>
          <w:rFonts w:ascii="Times New Roman"/>
          <w:b w:val="false"/>
          <w:i w:val="false"/>
          <w:color w:val="000000"/>
          <w:sz w:val="28"/>
        </w:rPr>
        <w:t>
45. Қарау нәтижесі: өзгертусіз қалдырылды (01), өзгертілді (02), күші жойылды (03).</w:t>
      </w:r>
      <w:r>
        <w:br/>
      </w:r>
      <w:r>
        <w:rPr>
          <w:rFonts w:ascii="Times New Roman"/>
          <w:b w:val="false"/>
          <w:i w:val="false"/>
          <w:color w:val="000000"/>
          <w:sz w:val="28"/>
        </w:rPr>
        <w:t>
46. Үкім (қаулы) мыналарға байланысты өзгертілді: жазаны азайтумен саралауды өзгертуге (201), саралауды өзгертусіз және жазаны ұлғайтуға (202), жазаны азайтумен саралауды өзгертпеуге (203), жазаны ұлғайтумен, егер оны ұлғайту арифметикалық қателерді немесе алдын ала күзетпен ұстауды есептеу кезіндегі қателерді жоюмен, құқық бұзушылықтар жиынтығы бойынша немесе үкімдер жиынтығы бойынша тағайындауды реттейтін қылмыстық заңды бұрыс қолдануды жоюмен, сондай-ақ қылмыстық қайталануымен байланысты болса (204), тәртіптік колониясының режим түрін өзгертуге (205), өзгертудің басқа нысандары бойынша (206).</w:t>
      </w:r>
      <w:r>
        <w:br/>
      </w:r>
      <w:r>
        <w:rPr>
          <w:rFonts w:ascii="Times New Roman"/>
          <w:b w:val="false"/>
          <w:i w:val="false"/>
          <w:color w:val="000000"/>
          <w:sz w:val="28"/>
        </w:rPr>
        <w:t>
46.1. Үкімнің (қаулының) өзгертілу негіздері:  қылмыстық заңды бұрыс қолдану (201), үкімнің әділетсіздігі (202), ҚПК нормаларын елеулі бұзушылық (203), заңнаманы өзгерту (204), жаңадан ашылған мән-жайлар бойынша (205), басқа негіздер бойынша (206).</w:t>
      </w:r>
      <w:r>
        <w:br/>
      </w:r>
      <w:r>
        <w:rPr>
          <w:rFonts w:ascii="Times New Roman"/>
          <w:b w:val="false"/>
          <w:i w:val="false"/>
          <w:color w:val="000000"/>
          <w:sz w:val="28"/>
        </w:rPr>
        <w:t>
47. Үкімнің (қаулының) күші жойылды: істі тоқтатумен (201), апелляция актілерінің күшін жоюмен және істі бірінші сатыдағы соттың жаңа қарауына жолдаумен (202), апелляция актілерінің күшін жоюмен және істі апелляциялық сатыдағы соттың жаңа қарауына жолдаумен (203), өзге (205).</w:t>
      </w:r>
      <w:r>
        <w:br/>
      </w:r>
      <w:r>
        <w:rPr>
          <w:rFonts w:ascii="Times New Roman"/>
          <w:b w:val="false"/>
          <w:i w:val="false"/>
          <w:color w:val="000000"/>
          <w:sz w:val="28"/>
        </w:rPr>
        <w:t>
47.1. Үкімнің (қаулының) күшін жою негіздері: қылмыстық заңды бұрыс қолдану (201), үкімнің әділетсіздігі (202), ҚПК нормаларын елеулі бұзушылық (203), басқа негіздер бойынша (206).</w:t>
      </w:r>
    </w:p>
    <w:bookmarkStart w:name="z162" w:id="37"/>
    <w:p>
      <w:pPr>
        <w:spacing w:after="0"/>
        <w:ind w:left="0"/>
        <w:jc w:val="both"/>
      </w:pPr>
      <w:r>
        <w:rPr>
          <w:rFonts w:ascii="Times New Roman"/>
          <w:b w:val="false"/>
          <w:i w:val="false"/>
          <w:color w:val="000000"/>
          <w:sz w:val="28"/>
        </w:rPr>
        <w:t>
№ 4 Тарау. (Қадағалау сатысы)</w:t>
      </w:r>
    </w:p>
    <w:bookmarkEnd w:id="37"/>
    <w:p>
      <w:pPr>
        <w:spacing w:after="0"/>
        <w:ind w:left="0"/>
        <w:jc w:val="both"/>
      </w:pPr>
      <w:r>
        <w:rPr>
          <w:rFonts w:ascii="Times New Roman"/>
          <w:b w:val="false"/>
          <w:i w:val="false"/>
          <w:color w:val="000000"/>
          <w:sz w:val="28"/>
        </w:rPr>
        <w:t>41. Сот ісі №  _______________________________________________</w:t>
      </w:r>
      <w:r>
        <w:br/>
      </w:r>
      <w:r>
        <w:rPr>
          <w:rFonts w:ascii="Times New Roman"/>
          <w:b w:val="false"/>
          <w:i w:val="false"/>
          <w:color w:val="000000"/>
          <w:sz w:val="28"/>
        </w:rPr>
        <w:t>
42. Сот атауы _________________________________________</w:t>
      </w:r>
      <w:r>
        <w:br/>
      </w:r>
      <w:r>
        <w:rPr>
          <w:rFonts w:ascii="Times New Roman"/>
          <w:b w:val="false"/>
          <w:i w:val="false"/>
          <w:color w:val="000000"/>
          <w:sz w:val="28"/>
        </w:rPr>
        <w:t>
43. Істі қарау күні 20______жылы «____»_________________</w:t>
      </w:r>
      <w:r>
        <w:br/>
      </w:r>
      <w:r>
        <w:rPr>
          <w:rFonts w:ascii="Times New Roman"/>
          <w:b w:val="false"/>
          <w:i w:val="false"/>
          <w:color w:val="000000"/>
          <w:sz w:val="28"/>
        </w:rPr>
        <w:t>
44. Үкім (қаулы): шағым берілді (01), наразылық берілді (02), бір уақытта шағым және наразылық берілді (03).</w:t>
      </w:r>
      <w:r>
        <w:br/>
      </w:r>
      <w:r>
        <w:rPr>
          <w:rFonts w:ascii="Times New Roman"/>
          <w:b w:val="false"/>
          <w:i w:val="false"/>
          <w:color w:val="000000"/>
          <w:sz w:val="28"/>
        </w:rPr>
        <w:t>
44.1 Үкім (қаулы): 1 сатыдағы соттың (01), апелляциялық сатыдағы (02), кассациялық сатыдағы (03), қадағалау сатыдағы (04)</w:t>
      </w:r>
      <w:r>
        <w:br/>
      </w:r>
      <w:r>
        <w:rPr>
          <w:rFonts w:ascii="Times New Roman"/>
          <w:b w:val="false"/>
          <w:i w:val="false"/>
          <w:color w:val="000000"/>
          <w:sz w:val="28"/>
        </w:rPr>
        <w:t>
45. Қарау нәтижесі: өзгертусіз қалдырылды (01), өзгертілді (02), күші жойылды (03).</w:t>
      </w:r>
      <w:r>
        <w:br/>
      </w:r>
      <w:r>
        <w:rPr>
          <w:rFonts w:ascii="Times New Roman"/>
          <w:b w:val="false"/>
          <w:i w:val="false"/>
          <w:color w:val="000000"/>
          <w:sz w:val="28"/>
        </w:rPr>
        <w:t>
46. Үкім (қаулы) мыналарға байланысты өзгертілді: саралауды өзгертумен және жазаны азайтуға (301), жазаны азайтпай саралауды өзгертуге (302), жазаны азайтумен саралауды өзгертпеуге (303), саралауды өзгертумен және қатаңырақ жаза тағайындауға (304) саралауды өзгертумен және қатаңырақ жаза тағайындауға (305), дұрыстау колониясы түрін өзгертуге (306), қайталау бөлігінде өзгертуге (307), қосымша жазалауды болдыртпауға (308), азаматтық талап арыз бөлігінде өзгертуге (309), істі жаңа қарауға жолдаумен айыптау күшін жою бөлуге (310), өзге (311).</w:t>
      </w:r>
      <w:r>
        <w:br/>
      </w:r>
      <w:r>
        <w:rPr>
          <w:rFonts w:ascii="Times New Roman"/>
          <w:b w:val="false"/>
          <w:i w:val="false"/>
          <w:color w:val="000000"/>
          <w:sz w:val="28"/>
        </w:rPr>
        <w:t>
46.1. Үкімнің (қаулының) өзгертілу негіздері: сот тергеуінің біржақтылығы немесе толық еместігі (301), үкімдегі, қаулыдағы сот дәлелдерінің істің нақты жаңдайларына сәйкес келмеуі (302), қылмыстық-іс жүргізу заңын елеулі бұзушылық (303), қылмыстық заңды бұрыс қолдану (304), жазаның қылмыс ауырлығына және сотталған тұлғасына сәйкес келмеуі (305), өзге  (306).</w:t>
      </w:r>
      <w:r>
        <w:br/>
      </w:r>
      <w:r>
        <w:rPr>
          <w:rFonts w:ascii="Times New Roman"/>
          <w:b w:val="false"/>
          <w:i w:val="false"/>
          <w:color w:val="000000"/>
          <w:sz w:val="28"/>
        </w:rPr>
        <w:t>
47. Үкімнің (қаулының) күші жойылды: тоқтатылумен (301), бірінші сатыдағы соттың жаңа сот қарауына жолдаумен барлық алдыңғы қаулыларының күші жойылумен (302), апелляциялық сатыдағы соттың жаңа сот қарауына жолдаумен барлық алдыңғы қаулыларының күші жойылумен (303), үкімді өзгертусіз қалдырумен апелляциялық саты қаулысы (304), сот қаулысын өзгертумен апелляциялық саты қаулысы (305), үкімді өзгертусіз қалдырумен кассациялық саты қаулысы (306), сот қаулысын өзгертумен кассациялық саты қаулысы (307).</w:t>
      </w:r>
      <w:r>
        <w:br/>
      </w:r>
      <w:r>
        <w:rPr>
          <w:rFonts w:ascii="Times New Roman"/>
          <w:b w:val="false"/>
          <w:i w:val="false"/>
          <w:color w:val="000000"/>
          <w:sz w:val="28"/>
        </w:rPr>
        <w:t>
47.1. Үкімнің (қаулының) күшін жою негіздері: негізсіз ақтау үкімін шығару немесе істі тоқтату (301), кінәсізді соттау (302), жаңадан ашылған мән-жайлар бойынша (303), медициналық сипаттағы мәжбүрлеу шарасын қолданумен байланысты (304), сотталғанның әрекетін бұрыс саралау (305), жәбірленушіні сот қорғанысы құқығынан айыру (306), сот тағайындаған жазаның қылмыстық құқық бұзушылық ауырлығына және сотталғанның тұлғасына сәйкес келмеуі (308), өзге (309).</w:t>
      </w:r>
    </w:p>
    <w:bookmarkStart w:name="z163" w:id="38"/>
    <w:p>
      <w:pPr>
        <w:spacing w:after="0"/>
        <w:ind w:left="0"/>
        <w:jc w:val="both"/>
      </w:pPr>
      <w:r>
        <w:rPr>
          <w:rFonts w:ascii="Times New Roman"/>
          <w:b w:val="false"/>
          <w:i w:val="false"/>
          <w:color w:val="000000"/>
          <w:sz w:val="28"/>
        </w:rPr>
        <w:t>
№ 5 Тарау. Үкім туралы мәліметтер (қаулы)</w:t>
      </w:r>
    </w:p>
    <w:bookmarkEnd w:id="38"/>
    <w:p>
      <w:pPr>
        <w:spacing w:after="0"/>
        <w:ind w:left="0"/>
        <w:jc w:val="both"/>
      </w:pPr>
      <w:r>
        <w:rPr>
          <w:rFonts w:ascii="Times New Roman"/>
          <w:b w:val="false"/>
          <w:i w:val="false"/>
          <w:color w:val="000000"/>
          <w:sz w:val="28"/>
        </w:rPr>
        <w:t>50. Адамға қатысты шешім:</w:t>
      </w:r>
      <w:r>
        <w:br/>
      </w:r>
      <w:r>
        <w:rPr>
          <w:rFonts w:ascii="Times New Roman"/>
          <w:b w:val="false"/>
          <w:i w:val="false"/>
          <w:color w:val="000000"/>
          <w:sz w:val="28"/>
        </w:rPr>
        <w:t>
ақталды: оқиғаның болмауы (7067), қылмыстық құқық бұзушылық құрамының болмауы (7068), сотталушының кінәсі дәлелденбеуі (7069);</w:t>
      </w:r>
      <w:r>
        <w:br/>
      </w:r>
      <w:r>
        <w:rPr>
          <w:rFonts w:ascii="Times New Roman"/>
          <w:b w:val="false"/>
          <w:i w:val="false"/>
          <w:color w:val="000000"/>
          <w:sz w:val="28"/>
        </w:rPr>
        <w:t>
сотталды: сотталушы өтеуге тиісті қылмыстық жазалау тағайындаумен (7075); тұлғаны қылмыстық жауапкершіліктен босатумен (7076), қылмыстық жазалауды тағайындаумен және оны өтеуден босатумен (7077), қылмыстық жазалау тағайындаусыз (7078), қылмыстық жалауды өтеу мерзімін ұзартумен (7079);</w:t>
      </w:r>
      <w:r>
        <w:br/>
      </w:r>
      <w:r>
        <w:rPr>
          <w:rFonts w:ascii="Times New Roman"/>
          <w:b w:val="false"/>
          <w:i w:val="false"/>
          <w:color w:val="000000"/>
          <w:sz w:val="28"/>
        </w:rPr>
        <w:t>
медициналық сипаттағы шара қолданылумен (7093);</w:t>
      </w:r>
      <w:r>
        <w:br/>
      </w:r>
      <w:r>
        <w:rPr>
          <w:rFonts w:ascii="Times New Roman"/>
          <w:b w:val="false"/>
          <w:i w:val="false"/>
          <w:color w:val="000000"/>
          <w:sz w:val="28"/>
        </w:rPr>
        <w:t>
тоқтатылды: ҚР ҚПК 35-бабы 1-бөлігі 1)-тармағы (7010), ҚР ҚПК </w:t>
      </w:r>
      <w:r>
        <w:rPr>
          <w:rFonts w:ascii="Times New Roman"/>
          <w:b w:val="false"/>
          <w:i w:val="false"/>
          <w:color w:val="000000"/>
          <w:sz w:val="28"/>
        </w:rPr>
        <w:t>35-бабы</w:t>
      </w:r>
      <w:r>
        <w:rPr>
          <w:rFonts w:ascii="Times New Roman"/>
          <w:b w:val="false"/>
          <w:i w:val="false"/>
          <w:color w:val="000000"/>
          <w:sz w:val="28"/>
        </w:rPr>
        <w:t xml:space="preserve"> 1-бөлігі 2)-тармағы (7020), ҚР ҚПК 35-бабы 1-бөлігі 3)-тармағы (7030), ҚР ҚПК </w:t>
      </w:r>
      <w:r>
        <w:rPr>
          <w:rFonts w:ascii="Times New Roman"/>
          <w:b w:val="false"/>
          <w:i w:val="false"/>
          <w:color w:val="000000"/>
          <w:sz w:val="28"/>
        </w:rPr>
        <w:t>35-бабы</w:t>
      </w:r>
      <w:r>
        <w:rPr>
          <w:rFonts w:ascii="Times New Roman"/>
          <w:b w:val="false"/>
          <w:i w:val="false"/>
          <w:color w:val="000000"/>
          <w:sz w:val="28"/>
        </w:rPr>
        <w:t xml:space="preserve"> 1-бөлігі 4)-тармағы (7040), ҚР ҚПК 35-бабы 1-бөлігі 5)-тармағы (7050), ҚР ҚПК 35-бабы 1-бөлігі 6)-тармағы (7060), ҚР ҚПК 35-бабы 1-бөлігі 7)-тармағы (7070), ҚР ҚПК </w:t>
      </w:r>
      <w:r>
        <w:rPr>
          <w:rFonts w:ascii="Times New Roman"/>
          <w:b w:val="false"/>
          <w:i w:val="false"/>
          <w:color w:val="000000"/>
          <w:sz w:val="28"/>
        </w:rPr>
        <w:t>35-бабы</w:t>
      </w:r>
      <w:r>
        <w:rPr>
          <w:rFonts w:ascii="Times New Roman"/>
          <w:b w:val="false"/>
          <w:i w:val="false"/>
          <w:color w:val="000000"/>
          <w:sz w:val="28"/>
        </w:rPr>
        <w:t xml:space="preserve"> 1-бөлігі 8)-тармағы (7080), ҚР ҚПК 35-бабы 1-бөлігі 9)-тармағы (7090), ҚР ҚПК 35-бабы 1-бөлігі 10)-тармағы. (7100), ҚР ҚПК 35-бабы 1-бөлігі 11)-тармағы (7110), ҚР ҚПК 35-бабы 1-бөлігі 12)-тармағы – ҚР ҚК 65-бабы (7121), ҚР ҚПК </w:t>
      </w:r>
      <w:r>
        <w:rPr>
          <w:rFonts w:ascii="Times New Roman"/>
          <w:b w:val="false"/>
          <w:i w:val="false"/>
          <w:color w:val="000000"/>
          <w:sz w:val="28"/>
        </w:rPr>
        <w:t>35-бабы</w:t>
      </w:r>
      <w:r>
        <w:rPr>
          <w:rFonts w:ascii="Times New Roman"/>
          <w:b w:val="false"/>
          <w:i w:val="false"/>
          <w:color w:val="000000"/>
          <w:sz w:val="28"/>
        </w:rPr>
        <w:t xml:space="preserve"> 1-бөлігі 12)-тармағы – ҚР ҚК  </w:t>
      </w:r>
      <w:r>
        <w:rPr>
          <w:rFonts w:ascii="Times New Roman"/>
          <w:b w:val="false"/>
          <w:i w:val="false"/>
          <w:color w:val="000000"/>
          <w:sz w:val="28"/>
        </w:rPr>
        <w:t>66-бабы</w:t>
      </w:r>
      <w:r>
        <w:rPr>
          <w:rFonts w:ascii="Times New Roman"/>
          <w:b w:val="false"/>
          <w:i w:val="false"/>
          <w:color w:val="000000"/>
          <w:sz w:val="28"/>
        </w:rPr>
        <w:t>(7122), ҚР ҚПК 35-бабы 1-бөлігі 12)-тармағы – ҚР ҚК 67-бабы (7123), ҚР ҚПК 35-бабы 1-бөлігі 12)-тармағы – ҚР ҚК </w:t>
      </w:r>
      <w:r>
        <w:rPr>
          <w:rFonts w:ascii="Times New Roman"/>
          <w:b w:val="false"/>
          <w:i w:val="false"/>
          <w:color w:val="000000"/>
          <w:sz w:val="28"/>
        </w:rPr>
        <w:t>68-бабы</w:t>
      </w:r>
      <w:r>
        <w:rPr>
          <w:rFonts w:ascii="Times New Roman"/>
          <w:b w:val="false"/>
          <w:i w:val="false"/>
          <w:color w:val="000000"/>
          <w:sz w:val="28"/>
        </w:rPr>
        <w:t xml:space="preserve"> (7124), ҚР ҚПК 35-бабы 1-бөлігі 12)-тармағы – ҚР ҚК 68-бабы, соңын ішінде медиация тәртібінде тоқтатылды (7125), ҚР ҚПК ҚР ҚПК </w:t>
      </w:r>
      <w:r>
        <w:rPr>
          <w:rFonts w:ascii="Times New Roman"/>
          <w:b w:val="false"/>
          <w:i w:val="false"/>
          <w:color w:val="000000"/>
          <w:sz w:val="28"/>
        </w:rPr>
        <w:t>35-бабы</w:t>
      </w:r>
      <w:r>
        <w:rPr>
          <w:rFonts w:ascii="Times New Roman"/>
          <w:b w:val="false"/>
          <w:i w:val="false"/>
          <w:color w:val="000000"/>
          <w:sz w:val="28"/>
        </w:rPr>
        <w:t xml:space="preserve"> 1-бөлігі 12)-тармағы – ҚР ҚК </w:t>
      </w:r>
      <w:r>
        <w:rPr>
          <w:rFonts w:ascii="Times New Roman"/>
          <w:b w:val="false"/>
          <w:i w:val="false"/>
          <w:color w:val="000000"/>
          <w:sz w:val="28"/>
        </w:rPr>
        <w:t>68-бабы</w:t>
      </w:r>
      <w:r>
        <w:rPr>
          <w:rFonts w:ascii="Times New Roman"/>
          <w:b w:val="false"/>
          <w:i w:val="false"/>
          <w:color w:val="000000"/>
          <w:sz w:val="28"/>
        </w:rPr>
        <w:t>  2-бөлігі (7126), ҚР ҚПК 35-бабы 1-бөлігі 12)-тармағы – ҚР ҚК 68-бабы 2-бөлігі, соңын ішінде медиация тәртібінде тоқтатылды (7127), ҚР ҚПК 36-бабы (7128), ҚР ҚПК </w:t>
      </w:r>
      <w:r>
        <w:rPr>
          <w:rFonts w:ascii="Times New Roman"/>
          <w:b w:val="false"/>
          <w:i w:val="false"/>
          <w:color w:val="000000"/>
          <w:sz w:val="28"/>
        </w:rPr>
        <w:t>36-бабы</w:t>
      </w:r>
      <w:r>
        <w:rPr>
          <w:rFonts w:ascii="Times New Roman"/>
          <w:b w:val="false"/>
          <w:i w:val="false"/>
          <w:color w:val="000000"/>
          <w:sz w:val="28"/>
        </w:rPr>
        <w:t>– ҚР ҚК 66-бабы (7131), ҚР ҚПК 36-бабы – ҚР ҚК </w:t>
      </w:r>
      <w:r>
        <w:rPr>
          <w:rFonts w:ascii="Times New Roman"/>
          <w:b w:val="false"/>
          <w:i w:val="false"/>
          <w:color w:val="000000"/>
          <w:sz w:val="28"/>
        </w:rPr>
        <w:t>67-бабы</w:t>
      </w:r>
      <w:r>
        <w:rPr>
          <w:rFonts w:ascii="Times New Roman"/>
          <w:b w:val="false"/>
          <w:i w:val="false"/>
          <w:color w:val="000000"/>
          <w:sz w:val="28"/>
        </w:rPr>
        <w:t xml:space="preserve"> (7132), ҚР ҚПК </w:t>
      </w:r>
      <w:r>
        <w:rPr>
          <w:rFonts w:ascii="Times New Roman"/>
          <w:b w:val="false"/>
          <w:i w:val="false"/>
          <w:color w:val="000000"/>
          <w:sz w:val="28"/>
        </w:rPr>
        <w:t>36-бабы</w:t>
      </w:r>
      <w:r>
        <w:rPr>
          <w:rFonts w:ascii="Times New Roman"/>
          <w:b w:val="false"/>
          <w:i w:val="false"/>
          <w:color w:val="000000"/>
          <w:sz w:val="28"/>
        </w:rPr>
        <w:t> </w:t>
      </w:r>
      <w:r>
        <w:rPr>
          <w:rFonts w:ascii="Times New Roman"/>
          <w:b w:val="false"/>
          <w:i w:val="false"/>
          <w:color w:val="000000"/>
          <w:sz w:val="28"/>
        </w:rPr>
        <w:t>– ҚР ҚК 68-бабы (7133), ҚР ҚПК 35-бабы – ҚР ҚК </w:t>
      </w:r>
      <w:r>
        <w:rPr>
          <w:rFonts w:ascii="Times New Roman"/>
          <w:b w:val="false"/>
          <w:i w:val="false"/>
          <w:color w:val="000000"/>
          <w:sz w:val="28"/>
        </w:rPr>
        <w:t>442</w:t>
      </w:r>
      <w:r>
        <w:rPr>
          <w:rFonts w:ascii="Times New Roman"/>
          <w:b w:val="false"/>
          <w:i w:val="false"/>
          <w:color w:val="000000"/>
          <w:sz w:val="28"/>
        </w:rPr>
        <w:t>-</w:t>
      </w:r>
      <w:r>
        <w:rPr>
          <w:rFonts w:ascii="Times New Roman"/>
          <w:b w:val="false"/>
          <w:i w:val="false"/>
          <w:color w:val="000000"/>
          <w:sz w:val="28"/>
        </w:rPr>
        <w:t>443</w:t>
      </w:r>
      <w:r>
        <w:rPr>
          <w:rFonts w:ascii="Times New Roman"/>
          <w:b w:val="false"/>
          <w:i w:val="false"/>
          <w:color w:val="000000"/>
          <w:sz w:val="28"/>
        </w:rPr>
        <w:t>, </w:t>
      </w:r>
      <w:r>
        <w:rPr>
          <w:rFonts w:ascii="Times New Roman"/>
          <w:b w:val="false"/>
          <w:i w:val="false"/>
          <w:color w:val="000000"/>
          <w:sz w:val="28"/>
        </w:rPr>
        <w:t>445</w:t>
      </w:r>
      <w:r>
        <w:rPr>
          <w:rFonts w:ascii="Times New Roman"/>
          <w:b w:val="false"/>
          <w:i w:val="false"/>
          <w:color w:val="000000"/>
          <w:sz w:val="28"/>
        </w:rPr>
        <w:t>-449-баптары (4134); ҚР ҚПК 35-бабы 1-бөлігі 12)-тармағы – ҚР ҚК </w:t>
      </w:r>
      <w:r>
        <w:rPr>
          <w:rFonts w:ascii="Times New Roman"/>
          <w:b w:val="false"/>
          <w:i w:val="false"/>
          <w:color w:val="000000"/>
          <w:sz w:val="28"/>
        </w:rPr>
        <w:t>70-бабы</w:t>
      </w:r>
      <w:r>
        <w:rPr>
          <w:rFonts w:ascii="Times New Roman"/>
          <w:b w:val="false"/>
          <w:i w:val="false"/>
          <w:color w:val="000000"/>
          <w:sz w:val="28"/>
        </w:rPr>
        <w:t xml:space="preserve"> 1-бөлігі (4135), ҚР ҚПК </w:t>
      </w:r>
      <w:r>
        <w:rPr>
          <w:rFonts w:ascii="Times New Roman"/>
          <w:b w:val="false"/>
          <w:i w:val="false"/>
          <w:color w:val="000000"/>
          <w:sz w:val="28"/>
        </w:rPr>
        <w:t>35-бабы</w:t>
      </w:r>
      <w:r>
        <w:rPr>
          <w:rFonts w:ascii="Times New Roman"/>
          <w:b w:val="false"/>
          <w:i w:val="false"/>
          <w:color w:val="000000"/>
          <w:sz w:val="28"/>
        </w:rPr>
        <w:t xml:space="preserve"> 1-бөлігі 12)-тармағы – ҚР ҚК 70-бабы 2-бөлігі (4136), ҚР ҚПК 35-бабы 1-бөлігі 12)-тармағы – ҚР ҚК </w:t>
      </w:r>
      <w:r>
        <w:rPr>
          <w:rFonts w:ascii="Times New Roman"/>
          <w:b w:val="false"/>
          <w:i w:val="false"/>
          <w:color w:val="000000"/>
          <w:sz w:val="28"/>
        </w:rPr>
        <w:t>83-бабы</w:t>
      </w:r>
      <w:r>
        <w:rPr>
          <w:rFonts w:ascii="Times New Roman"/>
          <w:b w:val="false"/>
          <w:i w:val="false"/>
          <w:color w:val="000000"/>
          <w:sz w:val="28"/>
        </w:rPr>
        <w:t xml:space="preserve"> 1-бөлігі ((4137);</w:t>
      </w:r>
      <w:r>
        <w:br/>
      </w:r>
      <w:r>
        <w:rPr>
          <w:rFonts w:ascii="Times New Roman"/>
          <w:b w:val="false"/>
          <w:i w:val="false"/>
          <w:color w:val="000000"/>
          <w:sz w:val="28"/>
        </w:rPr>
        <w:t>
тәрбиелеу ықпалындағы шаралар қолданумен тоқтатылды (7094).</w:t>
      </w:r>
      <w:r>
        <w:br/>
      </w:r>
      <w:r>
        <w:rPr>
          <w:rFonts w:ascii="Times New Roman"/>
          <w:b w:val="false"/>
          <w:i w:val="false"/>
          <w:color w:val="000000"/>
          <w:sz w:val="28"/>
        </w:rPr>
        <w:t>
51. Есепке алу үшін бап:/_/_/_/_/_/_/_/_/_/: /_/_/_/_/_/_/_/_/_/</w:t>
      </w:r>
      <w:r>
        <w:br/>
      </w:r>
      <w:r>
        <w:rPr>
          <w:rFonts w:ascii="Times New Roman"/>
          <w:b w:val="false"/>
          <w:i w:val="false"/>
          <w:color w:val="000000"/>
          <w:sz w:val="28"/>
        </w:rPr>
        <w:t>
Қылмыс ауырлығы: ауыр емес (1), орташа (2), ауыр (3), аса ауыр (04)</w:t>
      </w:r>
    </w:p>
    <w:p>
      <w:pPr>
        <w:spacing w:after="0"/>
        <w:ind w:left="0"/>
        <w:jc w:val="both"/>
      </w:pPr>
      <w:r>
        <w:rPr>
          <w:rFonts w:ascii="Times New Roman"/>
          <w:b w:val="false"/>
          <w:i w:val="false"/>
          <w:color w:val="000000"/>
          <w:sz w:val="28"/>
        </w:rPr>
        <w:t>51.1 Есепке алу үшін бап: 16.07.97ж. ҚР ҚК (тармақ, бөлім, бап) бойынша_/_/_/_/_/_/_/_/</w:t>
      </w:r>
      <w:r>
        <w:br/>
      </w:r>
      <w:r>
        <w:rPr>
          <w:rFonts w:ascii="Times New Roman"/>
          <w:b w:val="false"/>
          <w:i w:val="false"/>
          <w:color w:val="000000"/>
          <w:sz w:val="28"/>
        </w:rPr>
        <w:t>
Қылмыс ауырлығы: ауыр емес (1), орташа (2), ауыр (3), аса ауыр (04)</w:t>
      </w:r>
    </w:p>
    <w:p>
      <w:pPr>
        <w:spacing w:after="0"/>
        <w:ind w:left="0"/>
        <w:jc w:val="both"/>
      </w:pPr>
      <w:r>
        <w:rPr>
          <w:rFonts w:ascii="Times New Roman"/>
          <w:b w:val="false"/>
          <w:i w:val="false"/>
          <w:color w:val="000000"/>
          <w:sz w:val="28"/>
        </w:rPr>
        <w:t>52. Есірткілік құқық бұзушылықты есепке алу үшін бап_/_/_/_/_/_/_/_/</w:t>
      </w:r>
    </w:p>
    <w:p>
      <w:pPr>
        <w:spacing w:after="0"/>
        <w:ind w:left="0"/>
        <w:jc w:val="both"/>
      </w:pPr>
      <w:r>
        <w:rPr>
          <w:rFonts w:ascii="Times New Roman"/>
          <w:b w:val="false"/>
          <w:i w:val="false"/>
          <w:color w:val="000000"/>
          <w:sz w:val="28"/>
        </w:rPr>
        <w:t>52.1 Есепке алу үшін бап: 16.07.97ж. ҚР ҚК (тармақ, бөлім, бап)  бойынша  /_/_/_/_/_/_/_/_/_/</w:t>
      </w:r>
    </w:p>
    <w:p>
      <w:pPr>
        <w:spacing w:after="0"/>
        <w:ind w:left="0"/>
        <w:jc w:val="both"/>
      </w:pPr>
      <w:r>
        <w:rPr>
          <w:rFonts w:ascii="Times New Roman"/>
          <w:b w:val="false"/>
          <w:i w:val="false"/>
          <w:color w:val="000000"/>
          <w:sz w:val="28"/>
        </w:rPr>
        <w:t>53. Сыбайлас жемқорлық құқық бұзушылықты есепке алу үшін бап /_/_/_/_/_/_/_/_/_/_/</w:t>
      </w:r>
    </w:p>
    <w:p>
      <w:pPr>
        <w:spacing w:after="0"/>
        <w:ind w:left="0"/>
        <w:jc w:val="both"/>
      </w:pPr>
      <w:r>
        <w:rPr>
          <w:rFonts w:ascii="Times New Roman"/>
          <w:b w:val="false"/>
          <w:i w:val="false"/>
          <w:color w:val="000000"/>
          <w:sz w:val="28"/>
        </w:rPr>
        <w:t>53.1 Есепке алу үшін бап: 16.07.97ж. ҚР ҚК (тармақ, бөлім, бап)  бойынша/_/_/_/_/_/_/_/_/_/</w:t>
      </w:r>
    </w:p>
    <w:p>
      <w:pPr>
        <w:spacing w:after="0"/>
        <w:ind w:left="0"/>
        <w:jc w:val="both"/>
      </w:pPr>
      <w:r>
        <w:rPr>
          <w:rFonts w:ascii="Times New Roman"/>
          <w:b w:val="false"/>
          <w:i w:val="false"/>
          <w:color w:val="000000"/>
          <w:sz w:val="28"/>
        </w:rPr>
        <w:t>54. Экстремизм және терроризм бойынша құқық бұзушылықты есепке алу үшін бап /_/_/_/_/_/_/_/_/_/</w:t>
      </w:r>
    </w:p>
    <w:p>
      <w:pPr>
        <w:spacing w:after="0"/>
        <w:ind w:left="0"/>
        <w:jc w:val="both"/>
      </w:pPr>
      <w:r>
        <w:rPr>
          <w:rFonts w:ascii="Times New Roman"/>
          <w:b w:val="false"/>
          <w:i w:val="false"/>
          <w:color w:val="000000"/>
          <w:sz w:val="28"/>
        </w:rPr>
        <w:t>54.1 Есепке алу үшін бап: 16.07.97ж. ҚР ҚК (тармақ, бөлім, бап)  бойынша  /_/_/_/_/_/_/_/_/_/</w:t>
      </w:r>
    </w:p>
    <w:p>
      <w:pPr>
        <w:spacing w:after="0"/>
        <w:ind w:left="0"/>
        <w:jc w:val="both"/>
      </w:pPr>
      <w:r>
        <w:rPr>
          <w:rFonts w:ascii="Times New Roman"/>
          <w:b w:val="false"/>
          <w:i w:val="false"/>
          <w:color w:val="000000"/>
          <w:sz w:val="28"/>
        </w:rPr>
        <w:t>55. Негізгі жазалау шаралары: бас бостандығынан айыру (01), өлім жазасы (02), өмір бойына бас бостандығынан айыру (03), түрмеге қамауға соттау (04), айыппұл (05), түзету жұмыстары (06), қоғамдық жұмыстарға тарту (09), еркіндігін шектеу (11), тұтқындау (12), медициналық сипаттағы шаралар (13), тәрбиелік сипаттағы шаралар  (14).</w:t>
      </w:r>
    </w:p>
    <w:p>
      <w:pPr>
        <w:spacing w:after="0"/>
        <w:ind w:left="0"/>
        <w:jc w:val="both"/>
      </w:pPr>
      <w:r>
        <w:rPr>
          <w:rFonts w:ascii="Times New Roman"/>
          <w:b w:val="false"/>
          <w:i w:val="false"/>
          <w:color w:val="000000"/>
          <w:sz w:val="28"/>
        </w:rPr>
        <w:t>56. Қылмыстық құқық бұзушылықтар бойынша шешімдер: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6"/>
        <w:gridCol w:w="2959"/>
        <w:gridCol w:w="3472"/>
        <w:gridCol w:w="3049"/>
        <w:gridCol w:w="1576"/>
        <w:gridCol w:w="1168"/>
      </w:tblGrid>
      <w:tr>
        <w:trPr>
          <w:trHeight w:val="66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ҚІ № (СДТБТ - әр эпизоды бөлек)</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КК бабы бойынша айыпталды</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ҚК бабы бойынша үкім, қаулы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қылмыстық құқық бұзушылық, айыптау бойынша сот қарауының нәтижесі</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Эпизод-1 адам-2 бойынша шешім</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Саралау: эпизод бойынша - 1 адам бойынша - 2</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57. Үкім бойынша жазалау шарасы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22"/>
        <w:gridCol w:w="1602"/>
        <w:gridCol w:w="1781"/>
        <w:gridCol w:w="1580"/>
        <w:gridCol w:w="1580"/>
        <w:gridCol w:w="2835"/>
      </w:tblGrid>
      <w:tr>
        <w:trPr>
          <w:trHeight w:val="30" w:hRule="atLeast"/>
        </w:trPr>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Жазалау шарасы</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 (жыл)</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 (ай)</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 (күн)</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 (сағат)</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 өлшемі, (теңге)</w:t>
            </w:r>
          </w:p>
        </w:tc>
      </w:tr>
      <w:tr>
        <w:trPr>
          <w:trHeight w:val="330" w:hRule="atLeast"/>
        </w:trPr>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58. Бас бостандығынан айыруды қолдану ерекшеліктері: төменгі шектен төмен жазалау шарасы тағайындалды (01), түрмеге қамау түрінде бас бостандығынан айыру қолданылды (02), ҚР ҚК </w:t>
      </w:r>
      <w:r>
        <w:rPr>
          <w:rFonts w:ascii="Times New Roman"/>
          <w:b w:val="false"/>
          <w:i w:val="false"/>
          <w:color w:val="000000"/>
          <w:sz w:val="28"/>
        </w:rPr>
        <w:t>58-бабы</w:t>
      </w:r>
      <w:r>
        <w:rPr>
          <w:rFonts w:ascii="Times New Roman"/>
          <w:b w:val="false"/>
          <w:i w:val="false"/>
          <w:color w:val="000000"/>
          <w:sz w:val="28"/>
        </w:rPr>
        <w:t xml:space="preserve"> қолданылды (03), ҚР ҚК </w:t>
      </w:r>
      <w:r>
        <w:rPr>
          <w:rFonts w:ascii="Times New Roman"/>
          <w:b w:val="false"/>
          <w:i w:val="false"/>
          <w:color w:val="000000"/>
          <w:sz w:val="28"/>
        </w:rPr>
        <w:t>60-бабы</w:t>
      </w:r>
      <w:r>
        <w:rPr>
          <w:rFonts w:ascii="Times New Roman"/>
          <w:b w:val="false"/>
          <w:i w:val="false"/>
          <w:color w:val="000000"/>
          <w:sz w:val="28"/>
        </w:rPr>
        <w:t xml:space="preserve"> қолданылды (04), ҚР ҚПК 63-бабы қолданылады (05), ҚР ҚПК </w:t>
      </w:r>
      <w:r>
        <w:rPr>
          <w:rFonts w:ascii="Times New Roman"/>
          <w:b w:val="false"/>
          <w:i w:val="false"/>
          <w:color w:val="000000"/>
          <w:sz w:val="28"/>
        </w:rPr>
        <w:t>74-бабы</w:t>
      </w:r>
      <w:r>
        <w:rPr>
          <w:rFonts w:ascii="Times New Roman"/>
          <w:b w:val="false"/>
          <w:i w:val="false"/>
          <w:color w:val="000000"/>
          <w:sz w:val="28"/>
        </w:rPr>
        <w:t xml:space="preserve"> қолданылады РК (06)</w:t>
      </w:r>
      <w:r>
        <w:br/>
      </w:r>
      <w:r>
        <w:rPr>
          <w:rFonts w:ascii="Times New Roman"/>
          <w:b w:val="false"/>
          <w:i w:val="false"/>
          <w:color w:val="000000"/>
          <w:sz w:val="28"/>
        </w:rPr>
        <w:t>
58.1 ҚР ҚК </w:t>
      </w:r>
      <w:r>
        <w:rPr>
          <w:rFonts w:ascii="Times New Roman"/>
          <w:b w:val="false"/>
          <w:i w:val="false"/>
          <w:color w:val="000000"/>
          <w:sz w:val="28"/>
        </w:rPr>
        <w:t>58</w:t>
      </w:r>
      <w:r>
        <w:rPr>
          <w:rFonts w:ascii="Times New Roman"/>
          <w:b w:val="false"/>
          <w:i w:val="false"/>
          <w:color w:val="000000"/>
          <w:sz w:val="28"/>
        </w:rPr>
        <w:t>-</w:t>
      </w:r>
      <w:r>
        <w:rPr>
          <w:rFonts w:ascii="Times New Roman"/>
          <w:b w:val="false"/>
          <w:i w:val="false"/>
          <w:color w:val="000000"/>
          <w:sz w:val="28"/>
        </w:rPr>
        <w:t>60-баптары</w:t>
      </w:r>
      <w:r>
        <w:rPr>
          <w:rFonts w:ascii="Times New Roman"/>
          <w:b w:val="false"/>
          <w:i w:val="false"/>
          <w:color w:val="000000"/>
          <w:sz w:val="28"/>
        </w:rPr>
        <w:t xml:space="preserve"> қолданылды: игеру арқылы (01), қосылу арқылы (02)</w:t>
      </w:r>
      <w:r>
        <w:br/>
      </w:r>
      <w:r>
        <w:rPr>
          <w:rFonts w:ascii="Times New Roman"/>
          <w:b w:val="false"/>
          <w:i w:val="false"/>
          <w:color w:val="000000"/>
          <w:sz w:val="28"/>
        </w:rPr>
        <w:t>
сот үкімі бойынша: ________________________ (сот атауы) 20__ ж. «___» _____ (сот күні)</w:t>
      </w:r>
      <w:r>
        <w:br/>
      </w:r>
      <w:r>
        <w:rPr>
          <w:rFonts w:ascii="Times New Roman"/>
          <w:b w:val="false"/>
          <w:i w:val="false"/>
          <w:color w:val="000000"/>
          <w:sz w:val="28"/>
        </w:rPr>
        <w:t>
58.2 Сынақ мерзімімен шартты түрде (ҚР ҚК 63-бабы): Мерзімі: _______жыл, ________ай, ________күн</w:t>
      </w:r>
      <w:r>
        <w:br/>
      </w:r>
      <w:r>
        <w:rPr>
          <w:rFonts w:ascii="Times New Roman"/>
          <w:b w:val="false"/>
          <w:i w:val="false"/>
          <w:color w:val="000000"/>
          <w:sz w:val="28"/>
        </w:rPr>
        <w:t>
58.3 Жазаны өту мерзімін шегеру (ҚР ҚК 74-бабы): 20 ж. «___» _______________________________________ дейін (мерзімнің аяқталу күні</w:t>
      </w:r>
      <w:r>
        <w:br/>
      </w:r>
      <w:r>
        <w:rPr>
          <w:rFonts w:ascii="Times New Roman"/>
          <w:b w:val="false"/>
          <w:i w:val="false"/>
          <w:color w:val="000000"/>
          <w:sz w:val="28"/>
        </w:rPr>
        <w:t>
            көрсетіледі)</w:t>
      </w:r>
      <w:r>
        <w:br/>
      </w:r>
      <w:r>
        <w:rPr>
          <w:rFonts w:ascii="Times New Roman"/>
          <w:b w:val="false"/>
          <w:i w:val="false"/>
          <w:color w:val="000000"/>
          <w:sz w:val="28"/>
        </w:rPr>
        <w:t xml:space="preserve">
59. Жазадан босатылды: ауруға байланысты (01), ауыр жағдайлар салдарынан (02), айыптау үкімінің ескіру мерзімінің өтуіне байланысты (03), рақымшылық актісі негізінде (04), кешіру (05), ҚР ҚК баптарын қылмыс деп танымауға байланысты (06), басқа негіздер бойынша (07).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(рақымшылық бойынша мәліметтер, Жарлықтың күні мен нөмірі және басқа босату негіздері көрсетіледі)</w:t>
      </w:r>
    </w:p>
    <w:p>
      <w:pPr>
        <w:spacing w:after="0"/>
        <w:ind w:left="0"/>
        <w:jc w:val="both"/>
      </w:pPr>
      <w:r>
        <w:rPr>
          <w:rFonts w:ascii="Times New Roman"/>
          <w:b w:val="false"/>
          <w:i w:val="false"/>
          <w:color w:val="000000"/>
          <w:sz w:val="28"/>
        </w:rPr>
        <w:t>60 Жазаның қосымша шаралары: мүлікті тәркілеу (01), арнайы, әскери немесе құрмет атағынан, сыныптық мәртебесінен, дипломатиялық рангінен, біліктілік сыныбынан және арнайы марапаттардан айыру (02), белгілі бір лауазымды иелену және белгілі бір қызметпен айналысу құқығынан айыру (03), шетелдікті немесе азаматтығы жоқ тұлғаны Қазақстан Республикасының шегінен шығару (04).</w:t>
      </w:r>
      <w:r>
        <w:br/>
      </w:r>
      <w:r>
        <w:rPr>
          <w:rFonts w:ascii="Times New Roman"/>
          <w:b w:val="false"/>
          <w:i w:val="false"/>
          <w:color w:val="000000"/>
          <w:sz w:val="28"/>
        </w:rPr>
        <w:t>
61. Сотталған: қылмыстың қайталануы (01), қауіпті қайталануы (02).</w:t>
      </w:r>
      <w:r>
        <w:br/>
      </w:r>
      <w:r>
        <w:rPr>
          <w:rFonts w:ascii="Times New Roman"/>
          <w:b w:val="false"/>
          <w:i w:val="false"/>
          <w:color w:val="000000"/>
          <w:sz w:val="28"/>
        </w:rPr>
        <w:t>
62. Мәжбүрлі емдеу: маскүнемге (01), нашақорға (02), таксикоманға (03), есі дұрыс емес адамға (04).</w:t>
      </w:r>
      <w:r>
        <w:br/>
      </w:r>
      <w:r>
        <w:rPr>
          <w:rFonts w:ascii="Times New Roman"/>
          <w:b w:val="false"/>
          <w:i w:val="false"/>
          <w:color w:val="000000"/>
          <w:sz w:val="28"/>
        </w:rPr>
        <w:t>
63. Үкімнің (қаулының) қарарлық бөлігі (тек ақпараттық есептік құжаты толтырылатын адамға қатысты)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64. Үкімнің (қаулы) заңды күшіне ену күні 20___ж.  «__»_____________</w:t>
      </w:r>
      <w:r>
        <w:br/>
      </w:r>
      <w:r>
        <w:rPr>
          <w:rFonts w:ascii="Times New Roman"/>
          <w:b w:val="false"/>
          <w:i w:val="false"/>
          <w:color w:val="000000"/>
          <w:sz w:val="28"/>
        </w:rPr>
        <w:t>
65. Соттың тегі, аты, әкесінің аты (бар болған жағдайда) ____________________________________________________________________</w:t>
      </w:r>
      <w:r>
        <w:br/>
      </w:r>
      <w:r>
        <w:rPr>
          <w:rFonts w:ascii="Times New Roman"/>
          <w:b w:val="false"/>
          <w:i w:val="false"/>
          <w:color w:val="000000"/>
          <w:sz w:val="28"/>
        </w:rPr>
        <w:t>
66. Ескертпе:</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67. Құқықтық статистика және арнайы есепке алу комитетінің басқармасы қызметкері _________________________________________________________                (тегі, аты, әкесінің аты (бар болған жағдайда)</w:t>
      </w:r>
    </w:p>
    <w:p>
      <w:pPr>
        <w:spacing w:after="0"/>
        <w:ind w:left="0"/>
        <w:jc w:val="both"/>
      </w:pPr>
      <w:r>
        <w:rPr>
          <w:rFonts w:ascii="Times New Roman"/>
          <w:b w:val="false"/>
          <w:i w:val="false"/>
          <w:color w:val="000000"/>
          <w:sz w:val="28"/>
        </w:rPr>
        <w:t>ақпараттық есептік құжатты енгізу күні: 20__жылы «__»_______________</w:t>
      </w:r>
      <w:r>
        <w:br/>
      </w:r>
      <w:r>
        <w:rPr>
          <w:rFonts w:ascii="Times New Roman"/>
          <w:b w:val="false"/>
          <w:i w:val="false"/>
          <w:color w:val="000000"/>
          <w:sz w:val="28"/>
        </w:rPr>
        <w:t>
Тузету енгізу күні: 20 ____жылы «____» ______________</w:t>
      </w:r>
    </w:p>
    <w:bookmarkStart w:name="z164" w:id="3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xml:space="preserve">
2015 жылғы 10 тамыздағы </w:t>
      </w:r>
      <w:r>
        <w:br/>
      </w:r>
      <w:r>
        <w:rPr>
          <w:rFonts w:ascii="Times New Roman"/>
          <w:b w:val="false"/>
          <w:i w:val="false"/>
          <w:color w:val="000000"/>
          <w:sz w:val="28"/>
        </w:rPr>
        <w:t xml:space="preserve">
№ 99 бұйрығына 10-қосымша </w:t>
      </w:r>
    </w:p>
    <w:bookmarkEnd w:id="39"/>
    <w:bookmarkStart w:name="z165" w:id="40"/>
    <w:p>
      <w:pPr>
        <w:spacing w:after="0"/>
        <w:ind w:left="0"/>
        <w:jc w:val="both"/>
      </w:pPr>
      <w:r>
        <w:rPr>
          <w:rFonts w:ascii="Times New Roman"/>
          <w:b w:val="false"/>
          <w:i w:val="false"/>
          <w:color w:val="000000"/>
          <w:sz w:val="28"/>
        </w:rPr>
        <w:t xml:space="preserve">
Қылмыстық құқық бұзушылық туралы   </w:t>
      </w:r>
      <w:r>
        <w:br/>
      </w:r>
      <w:r>
        <w:rPr>
          <w:rFonts w:ascii="Times New Roman"/>
          <w:b w:val="false"/>
          <w:i w:val="false"/>
          <w:color w:val="000000"/>
          <w:sz w:val="28"/>
        </w:rPr>
        <w:t xml:space="preserve">
арыздар мен хабарларды қабылдау    </w:t>
      </w:r>
      <w:r>
        <w:br/>
      </w:r>
      <w:r>
        <w:rPr>
          <w:rFonts w:ascii="Times New Roman"/>
          <w:b w:val="false"/>
          <w:i w:val="false"/>
          <w:color w:val="000000"/>
          <w:sz w:val="28"/>
        </w:rPr>
        <w:t>
және тіркеу, сондай-ақ Сотқа дейінгі</w:t>
      </w:r>
      <w:r>
        <w:br/>
      </w:r>
      <w:r>
        <w:rPr>
          <w:rFonts w:ascii="Times New Roman"/>
          <w:b w:val="false"/>
          <w:i w:val="false"/>
          <w:color w:val="000000"/>
          <w:sz w:val="28"/>
        </w:rPr>
        <w:t>
тергеп-тексерудің бірыңғай тізілімін</w:t>
      </w:r>
      <w:r>
        <w:br/>
      </w:r>
      <w:r>
        <w:rPr>
          <w:rFonts w:ascii="Times New Roman"/>
          <w:b w:val="false"/>
          <w:i w:val="false"/>
          <w:color w:val="000000"/>
          <w:sz w:val="28"/>
        </w:rPr>
        <w:t xml:space="preserve">
жүргізу қағидаларына 20-қосымша   </w:t>
      </w:r>
    </w:p>
    <w:bookmarkEnd w:id="40"/>
    <w:p>
      <w:pPr>
        <w:spacing w:after="0"/>
        <w:ind w:left="0"/>
        <w:jc w:val="both"/>
      </w:pPr>
      <w:r>
        <w:rPr>
          <w:rFonts w:ascii="Times New Roman"/>
          <w:b w:val="false"/>
          <w:i w:val="false"/>
          <w:color w:val="000000"/>
          <w:sz w:val="28"/>
        </w:rPr>
        <w:t>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9"/>
        <w:gridCol w:w="2672"/>
        <w:gridCol w:w="2673"/>
        <w:gridCol w:w="2877"/>
        <w:gridCol w:w="3969"/>
      </w:tblGrid>
      <w:tr>
        <w:trPr>
          <w:trHeight w:val="30" w:hRule="atLeast"/>
        </w:trPr>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Жұп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3 4 5 6 7 8</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10 11 12 13 14 15</w:t>
            </w:r>
          </w:p>
        </w:tc>
      </w:tr>
      <w:tr>
        <w:trPr>
          <w:trHeight w:val="30" w:hRule="atLeast"/>
        </w:trPr>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111003</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000001</w:t>
            </w:r>
          </w:p>
        </w:tc>
      </w:tr>
      <w:tr>
        <w:trPr>
          <w:trHeight w:val="30" w:hRule="atLeast"/>
        </w:trPr>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Түсініктеме</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жылы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 кодының 3-8 сандары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АЕК /СДТБТ коды/ Істің /материалдың журналы</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Істің/материалдың реттік нөмірі</w:t>
            </w:r>
          </w:p>
        </w:tc>
      </w:tr>
    </w:tbl>
    <w:bookmarkStart w:name="z166" w:id="41"/>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sz w:val="28"/>
        </w:rPr>
        <w:t>
      1) бірінші жұп тіркеу жылын білдіреді;</w:t>
      </w:r>
      <w:r>
        <w:br/>
      </w:r>
      <w:r>
        <w:rPr>
          <w:rFonts w:ascii="Times New Roman"/>
          <w:b w:val="false"/>
          <w:i w:val="false"/>
          <w:color w:val="000000"/>
          <w:sz w:val="28"/>
        </w:rPr>
        <w:t>
</w:t>
      </w:r>
      <w:r>
        <w:rPr>
          <w:rFonts w:ascii="Times New Roman"/>
          <w:b w:val="false"/>
          <w:i w:val="false"/>
          <w:color w:val="000000"/>
          <w:sz w:val="28"/>
        </w:rPr>
        <w:t>
      2) 3-тен 8-ге дейінгі сандар материалды тіркеген қылмыстық қудалау органының кодын білдіреді (органның коды бірінші екі саны 19 қолданылады, 3-тен 8-ге дейінгі сандар қолданылады). Қылмыстық іс нөмірінің (3-8 сандары) қылмыстық істі тіркеген орган кодының (3-8 сандарына) сәйкес келуі тиіс.</w:t>
      </w:r>
      <w:r>
        <w:br/>
      </w:r>
      <w:r>
        <w:rPr>
          <w:rFonts w:ascii="Times New Roman"/>
          <w:b w:val="false"/>
          <w:i w:val="false"/>
          <w:color w:val="000000"/>
          <w:sz w:val="28"/>
        </w:rPr>
        <w:t>
</w:t>
      </w:r>
      <w:r>
        <w:rPr>
          <w:rFonts w:ascii="Times New Roman"/>
          <w:b w:val="false"/>
          <w:i w:val="false"/>
          <w:color w:val="000000"/>
          <w:sz w:val="28"/>
        </w:rPr>
        <w:t>
      3) келесі тізімге сәйкес, 9 саны – материал түрінің коды:</w:t>
      </w:r>
      <w:r>
        <w:br/>
      </w:r>
      <w:r>
        <w:rPr>
          <w:rFonts w:ascii="Times New Roman"/>
          <w:b w:val="false"/>
          <w:i w:val="false"/>
          <w:color w:val="000000"/>
          <w:sz w:val="28"/>
        </w:rPr>
        <w:t>
      0 – АЕК-ке арыздарды, хабарламаларды тіркеу;</w:t>
      </w:r>
      <w:r>
        <w:br/>
      </w:r>
      <w:r>
        <w:rPr>
          <w:rFonts w:ascii="Times New Roman"/>
          <w:b w:val="false"/>
          <w:i w:val="false"/>
          <w:color w:val="000000"/>
          <w:sz w:val="28"/>
        </w:rPr>
        <w:t>
      1 – СДТБТ-де арыздарды, хабарламаларды тіркеу;</w:t>
      </w:r>
      <w:r>
        <w:br/>
      </w:r>
      <w:r>
        <w:rPr>
          <w:rFonts w:ascii="Times New Roman"/>
          <w:b w:val="false"/>
          <w:i w:val="false"/>
          <w:color w:val="000000"/>
          <w:sz w:val="28"/>
        </w:rPr>
        <w:t>
      2 – ақпараттық жүйеге қолжетімділік болмаған жағдайда қағаз журналға сотқа дейінгі тергеп-тексеруді тіркеу;</w:t>
      </w:r>
      <w:r>
        <w:br/>
      </w:r>
      <w:r>
        <w:rPr>
          <w:rFonts w:ascii="Times New Roman"/>
          <w:b w:val="false"/>
          <w:i w:val="false"/>
          <w:color w:val="000000"/>
          <w:sz w:val="28"/>
        </w:rPr>
        <w:t xml:space="preserve">
      4 – іздестіру ісі; </w:t>
      </w:r>
      <w:r>
        <w:br/>
      </w:r>
      <w:r>
        <w:rPr>
          <w:rFonts w:ascii="Times New Roman"/>
          <w:b w:val="false"/>
          <w:i w:val="false"/>
          <w:color w:val="000000"/>
          <w:sz w:val="28"/>
        </w:rPr>
        <w:t xml:space="preserve">
      5 – АЕК-да талон-хабарламалар; </w:t>
      </w:r>
      <w:r>
        <w:br/>
      </w:r>
      <w:r>
        <w:rPr>
          <w:rFonts w:ascii="Times New Roman"/>
          <w:b w:val="false"/>
          <w:i w:val="false"/>
          <w:color w:val="000000"/>
          <w:sz w:val="28"/>
        </w:rPr>
        <w:t>
      6 – ақпараттық жүйеге қолжетімділік болмаған жағдайда қағаз журналға арызды, хабарламаны тіркеу</w:t>
      </w:r>
    </w:p>
    <w:bookmarkEnd w:id="41"/>
    <w:bookmarkStart w:name="z170" w:id="4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xml:space="preserve">
2015 жылғы 10 тамыздағы </w:t>
      </w:r>
      <w:r>
        <w:br/>
      </w:r>
      <w:r>
        <w:rPr>
          <w:rFonts w:ascii="Times New Roman"/>
          <w:b w:val="false"/>
          <w:i w:val="false"/>
          <w:color w:val="000000"/>
          <w:sz w:val="28"/>
        </w:rPr>
        <w:t xml:space="preserve">
№ 99 бұйрығына 11-қосымша </w:t>
      </w:r>
    </w:p>
    <w:bookmarkEnd w:id="42"/>
    <w:bookmarkStart w:name="z171" w:id="43"/>
    <w:p>
      <w:pPr>
        <w:spacing w:after="0"/>
        <w:ind w:left="0"/>
        <w:jc w:val="both"/>
      </w:pPr>
      <w:r>
        <w:rPr>
          <w:rFonts w:ascii="Times New Roman"/>
          <w:b w:val="false"/>
          <w:i w:val="false"/>
          <w:color w:val="000000"/>
          <w:sz w:val="28"/>
        </w:rPr>
        <w:t xml:space="preserve">
Қылмыстық құқық бұзушылық туралы   </w:t>
      </w:r>
      <w:r>
        <w:br/>
      </w:r>
      <w:r>
        <w:rPr>
          <w:rFonts w:ascii="Times New Roman"/>
          <w:b w:val="false"/>
          <w:i w:val="false"/>
          <w:color w:val="000000"/>
          <w:sz w:val="28"/>
        </w:rPr>
        <w:t xml:space="preserve">
арыздар мен хабарларды қабылдау    </w:t>
      </w:r>
      <w:r>
        <w:br/>
      </w:r>
      <w:r>
        <w:rPr>
          <w:rFonts w:ascii="Times New Roman"/>
          <w:b w:val="false"/>
          <w:i w:val="false"/>
          <w:color w:val="000000"/>
          <w:sz w:val="28"/>
        </w:rPr>
        <w:t>
және тіркеу, сондай-ақ Сотқа дейінгі</w:t>
      </w:r>
      <w:r>
        <w:br/>
      </w:r>
      <w:r>
        <w:rPr>
          <w:rFonts w:ascii="Times New Roman"/>
          <w:b w:val="false"/>
          <w:i w:val="false"/>
          <w:color w:val="000000"/>
          <w:sz w:val="28"/>
        </w:rPr>
        <w:t>
тергеп-тексерудің бірыңғай тізілімін</w:t>
      </w:r>
      <w:r>
        <w:br/>
      </w:r>
      <w:r>
        <w:rPr>
          <w:rFonts w:ascii="Times New Roman"/>
          <w:b w:val="false"/>
          <w:i w:val="false"/>
          <w:color w:val="000000"/>
          <w:sz w:val="28"/>
        </w:rPr>
        <w:t xml:space="preserve">
жүргізу қағидаларына 21-қосымша   </w:t>
      </w:r>
    </w:p>
    <w:bookmarkEnd w:id="43"/>
    <w:p>
      <w:pPr>
        <w:spacing w:after="0"/>
        <w:ind w:left="0"/>
        <w:jc w:val="both"/>
      </w:pPr>
      <w:r>
        <w:rPr>
          <w:rFonts w:ascii="Times New Roman"/>
          <w:b w:val="false"/>
          <w:i w:val="false"/>
          <w:color w:val="000000"/>
          <w:sz w:val="28"/>
        </w:rPr>
        <w:t>Нысан</w:t>
      </w:r>
    </w:p>
    <w:bookmarkStart w:name="z172" w:id="44"/>
    <w:p>
      <w:pPr>
        <w:spacing w:after="0"/>
        <w:ind w:left="0"/>
        <w:jc w:val="left"/>
      </w:pPr>
      <w:r>
        <w:rPr>
          <w:rFonts w:ascii="Times New Roman"/>
          <w:b/>
          <w:i w:val="false"/>
          <w:color w:val="000000"/>
        </w:rPr>
        <w:t xml:space="preserve"> 
Штаттан тыс жағдай туралы</w:t>
      </w:r>
      <w:r>
        <w:br/>
      </w:r>
      <w:r>
        <w:rPr>
          <w:rFonts w:ascii="Times New Roman"/>
          <w:b/>
          <w:i w:val="false"/>
          <w:color w:val="000000"/>
        </w:rPr>
        <w:t>
АКТІСІ</w:t>
      </w:r>
    </w:p>
    <w:bookmarkEnd w:id="44"/>
    <w:p>
      <w:pPr>
        <w:spacing w:after="0"/>
        <w:ind w:left="0"/>
        <w:jc w:val="both"/>
      </w:pPr>
      <w:r>
        <w:rPr>
          <w:rFonts w:ascii="Times New Roman"/>
          <w:b w:val="false"/>
          <w:i w:val="false"/>
          <w:color w:val="000000"/>
          <w:sz w:val="28"/>
        </w:rPr>
        <w:t>Қала (елдi-мекен) _______                       20__ ж. «__» _______</w:t>
      </w:r>
    </w:p>
    <w:p>
      <w:pPr>
        <w:spacing w:after="0"/>
        <w:ind w:left="0"/>
        <w:jc w:val="both"/>
      </w:pPr>
      <w:r>
        <w:rPr>
          <w:rFonts w:ascii="Times New Roman"/>
          <w:b w:val="false"/>
          <w:i w:val="false"/>
          <w:color w:val="000000"/>
          <w:sz w:val="28"/>
        </w:rPr>
        <w:t>      Біз, төменде қол қойғандар __________________________________</w:t>
      </w:r>
      <w:r>
        <w:br/>
      </w:r>
      <w:r>
        <w:rPr>
          <w:rFonts w:ascii="Times New Roman"/>
          <w:b w:val="false"/>
          <w:i w:val="false"/>
          <w:color w:val="000000"/>
          <w:sz w:val="28"/>
        </w:rPr>
        <w:t>
                                 (лауазымы, жұмыс орны, аты-жөні)</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20__жылдың «__» _____ ___сағат  __минутынан бастап 20__жылдың «__»</w:t>
      </w:r>
      <w:r>
        <w:br/>
      </w:r>
      <w:r>
        <w:rPr>
          <w:rFonts w:ascii="Times New Roman"/>
          <w:b w:val="false"/>
          <w:i w:val="false"/>
          <w:color w:val="000000"/>
          <w:sz w:val="28"/>
        </w:rPr>
        <w:t>
_____ ___сағат __минутына дейін ___________________________________</w:t>
      </w:r>
      <w:r>
        <w:br/>
      </w:r>
      <w:r>
        <w:rPr>
          <w:rFonts w:ascii="Times New Roman"/>
          <w:b w:val="false"/>
          <w:i w:val="false"/>
          <w:color w:val="000000"/>
          <w:sz w:val="28"/>
        </w:rPr>
        <w:t>
                               (қылмыстық қудалау органының атауы)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(орган атауы, облыс, қала)</w:t>
      </w:r>
      <w:r>
        <w:br/>
      </w:r>
      <w:r>
        <w:rPr>
          <w:rFonts w:ascii="Times New Roman"/>
          <w:b w:val="false"/>
          <w:i w:val="false"/>
          <w:color w:val="000000"/>
          <w:sz w:val="28"/>
        </w:rPr>
        <w:t>
арасында байланыс арнасының істен тыс шығуына байланысты штаттан тыс</w:t>
      </w:r>
      <w:r>
        <w:br/>
      </w:r>
      <w:r>
        <w:rPr>
          <w:rFonts w:ascii="Times New Roman"/>
          <w:b w:val="false"/>
          <w:i w:val="false"/>
          <w:color w:val="000000"/>
          <w:sz w:val="28"/>
        </w:rPr>
        <w:t>
жағдай тіркелді,</w:t>
      </w:r>
      <w:r>
        <w:br/>
      </w:r>
      <w:r>
        <w:rPr>
          <w:rFonts w:ascii="Times New Roman"/>
          <w:b w:val="false"/>
          <w:i w:val="false"/>
          <w:color w:val="000000"/>
          <w:sz w:val="28"/>
        </w:rPr>
        <w:t>
бұл жағдай СДТБТ ақпараттық жүйесі жұмысының _________________ әкеп</w:t>
      </w:r>
      <w:r>
        <w:br/>
      </w:r>
      <w:r>
        <w:rPr>
          <w:rFonts w:ascii="Times New Roman"/>
          <w:b w:val="false"/>
          <w:i w:val="false"/>
          <w:color w:val="000000"/>
          <w:sz w:val="28"/>
        </w:rPr>
        <w:t>
                                (істен тыс шығудың себебін көрсету)</w:t>
      </w:r>
      <w:r>
        <w:br/>
      </w:r>
      <w:r>
        <w:rPr>
          <w:rFonts w:ascii="Times New Roman"/>
          <w:b w:val="false"/>
          <w:i w:val="false"/>
          <w:color w:val="000000"/>
          <w:sz w:val="28"/>
        </w:rPr>
        <w:t>
соққаны туралы осы актіні құрдық.</w:t>
      </w:r>
    </w:p>
    <w:p>
      <w:pPr>
        <w:spacing w:after="0"/>
        <w:ind w:left="0"/>
        <w:jc w:val="both"/>
      </w:pPr>
      <w:r>
        <w:rPr>
          <w:rFonts w:ascii="Times New Roman"/>
          <w:b w:val="false"/>
          <w:i w:val="false"/>
          <w:color w:val="000000"/>
          <w:sz w:val="28"/>
        </w:rPr>
        <w:t>      Зерттеу барысында бірнеше сағаттан бірнеше күнге дейін созылған</w:t>
      </w:r>
      <w:r>
        <w:br/>
      </w:r>
      <w:r>
        <w:rPr>
          <w:rFonts w:ascii="Times New Roman"/>
          <w:b w:val="false"/>
          <w:i w:val="false"/>
          <w:color w:val="000000"/>
          <w:sz w:val="28"/>
        </w:rPr>
        <w:t>
(тіркелген/тіркелмеген) істен тыс шығу</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(себебін көрсету)</w:t>
      </w:r>
      <w:r>
        <w:br/>
      </w:r>
      <w:r>
        <w:rPr>
          <w:rFonts w:ascii="Times New Roman"/>
          <w:b w:val="false"/>
          <w:i w:val="false"/>
          <w:color w:val="000000"/>
          <w:sz w:val="28"/>
        </w:rPr>
        <w:t>
себебіне байланысты болғаны анықталды.</w:t>
      </w:r>
      <w:r>
        <w:br/>
      </w:r>
      <w:r>
        <w:rPr>
          <w:rFonts w:ascii="Times New Roman"/>
          <w:b w:val="false"/>
          <w:i w:val="false"/>
          <w:color w:val="000000"/>
          <w:sz w:val="28"/>
        </w:rPr>
        <w:t>
      Байланыс арнасының істен тыс шығуын жою бойынша келесі шаралар</w:t>
      </w:r>
      <w:r>
        <w:br/>
      </w:r>
      <w:r>
        <w:rPr>
          <w:rFonts w:ascii="Times New Roman"/>
          <w:b w:val="false"/>
          <w:i w:val="false"/>
          <w:color w:val="000000"/>
          <w:sz w:val="28"/>
        </w:rPr>
        <w:t>
қабылданды: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(қабылданған шараларды көрсету)</w:t>
      </w:r>
      <w:r>
        <w:br/>
      </w:r>
      <w:r>
        <w:rPr>
          <w:rFonts w:ascii="Times New Roman"/>
          <w:b w:val="false"/>
          <w:i w:val="false"/>
          <w:color w:val="000000"/>
          <w:sz w:val="28"/>
        </w:rPr>
        <w:t>
Байланыс арнасының істен тыс шығуы келесі себептерден болды: 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(осы мәселе туындаған себеп)</w:t>
      </w:r>
      <w:r>
        <w:br/>
      </w:r>
      <w:r>
        <w:rPr>
          <w:rFonts w:ascii="Times New Roman"/>
          <w:b w:val="false"/>
          <w:i w:val="false"/>
          <w:color w:val="000000"/>
          <w:sz w:val="28"/>
        </w:rPr>
        <w:t>
      Байланыс арнасының жұмысы ___ сағат ___  минутта қалпына</w:t>
      </w:r>
      <w:r>
        <w:br/>
      </w:r>
      <w:r>
        <w:rPr>
          <w:rFonts w:ascii="Times New Roman"/>
          <w:b w:val="false"/>
          <w:i w:val="false"/>
          <w:color w:val="000000"/>
          <w:sz w:val="28"/>
        </w:rPr>
        <w:t>
келтірілді, «СДТБТ» ақпараттық жүйесі штаттық жағдайда жұмысын атқаруда.</w:t>
      </w:r>
    </w:p>
    <w:p>
      <w:pPr>
        <w:spacing w:after="0"/>
        <w:ind w:left="0"/>
        <w:jc w:val="both"/>
      </w:pPr>
      <w:r>
        <w:rPr>
          <w:rFonts w:ascii="Times New Roman"/>
          <w:b w:val="false"/>
          <w:i w:val="false"/>
          <w:color w:val="000000"/>
          <w:sz w:val="28"/>
        </w:rPr>
        <w:t>__________________________________________________________</w:t>
      </w:r>
      <w:r>
        <w:br/>
      </w:r>
      <w:r>
        <w:rPr>
          <w:rFonts w:ascii="Times New Roman"/>
          <w:b w:val="false"/>
          <w:i w:val="false"/>
          <w:color w:val="000000"/>
          <w:sz w:val="28"/>
        </w:rPr>
        <w:t>
(қылмыстық қудалау органы қызметкерінің аты-жөні, лауазымы)</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(қызмет көрсету мекемесі қызметкерінің аты-жөні, лауазымы)</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(уәкілетті органы қызметкерінің аты-жөні, лауазымы)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