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2502c" w14:textId="e4250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Асыл тұқымды мал шаруашылығы саласындағы мемлекеттік бақылау бойынша тексеру парақтарының нысандарын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2015 жылғы 10 тамыздағы № 15-04/730 және Қазақстан Республикасы Ұлттық экономика министрінің 2015 жылғы 21 тамыздағы № 614 бірлескен бұйрығы. Қазақстан Республикасының Әділет министрлігінде 2015 жылы 25 қыркүйекте № 12108 болып тіркелді. Күші жойылды - Қазақстан Республикасы Ауыл шаруашылығы министрінің 2015 жылғы 28 желтоқсандағы № 15-05-1136 және Қазақстан Республикасы Ұлттық экономика министрінің 2015 жылғы 29 желтоқсандағы № 820 бірлескен бұйрығымен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Ауыл шаруашылығы министрінің 28.12. 2015 № 15-05-1136 және ҚР Ұлттық экономика министрінің 29.12.2015 № 820 бірлескен </w:t>
      </w:r>
      <w:r>
        <w:rPr>
          <w:rFonts w:ascii="Times New Roman"/>
          <w:b w:val="false"/>
          <w:i w:val="false"/>
          <w:color w:val="ff0000"/>
          <w:sz w:val="28"/>
        </w:rPr>
        <w:t>бұйрығымен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мемлекеттік бақылау және қадағалау туралы» Қазақстан Республикасының 2011 жылғы 6 қаңтардағы Заңының 11-бабы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15-бабы </w:t>
      </w:r>
      <w:r>
        <w:rPr>
          <w:rFonts w:ascii="Times New Roman"/>
          <w:b w:val="false"/>
          <w:i w:val="false"/>
          <w:color w:val="000000"/>
          <w:sz w:val="28"/>
        </w:rPr>
        <w:t>1)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</w:t>
      </w:r>
      <w:r>
        <w:rPr>
          <w:rFonts w:ascii="Times New Roman"/>
          <w:b/>
          <w:i w:val="false"/>
          <w:color w:val="000000"/>
          <w:sz w:val="28"/>
        </w:rPr>
        <w:t>БҰЙЫРАМЫЗ: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асыл тұқымды мал шаруашылығы саласындағы мемлекеттік бақылау бойынша тексеру парақтарының 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Агроөнеркәсіптік кешендегі мемлекеттік инспекция комитеті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бірлескен бұйрықтың Қазақстан Республикасы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бірлескен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басылымдарына және «Әділет» ақпараттық-құқықтық жүйесіне ресми жариялауға жіберілуін;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бірлескен бұйрықтың Қазақстан Республикасы Ауыл шаруашылығы министрлігінің интернет-ресурсында және мемлекеттік органдардың интранет-порталында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бірлескен бұйрықтың орындалуын бақылау жетекшілік ететін Қазақстан Республикасы Ауыл шаруашылығы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бірлескен бұйрық алғашқы ресми жарияланған күнінен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     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Ауыл шаруашылығы министрі           Ұлттық экономика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_____________ А. Мамытбеков         ________________ Е. Досаев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«КЕЛІСІЛГЕН»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Бас прокуратурасының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Құқықтық статистика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арнайы есепке алу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комитетінің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___________________ С. Айтпаева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2015 жылғы 25 тамыз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Ауыл шаруашылығы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10 тамыздағы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15-04/730 және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Ұлттық экономика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21 тамыздағы № 614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бірлескен бұйрығымен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нысан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Асыл тұқымды мал шаруашылығы саласындағы мемлекеттік</w:t>
      </w:r>
      <w:r>
        <w:br/>
      </w:r>
      <w:r>
        <w:rPr>
          <w:rFonts w:ascii="Times New Roman"/>
          <w:b/>
          <w:i w:val="false"/>
          <w:color w:val="000000"/>
        </w:rPr>
        <w:t>
бақылау бойынша тексеру парағы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Тексеруді тағайындаған мемлекеттік орган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Тексеруді тағайындау туралы акті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(№,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Тексерілетін субъектінің (объектінің) атауы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Тексерілетін субъектінің (объектінің) (ЖСН) БСН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Орналасқан жерінің мекенжайы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"/>
        <w:gridCol w:w="8764"/>
        <w:gridCol w:w="840"/>
        <w:gridCol w:w="691"/>
        <w:gridCol w:w="1095"/>
        <w:gridCol w:w="1095"/>
      </w:tblGrid>
      <w:tr>
        <w:trPr>
          <w:trHeight w:val="29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 тізбесі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етіледі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Талаптарға сәйкес келеді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Талаптарға сәйкес келмейді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Асыл тұқымдық зауыттарға, асыл тұқымдық шаруашылықтарға, асыл тұқымдық репродукторларға, асыл тұқымдық орталықтарға және дистрибьютерлік орталықтарға қойылатын жалпы талаптар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 мамандарының қатысуымен ғылыми ұйымдардың ғалымдары әзірлеген, сынақтан өткізілген немесе тұқымдары жасалып жатқан малдармен жүргізілетін селекциялық-асыл тұқымдық жұмыс жоспарының көшірмесінің болуы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Штатта тиісті мамандықтар бойынша мамандардың болуы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Уәкiлеттi орган бекiткен нысандар бойынша деректердi есепке алуды жүргiзу және облыстардың, республикалық маңызы бар қалалардың, астананың, аудандардың, облыстық маңызы бар қалалардың жергiлiктi атқарушы органдарына есептiлiктi ұсыну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Тиісті әкімшілік-аумақтық бірліктің атқарушы органы бөлімшесінің ветеринариялық дәрігері берген жұқпалы аурулар (туберкулез, бруцеллез, лейкоз, лептоспироз, кампилобактериоз, трихомоноз, қойдың эпидидимиті, хламидиоз, жылқының күйеңкі ауруы, эпизоотиялық лимфангит) бойынша, сондай-ақ Халықаралық Эпизоотиялық Бюро тізіміндегі аурулар бойынша тиісті әкімшілік-аумақтық бірлік аумағындағы эпизоотиялық жағдай туралы ветеринариялық анықтаманың болуы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Асыл тұқымдық зауыттар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 құқығында материалдық-техникалық базасының болуын растайтын құқық белгілейтін құжаттардың немесе ұзақ мерзімді (кемінде бес жыл) жалға алу шартының немесе лизинг шартының болуы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тұқымдық зауыттың ең төменгі көрсеткіштеріне сәйкестігі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Малдарға өзінің өнімділігі және ұрпағының сапасы бойынша бағалау жүргізу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малдарға бағалау жүргізудің жиынтық ведомосының болуы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тұқымдық куәліктерді беру есебінің жорналын жүргізу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Малды өз өнiмдiлiгi және ұрпағының сапасы бойынша бағалау жөнiндегi бақылау-сынақтан өткiзу аулалары мен пункттерінің болуы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Тұқымы сынақтан өткізілген, бір тұқым ішіндегі және зауыттық типті асыл тұқымды мал төлін, белгiлi бiр тұқымның зауыттық желiлері мен кросстарын бағыттап өсiру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Асыл тұқымдық шаруашылықтар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 құқығында материалдық-техникалық базасының болуын растайтын құқық белгілейтін құжаттардың немесе ұзақ мерзімді (кемінде бес жыл) жалға алу шартының немесе лизинг шартының болуы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тұқымдық шаруашылықтың ең төменгі көрсеткіштеріне сәйкестігі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малдарға бағалау жүргізудің жиынтық ведомосының болуы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тұқымдық куәліктерді беру есебінің жорналын жүргізу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және 2-реттегі асыл тұқымдық репродукторлар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 құқығында материалдық-техникалық базасының болуын растайтын құқық белгілейтін құжаттардың немесе ұзақ мерзімді (кемінде бес жыл) жалға алу шартының немесе лизинг шартының болуы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тұқымдық репродукторды бағалаудың ең төменгі көрсеткіштеріне сәйкестігі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малға бағалау жүргізудің жиынтық ведомосының болуы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тұқымдық куәліктерді беру есебінің жорналын жүргізу (бірінші реттегі асыл тұқымдық репродукторлар үшін)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тұқымдық куәліктерді беру есебінің жорналын жүргізу (екінші реттегі асыл тұқымдық репродукторлар үшін)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Асыл тұқымдық орталықтар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малының тұқымдық малын күтіп-ұстауға арналған қора-жайдың болуы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малдың ұрығын төменгi температурада мұздатуға және сақтауға арналған зертхананың болуы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Ветеринариялық-санитариялық тексеру өткізетін орынның болуы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Карантиндік үй-жайдың болуы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Изолятордың болуы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Тиісті зертханалық жабдықтардың болуы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Тиісті криогендiк жабдықтардың болуы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өнiмдi асыл тұқымды аталық малдардың болуын растайтын асыл тұқымдық куәліктердің болуы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аталық малдарға сәйкестендіру жүргізілгендігін растайтын ветеринариялық паспорттардың болуы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малға бағалау жүргізудің жиынтық ведомосінің болуы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және асыл тұқымдық жұмыстардың ақпараттық базада тіркелгенін растайтын жергілікті атқарушы органның анықтамасы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Аталық малға өз өнiмдiлiгi бойынша бағалау жүргiзу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Аталық малға ұрпағының сапасы бойынша бағалау жүргiзу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тұқымдық куәліктерді беру есебінің жорналын жүргізу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Дистрибьютерлік орталықтар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Стационарлық биоқоймалары бар өндiрiстiк үй-жайлардың болуы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Тиісті зертханалық жабдықтардың болуы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Тиісті криогендiк жабдықтардың болуы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тұқымдық куәліктерді беру есебінің жорналын жүргізу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Бағалаушыларға (сыныптаушылар), техник-ұрықтандырушыларға және эмбрионды телу (ауыстырып салу) жөніндегі мамандарға қойылатын жалпы талаптар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Уәкiлеттi орган бекiткен нысандар бойынша деректердi есепке алуды жүргiзу және облыстардың, республикалық маңызы бар қалалардың, астананың, аудандардың, облыстық маңызы бар қалалардың жергiлiктi атқарушы органдарына есептiлiктi ұсыну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Бағалаушы (сыныптаушы)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Тиісті «зоотехния» немесе «мал шаруашылығы өнімдерін өндіру технологиясы» не «биотехнология» мамандығы бойынша білімі туралы дипломның болуы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малының тиісті түрі бойынша бағалау курстарынан өткендігі туралы құжаттың болуы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карточкаларының, асыл тұқымды малдың карточкаларының немесе асыл тұқымды малдарға асыл тұқымдық куәлігінің болуы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Техник-ұрықтандырушылар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Тиісті «зоотехния» немесе «мал шаруашылығы өнімдерін өндіру технологиясы» не «биотехнология» немесе «ветеринария» мамандығы бойынша білімі туралы дипломның немесе осы бейін бойынша кемінде үш жыл жұмыс өтілін растайтын құжаттың болуы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малын қолдан ұрықтандыру курстарынан өткендігі туралы құжаттың болуы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Зертханалық үй-жайдың болуы (ауыл шаруашылығы малдарын қолдан ұрықтандыратын стационарлық пункттер үшін)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Бақылау-өлшеу аспаптарының болуы (ауыл шаруашылығы малдарын қолдан ұрықтандыратын стационарлық пункттер үшін)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Құрал-саймандардың болуы (ауылшаруашылық малдарын қолдан ұрықтандыратын стационарлық пункттер үшін) немесе техник ұрықтандырушы чемоданының болуы (жылжымалы пункттер үшін)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Криогендік жабдықтың болуы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тұқымдық материалға (ұрығына) асыл тұқымдық куәліктің болуы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Эмбриондарды телу (ауыстырып салу) жөніндегі мамандар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Тиісті «зоотехния» немесе «мал шаруашылығы өнімдерін өндіру технологиясы» не «биотехнология» немесе «ветеринария» мамандығы бойынша білімі туралы дипломның болуы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малдарының эмбриондарын телу (ауыстырып салу) жөніндегі курстардан өткендігі туралы құжаттың болуы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Зертханалық үй-жайдың болуы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Бақылау-өлшеу аспаптарының болуы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Тиісті құрал-саймандардың болуы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Тиісті криогендiк жабдықтардың болуы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Тиісті технологиялық жабдықтардың болуы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тұқымдық материалға (эмбриондарға) асыл тұқымдық куәліктің болуы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Лауазымды адам (дар): __________ 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                      (лауазымы) (қолы)    (тегі, аты, әкесінің 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                                                   (бар болса))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__________ ___________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 w:val="false"/>
          <w:i w:val="false"/>
          <w:color w:val="000000"/>
          <w:vertAlign w:val="superscript"/>
        </w:rPr>
        <w:t>            (лауазымы)    (қолы)       (тегі, аты, әкесінің 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                                               (бар болса))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Тексерілетін субъектінің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басшысы: _____________________________________________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     (тегі, аты, әкесінің аты (бар болса)), лауазымы)      (қолы)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