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a98ec" w14:textId="dea98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"Жетім балалардың, ата-анасының қамқорлығынсыз қалған, отбасына тәрбиелеуге (асырап алуға, қорғаншылыққа немесе қамқоршылыққа, патронатқа) берілген балалардың құқықтары мен мүдделерін қорғауды қамтамасыз ету" ең төмен әлеуметтік стандартын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2015 жылғы 10 қыркүйектегі № 557 бұйрығы. Қазақстан Республикасының Әділет министрлігінде 2015 жылы 25 қыркүйекте № 12113 болып тіркелді</w:t>
      </w:r>
    </w:p>
    <w:p>
      <w:pPr>
        <w:spacing w:after="0"/>
        <w:ind w:left="0"/>
        <w:jc w:val="both"/>
      </w:pPr>
      <w:bookmarkStart w:name="z1" w:id="0"/>
      <w:r>
        <w:rPr>
          <w:rFonts w:ascii="Times New Roman"/>
          <w:b w:val="false"/>
          <w:i w:val="false"/>
          <w:color w:val="000000"/>
          <w:sz w:val="28"/>
        </w:rPr>
        <w:t xml:space="preserve">
      "Ең төмен әлеуметтік стандарттар және олардың кепілдіктері туралы" 2015 жылғы 19 мамырдағы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3) тармақшасына және </w:t>
      </w:r>
      <w:r>
        <w:rPr>
          <w:rFonts w:ascii="Times New Roman"/>
          <w:b w:val="false"/>
          <w:i w:val="false"/>
          <w:color w:val="000000"/>
          <w:sz w:val="28"/>
        </w:rPr>
        <w:t>28-бабына</w:t>
      </w:r>
      <w:r>
        <w:rPr>
          <w:rFonts w:ascii="Times New Roman"/>
          <w:b w:val="false"/>
          <w:i w:val="false"/>
          <w:color w:val="000000"/>
          <w:sz w:val="28"/>
        </w:rPr>
        <w:t xml:space="preserve"> сәйкес</w:t>
      </w:r>
      <w:r>
        <w:rPr>
          <w:rFonts w:ascii="Times New Roman"/>
          <w:b/>
          <w:i w:val="false"/>
          <w:color w:val="000000"/>
          <w:sz w:val="28"/>
        </w:rPr>
        <w:t xml:space="preserve">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"Жетім балалардың, ата-анасының қамқорлығынсыз қалған, отбасына тәрбиелеуге (асырап алуға, қорғаншылыққа немесе қамқоршылыққа, патронатқа) берілген балалардың құқықтары мен мүдделерін қорғауды қамтамасыз ету" ең төмен </w:t>
      </w:r>
      <w:r>
        <w:rPr>
          <w:rFonts w:ascii="Times New Roman"/>
          <w:b w:val="false"/>
          <w:i w:val="false"/>
          <w:color w:val="000000"/>
          <w:sz w:val="28"/>
        </w:rPr>
        <w:t>әлеуметтік 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 Балалардың құқықтарын қорғау комитеті (З.Ж. Оразалиева)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Әділет министрлігінде мемлекеттік тіркеуден өткеннен кейін ресми жариялануын;</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Е.Н. Иманғалиевке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Сәрінжіпов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10 қыркүйектегі</w:t>
            </w:r>
            <w:r>
              <w:br/>
            </w:r>
            <w:r>
              <w:rPr>
                <w:rFonts w:ascii="Times New Roman"/>
                <w:b w:val="false"/>
                <w:i w:val="false"/>
                <w:color w:val="000000"/>
                <w:sz w:val="20"/>
              </w:rPr>
              <w:t>№ 557 бұйрығымен бекітілген</w:t>
            </w:r>
          </w:p>
        </w:tc>
      </w:tr>
    </w:tbl>
    <w:bookmarkStart w:name="z10" w:id="8"/>
    <w:p>
      <w:pPr>
        <w:spacing w:after="0"/>
        <w:ind w:left="0"/>
        <w:jc w:val="left"/>
      </w:pPr>
      <w:r>
        <w:rPr>
          <w:rFonts w:ascii="Times New Roman"/>
          <w:b/>
          <w:i w:val="false"/>
          <w:color w:val="000000"/>
        </w:rPr>
        <w:t xml:space="preserve"> "Жетім балалардың, ата-анасының қамқорлығынсыз қалған, отбасына тәрбиелеуге (асырап алуға, қорғаншылыққа немесе қамқоршылыққа, патронатқа) берілген балалардың құқықтары мен мүдделерін қорғауды қамтамасыз ету" ең төмен әлеуметтік стандарты</w:t>
      </w:r>
    </w:p>
    <w:bookmarkEnd w:id="8"/>
    <w:bookmarkStart w:name="z11" w:id="9"/>
    <w:p>
      <w:pPr>
        <w:spacing w:after="0"/>
        <w:ind w:left="0"/>
        <w:jc w:val="both"/>
      </w:pPr>
      <w:r>
        <w:rPr>
          <w:rFonts w:ascii="Times New Roman"/>
          <w:b w:val="false"/>
          <w:i w:val="false"/>
          <w:color w:val="000000"/>
          <w:sz w:val="28"/>
        </w:rPr>
        <w:t>
      1. Ең төмен әлеуметтік стандартты әзірлеген және бекіткен орталық мемлекеттік органның атауы:</w:t>
      </w:r>
    </w:p>
    <w:bookmarkEnd w:id="9"/>
    <w:p>
      <w:pPr>
        <w:spacing w:after="0"/>
        <w:ind w:left="0"/>
        <w:jc w:val="both"/>
      </w:pPr>
      <w:r>
        <w:rPr>
          <w:rFonts w:ascii="Times New Roman"/>
          <w:b w:val="false"/>
          <w:i w:val="false"/>
          <w:color w:val="000000"/>
          <w:sz w:val="28"/>
        </w:rPr>
        <w:t>
      Қазақстан Республикасы Білім және ғылым министрлігі.</w:t>
      </w:r>
    </w:p>
    <w:bookmarkStart w:name="z12" w:id="10"/>
    <w:p>
      <w:pPr>
        <w:spacing w:after="0"/>
        <w:ind w:left="0"/>
        <w:jc w:val="both"/>
      </w:pPr>
      <w:r>
        <w:rPr>
          <w:rFonts w:ascii="Times New Roman"/>
          <w:b w:val="false"/>
          <w:i w:val="false"/>
          <w:color w:val="000000"/>
          <w:sz w:val="28"/>
        </w:rPr>
        <w:t>
      2. Ең төмен әлеуметтік стандартты реттейтін заңнамалық және өзге де нормативтік құқықтық актілердің тізбесі:</w:t>
      </w:r>
    </w:p>
    <w:bookmarkEnd w:id="10"/>
    <w:bookmarkStart w:name="z5" w:id="11"/>
    <w:p>
      <w:pPr>
        <w:spacing w:after="0"/>
        <w:ind w:left="0"/>
        <w:jc w:val="both"/>
      </w:pPr>
      <w:r>
        <w:rPr>
          <w:rFonts w:ascii="Times New Roman"/>
          <w:b w:val="false"/>
          <w:i w:val="false"/>
          <w:color w:val="000000"/>
          <w:sz w:val="28"/>
        </w:rPr>
        <w:t xml:space="preserve">
      1) "Неке (ерлі-зайыптылық) және отбасы туралы" 2011 жылғы 26 желтоқсандағы Қазақстан Республикасының </w:t>
      </w:r>
      <w:r>
        <w:rPr>
          <w:rFonts w:ascii="Times New Roman"/>
          <w:b w:val="false"/>
          <w:i w:val="false"/>
          <w:color w:val="000000"/>
          <w:sz w:val="28"/>
        </w:rPr>
        <w:t>Кодексі</w:t>
      </w:r>
      <w:r>
        <w:rPr>
          <w:rFonts w:ascii="Times New Roman"/>
          <w:b w:val="false"/>
          <w:i w:val="false"/>
          <w:color w:val="000000"/>
          <w:sz w:val="28"/>
        </w:rPr>
        <w:t>;</w:t>
      </w:r>
    </w:p>
    <w:bookmarkEnd w:id="11"/>
    <w:bookmarkStart w:name="z6" w:id="12"/>
    <w:p>
      <w:pPr>
        <w:spacing w:after="0"/>
        <w:ind w:left="0"/>
        <w:jc w:val="both"/>
      </w:pPr>
      <w:r>
        <w:rPr>
          <w:rFonts w:ascii="Times New Roman"/>
          <w:b w:val="false"/>
          <w:i w:val="false"/>
          <w:color w:val="000000"/>
          <w:sz w:val="28"/>
        </w:rPr>
        <w:t xml:space="preserve">
      2) "Тұрғын үй қатынастары туралы" 1997 жылғы 16 сәуiрдегi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2"/>
    <w:bookmarkStart w:name="z7" w:id="13"/>
    <w:p>
      <w:pPr>
        <w:spacing w:after="0"/>
        <w:ind w:left="0"/>
        <w:jc w:val="both"/>
      </w:pPr>
      <w:r>
        <w:rPr>
          <w:rFonts w:ascii="Times New Roman"/>
          <w:b w:val="false"/>
          <w:i w:val="false"/>
          <w:color w:val="000000"/>
          <w:sz w:val="28"/>
        </w:rPr>
        <w:t xml:space="preserve">
      3) "Қазақстан Республикасындағы баланың құқықтары туралы" 2002 жылғы 8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3"/>
    <w:bookmarkStart w:name="z8" w:id="14"/>
    <w:p>
      <w:pPr>
        <w:spacing w:after="0"/>
        <w:ind w:left="0"/>
        <w:jc w:val="both"/>
      </w:pPr>
      <w:r>
        <w:rPr>
          <w:rFonts w:ascii="Times New Roman"/>
          <w:b w:val="false"/>
          <w:i w:val="false"/>
          <w:color w:val="000000"/>
          <w:sz w:val="28"/>
        </w:rPr>
        <w:t xml:space="preserve">
      4) "Білім туралы" 2007 жылғы 27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4"/>
    <w:bookmarkStart w:name="z9" w:id="15"/>
    <w:p>
      <w:pPr>
        <w:spacing w:after="0"/>
        <w:ind w:left="0"/>
        <w:jc w:val="both"/>
      </w:pPr>
      <w:r>
        <w:rPr>
          <w:rFonts w:ascii="Times New Roman"/>
          <w:b w:val="false"/>
          <w:i w:val="false"/>
          <w:color w:val="000000"/>
          <w:sz w:val="28"/>
        </w:rPr>
        <w:t xml:space="preserve">
      5)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5"/>
    <w:bookmarkStart w:name="z10" w:id="16"/>
    <w:p>
      <w:pPr>
        <w:spacing w:after="0"/>
        <w:ind w:left="0"/>
        <w:jc w:val="both"/>
      </w:pPr>
      <w:r>
        <w:rPr>
          <w:rFonts w:ascii="Times New Roman"/>
          <w:b w:val="false"/>
          <w:i w:val="false"/>
          <w:color w:val="000000"/>
          <w:sz w:val="28"/>
        </w:rPr>
        <w:t xml:space="preserve">
      6) "Ең төмен әлеуметтік стандарттар және олардың кепілдіктері туралы" 2015 жылғы 19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6"/>
    <w:bookmarkStart w:name="z11" w:id="17"/>
    <w:p>
      <w:pPr>
        <w:spacing w:after="0"/>
        <w:ind w:left="0"/>
        <w:jc w:val="both"/>
      </w:pPr>
      <w:r>
        <w:rPr>
          <w:rFonts w:ascii="Times New Roman"/>
          <w:b w:val="false"/>
          <w:i w:val="false"/>
          <w:color w:val="000000"/>
          <w:sz w:val="28"/>
        </w:rPr>
        <w:t xml:space="preserve">
      7)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w:t>
      </w:r>
      <w:r>
        <w:rPr>
          <w:rFonts w:ascii="Times New Roman"/>
          <w:b w:val="false"/>
          <w:i w:val="false"/>
          <w:color w:val="000000"/>
          <w:sz w:val="28"/>
        </w:rPr>
        <w:t>қаулысы</w:t>
      </w:r>
      <w:r>
        <w:rPr>
          <w:rFonts w:ascii="Times New Roman"/>
          <w:b w:val="false"/>
          <w:i w:val="false"/>
          <w:color w:val="000000"/>
          <w:sz w:val="28"/>
        </w:rPr>
        <w:t>;</w:t>
      </w:r>
    </w:p>
    <w:bookmarkEnd w:id="17"/>
    <w:bookmarkStart w:name="z12" w:id="18"/>
    <w:p>
      <w:pPr>
        <w:spacing w:after="0"/>
        <w:ind w:left="0"/>
        <w:jc w:val="both"/>
      </w:pPr>
      <w:r>
        <w:rPr>
          <w:rFonts w:ascii="Times New Roman"/>
          <w:b w:val="false"/>
          <w:i w:val="false"/>
          <w:color w:val="000000"/>
          <w:sz w:val="28"/>
        </w:rPr>
        <w:t xml:space="preserve">
      8)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w:t>
      </w:r>
      <w:r>
        <w:rPr>
          <w:rFonts w:ascii="Times New Roman"/>
          <w:b w:val="false"/>
          <w:i w:val="false"/>
          <w:color w:val="000000"/>
          <w:sz w:val="28"/>
        </w:rPr>
        <w:t>қаулысы</w:t>
      </w:r>
      <w:r>
        <w:rPr>
          <w:rFonts w:ascii="Times New Roman"/>
          <w:b w:val="false"/>
          <w:i w:val="false"/>
          <w:color w:val="000000"/>
          <w:sz w:val="28"/>
        </w:rPr>
        <w:t>;</w:t>
      </w:r>
    </w:p>
    <w:bookmarkEnd w:id="18"/>
    <w:bookmarkStart w:name="z13" w:id="19"/>
    <w:p>
      <w:pPr>
        <w:spacing w:after="0"/>
        <w:ind w:left="0"/>
        <w:jc w:val="both"/>
      </w:pPr>
      <w:r>
        <w:rPr>
          <w:rFonts w:ascii="Times New Roman"/>
          <w:b w:val="false"/>
          <w:i w:val="false"/>
          <w:color w:val="000000"/>
          <w:sz w:val="28"/>
        </w:rPr>
        <w:t xml:space="preserve">
      9) "Патронат тәрбиешiлерге берiлген баланы (балаларды) күтіп-бағуға бөлінетін ақша қаражатын төлеуді жүзеге асыру қағидаларын және оның мөлшерін бекіту туралы" Қазақстан Республикасы Үкіметінің 2012 жылғы 30 наурыздағы № 381 </w:t>
      </w:r>
      <w:r>
        <w:rPr>
          <w:rFonts w:ascii="Times New Roman"/>
          <w:b w:val="false"/>
          <w:i w:val="false"/>
          <w:color w:val="000000"/>
          <w:sz w:val="28"/>
        </w:rPr>
        <w:t>қаулысы</w:t>
      </w:r>
      <w:r>
        <w:rPr>
          <w:rFonts w:ascii="Times New Roman"/>
          <w:b w:val="false"/>
          <w:i w:val="false"/>
          <w:color w:val="000000"/>
          <w:sz w:val="28"/>
        </w:rPr>
        <w:t>;</w:t>
      </w:r>
    </w:p>
    <w:bookmarkEnd w:id="19"/>
    <w:bookmarkStart w:name="z14" w:id="20"/>
    <w:p>
      <w:pPr>
        <w:spacing w:after="0"/>
        <w:ind w:left="0"/>
        <w:jc w:val="both"/>
      </w:pPr>
      <w:r>
        <w:rPr>
          <w:rFonts w:ascii="Times New Roman"/>
          <w:b w:val="false"/>
          <w:i w:val="false"/>
          <w:color w:val="000000"/>
          <w:sz w:val="28"/>
        </w:rPr>
        <w:t xml:space="preserve">
      10)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қағидаларын және оны төлеу мөлшерін бекіту туралы" Қазақстан Республикасы Үкіметінің 2012 жылғы 30 наурыздағы № 383 </w:t>
      </w:r>
      <w:r>
        <w:rPr>
          <w:rFonts w:ascii="Times New Roman"/>
          <w:b w:val="false"/>
          <w:i w:val="false"/>
          <w:color w:val="000000"/>
          <w:sz w:val="28"/>
        </w:rPr>
        <w:t>қаулысы</w:t>
      </w:r>
      <w:r>
        <w:rPr>
          <w:rFonts w:ascii="Times New Roman"/>
          <w:b w:val="false"/>
          <w:i w:val="false"/>
          <w:color w:val="000000"/>
          <w:sz w:val="28"/>
        </w:rPr>
        <w:t>;</w:t>
      </w:r>
    </w:p>
    <w:bookmarkEnd w:id="20"/>
    <w:bookmarkStart w:name="z15" w:id="21"/>
    <w:p>
      <w:pPr>
        <w:spacing w:after="0"/>
        <w:ind w:left="0"/>
        <w:jc w:val="both"/>
      </w:pPr>
      <w:r>
        <w:rPr>
          <w:rFonts w:ascii="Times New Roman"/>
          <w:b w:val="false"/>
          <w:i w:val="false"/>
          <w:color w:val="000000"/>
          <w:sz w:val="28"/>
        </w:rPr>
        <w:t xml:space="preserve">
      11)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Қазақстан Республикасы Үкіметінің 2012 жылғы 26 маусымдағы № 856 </w:t>
      </w:r>
      <w:r>
        <w:rPr>
          <w:rFonts w:ascii="Times New Roman"/>
          <w:b w:val="false"/>
          <w:i w:val="false"/>
          <w:color w:val="000000"/>
          <w:sz w:val="28"/>
        </w:rPr>
        <w:t>қаулысы</w:t>
      </w:r>
      <w:r>
        <w:rPr>
          <w:rFonts w:ascii="Times New Roman"/>
          <w:b w:val="false"/>
          <w:i w:val="false"/>
          <w:color w:val="000000"/>
          <w:sz w:val="28"/>
        </w:rPr>
        <w:t>;</w:t>
      </w:r>
    </w:p>
    <w:bookmarkEnd w:id="21"/>
    <w:bookmarkStart w:name="z16" w:id="22"/>
    <w:p>
      <w:pPr>
        <w:spacing w:after="0"/>
        <w:ind w:left="0"/>
        <w:jc w:val="both"/>
      </w:pPr>
      <w:r>
        <w:rPr>
          <w:rFonts w:ascii="Times New Roman"/>
          <w:b w:val="false"/>
          <w:i w:val="false"/>
          <w:color w:val="000000"/>
          <w:sz w:val="28"/>
        </w:rPr>
        <w:t xml:space="preserve">
      12) "Жетім баланы және (немесе) ата-анасының қамқорлығынсыз қалған баланы асырап алуға байланысты біржолғы ақшалай төлемді тағайындау, қайтару қағидаларын және оның мөлшерін бекіту туралы" Қазақстан Республикасы Үкіметінің 2014 жылғы 10 шілдедегі № 787 </w:t>
      </w:r>
      <w:r>
        <w:rPr>
          <w:rFonts w:ascii="Times New Roman"/>
          <w:b w:val="false"/>
          <w:i w:val="false"/>
          <w:color w:val="000000"/>
          <w:sz w:val="28"/>
        </w:rPr>
        <w:t>қаулысы</w:t>
      </w:r>
      <w:r>
        <w:rPr>
          <w:rFonts w:ascii="Times New Roman"/>
          <w:b w:val="false"/>
          <w:i w:val="false"/>
          <w:color w:val="000000"/>
          <w:sz w:val="28"/>
        </w:rPr>
        <w:t>;</w:t>
      </w:r>
    </w:p>
    <w:bookmarkEnd w:id="22"/>
    <w:bookmarkStart w:name="z17" w:id="23"/>
    <w:p>
      <w:pPr>
        <w:spacing w:after="0"/>
        <w:ind w:left="0"/>
        <w:jc w:val="both"/>
      </w:pPr>
      <w:r>
        <w:rPr>
          <w:rFonts w:ascii="Times New Roman"/>
          <w:b w:val="false"/>
          <w:i w:val="false"/>
          <w:color w:val="000000"/>
          <w:sz w:val="28"/>
        </w:rPr>
        <w:t xml:space="preserve">
      13) "Мектепке дейінгі тәрбие мен оқыту саласында жергілікті атқарушы органдар көрсететін мемлекеттік қызметтер стандартын бекіту туралы" Қазақстан Республикасы Білім және ғылым министрінің 2015 жылғы 7 сәуірдегі № 172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10981 тіркелген). </w:t>
      </w:r>
    </w:p>
    <w:bookmarkEnd w:id="23"/>
    <w:bookmarkStart w:name="z18" w:id="24"/>
    <w:p>
      <w:pPr>
        <w:spacing w:after="0"/>
        <w:ind w:left="0"/>
        <w:jc w:val="both"/>
      </w:pPr>
      <w:r>
        <w:rPr>
          <w:rFonts w:ascii="Times New Roman"/>
          <w:b w:val="false"/>
          <w:i w:val="false"/>
          <w:color w:val="000000"/>
          <w:sz w:val="28"/>
        </w:rPr>
        <w:t xml:space="preserve">
      14) "Баланы қабылдайтын ата-аналарға берілген жетім балаларды, ата-аналарының қамқорлығынсыз қалған балаларды күтіп-бағуды қаржыландыру қағидаларын және оның мөлшерін бекіту туралы" Қазақстан Республикасы Білім және ғылым министрінің 2016 жылғы 15 қарашадағы № 657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14538 болып тіркелген).</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Білім және ғылым министрінің 06.02.2017 </w:t>
      </w:r>
      <w:r>
        <w:rPr>
          <w:rFonts w:ascii="Times New Roman"/>
          <w:b w:val="false"/>
          <w:i w:val="false"/>
          <w:color w:val="ff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xml:space="preserve">
      3. Ең төмен әлеуметтік стандарттың мақсаты: </w:t>
      </w:r>
    </w:p>
    <w:bookmarkEnd w:id="25"/>
    <w:bookmarkStart w:name="z21" w:id="26"/>
    <w:p>
      <w:pPr>
        <w:spacing w:after="0"/>
        <w:ind w:left="0"/>
        <w:jc w:val="both"/>
      </w:pPr>
      <w:r>
        <w:rPr>
          <w:rFonts w:ascii="Times New Roman"/>
          <w:b w:val="false"/>
          <w:i w:val="false"/>
          <w:color w:val="000000"/>
          <w:sz w:val="28"/>
        </w:rPr>
        <w:t xml:space="preserve">
      1) жетім балалардың, ата-анасының қамқорлығынсыз қалған, отбасына тәрбиелеуге (асырап алуға, қорғаншылыққа немесе қамқоршылыққа, патронатқа, баланы қабылдаушы отбасына) берілген балалардың құқықтары мен мүдделерін қорғауды қамтамасыз ету саласындағы әлеуметтік құқықтар мен әлеуметтік кепілдіктерді іске асыру; </w:t>
      </w:r>
    </w:p>
    <w:bookmarkEnd w:id="26"/>
    <w:bookmarkStart w:name="z22" w:id="27"/>
    <w:p>
      <w:pPr>
        <w:spacing w:after="0"/>
        <w:ind w:left="0"/>
        <w:jc w:val="both"/>
      </w:pPr>
      <w:r>
        <w:rPr>
          <w:rFonts w:ascii="Times New Roman"/>
          <w:b w:val="false"/>
          <w:i w:val="false"/>
          <w:color w:val="000000"/>
          <w:sz w:val="28"/>
        </w:rPr>
        <w:t xml:space="preserve">
      2) жетім балалардың, ата-анасының қамқорлығынсыз қалған, отбасына тәрбиелеуге (асырап алуға, қорғаншылыққа немесе қамқоршылыққа, патронатқа, баланы қабылдаушы отбасына) берілген балалардың құқықтары мен мүдделерін қорғауды қамтамасыз ету саласындағы ең төмен әлеуметтік стандарттар жүйесіндегі мемлекеттік саясатты іске асыру; </w:t>
      </w:r>
    </w:p>
    <w:bookmarkEnd w:id="27"/>
    <w:bookmarkStart w:name="z23" w:id="28"/>
    <w:p>
      <w:pPr>
        <w:spacing w:after="0"/>
        <w:ind w:left="0"/>
        <w:jc w:val="both"/>
      </w:pPr>
      <w:r>
        <w:rPr>
          <w:rFonts w:ascii="Times New Roman"/>
          <w:b w:val="false"/>
          <w:i w:val="false"/>
          <w:color w:val="000000"/>
          <w:sz w:val="28"/>
        </w:rPr>
        <w:t>
      3) жетім балалардың, ата-анасының қамқорлығынсыз қалған, отбасына тәрбиелеуге (асырап алуға, қорғаншылыққа немесе қамқоршылыққа, патронатқа, баланы қабылдаушы отбасына) берілген балалардың құқықтары мен мүдделерін қорғауды қамтамасыз ету саласындағы ең төменгі әлеуметтік стандарттар жүйесіндегі қағидаттарды айқындау.</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06.02.2017 </w:t>
      </w:r>
      <w:r>
        <w:rPr>
          <w:rFonts w:ascii="Times New Roman"/>
          <w:b w:val="false"/>
          <w:i w:val="false"/>
          <w:color w:val="ff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9"/>
    <w:p>
      <w:pPr>
        <w:spacing w:after="0"/>
        <w:ind w:left="0"/>
        <w:jc w:val="both"/>
      </w:pPr>
      <w:r>
        <w:rPr>
          <w:rFonts w:ascii="Times New Roman"/>
          <w:b w:val="false"/>
          <w:i w:val="false"/>
          <w:color w:val="000000"/>
          <w:sz w:val="28"/>
        </w:rPr>
        <w:t>
      4. Осы ең төмен әлеуметтік стандартқа қосымшаға сәйкес ең төмен әлеуметтік стандарттың нормалары мен нормативтері.</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"Жетім балалардың,</w:t>
            </w:r>
            <w:r>
              <w:br/>
            </w:r>
            <w:r>
              <w:rPr>
                <w:rFonts w:ascii="Times New Roman"/>
                <w:b w:val="false"/>
                <w:i w:val="false"/>
                <w:color w:val="000000"/>
                <w:sz w:val="20"/>
              </w:rPr>
              <w:t>ата-анасының қамқорлығынсыз</w:t>
            </w:r>
            <w:r>
              <w:br/>
            </w:r>
            <w:r>
              <w:rPr>
                <w:rFonts w:ascii="Times New Roman"/>
                <w:b w:val="false"/>
                <w:i w:val="false"/>
                <w:color w:val="000000"/>
                <w:sz w:val="20"/>
              </w:rPr>
              <w:t>қалған, отбасына тәрбиелеуге</w:t>
            </w:r>
            <w:r>
              <w:br/>
            </w:r>
            <w:r>
              <w:rPr>
                <w:rFonts w:ascii="Times New Roman"/>
                <w:b w:val="false"/>
                <w:i w:val="false"/>
                <w:color w:val="000000"/>
                <w:sz w:val="20"/>
              </w:rPr>
              <w:t>(асырап алуға, қорғаншылыққа</w:t>
            </w:r>
            <w:r>
              <w:br/>
            </w:r>
            <w:r>
              <w:rPr>
                <w:rFonts w:ascii="Times New Roman"/>
                <w:b w:val="false"/>
                <w:i w:val="false"/>
                <w:color w:val="000000"/>
                <w:sz w:val="20"/>
              </w:rPr>
              <w:t>немесе қамқоршылыққа,</w:t>
            </w:r>
            <w:r>
              <w:br/>
            </w:r>
            <w:r>
              <w:rPr>
                <w:rFonts w:ascii="Times New Roman"/>
                <w:b w:val="false"/>
                <w:i w:val="false"/>
                <w:color w:val="000000"/>
                <w:sz w:val="20"/>
              </w:rPr>
              <w:t>патронатқа) берілген</w:t>
            </w:r>
            <w:r>
              <w:br/>
            </w:r>
            <w:r>
              <w:rPr>
                <w:rFonts w:ascii="Times New Roman"/>
                <w:b w:val="false"/>
                <w:i w:val="false"/>
                <w:color w:val="000000"/>
                <w:sz w:val="20"/>
              </w:rPr>
              <w:t>балалардың құқықтары мен</w:t>
            </w:r>
            <w:r>
              <w:br/>
            </w:r>
            <w:r>
              <w:rPr>
                <w:rFonts w:ascii="Times New Roman"/>
                <w:b w:val="false"/>
                <w:i w:val="false"/>
                <w:color w:val="000000"/>
                <w:sz w:val="20"/>
              </w:rPr>
              <w:t>мүдделерін қорғауды</w:t>
            </w:r>
            <w:r>
              <w:br/>
            </w:r>
            <w:r>
              <w:rPr>
                <w:rFonts w:ascii="Times New Roman"/>
                <w:b w:val="false"/>
                <w:i w:val="false"/>
                <w:color w:val="000000"/>
                <w:sz w:val="20"/>
              </w:rPr>
              <w:t>қамтамасыз ету" ең төмен</w:t>
            </w:r>
            <w:r>
              <w:br/>
            </w:r>
            <w:r>
              <w:rPr>
                <w:rFonts w:ascii="Times New Roman"/>
                <w:b w:val="false"/>
                <w:i w:val="false"/>
                <w:color w:val="000000"/>
                <w:sz w:val="20"/>
              </w:rPr>
              <w:t>әлеуметтік стандартына</w:t>
            </w:r>
            <w:r>
              <w:br/>
            </w:r>
            <w:r>
              <w:rPr>
                <w:rFonts w:ascii="Times New Roman"/>
                <w:b w:val="false"/>
                <w:i w:val="false"/>
                <w:color w:val="000000"/>
                <w:sz w:val="20"/>
              </w:rPr>
              <w:t>қосымша</w:t>
            </w:r>
          </w:p>
        </w:tc>
      </w:tr>
    </w:tbl>
    <w:bookmarkStart w:name="z32" w:id="30"/>
    <w:p>
      <w:pPr>
        <w:spacing w:after="0"/>
        <w:ind w:left="0"/>
        <w:jc w:val="left"/>
      </w:pPr>
      <w:r>
        <w:rPr>
          <w:rFonts w:ascii="Times New Roman"/>
          <w:b/>
          <w:i w:val="false"/>
          <w:color w:val="000000"/>
        </w:rPr>
        <w:t xml:space="preserve">  "Жетім балалардың, ата-анасының қамқорлығынсыз қалған, отбасына тәрбиелеуге (асырап алуға, қорғаншылыққа немесе қамқоршылыққа, патронатқа) берілген балалардың құқықтары мен мүдделерін қорғауды қамтамасыз ету" ең төмен әлеуметтік стандартының нормалары және нормативтері</w:t>
      </w:r>
    </w:p>
    <w:bookmarkEnd w:id="30"/>
    <w:p>
      <w:pPr>
        <w:spacing w:after="0"/>
        <w:ind w:left="0"/>
        <w:jc w:val="both"/>
      </w:pPr>
      <w:r>
        <w:rPr>
          <w:rFonts w:ascii="Times New Roman"/>
          <w:b w:val="false"/>
          <w:i w:val="false"/>
          <w:color w:val="ff0000"/>
          <w:sz w:val="28"/>
        </w:rPr>
        <w:t xml:space="preserve">
      Ескерту. Қосымша жаңа редакцияда – ҚР Білім және ғылым министрінің 06.02.2017 </w:t>
      </w:r>
      <w:r>
        <w:rPr>
          <w:rFonts w:ascii="Times New Roman"/>
          <w:b w:val="false"/>
          <w:i w:val="false"/>
          <w:color w:val="ff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875"/>
        <w:gridCol w:w="6045"/>
        <w:gridCol w:w="800"/>
        <w:gridCol w:w="331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Норма/норматив атауы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Норманы/нормативті реттейтін нормативтік құқықтық акт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Нормалар/нормативтер бойынша ең төмен әлеуметтік стандартқа құқығы бар адамдардың санаты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Норманың/нормативтің мөлшері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күтіп-бағуға арналған ақшалай қаражат төлемі</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тәрбиешiлерге берiлген баланы (балаларды) күтіп-бағуға бөлінетін ақша қаражатын төлеуді жүзеге асыру қағидаларын және оның мөлшерін бекіту туралы" Қазақстан Республикасы Үкіметінің 2012 жылғы 30 наурыздағы № 381 </w:t>
            </w:r>
            <w:r>
              <w:rPr>
                <w:rFonts w:ascii="Times New Roman"/>
                <w:b w:val="false"/>
                <w:i w:val="false"/>
                <w:color w:val="000000"/>
                <w:sz w:val="20"/>
              </w:rPr>
              <w:t>қаулысы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тәрбиешiлер</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жасына дейiнгi бiр бала үшiн тамақтану айына 6 айлық есептiк көрсеткiш;</w:t>
            </w:r>
            <w:r>
              <w:br/>
            </w:r>
            <w:r>
              <w:rPr>
                <w:rFonts w:ascii="Times New Roman"/>
                <w:b w:val="false"/>
                <w:i w:val="false"/>
                <w:color w:val="000000"/>
                <w:sz w:val="20"/>
              </w:rPr>
              <w:t>
мектеп жасындағы бiр бала үшiн тамақтану айына 7 айлық есептiк көрсеткiш бiр баланың киiм-кешегi, аяқ киiмi және жұмсақ мүкәммалы үшін айына 3 айлық есептiк көрсеткiш.</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Қорғаншыларға немесе қамқоршыларға жетім баланы (жетім балаларды) және ата-анасының қамқорлығынсыз қалған баланы (балаларды) күтіп-бағуға арналған жәрдемақы төлемі</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қағидаларын және оны төлеу мөлшерін бекіту туралы" Қазақстан Республикасы Үкіметінің 2012 жылғы 30 наурыздағы № 383 </w:t>
            </w:r>
            <w:r>
              <w:rPr>
                <w:rFonts w:ascii="Times New Roman"/>
                <w:b w:val="false"/>
                <w:i w:val="false"/>
                <w:color w:val="000000"/>
                <w:sz w:val="20"/>
              </w:rPr>
              <w:t>қаулысы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Қорғаншылар немесе қамқоршылар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күтіп-бағуға жәрдемақы – айына 10 айлық есептік көрсеткіш</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және (немесе) ата-анасының қамқорлығынсыз қалған баланы асырап алуға байланысты біржолғы ақшалай төлем</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және (немесе) ата-анасының қамқорлығынсыз қалған баланы асырап алуға байланысты біржолғы ақшалай төлемді тағайындау, қайтару қағидаларын және оның мөлшерін бекіту туралы" Қазақстан Республикасы Үкіметінің 2014 жылғы 10 шілдедегі № 787 </w:t>
            </w:r>
            <w:r>
              <w:rPr>
                <w:rFonts w:ascii="Times New Roman"/>
                <w:b w:val="false"/>
                <w:i w:val="false"/>
                <w:color w:val="000000"/>
                <w:sz w:val="20"/>
              </w:rPr>
              <w:t>қаулысы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алушы</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және (немесе) ата-анасының қамқорлығынсыз қалған баланы асырап алуға байланысты біржолғы ақшалай төлем – 75 айлық есептік көрсеткі</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қабылдаушы алған ата-аналарға берілген баланы (балаларды) баланы асырап-бағуға арналған ақшалай қаражат төлемі</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"Баланы қабылдайтын ата-аналарға берілген жетім балаларды, ата-аналарының қамқорлығынсыз қалған балаларды күтіп-бағуды қаржыландыру қағидаларын және оның мөлшерін бекіту туралы" Қазақстан Республикасы Білім және ғылым министрінің 2016 жылғы 15 қарашадағы № 657 </w:t>
            </w:r>
            <w:r>
              <w:rPr>
                <w:rFonts w:ascii="Times New Roman"/>
                <w:b w:val="false"/>
                <w:i w:val="false"/>
                <w:color w:val="000000"/>
                <w:sz w:val="20"/>
              </w:rPr>
              <w:t>бұйрығы</w:t>
            </w:r>
            <w:r>
              <w:rPr>
                <w:rFonts w:ascii="Times New Roman"/>
                <w:b w:val="false"/>
                <w:i w:val="false"/>
                <w:color w:val="000000"/>
                <w:sz w:val="20"/>
              </w:rPr>
              <w:t xml:space="preserve"> (Қазақстан Республикасының нормативтік құқықтық актілерді мемлекеттік тіркеу тізілімінде № 14538 болып тіркелген)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қабылдайтын ата-аналар</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қабылдаушы ата-аналарға жетім балалар мен ата-анасының қамқорлығынсыз қалған балалардың берілуіне байланысты ай сайынғы ақшалай төлем мөлшері он айлық есептік көрсеткішті құрайды</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