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7570" w14:textId="4ef7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"Нормативтік құқықтық актіге негіздеме-анықтама нысанын бекіту туралы" Қазақстан Республикасы Әділет Министрінің 2006 жылғы 4 қыркүйектегі № 240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28 қыркүйектегі № 518 бұйрығы. Қазақстан Республикасының Әділет министрлігінде 2015 жылы 28 қыркүйекте № 12117 болып тіркелді. Күші жойылды - Қазақстан Республикасы Әділет министрінің 2016 жылғы 21 қазандағы № 912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21.10.2016 </w:t>
      </w:r>
      <w:r>
        <w:rPr>
          <w:rFonts w:ascii="Times New Roman"/>
          <w:b w:val="false"/>
          <w:i w:val="false"/>
          <w:color w:val="ff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Үкiметiнің 2006 жылғы 17 тамыздағы № 778 қаулысымен бекітілген Нормативтiк құқықтық актілерді мемлекеттiк тiркеу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«Нормативтік құқықтық актіге негіздеме-анықтама нысанын бекіту туралы» Қазақстан Республикасы Әділет министрінің 2006 жылғы 4 қыркүйектегі № 240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4376 тіркелген)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нормативтік құқықтық актіге анықтама-негіздеме нысаны мындай мазмұндағы 8-1-бағанмен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7810"/>
        <w:gridCol w:w="4888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</w:t>
            </w:r>
          </w:p>
        </w:tc>
        <w:tc>
          <w:tcPr>
            <w:tcW w:w="7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Реттеушілік әсерді талдау жүргізу нәтижелері туралы ақпаратты (бар болса)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Нормативтік құқықтық актілерді тіркеу департаменті осы бұйрықты аумақтық әділет органдарының, орталық және жергілікті мемлекеттік органдардың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