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a0cf" w14:textId="6c6a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Ғарыш қызметі саласындағы тексеру парағының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17 тамыздағы № 858 және Қазақстан Республикасы Ұлттық экономика министрінің 2015 жылғы 4 қыркүйектегі № 631 бірлескен бұйрығы. Қазақстан Республикасының Әділет министрлігінде 2015 жылы 6 қазанда № 12143 болып тіркелді. Күші жойылды - Қазақстан Республикасы Инвестициялар және даму министрінің 2015 жылғы 22 желтоқсандағы № 1218 және Қазақстан Республикасы Ұлттық экономика министрінің 2015 жылғы 28 желтоқсандағы № 810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Инвестициялар және даму министрінің 22.12.2015 № 1218 және ҚР Ұлттық экономика министрінің 28.12.2015 № 810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мемлекеттiк бақылау және қадағалау туралы» 2011 жылғы 6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бірлескен бұйрыққа қосымшаға сәйкес ғарыш қызметi саласындағы тексеру парағының нысаны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«Ғарыш қызметі аясында жеке кәсіпкерлік саласындағы тәуекелдер дәрежесін бағалау өлшемдерін бекіту туралы» Қазақстан Республикасы Ұлттық ғарыш агенттігі төрағасының міндетін атқарушының 2012 жылғы 16 сәуірдегі № 46/нқ және Қазақстан Республикасы Экономикалық даму және сауда министрінің 2012 жылғы 20 сәуірдегі № 119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7671 болып тіркелген, «Егемен Қазақстан» газетінде 2012 жылғы 16 маусымда № 324-329 (27403)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«Ғарыш қызметі аясында жеке кәсіпкерлік саласындағы тексеру парағының нысанын бекіту туралы» Қазақстан Республикасы Ұлттық ғарыш агенттігі төрағасының міндетін атқарушының 2012 жылғы 16 сәуірдегі № 47/нқ және Қазақстан Республикасы Экономикалық даму және сауда министрінің 2012 жылғы 20 сәуірдегі № 120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7672 тіркелген, «Егемен Қазақстан» газетінде 2012 жылғы 16 маусымда № 324-329 (27403)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Инвестициялар және даму министрлігінің Аэроғарыш комитеті (Т.А. Мұсабаев):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Республикасының Әділет министрлігінде мемлекеттiк тiркелуiн;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 Қазақстан Республикасының Әділет министрлігінде мемлекеттік тіркелгеннен кейін он күнтізбелік күн ішінде оның көшірмелерін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бірлескен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бірлескен бұйрықтың 3-тармағындағы 1), 2) және 3) тармақшаларында көзделген іс-шаралардың орындалуы туралы мәліметтер ұсынылуын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бұйрықтың орындалуын бақылау жетекшілік ететін Қазақстан Республикасының Инвестициялар және даму вице-министріне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бірлескен бұйрық оның алғашқы ресми жарияланған күнiнен кейін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 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Ә. Исекешев          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прокуратурасының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статистика және арнайы есепке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«____»___________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Инвестициялар және даму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17 тамыздағы № 858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экономика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4 қыркүйектегі № 631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Ғарыш қызметі саласындағы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тағайындаған мемлекеттік орган_____________________________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(объектінің) атауы__________________________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(объектінің) БСН (ЖСН)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Орналасқан жерінің мекенжайы_________________________________________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4996"/>
        <w:gridCol w:w="1585"/>
        <w:gridCol w:w="1989"/>
        <w:gridCol w:w="2416"/>
        <w:gridCol w:w="2372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 тізбесі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етіледі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 сәйкес келеді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 сәйкес келмейді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Лицензиаттарға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салада кемінде үш жыл жұмыс өтілімен лицензияланатын қызмет түрінің бейіні бойынша жеке тұлғада (дара кәсіпкерде) жоғары білімінің болуы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басшысында жоғары білімінің және басшы лауазымында кемінде үш жыл жұмыс өтілінің болуы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штатында тиісті салада кемінде үш жыл жұмыс өтілімен лицензияланатын қызмет түрінің бейіні бойынша жоғары білімі бар мамандар құрамының 10% кем емес болуы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құқығында немесе өзге заңды негізде техникалық-өндірістік базасының (үй-жайлардың немесе арнайы зертханалық немесе стенділік немесе өндірістік немесе технологиялық немесе сынақтық және өлшегіш жабдықтың немесе бақылау-тексеру аппаратурасының) болуы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Лауазымдық тұлға (-лар) ______________ 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(лауазымы) (қолы) (тегі, аты, әкесінің аты (болған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______________ 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(лауазымы) (қолы)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Тексерілетін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субъектінің басшысы 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(тегі, аты, әкесінің аты (болған жағдайда), лауазымы) (қолы)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