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10b7" w14:textId="f961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жоғары оқу орнынан кейінгі, сондай-ақ техникалық және кәсіптік, орта білімнен кейінгі білімі бар мамандар даярлауға 2015 – 2016 оқу жылына арналған мемлекеттік білім беру тапсырысын Қазақстан Республикасы Мәдениет және спорт министрлігінің оқу орындарында бөлу туралы" Қазақстан Республикасы Мәдениет және спорт Министрінің міндетін атқарушының 2015 жылғы 30 шілдедегі № 261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10 қыркүйектегі № 291 бұйрығы. Қазақстан Республикасының Әділет министрлігінде 2015 жылы 7 қазанда № 12146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№ 207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23-6)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2015-2016 оқу жылына арналған мемлекеттік білім беру тапсырысын бекіту туралы» 2015 жылғы 17 маусымдағы № 453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спорт Министрінің міндетін атқарушының 2015 жылғы 30 шілдедегі № 261 «Жоғары және жоғары оқу орнынан кейінгі, сондай-ақ техникалық және кәсіптік, орта білімнен кейінгі білімі бар мамандар даярлауға 2015 – 2016 оқу жылына арналған мемлекеттік білім беру тапсырысын Қазақстан Республикасы Мәдениет және спорт министрлігінің оқу орындарында бөлу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 (Нормативтік құқықтық актілерді мемлекеттік тіркеу тізілімінде № 11799 болып тіркелген, «Егемен Қазақстан» газетінің 2015 жылғы 1 тамыздағы № 145 (28021) жарияланған)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23-6)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2015-2016 оқу жылына арналған мемлекеттік білім беру тапсырысын бекіту туралы» 2015 жылғы 17 маусымдағы № 453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БҰЙЫРАМЫН:»;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Республикалық бюджеттен қаржыландырылатын мәдениет және өнер саласындағы оқу орындарында жоғары оқу орнынан кейінгі білімі бар мамандар даярлауға 2015-2016 оқу жылына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16, 22, 25, 28, 30, 43, 45, 46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18-жол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20, 21-жолдар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6D040400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Дәстүрлі музыкалық өнер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51-1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370"/>
        <w:gridCol w:w="6389"/>
        <w:gridCol w:w="307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6D040500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Дирижирлеу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мәдениет және өнер саласындағы оқу орындарында техникалық және кәсіптік білімі бар мамандар даярлауға 2015-2016 оқу жылына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69, 70-жолдар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36-жол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2493"/>
        <w:gridCol w:w="5133"/>
        <w:gridCol w:w="1404"/>
        <w:gridCol w:w="1404"/>
        <w:gridCol w:w="1405"/>
        <w:gridCol w:w="119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эстрада музыка өнері: «Балалар музыка мектебінің оқытушысы, концертмейстер» біліктілігі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37, 38-жолдары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2493"/>
        <w:gridCol w:w="5133"/>
        <w:gridCol w:w="1404"/>
        <w:gridCol w:w="1404"/>
        <w:gridCol w:w="1405"/>
        <w:gridCol w:w="119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ансамбль әртісі (меңгерушісі)» біліктілігі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халық аспаптары әртісі (меңгерушісі)» біліктілігі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48, 49-жолдары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111"/>
        <w:gridCol w:w="869"/>
        <w:gridCol w:w="1102"/>
        <w:gridCol w:w="1102"/>
        <w:gridCol w:w="870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квота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65-жол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838"/>
        <w:gridCol w:w="5116"/>
        <w:gridCol w:w="1630"/>
        <w:gridCol w:w="1631"/>
        <w:gridCol w:w="1631"/>
        <w:gridCol w:w="1193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0408013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 «Балет әртісі» біліктілігі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7027"/>
        <w:gridCol w:w="1619"/>
        <w:gridCol w:w="1619"/>
        <w:gridCol w:w="1596"/>
        <w:gridCol w:w="1185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7027"/>
        <w:gridCol w:w="1619"/>
        <w:gridCol w:w="1390"/>
        <w:gridCol w:w="1619"/>
        <w:gridCol w:w="1391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квота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Білім, ғылыми жұмыс және халықаралық ынтымақтастық департаменті (Д. Болатханұлы):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 күнтізбелік күн ішінде оны мерзімді баспасөз басылымдарында және «Әділет» ақпараттық-құқықтық жүйесінде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бұйрықтың Қазақстан Республикасы Мәдениет және спорт министрлігінің ресми интернет-ресурсында орналасуын;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мемлекеттік тіркеуден өткен соң он жұмыс күні ішінде Қазақстан Республикасы Мәдениет және спорт министрлігінің Заң қызметі департаментіне осы тармақтың 1), 2) және 3) тармақшаларында қарастырылған іс-шаралардың орындалуы туралы ақпараттың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спорт вице-министрі Ғ.А.Ахмедьяровқа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