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8936" w14:textId="4628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Лизинг нысанасы болып табылатын технологиялық жабдықтың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24 тамыздағы № 3-2/758 бұйрығы. Қазақстан Республикасының Әділет министрлігінде 2015 жылы 7 қазанда № 12147 болып тіркелді. Күші жойылды - Қазақстан Республикасы Ауыл шаруашылығы министрінің 2019 жылғы 23 желтоқсандағы № 449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23.12.2019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Бұйрық 01.01.2017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2008 жылғы 10 желтоқсандағы Қазақстан Республикасы кодексінің (Салық кодексі) 133-бабы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лизинг нысанасы болып табылатын технологиялық жабдықтың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өнімдерін өндіру және қайта өңдеу департаменті заңнамада белгілінген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"Әділет" ақпараттық-құқықтық жүйесіне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ресми интернет-ресурсында және мемлекеттік органдардың интранет-порталында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2017 жылғы 1 қаңтардан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31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министрі_____________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 қыркүйек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3-2/758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Лизинг нысанасы болып табылатын технологиялық жабдықтың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5179"/>
        <w:gridCol w:w="5802"/>
      </w:tblGrid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Жабдықтың атауы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экономикалық қызметтің тауар номенклатурасының коды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 уатқыш/жаныштағыш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Автоматтандырылған сауу қондырғысы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үлестіргіш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8436 10 000 0 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өткізгіш құбыры бар сауын қондырғысы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салқындатқыш танк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азықты уатқыш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Сабанды ұсақтағыш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Көңді шашқыш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8432 40 100 0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Таразылар және есептегіш құрылғылар комплектісінде жануарларды ветеринариялық өңдеуге арналған гидравликалық станоктар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8479 89 970 9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Рулонды сығымдауыш-іріктеуіш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Теңді сығымдауыш-іріктеуіш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Инкубацияға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8436 21 000 0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Жемшөп цехының жабдығы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8437 80 000 0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Сарқынды суларды бұрып жіберуге және тазалауға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Жұмыртқаларды сұрыптауға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8433 60 000 0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Салқындатқыш жабдық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 сою цехына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Құсты терең өңдеу цехының жабдығы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8438500000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Құсты өндіру және өңдеудің органикалық қалдықтарына арналған жабдық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8438 80 990 0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ұрықтандыру пунктіне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8479 89 970 9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Жұмыртқаның қабығын өңдеуге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8438 60 000 0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Жабдықты талғамай жууға арналған қондырғы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Қатарлар мен тұғырлықтарды жууға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8424 30 100 0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сатылы батырылатын ортадан тепкіш сорғы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8413 70 210 0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есептеуіш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Сүзгіш (тазартқыш центрифуга)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8421 11 000 0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салқындатқыш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талдағыш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9027 80 170 0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 суытуға, пастерлеуге, ультрапастерлеуге, стерильдеуге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8419 89 989 0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өнімдеріне арналған сепараторлар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8421 11 000 0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технологиялық өңдеуге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өнімдерінің түрлерін дайындауға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жабдықтарды жууға арналған жабдық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 таңбалауға, заттаңба жапсыруға, бөлшектеп орауға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және сүт өнімдерінің ыдыстарын және орамаларын өндіруге арналған автоматтандырылған жабдық, оның ішінде полиэтилентерефталат бөтелкелерін өндіруге арналған автомат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8477 30 000 0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/түйе сүтін өңдеуге, құюға, тасымалдауға және сақтауға арналған технологиялық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Бие/түйе сүтінің және оның өнімдерінің ыдыстарын және орамаларын өндіруге арналған автоматтандырылған жабдық, оның ішінде полиэтилентерефталат бөтелкелерін өндіруге арналған автомат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8477 30 000 0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Бие/түйе сүтін және оның өнімдерін таңбалауға, заттаңба жапсыруға, бөлшектеп орауға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8422 40 000 8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Бие/түйе сүтін кептіруге арналған лиофильді қондырғылар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8419 39 000 9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Союға арналған технологиялық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Ішек-қарын цехына және аяқтарын өңдеу цехына арналған жабдық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салқындатқыш қондырғылар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8418 69 000 9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сылып алуға, өндіруге, бөліп орауға (орама) арналған технологиялық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8438 50 000 0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Сарқынды сулар флотациясына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қалдықтарды өңдеуге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8438 80 990 0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жабдықты, арнайы инвентарьды, арнайы жұмыс киімін жууға және дезинфекциялауға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8422 20 000 9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 бөлшектеп орауға (салуға) арналған технологиялық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8422 40 000 8 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көтеріп алуға арналған жел сорғыштары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8412 80 800 0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Фермерлік шаруашылықтардың, сүтті-тауарлы фермалардың жай-күйін бақылауға арналған радиобайланыс және бейнебақылау жүйелері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8517 62 000 2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Табындық жылқы шаруашылығы, марал шаруашылығы және жануарлардың басқа түрлеріне арналған GPS навигациялық жүйелері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8526 91 200 0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Жануарларды бірдейлендіруді электрондық есепке алу жүйелері (Радиожиілік идентификаторлары)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8523 52 900 1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Қапталмаған ұнды сақтауға және тасымалдауға арналған жабдық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Сірне шығынын өлшеуге арналған құралдар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9028 20 000 0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таразы – шикізат және қосалқы өнімдерді мөлшерлеуіш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8423 30 000 0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Жануарларға жемшөп дайындауға арналған машиналар мен механизмдер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5436100000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Инкубаторлар мен брудерлер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8436210000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Құс шаруашылығына немесе инкубаторлар мен брудерлерге арналған жабдықтың бөлшектері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8436910000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Етті немесе құс етін өңдеуге арналған жабдық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8438500000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Жұмыртқаларды, жемістерді немесе басқа да ауыл шаруашылығы өнімдерін тазалауға, сұрыптауға немесе колибрлеуге арналған машиналар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8433600000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