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69f5a" w14:textId="d569f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"Бақылау-кассалық машиналардың мемлекеттік тізілімін бекіту туралы" Қазақстан Республикасы Қаржы Министрінің 2008 жылғы 30 желтоқсандағы № 635 бұйрығына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2015 жылғы 25 қыркүйектегі № 495 бұйрығы. Қазақстан Республикасының Әділет министрлігінде 2015 жылы 8 қазанда № 12149 болып тіркелді. Күші жойылды - Қазақстан Республикасы Қаржы министрінің 2018 жылғы 16 ақпандағы № 208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Қаржы министрінің 16.02.2018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2008 жылғы 10 желтоқсандағы Қазақстан Республикасы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651-бабына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"Бақылау-кассалық машиналардың мемлекеттік тізілімін бекіту туралы" Қазақстан Республикасы Қаржы Министрінің 2008 жылғы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 желтоқсандағы № 635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5453 болып тіркелген, 2009 жылғы 20 наурызда № 42 (1639) "Юридическая газета" газетiнде жарияланған) мынадай толықтырулар енгізілсін: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жолдармен толықтырылсын: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2"/>
        <w:gridCol w:w="10328"/>
      </w:tblGrid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YARUS-TK-ON-KZ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 DPG-35 ФКZ ломбардтарға және шыны ыдысты қабылдау орындарын арналған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 2102 ФKZ (Online KZ нұсқасы)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Миника 1102 ФKZ (Online KZ нұсқасы)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Меркурий - 115 ФKZ (Online KZ нұсқасы)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Штрих-MPAY-K-KZ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IKKM-Light-KZ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IKKM-touch-KZ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IKKM-standart-KZ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Штрих-mobile-ККМ-KZ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YARUS TK KZ online ОФД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(Д.Е. Ерғожин) заңнамада белгiленген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тіркелгеннен кейін оны он күнтізбелік күн ішінде мерзімдік баспа басылымдарында және "Әділет" ақпараттық-құқықтық жүйесінде ресми жариялауға жіберуді;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Қаржы министрлігінің интернет-ресурсында орналастыруды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ресми жарияланған күнінен кейін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министрі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Сұлтанов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