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31188" w14:textId="2f311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прокуратура органдары, ведомстволары мен мекемелерінің "Б" корпусындағы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2015 жылғы 8 қыркүйектегі № 108 бұйрығы. Қазақстан Республикасының Әділет министрлігінде 2015 жылы 10 қазанда № 12157 болып тіркелді. Күші жойылды - Қазақстан Республикасы Бас Прокурорының 2016 жылғы 28 наурыздағы № 50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28.03.2016 </w:t>
      </w:r>
      <w:r>
        <w:rPr>
          <w:rFonts w:ascii="Times New Roman"/>
          <w:b w:val="false"/>
          <w:i w:val="false"/>
          <w:color w:val="ff0000"/>
          <w:sz w:val="28"/>
        </w:rPr>
        <w:t>№ 50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«Прокуратура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4) тармақшасына сәйкес, Қазақстан Республикасы Президентінің 2000 жылғы 21 қаңтардағы № 327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әкімшілік қызметшілердің қызметін жыл сайынғы бағалау жүргізу және оларды аттестаттаудан өткізу қағидасының 27-тармағына,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прокуратура органдары, ведомстволары мен мекемелерінің «Б» корпусындағы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прокуратура органдары, ведомстволары мен мекемелерінің «Б» корпусындағы мемлекеттік әкімшілік қызметшілерінің қызметін жыл сайынғы бағалаудың Әдістемесін бекіту туралы» Қазақстан Республикасы Бас Прокурорының 2014 жылғы 17 қарашадағы № 136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Реестрінде № 9977 нөмірмен тіркелген, «Әділет» Ақпараттық-құқықтық жүйесінде 2015 жылғы 3 маусымда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Бас прокуратурасының Кадр жұмысы департаменті осы бұйрықты Қазақстан Республикасының Әділет министрлігінде мемлекеттік тіркеуді және оны мерзімді басылымдар мен «Әділет» ақпараттық-құқықтық жүйесінде ресми жариялау үшін жолдауды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Бас прокуратурасының Кадр жұмысы департаментіне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А.Дауылбаев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2015 жылғы 8 қыркүйектегі </w:t>
      </w:r>
      <w:r>
        <w:br/>
      </w:r>
      <w:r>
        <w:rPr>
          <w:rFonts w:ascii="Times New Roman"/>
          <w:b w:val="false"/>
          <w:i w:val="false"/>
          <w:color w:val="000000"/>
          <w:sz w:val="28"/>
        </w:rPr>
        <w:t xml:space="preserve">
№ 108 бұйрығымен бекітілген </w:t>
      </w:r>
    </w:p>
    <w:bookmarkEnd w:id="1"/>
    <w:bookmarkStart w:name="z8" w:id="2"/>
    <w:p>
      <w:pPr>
        <w:spacing w:after="0"/>
        <w:ind w:left="0"/>
        <w:jc w:val="left"/>
      </w:pPr>
      <w:r>
        <w:rPr>
          <w:rFonts w:ascii="Times New Roman"/>
          <w:b/>
          <w:i w:val="false"/>
          <w:color w:val="000000"/>
        </w:rPr>
        <w:t xml:space="preserve"> 
Қазақстан Республикасының прокуратура органдары, ведомстволары мен мекемелерінің «Б» корпусындағы мемлекеттік әкімшілік қызметшілерінің қызметін жыл сайынғы бағалаудың Әдістемесі</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Қазақстан Республикасының прокуратура органдары, ведомстволары мен мекемелерінің «Б» корпусындағы мемлекеттік әкімшілік қызметшілерінің қызметін жыл сайынғы бағалаудың осы Әдістемесі (одан әрі - Әдістеме) «Мемлекеттік әкімшілік қызметшілердің қызметін жыл сайынғы бағалау жүргізу және оларды аттестаттаудан өткізу қағидасын бекіту туралы» Қазақстан Республикасы Президентінің 2000 жылғы 21 қаңтардағы № 327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әзірленді және Қазақстан Республикасының прокуратура органдары, ведомстволары мен мекемелерінің </w:t>
      </w:r>
      <w:r>
        <w:rPr>
          <w:rFonts w:ascii="Times New Roman"/>
          <w:b w:val="false"/>
          <w:i w:val="false"/>
          <w:color w:val="000000"/>
          <w:sz w:val="28"/>
        </w:rPr>
        <w:t>мемлекеттік әкімшілік қызметшілерінің</w:t>
      </w:r>
      <w:r>
        <w:rPr>
          <w:rFonts w:ascii="Times New Roman"/>
          <w:b w:val="false"/>
          <w:i w:val="false"/>
          <w:color w:val="000000"/>
          <w:sz w:val="28"/>
        </w:rPr>
        <w:t xml:space="preserve"> (одан әрі - қызметшілер) қызметін жыл сайынғы бағалаудың Әдістемесін айқындайды.</w:t>
      </w:r>
      <w:r>
        <w:br/>
      </w:r>
      <w:r>
        <w:rPr>
          <w:rFonts w:ascii="Times New Roman"/>
          <w:b w:val="false"/>
          <w:i w:val="false"/>
          <w:color w:val="000000"/>
          <w:sz w:val="28"/>
        </w:rPr>
        <w:t>
</w:t>
      </w:r>
      <w:r>
        <w:rPr>
          <w:rFonts w:ascii="Times New Roman"/>
          <w:b w:val="false"/>
          <w:i w:val="false"/>
          <w:color w:val="000000"/>
          <w:sz w:val="28"/>
        </w:rPr>
        <w:t>
      2. Қызметшілердің қызметін жыл сайынғы бағалау (одан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
      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
      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
      1) қызметшінің тікелей басшысының бағалауынан;</w:t>
      </w:r>
      <w:r>
        <w:br/>
      </w:r>
      <w:r>
        <w:rPr>
          <w:rFonts w:ascii="Times New Roman"/>
          <w:b w:val="false"/>
          <w:i w:val="false"/>
          <w:color w:val="000000"/>
          <w:sz w:val="28"/>
        </w:rPr>
        <w:t>
</w:t>
      </w:r>
      <w:r>
        <w:rPr>
          <w:rFonts w:ascii="Times New Roman"/>
          <w:b w:val="false"/>
          <w:i w:val="false"/>
          <w:color w:val="000000"/>
          <w:sz w:val="28"/>
        </w:rPr>
        <w:t>
      2) айналмалы бағалаудан (қызметшінің қарамағындағы немесе олардың әріптестерінің бағалауы) тұрады.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5. Бағалау нәтижелері бойынша қызметшілер қызметіндегі кемшіліктерді жою жөнінде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6. Қызметшінің соңғы үш жыл бойы екі рет «қанағаттанарлықсыз» деген баға алуы, оны </w:t>
      </w:r>
      <w:r>
        <w:rPr>
          <w:rFonts w:ascii="Times New Roman"/>
          <w:b w:val="false"/>
          <w:i w:val="false"/>
          <w:color w:val="000000"/>
          <w:sz w:val="28"/>
        </w:rPr>
        <w:t>аттестаттаудан өткізуге</w:t>
      </w:r>
      <w:r>
        <w:rPr>
          <w:rFonts w:ascii="Times New Roman"/>
          <w:b w:val="false"/>
          <w:i w:val="false"/>
          <w:color w:val="000000"/>
          <w:sz w:val="28"/>
        </w:rPr>
        <w:t xml:space="preserve">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7. «Қанағаттанарлықсыз» деген баға алған қызметші мемлекеттік әкімшілік қызметке алғашқы рет қабылданған адамдарға тәлімгер болып бекітілмейді.</w:t>
      </w:r>
      <w:r>
        <w:br/>
      </w:r>
      <w:r>
        <w:rPr>
          <w:rFonts w:ascii="Times New Roman"/>
          <w:b w:val="false"/>
          <w:i w:val="false"/>
          <w:color w:val="000000"/>
          <w:sz w:val="28"/>
        </w:rPr>
        <w:t>
</w:t>
      </w:r>
      <w:r>
        <w:rPr>
          <w:rFonts w:ascii="Times New Roman"/>
          <w:b w:val="false"/>
          <w:i w:val="false"/>
          <w:color w:val="000000"/>
          <w:sz w:val="28"/>
        </w:rPr>
        <w:t>
      8. Қызметшінің қорытынды бағасын тұрақты жұмыс істейтін Бағалау жөніндегі </w:t>
      </w:r>
      <w:r>
        <w:rPr>
          <w:rFonts w:ascii="Times New Roman"/>
          <w:b w:val="false"/>
          <w:i w:val="false"/>
          <w:color w:val="000000"/>
          <w:sz w:val="28"/>
        </w:rPr>
        <w:t>комиссия</w:t>
      </w:r>
      <w:r>
        <w:rPr>
          <w:rFonts w:ascii="Times New Roman"/>
          <w:b w:val="false"/>
          <w:i w:val="false"/>
          <w:color w:val="000000"/>
          <w:sz w:val="28"/>
        </w:rPr>
        <w:t xml:space="preserve"> (одан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
      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
      10. Дауыс беру қорытындысы Комиссия мүшелерінің көпшілік дауысымен айқындалады. Дауыс саны тең болған кезде комиссия төрағасының дауысы шешуші болып табылады.</w:t>
      </w:r>
      <w:r>
        <w:br/>
      </w:r>
      <w:r>
        <w:rPr>
          <w:rFonts w:ascii="Times New Roman"/>
          <w:b w:val="false"/>
          <w:i w:val="false"/>
          <w:color w:val="000000"/>
          <w:sz w:val="28"/>
        </w:rPr>
        <w:t xml:space="preserve">
      Мыналар: </w:t>
      </w:r>
      <w:r>
        <w:br/>
      </w:r>
      <w:r>
        <w:rPr>
          <w:rFonts w:ascii="Times New Roman"/>
          <w:b w:val="false"/>
          <w:i w:val="false"/>
          <w:color w:val="000000"/>
          <w:sz w:val="28"/>
        </w:rPr>
        <w:t xml:space="preserve">
      Бас прокуратурада - Бас Прокурор Аппаратының басшысы; </w:t>
      </w:r>
      <w:r>
        <w:br/>
      </w:r>
      <w:r>
        <w:rPr>
          <w:rFonts w:ascii="Times New Roman"/>
          <w:b w:val="false"/>
          <w:i w:val="false"/>
          <w:color w:val="000000"/>
          <w:sz w:val="28"/>
        </w:rPr>
        <w:t>
      прокуратура органдары, ведомстволары мен мекемелерінде –   прокуратура органдары, ведомстволары немесе мекемелерінің тиісті уәкілетті басшысының орынбасарларының бірі комиссия төрағасы болып табылады.</w:t>
      </w:r>
      <w:r>
        <w:br/>
      </w:r>
      <w:r>
        <w:rPr>
          <w:rFonts w:ascii="Times New Roman"/>
          <w:b w:val="false"/>
          <w:i w:val="false"/>
          <w:color w:val="000000"/>
          <w:sz w:val="28"/>
        </w:rPr>
        <w:t>
      Қазақстан Республикасы Бас прокуратурасының, прокуратура органдары, ведомстволары немесе мекемелерінің кадр жұмысы бөлімшелерінің (одан әрі – кадр жұмысы бөлімшесі) қызметкері комиссия хатшысы болып табылады. Комиссия хатшысы дауыс беруге қатыспайды.</w:t>
      </w:r>
      <w:r>
        <w:br/>
      </w:r>
      <w:r>
        <w:rPr>
          <w:rFonts w:ascii="Times New Roman"/>
          <w:b w:val="false"/>
          <w:i w:val="false"/>
          <w:color w:val="000000"/>
          <w:sz w:val="28"/>
        </w:rPr>
        <w:t>
      Егер Комиссия құрамына өзіне қатысты бағалау жүргізілетін қызметшінің тікелей басшысы, сондай-ақ осы Әдістеменің 4-тармағының 2) тармақшасында көрсетілген қызметшілер кіретін болса, олар осы қызметшіге қатысты дауыс беруге және шешім қабылдауға қатыспайды.</w:t>
      </w:r>
    </w:p>
    <w:bookmarkEnd w:id="4"/>
    <w:bookmarkStart w:name="z22" w:id="5"/>
    <w:p>
      <w:pPr>
        <w:spacing w:after="0"/>
        <w:ind w:left="0"/>
        <w:jc w:val="left"/>
      </w:pPr>
      <w:r>
        <w:rPr>
          <w:rFonts w:ascii="Times New Roman"/>
          <w:b/>
          <w:i w:val="false"/>
          <w:color w:val="000000"/>
        </w:rPr>
        <w:t xml:space="preserve"> 
2. Бағалау жүргізуге дайындық</w:t>
      </w:r>
    </w:p>
    <w:bookmarkEnd w:id="5"/>
    <w:bookmarkStart w:name="z23" w:id="6"/>
    <w:p>
      <w:pPr>
        <w:spacing w:after="0"/>
        <w:ind w:left="0"/>
        <w:jc w:val="both"/>
      </w:pPr>
      <w:r>
        <w:rPr>
          <w:rFonts w:ascii="Times New Roman"/>
          <w:b w:val="false"/>
          <w:i w:val="false"/>
          <w:color w:val="000000"/>
          <w:sz w:val="28"/>
        </w:rPr>
        <w:t>
      11. Кадр жұмысы бөлімшесі Комиссия төрағасының келісімі бойынша бағалауды өткізу кестесін әзірлейді.</w:t>
      </w:r>
      <w:r>
        <w:br/>
      </w:r>
      <w:r>
        <w:rPr>
          <w:rFonts w:ascii="Times New Roman"/>
          <w:b w:val="false"/>
          <w:i w:val="false"/>
          <w:color w:val="000000"/>
          <w:sz w:val="28"/>
        </w:rPr>
        <w:t>
      Кадр жұмысы бөлімшесі бағаланатын қызметшіге, сондай-ақ осы Әдістеменің 4-тармағында көрсетілген тұлғаларға бағалау өткізуге дейін бір ай бұрын бағалау жүргізілетіні туралы хабарлайды және оларға толтыру үшін бағалау парағын жібереді.</w:t>
      </w:r>
    </w:p>
    <w:bookmarkEnd w:id="6"/>
    <w:bookmarkStart w:name="z24" w:id="7"/>
    <w:p>
      <w:pPr>
        <w:spacing w:after="0"/>
        <w:ind w:left="0"/>
        <w:jc w:val="left"/>
      </w:pPr>
      <w:r>
        <w:rPr>
          <w:rFonts w:ascii="Times New Roman"/>
          <w:b/>
          <w:i w:val="false"/>
          <w:color w:val="000000"/>
        </w:rPr>
        <w:t xml:space="preserve"> 
3. Тікелей басшының бағалауы</w:t>
      </w:r>
    </w:p>
    <w:bookmarkEnd w:id="7"/>
    <w:bookmarkStart w:name="z25" w:id="8"/>
    <w:p>
      <w:pPr>
        <w:spacing w:after="0"/>
        <w:ind w:left="0"/>
        <w:jc w:val="both"/>
      </w:pPr>
      <w:r>
        <w:rPr>
          <w:rFonts w:ascii="Times New Roman"/>
          <w:b w:val="false"/>
          <w:i w:val="false"/>
          <w:color w:val="000000"/>
          <w:sz w:val="28"/>
        </w:rPr>
        <w:t>
      12. Қызметшінің тікелей басшысы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басшының бағалау парағын (одан әрі - бағалау парағы) кадр жұмысы бөлімшесінен алған күннен бастап үш жұмыс күні ішінде толтырады, қызметшіні толтырған бағалау парағымен таныстырады және екі жұмыс күні ішінде толтырған бағалау парағын кадр жұмысы бөлімшесіне қайтарады.</w:t>
      </w:r>
      <w:r>
        <w:br/>
      </w:r>
      <w:r>
        <w:rPr>
          <w:rFonts w:ascii="Times New Roman"/>
          <w:b w:val="false"/>
          <w:i w:val="false"/>
          <w:color w:val="000000"/>
          <w:sz w:val="28"/>
        </w:rPr>
        <w:t>
      Қызметшіні толтырған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болмайды. Бұл жағдайда кадр жұмысы бөлімшесінің қызметкерi және тікелей басшы танысудан бас тарту туралы еркін нұсқада акті жасайды.</w:t>
      </w:r>
    </w:p>
    <w:bookmarkEnd w:id="8"/>
    <w:bookmarkStart w:name="z26" w:id="9"/>
    <w:p>
      <w:pPr>
        <w:spacing w:after="0"/>
        <w:ind w:left="0"/>
        <w:jc w:val="left"/>
      </w:pPr>
      <w:r>
        <w:rPr>
          <w:rFonts w:ascii="Times New Roman"/>
          <w:b/>
          <w:i w:val="false"/>
          <w:color w:val="000000"/>
        </w:rPr>
        <w:t xml:space="preserve"> 
4. Айналмалы бағалау</w:t>
      </w:r>
    </w:p>
    <w:bookmarkEnd w:id="9"/>
    <w:bookmarkStart w:name="z27" w:id="10"/>
    <w:p>
      <w:pPr>
        <w:spacing w:after="0"/>
        <w:ind w:left="0"/>
        <w:jc w:val="both"/>
      </w:pPr>
      <w:r>
        <w:rPr>
          <w:rFonts w:ascii="Times New Roman"/>
          <w:b w:val="false"/>
          <w:i w:val="false"/>
          <w:color w:val="000000"/>
          <w:sz w:val="28"/>
        </w:rPr>
        <w:t>
      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xml:space="preserve">
      Мұндай адамдардың тізімін (үш адамнан аспайтын) қызметшінің лауазымдық міндеттері және қызметтік өзара әрекеттестігіне қарай кадр жұмысы бөлімшесі бағалау жүргізілгенге дейін бір айдан кешіктірмей анықтайды. </w:t>
      </w:r>
      <w:r>
        <w:br/>
      </w:r>
      <w:r>
        <w:rPr>
          <w:rFonts w:ascii="Times New Roman"/>
          <w:b w:val="false"/>
          <w:i w:val="false"/>
          <w:color w:val="000000"/>
          <w:sz w:val="28"/>
        </w:rPr>
        <w:t>
</w:t>
      </w:r>
      <w:r>
        <w:rPr>
          <w:rFonts w:ascii="Times New Roman"/>
          <w:b w:val="false"/>
          <w:i w:val="false"/>
          <w:color w:val="000000"/>
          <w:sz w:val="28"/>
        </w:rPr>
        <w:t>
      14. Осы Әдістеменің 13-тармағында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
      15. Осы Әдістеменің 13-тармағында көрсетілген тұлғалармен толтырылған бағалау парағы кадр жұмысы бөлімшесінен оларды алған күннен екі жұмыс күні ішінде кадр жұмысы бөлімшесіне жіберіледі. </w:t>
      </w:r>
      <w:r>
        <w:br/>
      </w:r>
      <w:r>
        <w:rPr>
          <w:rFonts w:ascii="Times New Roman"/>
          <w:b w:val="false"/>
          <w:i w:val="false"/>
          <w:color w:val="000000"/>
          <w:sz w:val="28"/>
        </w:rPr>
        <w:t>
</w:t>
      </w:r>
      <w:r>
        <w:rPr>
          <w:rFonts w:ascii="Times New Roman"/>
          <w:b w:val="false"/>
          <w:i w:val="false"/>
          <w:color w:val="000000"/>
          <w:sz w:val="28"/>
        </w:rPr>
        <w:t>
      16. Кадр жұмысы бөлімшесі осы Әдістеменің 13-тармағында көрсетілген тұлғалардың бағалауының орташа есебін жүргізеді. </w:t>
      </w:r>
      <w:r>
        <w:br/>
      </w:r>
      <w:r>
        <w:rPr>
          <w:rFonts w:ascii="Times New Roman"/>
          <w:b w:val="false"/>
          <w:i w:val="false"/>
          <w:color w:val="000000"/>
          <w:sz w:val="28"/>
        </w:rPr>
        <w:t>
</w:t>
      </w:r>
      <w:r>
        <w:rPr>
          <w:rFonts w:ascii="Times New Roman"/>
          <w:b w:val="false"/>
          <w:i w:val="false"/>
          <w:color w:val="000000"/>
          <w:sz w:val="28"/>
        </w:rPr>
        <w:t>
      17. Осы Әдістеменің 13-тармағында көрсетілген тұлғалардың бағалауы жасырын түрде жүргізіледі.</w:t>
      </w:r>
    </w:p>
    <w:bookmarkEnd w:id="10"/>
    <w:bookmarkStart w:name="z32" w:id="11"/>
    <w:p>
      <w:pPr>
        <w:spacing w:after="0"/>
        <w:ind w:left="0"/>
        <w:jc w:val="left"/>
      </w:pPr>
      <w:r>
        <w:rPr>
          <w:rFonts w:ascii="Times New Roman"/>
          <w:b/>
          <w:i w:val="false"/>
          <w:color w:val="000000"/>
        </w:rPr>
        <w:t xml:space="preserve"> 
5. Қызметшінің қорытынды бағасы</w:t>
      </w:r>
    </w:p>
    <w:bookmarkEnd w:id="11"/>
    <w:bookmarkStart w:name="z33" w:id="12"/>
    <w:p>
      <w:pPr>
        <w:spacing w:after="0"/>
        <w:ind w:left="0"/>
        <w:jc w:val="both"/>
      </w:pPr>
      <w:r>
        <w:rPr>
          <w:rFonts w:ascii="Times New Roman"/>
          <w:b w:val="false"/>
          <w:i w:val="false"/>
          <w:color w:val="000000"/>
          <w:sz w:val="28"/>
        </w:rPr>
        <w:t>
      18. Кадр жұмысы бөлімшесі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a = b + c</w:t>
      </w:r>
      <w:r>
        <w:br/>
      </w:r>
      <w:r>
        <w:rPr>
          <w:rFonts w:ascii="Times New Roman"/>
          <w:b w:val="false"/>
          <w:i w:val="false"/>
          <w:color w:val="000000"/>
          <w:sz w:val="28"/>
        </w:rPr>
        <w:t>
      мұндағы,</w:t>
      </w:r>
      <w:r>
        <w:br/>
      </w:r>
      <w:r>
        <w:rPr>
          <w:rFonts w:ascii="Times New Roman"/>
          <w:b w:val="false"/>
          <w:i w:val="false"/>
          <w:color w:val="000000"/>
          <w:sz w:val="28"/>
        </w:rPr>
        <w:t>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c – осы Әдістеменің 13-тармағында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
      19.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21-дан 33 балға дейін – «қанағаттанарлық»,</w:t>
      </w:r>
      <w:r>
        <w:br/>
      </w:r>
      <w:r>
        <w:rPr>
          <w:rFonts w:ascii="Times New Roman"/>
          <w:b w:val="false"/>
          <w:i w:val="false"/>
          <w:color w:val="000000"/>
          <w:sz w:val="28"/>
        </w:rPr>
        <w:t>
      33 баллдан жоғары – «тиімді».</w:t>
      </w:r>
    </w:p>
    <w:bookmarkEnd w:id="12"/>
    <w:bookmarkStart w:name="z35" w:id="13"/>
    <w:p>
      <w:pPr>
        <w:spacing w:after="0"/>
        <w:ind w:left="0"/>
        <w:jc w:val="left"/>
      </w:pPr>
      <w:r>
        <w:rPr>
          <w:rFonts w:ascii="Times New Roman"/>
          <w:b/>
          <w:i w:val="false"/>
          <w:color w:val="000000"/>
        </w:rPr>
        <w:t xml:space="preserve"> 
6. Комиссияның бағалау нәтижелерін қарауы</w:t>
      </w:r>
    </w:p>
    <w:bookmarkEnd w:id="13"/>
    <w:bookmarkStart w:name="z36" w:id="14"/>
    <w:p>
      <w:pPr>
        <w:spacing w:after="0"/>
        <w:ind w:left="0"/>
        <w:jc w:val="both"/>
      </w:pPr>
      <w:r>
        <w:rPr>
          <w:rFonts w:ascii="Times New Roman"/>
          <w:b w:val="false"/>
          <w:i w:val="false"/>
          <w:color w:val="000000"/>
          <w:sz w:val="28"/>
        </w:rPr>
        <w:t>
      20. Кадр жұмысы бөлімшесі осы Әдістеменің 11-тармағында көрсетілген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Кадр жұмысы бөлімшесі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
      1) толтырылған тікелей басшының </w:t>
      </w:r>
      <w:r>
        <w:rPr>
          <w:rFonts w:ascii="Times New Roman"/>
          <w:b w:val="false"/>
          <w:i w:val="false"/>
          <w:color w:val="000000"/>
          <w:sz w:val="28"/>
        </w:rPr>
        <w:t>бағалау парағын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толтырылған айналмалы бағалау </w:t>
      </w:r>
      <w:r>
        <w:rPr>
          <w:rFonts w:ascii="Times New Roman"/>
          <w:b w:val="false"/>
          <w:i w:val="false"/>
          <w:color w:val="000000"/>
          <w:sz w:val="28"/>
        </w:rPr>
        <w:t>парағын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21.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
      1) бағалау нәтижелерін бекітеді;</w:t>
      </w:r>
      <w:r>
        <w:br/>
      </w:r>
      <w:r>
        <w:rPr>
          <w:rFonts w:ascii="Times New Roman"/>
          <w:b w:val="false"/>
          <w:i w:val="false"/>
          <w:color w:val="000000"/>
          <w:sz w:val="28"/>
        </w:rPr>
        <w:t>
</w:t>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қысқаша түсіндірмемен мынадай жағдайларда бағаны түзетеді:</w:t>
      </w:r>
      <w:r>
        <w:br/>
      </w:r>
      <w:r>
        <w:rPr>
          <w:rFonts w:ascii="Times New Roman"/>
          <w:b w:val="false"/>
          <w:i w:val="false"/>
          <w:color w:val="000000"/>
          <w:sz w:val="28"/>
        </w:rPr>
        <w:t>
</w:t>
      </w:r>
      <w:r>
        <w:rPr>
          <w:rFonts w:ascii="Times New Roman"/>
          <w:b w:val="false"/>
          <w:i w:val="false"/>
          <w:color w:val="000000"/>
          <w:sz w:val="28"/>
        </w:rPr>
        <w:t>
      1) егер қызметшінің жұмысының тиімділігі бағалау нәтижесінен асып түссе, бұл ретте қызметшінің жұмысының нәтижесін дәлелдейтін құжаттар қоса тіркеледі;</w:t>
      </w:r>
      <w:r>
        <w:br/>
      </w:r>
      <w:r>
        <w:rPr>
          <w:rFonts w:ascii="Times New Roman"/>
          <w:b w:val="false"/>
          <w:i w:val="false"/>
          <w:color w:val="000000"/>
          <w:sz w:val="28"/>
        </w:rPr>
        <w:t>
</w:t>
      </w:r>
      <w:r>
        <w:rPr>
          <w:rFonts w:ascii="Times New Roman"/>
          <w:b w:val="false"/>
          <w:i w:val="false"/>
          <w:color w:val="000000"/>
          <w:sz w:val="28"/>
        </w:rPr>
        <w:t>
      2) қызметшіні бағалау нәтижесін есептеу кезінде кадр жұмысы бөлімшесімен қателік жіберілген кезде.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22. Кадр жұмысы бөлімшесі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болмайды. Бұл жағдайда кадр жұмысы бөлімшесінiң қызметкерi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23. Осы Әдістеменің 20-тармағында көрсетілген құжаттар, сондай-ақ комиссия отырысының қол қойылған хаттамасы кадр жұмысы бөлімшесінде сақталады. </w:t>
      </w:r>
    </w:p>
    <w:bookmarkEnd w:id="14"/>
    <w:bookmarkStart w:name="z48" w:id="15"/>
    <w:p>
      <w:pPr>
        <w:spacing w:after="0"/>
        <w:ind w:left="0"/>
        <w:jc w:val="left"/>
      </w:pPr>
      <w:r>
        <w:rPr>
          <w:rFonts w:ascii="Times New Roman"/>
          <w:b/>
          <w:i w:val="false"/>
          <w:color w:val="000000"/>
        </w:rPr>
        <w:t xml:space="preserve"> 
7. Бағалау нәтижелеріне шағымдану</w:t>
      </w:r>
    </w:p>
    <w:bookmarkEnd w:id="15"/>
    <w:bookmarkStart w:name="z49" w:id="16"/>
    <w:p>
      <w:pPr>
        <w:spacing w:after="0"/>
        <w:ind w:left="0"/>
        <w:jc w:val="both"/>
      </w:pPr>
      <w:r>
        <w:rPr>
          <w:rFonts w:ascii="Times New Roman"/>
          <w:b w:val="false"/>
          <w:i w:val="false"/>
          <w:color w:val="000000"/>
          <w:sz w:val="28"/>
        </w:rPr>
        <w:t>
      24. Комиссия шешіміне қызметшінің мемлекеттік қызмет істері жөніндегі </w:t>
      </w:r>
      <w:r>
        <w:rPr>
          <w:rFonts w:ascii="Times New Roman"/>
          <w:b w:val="false"/>
          <w:i w:val="false"/>
          <w:color w:val="000000"/>
          <w:sz w:val="28"/>
        </w:rPr>
        <w:t>уәкілетті органға</w:t>
      </w:r>
      <w:r>
        <w:rPr>
          <w:rFonts w:ascii="Times New Roman"/>
          <w:b w:val="false"/>
          <w:i w:val="false"/>
          <w:color w:val="000000"/>
          <w:sz w:val="28"/>
        </w:rPr>
        <w:t xml:space="preserve">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25. Мемлекеттік қызмет істері жөніндегі уәкілетті орган немесе оның аумақтық департаменті қызметшіден шағым түскен күнінен бастап он жұмыс күні ішінде шағымды қарайды және бұзушылықтар анықталған жағдайда, Қазақстан Республикасының прокуратура органына, ведомствосы мен мекемесіне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26. Қабылданған шешім туралы ақпаратты Қазақстан Республикасының прокуратура органы, ведомствосы мен мекемесі екі апта ішінде мемлекеттік қызмет істері жөніндегі уәкілетті органға немесе оның аумақтық департаментіне береді. </w:t>
      </w:r>
    </w:p>
    <w:bookmarkEnd w:id="16"/>
    <w:bookmarkStart w:name="z52" w:id="17"/>
    <w:p>
      <w:pPr>
        <w:spacing w:after="0"/>
        <w:ind w:left="0"/>
        <w:jc w:val="both"/>
      </w:pPr>
      <w:r>
        <w:rPr>
          <w:rFonts w:ascii="Times New Roman"/>
          <w:b w:val="false"/>
          <w:i w:val="false"/>
          <w:color w:val="000000"/>
          <w:sz w:val="28"/>
        </w:rPr>
        <w:t>
Қазақстан Республикасының прокуратура</w:t>
      </w:r>
      <w:r>
        <w:br/>
      </w:r>
      <w:r>
        <w:rPr>
          <w:rFonts w:ascii="Times New Roman"/>
          <w:b w:val="false"/>
          <w:i w:val="false"/>
          <w:color w:val="000000"/>
          <w:sz w:val="28"/>
        </w:rPr>
        <w:t>
органдары, ведомстволары мен мекемелерінің</w:t>
      </w:r>
      <w:r>
        <w:br/>
      </w:r>
      <w:r>
        <w:rPr>
          <w:rFonts w:ascii="Times New Roman"/>
          <w:b w:val="false"/>
          <w:i w:val="false"/>
          <w:color w:val="000000"/>
          <w:sz w:val="28"/>
        </w:rPr>
        <w:t>
«Б» корпусындағы мемлекеттік әкімшілік</w:t>
      </w:r>
      <w:r>
        <w:br/>
      </w:r>
      <w:r>
        <w:rPr>
          <w:rFonts w:ascii="Times New Roman"/>
          <w:b w:val="false"/>
          <w:i w:val="false"/>
          <w:color w:val="000000"/>
          <w:sz w:val="28"/>
        </w:rPr>
        <w:t>
қызметшілерінің қызметін жыл сайынғы</w:t>
      </w:r>
      <w:r>
        <w:br/>
      </w:r>
      <w:r>
        <w:rPr>
          <w:rFonts w:ascii="Times New Roman"/>
          <w:b w:val="false"/>
          <w:i w:val="false"/>
          <w:color w:val="000000"/>
          <w:sz w:val="28"/>
        </w:rPr>
        <w:t>
бағалаудың осы Әдістемесінің 1-қосымшасы</w:t>
      </w:r>
    </w:p>
    <w:bookmarkEnd w:id="17"/>
    <w:p>
      <w:pPr>
        <w:spacing w:after="0"/>
        <w:ind w:left="0"/>
        <w:jc w:val="both"/>
      </w:pPr>
      <w:r>
        <w:rPr>
          <w:rFonts w:ascii="Times New Roman"/>
          <w:b w:val="false"/>
          <w:i w:val="false"/>
          <w:color w:val="000000"/>
          <w:sz w:val="28"/>
        </w:rPr>
        <w:t>Нысан </w:t>
      </w:r>
    </w:p>
    <w:bookmarkStart w:name="z53" w:id="18"/>
    <w:p>
      <w:pPr>
        <w:spacing w:after="0"/>
        <w:ind w:left="0"/>
        <w:jc w:val="left"/>
      </w:pPr>
      <w:r>
        <w:rPr>
          <w:rFonts w:ascii="Times New Roman"/>
          <w:b/>
          <w:i w:val="false"/>
          <w:color w:val="000000"/>
        </w:rPr>
        <w:t xml:space="preserve"> 
Тікелей басшысының бағалау парағы</w:t>
      </w:r>
    </w:p>
    <w:bookmarkEnd w:id="18"/>
    <w:p>
      <w:pPr>
        <w:spacing w:after="0"/>
        <w:ind w:left="0"/>
        <w:jc w:val="both"/>
      </w:pPr>
      <w:r>
        <w:rPr>
          <w:rFonts w:ascii="Times New Roman"/>
          <w:b w:val="false"/>
          <w:i w:val="false"/>
          <w:color w:val="000000"/>
          <w:sz w:val="28"/>
        </w:rPr>
        <w:t>Бағаланатын қызметшінің Т.А.Ә. (егер болса):___________________</w:t>
      </w:r>
      <w:r>
        <w:br/>
      </w:r>
      <w:r>
        <w:rPr>
          <w:rFonts w:ascii="Times New Roman"/>
          <w:b w:val="false"/>
          <w:i w:val="false"/>
          <w:color w:val="000000"/>
          <w:sz w:val="28"/>
        </w:rPr>
        <w:t>
Бағаланатын қызметшінің лауазымы: 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8603"/>
        <w:gridCol w:w="2772"/>
        <w:gridCol w:w="1736"/>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міндеттерін орындау сапасы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9"/>
        <w:gridCol w:w="7871"/>
      </w:tblGrid>
      <w:tr>
        <w:trPr>
          <w:trHeight w:val="3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Таныстым: Қызметші Т.А.Ә. (егер болса)</w:t>
            </w:r>
            <w:r>
              <w:br/>
            </w:r>
            <w:r>
              <w:rPr>
                <w:rFonts w:ascii="Times New Roman"/>
                <w:b w:val="false"/>
                <w:i w:val="false"/>
                <w:color w:val="000000"/>
                <w:sz w:val="20"/>
              </w:rPr>
              <w:t>
_________________________</w:t>
            </w:r>
            <w:r>
              <w:br/>
            </w:r>
            <w:r>
              <w:rPr>
                <w:rFonts w:ascii="Times New Roman"/>
                <w:b w:val="false"/>
                <w:i w:val="false"/>
                <w:color w:val="000000"/>
                <w:sz w:val="20"/>
              </w:rPr>
              <w:t>
күні ____________________</w:t>
            </w:r>
            <w:r>
              <w:br/>
            </w:r>
            <w:r>
              <w:rPr>
                <w:rFonts w:ascii="Times New Roman"/>
                <w:b w:val="false"/>
                <w:i w:val="false"/>
                <w:color w:val="000000"/>
                <w:sz w:val="20"/>
              </w:rPr>
              <w:t>
қолы  ___________________</w:t>
            </w:r>
          </w:p>
        </w:tc>
        <w:tc>
          <w:tcPr>
            <w:tcW w:w="7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  аты-жөні (егер болса)</w:t>
            </w:r>
            <w:r>
              <w:br/>
            </w:r>
            <w:r>
              <w:rPr>
                <w:rFonts w:ascii="Times New Roman"/>
                <w:b w:val="false"/>
                <w:i w:val="false"/>
                <w:color w:val="000000"/>
                <w:sz w:val="20"/>
              </w:rPr>
              <w:t>
_________________________________</w:t>
            </w:r>
            <w:r>
              <w:br/>
            </w:r>
            <w:r>
              <w:rPr>
                <w:rFonts w:ascii="Times New Roman"/>
                <w:b w:val="false"/>
                <w:i w:val="false"/>
                <w:color w:val="000000"/>
                <w:sz w:val="20"/>
              </w:rPr>
              <w:t>
күні_____________________________</w:t>
            </w:r>
            <w:r>
              <w:br/>
            </w:r>
            <w:r>
              <w:rPr>
                <w:rFonts w:ascii="Times New Roman"/>
                <w:b w:val="false"/>
                <w:i w:val="false"/>
                <w:color w:val="000000"/>
                <w:sz w:val="20"/>
              </w:rPr>
              <w:t>
қолы  ___________________________</w:t>
            </w:r>
          </w:p>
        </w:tc>
      </w:tr>
    </w:tbl>
    <w:bookmarkStart w:name="z54" w:id="19"/>
    <w:p>
      <w:pPr>
        <w:spacing w:after="0"/>
        <w:ind w:left="0"/>
        <w:jc w:val="both"/>
      </w:pPr>
      <w:r>
        <w:rPr>
          <w:rFonts w:ascii="Times New Roman"/>
          <w:b w:val="false"/>
          <w:i w:val="false"/>
          <w:color w:val="000000"/>
          <w:sz w:val="28"/>
        </w:rPr>
        <w:t>
Қазақстан Республикасының прокуратура</w:t>
      </w:r>
      <w:r>
        <w:br/>
      </w:r>
      <w:r>
        <w:rPr>
          <w:rFonts w:ascii="Times New Roman"/>
          <w:b w:val="false"/>
          <w:i w:val="false"/>
          <w:color w:val="000000"/>
          <w:sz w:val="28"/>
        </w:rPr>
        <w:t>
органдары, ведомстволары мен мекемелерінің</w:t>
      </w:r>
      <w:r>
        <w:br/>
      </w:r>
      <w:r>
        <w:rPr>
          <w:rFonts w:ascii="Times New Roman"/>
          <w:b w:val="false"/>
          <w:i w:val="false"/>
          <w:color w:val="000000"/>
          <w:sz w:val="28"/>
        </w:rPr>
        <w:t>
«Б» корпусындағы мемлекеттік әкімшілік</w:t>
      </w:r>
      <w:r>
        <w:br/>
      </w:r>
      <w:r>
        <w:rPr>
          <w:rFonts w:ascii="Times New Roman"/>
          <w:b w:val="false"/>
          <w:i w:val="false"/>
          <w:color w:val="000000"/>
          <w:sz w:val="28"/>
        </w:rPr>
        <w:t>
қызметшілерінің қызметін жыл сайынғы</w:t>
      </w:r>
      <w:r>
        <w:br/>
      </w:r>
      <w:r>
        <w:rPr>
          <w:rFonts w:ascii="Times New Roman"/>
          <w:b w:val="false"/>
          <w:i w:val="false"/>
          <w:color w:val="000000"/>
          <w:sz w:val="28"/>
        </w:rPr>
        <w:t>
бағалаудың осы Әдістемесінің 2-қосымшасы</w:t>
      </w:r>
    </w:p>
    <w:bookmarkEnd w:id="19"/>
    <w:p>
      <w:pPr>
        <w:spacing w:after="0"/>
        <w:ind w:left="0"/>
        <w:jc w:val="both"/>
      </w:pPr>
      <w:r>
        <w:rPr>
          <w:rFonts w:ascii="Times New Roman"/>
          <w:b w:val="false"/>
          <w:i w:val="false"/>
          <w:color w:val="000000"/>
          <w:sz w:val="28"/>
        </w:rPr>
        <w:t>Нысан</w:t>
      </w:r>
    </w:p>
    <w:bookmarkStart w:name="z55" w:id="20"/>
    <w:p>
      <w:pPr>
        <w:spacing w:after="0"/>
        <w:ind w:left="0"/>
        <w:jc w:val="left"/>
      </w:pPr>
      <w:r>
        <w:rPr>
          <w:rFonts w:ascii="Times New Roman"/>
          <w:b/>
          <w:i w:val="false"/>
          <w:color w:val="000000"/>
        </w:rPr>
        <w:t xml:space="preserve"> 
Айналмалы бағалау парағы</w:t>
      </w:r>
    </w:p>
    <w:bookmarkEnd w:id="20"/>
    <w:p>
      <w:pPr>
        <w:spacing w:after="0"/>
        <w:ind w:left="0"/>
        <w:jc w:val="both"/>
      </w:pPr>
      <w:r>
        <w:rPr>
          <w:rFonts w:ascii="Times New Roman"/>
          <w:b w:val="false"/>
          <w:i w:val="false"/>
          <w:color w:val="000000"/>
          <w:sz w:val="28"/>
        </w:rPr>
        <w:t>Бағаланатын қызметшінің Т.А.Ә. (егер болса): ____________________</w:t>
      </w:r>
      <w:r>
        <w:br/>
      </w:r>
      <w:r>
        <w:rPr>
          <w:rFonts w:ascii="Times New Roman"/>
          <w:b w:val="false"/>
          <w:i w:val="false"/>
          <w:color w:val="000000"/>
          <w:sz w:val="28"/>
        </w:rPr>
        <w:t>
Бағаланатын қызметшінің лауазымы: 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7639"/>
        <w:gridCol w:w="3207"/>
        <w:gridCol w:w="1991"/>
      </w:tblGrid>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адам</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Жұмысты жоспарлай алу қабілеті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Әріптесі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алу қабілеті</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міндеттерін орындау сапасы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21"/>
    <w:p>
      <w:pPr>
        <w:spacing w:after="0"/>
        <w:ind w:left="0"/>
        <w:jc w:val="both"/>
      </w:pPr>
      <w:r>
        <w:rPr>
          <w:rFonts w:ascii="Times New Roman"/>
          <w:b w:val="false"/>
          <w:i w:val="false"/>
          <w:color w:val="000000"/>
          <w:sz w:val="28"/>
        </w:rPr>
        <w:t>
Қазақстан Республикасының прокуратура</w:t>
      </w:r>
      <w:r>
        <w:br/>
      </w:r>
      <w:r>
        <w:rPr>
          <w:rFonts w:ascii="Times New Roman"/>
          <w:b w:val="false"/>
          <w:i w:val="false"/>
          <w:color w:val="000000"/>
          <w:sz w:val="28"/>
        </w:rPr>
        <w:t>
органдары, ведомстволары мен мекемелерінің</w:t>
      </w:r>
      <w:r>
        <w:br/>
      </w:r>
      <w:r>
        <w:rPr>
          <w:rFonts w:ascii="Times New Roman"/>
          <w:b w:val="false"/>
          <w:i w:val="false"/>
          <w:color w:val="000000"/>
          <w:sz w:val="28"/>
        </w:rPr>
        <w:t>
«Б» корпусындағы мемлекеттік әкімшілік</w:t>
      </w:r>
      <w:r>
        <w:br/>
      </w:r>
      <w:r>
        <w:rPr>
          <w:rFonts w:ascii="Times New Roman"/>
          <w:b w:val="false"/>
          <w:i w:val="false"/>
          <w:color w:val="000000"/>
          <w:sz w:val="28"/>
        </w:rPr>
        <w:t>
қызметшілерінің қызметін жыл сайынғы</w:t>
      </w:r>
      <w:r>
        <w:br/>
      </w:r>
      <w:r>
        <w:rPr>
          <w:rFonts w:ascii="Times New Roman"/>
          <w:b w:val="false"/>
          <w:i w:val="false"/>
          <w:color w:val="000000"/>
          <w:sz w:val="28"/>
        </w:rPr>
        <w:t>
бағалаудың осы Әдістемесінің 3-қосымшасы</w:t>
      </w:r>
    </w:p>
    <w:bookmarkEnd w:id="21"/>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(Қазақстан Республикасы прокуратура органы, ведомствосы мен</w:t>
      </w:r>
      <w:r>
        <w:br/>
      </w:r>
      <w:r>
        <w:rPr>
          <w:rFonts w:ascii="Times New Roman"/>
          <w:b w:val="false"/>
          <w:i w:val="false"/>
          <w:color w:val="000000"/>
          <w:sz w:val="28"/>
        </w:rPr>
        <w:t>
                         мекемесінің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3074"/>
        <w:gridCol w:w="4651"/>
        <w:gridCol w:w="2830"/>
        <w:gridCol w:w="2571"/>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Т.А.Ә. (егер болса)</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басшысының бағасы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Комиссияның қорытындысы: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Комиссияның хатшысы:_________________ Күні: ________________________</w:t>
      </w:r>
      <w:r>
        <w:br/>
      </w:r>
      <w:r>
        <w:rPr>
          <w:rFonts w:ascii="Times New Roman"/>
          <w:b w:val="false"/>
          <w:i w:val="false"/>
          <w:color w:val="000000"/>
          <w:sz w:val="28"/>
        </w:rPr>
        <w:t>
                        (Т.А.Ә. (егер болса), қолы)</w:t>
      </w:r>
      <w:r>
        <w:br/>
      </w:r>
      <w:r>
        <w:rPr>
          <w:rFonts w:ascii="Times New Roman"/>
          <w:b w:val="false"/>
          <w:i w:val="false"/>
          <w:color w:val="000000"/>
          <w:sz w:val="28"/>
        </w:rPr>
        <w:t>
Комиссияның төрағасы:__________________ Күні:_______________________</w:t>
      </w:r>
      <w:r>
        <w:br/>
      </w:r>
      <w:r>
        <w:rPr>
          <w:rFonts w:ascii="Times New Roman"/>
          <w:b w:val="false"/>
          <w:i w:val="false"/>
          <w:color w:val="000000"/>
          <w:sz w:val="28"/>
        </w:rPr>
        <w:t>
                          (Т.А.Ә. (егер болса), қолы)</w:t>
      </w:r>
      <w:r>
        <w:br/>
      </w:r>
      <w:r>
        <w:rPr>
          <w:rFonts w:ascii="Times New Roman"/>
          <w:b w:val="false"/>
          <w:i w:val="false"/>
          <w:color w:val="000000"/>
          <w:sz w:val="28"/>
        </w:rPr>
        <w:t>
Комиссияның мүшесі:____________________ Күні: ______________________</w:t>
      </w:r>
      <w:r>
        <w:br/>
      </w:r>
      <w:r>
        <w:rPr>
          <w:rFonts w:ascii="Times New Roman"/>
          <w:b w:val="false"/>
          <w:i w:val="false"/>
          <w:color w:val="000000"/>
          <w:sz w:val="28"/>
        </w:rPr>
        <w:t>
                        (Т.А.Ә. (егер болса),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