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f5c4" w14:textId="f6af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органдары жол-патрульдік полициясы бөліністері қызметкерлерінің қылмыстық және әкімшілік құқық бұзушылықтарды жасау фактілерін және іс-әрекетін тіркеудің техникалық құралдарының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2015 жылғы 7 қыркүйектегі № 748 бұйрығы. Қазақстан Республикасының Әділет министрлігінде 2015 жылы 14 қазанда № 12171 болып тіркелді. Күші жойылды - Қазақстан Республикасы Ішкі істер министрінің 2018 жылғы 5 наурыздағы № 171 бұйрығымен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Ішкі істер министрінің 05.03.2018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алғашқы ресми жарияланған күнінен кейін күнтізбелік он күн өткен соң қолданысқа енгізіледі) бұйрығымен.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органдары жол-патрульдік полициясы бөліністері қызметкерлерінің қылмыстық және әкімшілік құқық бұзушылықтарды жасау фактілерін және іс-әрекетін тіркеудің техникалық құралдарының заттай нормалары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Облыстардың, республикалық маңызы бар қалалардың ішкі істер департаменттерінің бастықтары тіркеудің техникалық құралдарымен жарақтауды тиісті жылға жергілікті бюджеттерде көзделген қаражат шегінде кезең-кезеңмен жүзеге асырсын.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министрлігінің Әкімшілік полиция комитеті (И.В. Лепеха) белгіленген тәртіпте: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тіркегеннен кейін күнтізбелік он күн ішінде оны ресми жариялауға жолдауды;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интернет-ресурсында орналастыруды қамтамасыз етсін.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министрінің орынбасары полиция генерал-майоры Е.З. Тургумбаевқа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полиция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генерал-полковнигі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"___" 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748 бұйрығымен бекітілген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органдары жол-патрульдік полициясы бөліністері қызметкерлерінің қылмыстық және әкімшілік құқық бұзушылықтарды жасау фактілерін және іс-әрекетін тіркеудің техникалық құралдарының заттай нормаларын бекіту туралы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612"/>
        <w:gridCol w:w="1668"/>
        <w:gridCol w:w="1501"/>
        <w:gridCol w:w="3189"/>
        <w:gridCol w:w="1166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 атауы 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(к-т)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Тиесілігі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уақыты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Портативтік бейнетіркегіш (бейнежетон)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Жол-патрульдік полициясының әрбір қызметкеріне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өткеру кезінде қолдану үшін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зарядтаудың, мұрағаттаудың және сақтаудың мультимидиялық терминалы (деректерді босату жүйесі)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Ішкі істер департаментіне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станция 56 портативтік бейнетіркегішке дейін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