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919d8" w14:textId="42919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монополия субъектісі іске асыратын дәрілік заттарды, медициналық мақсаттағы бұйымдар мен медициналық техниканы мемлекеттік тіркеу, қайта тіркеу және олардың дерекнамасына өзгерістер енгізу кезінде сараптама жүргізу және Қазақстан Республикасында тіркелген дәрілік заттар мен медициналық мақсаттағы бұйымдардың қауіпсіздігі мен сапасына бағалау жүргізу қызметтерінің бағаларын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30 қыркүйектегі № 771 бұйрығы. Қазақстан Республикасының Әділет министрлігінде 2015 жылы 16 қазанда № 12179 болып тіркелді. Күші жойылды - Қазақстан Республикасы Денсаулық сақтау министрінің 2017 жылғы 31 тамыздағы № 671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31.08.2017 </w:t>
      </w:r>
      <w:r>
        <w:rPr>
          <w:rFonts w:ascii="Times New Roman"/>
          <w:b w:val="false"/>
          <w:i w:val="false"/>
          <w:color w:val="ff0000"/>
          <w:sz w:val="28"/>
        </w:rPr>
        <w:t>№ 671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63-бабының</w:t>
      </w:r>
      <w:r>
        <w:rPr>
          <w:rFonts w:ascii="Times New Roman"/>
          <w:b w:val="false"/>
          <w:i w:val="false"/>
          <w:color w:val="000000"/>
          <w:sz w:val="28"/>
        </w:rPr>
        <w:t xml:space="preserve"> 2-тармағына және </w:t>
      </w:r>
      <w:r>
        <w:rPr>
          <w:rFonts w:ascii="Times New Roman"/>
          <w:b w:val="false"/>
          <w:i w:val="false"/>
          <w:color w:val="000000"/>
          <w:sz w:val="28"/>
        </w:rPr>
        <w:t>63-1-бабының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монополия субъектісі іске асыратын дәрілік заттарды, медициналық мақсаттағы бұйымдар мен медициналық техниканы мемлекеттік тіркеу, қайта тіркеу және олардың дерекнамасына өзгерістер енгізу кезінде сараптама жүргізу қызметтерінің бағалары;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монополия субъектісі іске асыратын Қазақстан Республикасында тіркелген дәрілік заттар мен медициналық мақсаттағы бұйымдардың қауіпсіздігі мен сапасына бағалау жүргізу қызметтерінің бағалары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Мемлекеттік сатып алу және активтер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мерзімді баспасөз басылымдарында және "Әділет" ақпараттық-құқықтық жүйесінде ресми жариялауға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интернет-ресурсына орналастыруды;</w:t>
      </w:r>
    </w:p>
    <w:bookmarkEnd w:id="7"/>
    <w:bookmarkStart w:name="z9" w:id="8"/>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күнінің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А.В.Цойға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 Е. Досаев   </w:t>
      </w:r>
    </w:p>
    <w:p>
      <w:pPr>
        <w:spacing w:after="0"/>
        <w:ind w:left="0"/>
        <w:jc w:val="both"/>
      </w:pPr>
      <w:r>
        <w:rPr>
          <w:rFonts w:ascii="Times New Roman"/>
          <w:b w:val="false"/>
          <w:i w:val="false"/>
          <w:color w:val="000000"/>
          <w:sz w:val="28"/>
        </w:rPr>
        <w:t>
      2015 жылғы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30 қыркүйектегі</w:t>
            </w:r>
            <w:r>
              <w:br/>
            </w:r>
            <w:r>
              <w:rPr>
                <w:rFonts w:ascii="Times New Roman"/>
                <w:b w:val="false"/>
                <w:i w:val="false"/>
                <w:color w:val="000000"/>
                <w:sz w:val="20"/>
              </w:rPr>
              <w:t>№ 771 бұйрығына 1-қосымша</w:t>
            </w:r>
          </w:p>
        </w:tc>
      </w:tr>
    </w:tbl>
    <w:p>
      <w:pPr>
        <w:spacing w:after="0"/>
        <w:ind w:left="0"/>
        <w:jc w:val="left"/>
      </w:pPr>
      <w:r>
        <w:rPr>
          <w:rFonts w:ascii="Times New Roman"/>
          <w:b/>
          <w:i w:val="false"/>
          <w:color w:val="000000"/>
        </w:rPr>
        <w:t xml:space="preserve"> Мемлекеттік монополия субъектісі іске асыратын дәрілік</w:t>
      </w:r>
      <w:r>
        <w:br/>
      </w:r>
      <w:r>
        <w:rPr>
          <w:rFonts w:ascii="Times New Roman"/>
          <w:b/>
          <w:i w:val="false"/>
          <w:color w:val="000000"/>
        </w:rPr>
        <w:t>заттарды, медициналық мақсаттағы бұйымдар мен медициналық</w:t>
      </w:r>
      <w:r>
        <w:br/>
      </w:r>
      <w:r>
        <w:rPr>
          <w:rFonts w:ascii="Times New Roman"/>
          <w:b/>
          <w:i w:val="false"/>
          <w:color w:val="000000"/>
        </w:rPr>
        <w:t>техниканы мемлекеттік тіркеу, қайта тіркеу және олардың тіркеу</w:t>
      </w:r>
      <w:r>
        <w:br/>
      </w:r>
      <w:r>
        <w:rPr>
          <w:rFonts w:ascii="Times New Roman"/>
          <w:b/>
          <w:i w:val="false"/>
          <w:color w:val="000000"/>
        </w:rPr>
        <w:t>дерекнамасына өзгерістер енгізу кезінде сараптама жүргізу</w:t>
      </w:r>
      <w:r>
        <w:br/>
      </w:r>
      <w:r>
        <w:rPr>
          <w:rFonts w:ascii="Times New Roman"/>
          <w:b/>
          <w:i w:val="false"/>
          <w:color w:val="000000"/>
        </w:rPr>
        <w:t>қызметтерінің бағалары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6245"/>
        <w:gridCol w:w="1067"/>
        <w:gridCol w:w="3352"/>
      </w:tblGrid>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атауы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теңгемен көрсетілген, ҚҚС қосылмаған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Республикасына әкелінетін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 кезінде сараптама жүргізу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Дәрілік заттарды мемлекеттік тіркеу кезіндегі сараптама</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1 401 552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1 121 196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бөлшектеп өлшеуге қосымша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бөлшектеп өлшеу</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29 632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1 350 891</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1 095 386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748 079</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дәрілік дозаға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590 192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бөлшектеп өлшеуге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бөлшектеп өлшеу</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711 181</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571 600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 компонентті иммунобиологиялық препарат, биосимилярлар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1 648 097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1 272 695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бөлшектеп өлшеуге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бөлшектеп өлшеу</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30 039</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 компонентті иммунобиологиялық препарат, биосимилярлар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1 567 382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1 231 160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иммунобиологиялық препарат, биосимилярлар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1 234 878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дәрілік дозаға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993 047</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бөлшектеп өлшеуге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бөлшектеп өлшеу</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иммунобиологиялық препарат, биосимилярлар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1 161 950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956 600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құралдар мен өсімдіктен алынған дәрілік заттар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323 762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дәрілік дозаға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275 088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құралдар мен өсімдіктен алынған дәрілік зат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301 307</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264 397</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 жағдайында өндірілмеген</w:t>
            </w:r>
          </w:p>
          <w:p>
            <w:pPr>
              <w:spacing w:after="20"/>
              <w:ind w:left="20"/>
              <w:jc w:val="both"/>
            </w:pPr>
            <w:r>
              <w:rPr>
                <w:rFonts w:ascii="Times New Roman"/>
                <w:b w:val="false"/>
                <w:i w:val="false"/>
                <w:color w:val="000000"/>
                <w:sz w:val="20"/>
              </w:rPr>
              <w:t>
субстанциялар, премикстер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субстанция</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396 031</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Өсімдіктен алынған дәрілік шикізат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315 510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Парафармацевтикалар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Дәрілік заттарды мемлекеттік қайта тіркеу кезіндегі сараптама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1 266 959</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дәрілік дозаға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929 580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бөлшектеп өлшеуге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бөлшектеп өлшеу</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19 263</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1 233 180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912 352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555 610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дәрілік дозаға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444 248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бөлшектеп өлшеуге қосымша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бөлшектеп өлшеу</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9 897</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531 014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431 855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 компонентті иммунобиологиялық препарат, биосимилярлар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1 224 339</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дәрілік дозаға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1 062 538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бөлшектеп өлшеуге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бөлшектеп өлшеу</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 компонентті иммунобиологиялық препарат, биосимилярлар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1 170 527</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1 034 858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иммунобиологиялық препарат, биосимилярлар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1 003 929</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дәрілік дозаға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882 980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бөлшектеп өлшеуге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бөлшектеп өлшеу</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иммунобиологиялық препарат, биосимилярлар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955 316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w:t>
            </w:r>
          </w:p>
          <w:p>
            <w:pPr>
              <w:spacing w:after="20"/>
              <w:ind w:left="20"/>
              <w:jc w:val="both"/>
            </w:pPr>
            <w:r>
              <w:rPr>
                <w:rFonts w:ascii="Times New Roman"/>
                <w:b w:val="false"/>
                <w:i w:val="false"/>
                <w:color w:val="000000"/>
                <w:sz w:val="20"/>
              </w:rPr>
              <w:t>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858 684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құрал және өсімдіктен алынған дәрілік зат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269 257</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дәрілік дозаға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223 595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құрал және өсімдіктен алынған дәрілік зат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254 272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216 457</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 жағдайында өндірілмеген субстанциялар, премикстер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субстанция</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353 189</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Өсімдіктен алынған дәрілік шикізат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239 933</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Парафармацевтикалар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154 343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Дәрілік заттарды тіркеу дерекнамасына өзгерістер енгізу кезіндегі (1 түрдегі) сараптама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Талдамалық сараптамасы бар тіркеу дерегіне өзгерістер (1 түрдегі) енгізу кезіндегі сараптама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194 128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Талдамалық сараптамасы жоқ тіркеу дерегіне өзгерістер (1 түрдегі) енгізу кезіндегі сараптама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111 220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Медициналық мақсаттағы бұйымдарды мемлекеттік тіркеу (қайта тіркеу) кезіндегі сараптама </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Брекет-жүйелер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6 028</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Түрлендіру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6 028</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Гемоконтейнерлер, гемофильтрлер, лейкофильтрлер, гемоконцентраторлар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408 601</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188 330</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инелер (хирургиялық инелерді қоспағанда)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135 578</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Түрлендіру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5 998</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Стоматологияға арналған бұйымдар (имплантталатындарды қоспағанда)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48 905</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25 672</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емшараларында, науқастардың өмірін сақтау жүйелерінде және наркоздық аппараттарда пайдалануға арналған медициналық мақсаттағы бұйымдар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270 306</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45 964</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43 770</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11 962</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 перфузия және инфузия үшін қолданылатын бұйымдар, тамырлық катетерлер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257 174</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33 804</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тамшы, спрей, гель, жақпамай, таблетка, крем түрлеріндегі медициналық мақсаттағы бұйымдар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303 448</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114 194</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Invitro диагностикасына арналған медициналық мақсаттағы бұйымдар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97 123</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83 121</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Invitro диагностикасына арналған медициналық мақсаттағы бұйымдар, 10 атауға дейінгі жиынтық</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56 027</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50 127</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Invitro диагностикасына арналған медициналық мақсаттағы бұйымдар, 11-ден 20 атауға дейінгі жиынтық</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98 803</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90 934</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Invitro диагностикаға арналған медициналық мақсаттағы бұйымдар, 20-дан артық атауға дейінгі жиынтық</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154 012</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131 365</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Туылуды бақылауға және жыныстық жолмен берілетін инфекциялардан қорғауға арналған медициналық мақсаттағы бұйымдар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107 899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16 361</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Экстракорпоральдық ұрықтандыру қызметіне арналған медициналық мақсаттағы бұйымдар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213 829</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34 482</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рет пайдаланылатын санитариялық-гигиеналық мақсаттағы бұйымдар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67 041</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36 416</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санитариялық-гигиеналық мақсаттағы медициналық бұйымдар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99 503</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35 264</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мақсаттағы медициналық бұйымдар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426 040</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8 008</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диагностика үшін қолданылатын медициналық мақсаттағы бұйымдар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8 465</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Имплантталатын бұйымдар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421 975</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95 571</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катетерлер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128 567</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25 705</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құралдар жинақтары мен жиынтықтары (50 құрамдаушыға дейін)</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158 557</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22 097</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құралдар жинақтары мен жиынтықтары (101-ден 500 құрамдаушыға дейін)</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236 429</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47 458</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құралдар жинақтары мен жиынтықтары (501-ден 1000 құрамдаушыға дейін)</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303 689</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82 062</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құралдар жинақтары мен жиынтықтары (51-ден 100 құрамдаушыға дейін)</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207 990</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43 302</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құралдар жинақтары мен жиынтықтары (1000-нан артық құрамдаушы)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372 479</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132 763</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Жанаспалы линзалар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150 300</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5 608</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7 720</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құралдар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82 822</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ішкиім, тері жабындары мен шырыштарды қорғау құралдары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86 898</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37 044</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киім, терінің сырты мен сілемейлі қабатты қорғау құралдары, жинақтар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98 696</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64 248</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материалдар жиынтықтары (10 құрамдаушыға дейін)</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44 325</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20 484</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материалдар жиынтықтары (10-нан артық құрамдаушы)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59 587</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28 003</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негіздегі таңғыш материалдар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115 659</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39 559</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негізіндегі таңғыш материалдар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85 907</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11 503</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қосылған таңғыш материалдар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172 764</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83 995</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Пластырьлар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79 631</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10 783</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заттары бар пластырьлар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117 631</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60 387</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 таңғыштар, оның ішінде пішінді және эластик таңғыштар, бұраулар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42 586</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23 309</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несеп, нәжіс сынамаларын жинауға арналған шығыс материалдары, биопсиялық материал</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163 349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94 381</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50 788</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21 368</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 материалы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235 709</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34 190</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шприцтер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100 473</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20 744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Медициналық мақсаттағы бұйымдарды тіркеу дерекнамасына өзгерістер енгізу (1 түрдегі) кезіндегі сараптама</w:t>
            </w:r>
            <w:r>
              <w:rPr>
                <w:rFonts w:ascii="Times New Roman"/>
                <w:b w:val="false"/>
                <w:i w:val="false"/>
                <w:color w:val="000000"/>
                <w:sz w:val="20"/>
              </w:rPr>
              <w:t> </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Талдамалық сараптамасы жоқ медициналық мақсаттағы бұйымдардың тіркеу дерегіне өзгерістер (1 түрдегі) енгізу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62 009</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62 009</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Талдамалық сараптамасы бар медициналық мақсаттағы бұйымдардың тіркеу дерегіне өзгерістер (1 түрдегі) енгізу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97 436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Медициналық техниканы тіркеу және қайта тіркеу кезіндегі сараптама </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техника-қауіпсіздік класы 1 және 2а - тіркеу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140 864</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70 497</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техника-қауіпсіздік класы 2б және 3 - тіркеу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343 850</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172 283</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кешендер-тіркеу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515 789</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257 807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Медициналық техниканы тіркеу дерекнамасына өзгерістер (1 түрдегі) енгізу кезіндегі сараптама</w:t>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Талдамалық сараптамасы жоқ медициналық техниканы тіркеу дерекнамасына өзгерістер (1 түрдегі) енгізу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Отандық өндірушілер үшін дәрілік заттарды, медициналық мақсаттағы бұйымдарды мемлекеттік тіркеу, қайта тіркеу және олардың тіркеу дерекнамасына өзгерістер енгізу кезіндегі сараптама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Дәрілік заттарды мемлекеттік тіркеу кезіндегі сараптама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235 574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дәрілік дозаға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154 818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бөлшектеп өлшеуге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бөлшектеп өлшеу</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235 574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154 818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190 956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дәрілік дозаға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117 038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бөлшектеп өлшеуге қосымша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бөлшектеп өлшеу</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190 956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117 038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көп компонентті иммунобиологиялық препарат, </w:t>
            </w:r>
          </w:p>
          <w:p>
            <w:pPr>
              <w:spacing w:after="20"/>
              <w:ind w:left="20"/>
              <w:jc w:val="both"/>
            </w:pPr>
            <w:r>
              <w:rPr>
                <w:rFonts w:ascii="Times New Roman"/>
                <w:b w:val="false"/>
                <w:i w:val="false"/>
                <w:color w:val="000000"/>
                <w:sz w:val="20"/>
              </w:rPr>
              <w:t>
биосимилярлар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199 400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дәрілік дозаға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121 520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бөлшектеп өлшеуге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бөлшектеп өлшеу</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 компонентті иммунобиологиялық препарат, биосимилярлар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199 400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121 520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иммунобиологиялық препарат, биосимилярлар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199 400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дәрілік дозаға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121 520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бөлшектеп өлшеуге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бөлшектеп өлшеу</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иммунобиологиялық препарат, биосимилярлар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199 400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121 520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құрал және өсімдіктен алынған дәрілік зат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179 756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дәрілік дозаға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126 046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құрал және өсімдіктен алынған дәрілік зат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179 756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126 046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 жағдайында өндірілмеген субстанциялар, премикстер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субстанция</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126 014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Өсімдіктен алынған дәрілік шикізат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Парафармацевтиктер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Дәрілік заттарды мемлекеттік қайта тіркеу кезіндегі сараптама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209 692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дәрілік дозаға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138 644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бөлшектеп өлшеуге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бөлшектеп өлшеу</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209 692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138 644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172 654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дәрілік дозаға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114 326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бөлшектеп өлшеуге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бөлшектеп өлшеу</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172 654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дәрілік дозаға қосымша – балк өнім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114 326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 компонентті иммунобиологиялық препарат, биосимилярлар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181 862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дәрілік дозаға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бөлшектеп өлшеуге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бөлшектеп өлшеу</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 компонентті иммунобиологиялық препарат, биосимилярлар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181 862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иммунобиологиялық препарат, биосимилярлар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181 862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дәрілік дозаға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бөлшектеп өлшеуге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бөлшектеп өлшеу</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иммунобиологиялық препарат, биосимилярлар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181 862</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құрал және өсімдіктен алынған дәрілік зат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174 618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дәрілік дозаға қосымша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123 866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құрал және өсімдіктен алынған дәрілік зат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174 618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123 866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 жағдайында өндірілмеген субстанциялар, премикстер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субстанция</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123 776</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Өсімдіктен алынған дәрілік шикізат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Парафармацевтиктер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Дәрілік заттарды тіркеу дерекнамасына өзгерістер енгізу кезіндегі (1 түрдегі) сараптама</w:t>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сараптамасы бар тіркеу дерегіне өзгертулер (1 түрдегі) енгізу кезіндегі сараптама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сараптамасы жоқ тіркеу дерегіне өзгертулер (1 түрдегі) енгізу кезіндегі сараптама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Медициналық мақсаттағы бұйымдарды мемлекеттік тіркеу (қайта тіркеу) кезіндегі сараптама</w:t>
            </w:r>
            <w:r>
              <w:rPr>
                <w:rFonts w:ascii="Times New Roman"/>
                <w:b w:val="false"/>
                <w:i w:val="false"/>
                <w:color w:val="000000"/>
                <w:sz w:val="20"/>
              </w:rPr>
              <w:t> </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Брекет-жүйелер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Түрлендіру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Гемоконтейнерлер, гемофильтрлер, лейкофильтрлер, гемоконцентраторлар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190 314</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190 314</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инелер (хирургиялық инелерді қоспағанда)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Түрлендіру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6 608</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Стоматологияға арналған бұйымдар (имплантталатындарды қоспағанда)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28 383</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емшараларында, науқастардың өмірін сақтау жүйелерінде және наркоздық аппараттарда пайдалануға арналған медициналық мақсаттағы бұйымдар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50 781</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69 166</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13 227</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 перфузия және инфузия үшін пайдаланатын бұйымдар, тамыр катетерлері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79 994</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37 355</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тамшы, спрей, гель, жақпамай, таблетка, крем түрлеріндегі медициналық мақсаттағы бұйымдар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190 956</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124 526</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invitro диагностикаға арналған медициналық мақсаттағы бұйымдар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invitro диагностикаға арналған медициналық мақсаттағы бұйымдар, 10 аталымға дейінгі жинақ</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55 081</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invitro диагностикаға арналған медициналық мақсаттағы бұйымдар, 11-ден 20 аталымға дейінгі жинақ</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invitro диагностикаға арналған медициналық мақсаттағы бұйымдар, 20-дан артық аталымға дейінгі жинақ</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Туылуды бақылауға және жыныстық жолмен берілетін инфекциялардан қорғауға арналған медициналық мақсаттағы бұйымдар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79 994</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18 073</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Экстракорпоральдық ұрықтандыру қызметіне арналған медициналық мақсаттағы бұйымдар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79 994</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38 094</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рет пайдаланылатын санитариялық-гигиеналық мақсаттағы медициналық бұйымдар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33 270</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33 270</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санитариялық-гигиеналық мақсаттағы бұйымдар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33 270</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33 270</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медициналық бұйымдар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55 594</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8 851</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диагностика үшін қолданылатын медициналық мақсаттағы бұйымдар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6 352</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Имплантталатын бұйымдар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69 166</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69 166</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катетерлер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55 594</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28 408</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(50 құрамдасқа дейін)</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190 314</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24 425</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(101-ден 500 құрамдасқа дейін)</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190 314</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52 464</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(501-ден 1000 құрамдасқа дейін)</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190 314</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90 724</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(51-ден 100 құрамдасқа дейін)</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190 314</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47 870</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(1000-нан артық құрамдас)</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190 314</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146 774</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Жанаспалы линзалар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95 642</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95 642</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5 518</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4 223</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киім, терінің сырты мен сілемейлі қабатты қорғау құралдары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79 994</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40 945</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киім, терінің сырты мен сілемейлі қабатты қорғау құралдары, жиынтықтар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79 994</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71 024</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 жинақтары (10 құрамдасқа дейін)</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22 642</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 жинақтары (10-нан артық құрамдас)</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30 955</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негіздегі таңғыш материалдар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негізіндегі таңғыш материалдар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12 748</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қосылған таңғыш материалдар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Пластырьлар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11 922</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 қосылған бұласырлар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 таңғыштар, оның ішінде пішінді және эластик таңғыштар, бұраулар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25 771</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несеп, нәжіс сынамаларын жинауға арналған шығыс материалдар, биопсиялық материал</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55 594</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23 620</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Тігістік материал</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82 382</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37 774</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шприцтер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100 306</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Медициналық мақсаттағы бұйымдарды тіркеу дерекнамасына өзгерістер енгізу (1 түрдегі) кезіндегі сараптама</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Талдамалық сараптамасы жоқ медициналық мақсаттағы бұйымдардың тіркеу дерегіне өзгерістер (1 түрдегі) енгізу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сараптамасы бар медициналық мақсаттағы бұйымдардың тіркеу дерегіне өзгерістер (1 түрдегі) енгізу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32 748</w:t>
            </w:r>
          </w:p>
        </w:tc>
      </w:tr>
      <w:tr>
        <w:trPr>
          <w:trHeight w:val="30" w:hRule="atLeast"/>
        </w:trPr>
        <w:tc>
          <w:tcPr>
            <w:tcW w:w="0" w:type="auto"/>
            <w:vMerge/>
            <w:tcBorders>
              <w:top w:val="nil"/>
              <w:left w:val="single" w:color="cfcfcf" w:sz="5"/>
              <w:bottom w:val="single" w:color="cfcfcf" w:sz="5"/>
              <w:right w:val="single" w:color="cfcfcf" w:sz="5"/>
            </w:tcBorders>
          </w:tcP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Қазақстан Республикасында өндірілген (отандық өндірушілер үшін) медицина техникасын, медициналық мақсаттағы бұйымдарды қайта тіркеу кезіндегі сараптама жүргізуге тіркеу куәлігінің қолдану мерзімінің өтіп кетуіне байланысты тіркеу құнының 50%-ы төленеді.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30 қыркүйектегі</w:t>
            </w:r>
            <w:r>
              <w:br/>
            </w:r>
            <w:r>
              <w:rPr>
                <w:rFonts w:ascii="Times New Roman"/>
                <w:b w:val="false"/>
                <w:i w:val="false"/>
                <w:color w:val="000000"/>
                <w:sz w:val="20"/>
              </w:rPr>
              <w:t>№ 771 бұйрығына 2-қосымша</w:t>
            </w:r>
          </w:p>
        </w:tc>
      </w:tr>
    </w:tbl>
    <w:p>
      <w:pPr>
        <w:spacing w:after="0"/>
        <w:ind w:left="0"/>
        <w:jc w:val="left"/>
      </w:pPr>
      <w:r>
        <w:rPr>
          <w:rFonts w:ascii="Times New Roman"/>
          <w:b/>
          <w:i w:val="false"/>
          <w:color w:val="000000"/>
        </w:rPr>
        <w:t xml:space="preserve"> Мемлекеттік монополия субъектісі іске асыратын Қазақстан</w:t>
      </w:r>
      <w:r>
        <w:br/>
      </w:r>
      <w:r>
        <w:rPr>
          <w:rFonts w:ascii="Times New Roman"/>
          <w:b/>
          <w:i w:val="false"/>
          <w:color w:val="000000"/>
        </w:rPr>
        <w:t>Республикасында тіркелген дәрілік заттар мен медициналық</w:t>
      </w:r>
      <w:r>
        <w:br/>
      </w:r>
      <w:r>
        <w:rPr>
          <w:rFonts w:ascii="Times New Roman"/>
          <w:b/>
          <w:i w:val="false"/>
          <w:color w:val="000000"/>
        </w:rPr>
        <w:t>мақсаттағы бұйымдардың қауіпсіздігі мен сапасына бағалау</w:t>
      </w:r>
      <w:r>
        <w:br/>
      </w:r>
      <w:r>
        <w:rPr>
          <w:rFonts w:ascii="Times New Roman"/>
          <w:b/>
          <w:i w:val="false"/>
          <w:color w:val="000000"/>
        </w:rPr>
        <w:t>жүргізу қызметтерінің бағалары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2"/>
        <w:gridCol w:w="4909"/>
        <w:gridCol w:w="1606"/>
        <w:gridCol w:w="4183"/>
      </w:tblGrid>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атауы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теңгемен көрсетілген, ҚҚС-қосылмаған</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Дәрілік заттардың қауіпсіздігі мен сапасын және өндірістің жағдайларын бағалау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69 835</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53 860</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 компонентті иммунобиологиялық препарат, биосимилярлар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6 131</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иммунобиологиялық препарат, биосимилярлар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6 131</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Гомеопатиялық құрал және өсімдіктен алынған дәрілік зат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27 530</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 жағдайында өндірілмеген субстанциялар, премикстер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субстанция</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51 380</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Өсімдіктен алынған дәрілік шикізат</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33 804</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Парафармацевтиктер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21 422</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шарттарын бағалау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цех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Медициналық мақсаттағы бұйымдардың қауіпсіздігі мен сапасын бағалау</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негіздегі таңғыш материалдар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34 446</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негізіндегі таңғыш материалдар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27 831</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 қосылған таңғыш материалдар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44 875</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қосылған пластырьлар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28 143</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шприцтер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31 081</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инелер (хирургиялық инелерді қоспағанда)</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45 233</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Тігістік материал</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38 254</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 перфузия және инфузия үшін пайдаланылатын бұйымдар, тамыр катетерлері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58 600</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"Таңбалау" көрсеткіштері бойынша медициналық мақсаттағы өзге де бұйымдар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