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85aa" w14:textId="8c38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және сыбайлас жемқорлыққа қарсы іс-қимыл агенттігі Төрағасының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және сыбайлас жемқорлыққа қарсы іс-қимыл агенттігі төрағасының 2015 жылғы 8 қазандағы № 297 бұйрығы. Қазақстан Республикасының Әділет министрлігінде 2015 жылы 21 қазанда № 12189 болып тіркелді. Күші жойылды - Қазақстан Республикасы Мемлекеттік қызмет істері және сыбайлас жемқорлыққа қарсы іс-қимыл агенттігі Төрағасының 2017 жылғы 23 мамырдағы № 109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Мемлекеттік қызмет істері және сыбайлас жемқорлыққа қарсы іс-қимыл агенттігі Төрағасының 23.05.2017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Президентінің 2014 жылғы 29 тамыздағы № 900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Мемлекеттік қызмет істері және сыбайлас жемқорлыққа қарсы іс-қимыл агенттігі туралы ереженің 20-тармағының 3) тармақшасына, сондай-ақ Қазақстан Республикасы Үкiметiнің 2006 жылғы 17 тамыздағы № 778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Нормативтiк құқықтық актілерді мемлекеттiк тiркеу қағидаларының 11-тармағына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Мемлекеттік қызмет істері және сыбайлас жемқорлыққа қарсы іс-қимыл агенттігі Төрағасының өзгерістер енгізілетін кейбір бұйрықтарының тізбесі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Мемлекеттік қызмет істері және сыбайлас жемқорлыққа қарсы іс-қимыл агенттігінің Әкімшілік жұмыс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бұйрықтың мемлекеттік тіркелуінен кейін күнтізбелік он күн ішінде оны мерзімді баспасөз басылымдарында және "Әділет" ақпараттық-құқықтық жүйесінде ресми жариялауға жолдасын.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 Мемлекеттік қызмет істері және сыбайлас жемқорлыққа қарсы іс-қимыл агенттігінің Аппарат басшысы А.А. Шайымоваға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бұйрық алғаш ресми жарияланған күннен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бұйрыққа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Мемлекеттік қызмет істері және сыбайлас жемқорлыққа қарсы іс-қимыл агенттігі Төрағасының өзгерістер енгізілетін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күннен бастап қолданысқа енгізіледі) бұйрығымен.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Мемлекеттік қызмет істер министрінің 27.01.2016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бұйрығымен.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Мемлекеттік қызмет істері министрінің 26.04.2016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 ресми жарияланған күнінен бастап қолданысқа енгізіледі) бұйрығымен.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Мемлекеттік қызмет істері және сыбайлас жемқорлыққа қарсы іс-қимыл агенттігінің жұмыс регламентін бекіту туралы Қазақстан Республикасы Мемлекеттік қызмет істері және сыбайлас жемқорлыққа қарсы іс-қимыл агенттігі Төрағасының 2015 жылғы 9 қаңтардағы № 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27 ақпанда "Әділет" ақпараттық-құқықтық жүйесінде жарияланған Қазақстан Республикасы Нормативтiк құқықтық актiлерiнiң мемлекеттiк тіркеу тiзiлiмiнде № 10228 болып тіркелген) мынадай өзгерістер енгізілсін: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бұйрықпен бекітілген Қазақстан Республикасы Мемлекеттік қызмет істері және сыбайлас жемқорлыққа қарсы іс-қимыл агенттігінің жұмыс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атауына өзгеріс енгізілген, қазақ тіліндегі мәтін өзгермейді.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Күші жойылды - ҚР Мемлекеттік қызмет істері министрінің 19.05.2016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 бұйрықтарының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 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 бұйрықтарының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 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істері министрінің 31.12.2015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 бұйрықтарының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Мемлекеттік қызмет істер министрінің 27.01.2016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