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aba39" w14:textId="41aba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"Қылмыстық-атқару жүйесінің мекемелерінде туберкулезге қарсы көмекті ұйымдастыру қағидаларын, жазаны өтеуден босатуға негіз болып табылатын аурулар тізбесін, ауруына байланысты жазасын өтеуден босатуға ұсынылатын сотталғандарды медициналық куәландыру қағидасын бекіту туралы" Қазақстан Республикасы Ішкі істер Министрінің 2014 жылғы 19 тамыздағы № 530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2015 жылғы 6 тамыздағы № 677 бұйрығы. Қазақстан Республикасының Әділет министрлігінде 2015 жылы 22 қазанда № 12191 болып тіркелді. Күші жойылды - Қазақстан Республикасы Ішкі істер министрінің 2022 жылғы 5 шiлдедегi № 562 бұйрығымен.</w:t>
      </w:r>
    </w:p>
    <w:p>
      <w:pPr>
        <w:spacing w:after="0"/>
        <w:ind w:left="0"/>
        <w:jc w:val="both"/>
      </w:pPr>
      <w:r>
        <w:rPr>
          <w:rFonts w:ascii="Times New Roman"/>
          <w:b w:val="false"/>
          <w:i w:val="false"/>
          <w:color w:val="ff0000"/>
          <w:sz w:val="28"/>
        </w:rPr>
        <w:t xml:space="preserve">
      Ескерту. Бұйрықтың күші жойылды – ҚР Ішкі істер министрінің 05.07.2022 </w:t>
      </w:r>
      <w:r>
        <w:rPr>
          <w:rFonts w:ascii="Times New Roman"/>
          <w:b w:val="false"/>
          <w:i w:val="false"/>
          <w:color w:val="ff0000"/>
          <w:sz w:val="28"/>
        </w:rPr>
        <w:t>№ 562</w:t>
      </w:r>
      <w:r>
        <w:rPr>
          <w:rFonts w:ascii="Times New Roman"/>
          <w:b w:val="false"/>
          <w:i w:val="false"/>
          <w:color w:val="ff0000"/>
          <w:sz w:val="28"/>
        </w:rPr>
        <w:t xml:space="preserve"> (қылмыстық-атқару (пенитенциарлық) жүйесінің тергеу изоляторларында ұсталатын адамдарға қатысты – 01.07.2022 бастап, қылмыстық-атқару (пенитенциарлық) жүйесінің мекемелерінде ұсталатын адамдарға қатысты 01.01.2023 бастап қолданысқа </w:t>
      </w:r>
      <w:r>
        <w:rPr>
          <w:rFonts w:ascii="Times New Roman"/>
          <w:b w:val="false"/>
          <w:i w:val="false"/>
          <w:color w:val="ff0000"/>
          <w:sz w:val="28"/>
        </w:rPr>
        <w:t>енгізіледі</w:t>
      </w:r>
      <w:r>
        <w:rPr>
          <w:rFonts w:ascii="Times New Roman"/>
          <w:b w:val="false"/>
          <w:i w:val="false"/>
          <w:color w:val="ff0000"/>
          <w:sz w:val="28"/>
        </w:rPr>
        <w:t>) бұйрығымен.</w:t>
      </w:r>
    </w:p>
    <w:bookmarkStart w:name="z1" w:id="0"/>
    <w:p>
      <w:pPr>
        <w:spacing w:after="0"/>
        <w:ind w:left="0"/>
        <w:jc w:val="both"/>
      </w:pPr>
      <w:r>
        <w:rPr>
          <w:rFonts w:ascii="Times New Roman"/>
          <w:b w:val="false"/>
          <w:i w:val="false"/>
          <w:color w:val="000000"/>
          <w:sz w:val="28"/>
        </w:rPr>
        <w:t xml:space="preserve">
      Қазақстан Республикасы Қылмыстық-атқару кодексінің 16-бабы </w:t>
      </w:r>
      <w:r>
        <w:rPr>
          <w:rFonts w:ascii="Times New Roman"/>
          <w:b w:val="false"/>
          <w:i w:val="false"/>
          <w:color w:val="000000"/>
          <w:sz w:val="28"/>
        </w:rPr>
        <w:t>1-тармағының</w:t>
      </w:r>
      <w:r>
        <w:rPr>
          <w:rFonts w:ascii="Times New Roman"/>
          <w:b w:val="false"/>
          <w:i w:val="false"/>
          <w:color w:val="000000"/>
          <w:sz w:val="28"/>
        </w:rPr>
        <w:t xml:space="preserve"> 11) тармақшасына,</w:t>
      </w:r>
      <w:r>
        <w:rPr>
          <w:rFonts w:ascii="Times New Roman"/>
          <w:b w:val="false"/>
          <w:i w:val="false"/>
          <w:color w:val="000000"/>
          <w:sz w:val="28"/>
        </w:rPr>
        <w:t xml:space="preserve"> 173-бабына</w:t>
      </w:r>
      <w:r>
        <w:rPr>
          <w:rFonts w:ascii="Times New Roman"/>
          <w:b w:val="false"/>
          <w:i w:val="false"/>
          <w:color w:val="000000"/>
          <w:sz w:val="28"/>
        </w:rPr>
        <w:t xml:space="preserve">, Қазақстан Республикасы Кылмыстық кодексінің </w:t>
      </w:r>
      <w:r>
        <w:rPr>
          <w:rFonts w:ascii="Times New Roman"/>
          <w:b w:val="false"/>
          <w:i w:val="false"/>
          <w:color w:val="000000"/>
          <w:sz w:val="28"/>
        </w:rPr>
        <w:t>75-бабына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"Қылмыстық-атқару жүйесінің мекемелерінде туберкулезге қарсы көмекті ұйымдастыру қағидаларын, жазаны өтеуден босатуға негіз болып табылатын аурулар тізбесін, ауруына байланысты жазасын өтеуден босатуға ұсынылатын сотталғандарды медициналық куәландыру қағидасын бекіту туралы" Қазақстан Республикасы Ішкі істер Министрінің 2014 жылғы 19 тамыздағы № 530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9762 болып тіркелген, "Егемен Қазақстан" газетінде 2014 жылғы 27 желтоқсанда № 253 (28476) жарияланған) мынадай өзгерiстер енгізiлсiн:</w:t>
      </w:r>
    </w:p>
    <w:bookmarkEnd w:id="1"/>
    <w:bookmarkStart w:name="z3" w:id="2"/>
    <w:p>
      <w:pPr>
        <w:spacing w:after="0"/>
        <w:ind w:left="0"/>
        <w:jc w:val="both"/>
      </w:pPr>
      <w:r>
        <w:rPr>
          <w:rFonts w:ascii="Times New Roman"/>
          <w:b w:val="false"/>
          <w:i w:val="false"/>
          <w:color w:val="000000"/>
          <w:sz w:val="28"/>
        </w:rPr>
        <w:t>
      Осы бұйрықпен бекітілген Қылмыстық-атқару жүйесінің мекемелерінде туберкулезге қарсы көмекті ұйымдастыру 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8-тарау</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"8. ҚАЖ мекемелерінен босатылатын туберкулезбен ауыратын адамдарды мәжбүрлеп емдеу";</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"55. ҚАЖ мекемелерінен босатылатын, туберкулезбен ауыратын, жазасын өтеу кезеңінде емдеудің толық курсынан өтпеген адамдар, сот шешімімен босатылған соң босатылу орны бойынша мамандандырылған туберкулезге қарсы ұйымдарда мәжбүрлеп емдеуге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"57. Туберкулезбен ауыратын, сот шешімімен мәжбүрлеп емдеу белгіленген адамдарды, ҚАЖ мекемелерінен босату туралы хабарлама мамандандырылған туберкулезге қарсы ұйымдарға және мекеменің орналасқан жері бойынша ішкі істер органдарына жіберіледі.</w:t>
      </w:r>
    </w:p>
    <w:p>
      <w:pPr>
        <w:spacing w:after="0"/>
        <w:ind w:left="0"/>
        <w:jc w:val="both"/>
      </w:pPr>
      <w:r>
        <w:rPr>
          <w:rFonts w:ascii="Times New Roman"/>
          <w:b w:val="false"/>
          <w:i w:val="false"/>
          <w:color w:val="000000"/>
          <w:sz w:val="28"/>
        </w:rPr>
        <w:t>
      ҚАЖ мекемелерінен босату туралы хабарлама еркін нысанда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"59. ҚАЖ мекемелерінің әкімшіліктері тиісті құжаттарымен, сотпен мәжбүрлеп емдеу тағайындалған, туберкулезбен ауырған адамның босатылу орны бойынша денсаулық сақтау жүйесінің ТҚҰ-на алып баруды қамтамасыз етеді.";</w:t>
      </w:r>
    </w:p>
    <w:bookmarkStart w:name="z9" w:id="4"/>
    <w:p>
      <w:pPr>
        <w:spacing w:after="0"/>
        <w:ind w:left="0"/>
        <w:jc w:val="both"/>
      </w:pPr>
      <w:r>
        <w:rPr>
          <w:rFonts w:ascii="Times New Roman"/>
          <w:b w:val="false"/>
          <w:i w:val="false"/>
          <w:color w:val="000000"/>
          <w:sz w:val="28"/>
        </w:rPr>
        <w:t>
      Осы бұйрықпен бекітілген Қылмыстық-атқару жүйесі мекемелеріндегі туберкулезге қарсы көмекті ұйымдастыру қағидаларына 1-қосымшада: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1" w:id="5"/>
    <w:p>
      <w:pPr>
        <w:spacing w:after="0"/>
        <w:ind w:left="0"/>
        <w:jc w:val="both"/>
      </w:pPr>
      <w:r>
        <w:rPr>
          <w:rFonts w:ascii="Times New Roman"/>
          <w:b w:val="false"/>
          <w:i w:val="false"/>
          <w:color w:val="000000"/>
          <w:sz w:val="28"/>
        </w:rPr>
        <w:t>
      екінші бөлім мынадай редакцияда жазылсын:</w:t>
      </w:r>
    </w:p>
    <w:bookmarkEnd w:id="5"/>
    <w:p>
      <w:pPr>
        <w:spacing w:after="0"/>
        <w:ind w:left="0"/>
        <w:jc w:val="both"/>
      </w:pPr>
      <w:r>
        <w:rPr>
          <w:rFonts w:ascii="Times New Roman"/>
          <w:b w:val="false"/>
          <w:i w:val="false"/>
          <w:color w:val="000000"/>
          <w:sz w:val="28"/>
        </w:rPr>
        <w:t>
      "ТИ-да анықталған және азаматтық денсаулық сақтау секторынан ауыстырылған туберкулездің белсенді түрімен ауыратындар № 907 бұйрықпен бекітілген туберкулез бойынша есепке алу нысандарына сәйкес ТБ-16 диспансерлік қадағалау картасында, ТБ-03, IV-санатты ТБ-11 журналдарында және Ұлттық туберкулез ауруларын тіркеуіндегі "жаңа жағдай", "рецидив", "басқалар", "ауыстырылды" және т.б. бағандарында тіркеледі.";</w:t>
      </w:r>
    </w:p>
    <w:bookmarkStart w:name="z12" w:id="6"/>
    <w:p>
      <w:pPr>
        <w:spacing w:after="0"/>
        <w:ind w:left="0"/>
        <w:jc w:val="both"/>
      </w:pPr>
      <w:r>
        <w:rPr>
          <w:rFonts w:ascii="Times New Roman"/>
          <w:b w:val="false"/>
          <w:i w:val="false"/>
          <w:color w:val="000000"/>
          <w:sz w:val="28"/>
        </w:rPr>
        <w:t>
      бесінші бөлім мынадай редакцияда жазылсын:</w:t>
      </w:r>
    </w:p>
    <w:bookmarkEnd w:id="6"/>
    <w:p>
      <w:pPr>
        <w:spacing w:after="0"/>
        <w:ind w:left="0"/>
        <w:jc w:val="both"/>
      </w:pPr>
      <w:r>
        <w:rPr>
          <w:rFonts w:ascii="Times New Roman"/>
          <w:b w:val="false"/>
          <w:i w:val="false"/>
          <w:color w:val="000000"/>
          <w:sz w:val="28"/>
        </w:rPr>
        <w:t>
      "ТИ-да тіркелген науқасты ЕПМ-ге жолдаған кезде науқастың деректері науқас жолданған ТИ-ның ТБ-03 және IV-санатты ТБ-11 журналдарының көшірмесіне "Ескертпе" бағанында ТИ-ның индексі мен келу күнін көрсете отырып енгізіледі. Емдеу және бақылау бойынша барлық деректер ТБ-03 немесе IV-санатты ТБ-11 журналдарына, ТБ-01 немесе IV-санатты ТБ-01 медициналық карталарына және Ұлттық туберкулез аурулары тіркеуіне ол келген ТИ-дың логины мен құпия сөзімен енгізіледі.";</w:t>
      </w:r>
    </w:p>
    <w:bookmarkStart w:name="z13" w:id="7"/>
    <w:p>
      <w:pPr>
        <w:spacing w:after="0"/>
        <w:ind w:left="0"/>
        <w:jc w:val="both"/>
      </w:pPr>
      <w:r>
        <w:rPr>
          <w:rFonts w:ascii="Times New Roman"/>
          <w:b w:val="false"/>
          <w:i w:val="false"/>
          <w:color w:val="000000"/>
          <w:sz w:val="28"/>
        </w:rPr>
        <w:t>
      Осы бұйрықпен бекітілген Ауруына байланысты жазасын өтеуден босатуға ұсынылатын сотталғандарды медициналық куәландыру қағидасында:</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Адамды ауруына байланысты жазасын өтеуден босату туралы мәселені көтеру үшін сотқа АМК-ның ұсынымы, қорытындысы, сотталғанның мінездемесі мен жеке ісі науқасты куәландыру күнінен бастап 3 жұмыс күні ішінде жолданады.</w:t>
      </w:r>
    </w:p>
    <w:p>
      <w:pPr>
        <w:spacing w:after="0"/>
        <w:ind w:left="0"/>
        <w:jc w:val="both"/>
      </w:pPr>
      <w:r>
        <w:rPr>
          <w:rFonts w:ascii="Times New Roman"/>
          <w:b w:val="false"/>
          <w:i w:val="false"/>
          <w:color w:val="000000"/>
          <w:sz w:val="28"/>
        </w:rPr>
        <w:t>
      Ұсынымда сотталған туралы деректер, ол жасаған қылмыстың ауырлығы, оның жеке басы туралы, жазасын өтеу кезiндегi мiнез-құлқы және ол ауыратын аурудың сипаты көрсетiледi.</w:t>
      </w:r>
    </w:p>
    <w:p>
      <w:pPr>
        <w:spacing w:after="0"/>
        <w:ind w:left="0"/>
        <w:jc w:val="both"/>
      </w:pPr>
      <w:r>
        <w:rPr>
          <w:rFonts w:ascii="Times New Roman"/>
          <w:b w:val="false"/>
          <w:i w:val="false"/>
          <w:color w:val="000000"/>
          <w:sz w:val="28"/>
        </w:rPr>
        <w:t>
      Тізбеде көрсетілген ауруы бар адам науқасының сипаты, жасалған қылмыстық құқық бұзушылықтың ауырлығы, сотталғанның жеке басы және басқа да мән-жайлар ескеріле отырып, сотпен жазасын өтеуден босатылады немесе жазасы неғұрлым жеңiл жаза түрiмен ауыстырылуы мүмкiн.";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"17. Сот ауруына байланысты жазасын өтеуден босатылған сотталғандар міндетті диспансерлік есепке алынады, қажет болған жағдайда аумақтық медициналық ұйымдарға стационарлық емге жатқызылады.";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 Босатылған диспансерлік есепте тұрған немесе емделіп жатқан денсаулық сақтау ұйымы мекеме әкімшілігіне науқастың денсаулығы жағдайы туралы ақпарат тоқсан сайын, ал сауыққан немесе қайтыс болған жағдайда шұғыл хабарлайды.".</w:t>
      </w:r>
    </w:p>
    <w:bookmarkStart w:name="z17" w:id="8"/>
    <w:p>
      <w:pPr>
        <w:spacing w:after="0"/>
        <w:ind w:left="0"/>
        <w:jc w:val="both"/>
      </w:pPr>
      <w:r>
        <w:rPr>
          <w:rFonts w:ascii="Times New Roman"/>
          <w:b w:val="false"/>
          <w:i w:val="false"/>
          <w:color w:val="000000"/>
          <w:sz w:val="28"/>
        </w:rPr>
        <w:t>
      2. Қазақстан Республикасы Ішкі істер министрлігінің Қылмыстық-атқару жүйесі комитеті (Б.М.Бердалин):</w:t>
      </w:r>
    </w:p>
    <w:bookmarkEnd w:id="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 және оны кейіннен ресми жариялауды;</w:t>
      </w:r>
    </w:p>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 қамтамасыз етсін.</w:t>
      </w:r>
    </w:p>
    <w:bookmarkStart w:name="z18" w:id="9"/>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министрлігі Қылмыстық-атқару жүйесі комитетінің төрағасына (Б.М. Бердалин) жүктелсін.</w:t>
      </w:r>
    </w:p>
    <w:bookmarkEnd w:id="9"/>
    <w:bookmarkStart w:name="z19" w:id="10"/>
    <w:p>
      <w:pPr>
        <w:spacing w:after="0"/>
        <w:ind w:left="0"/>
        <w:jc w:val="both"/>
      </w:pPr>
      <w:r>
        <w:rPr>
          <w:rFonts w:ascii="Times New Roman"/>
          <w:b w:val="false"/>
          <w:i w:val="false"/>
          <w:color w:val="000000"/>
          <w:sz w:val="28"/>
        </w:rPr>
        <w:t>
      4. Осы бұйрық алғашқы ресми жарияланған күннен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Қасымов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және   </w:t>
      </w:r>
    </w:p>
    <w:p>
      <w:pPr>
        <w:spacing w:after="0"/>
        <w:ind w:left="0"/>
        <w:jc w:val="both"/>
      </w:pPr>
      <w:r>
        <w:rPr>
          <w:rFonts w:ascii="Times New Roman"/>
          <w:b w:val="false"/>
          <w:i w:val="false"/>
          <w:color w:val="000000"/>
          <w:sz w:val="28"/>
        </w:rPr>
        <w:t xml:space="preserve">
      әлеуметтік даму министрі   </w:t>
      </w:r>
    </w:p>
    <w:p>
      <w:pPr>
        <w:spacing w:after="0"/>
        <w:ind w:left="0"/>
        <w:jc w:val="both"/>
      </w:pPr>
      <w:r>
        <w:rPr>
          <w:rFonts w:ascii="Times New Roman"/>
          <w:b w:val="false"/>
          <w:i w:val="false"/>
          <w:color w:val="000000"/>
          <w:sz w:val="28"/>
        </w:rPr>
        <w:t xml:space="preserve">
      ____________ Т. Дүйсенова   </w:t>
      </w:r>
    </w:p>
    <w:p>
      <w:pPr>
        <w:spacing w:after="0"/>
        <w:ind w:left="0"/>
        <w:jc w:val="both"/>
      </w:pPr>
      <w:r>
        <w:rPr>
          <w:rFonts w:ascii="Times New Roman"/>
          <w:b w:val="false"/>
          <w:i w:val="false"/>
          <w:color w:val="000000"/>
          <w:sz w:val="28"/>
        </w:rPr>
        <w:t>
      2015 жылғы 21 қыркүйек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