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fdf3" w14:textId="607f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 туралы Қазақстан Республикасы заңнамасының талаптарын бұзуды жою туралы нұсқаманың, әкімшілік құқық бұзушылық туралы хаттаманың, әкімшілік құқық бұзушылық туралы іс бойынша қаулының нысандарын бекіту туралы" Қазақстан Республикасы Ауыл шаруашылығы министрінің міндеттерін атқарушының 2011 жылғы 15 маусымдағы № 06-2/331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28 қыркүйектегі № 4-2/861 бұйрығы. Қазақстан Республикасының Әділет министрлігінде 2015 жылғы 29 қазанда № 12211 болып тіркелді. Күші жойылды - Қазақстан Республикасы Премьер-Министрінің орынбасары – Қазақстан Республикасы Ауыл шаруашылығы министрінің 2017 жылғы 23 ақпандағы № 83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23.02.2017 </w:t>
      </w:r>
      <w:r>
        <w:rPr>
          <w:rFonts w:ascii="Times New Roman"/>
          <w:b w:val="false"/>
          <w:i w:val="false"/>
          <w:color w:val="ff0000"/>
          <w:sz w:val="28"/>
        </w:rPr>
        <w:t>№ 83</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"Тұқым шаруашылығы туралы Қазақстан Республикасы заңнамасының талаптарын бұзуды жою туралы нұсқаманың, әкімшілік құқық бұзушылық туралы хаттаманың, әкімшілік құқық бұзушылық туралы іс бойынша қаулының нысандарын бекіту туралы" Қазақстан Республикасы Ауыл шаруашылығы министрінің міндеттерін атқарушының 2011 жылғы 15 маусымдағы № 06-2/331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7061 болып тіркелген, "Егемен Қазақстан" газетінде 2011 жылғы 3 қыркүйектегі № 409-413 (26807)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p>
    <w:bookmarkEnd w:id="2"/>
    <w:p>
      <w:pPr>
        <w:spacing w:after="0"/>
        <w:ind w:left="0"/>
        <w:jc w:val="both"/>
      </w:pP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өндеу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 </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28 қыркүйектегі</w:t>
            </w:r>
            <w:r>
              <w:br/>
            </w:r>
            <w:r>
              <w:rPr>
                <w:rFonts w:ascii="Times New Roman"/>
                <w:b w:val="false"/>
                <w:i w:val="false"/>
                <w:color w:val="000000"/>
                <w:sz w:val="20"/>
              </w:rPr>
              <w:t>№ 4-2/861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міндеттерін атқарушының</w:t>
            </w:r>
            <w:r>
              <w:br/>
            </w:r>
            <w:r>
              <w:rPr>
                <w:rFonts w:ascii="Times New Roman"/>
                <w:b w:val="false"/>
                <w:i w:val="false"/>
                <w:color w:val="000000"/>
                <w:sz w:val="20"/>
              </w:rPr>
              <w:t>2011 жылғы 15 маусымдағы</w:t>
            </w:r>
            <w:r>
              <w:br/>
            </w:r>
            <w:r>
              <w:rPr>
                <w:rFonts w:ascii="Times New Roman"/>
                <w:b w:val="false"/>
                <w:i w:val="false"/>
                <w:color w:val="000000"/>
                <w:sz w:val="20"/>
              </w:rPr>
              <w:t>№ 06-2/331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Әкімшілік құқық бұзушылық туралы хаттама 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және астананың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органының толық атауы)</w:t>
      </w:r>
    </w:p>
    <w:p>
      <w:pPr>
        <w:spacing w:after="0"/>
        <w:ind w:left="0"/>
        <w:jc w:val="both"/>
      </w:pPr>
      <w:r>
        <w:rPr>
          <w:rFonts w:ascii="Times New Roman"/>
          <w:b w:val="false"/>
          <w:i w:val="false"/>
          <w:color w:val="000000"/>
          <w:sz w:val="28"/>
        </w:rPr>
        <w:t>
      № _______ 20____ жылғы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(объектінің орналасқан жері (ауыл, кент, қала)</w:t>
      </w:r>
    </w:p>
    <w:p>
      <w:pPr>
        <w:spacing w:after="0"/>
        <w:ind w:left="0"/>
        <w:jc w:val="both"/>
      </w:pPr>
      <w:r>
        <w:rPr>
          <w:rFonts w:ascii="Times New Roman"/>
          <w:b w:val="false"/>
          <w:i w:val="false"/>
          <w:color w:val="000000"/>
          <w:sz w:val="28"/>
        </w:rPr>
        <w:t>
            1. Хаттаманы жасаған лауазымды адамның тегi мен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Өзiне қатысты ic қозғалған адам туралы мәлімет: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 үшін: тегi, аты, әкесiнiң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күні, тұрғылықты жері, жеке басты куәландыратын құжаттың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мен деректемесі, жеке сәйкестендіру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тұрғылықты жері бойынша тіркеу туралы мәлімет, жұмыс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тұлғалар үшін: толық атауы, орналасқан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 мемлекеттік тіркеудің (қайта тіркеудің) нөмірі мен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бизнес - сәйкестендіру нөмірі және банктік деректемелері)</w:t>
      </w:r>
    </w:p>
    <w:p>
      <w:pPr>
        <w:spacing w:after="0"/>
        <w:ind w:left="0"/>
        <w:jc w:val="both"/>
      </w:pPr>
      <w:r>
        <w:rPr>
          <w:rFonts w:ascii="Times New Roman"/>
          <w:b w:val="false"/>
          <w:i w:val="false"/>
          <w:color w:val="000000"/>
          <w:sz w:val="28"/>
        </w:rPr>
        <w:t>
            3. Әкімшілік құқық бұзушылықтың жасалу орны, уақыты және мәні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Қаралып жатқан іс бойынша іс жүргізу тілін анықтау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тіл, орыс тілі немесе басқа тілдер)</w:t>
      </w:r>
    </w:p>
    <w:p>
      <w:pPr>
        <w:spacing w:after="0"/>
        <w:ind w:left="0"/>
        <w:jc w:val="both"/>
      </w:pPr>
      <w:r>
        <w:rPr>
          <w:rFonts w:ascii="Times New Roman"/>
          <w:b w:val="false"/>
          <w:i w:val="false"/>
          <w:color w:val="000000"/>
          <w:sz w:val="28"/>
        </w:rPr>
        <w:t>
            5. "Әкімшілік құқық бұзушылық туралы" 2014 жылғы 5 шілдедегі</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____________</w:t>
      </w:r>
    </w:p>
    <w:p>
      <w:pPr>
        <w:spacing w:after="0"/>
        <w:ind w:left="0"/>
        <w:jc w:val="both"/>
      </w:pPr>
      <w:r>
        <w:rPr>
          <w:rFonts w:ascii="Times New Roman"/>
          <w:b w:val="false"/>
          <w:i w:val="false"/>
          <w:color w:val="000000"/>
          <w:sz w:val="28"/>
        </w:rPr>
        <w:t>
      бабында (баптарында) көзделген әкімшілік құқық бұзушылық жасалды.</w:t>
      </w:r>
    </w:p>
    <w:p>
      <w:pPr>
        <w:spacing w:after="0"/>
        <w:ind w:left="0"/>
        <w:jc w:val="both"/>
      </w:pPr>
      <w:r>
        <w:rPr>
          <w:rFonts w:ascii="Times New Roman"/>
          <w:b w:val="false"/>
          <w:i w:val="false"/>
          <w:color w:val="000000"/>
          <w:sz w:val="28"/>
        </w:rPr>
        <w:t>
      (бұдан әрі – Кодекс).</w:t>
      </w:r>
    </w:p>
    <w:p>
      <w:pPr>
        <w:spacing w:after="0"/>
        <w:ind w:left="0"/>
        <w:jc w:val="both"/>
      </w:pPr>
      <w:r>
        <w:rPr>
          <w:rFonts w:ascii="Times New Roman"/>
          <w:b w:val="false"/>
          <w:i w:val="false"/>
          <w:color w:val="000000"/>
          <w:sz w:val="28"/>
        </w:rPr>
        <w:t>
             6. Куәлар______________________________________________________</w:t>
      </w:r>
    </w:p>
    <w:p>
      <w:pPr>
        <w:spacing w:after="0"/>
        <w:ind w:left="0"/>
        <w:jc w:val="both"/>
      </w:pPr>
      <w:r>
        <w:rPr>
          <w:rFonts w:ascii="Times New Roman"/>
          <w:b w:val="false"/>
          <w:i w:val="false"/>
          <w:color w:val="000000"/>
          <w:sz w:val="28"/>
        </w:rPr>
        <w:t>
                            (тегi, аты, әкесiнiң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тұрғылықты жері, телефоны)</w:t>
      </w:r>
    </w:p>
    <w:p>
      <w:pPr>
        <w:spacing w:after="0"/>
        <w:ind w:left="0"/>
        <w:jc w:val="both"/>
      </w:pPr>
      <w:r>
        <w:rPr>
          <w:rFonts w:ascii="Times New Roman"/>
          <w:b w:val="false"/>
          <w:i w:val="false"/>
          <w:color w:val="000000"/>
          <w:sz w:val="28"/>
        </w:rPr>
        <w:t xml:space="preserve">
            Куәларға Кодекстің </w:t>
      </w:r>
      <w:r>
        <w:rPr>
          <w:rFonts w:ascii="Times New Roman"/>
          <w:b w:val="false"/>
          <w:i w:val="false"/>
          <w:color w:val="000000"/>
          <w:sz w:val="28"/>
        </w:rPr>
        <w:t>754-бабында</w:t>
      </w:r>
      <w:r>
        <w:rPr>
          <w:rFonts w:ascii="Times New Roman"/>
          <w:b w:val="false"/>
          <w:i w:val="false"/>
          <w:color w:val="000000"/>
          <w:sz w:val="28"/>
        </w:rPr>
        <w:t xml:space="preserve"> көзделген олардың құқықтары менміндеттері түсіндірілді.</w:t>
      </w:r>
    </w:p>
    <w:p>
      <w:pPr>
        <w:spacing w:after="0"/>
        <w:ind w:left="0"/>
        <w:jc w:val="both"/>
      </w:pPr>
      <w:r>
        <w:rPr>
          <w:rFonts w:ascii="Times New Roman"/>
          <w:b w:val="false"/>
          <w:i w:val="false"/>
          <w:color w:val="000000"/>
          <w:sz w:val="28"/>
        </w:rPr>
        <w:t>
             Жәбірленушілер, егер олар бар болса____________________________</w:t>
      </w:r>
    </w:p>
    <w:p>
      <w:pPr>
        <w:spacing w:after="0"/>
        <w:ind w:left="0"/>
        <w:jc w:val="both"/>
      </w:pPr>
      <w:r>
        <w:rPr>
          <w:rFonts w:ascii="Times New Roman"/>
          <w:b w:val="false"/>
          <w:i w:val="false"/>
          <w:color w:val="000000"/>
          <w:sz w:val="28"/>
        </w:rPr>
        <w:t>
            7. Өзiне қатысты ic қозғалған жеке тұлғаның не заңды тұлға</w:t>
      </w:r>
    </w:p>
    <w:p>
      <w:pPr>
        <w:spacing w:after="0"/>
        <w:ind w:left="0"/>
        <w:jc w:val="both"/>
      </w:pPr>
      <w:r>
        <w:rPr>
          <w:rFonts w:ascii="Times New Roman"/>
          <w:b w:val="false"/>
          <w:i w:val="false"/>
          <w:color w:val="000000"/>
          <w:sz w:val="28"/>
        </w:rPr>
        <w:t>
      өкiлiнiң түсiнiктемесi_______________________________________________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Өзiне қатысты ic қозғалған адамға Кодекстің </w:t>
      </w:r>
      <w:r>
        <w:rPr>
          <w:rFonts w:ascii="Times New Roman"/>
          <w:b w:val="false"/>
          <w:i w:val="false"/>
          <w:color w:val="000000"/>
          <w:sz w:val="28"/>
        </w:rPr>
        <w:t>744-бабында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оның құқықтары мен міндеттері түсіндірілді.</w:t>
      </w:r>
    </w:p>
    <w:p>
      <w:pPr>
        <w:spacing w:after="0"/>
        <w:ind w:left="0"/>
        <w:jc w:val="both"/>
      </w:pPr>
      <w:r>
        <w:rPr>
          <w:rFonts w:ascii="Times New Roman"/>
          <w:b w:val="false"/>
          <w:i w:val="false"/>
          <w:color w:val="000000"/>
          <w:sz w:val="28"/>
        </w:rPr>
        <w:t>
      Хаттамамен таныстым__________________________________________________</w:t>
      </w:r>
    </w:p>
    <w:p>
      <w:pPr>
        <w:spacing w:after="0"/>
        <w:ind w:left="0"/>
        <w:jc w:val="both"/>
      </w:pPr>
      <w:r>
        <w:rPr>
          <w:rFonts w:ascii="Times New Roman"/>
          <w:b w:val="false"/>
          <w:i w:val="false"/>
          <w:color w:val="000000"/>
          <w:sz w:val="28"/>
        </w:rPr>
        <w:t>
      (өзiне қатысты ic қозғалған жеке тұлғаның не заңды тұлға өкілінің</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Хаттаманың мазмұны бойынша түсініктемелер мен ескертулер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Хаттамамен келісемін, келіспеймін____________________________________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(егер келіспесеңіз, қол қоюдан бас тарту себебін жазыңыз)</w:t>
      </w:r>
    </w:p>
    <w:p>
      <w:pPr>
        <w:spacing w:after="0"/>
        <w:ind w:left="0"/>
        <w:jc w:val="both"/>
      </w:pPr>
      <w:r>
        <w:rPr>
          <w:rFonts w:ascii="Times New Roman"/>
          <w:b w:val="false"/>
          <w:i w:val="false"/>
          <w:color w:val="000000"/>
          <w:sz w:val="28"/>
        </w:rPr>
        <w:t>
             8. Өзге де мәліметтер__________________________________________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Осы іс бойынша шешімді мынадай мекенжайда орналасқан________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(мерзімі, уақыты)</w:t>
      </w:r>
    </w:p>
    <w:p>
      <w:pPr>
        <w:spacing w:after="0"/>
        <w:ind w:left="0"/>
        <w:jc w:val="both"/>
      </w:pPr>
      <w:r>
        <w:rPr>
          <w:rFonts w:ascii="Times New Roman"/>
          <w:b w:val="false"/>
          <w:i w:val="false"/>
          <w:color w:val="000000"/>
          <w:sz w:val="28"/>
        </w:rPr>
        <w:t>
      __________________________________ уәкілетті органның лауазымды адамы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атауы, лауазымды адамның (тегi, аты,</w:t>
      </w:r>
    </w:p>
    <w:p>
      <w:pPr>
        <w:spacing w:after="0"/>
        <w:ind w:left="0"/>
        <w:jc w:val="both"/>
      </w:pPr>
      <w:r>
        <w:rPr>
          <w:rFonts w:ascii="Times New Roman"/>
          <w:b w:val="false"/>
          <w:i w:val="false"/>
          <w:color w:val="000000"/>
          <w:sz w:val="28"/>
        </w:rPr>
        <w:t>
                                 әкесiнiң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(бар болған жағдайда), лауазымы)</w:t>
      </w:r>
    </w:p>
    <w:p>
      <w:pPr>
        <w:spacing w:after="0"/>
        <w:ind w:left="0"/>
        <w:jc w:val="both"/>
      </w:pPr>
      <w:r>
        <w:rPr>
          <w:rFonts w:ascii="Times New Roman"/>
          <w:b w:val="false"/>
          <w:i w:val="false"/>
          <w:color w:val="000000"/>
          <w:sz w:val="28"/>
        </w:rPr>
        <w:t>
      қабылдайтыны туралы хабардар етілдім.</w:t>
      </w:r>
    </w:p>
    <w:p>
      <w:pPr>
        <w:spacing w:after="0"/>
        <w:ind w:left="0"/>
        <w:jc w:val="left"/>
      </w:pPr>
      <w:r>
        <w:rPr>
          <w:rFonts w:ascii="Times New Roman"/>
          <w:b/>
          <w:i w:val="false"/>
          <w:color w:val="000000"/>
        </w:rPr>
        <w:t xml:space="preserve"> Қолдары:</w:t>
      </w:r>
    </w:p>
    <w:p>
      <w:pPr>
        <w:spacing w:after="0"/>
        <w:ind w:left="0"/>
        <w:jc w:val="both"/>
      </w:pPr>
      <w:r>
        <w:rPr>
          <w:rFonts w:ascii="Times New Roman"/>
          <w:b w:val="false"/>
          <w:i w:val="false"/>
          <w:color w:val="000000"/>
          <w:sz w:val="28"/>
        </w:rPr>
        <w:t>
      Хаттаманы жасаған адам_____________________________________________</w:t>
      </w:r>
    </w:p>
    <w:p>
      <w:pPr>
        <w:spacing w:after="0"/>
        <w:ind w:left="0"/>
        <w:jc w:val="both"/>
      </w:pPr>
      <w:r>
        <w:rPr>
          <w:rFonts w:ascii="Times New Roman"/>
          <w:b w:val="false"/>
          <w:i w:val="false"/>
          <w:color w:val="000000"/>
          <w:sz w:val="28"/>
        </w:rPr>
        <w:t>
      Өзiне қатысты ic қозғалған адам____________________________________</w:t>
      </w:r>
    </w:p>
    <w:p>
      <w:pPr>
        <w:spacing w:after="0"/>
        <w:ind w:left="0"/>
        <w:jc w:val="both"/>
      </w:pPr>
      <w:r>
        <w:rPr>
          <w:rFonts w:ascii="Times New Roman"/>
          <w:b w:val="false"/>
          <w:i w:val="false"/>
          <w:color w:val="000000"/>
          <w:sz w:val="28"/>
        </w:rPr>
        <w:t>
      Куәлар_____________________________________________________________</w:t>
      </w:r>
    </w:p>
    <w:p>
      <w:pPr>
        <w:spacing w:after="0"/>
        <w:ind w:left="0"/>
        <w:jc w:val="both"/>
      </w:pPr>
      <w:r>
        <w:rPr>
          <w:rFonts w:ascii="Times New Roman"/>
          <w:b w:val="false"/>
          <w:i w:val="false"/>
          <w:color w:val="000000"/>
          <w:sz w:val="28"/>
        </w:rPr>
        <w:t>
      Жәбірленушілер, егер бар болса_____________________________________</w:t>
      </w:r>
    </w:p>
    <w:p>
      <w:pPr>
        <w:spacing w:after="0"/>
        <w:ind w:left="0"/>
        <w:jc w:val="left"/>
      </w:pPr>
      <w:r>
        <w:rPr>
          <w:rFonts w:ascii="Times New Roman"/>
          <w:b/>
          <w:i w:val="false"/>
          <w:color w:val="000000"/>
        </w:rPr>
        <w:t xml:space="preserve"> Қолхат</w:t>
      </w:r>
    </w:p>
    <w:p>
      <w:pPr>
        <w:spacing w:after="0"/>
        <w:ind w:left="0"/>
        <w:jc w:val="both"/>
      </w:pPr>
      <w:r>
        <w:rPr>
          <w:rFonts w:ascii="Times New Roman"/>
          <w:b w:val="false"/>
          <w:i w:val="false"/>
          <w:color w:val="000000"/>
          <w:sz w:val="28"/>
        </w:rPr>
        <w:t>
      Хаттаманың көшірмесін алдым</w:t>
      </w:r>
    </w:p>
    <w:p>
      <w:pPr>
        <w:spacing w:after="0"/>
        <w:ind w:left="0"/>
        <w:jc w:val="both"/>
      </w:pPr>
      <w:r>
        <w:rPr>
          <w:rFonts w:ascii="Times New Roman"/>
          <w:b w:val="false"/>
          <w:i w:val="false"/>
          <w:color w:val="000000"/>
          <w:sz w:val="28"/>
        </w:rPr>
        <w:t>
      ____________________________________________ 20__ жылғы "___"________</w:t>
      </w:r>
    </w:p>
    <w:p>
      <w:pPr>
        <w:spacing w:after="0"/>
        <w:ind w:left="0"/>
        <w:jc w:val="both"/>
      </w:pPr>
      <w:r>
        <w:rPr>
          <w:rFonts w:ascii="Times New Roman"/>
          <w:b w:val="false"/>
          <w:i w:val="false"/>
          <w:color w:val="000000"/>
          <w:sz w:val="28"/>
        </w:rPr>
        <w:t>
      (өзiне қатысты ic қозғалған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28 қыркүйектегі</w:t>
            </w:r>
            <w:r>
              <w:br/>
            </w:r>
            <w:r>
              <w:rPr>
                <w:rFonts w:ascii="Times New Roman"/>
                <w:b w:val="false"/>
                <w:i w:val="false"/>
                <w:color w:val="000000"/>
                <w:sz w:val="20"/>
              </w:rPr>
              <w:t>№ 4-2/861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міндеттерін атқарушының</w:t>
            </w:r>
            <w:r>
              <w:br/>
            </w:r>
            <w:r>
              <w:rPr>
                <w:rFonts w:ascii="Times New Roman"/>
                <w:b w:val="false"/>
                <w:i w:val="false"/>
                <w:color w:val="000000"/>
                <w:sz w:val="20"/>
              </w:rPr>
              <w:t>2011 жылғы 15 маусымдағы</w:t>
            </w:r>
            <w:r>
              <w:br/>
            </w:r>
            <w:r>
              <w:rPr>
                <w:rFonts w:ascii="Times New Roman"/>
                <w:b w:val="false"/>
                <w:i w:val="false"/>
                <w:color w:val="000000"/>
                <w:sz w:val="20"/>
              </w:rPr>
              <w:t>№ 06-2/331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Әкімшілік құқық бұзушылық туралы іс бойынша қаулы</w:t>
      </w:r>
    </w:p>
    <w:p>
      <w:pPr>
        <w:spacing w:after="0"/>
        <w:ind w:left="0"/>
        <w:jc w:val="both"/>
      </w:pPr>
      <w:r>
        <w:rPr>
          <w:rFonts w:ascii="Times New Roman"/>
          <w:b w:val="false"/>
          <w:i w:val="false"/>
          <w:color w:val="000000"/>
          <w:sz w:val="28"/>
        </w:rPr>
        <w:t>
      20____жылғы "___"________ ___________________________________________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Уәкілетті адам ______________________________________________________</w:t>
      </w:r>
    </w:p>
    <w:p>
      <w:pPr>
        <w:spacing w:after="0"/>
        <w:ind w:left="0"/>
        <w:jc w:val="both"/>
      </w:pPr>
      <w:r>
        <w:rPr>
          <w:rFonts w:ascii="Times New Roman"/>
          <w:b w:val="false"/>
          <w:i w:val="false"/>
          <w:color w:val="000000"/>
          <w:sz w:val="28"/>
        </w:rPr>
        <w:t>
                        (тегi, аты, әкесiнiң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облыстың, республикалық маңызы бар қаланың және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астананың жергілікті атқарушы органының толық атауы)</w:t>
      </w:r>
    </w:p>
    <w:p>
      <w:pPr>
        <w:spacing w:after="0"/>
        <w:ind w:left="0"/>
        <w:jc w:val="both"/>
      </w:pPr>
      <w:r>
        <w:rPr>
          <w:rFonts w:ascii="Times New Roman"/>
          <w:b w:val="false"/>
          <w:i w:val="false"/>
          <w:color w:val="000000"/>
          <w:sz w:val="28"/>
        </w:rPr>
        <w:t>
      "Әкімшілік құқық бұзушылық туралы" 2014 жылғы 5 шілдедегі Қазақстан</w:t>
      </w:r>
    </w:p>
    <w:p>
      <w:pPr>
        <w:spacing w:after="0"/>
        <w:ind w:left="0"/>
        <w:jc w:val="both"/>
      </w:pPr>
      <w:r>
        <w:rPr>
          <w:rFonts w:ascii="Times New Roman"/>
          <w:b w:val="false"/>
          <w:i w:val="false"/>
          <w:color w:val="000000"/>
          <w:sz w:val="28"/>
        </w:rPr>
        <w:t xml:space="preserve">
      Республикасы Кодексінің (бұдан әрі – Кодекс) </w:t>
      </w:r>
      <w:r>
        <w:rPr>
          <w:rFonts w:ascii="Times New Roman"/>
          <w:b w:val="false"/>
          <w:i w:val="false"/>
          <w:color w:val="000000"/>
          <w:sz w:val="28"/>
        </w:rPr>
        <w:t>729</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822-баптарына</w:t>
      </w:r>
    </w:p>
    <w:p>
      <w:pPr>
        <w:spacing w:after="0"/>
        <w:ind w:left="0"/>
        <w:jc w:val="both"/>
      </w:pPr>
      <w:r>
        <w:rPr>
          <w:rFonts w:ascii="Times New Roman"/>
          <w:b w:val="false"/>
          <w:i w:val="false"/>
          <w:color w:val="000000"/>
          <w:sz w:val="28"/>
        </w:rPr>
        <w:t>
      сәйкес, жеке (заңды) тұлға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 үшін: тегi, аты, әкесiнiң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күні, тұрғылықты жері, жеке басты куәландыратын құжаттың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мен деректемесі, жеке сәйкестендіру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тұрғылықты жері бойынша тіркеу туралы мәлімет, жұмыс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тұлғалар үшін: толық атауы, орналасқан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 ретінде мемлекеттік тіркеудің нөмірі мен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және банктік деректемелері)</w:t>
      </w:r>
    </w:p>
    <w:p>
      <w:pPr>
        <w:spacing w:after="0"/>
        <w:ind w:left="0"/>
        <w:jc w:val="both"/>
      </w:pPr>
      <w:r>
        <w:rPr>
          <w:rFonts w:ascii="Times New Roman"/>
          <w:b w:val="false"/>
          <w:i w:val="false"/>
          <w:color w:val="000000"/>
          <w:sz w:val="28"/>
        </w:rPr>
        <w:t>
      жасаған құқық бұзушылық туралы әкімшілік іс жүргізу материалын қарап,</w:t>
      </w:r>
    </w:p>
    <w:p>
      <w:pPr>
        <w:spacing w:after="0"/>
        <w:ind w:left="0"/>
        <w:jc w:val="both"/>
      </w:pPr>
      <w:r>
        <w:rPr>
          <w:rFonts w:ascii="Times New Roman"/>
          <w:b w:val="false"/>
          <w:i w:val="false"/>
          <w:color w:val="000000"/>
          <w:sz w:val="28"/>
        </w:rPr>
        <w:t>
      Кодекстің _________ баптарын мынадай түрде бұзғаны үшін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әкімшілік құқық бұзушылықтың жасалу орны, уақыты және мәні)</w:t>
      </w:r>
    </w:p>
    <w:p>
      <w:pPr>
        <w:spacing w:after="0"/>
        <w:ind w:left="0"/>
        <w:jc w:val="left"/>
      </w:pPr>
      <w:r>
        <w:rPr>
          <w:rFonts w:ascii="Times New Roman"/>
          <w:b/>
          <w:i w:val="false"/>
          <w:color w:val="000000"/>
        </w:rPr>
        <w:t xml:space="preserve"> ҚАУЛЫ ЕТЕДІ</w:t>
      </w:r>
    </w:p>
    <w:p>
      <w:pPr>
        <w:spacing w:after="0"/>
        <w:ind w:left="0"/>
        <w:jc w:val="both"/>
      </w:pPr>
      <w:r>
        <w:rPr>
          <w:rFonts w:ascii="Times New Roman"/>
          <w:b w:val="false"/>
          <w:i w:val="false"/>
          <w:color w:val="000000"/>
          <w:sz w:val="28"/>
        </w:rPr>
        <w:t>
      Қаралып жатқан іс бойынша іс жүргізу тілі анықталсын: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тіл, орыс тілі немесе басқа тілдер)</w:t>
      </w:r>
    </w:p>
    <w:p>
      <w:pPr>
        <w:spacing w:after="0"/>
        <w:ind w:left="0"/>
        <w:jc w:val="both"/>
      </w:pPr>
      <w:r>
        <w:rPr>
          <w:rFonts w:ascii="Times New Roman"/>
          <w:b w:val="false"/>
          <w:i w:val="false"/>
          <w:color w:val="000000"/>
          <w:sz w:val="28"/>
        </w:rPr>
        <w:t>
      Жеке (заңды) тұлғаға ________________________________________________</w:t>
      </w:r>
    </w:p>
    <w:p>
      <w:pPr>
        <w:spacing w:after="0"/>
        <w:ind w:left="0"/>
        <w:jc w:val="both"/>
      </w:pPr>
      <w:r>
        <w:rPr>
          <w:rFonts w:ascii="Times New Roman"/>
          <w:b w:val="false"/>
          <w:i w:val="false"/>
          <w:color w:val="000000"/>
          <w:sz w:val="28"/>
        </w:rPr>
        <w:t>
              (жеке тұлғаның (тегi, аты, әкесiнiң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немесе заңды тұлғаның толық атауы)</w:t>
      </w:r>
    </w:p>
    <w:p>
      <w:pPr>
        <w:spacing w:after="0"/>
        <w:ind w:left="0"/>
        <w:jc w:val="both"/>
      </w:pPr>
      <w:r>
        <w:rPr>
          <w:rFonts w:ascii="Times New Roman"/>
          <w:b w:val="false"/>
          <w:i w:val="false"/>
          <w:color w:val="000000"/>
          <w:sz w:val="28"/>
        </w:rPr>
        <w:t>
      мынадай сомада айыппұл салынсын (ескерту берілсін)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(айыппұл сомасы (жазбаша)</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893-бабына</w:t>
      </w:r>
      <w:r>
        <w:rPr>
          <w:rFonts w:ascii="Times New Roman"/>
          <w:b w:val="false"/>
          <w:i w:val="false"/>
          <w:color w:val="000000"/>
          <w:sz w:val="28"/>
        </w:rPr>
        <w:t xml:space="preserve"> сәйкес жоғарыда көрсетілген айыппұлды банктің</w:t>
      </w:r>
    </w:p>
    <w:p>
      <w:pPr>
        <w:spacing w:after="0"/>
        <w:ind w:left="0"/>
        <w:jc w:val="both"/>
      </w:pPr>
      <w:r>
        <w:rPr>
          <w:rFonts w:ascii="Times New Roman"/>
          <w:b w:val="false"/>
          <w:i w:val="false"/>
          <w:color w:val="000000"/>
          <w:sz w:val="28"/>
        </w:rPr>
        <w:t>
      №___________________ есеп-шотына қаулы заңды күшіне енген күннен</w:t>
      </w:r>
    </w:p>
    <w:p>
      <w:pPr>
        <w:spacing w:after="0"/>
        <w:ind w:left="0"/>
        <w:jc w:val="both"/>
      </w:pPr>
      <w:r>
        <w:rPr>
          <w:rFonts w:ascii="Times New Roman"/>
          <w:b w:val="false"/>
          <w:i w:val="false"/>
          <w:color w:val="000000"/>
          <w:sz w:val="28"/>
        </w:rPr>
        <w:t>
      бастап отыз тәуліктен кешіктірмей енгізуді және жазбаша нысанда</w:t>
      </w:r>
    </w:p>
    <w:p>
      <w:pPr>
        <w:spacing w:after="0"/>
        <w:ind w:left="0"/>
        <w:jc w:val="both"/>
      </w:pPr>
      <w:r>
        <w:rPr>
          <w:rFonts w:ascii="Times New Roman"/>
          <w:b w:val="false"/>
          <w:i w:val="false"/>
          <w:color w:val="000000"/>
          <w:sz w:val="28"/>
        </w:rPr>
        <w:t>
      хабарлау қажеттігін хабарлаймын.</w:t>
      </w:r>
    </w:p>
    <w:p>
      <w:pPr>
        <w:spacing w:after="0"/>
        <w:ind w:left="0"/>
        <w:jc w:val="both"/>
      </w:pPr>
      <w:r>
        <w:rPr>
          <w:rFonts w:ascii="Times New Roman"/>
          <w:b w:val="false"/>
          <w:i w:val="false"/>
          <w:color w:val="000000"/>
          <w:sz w:val="28"/>
        </w:rPr>
        <w:t xml:space="preserve">
      Айыппұл белгіленген мерзімде төленбеген жағдайда Кодекстің </w:t>
      </w:r>
      <w:r>
        <w:rPr>
          <w:rFonts w:ascii="Times New Roman"/>
          <w:b w:val="false"/>
          <w:i w:val="false"/>
          <w:color w:val="000000"/>
          <w:sz w:val="28"/>
        </w:rPr>
        <w:t>894</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895-баптарының</w:t>
      </w:r>
      <w:r>
        <w:rPr>
          <w:rFonts w:ascii="Times New Roman"/>
          <w:b w:val="false"/>
          <w:i w:val="false"/>
          <w:color w:val="000000"/>
          <w:sz w:val="28"/>
        </w:rPr>
        <w:t xml:space="preserve"> ережелері қолданылады.</w:t>
      </w:r>
    </w:p>
    <w:p>
      <w:pPr>
        <w:spacing w:after="0"/>
        <w:ind w:left="0"/>
        <w:jc w:val="both"/>
      </w:pPr>
      <w:r>
        <w:rPr>
          <w:rFonts w:ascii="Times New Roman"/>
          <w:b w:val="false"/>
          <w:i w:val="false"/>
          <w:color w:val="000000"/>
          <w:sz w:val="28"/>
        </w:rPr>
        <w:t xml:space="preserve">
      Осы қаулы бойынша Кодекстің </w:t>
      </w:r>
      <w:r>
        <w:rPr>
          <w:rFonts w:ascii="Times New Roman"/>
          <w:b w:val="false"/>
          <w:i w:val="false"/>
          <w:color w:val="000000"/>
          <w:sz w:val="28"/>
        </w:rPr>
        <w:t>831</w:t>
      </w:r>
      <w:r>
        <w:rPr>
          <w:rFonts w:ascii="Times New Roman"/>
          <w:b w:val="false"/>
          <w:i w:val="false"/>
          <w:color w:val="000000"/>
          <w:sz w:val="28"/>
        </w:rPr>
        <w:t xml:space="preserve">, </w:t>
      </w:r>
      <w:r>
        <w:rPr>
          <w:rFonts w:ascii="Times New Roman"/>
          <w:b w:val="false"/>
          <w:i w:val="false"/>
          <w:color w:val="000000"/>
          <w:sz w:val="28"/>
        </w:rPr>
        <w:t>832-баптарына</w:t>
      </w:r>
      <w:r>
        <w:rPr>
          <w:rFonts w:ascii="Times New Roman"/>
          <w:b w:val="false"/>
          <w:i w:val="false"/>
          <w:color w:val="000000"/>
          <w:sz w:val="28"/>
        </w:rPr>
        <w:t xml:space="preserve"> сәйкес қаулының</w:t>
      </w:r>
    </w:p>
    <w:p>
      <w:pPr>
        <w:spacing w:after="0"/>
        <w:ind w:left="0"/>
        <w:jc w:val="both"/>
      </w:pPr>
      <w:r>
        <w:rPr>
          <w:rFonts w:ascii="Times New Roman"/>
          <w:b w:val="false"/>
          <w:i w:val="false"/>
          <w:color w:val="000000"/>
          <w:sz w:val="28"/>
        </w:rPr>
        <w:t>
      көшiрмесi тапсырылған күннен бастап он тәулік iшiнде жоғары органға</w:t>
      </w:r>
    </w:p>
    <w:p>
      <w:pPr>
        <w:spacing w:after="0"/>
        <w:ind w:left="0"/>
        <w:jc w:val="both"/>
      </w:pPr>
      <w:r>
        <w:rPr>
          <w:rFonts w:ascii="Times New Roman"/>
          <w:b w:val="false"/>
          <w:i w:val="false"/>
          <w:color w:val="000000"/>
          <w:sz w:val="28"/>
        </w:rPr>
        <w:t>
      (лауазымды адамға), прокуратураға немесе сотқа шағымдануға болады.</w:t>
      </w:r>
    </w:p>
    <w:p>
      <w:pPr>
        <w:spacing w:after="0"/>
        <w:ind w:left="0"/>
        <w:jc w:val="both"/>
      </w:pPr>
      <w:r>
        <w:rPr>
          <w:rFonts w:ascii="Times New Roman"/>
          <w:b w:val="false"/>
          <w:i w:val="false"/>
          <w:color w:val="000000"/>
          <w:sz w:val="28"/>
        </w:rPr>
        <w:t>
      Облыстың, республикалық маңызы бар қаланың және астананың</w:t>
      </w:r>
    </w:p>
    <w:p>
      <w:pPr>
        <w:spacing w:after="0"/>
        <w:ind w:left="0"/>
        <w:jc w:val="both"/>
      </w:pPr>
      <w:r>
        <w:rPr>
          <w:rFonts w:ascii="Times New Roman"/>
          <w:b w:val="false"/>
          <w:i w:val="false"/>
          <w:color w:val="000000"/>
          <w:sz w:val="28"/>
        </w:rPr>
        <w:t>
      жергілікті атқарушы органының басшысы немесе оның орынбасары</w:t>
      </w:r>
    </w:p>
    <w:p>
      <w:pPr>
        <w:spacing w:after="0"/>
        <w:ind w:left="0"/>
        <w:jc w:val="both"/>
      </w:pPr>
      <w:r>
        <w:rPr>
          <w:rFonts w:ascii="Times New Roman"/>
          <w:b w:val="false"/>
          <w:i w:val="false"/>
          <w:color w:val="000000"/>
          <w:sz w:val="28"/>
        </w:rPr>
        <w:t>
      (керегінің астын сызу қажет)_________________________________________</w:t>
      </w:r>
    </w:p>
    <w:p>
      <w:pPr>
        <w:spacing w:after="0"/>
        <w:ind w:left="0"/>
        <w:jc w:val="both"/>
      </w:pPr>
      <w:r>
        <w:rPr>
          <w:rFonts w:ascii="Times New Roman"/>
          <w:b w:val="false"/>
          <w:i w:val="false"/>
          <w:color w:val="000000"/>
          <w:sz w:val="28"/>
        </w:rPr>
        <w:t>
                          (тегi, аты, әкесiнiң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20____жылғы "___" __________</w:t>
      </w:r>
    </w:p>
    <w:p>
      <w:pPr>
        <w:spacing w:after="0"/>
        <w:ind w:left="0"/>
        <w:jc w:val="left"/>
      </w:pPr>
      <w:r>
        <w:rPr>
          <w:rFonts w:ascii="Times New Roman"/>
          <w:b/>
          <w:i w:val="false"/>
          <w:color w:val="000000"/>
        </w:rPr>
        <w:t xml:space="preserve"> Қолхат</w:t>
      </w:r>
    </w:p>
    <w:p>
      <w:pPr>
        <w:spacing w:after="0"/>
        <w:ind w:left="0"/>
        <w:jc w:val="both"/>
      </w:pPr>
      <w:r>
        <w:rPr>
          <w:rFonts w:ascii="Times New Roman"/>
          <w:b w:val="false"/>
          <w:i w:val="false"/>
          <w:color w:val="000000"/>
          <w:sz w:val="28"/>
        </w:rPr>
        <w:t>
            Әкімшілік жаза қолдану туралы қаулы маған жария етілді және</w:t>
      </w:r>
    </w:p>
    <w:p>
      <w:pPr>
        <w:spacing w:after="0"/>
        <w:ind w:left="0"/>
        <w:jc w:val="both"/>
      </w:pPr>
      <w:r>
        <w:rPr>
          <w:rFonts w:ascii="Times New Roman"/>
          <w:b w:val="false"/>
          <w:i w:val="false"/>
          <w:color w:val="000000"/>
          <w:sz w:val="28"/>
        </w:rPr>
        <w:t>
      оның көшірмесін алдым._________________________________________</w:t>
      </w:r>
    </w:p>
    <w:p>
      <w:pPr>
        <w:spacing w:after="0"/>
        <w:ind w:left="0"/>
        <w:jc w:val="both"/>
      </w:pPr>
      <w:r>
        <w:rPr>
          <w:rFonts w:ascii="Times New Roman"/>
          <w:b w:val="false"/>
          <w:i w:val="false"/>
          <w:color w:val="000000"/>
          <w:sz w:val="28"/>
        </w:rPr>
        <w:t>
                                    (құқық бұзушының қолы)</w:t>
      </w:r>
    </w:p>
    <w:p>
      <w:pPr>
        <w:spacing w:after="0"/>
        <w:ind w:left="0"/>
        <w:jc w:val="both"/>
      </w:pPr>
      <w:r>
        <w:rPr>
          <w:rFonts w:ascii="Times New Roman"/>
          <w:b w:val="false"/>
          <w:i w:val="false"/>
          <w:color w:val="000000"/>
          <w:sz w:val="28"/>
        </w:rPr>
        <w:t>
      20____жылғы "___" 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