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0c52" w14:textId="942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"Тауарлық, сұйытылған мұнай және сұйытылған табиғи газды өндіру, тасымалдау (тасу), сақтау және өткізу мониторингі бойынша мәліметтер ұсынудың қағидаларын бекіту туралы" Қазақстан Республикасы Энергетика Министрінің 2014 жылғы 31 қазандағы № 92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22 қыркүйектегі № 573 бұйрығы. Қазақстан Республикасының Әділет министрлігінде 2015 жылы 3 қарашада № 12225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«Тауарлық, сұйытылған мұнай және сұйытылған табиғи газды өндіру, тасымалдау (тасу), сақтау және өткізу мониторингі бойынша мәліметтер ұсынудың қағидаларын бекіту туралы» Қазақстан Республикасы Энергетика Министрінің 2014 жылғы 31 қазандағы № 92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9957 болып тіркелген, 2015 жылғы 2 сәуірдегі № 59 (27935) «Егемен Қазақстан»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Тауарлық, сұйытылған мұнай және сұйытылған табиғи газды өндіру, тасымалдау (тасу), сақтау және өткізу мониторингі бойынша мәліметтер ұсыну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уәкілетті орган - газ өндіруді, тасымалдауды (тасуды), сақтауды және көтерме саудада өткізуді, сондай-ақ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өнеркәсібін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алған күннен бастап он күнтізбелік күн ішінде оның көшірмесін Қазақстан Республикасы Әділет министрлігінің «Республикалық құқықтық ақпарат орталығы» шаруашылық жүргізу құқығындағы республикалық мемлекеттiк кәсiпорнына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 және 4)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_______________Ә. Смайылов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қыркүйек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