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82cd" w14:textId="4e382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6 қазандағы № 151 бұйрығы. Қазақстан Республикасының Әділет министрлігінде 2015 жылы 3 қарашада № 12228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 xml:space="preserve"> 3)</w:t>
      </w:r>
      <w:r>
        <w:rPr>
          <w:rFonts w:ascii="Times New Roman"/>
          <w:b w:val="false"/>
          <w:i w:val="false"/>
          <w:color w:val="000000"/>
          <w:sz w:val="28"/>
        </w:rPr>
        <w:t xml:space="preserve"> және </w:t>
      </w:r>
      <w:r>
        <w:rPr>
          <w:rFonts w:ascii="Times New Roman"/>
          <w:b w:val="false"/>
          <w:i w:val="false"/>
          <w:color w:val="000000"/>
          <w:sz w:val="28"/>
        </w:rPr>
        <w:t xml:space="preserve"> 8)</w:t>
      </w:r>
      <w:r>
        <w:rPr>
          <w:rFonts w:ascii="Times New Roman"/>
          <w:b w:val="false"/>
          <w:i w:val="false"/>
          <w:color w:val="000000"/>
          <w:sz w:val="28"/>
        </w:rPr>
        <w:t xml:space="preserve"> тармақшаларына,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 xml:space="preserve"> 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7"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"Жаңа кәсіпорындарға пікіртерім жүргізу" жалпымемлекеттік статистикалық байқаудың статистикалық нысаны (коды 1711105, индексі 1-НП, кезеңділігі біржолғы)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5" w:id="3"/>
    <w:p>
      <w:pPr>
        <w:spacing w:after="0"/>
        <w:ind w:left="0"/>
        <w:jc w:val="both"/>
      </w:pPr>
      <w:r>
        <w:rPr>
          <w:rFonts w:ascii="Times New Roman"/>
          <w:b w:val="false"/>
          <w:i w:val="false"/>
          <w:color w:val="000000"/>
          <w:sz w:val="28"/>
        </w:rPr>
        <w:t xml:space="preserve">
      2) "Жаңа кәсіпорындарға пікіртерім жүргізу" жалпымемлекеттік статистикалық байқаудың статистикалық нысанын толтыру жөніндегі нұсқаулық (коды 1711105, индексі 1-НП, кезеңділігі біржолғы)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bookmarkEnd w:id="3"/>
    <w:bookmarkStart w:name="z6" w:id="4"/>
    <w:p>
      <w:pPr>
        <w:spacing w:after="0"/>
        <w:ind w:left="0"/>
        <w:jc w:val="both"/>
      </w:pPr>
      <w:r>
        <w:rPr>
          <w:rFonts w:ascii="Times New Roman"/>
          <w:b w:val="false"/>
          <w:i w:val="false"/>
          <w:color w:val="000000"/>
          <w:sz w:val="28"/>
        </w:rPr>
        <w:t xml:space="preserve">
      3) "Экономикалық қызмет түрлері туралы есеп" жалпымемлекеттік статистикалық байқаудың статистикалық нысаны (коды 131111001, индексі 1-СР, кезеңділігі жылына бір рет)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p>
      <w:pPr>
        <w:spacing w:after="0"/>
        <w:ind w:left="0"/>
        <w:jc w:val="both"/>
      </w:pPr>
      <w:r>
        <w:rPr>
          <w:rFonts w:ascii="Times New Roman"/>
          <w:b w:val="false"/>
          <w:i w:val="false"/>
          <w:color w:val="000000"/>
          <w:sz w:val="28"/>
        </w:rPr>
        <w:t xml:space="preserve">
      4) "Экономикалық қызмет түрлері туралы есеп" жалпымемлекеттік статистикалық байқаудың статистикалық нысанын толтыру жөніндегі нұсқаулық (коды 131111001, индексі 1-СР, кезеңділігі жылына бір рет) осы бұйрықтың </w:t>
      </w:r>
      <w:r>
        <w:rPr>
          <w:rFonts w:ascii="Times New Roman"/>
          <w:b w:val="false"/>
          <w:i w:val="false"/>
          <w:color w:val="000000"/>
          <w:sz w:val="28"/>
        </w:rPr>
        <w:t>4- қосымшасына</w:t>
      </w:r>
      <w:r>
        <w:rPr>
          <w:rFonts w:ascii="Times New Roman"/>
          <w:b w:val="false"/>
          <w:i w:val="false"/>
          <w:color w:val="000000"/>
          <w:sz w:val="28"/>
        </w:rPr>
        <w:t xml:space="preserve"> сәйке;</w:t>
      </w:r>
    </w:p>
    <w:p>
      <w:pPr>
        <w:spacing w:after="0"/>
        <w:ind w:left="0"/>
        <w:jc w:val="both"/>
      </w:pPr>
      <w:r>
        <w:rPr>
          <w:rFonts w:ascii="Times New Roman"/>
          <w:b w:val="false"/>
          <w:i w:val="false"/>
          <w:color w:val="000000"/>
          <w:sz w:val="28"/>
        </w:rPr>
        <w:t xml:space="preserve">
      5) "Шаруа немесе фермер қожалықтарындағы мал мен құстың, ауыл шаруашылығы техникасының және құрылыстардың нақты бары туралы мәліметтер" жалпымемлекеттік статистикалық байқаудың статистикалық нысаны (коды 1731103, индексі 6-Ж (фермер), кезеңділігі жартыжылдық) осы бұйрықтың </w:t>
      </w:r>
      <w:r>
        <w:rPr>
          <w:rFonts w:ascii="Times New Roman"/>
          <w:b w:val="false"/>
          <w:i w:val="false"/>
          <w:color w:val="000000"/>
          <w:sz w:val="28"/>
        </w:rPr>
        <w:t xml:space="preserve"> 5-қосымшасына</w:t>
      </w:r>
      <w:r>
        <w:rPr>
          <w:rFonts w:ascii="Times New Roman"/>
          <w:b w:val="false"/>
          <w:i w:val="false"/>
          <w:color w:val="000000"/>
          <w:sz w:val="28"/>
        </w:rPr>
        <w:t xml:space="preserve"> сәйкес;</w:t>
      </w:r>
    </w:p>
    <w:bookmarkStart w:name="z8" w:id="5"/>
    <w:p>
      <w:pPr>
        <w:spacing w:after="0"/>
        <w:ind w:left="0"/>
        <w:jc w:val="both"/>
      </w:pPr>
      <w:r>
        <w:rPr>
          <w:rFonts w:ascii="Times New Roman"/>
          <w:b w:val="false"/>
          <w:i w:val="false"/>
          <w:color w:val="000000"/>
          <w:sz w:val="28"/>
        </w:rPr>
        <w:t xml:space="preserve">
      6) "Шаруа немесе фермер қожалықтарындағы мал мен құстың, ауыл шаруашылығы техникасының және құрылыстардың нақты бары туралы мәліметтер" жалпымемлекеттік статистикалық байқаудың статистикалық нысанын толтыру жөніндегі нұсқаулық (коды 1731103, индексі 6-Ж (фермер), кезеңділігі жартыжылдық) осы бұйрықтың </w:t>
      </w:r>
      <w:r>
        <w:rPr>
          <w:rFonts w:ascii="Times New Roman"/>
          <w:b w:val="false"/>
          <w:i w:val="false"/>
          <w:color w:val="000000"/>
          <w:sz w:val="28"/>
        </w:rPr>
        <w:t xml:space="preserve"> 6-қосымшасына</w:t>
      </w:r>
      <w:r>
        <w:rPr>
          <w:rFonts w:ascii="Times New Roman"/>
          <w:b w:val="false"/>
          <w:i w:val="false"/>
          <w:color w:val="000000"/>
          <w:sz w:val="28"/>
        </w:rPr>
        <w:t xml:space="preserve"> сәйкес;</w:t>
      </w:r>
    </w:p>
    <w:bookmarkEnd w:id="5"/>
    <w:bookmarkStart w:name="z9" w:id="6"/>
    <w:p>
      <w:pPr>
        <w:spacing w:after="0"/>
        <w:ind w:left="0"/>
        <w:jc w:val="both"/>
      </w:pPr>
      <w:r>
        <w:rPr>
          <w:rFonts w:ascii="Times New Roman"/>
          <w:b w:val="false"/>
          <w:i w:val="false"/>
          <w:color w:val="000000"/>
          <w:sz w:val="28"/>
        </w:rPr>
        <w:t xml:space="preserve">
      7) "Үй шаруашылықтарындағы мал мен құстың, ауыл шаруашылығы техникасының және құрылыстардың нақты бары туралы мәліметтер" жалпымемлекеттік статистикалық байқаудың статистикалық нысаны (коды 1761103, индексі 7-Ж (халық), кезеңділігі жартыжылдық) осы бұйрықтың </w:t>
      </w:r>
      <w:r>
        <w:rPr>
          <w:rFonts w:ascii="Times New Roman"/>
          <w:b w:val="false"/>
          <w:i w:val="false"/>
          <w:color w:val="000000"/>
          <w:sz w:val="28"/>
        </w:rPr>
        <w:t xml:space="preserve"> 7-қосымшасына</w:t>
      </w:r>
      <w:r>
        <w:rPr>
          <w:rFonts w:ascii="Times New Roman"/>
          <w:b w:val="false"/>
          <w:i w:val="false"/>
          <w:color w:val="000000"/>
          <w:sz w:val="28"/>
        </w:rPr>
        <w:t xml:space="preserve"> сәйкес;</w:t>
      </w:r>
    </w:p>
    <w:bookmarkEnd w:id="6"/>
    <w:bookmarkStart w:name="z10" w:id="7"/>
    <w:p>
      <w:pPr>
        <w:spacing w:after="0"/>
        <w:ind w:left="0"/>
        <w:jc w:val="both"/>
      </w:pPr>
      <w:r>
        <w:rPr>
          <w:rFonts w:ascii="Times New Roman"/>
          <w:b w:val="false"/>
          <w:i w:val="false"/>
          <w:color w:val="000000"/>
          <w:sz w:val="28"/>
        </w:rPr>
        <w:t xml:space="preserve">
      8) "Үй шаруашылықтарындағы мал мен құстың, ауыл шаруашылығы техникасының және құрылыстардың нақты бары туралы мәліметтер" жалпымемлекеттік статистикалық байқаудың статистикалық нысанын толтыру жөніндегі нұсқаулық (коды 1761103, индексі 7-Ж (халық), кезеңділігі жартыжылдық) осы бұйрықтың </w:t>
      </w:r>
      <w:r>
        <w:rPr>
          <w:rFonts w:ascii="Times New Roman"/>
          <w:b w:val="false"/>
          <w:i w:val="false"/>
          <w:color w:val="000000"/>
          <w:sz w:val="28"/>
        </w:rPr>
        <w:t xml:space="preserve"> 8-қосымшасына</w:t>
      </w:r>
      <w:r>
        <w:rPr>
          <w:rFonts w:ascii="Times New Roman"/>
          <w:b w:val="false"/>
          <w:i w:val="false"/>
          <w:color w:val="000000"/>
          <w:sz w:val="28"/>
        </w:rPr>
        <w:t xml:space="preserve"> сәйкес;</w:t>
      </w:r>
    </w:p>
    <w:bookmarkEnd w:id="7"/>
    <w:bookmarkStart w:name="z11" w:id="8"/>
    <w:p>
      <w:pPr>
        <w:spacing w:after="0"/>
        <w:ind w:left="0"/>
        <w:jc w:val="both"/>
      </w:pPr>
      <w:r>
        <w:rPr>
          <w:rFonts w:ascii="Times New Roman"/>
          <w:b w:val="false"/>
          <w:i w:val="false"/>
          <w:color w:val="000000"/>
          <w:sz w:val="28"/>
        </w:rPr>
        <w:t xml:space="preserve">
      9) "Шаруа немесе фермер қожалықтарында жер алқаптарының және егістік алаңдарының нақты бары туралы мәліметтер" жалпымемлекеттік статистикалық байқаудың статистикалық нысаны (коды 1741104, индексі 6-Р (фермер), кезеңділігі жылдық) осы бұйрықтың </w:t>
      </w:r>
      <w:r>
        <w:rPr>
          <w:rFonts w:ascii="Times New Roman"/>
          <w:b w:val="false"/>
          <w:i w:val="false"/>
          <w:color w:val="000000"/>
          <w:sz w:val="28"/>
        </w:rPr>
        <w:t xml:space="preserve"> 9-қосымшасына</w:t>
      </w:r>
      <w:r>
        <w:rPr>
          <w:rFonts w:ascii="Times New Roman"/>
          <w:b w:val="false"/>
          <w:i w:val="false"/>
          <w:color w:val="000000"/>
          <w:sz w:val="28"/>
        </w:rPr>
        <w:t xml:space="preserve"> сәйкес;</w:t>
      </w:r>
    </w:p>
    <w:bookmarkEnd w:id="8"/>
    <w:bookmarkStart w:name="z12" w:id="9"/>
    <w:p>
      <w:pPr>
        <w:spacing w:after="0"/>
        <w:ind w:left="0"/>
        <w:jc w:val="both"/>
      </w:pPr>
      <w:r>
        <w:rPr>
          <w:rFonts w:ascii="Times New Roman"/>
          <w:b w:val="false"/>
          <w:i w:val="false"/>
          <w:color w:val="000000"/>
          <w:sz w:val="28"/>
        </w:rPr>
        <w:t xml:space="preserve">
      10) "Шаруа немесе фермер қожалықтарында жер алқаптарының және егістік алаңдарының нақты бары туралы мәліметтер" жалпымемлекеттік статистикалық байқаудың статистикалық нысанын толтыру жөніндегі нұсқаулық (коды 1741104, индексі 6-Р (фермер), кезеңділігі жылдық) осы бұйрықтың </w:t>
      </w:r>
      <w:r>
        <w:rPr>
          <w:rFonts w:ascii="Times New Roman"/>
          <w:b w:val="false"/>
          <w:i w:val="false"/>
          <w:color w:val="000000"/>
          <w:sz w:val="28"/>
        </w:rPr>
        <w:t xml:space="preserve"> 10-қосымшасына</w:t>
      </w:r>
      <w:r>
        <w:rPr>
          <w:rFonts w:ascii="Times New Roman"/>
          <w:b w:val="false"/>
          <w:i w:val="false"/>
          <w:color w:val="000000"/>
          <w:sz w:val="28"/>
        </w:rPr>
        <w:t xml:space="preserve"> сәйкес;</w:t>
      </w:r>
    </w:p>
    <w:bookmarkEnd w:id="9"/>
    <w:bookmarkStart w:name="z13" w:id="10"/>
    <w:p>
      <w:pPr>
        <w:spacing w:after="0"/>
        <w:ind w:left="0"/>
        <w:jc w:val="both"/>
      </w:pPr>
      <w:r>
        <w:rPr>
          <w:rFonts w:ascii="Times New Roman"/>
          <w:b w:val="false"/>
          <w:i w:val="false"/>
          <w:color w:val="000000"/>
          <w:sz w:val="28"/>
        </w:rPr>
        <w:t xml:space="preserve">
      11) "Үй шаруашылықтарында жер алқаптарының нақты бары туралы мәліметтер" жалпымемлекеттік статистикалық байқаудың статистикалық нысаны (коды 1771104, индексі 7-Р (халық), кезеңділігі жылдық) осы бұйрықтың </w:t>
      </w:r>
      <w:r>
        <w:rPr>
          <w:rFonts w:ascii="Times New Roman"/>
          <w:b w:val="false"/>
          <w:i w:val="false"/>
          <w:color w:val="000000"/>
          <w:sz w:val="28"/>
        </w:rPr>
        <w:t xml:space="preserve"> 11-қосымшасына</w:t>
      </w:r>
      <w:r>
        <w:rPr>
          <w:rFonts w:ascii="Times New Roman"/>
          <w:b w:val="false"/>
          <w:i w:val="false"/>
          <w:color w:val="000000"/>
          <w:sz w:val="28"/>
        </w:rPr>
        <w:t xml:space="preserve"> сәйкес;</w:t>
      </w:r>
    </w:p>
    <w:bookmarkEnd w:id="10"/>
    <w:bookmarkStart w:name="z14" w:id="11"/>
    <w:p>
      <w:pPr>
        <w:spacing w:after="0"/>
        <w:ind w:left="0"/>
        <w:jc w:val="both"/>
      </w:pPr>
      <w:r>
        <w:rPr>
          <w:rFonts w:ascii="Times New Roman"/>
          <w:b w:val="false"/>
          <w:i w:val="false"/>
          <w:color w:val="000000"/>
          <w:sz w:val="28"/>
        </w:rPr>
        <w:t xml:space="preserve">
      12) "Үй шаруашылықтарында жер алқаптарының нақты бары туралы мәліметтер" жалпымемлекеттік статистикалық байқаудың статистикалық нысанын толтыру жөніндегі нұсқаулық (коды 1771104, индексі 7-Р (халық), кезеңділігі жылдық) осы бұйрықтың </w:t>
      </w:r>
      <w:r>
        <w:rPr>
          <w:rFonts w:ascii="Times New Roman"/>
          <w:b w:val="false"/>
          <w:i w:val="false"/>
          <w:color w:val="000000"/>
          <w:sz w:val="28"/>
        </w:rPr>
        <w:t xml:space="preserve"> 12-қосымшасына</w:t>
      </w:r>
      <w:r>
        <w:rPr>
          <w:rFonts w:ascii="Times New Roman"/>
          <w:b w:val="false"/>
          <w:i w:val="false"/>
          <w:color w:val="000000"/>
          <w:sz w:val="28"/>
        </w:rPr>
        <w:t xml:space="preserve"> сәйкес;</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министрлігінің Статистика комитеті төрағасының 30.11.2016 </w:t>
      </w:r>
      <w:r>
        <w:rPr>
          <w:rFonts w:ascii="Times New Roman"/>
          <w:b w:val="false"/>
          <w:i w:val="false"/>
          <w:color w:val="ff0000"/>
          <w:sz w:val="28"/>
        </w:rPr>
        <w:t>№ 291</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2. "Кәсіпорындар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9 желтоқсандағы </w:t>
      </w:r>
      <w:r>
        <w:rPr>
          <w:rFonts w:ascii="Times New Roman"/>
          <w:b w:val="false"/>
          <w:i w:val="false"/>
          <w:color w:val="000000"/>
          <w:sz w:val="28"/>
        </w:rPr>
        <w:t xml:space="preserve"> № 77</w:t>
      </w:r>
      <w:r>
        <w:rPr>
          <w:rFonts w:ascii="Times New Roman"/>
          <w:b w:val="false"/>
          <w:i w:val="false"/>
          <w:color w:val="000000"/>
          <w:sz w:val="28"/>
        </w:rPr>
        <w:t xml:space="preserve"> бұйрығының (Нормативтік құқықтық актілерді мемлекеттік тіркеу тізілімінде № 10075 болып тіркелген, "Әділет" ақпараттық-құқықтық жүйесінде 2015 жылғы 2 ақпанда жарияланған) күші жойылды деп танылсын.</w:t>
      </w:r>
    </w:p>
    <w:bookmarkEnd w:id="12"/>
    <w:bookmarkStart w:name="z16" w:id="1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Әдiлет министрлігінде мемлекеттiк тiркегеннен кейiн он күнтiзбелiк күн iшiнде мерзімді баспасөз басылымдарында және "Әділет" ақпараттық-құқықтық жүйесінде ресми жариялауға жолдануын;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жариялануын қамтамасыз етсін.</w:t>
      </w:r>
    </w:p>
    <w:bookmarkStart w:name="z17" w:id="1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14"/>
    <w:bookmarkStart w:name="z18" w:id="1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5"/>
    <w:bookmarkStart w:name="z19" w:id="16"/>
    <w:p>
      <w:pPr>
        <w:spacing w:after="0"/>
        <w:ind w:left="0"/>
        <w:jc w:val="both"/>
      </w:pPr>
      <w:r>
        <w:rPr>
          <w:rFonts w:ascii="Times New Roman"/>
          <w:b w:val="false"/>
          <w:i w:val="false"/>
          <w:color w:val="000000"/>
          <w:sz w:val="28"/>
        </w:rPr>
        <w:t>
      6. Осы бұйрық ресми жариялауға жатады және 2016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6 қазандағы № 151</w:t>
            </w:r>
            <w:r>
              <w:br/>
            </w:r>
            <w:r>
              <w:rPr>
                <w:rFonts w:ascii="Times New Roman"/>
                <w:b w:val="false"/>
                <w:i w:val="false"/>
                <w:color w:val="000000"/>
                <w:sz w:val="20"/>
              </w:rPr>
              <w:t>бұйрығына 1-қосымша</w:t>
            </w:r>
            <w:r>
              <w:rPr>
                <w:rFonts w:ascii="Times New Roman"/>
                <w:b w:val="false"/>
                <w:i w:val="false"/>
                <w:color w:val="000000"/>
                <w:sz w:val="20"/>
              </w:rPr>
              <w:t xml:space="preserve"> </w:t>
            </w:r>
          </w:p>
        </w:tc>
      </w:tr>
    </w:tbl>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министрлігінің Статистика комитеті төрағасының 30.11.2016 </w:t>
      </w:r>
      <w:r>
        <w:rPr>
          <w:rFonts w:ascii="Times New Roman"/>
          <w:b w:val="false"/>
          <w:i w:val="false"/>
          <w:color w:val="ff0000"/>
          <w:sz w:val="28"/>
        </w:rPr>
        <w:t>№ 291</w:t>
      </w:r>
      <w:r>
        <w:rPr>
          <w:rFonts w:ascii="Times New Roman"/>
          <w:b w:val="false"/>
          <w:i w:val="false"/>
          <w:color w:val="ff0000"/>
          <w:sz w:val="28"/>
        </w:rPr>
        <w:t xml:space="preserve"> (01.01.2017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2134"/>
        <w:gridCol w:w="1"/>
        <w:gridCol w:w="94"/>
        <w:gridCol w:w="1714"/>
        <w:gridCol w:w="94"/>
        <w:gridCol w:w="12394"/>
        <w:gridCol w:w="94"/>
      </w:tblGrid>
      <w:tr>
        <w:trPr>
          <w:trHeight w:val="30" w:hRule="atLeast"/>
        </w:trPr>
        <w:tc>
          <w:tcPr>
            <w:tcW w:w="21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95400" cy="952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государственной</w:t>
            </w:r>
            <w:r>
              <w:br/>
            </w:r>
            <w:r>
              <w:rPr>
                <w:rFonts w:ascii="Times New Roman"/>
                <w:b w:val="false"/>
                <w:i w:val="false"/>
                <w:color w:val="000000"/>
                <w:sz w:val="20"/>
              </w:rPr>
              <w:t>
статистики</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w:t>
            </w:r>
            <w:r>
              <w:br/>
            </w:r>
            <w:r>
              <w:rPr>
                <w:rFonts w:ascii="Times New Roman"/>
                <w:b w:val="false"/>
                <w:i w:val="false"/>
                <w:color w:val="000000"/>
                <w:sz w:val="20"/>
              </w:rPr>
              <w:t>
Комитета по статистике Министерства</w:t>
            </w:r>
            <w:r>
              <w:br/>
            </w:r>
            <w:r>
              <w:rPr>
                <w:rFonts w:ascii="Times New Roman"/>
                <w:b w:val="false"/>
                <w:i w:val="false"/>
                <w:color w:val="000000"/>
                <w:sz w:val="20"/>
              </w:rPr>
              <w:t>
Национальной экономики Республики</w:t>
            </w:r>
            <w:r>
              <w:br/>
            </w:r>
            <w:r>
              <w:rPr>
                <w:rFonts w:ascii="Times New Roman"/>
                <w:b w:val="false"/>
                <w:i w:val="false"/>
                <w:color w:val="000000"/>
                <w:sz w:val="20"/>
              </w:rPr>
              <w:t>
Казахстан от 30 ноября 2016 года № 291</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w:t>
            </w:r>
            <w:r>
              <w:br/>
            </w:r>
            <w:r>
              <w:rPr>
                <w:rFonts w:ascii="Times New Roman"/>
                <w:b w:val="false"/>
                <w:i w:val="false"/>
                <w:color w:val="000000"/>
                <w:sz w:val="20"/>
              </w:rPr>
              <w:t>
статистического наблюдения</w:t>
            </w:r>
          </w:p>
        </w:tc>
        <w:tc>
          <w:tcPr>
            <w:tcW w:w="0" w:type="auto"/>
            <w:gridSpan w:val="4"/>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w:t>
            </w:r>
            <w:r>
              <w:br/>
            </w:r>
            <w:r>
              <w:rPr>
                <w:rFonts w:ascii="Times New Roman"/>
                <w:b w:val="false"/>
                <w:i w:val="false"/>
                <w:color w:val="000000"/>
                <w:sz w:val="20"/>
              </w:rPr>
              <w:t>
тапсырылады</w:t>
            </w:r>
            <w:r>
              <w:br/>
            </w:r>
            <w:r>
              <w:rPr>
                <w:rFonts w:ascii="Times New Roman"/>
                <w:b w:val="false"/>
                <w:i w:val="false"/>
                <w:color w:val="000000"/>
                <w:sz w:val="20"/>
              </w:rPr>
              <w:t>
Представляется территориальному</w:t>
            </w:r>
            <w:r>
              <w:br/>
            </w:r>
            <w:r>
              <w:rPr>
                <w:rFonts w:ascii="Times New Roman"/>
                <w:b w:val="false"/>
                <w:i w:val="false"/>
                <w:color w:val="000000"/>
                <w:sz w:val="20"/>
              </w:rPr>
              <w:t>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w:t>
                  </w:r>
                  <w:r>
                    <w:br/>
                  </w:r>
                  <w:r>
                    <w:rPr>
                      <w:rFonts w:ascii="Times New Roman"/>
                      <w:b w:val="false"/>
                      <w:i w:val="false"/>
                      <w:color w:val="000000"/>
                      <w:sz w:val="20"/>
                    </w:rPr>
                    <w:t>
дейiн</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сайтында орналастырылған</w:t>
            </w:r>
            <w:r>
              <w:br/>
            </w:r>
            <w:r>
              <w:rPr>
                <w:rFonts w:ascii="Times New Roman"/>
                <w:b w:val="false"/>
                <w:i w:val="false"/>
                <w:color w:val="000000"/>
                <w:sz w:val="20"/>
              </w:rPr>
              <w:t>
Статистическая форма размещена на сайте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w:t>
            </w:r>
            <w:r>
              <w:br/>
            </w:r>
            <w:r>
              <w:rPr>
                <w:rFonts w:ascii="Times New Roman"/>
                <w:b w:val="false"/>
                <w:i w:val="false"/>
                <w:color w:val="000000"/>
                <w:sz w:val="20"/>
              </w:rPr>
              <w:t>
коды 1711105</w:t>
            </w:r>
            <w:r>
              <w:br/>
            </w:r>
            <w:r>
              <w:rPr>
                <w:rFonts w:ascii="Times New Roman"/>
                <w:b w:val="false"/>
                <w:i w:val="false"/>
                <w:color w:val="000000"/>
                <w:sz w:val="20"/>
              </w:rPr>
              <w:t>
Код статистической формы 1711105</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пікіртерім жүргізу</w:t>
            </w:r>
            <w:r>
              <w:br/>
            </w:r>
            <w:r>
              <w:rPr>
                <w:rFonts w:ascii="Times New Roman"/>
                <w:b w:val="false"/>
                <w:i w:val="false"/>
                <w:color w:val="000000"/>
                <w:sz w:val="20"/>
              </w:rPr>
              <w:t>
Опрос новых предприятий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1-НП</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r>
              <w:br/>
            </w:r>
            <w:r>
              <w:rPr>
                <w:rFonts w:ascii="Times New Roman"/>
                <w:b w:val="false"/>
                <w:i w:val="false"/>
                <w:color w:val="000000"/>
                <w:sz w:val="20"/>
              </w:rPr>
              <w:t>
Единовременная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28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28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облыстық, қалалық, аудандық статистика органдарына жаңадан құрылған заңды тұлғалар және (немесе) олардың филиалдары мен өкілдіктері әділет органдарында мемлекеттік тіркеуден өткен күнінен бастап 30 күнтізбелік күн ішінде тапсырады.</w:t>
            </w:r>
            <w:r>
              <w:br/>
            </w:r>
            <w:r>
              <w:rPr>
                <w:rFonts w:ascii="Times New Roman"/>
                <w:b w:val="false"/>
                <w:i w:val="false"/>
                <w:color w:val="000000"/>
                <w:sz w:val="20"/>
              </w:rPr>
              <w:t>
Информацию представляют вновь созданные юридические лица и (или) их филиалы и представительства в областной, городской, районный органы статистики, по месту нахождения в течение 30 календарных дней со дня государственной регистрации в органах юстиции.</w:t>
            </w:r>
          </w:p>
        </w:tc>
      </w:tr>
      <w:tr>
        <w:trPr>
          <w:trHeight w:val="30" w:hRule="atLeast"/>
        </w:trPr>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Құрметті респондент! Сізді қызметті бастауыңызбен құттықтаймыз!</w:t>
      </w:r>
    </w:p>
    <w:p>
      <w:pPr>
        <w:spacing w:after="0"/>
        <w:ind w:left="0"/>
        <w:jc w:val="both"/>
      </w:pPr>
      <w:r>
        <w:rPr>
          <w:rFonts w:ascii="Times New Roman"/>
          <w:b w:val="false"/>
          <w:i w:val="false"/>
          <w:color w:val="000000"/>
          <w:sz w:val="28"/>
        </w:rPr>
        <w:t>
      Статистика органымен өзара іс-қимыл жасау үшін келесі сұрақтарға жауап беруіңізді және толтырылған сауалнаманы статистиканың тиісті бөлімшесіне жолдауыңызды сұраймыз.</w:t>
      </w:r>
    </w:p>
    <w:p>
      <w:pPr>
        <w:spacing w:after="0"/>
        <w:ind w:left="0"/>
        <w:jc w:val="both"/>
      </w:pPr>
      <w:r>
        <w:rPr>
          <w:rFonts w:ascii="Times New Roman"/>
          <w:b w:val="false"/>
          <w:i w:val="false"/>
          <w:color w:val="000000"/>
          <w:sz w:val="28"/>
        </w:rPr>
        <w:t>
      </w:t>
      </w:r>
      <w:r>
        <w:rPr>
          <w:rFonts w:ascii="Times New Roman"/>
          <w:b/>
          <w:i w:val="false"/>
          <w:color w:val="000000"/>
          <w:sz w:val="28"/>
        </w:rPr>
        <w:t>Уважаемый респондент! Поздравляем Вас с началом деятельности!</w:t>
      </w:r>
    </w:p>
    <w:p>
      <w:pPr>
        <w:spacing w:after="0"/>
        <w:ind w:left="0"/>
        <w:jc w:val="both"/>
      </w:pPr>
      <w:r>
        <w:rPr>
          <w:rFonts w:ascii="Times New Roman"/>
          <w:b w:val="false"/>
          <w:i w:val="false"/>
          <w:color w:val="000000"/>
          <w:sz w:val="28"/>
        </w:rPr>
        <w:t>
      Для взаимодействия с органами статистики просим ответить на следующие вопросы и направить заполненную анкету в соответствующее подразделение статистики.</w:t>
      </w:r>
    </w:p>
    <w:p>
      <w:pPr>
        <w:spacing w:after="0"/>
        <w:ind w:left="0"/>
        <w:jc w:val="both"/>
      </w:pPr>
      <w:r>
        <w:rPr>
          <w:rFonts w:ascii="Times New Roman"/>
          <w:b w:val="false"/>
          <w:i w:val="false"/>
          <w:color w:val="000000"/>
          <w:sz w:val="28"/>
        </w:rPr>
        <w:t>
      </w:t>
      </w:r>
      <w:r>
        <w:rPr>
          <w:rFonts w:ascii="Times New Roman"/>
          <w:b/>
          <w:i w:val="false"/>
          <w:color w:val="000000"/>
          <w:sz w:val="28"/>
        </w:rPr>
        <w:t>Сұрақтарға жауап бергенде сұраққа қарама-қарсы орналасқан тиісті жолды толтырыңыз немесе тиісті ұяшықтарға "V" белгісін қойыңыз.</w:t>
      </w:r>
    </w:p>
    <w:p>
      <w:pPr>
        <w:spacing w:after="0"/>
        <w:ind w:left="0"/>
        <w:jc w:val="both"/>
      </w:pPr>
      <w:r>
        <w:rPr>
          <w:rFonts w:ascii="Times New Roman"/>
          <w:b w:val="false"/>
          <w:i w:val="false"/>
          <w:color w:val="000000"/>
          <w:sz w:val="28"/>
        </w:rPr>
        <w:t>
      При ответе на вопрос, пожалуйста, заполните соответствующие поля напротив вопроса, либо поставьте отметку "V" в соответствующей ячейке.</w:t>
      </w:r>
    </w:p>
    <w:p>
      <w:pPr>
        <w:spacing w:after="0"/>
        <w:ind w:left="0"/>
        <w:jc w:val="both"/>
      </w:pPr>
      <w:r>
        <w:rPr>
          <w:rFonts w:ascii="Times New Roman"/>
          <w:b w:val="false"/>
          <w:i w:val="false"/>
          <w:color w:val="000000"/>
          <w:sz w:val="28"/>
        </w:rPr>
        <w:t>
      </w:t>
      </w:r>
      <w:r>
        <w:rPr>
          <w:rFonts w:ascii="Times New Roman"/>
          <w:b/>
          <w:i w:val="false"/>
          <w:color w:val="000000"/>
          <w:sz w:val="28"/>
        </w:rPr>
        <w:t>1. Кәсіпорынның нақты мекенжайын көрсетіңіз:</w:t>
      </w:r>
    </w:p>
    <w:p>
      <w:pPr>
        <w:spacing w:after="0"/>
        <w:ind w:left="0"/>
        <w:jc w:val="both"/>
      </w:pPr>
      <w:r>
        <w:rPr>
          <w:rFonts w:ascii="Times New Roman"/>
          <w:b w:val="false"/>
          <w:i w:val="false"/>
          <w:color w:val="000000"/>
          <w:sz w:val="28"/>
        </w:rPr>
        <w:t>
      2. Укажите, пожалуйста, фактический адрес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9"/>
        <w:gridCol w:w="881"/>
      </w:tblGrid>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Почта индексі</w:t>
            </w:r>
            <w:r>
              <w:br/>
            </w:r>
            <w:r>
              <w:rPr>
                <w:rFonts w:ascii="Times New Roman"/>
                <w:b w:val="false"/>
                <w:i w:val="false"/>
                <w:color w:val="000000"/>
                <w:sz w:val="20"/>
              </w:rPr>
              <w:t>
</w:t>
            </w:r>
            <w:r>
              <w:rPr>
                <w:rFonts w:ascii="Times New Roman"/>
                <w:b/>
                <w:i w:val="false"/>
                <w:color w:val="000000"/>
                <w:sz w:val="20"/>
              </w:rPr>
              <w:t>Почтовый индекс</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w:t>
            </w:r>
            <w:r>
              <w:br/>
            </w:r>
            <w:r>
              <w:rPr>
                <w:rFonts w:ascii="Times New Roman"/>
                <w:b w:val="false"/>
                <w:i w:val="false"/>
                <w:color w:val="000000"/>
                <w:sz w:val="20"/>
              </w:rPr>
              <w:t>
Область</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 аудан (немесе қаланың ауданы)</w:t>
            </w:r>
            <w:r>
              <w:br/>
            </w:r>
            <w:r>
              <w:rPr>
                <w:rFonts w:ascii="Times New Roman"/>
                <w:b w:val="false"/>
                <w:i w:val="false"/>
                <w:color w:val="000000"/>
                <w:sz w:val="20"/>
              </w:rPr>
              <w:t>
Город, район, (или район города)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 (ауыл)</w:t>
            </w:r>
            <w:r>
              <w:br/>
            </w:r>
            <w:r>
              <w:rPr>
                <w:rFonts w:ascii="Times New Roman"/>
                <w:b w:val="false"/>
                <w:i w:val="false"/>
                <w:color w:val="000000"/>
                <w:sz w:val="20"/>
              </w:rPr>
              <w:t>
Населенный пункт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Орналасқан жері (көше, даңғыл)</w:t>
            </w:r>
            <w:r>
              <w:br/>
            </w:r>
            <w:r>
              <w:rPr>
                <w:rFonts w:ascii="Times New Roman"/>
                <w:b w:val="false"/>
                <w:i w:val="false"/>
                <w:color w:val="000000"/>
                <w:sz w:val="20"/>
              </w:rPr>
              <w:t>
Местонахождение (улица, проспект)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Үйдің және кеңсенің (пәтердің) нөмірі</w:t>
            </w:r>
            <w:r>
              <w:br/>
            </w:r>
            <w:r>
              <w:rPr>
                <w:rFonts w:ascii="Times New Roman"/>
                <w:b w:val="false"/>
                <w:i w:val="false"/>
                <w:color w:val="000000"/>
                <w:sz w:val="20"/>
              </w:rPr>
              <w:t>
Номер дома и офиса (квартиры)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мекенжайы</w:t>
            </w:r>
            <w:r>
              <w:br/>
            </w:r>
            <w:r>
              <w:rPr>
                <w:rFonts w:ascii="Times New Roman"/>
                <w:b w:val="false"/>
                <w:i w:val="false"/>
                <w:color w:val="000000"/>
                <w:sz w:val="20"/>
              </w:rPr>
              <w:t>
Электронный адрес</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Сіздің кәсіпорныңызда статистика органдарымен өзара іс-қимыл жасау мәселелері бойынша кімге жүгінуге болады?</w:t>
      </w:r>
    </w:p>
    <w:p>
      <w:pPr>
        <w:spacing w:after="0"/>
        <w:ind w:left="0"/>
        <w:jc w:val="both"/>
      </w:pPr>
      <w:r>
        <w:rPr>
          <w:rFonts w:ascii="Times New Roman"/>
          <w:b w:val="false"/>
          <w:i w:val="false"/>
          <w:color w:val="000000"/>
          <w:sz w:val="28"/>
        </w:rPr>
        <w:t>
      К кому на Вашем предприятии можно обращаться по вопросам взаимодействия с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1688"/>
        <w:gridCol w:w="8405"/>
        <w:gridCol w:w="1689"/>
        <w:gridCol w:w="3"/>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Кәсіпорын басшысына</w:t>
            </w:r>
            <w:r>
              <w:br/>
            </w:r>
            <w:r>
              <w:rPr>
                <w:rFonts w:ascii="Times New Roman"/>
                <w:b/>
                <w:i w:val="false"/>
                <w:color w:val="000000"/>
                <w:sz w:val="20"/>
              </w:rPr>
              <w:t>
К руководителю предприятия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330200"/>
                          </a:xfrm>
                          <a:prstGeom prst="rect">
                            <a:avLst/>
                          </a:prstGeom>
                        </pic:spPr>
                      </pic:pic>
                    </a:graphicData>
                  </a:graphic>
                </wp:inline>
              </w:drawing>
            </w:r>
            <w:r>
              <w:br/>
            </w:r>
            <w:r>
              <w:rPr>
                <w:rFonts w:ascii="Times New Roman"/>
                <w:b/>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тұлғаға (егер "Өзге тұлғаға" белгіленсе Тегі, аты, әкесінің аты (бар болған жағдайда), жеке К руководителю предприятия сәйкестендіру нөмірі (бұдан әрі - ЖСН), телефонын, электрондық мекенжайын толтырыңыз)</w:t>
            </w:r>
            <w:r>
              <w:br/>
            </w:r>
            <w:r>
              <w:rPr>
                <w:rFonts w:ascii="Times New Roman"/>
                <w:b/>
                <w:i w:val="false"/>
                <w:color w:val="000000"/>
                <w:sz w:val="20"/>
              </w:rPr>
              <w:t>
К иному лицу (если отмечено "К иному лицу" заполните Фамилию, имя, отчество, индивидуальный идентификационный номер (далее - ИИН), телефон, электронный адрес)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330200"/>
                          </a:xfrm>
                          <a:prstGeom prst="rect">
                            <a:avLst/>
                          </a:prstGeom>
                        </pic:spPr>
                      </pic:pic>
                    </a:graphicData>
                  </a:graphic>
                </wp:inline>
              </w:drawing>
            </w:r>
            <w:r>
              <w:br/>
            </w:r>
            <w:r>
              <w:rPr>
                <w:rFonts w:ascii="Times New Roman"/>
                <w:b/>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болған жағдайда)</w:t>
            </w:r>
            <w:r>
              <w:br/>
            </w: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br/>
            </w:r>
            <w:r>
              <w:rPr>
                <w:rFonts w:ascii="Times New Roman"/>
                <w:b w:val="false"/>
                <w:i w:val="false"/>
                <w:color w:val="000000"/>
                <w:sz w:val="20"/>
              </w:rPr>
              <w:t>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мекенжайы</w:t>
            </w:r>
            <w:r>
              <w:br/>
            </w:r>
            <w:r>
              <w:rPr>
                <w:rFonts w:ascii="Times New Roman"/>
                <w:b w:val="false"/>
                <w:i w:val="false"/>
                <w:color w:val="000000"/>
                <w:sz w:val="20"/>
              </w:rPr>
              <w:t>
Электронный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3. Сіздің кәсіпорныңыз қандай қызмет түрін жүзеге асыратынын көрсет</w:t>
      </w:r>
      <w:r>
        <w:rPr>
          <w:rFonts w:ascii="Times New Roman"/>
          <w:b/>
          <w:i w:val="false"/>
          <w:color w:val="000000"/>
          <w:sz w:val="28"/>
        </w:rPr>
        <w:t>і</w:t>
      </w:r>
      <w:r>
        <w:rPr>
          <w:rFonts w:ascii="Times New Roman"/>
          <w:b/>
          <w:i w:val="false"/>
          <w:color w:val="000000"/>
          <w:sz w:val="28"/>
        </w:rPr>
        <w:t>ңіз:</w:t>
      </w:r>
    </w:p>
    <w:p>
      <w:pPr>
        <w:spacing w:after="0"/>
        <w:ind w:left="0"/>
        <w:jc w:val="both"/>
      </w:pPr>
      <w:r>
        <w:rPr>
          <w:rFonts w:ascii="Times New Roman"/>
          <w:b w:val="false"/>
          <w:i w:val="false"/>
          <w:color w:val="000000"/>
          <w:sz w:val="28"/>
        </w:rPr>
        <w:t>
      Укажите, пожалуйста, какого рода деятельность будет осуществлять Ваше предприятие: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өндірісі (қандай тауарлар екенін көрсетіңіз)</w:t>
            </w:r>
            <w:r>
              <w:br/>
            </w:r>
            <w:r>
              <w:rPr>
                <w:rFonts w:ascii="Times New Roman"/>
                <w:b/>
                <w:i w:val="false"/>
                <w:color w:val="000000"/>
                <w:sz w:val="20"/>
              </w:rPr>
              <w:t>
Производство товаров (укажите, каких товаров)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көрсету (қандай қызметтер екенін көрсетіңіз)</w:t>
            </w:r>
            <w:r>
              <w:br/>
            </w:r>
            <w:r>
              <w:rPr>
                <w:rFonts w:ascii="Times New Roman"/>
                <w:b w:val="false"/>
                <w:i w:val="false"/>
                <w:color w:val="000000"/>
                <w:sz w:val="20"/>
              </w:rPr>
              <w:t>
Оказание услуг (укажите, каких услуг)</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(қандай тауарлармен екенін көрсетіңіз, бөлшек немесе көтерме сауда)</w:t>
            </w:r>
            <w:r>
              <w:br/>
            </w:r>
            <w:r>
              <w:rPr>
                <w:rFonts w:ascii="Times New Roman"/>
                <w:b w:val="false"/>
                <w:i w:val="false"/>
                <w:color w:val="000000"/>
                <w:sz w:val="20"/>
              </w:rPr>
              <w:t>
Торговля (укажите, торговля какими товарами, оптом или в розницу)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(нақты не екенін көрсетіңіз)</w:t>
            </w:r>
            <w:r>
              <w:br/>
            </w:r>
            <w:r>
              <w:rPr>
                <w:rFonts w:ascii="Times New Roman"/>
                <w:b w:val="false"/>
                <w:i w:val="false"/>
                <w:color w:val="000000"/>
                <w:sz w:val="20"/>
              </w:rPr>
              <w:t>
Другое (укажите, что именно)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4. Көрсетіңіз:</w:t>
      </w:r>
    </w:p>
    <w:p>
      <w:pPr>
        <w:spacing w:after="0"/>
        <w:ind w:left="0"/>
        <w:jc w:val="both"/>
      </w:pPr>
      <w:r>
        <w:rPr>
          <w:rFonts w:ascii="Times New Roman"/>
          <w:b w:val="false"/>
          <w:i w:val="false"/>
          <w:color w:val="000000"/>
          <w:sz w:val="28"/>
        </w:rPr>
        <w:t>
      Укажите, пожалуйста: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Тіркелген сәттен бастап жыл ішінде күтілетін қызметкерлердің тізімдік саны (адам)</w:t>
            </w:r>
            <w:r>
              <w:br/>
            </w:r>
            <w:r>
              <w:rPr>
                <w:rFonts w:ascii="Times New Roman"/>
                <w:b/>
                <w:i w:val="false"/>
                <w:color w:val="000000"/>
                <w:sz w:val="20"/>
              </w:rPr>
              <w:t>
Численность работников на момент регистрации (человек)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сәттен бастап жыл ішінде күтілетін қызметкерлердің тізімдік саны (адам)</w:t>
            </w:r>
            <w:r>
              <w:br/>
            </w:r>
            <w:r>
              <w:rPr>
                <w:rFonts w:ascii="Times New Roman"/>
                <w:b w:val="false"/>
                <w:i w:val="false"/>
                <w:color w:val="000000"/>
                <w:sz w:val="20"/>
              </w:rPr>
              <w:t>
Ожидаемую списочную численность работников в течение года с момента регстрации (человек)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Сіздің кәсіпорныңыз қандай да бір экономикалық қызмет түрін жүзеге асыра ма (яғни өнім өндіреді, өткізеді немесе қызметтер көрсетеді):</w:t>
      </w:r>
    </w:p>
    <w:p>
      <w:pPr>
        <w:spacing w:after="0"/>
        <w:ind w:left="0"/>
        <w:jc w:val="both"/>
      </w:pPr>
      <w:r>
        <w:rPr>
          <w:rFonts w:ascii="Times New Roman"/>
          <w:b w:val="false"/>
          <w:i w:val="false"/>
          <w:color w:val="000000"/>
          <w:sz w:val="28"/>
        </w:rPr>
        <w:t>
      Осуществляет ли Ваше предприятие какую-либо экономическую деятельность (то есть, осуществляет производство продукции, реализацию товаров, оказание услуг и другое):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5"/>
        <w:gridCol w:w="2545"/>
      </w:tblGrid>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асырады</w:t>
            </w:r>
            <w:r>
              <w:br/>
            </w:r>
            <w:r>
              <w:rPr>
                <w:rFonts w:ascii="Times New Roman"/>
                <w:b w:val="false"/>
                <w:i w:val="false"/>
                <w:color w:val="000000"/>
                <w:sz w:val="20"/>
              </w:rPr>
              <w:t>
осуществляет</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асырмайды</w:t>
            </w:r>
            <w:r>
              <w:br/>
            </w:r>
            <w:r>
              <w:rPr>
                <w:rFonts w:ascii="Times New Roman"/>
                <w:b w:val="false"/>
                <w:i w:val="false"/>
                <w:color w:val="000000"/>
                <w:sz w:val="20"/>
              </w:rPr>
              <w:t>
не осуществляет</w:t>
            </w:r>
          </w:p>
        </w:tc>
      </w:tr>
    </w:tbl>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1806"/>
        <w:gridCol w:w="4343"/>
        <w:gridCol w:w="1806"/>
        <w:gridCol w:w="4345"/>
      </w:tblGrid>
      <w:tr>
        <w:trPr>
          <w:trHeight w:val="30" w:hRule="atLeast"/>
        </w:trPr>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w:t>
            </w:r>
            <w:r>
              <w:rPr>
                <w:rFonts w:ascii="Times New Roman"/>
                <w:b/>
                <w:i w:val="false"/>
                <w:color w:val="000000"/>
                <w:sz w:val="20"/>
              </w:rPr>
              <w:t>жариялауға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xml:space="preserve">
первичных данных </w:t>
            </w:r>
          </w:p>
        </w:tc>
        <w:tc>
          <w:tcPr>
            <w:tcW w:w="43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w:t>
            </w:r>
            <w:r>
              <w:rPr>
                <w:rFonts w:ascii="Times New Roman"/>
                <w:b/>
                <w:i w:val="false"/>
                <w:color w:val="000000"/>
                <w:sz w:val="20"/>
              </w:rPr>
              <w:t>жариялауға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w:t>
            </w:r>
            <w:r>
              <w:br/>
            </w:r>
            <w:r>
              <w:rPr>
                <w:rFonts w:ascii="Times New Roman"/>
                <w:b w:val="false"/>
                <w:i w:val="false"/>
                <w:color w:val="000000"/>
                <w:sz w:val="20"/>
              </w:rPr>
              <w:t>
опубликование первичных</w:t>
            </w:r>
            <w:r>
              <w:br/>
            </w:r>
            <w:r>
              <w:rPr>
                <w:rFonts w:ascii="Times New Roman"/>
                <w:b w:val="false"/>
                <w:i w:val="false"/>
                <w:color w:val="000000"/>
                <w:sz w:val="20"/>
              </w:rPr>
              <w:t>
данных</w:t>
            </w:r>
          </w:p>
        </w:tc>
        <w:tc>
          <w:tcPr>
            <w:tcW w:w="4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Осы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6 қазандағы</w:t>
            </w:r>
            <w:r>
              <w:br/>
            </w:r>
            <w:r>
              <w:rPr>
                <w:rFonts w:ascii="Times New Roman"/>
                <w:b w:val="false"/>
                <w:i w:val="false"/>
                <w:color w:val="000000"/>
                <w:sz w:val="20"/>
              </w:rPr>
              <w:t>№ 151 бұйрығына 2-қосымша</w:t>
            </w:r>
          </w:p>
        </w:tc>
      </w:tr>
    </w:tbl>
    <w:p>
      <w:pPr>
        <w:spacing w:after="0"/>
        <w:ind w:left="0"/>
        <w:jc w:val="left"/>
      </w:pPr>
      <w:r>
        <w:rPr>
          <w:rFonts w:ascii="Times New Roman"/>
          <w:b/>
          <w:i w:val="false"/>
          <w:color w:val="000000"/>
        </w:rPr>
        <w:t xml:space="preserve"> "Жаңа кәсіпорындарға пікіртерім жүргізу"</w:t>
      </w:r>
      <w:r>
        <w:br/>
      </w:r>
      <w:r>
        <w:rPr>
          <w:rFonts w:ascii="Times New Roman"/>
          <w:b/>
          <w:i w:val="false"/>
          <w:color w:val="000000"/>
        </w:rPr>
        <w:t>(коды 1711105, индексі 1-НП, кезеңділігі біржолғы)</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министрлігінің Статистика комитеті төрағасының 30.11.2016 </w:t>
      </w:r>
      <w:r>
        <w:rPr>
          <w:rFonts w:ascii="Times New Roman"/>
          <w:b w:val="false"/>
          <w:i w:val="false"/>
          <w:color w:val="ff0000"/>
          <w:sz w:val="28"/>
        </w:rPr>
        <w:t>№ 291</w:t>
      </w:r>
      <w:r>
        <w:rPr>
          <w:rFonts w:ascii="Times New Roman"/>
          <w:b w:val="false"/>
          <w:i w:val="false"/>
          <w:color w:val="ff0000"/>
          <w:sz w:val="28"/>
        </w:rPr>
        <w:t xml:space="preserve"> (01.01.2017 бастап қолданысқа енгізіледі) бұйрығымен.</w:t>
      </w:r>
    </w:p>
    <w:bookmarkStart w:name="z19" w:id="17"/>
    <w:p>
      <w:pPr>
        <w:spacing w:after="0"/>
        <w:ind w:left="0"/>
        <w:jc w:val="both"/>
      </w:pPr>
      <w:r>
        <w:rPr>
          <w:rFonts w:ascii="Times New Roman"/>
          <w:b w:val="false"/>
          <w:i w:val="false"/>
          <w:color w:val="000000"/>
          <w:sz w:val="28"/>
        </w:rPr>
        <w:t xml:space="preserve">
      1. Осы "Жаңа кәсіпорындарға пікіртерім жүргізу" (коды 1711105, индексі 1-НП, кезеңділігі біржолғы)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"Жаңа кәсіпорындарға пікіртерім жүргізу" (коды 1711105, индексі 1-НП, кезеңділігі біржолғы) жалпымемлекеттік статистикалық байқаудың статистикалық нысанын (бұдан әрі - статистикалық нысан) толтыруды нақтылайды.</w:t>
      </w:r>
    </w:p>
    <w:bookmarkEnd w:id="17"/>
    <w:bookmarkStart w:name="z20" w:id="18"/>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8"/>
    <w:bookmarkStart w:name="z21" w:id="19"/>
    <w:p>
      <w:pPr>
        <w:spacing w:after="0"/>
        <w:ind w:left="0"/>
        <w:jc w:val="both"/>
      </w:pPr>
      <w:r>
        <w:rPr>
          <w:rFonts w:ascii="Times New Roman"/>
          <w:b w:val="false"/>
          <w:i w:val="false"/>
          <w:color w:val="000000"/>
          <w:sz w:val="28"/>
        </w:rPr>
        <w:t>
      1) кәсіпорын қызметінің негізгі түрі - қосылған құны субъект жүзеге асыратын қызметтің басқа кез келген түрінің қосылған құнынан асатын қызмет түрі;</w:t>
      </w:r>
    </w:p>
    <w:bookmarkEnd w:id="19"/>
    <w:bookmarkStart w:name="z22" w:id="20"/>
    <w:p>
      <w:pPr>
        <w:spacing w:after="0"/>
        <w:ind w:left="0"/>
        <w:jc w:val="both"/>
      </w:pPr>
      <w:r>
        <w:rPr>
          <w:rFonts w:ascii="Times New Roman"/>
          <w:b w:val="false"/>
          <w:i w:val="false"/>
          <w:color w:val="000000"/>
          <w:sz w:val="28"/>
        </w:rPr>
        <w:t>
      2) қосалқы қызмет түрі - үшінші тұлғалар үшін азық-түліктерді өндіру мақсатында жүзеге асырылатын негізгі қызметтен өзге қызмет түрі;</w:t>
      </w:r>
    </w:p>
    <w:bookmarkEnd w:id="20"/>
    <w:bookmarkStart w:name="z23" w:id="21"/>
    <w:p>
      <w:pPr>
        <w:spacing w:after="0"/>
        <w:ind w:left="0"/>
        <w:jc w:val="both"/>
      </w:pPr>
      <w:r>
        <w:rPr>
          <w:rFonts w:ascii="Times New Roman"/>
          <w:b w:val="false"/>
          <w:i w:val="false"/>
          <w:color w:val="000000"/>
          <w:sz w:val="28"/>
        </w:rPr>
        <w:t>
      3) тізімдік саны - азаматтық-құқықтық сипаттағы шарттар бойынша жұмыстарды орындайтын тұлғалардан, сондай-ақ қосымша қызмет бойынша жұмысқа қабылданғандардан басқа оның жасалу мерзіміне қарамастан, еңбек шарты бойынша жұмысқа қабылданған тұлғалар саны.</w:t>
      </w:r>
    </w:p>
    <w:bookmarkEnd w:id="21"/>
    <w:bookmarkStart w:name="z24" w:id="22"/>
    <w:p>
      <w:pPr>
        <w:spacing w:after="0"/>
        <w:ind w:left="0"/>
        <w:jc w:val="both"/>
      </w:pPr>
      <w:r>
        <w:rPr>
          <w:rFonts w:ascii="Times New Roman"/>
          <w:b w:val="false"/>
          <w:i w:val="false"/>
          <w:color w:val="000000"/>
          <w:sz w:val="28"/>
        </w:rPr>
        <w:t>
      3. 1-бөлімде кәсіпорынның мекенжайы бөлігі бойынша ақпарат көрсетіледі.</w:t>
      </w:r>
    </w:p>
    <w:bookmarkEnd w:id="22"/>
    <w:bookmarkStart w:name="z25" w:id="23"/>
    <w:p>
      <w:pPr>
        <w:spacing w:after="0"/>
        <w:ind w:left="0"/>
        <w:jc w:val="both"/>
      </w:pPr>
      <w:r>
        <w:rPr>
          <w:rFonts w:ascii="Times New Roman"/>
          <w:b w:val="false"/>
          <w:i w:val="false"/>
          <w:color w:val="000000"/>
          <w:sz w:val="28"/>
        </w:rPr>
        <w:t>
      4. 2-бөлімде кәсіпорынның байланыс жасайтын тұлғалары жөніндегі ақпарат көрсетіледі.</w:t>
      </w:r>
    </w:p>
    <w:bookmarkEnd w:id="23"/>
    <w:bookmarkStart w:name="z26" w:id="24"/>
    <w:p>
      <w:pPr>
        <w:spacing w:after="0"/>
        <w:ind w:left="0"/>
        <w:jc w:val="both"/>
      </w:pPr>
      <w:r>
        <w:rPr>
          <w:rFonts w:ascii="Times New Roman"/>
          <w:b w:val="false"/>
          <w:i w:val="false"/>
          <w:color w:val="000000"/>
          <w:sz w:val="28"/>
        </w:rPr>
        <w:t>
      5. 3-бөлімде кәсіпорын қандай қызметпен айналысқалы жатқанын көрсету қажет.</w:t>
      </w:r>
    </w:p>
    <w:bookmarkEnd w:id="24"/>
    <w:bookmarkStart w:name="z27" w:id="25"/>
    <w:p>
      <w:pPr>
        <w:spacing w:after="0"/>
        <w:ind w:left="0"/>
        <w:jc w:val="both"/>
      </w:pPr>
      <w:r>
        <w:rPr>
          <w:rFonts w:ascii="Times New Roman"/>
          <w:b w:val="false"/>
          <w:i w:val="false"/>
          <w:color w:val="000000"/>
          <w:sz w:val="28"/>
        </w:rPr>
        <w:t>
      6. 4-бөлімде кәсіпорында жұмыспен қамтылғандардың саны жөніндегі деректер көрсетіледі.</w:t>
      </w:r>
    </w:p>
    <w:bookmarkEnd w:id="25"/>
    <w:bookmarkStart w:name="z28" w:id="26"/>
    <w:p>
      <w:pPr>
        <w:spacing w:after="0"/>
        <w:ind w:left="0"/>
        <w:jc w:val="both"/>
      </w:pPr>
      <w:r>
        <w:rPr>
          <w:rFonts w:ascii="Times New Roman"/>
          <w:b w:val="false"/>
          <w:i w:val="false"/>
          <w:color w:val="000000"/>
          <w:sz w:val="28"/>
        </w:rPr>
        <w:t>
      7. 5-бөлімде ағымдағы кезеңге кәсіпорынның қызмет түрін жүзеге асыруы туралы ақпарат көрсетіледі.</w:t>
      </w:r>
    </w:p>
    <w:bookmarkEnd w:id="26"/>
    <w:bookmarkStart w:name="z29" w:id="27"/>
    <w:p>
      <w:pPr>
        <w:spacing w:after="0"/>
        <w:ind w:left="0"/>
        <w:jc w:val="both"/>
      </w:pPr>
      <w:r>
        <w:rPr>
          <w:rFonts w:ascii="Times New Roman"/>
          <w:b w:val="false"/>
          <w:i w:val="false"/>
          <w:color w:val="000000"/>
          <w:sz w:val="28"/>
        </w:rPr>
        <w:t>
      8.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27"/>
    <w:bookmarkStart w:name="z30" w:id="28"/>
    <w:p>
      <w:pPr>
        <w:spacing w:after="0"/>
        <w:ind w:left="0"/>
        <w:jc w:val="both"/>
      </w:pPr>
      <w:r>
        <w:rPr>
          <w:rFonts w:ascii="Times New Roman"/>
          <w:b w:val="false"/>
          <w:i w:val="false"/>
          <w:color w:val="000000"/>
          <w:sz w:val="28"/>
        </w:rPr>
        <w:t>
      9. Осы статистикалық нысанды тапсыру қағаз жеткізгіште жүзеге асырылады.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6 қазандағы № 151</w:t>
            </w:r>
            <w:r>
              <w:br/>
            </w:r>
            <w:r>
              <w:rPr>
                <w:rFonts w:ascii="Times New Roman"/>
                <w:b w:val="false"/>
                <w:i w:val="false"/>
                <w:color w:val="000000"/>
                <w:sz w:val="20"/>
              </w:rPr>
              <w:t>№ 291 бұйрығына 3-қосымша</w:t>
            </w:r>
          </w:p>
        </w:tc>
      </w:tr>
    </w:tbl>
    <w:p>
      <w:pPr>
        <w:spacing w:after="0"/>
        <w:ind w:left="0"/>
        <w:jc w:val="both"/>
      </w:pPr>
      <w:r>
        <w:rPr>
          <w:rFonts w:ascii="Times New Roman"/>
          <w:b w:val="false"/>
          <w:i w:val="false"/>
          <w:color w:val="ff0000"/>
          <w:sz w:val="28"/>
        </w:rPr>
        <w:t xml:space="preserve">
      Ескерту. 3-қосымша жаңа редакцияда – ҚР Ұлттық экономика министрлігінің Статистика комитеті төрағасының 30.11.2016 </w:t>
      </w:r>
      <w:r>
        <w:rPr>
          <w:rFonts w:ascii="Times New Roman"/>
          <w:b w:val="false"/>
          <w:i w:val="false"/>
          <w:color w:val="ff0000"/>
          <w:sz w:val="28"/>
        </w:rPr>
        <w:t>№ 291</w:t>
      </w:r>
      <w:r>
        <w:rPr>
          <w:rFonts w:ascii="Times New Roman"/>
          <w:b w:val="false"/>
          <w:i w:val="false"/>
          <w:color w:val="ff0000"/>
          <w:sz w:val="28"/>
        </w:rPr>
        <w:t xml:space="preserve"> (01.01.2017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9"/>
        <w:gridCol w:w="1"/>
        <w:gridCol w:w="53"/>
        <w:gridCol w:w="243"/>
        <w:gridCol w:w="148"/>
        <w:gridCol w:w="276"/>
        <w:gridCol w:w="98"/>
        <w:gridCol w:w="12407"/>
        <w:gridCol w:w="1"/>
        <w:gridCol w:w="1"/>
        <w:gridCol w:w="6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95400" cy="952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w:t>
            </w:r>
            <w:r>
              <w:br/>
            </w:r>
            <w:r>
              <w:rPr>
                <w:rFonts w:ascii="Times New Roman"/>
                <w:b w:val="false"/>
                <w:i w:val="false"/>
                <w:color w:val="000000"/>
                <w:sz w:val="20"/>
              </w:rPr>
              <w:t>
гарантируется органами</w:t>
            </w:r>
            <w:r>
              <w:br/>
            </w:r>
            <w:r>
              <w:rPr>
                <w:rFonts w:ascii="Times New Roman"/>
                <w:b w:val="false"/>
                <w:i w:val="false"/>
                <w:color w:val="000000"/>
                <w:sz w:val="20"/>
              </w:rPr>
              <w:t>
государственной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w:t>
            </w:r>
            <w:r>
              <w:br/>
            </w:r>
            <w:r>
              <w:rPr>
                <w:rFonts w:ascii="Times New Roman"/>
                <w:b w:val="false"/>
                <w:i w:val="false"/>
                <w:color w:val="000000"/>
                <w:sz w:val="20"/>
              </w:rPr>
              <w:t>
Комитета по статистике Министерства</w:t>
            </w:r>
            <w:r>
              <w:br/>
            </w:r>
            <w:r>
              <w:rPr>
                <w:rFonts w:ascii="Times New Roman"/>
                <w:b w:val="false"/>
                <w:i w:val="false"/>
                <w:color w:val="000000"/>
                <w:sz w:val="20"/>
              </w:rPr>
              <w:t>
Национальной экономики Республики</w:t>
            </w:r>
            <w:r>
              <w:br/>
            </w:r>
            <w:r>
              <w:rPr>
                <w:rFonts w:ascii="Times New Roman"/>
                <w:b w:val="false"/>
                <w:i w:val="false"/>
                <w:color w:val="000000"/>
                <w:sz w:val="20"/>
              </w:rPr>
              <w:t>
Казахстан от 30 ноября 2016 года № 291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w:t>
            </w:r>
            <w:r>
              <w:br/>
            </w:r>
            <w:r>
              <w:rPr>
                <w:rFonts w:ascii="Times New Roman"/>
                <w:b w:val="false"/>
                <w:i w:val="false"/>
                <w:color w:val="000000"/>
                <w:sz w:val="20"/>
              </w:rPr>
              <w:t>
статистического наблюдения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сайтында орналастырылған</w:t>
            </w:r>
            <w:r>
              <w:br/>
            </w:r>
            <w:r>
              <w:rPr>
                <w:rFonts w:ascii="Times New Roman"/>
                <w:b w:val="false"/>
                <w:i w:val="false"/>
                <w:color w:val="000000"/>
                <w:sz w:val="20"/>
              </w:rPr>
              <w:t>
Статистическая форма размещена на сайте www.stat.gov.kz</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131111001</w:t>
            </w:r>
            <w:r>
              <w:br/>
            </w:r>
            <w:r>
              <w:rPr>
                <w:rFonts w:ascii="Times New Roman"/>
                <w:b w:val="false"/>
                <w:i w:val="false"/>
                <w:color w:val="000000"/>
                <w:sz w:val="20"/>
              </w:rPr>
              <w:t>
Код статистической формы 131111001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туралы есеп</w:t>
            </w:r>
            <w:r>
              <w:br/>
            </w:r>
            <w:r>
              <w:rPr>
                <w:rFonts w:ascii="Times New Roman"/>
                <w:b w:val="false"/>
                <w:i w:val="false"/>
                <w:color w:val="000000"/>
                <w:sz w:val="20"/>
              </w:rPr>
              <w:t>
Отчет о видах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қаңтар-қыркүйек</w:t>
            </w:r>
            <w:r>
              <w:br/>
            </w:r>
            <w:r>
              <w:rPr>
                <w:rFonts w:ascii="Times New Roman"/>
                <w:b w:val="false"/>
                <w:i w:val="false"/>
                <w:color w:val="000000"/>
                <w:sz w:val="20"/>
              </w:rPr>
              <w:t>
январь-сентябрь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тіркелген, ағымдағы жылдың 1-3 тоқсандарында 2-ШК "Шағын</w:t>
            </w:r>
            <w:r>
              <w:br/>
            </w:r>
            <w:r>
              <w:rPr>
                <w:rFonts w:ascii="Times New Roman"/>
                <w:b w:val="false"/>
                <w:i w:val="false"/>
                <w:color w:val="000000"/>
                <w:sz w:val="20"/>
              </w:rPr>
              <w:t>
кәсіпорынның қызметі туралы есеп" статистикалық нысанын тапсырғандарды</w:t>
            </w:r>
            <w:r>
              <w:br/>
            </w:r>
            <w:r>
              <w:rPr>
                <w:rFonts w:ascii="Times New Roman"/>
                <w:b w:val="false"/>
                <w:i w:val="false"/>
                <w:color w:val="000000"/>
                <w:sz w:val="20"/>
              </w:rPr>
              <w:t>
қоспағанда, қызметкерлерінің саны 100 адамнан аспайтын, кәсіпкерлік</w:t>
            </w:r>
            <w:r>
              <w:br/>
            </w:r>
            <w:r>
              <w:rPr>
                <w:rFonts w:ascii="Times New Roman"/>
                <w:b w:val="false"/>
                <w:i w:val="false"/>
                <w:color w:val="000000"/>
                <w:sz w:val="20"/>
              </w:rPr>
              <w:t>
қызметпен айналысатын заңды тұлғалар тапсырады.</w:t>
            </w:r>
            <w:r>
              <w:br/>
            </w:r>
            <w:r>
              <w:rPr>
                <w:rFonts w:ascii="Times New Roman"/>
                <w:b w:val="false"/>
                <w:i w:val="false"/>
                <w:color w:val="000000"/>
                <w:sz w:val="20"/>
              </w:rPr>
              <w:t>
Представляют юридические лица, занимающиеся предпринимательской деятельностью с численностью работников не более 100 человек, за исключением, представивших статистическую форму "Отчет о деятельности малого предприятия" 2-МП в 1-3 квартале текущего года, а так же зарегистрированных в отчетном периоде.</w:t>
            </w:r>
            <w:r>
              <w:br/>
            </w:r>
            <w:r>
              <w:rPr>
                <w:rFonts w:ascii="Times New Roman"/>
                <w:b w:val="false"/>
                <w:i w:val="false"/>
                <w:color w:val="000000"/>
                <w:sz w:val="20"/>
              </w:rPr>
              <w:t>
Тапсыру мерзімі – есепті кезеңнен кейінгі 31-ші қазанды (қоса алғанда) дейін.</w:t>
            </w:r>
            <w:r>
              <w:br/>
            </w:r>
            <w:r>
              <w:rPr>
                <w:rFonts w:ascii="Times New Roman"/>
                <w:b w:val="false"/>
                <w:i w:val="false"/>
                <w:color w:val="000000"/>
                <w:sz w:val="20"/>
              </w:rPr>
              <w:t>
Срок представления – до 31 октября (включительно) после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 кезеңдегі қызметкерлердің орташа алғандағы</w:t>
            </w:r>
            <w:r>
              <w:br/>
            </w:r>
            <w:r>
              <w:rPr>
                <w:rFonts w:ascii="Times New Roman"/>
                <w:b w:val="false"/>
                <w:i w:val="false"/>
                <w:color w:val="000000"/>
                <w:sz w:val="20"/>
              </w:rPr>
              <w:t>
тізімдік санын көрсетіңіз, адам</w:t>
            </w:r>
            <w:r>
              <w:br/>
            </w:r>
            <w:r>
              <w:rPr>
                <w:rFonts w:ascii="Times New Roman"/>
                <w:b w:val="false"/>
                <w:i w:val="false"/>
                <w:color w:val="000000"/>
                <w:sz w:val="20"/>
              </w:rPr>
              <w:t>
Укажите списочную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Сіздің кәсіпорныңыз есепті кезеңде қандай да бір</w:t>
            </w:r>
            <w:r>
              <w:br/>
            </w:r>
            <w:r>
              <w:rPr>
                <w:rFonts w:ascii="Times New Roman"/>
                <w:b w:val="false"/>
                <w:i w:val="false"/>
                <w:color w:val="000000"/>
                <w:sz w:val="20"/>
              </w:rPr>
              <w:t xml:space="preserve">
экономикалық қызмет түрін жүзеге асырды ма (өндірілген өнім, өткізілген тауар, көрсетілген қызметтер және басқа жүзеге асырылғанын)(" </w:t>
            </w:r>
          </w:p>
          <w:p>
            <w:pPr>
              <w:spacing w:after="20"/>
              <w:ind w:left="20"/>
              <w:jc w:val="both"/>
            </w:pP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9700" cy="190500"/>
                          </a:xfrm>
                          <a:prstGeom prst="rect">
                            <a:avLst/>
                          </a:prstGeom>
                        </pic:spPr>
                      </pic:pic>
                    </a:graphicData>
                  </a:graphic>
                </wp:inline>
              </w:drawing>
            </w:r>
          </w:p>
          <w:p>
            <w:pPr>
              <w:spacing w:after="0"/>
              <w:ind w:left="0"/>
              <w:jc w:val="both"/>
            </w:pPr>
            <w:r>
              <w:rPr>
                <w:rFonts w:ascii="Times New Roman"/>
                <w:b w:val="false"/>
                <w:i w:val="false"/>
                <w:color w:val="000000"/>
                <w:sz w:val="20"/>
              </w:rPr>
              <w:t>" белгісімен белгіленеді)</w:t>
            </w:r>
            <w:r>
              <w:br/>
            </w:r>
            <w:r>
              <w:rPr>
                <w:rFonts w:ascii="Times New Roman"/>
                <w:b w:val="false"/>
                <w:i w:val="false"/>
                <w:color w:val="000000"/>
                <w:sz w:val="20"/>
              </w:rPr>
              <w:t xml:space="preserve">
В отчетном периоде осуществляло ли Ваше предприятие какую-либо экономическую деятельность (то есть, осуществляло производство продукции, реализацию товаров, оказание услуг и другое)(отмечается знаком </w:t>
            </w:r>
          </w:p>
          <w:p>
            <w:pPr>
              <w:spacing w:after="20"/>
              <w:ind w:left="20"/>
              <w:jc w:val="both"/>
            </w:pP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9700" cy="1905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жүзеге асырды</w:t>
            </w:r>
            <w:r>
              <w:br/>
            </w:r>
            <w:r>
              <w:rPr>
                <w:rFonts w:ascii="Times New Roman"/>
                <w:b w:val="false"/>
                <w:i w:val="false"/>
                <w:color w:val="000000"/>
                <w:sz w:val="20"/>
              </w:rPr>
              <w:t>
осуществляло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жүзеге асырған жоқ</w:t>
            </w:r>
            <w:r>
              <w:br/>
            </w:r>
            <w:r>
              <w:rPr>
                <w:rFonts w:ascii="Times New Roman"/>
                <w:b w:val="false"/>
                <w:i w:val="false"/>
                <w:color w:val="000000"/>
                <w:sz w:val="20"/>
              </w:rPr>
              <w:t>
не осуществляло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 2.1. тармақты толтырсаңыз, онда 3-тармаққа көшіңіз</w:t>
            </w:r>
            <w:r>
              <w:br/>
            </w:r>
            <w:r>
              <w:rPr>
                <w:rFonts w:ascii="Times New Roman"/>
                <w:b w:val="false"/>
                <w:i w:val="false"/>
                <w:color w:val="000000"/>
                <w:sz w:val="20"/>
              </w:rPr>
              <w:t>
Если Вы заполнили пункт 2.1., то переходите к пункту 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Егер Сіздің кәсіпорныңыз қандай да бір экономикалық қызмет түрін (өндірілген (өткізілген) тауар және (немесе) қызметтерді көрсетуді) жүзеге асырған болса, онда кестені толтырыңыз</w:t>
            </w:r>
            <w:r>
              <w:br/>
            </w:r>
            <w:r>
              <w:rPr>
                <w:rFonts w:ascii="Times New Roman"/>
                <w:b w:val="false"/>
                <w:i w:val="false"/>
                <w:color w:val="000000"/>
                <w:sz w:val="20"/>
              </w:rPr>
              <w:t>
Если Ваше предприятие осуществляло какую-либо экономическую деятельность (производство(реализацию)товаров и (или) оказание услуг), то заполните таблицу</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r>
              <w:br/>
            </w: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w:t>
            </w:r>
            <w:r>
              <w:br/>
            </w:r>
            <w:r>
              <w:rPr>
                <w:rFonts w:ascii="Times New Roman"/>
                <w:b w:val="false"/>
                <w:i w:val="false"/>
                <w:color w:val="000000"/>
                <w:sz w:val="20"/>
              </w:rPr>
              <w:t>
түрінің атауы</w:t>
            </w:r>
            <w:r>
              <w:br/>
            </w:r>
            <w:r>
              <w:rPr>
                <w:rFonts w:ascii="Times New Roman"/>
                <w:b w:val="false"/>
                <w:i w:val="false"/>
                <w:color w:val="000000"/>
                <w:sz w:val="20"/>
              </w:rPr>
              <w:t>
Наименование вида</w:t>
            </w:r>
            <w:r>
              <w:br/>
            </w:r>
            <w:r>
              <w:rPr>
                <w:rFonts w:ascii="Times New Roman"/>
                <w:b w:val="false"/>
                <w:i w:val="false"/>
                <w:color w:val="000000"/>
                <w:sz w:val="20"/>
              </w:rPr>
              <w:t>
экономической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 коды (комитеттің ресми сайтында орналастырылған www. stat.gov.kz &gt;&gt;Жіктеуіштер&gt;&gt;Статистикалық жіктелімдер) Экономикалық қызмет түрлерінің номенклатурасына сәйкес толтырылады</w:t>
            </w:r>
            <w:r>
              <w:br/>
            </w:r>
            <w:r>
              <w:rPr>
                <w:rFonts w:ascii="Times New Roman"/>
                <w:b w:val="false"/>
                <w:i w:val="false"/>
                <w:color w:val="000000"/>
                <w:sz w:val="20"/>
              </w:rPr>
              <w:t>
Код Общего классификатора видов экономической деятельности (заполняется в соответствии с номенклатурой видов экономической деятельности, которая размещена на официальном сайте комитета (www. stat.gov.kz &gt;&gt;Классификаторы&gt;&gt; Статистические классификации)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r>
              <w:br/>
            </w:r>
            <w:r>
              <w:rPr>
                <w:rFonts w:ascii="Times New Roman"/>
                <w:b w:val="false"/>
                <w:i w:val="false"/>
                <w:color w:val="000000"/>
                <w:sz w:val="20"/>
              </w:rPr>
              <w:t>
өндірілген өнім,</w:t>
            </w:r>
            <w:r>
              <w:br/>
            </w:r>
            <w:r>
              <w:rPr>
                <w:rFonts w:ascii="Times New Roman"/>
                <w:b w:val="false"/>
                <w:i w:val="false"/>
                <w:color w:val="000000"/>
                <w:sz w:val="20"/>
              </w:rPr>
              <w:t>
өткізілген тауар</w:t>
            </w:r>
            <w:r>
              <w:br/>
            </w:r>
            <w:r>
              <w:rPr>
                <w:rFonts w:ascii="Times New Roman"/>
                <w:b w:val="false"/>
                <w:i w:val="false"/>
                <w:color w:val="000000"/>
                <w:sz w:val="20"/>
              </w:rPr>
              <w:t>
мен көрсетілген</w:t>
            </w:r>
            <w:r>
              <w:br/>
            </w:r>
            <w:r>
              <w:rPr>
                <w:rFonts w:ascii="Times New Roman"/>
                <w:b w:val="false"/>
                <w:i w:val="false"/>
                <w:color w:val="000000"/>
                <w:sz w:val="20"/>
              </w:rPr>
              <w:t>
қызметтер көлемін</w:t>
            </w:r>
            <w:r>
              <w:br/>
            </w:r>
            <w:r>
              <w:rPr>
                <w:rFonts w:ascii="Times New Roman"/>
                <w:b w:val="false"/>
                <w:i w:val="false"/>
                <w:color w:val="000000"/>
                <w:sz w:val="20"/>
              </w:rPr>
              <w:t>
көрсетіңіз,</w:t>
            </w:r>
            <w:r>
              <w:br/>
            </w:r>
            <w:r>
              <w:rPr>
                <w:rFonts w:ascii="Times New Roman"/>
                <w:b w:val="false"/>
                <w:i w:val="false"/>
                <w:color w:val="000000"/>
                <w:sz w:val="20"/>
              </w:rPr>
              <w:t>
мың теңге</w:t>
            </w:r>
            <w:r>
              <w:br/>
            </w:r>
            <w:r>
              <w:rPr>
                <w:rFonts w:ascii="Times New Roman"/>
                <w:b w:val="false"/>
                <w:i w:val="false"/>
                <w:color w:val="000000"/>
                <w:sz w:val="20"/>
              </w:rPr>
              <w:t>
Укажите объем</w:t>
            </w:r>
            <w:r>
              <w:br/>
            </w:r>
            <w:r>
              <w:rPr>
                <w:rFonts w:ascii="Times New Roman"/>
                <w:b w:val="false"/>
                <w:i w:val="false"/>
                <w:color w:val="000000"/>
                <w:sz w:val="20"/>
              </w:rPr>
              <w:t>
произведенной</w:t>
            </w:r>
            <w:r>
              <w:br/>
            </w:r>
            <w:r>
              <w:rPr>
                <w:rFonts w:ascii="Times New Roman"/>
                <w:b w:val="false"/>
                <w:i w:val="false"/>
                <w:color w:val="000000"/>
                <w:sz w:val="20"/>
              </w:rPr>
              <w:t>
продукции,</w:t>
            </w:r>
            <w:r>
              <w:br/>
            </w:r>
            <w:r>
              <w:rPr>
                <w:rFonts w:ascii="Times New Roman"/>
                <w:b w:val="false"/>
                <w:i w:val="false"/>
                <w:color w:val="000000"/>
                <w:sz w:val="20"/>
              </w:rPr>
              <w:t>
реализованных</w:t>
            </w:r>
            <w:r>
              <w:br/>
            </w:r>
            <w:r>
              <w:rPr>
                <w:rFonts w:ascii="Times New Roman"/>
                <w:b w:val="false"/>
                <w:i w:val="false"/>
                <w:color w:val="000000"/>
                <w:sz w:val="20"/>
              </w:rPr>
              <w:t>
товаров и оказанных</w:t>
            </w:r>
            <w:r>
              <w:br/>
            </w:r>
            <w:r>
              <w:rPr>
                <w:rFonts w:ascii="Times New Roman"/>
                <w:b w:val="false"/>
                <w:i w:val="false"/>
                <w:color w:val="000000"/>
                <w:sz w:val="20"/>
              </w:rPr>
              <w:t>
услуг за отчетный</w:t>
            </w:r>
            <w:r>
              <w:br/>
            </w:r>
            <w:r>
              <w:rPr>
                <w:rFonts w:ascii="Times New Roman"/>
                <w:b w:val="false"/>
                <w:i w:val="false"/>
                <w:color w:val="000000"/>
                <w:sz w:val="20"/>
              </w:rPr>
              <w:t>
период, тысяч тенге</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1806"/>
        <w:gridCol w:w="4343"/>
        <w:gridCol w:w="1806"/>
        <w:gridCol w:w="4345"/>
      </w:tblGrid>
      <w:tr>
        <w:trPr>
          <w:trHeight w:val="30" w:hRule="atLeast"/>
        </w:trPr>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w:t>
            </w:r>
            <w:r>
              <w:rPr>
                <w:rFonts w:ascii="Times New Roman"/>
                <w:b/>
                <w:i w:val="false"/>
                <w:color w:val="000000"/>
                <w:sz w:val="20"/>
              </w:rPr>
              <w:t>жариялауға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xml:space="preserve">
первичных данных </w:t>
            </w:r>
          </w:p>
        </w:tc>
        <w:tc>
          <w:tcPr>
            <w:tcW w:w="43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w:t>
            </w:r>
            <w:r>
              <w:rPr>
                <w:rFonts w:ascii="Times New Roman"/>
                <w:b/>
                <w:i w:val="false"/>
                <w:color w:val="000000"/>
                <w:sz w:val="20"/>
              </w:rPr>
              <w:t>жариялауға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w:t>
            </w:r>
            <w:r>
              <w:br/>
            </w:r>
            <w:r>
              <w:rPr>
                <w:rFonts w:ascii="Times New Roman"/>
                <w:b w:val="false"/>
                <w:i w:val="false"/>
                <w:color w:val="000000"/>
                <w:sz w:val="20"/>
              </w:rPr>
              <w:t>
опубликование первичных</w:t>
            </w:r>
            <w:r>
              <w:br/>
            </w:r>
            <w:r>
              <w:rPr>
                <w:rFonts w:ascii="Times New Roman"/>
                <w:b w:val="false"/>
                <w:i w:val="false"/>
                <w:color w:val="000000"/>
                <w:sz w:val="20"/>
              </w:rPr>
              <w:t>
данных</w:t>
            </w:r>
          </w:p>
        </w:tc>
        <w:tc>
          <w:tcPr>
            <w:tcW w:w="4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w:t>
      </w:r>
      <w:r>
        <w:rPr>
          <w:rFonts w:ascii="Times New Roman"/>
          <w:b/>
          <w:i w:val="false"/>
          <w:color w:val="000000"/>
          <w:sz w:val="28"/>
        </w:rPr>
        <w:t>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Осы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6 қазандағы</w:t>
            </w:r>
            <w:r>
              <w:br/>
            </w:r>
            <w:r>
              <w:rPr>
                <w:rFonts w:ascii="Times New Roman"/>
                <w:b w:val="false"/>
                <w:i w:val="false"/>
                <w:color w:val="000000"/>
                <w:sz w:val="20"/>
              </w:rPr>
              <w:t>№ 151 бұйрығына 4-қосымша</w:t>
            </w:r>
          </w:p>
        </w:tc>
      </w:tr>
    </w:tbl>
    <w:p>
      <w:pPr>
        <w:spacing w:after="0"/>
        <w:ind w:left="0"/>
        <w:jc w:val="left"/>
      </w:pPr>
      <w:r>
        <w:rPr>
          <w:rFonts w:ascii="Times New Roman"/>
          <w:b/>
          <w:i w:val="false"/>
          <w:color w:val="000000"/>
        </w:rPr>
        <w:t xml:space="preserve"> "Экономикалық қызмет түрлері туралы есеп"</w:t>
      </w:r>
      <w:r>
        <w:br/>
      </w:r>
      <w:r>
        <w:rPr>
          <w:rFonts w:ascii="Times New Roman"/>
          <w:b/>
          <w:i w:val="false"/>
          <w:color w:val="000000"/>
        </w:rPr>
        <w:t>(коды 131111001, индексі 1-СР кезеңділігі жылына бір рет)</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министрлігінің Статистика комитеті төрағасының 30.11.2016 </w:t>
      </w:r>
      <w:r>
        <w:rPr>
          <w:rFonts w:ascii="Times New Roman"/>
          <w:b w:val="false"/>
          <w:i w:val="false"/>
          <w:color w:val="ff0000"/>
          <w:sz w:val="28"/>
        </w:rPr>
        <w:t>№ 291</w:t>
      </w:r>
      <w:r>
        <w:rPr>
          <w:rFonts w:ascii="Times New Roman"/>
          <w:b w:val="false"/>
          <w:i w:val="false"/>
          <w:color w:val="ff0000"/>
          <w:sz w:val="28"/>
        </w:rPr>
        <w:t xml:space="preserve"> (01.01.2017 бастап қолданысқа енгізіледі) бұйрығымен.</w:t>
      </w:r>
    </w:p>
    <w:bookmarkStart w:name="z34" w:id="29"/>
    <w:p>
      <w:pPr>
        <w:spacing w:after="0"/>
        <w:ind w:left="0"/>
        <w:jc w:val="both"/>
      </w:pPr>
      <w:r>
        <w:rPr>
          <w:rFonts w:ascii="Times New Roman"/>
          <w:b w:val="false"/>
          <w:i w:val="false"/>
          <w:color w:val="000000"/>
          <w:sz w:val="28"/>
        </w:rPr>
        <w:t xml:space="preserve">
      1. "Экономикалық қызмет түрлері туралы есеп" (коды 131111001, индексі 1- СР, кезеңділігі жылына бір рет)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"Экономикалық қызмет түрлері туралы есеп" (коды 131111001, индексі 1-СР, кезеңділігі жылына бір рет) жалпымемлекеттік статистикалық байқаудың статистикалық нысанын (бұдан әрі - статистикалық нысан) толтыруды нақтылайды.</w:t>
      </w:r>
    </w:p>
    <w:bookmarkEnd w:id="29"/>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Start w:name="z36" w:id="30"/>
    <w:p>
      <w:pPr>
        <w:spacing w:after="0"/>
        <w:ind w:left="0"/>
        <w:jc w:val="both"/>
      </w:pPr>
      <w:r>
        <w:rPr>
          <w:rFonts w:ascii="Times New Roman"/>
          <w:b w:val="false"/>
          <w:i w:val="false"/>
          <w:color w:val="000000"/>
          <w:sz w:val="28"/>
        </w:rPr>
        <w:t>
      1) кәсіпорын қызметінің негізгі түрі - қосылған құны субъекті жүзеге асыратын қызметтің кез келген басқа қызмет түріне қосылған құннан асатын қызмет түрі;</w:t>
      </w:r>
    </w:p>
    <w:bookmarkEnd w:id="30"/>
    <w:bookmarkStart w:name="z37" w:id="31"/>
    <w:p>
      <w:pPr>
        <w:spacing w:after="0"/>
        <w:ind w:left="0"/>
        <w:jc w:val="both"/>
      </w:pPr>
      <w:r>
        <w:rPr>
          <w:rFonts w:ascii="Times New Roman"/>
          <w:b w:val="false"/>
          <w:i w:val="false"/>
          <w:color w:val="000000"/>
          <w:sz w:val="28"/>
        </w:rPr>
        <w:t>
      2) қосалқы қызмет түрі - үшінші тұлғалар үшін азық-түліктерді өндіру мақсатында жүзеге асырылатын негізгі қызметтен өзге қызмет түрі;</w:t>
      </w:r>
    </w:p>
    <w:bookmarkEnd w:id="31"/>
    <w:bookmarkStart w:name="z38" w:id="32"/>
    <w:p>
      <w:pPr>
        <w:spacing w:after="0"/>
        <w:ind w:left="0"/>
        <w:jc w:val="both"/>
      </w:pPr>
      <w:r>
        <w:rPr>
          <w:rFonts w:ascii="Times New Roman"/>
          <w:b w:val="false"/>
          <w:i w:val="false"/>
          <w:color w:val="000000"/>
          <w:sz w:val="28"/>
        </w:rPr>
        <w:t>
      3) тізімдік санда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 істейтін адамдар ескеріледі.</w:t>
      </w:r>
    </w:p>
    <w:bookmarkEnd w:id="32"/>
    <w:bookmarkStart w:name="z39" w:id="33"/>
    <w:p>
      <w:pPr>
        <w:spacing w:after="0"/>
        <w:ind w:left="0"/>
        <w:jc w:val="both"/>
      </w:pPr>
      <w:r>
        <w:rPr>
          <w:rFonts w:ascii="Times New Roman"/>
          <w:b w:val="false"/>
          <w:i w:val="false"/>
          <w:color w:val="000000"/>
          <w:sz w:val="28"/>
        </w:rPr>
        <w:t>
      3. 1-бөлімде есепті кезеңдегі қызметкерлердің орташа алғандағы тізімдік саны көрсетіледі.</w:t>
      </w:r>
    </w:p>
    <w:bookmarkEnd w:id="33"/>
    <w:bookmarkStart w:name="z40" w:id="34"/>
    <w:p>
      <w:pPr>
        <w:spacing w:after="0"/>
        <w:ind w:left="0"/>
        <w:jc w:val="both"/>
      </w:pPr>
      <w:r>
        <w:rPr>
          <w:rFonts w:ascii="Times New Roman"/>
          <w:b w:val="false"/>
          <w:i w:val="false"/>
          <w:color w:val="000000"/>
          <w:sz w:val="28"/>
        </w:rPr>
        <w:t>
      Есепті кезеңдегі қызметкерлердің орташа алғандағы тізімдік саны есепті кезеңдегі әр айдың соңындағы қызметкерлердің орташа арифметикалық санына тең.</w:t>
      </w:r>
    </w:p>
    <w:bookmarkEnd w:id="34"/>
    <w:bookmarkStart w:name="z41" w:id="35"/>
    <w:p>
      <w:pPr>
        <w:spacing w:after="0"/>
        <w:ind w:left="0"/>
        <w:jc w:val="both"/>
      </w:pPr>
      <w:r>
        <w:rPr>
          <w:rFonts w:ascii="Times New Roman"/>
          <w:b w:val="false"/>
          <w:i w:val="false"/>
          <w:color w:val="000000"/>
          <w:sz w:val="28"/>
        </w:rPr>
        <w:t>
      4. 2-бөлімде есепті кезеңде экономикалық қызмет түрінің жүзеге асырылуы туралы ақпарат көрсетіледі.</w:t>
      </w:r>
    </w:p>
    <w:bookmarkEnd w:id="35"/>
    <w:bookmarkStart w:name="z42" w:id="36"/>
    <w:p>
      <w:pPr>
        <w:spacing w:after="0"/>
        <w:ind w:left="0"/>
        <w:jc w:val="both"/>
      </w:pPr>
      <w:r>
        <w:rPr>
          <w:rFonts w:ascii="Times New Roman"/>
          <w:b w:val="false"/>
          <w:i w:val="false"/>
          <w:color w:val="000000"/>
          <w:sz w:val="28"/>
        </w:rPr>
        <w:t>
      5. 3-бөлімде егер кәсіпорын қандай да бір экономикалық қызметті (өндірілген (өткізілген) тауар және (немесе) қызметтерді көрсету) жүзеге асырған болса, онда кесте толтырылады:</w:t>
      </w:r>
    </w:p>
    <w:bookmarkEnd w:id="36"/>
    <w:bookmarkStart w:name="z43" w:id="37"/>
    <w:p>
      <w:pPr>
        <w:spacing w:after="0"/>
        <w:ind w:left="0"/>
        <w:jc w:val="both"/>
      </w:pPr>
      <w:r>
        <w:rPr>
          <w:rFonts w:ascii="Times New Roman"/>
          <w:b w:val="false"/>
          <w:i w:val="false"/>
          <w:color w:val="000000"/>
          <w:sz w:val="28"/>
        </w:rPr>
        <w:t>
      В бағанында кәсіпорындардың қызмет түрінің атауы көрсетіледі;</w:t>
      </w:r>
    </w:p>
    <w:bookmarkEnd w:id="37"/>
    <w:bookmarkStart w:name="z44" w:id="38"/>
    <w:p>
      <w:pPr>
        <w:spacing w:after="0"/>
        <w:ind w:left="0"/>
        <w:jc w:val="both"/>
      </w:pPr>
      <w:r>
        <w:rPr>
          <w:rFonts w:ascii="Times New Roman"/>
          <w:b w:val="false"/>
          <w:i w:val="false"/>
          <w:color w:val="000000"/>
          <w:sz w:val="28"/>
        </w:rPr>
        <w:t>
      1-бағанда Қазақстан Республикасы Статистика агенттігі төрайымының 2008 жылғы 20 мамырдағы № 67 бұйрығымен бекітілген Экономикалық қызмет түрлерінің номенклатурасына сәйкес (бұдан әрі - ЭҚЖЖ) коды көрсетіледі. Егер ЭҚЖЖ кодын таңдауда қиындық болғанда Қазақстан Республикасы Ұлттық экономика министрлігі Статистика комитетінің тиісті аумақтық Статистика департаментіне жүгінуді ұсынамыз;</w:t>
      </w:r>
    </w:p>
    <w:bookmarkEnd w:id="38"/>
    <w:bookmarkStart w:name="z45" w:id="39"/>
    <w:p>
      <w:pPr>
        <w:spacing w:after="0"/>
        <w:ind w:left="0"/>
        <w:jc w:val="both"/>
      </w:pPr>
      <w:r>
        <w:rPr>
          <w:rFonts w:ascii="Times New Roman"/>
          <w:b w:val="false"/>
          <w:i w:val="false"/>
          <w:color w:val="000000"/>
          <w:sz w:val="28"/>
        </w:rPr>
        <w:t>
      2–бағанда өндірілген өнім, өткізілген тауар мен көрсетілген қызметтердің көлемі көрсетіледі.</w:t>
      </w:r>
    </w:p>
    <w:bookmarkEnd w:id="39"/>
    <w:bookmarkStart w:name="z46" w:id="40"/>
    <w:p>
      <w:pPr>
        <w:spacing w:after="0"/>
        <w:ind w:left="0"/>
        <w:jc w:val="both"/>
      </w:pPr>
      <w:r>
        <w:rPr>
          <w:rFonts w:ascii="Times New Roman"/>
          <w:b w:val="false"/>
          <w:i w:val="false"/>
          <w:color w:val="000000"/>
          <w:sz w:val="28"/>
        </w:rPr>
        <w:t>
      Өткізілген өнім, өткізілген тауар және көрсетілген қызметтердің (қайта сату үшін сатып алынған тауарлардың құнын, қосылған құн салығын есепке алмай, акцизсіз), кәсіпорынның ішінде пайдаланылған өнім, тауар және көрсетілген қызмет көлемін, қоймалардағы және сатуға арналған дайын өнім қорының өзгеруін, аяқталмаған өндірістің және құрылыстың қалдықтарының өсуін (азаюын) қосындылаумен анықталады:</w:t>
      </w:r>
    </w:p>
    <w:bookmarkEnd w:id="40"/>
    <w:p>
      <w:pPr>
        <w:spacing w:after="0"/>
        <w:ind w:left="0"/>
        <w:jc w:val="both"/>
      </w:pPr>
      <w:r>
        <w:rPr>
          <w:rFonts w:ascii="Times New Roman"/>
          <w:b w:val="false"/>
          <w:i w:val="false"/>
          <w:color w:val="000000"/>
          <w:sz w:val="28"/>
        </w:rPr>
        <w:t>
      1) өнеркәсіптік өнім (тауар, қызмет) өндірісінің көлемі - бұл басқа тарапқа өткізуге арналған, кәсіпорындар өзі шығарған барлық дайын бұйымдардың (өнімдердің), жартылай фабрикаттардың құны. Қосылған құнға салықсыз, акциздерсіз және зауытішілік айналымсыз, аяқталмаған өндіріссіз және алыс-беріс шикізатынсыз есептеледі;</w:t>
      </w:r>
    </w:p>
    <w:bookmarkStart w:name="z48" w:id="41"/>
    <w:p>
      <w:pPr>
        <w:spacing w:after="0"/>
        <w:ind w:left="0"/>
        <w:jc w:val="both"/>
      </w:pPr>
      <w:r>
        <w:rPr>
          <w:rFonts w:ascii="Times New Roman"/>
          <w:b w:val="false"/>
          <w:i w:val="false"/>
          <w:color w:val="000000"/>
          <w:sz w:val="28"/>
        </w:rPr>
        <w:t>
      2) құрылыс жұмыстарының көлемі барлық қаржыландыру көздері есебінен жаңа объектілер құрылысы, күрделі және ағымдағы жөндеу, қайта жаңарту, тұрғын және тұрғын емес ғимараттарды және инженерлік имараттарды жаңғырту бойынша бас, тікелей және қосалқы мердігерлік шарттар бойынша орындалған құрылыс-монтаж жұмыстары, сондай-ақ өзге де мердігерлік жұмыстар құнын қамтиды;</w:t>
      </w:r>
    </w:p>
    <w:bookmarkEnd w:id="41"/>
    <w:bookmarkStart w:name="z49" w:id="42"/>
    <w:p>
      <w:pPr>
        <w:spacing w:after="0"/>
        <w:ind w:left="0"/>
        <w:jc w:val="both"/>
      </w:pPr>
      <w:r>
        <w:rPr>
          <w:rFonts w:ascii="Times New Roman"/>
          <w:b w:val="false"/>
          <w:i w:val="false"/>
          <w:color w:val="000000"/>
          <w:sz w:val="28"/>
        </w:rPr>
        <w:t>
      3) сауда қызметімен айналысатын кәсіпорындар үшін өндірілген өнімнің және көрсетілген қызметтің көлемі тауарларды өткізуден түскен табыс пен тауарларды сатып алуға жұмсалған шығыстардың арасындағы айырмашылық болып табылады. Сатып алынған тауарлардың құнына тең немесе төмен бағада тауарлар өткізілгенде сауда қызметі бойынша өндірілген өнімнің және көрсетілген қызметтің көлемі айналым шығындарының шамасына тең болады;</w:t>
      </w:r>
    </w:p>
    <w:bookmarkEnd w:id="42"/>
    <w:bookmarkStart w:name="z50" w:id="43"/>
    <w:p>
      <w:pPr>
        <w:spacing w:after="0"/>
        <w:ind w:left="0"/>
        <w:jc w:val="both"/>
      </w:pPr>
      <w:r>
        <w:rPr>
          <w:rFonts w:ascii="Times New Roman"/>
          <w:b w:val="false"/>
          <w:i w:val="false"/>
          <w:color w:val="000000"/>
          <w:sz w:val="28"/>
        </w:rPr>
        <w:t>
      4) қаржы делдалдығының (микроқаржылық ұйымдар (микрокредиттік ұйымдар, кредиттік серіктестіктер), ломбардтар, басқалар) өндірілген өнімі мен көрсетілген қызметтерінің көлемі қаржы делдалдары алған меншіктен түскен табыстар (өзінің меншікті құрал-жабдықтарын инвестициялау арқылы алған таза табыстан басқа) мен кредиторларға төленген пайыздар арасындағы айырма ретіндегі жанама жолмен анықталатын қызметтің құны болып табылады.</w:t>
      </w:r>
    </w:p>
    <w:bookmarkEnd w:id="43"/>
    <w:bookmarkStart w:name="z51" w:id="44"/>
    <w:p>
      <w:pPr>
        <w:spacing w:after="0"/>
        <w:ind w:left="0"/>
        <w:jc w:val="both"/>
      </w:pPr>
      <w:r>
        <w:rPr>
          <w:rFonts w:ascii="Times New Roman"/>
          <w:b w:val="false"/>
          <w:i w:val="false"/>
          <w:color w:val="000000"/>
          <w:sz w:val="28"/>
        </w:rPr>
        <w:t>
      5) бір реттік, біржолғы экономикалық қызмет түрлерін орындаған жағдайда, кестеде экономикалық қызмет түрі көрсетілмейді.</w:t>
      </w:r>
    </w:p>
    <w:bookmarkEnd w:id="44"/>
    <w:bookmarkStart w:name="z52" w:id="45"/>
    <w:p>
      <w:pPr>
        <w:spacing w:after="0"/>
        <w:ind w:left="0"/>
        <w:jc w:val="both"/>
      </w:pPr>
      <w:r>
        <w:rPr>
          <w:rFonts w:ascii="Times New Roman"/>
          <w:b w:val="false"/>
          <w:i w:val="false"/>
          <w:color w:val="000000"/>
          <w:sz w:val="28"/>
        </w:rPr>
        <w:t>
      6.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45"/>
    <w:bookmarkStart w:name="z53" w:id="46"/>
    <w:p>
      <w:pPr>
        <w:spacing w:after="0"/>
        <w:ind w:left="0"/>
        <w:jc w:val="both"/>
      </w:pPr>
      <w:r>
        <w:rPr>
          <w:rFonts w:ascii="Times New Roman"/>
          <w:b w:val="false"/>
          <w:i w:val="false"/>
          <w:color w:val="000000"/>
          <w:sz w:val="28"/>
        </w:rPr>
        <w:t>
      7.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орналасқан "on-line режимде деректерді жинау" ақпараттық жүйесін пайдалану арқылы жүзеге асырылады.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6 қазандағы № 151</w:t>
            </w:r>
            <w:r>
              <w:br/>
            </w:r>
            <w:r>
              <w:rPr>
                <w:rFonts w:ascii="Times New Roman"/>
                <w:b w:val="false"/>
                <w:i w:val="false"/>
                <w:color w:val="000000"/>
                <w:sz w:val="20"/>
              </w:rPr>
              <w:t>бұйрығына 5-қосымша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94"/>
        <w:gridCol w:w="6197"/>
        <w:gridCol w:w="6197"/>
        <w:gridCol w:w="47"/>
        <w:gridCol w:w="47"/>
        <w:gridCol w:w="12394"/>
        <w:gridCol w:w="94"/>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государственной</w:t>
            </w:r>
            <w:r>
              <w:br/>
            </w:r>
            <w:r>
              <w:rPr>
                <w:rFonts w:ascii="Times New Roman"/>
                <w:b w:val="false"/>
                <w:i w:val="false"/>
                <w:color w:val="000000"/>
                <w:sz w:val="20"/>
              </w:rPr>
              <w:t>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w:t>
            </w:r>
            <w:r>
              <w:br/>
            </w:r>
            <w:r>
              <w:rPr>
                <w:rFonts w:ascii="Times New Roman"/>
                <w:b w:val="false"/>
                <w:i w:val="false"/>
                <w:color w:val="000000"/>
                <w:sz w:val="20"/>
              </w:rPr>
              <w:t>
Председателя Комитета</w:t>
            </w:r>
            <w:r>
              <w:br/>
            </w:r>
            <w:r>
              <w:rPr>
                <w:rFonts w:ascii="Times New Roman"/>
                <w:b w:val="false"/>
                <w:i w:val="false"/>
                <w:color w:val="000000"/>
                <w:sz w:val="20"/>
              </w:rPr>
              <w:t>
по статистике Министерства</w:t>
            </w:r>
            <w:r>
              <w:br/>
            </w:r>
            <w:r>
              <w:rPr>
                <w:rFonts w:ascii="Times New Roman"/>
                <w:b w:val="false"/>
                <w:i w:val="false"/>
                <w:color w:val="000000"/>
                <w:sz w:val="20"/>
              </w:rPr>
              <w:t>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6 октября 2015 года № 151</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Статистическая форма общегосударственного</w:t>
            </w:r>
            <w:r>
              <w:br/>
            </w:r>
            <w:r>
              <w:rPr>
                <w:rFonts w:ascii="Times New Roman"/>
                <w:b w:val="false"/>
                <w:i w:val="false"/>
                <w:color w:val="000000"/>
                <w:sz w:val="20"/>
              </w:rPr>
              <w:t>
статистического наблюдения</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2022"/>
              <w:gridCol w:w="2022"/>
              <w:gridCol w:w="2022"/>
              <w:gridCol w:w="2625"/>
              <w:gridCol w:w="1951"/>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w:t>
                  </w:r>
                  <w:r>
                    <w:br/>
                  </w:r>
                  <w:r>
                    <w:rPr>
                      <w:rFonts w:ascii="Times New Roman"/>
                      <w:b w:val="false"/>
                      <w:i w:val="false"/>
                      <w:color w:val="000000"/>
                      <w:sz w:val="20"/>
                    </w:rPr>
                    <w:t>
</w:t>
                  </w:r>
                  <w:r>
                    <w:rPr>
                      <w:rFonts w:ascii="Times New Roman"/>
                      <w:b/>
                      <w:i w:val="false"/>
                      <w:color w:val="000000"/>
                      <w:sz w:val="20"/>
                    </w:rPr>
                    <w:t>уақыт, сағат (қажеттiсiн қоршаңыз)</w:t>
                  </w:r>
                  <w:r>
                    <w:br/>
                  </w:r>
                  <w:r>
                    <w:rPr>
                      <w:rFonts w:ascii="Times New Roman"/>
                      <w:b w:val="false"/>
                      <w:i w:val="false"/>
                      <w:color w:val="000000"/>
                      <w:sz w:val="20"/>
                    </w:rPr>
                    <w:t>
Время, затраченное на заполнение статистической</w:t>
                  </w:r>
                  <w:r>
                    <w:br/>
                  </w:r>
                  <w:r>
                    <w:rPr>
                      <w:rFonts w:ascii="Times New Roman"/>
                      <w:b w:val="false"/>
                      <w:i w:val="false"/>
                      <w:color w:val="000000"/>
                      <w:sz w:val="20"/>
                    </w:rPr>
                    <w:t>
формы, в часах (нужное обвести)</w:t>
                  </w:r>
                </w:p>
              </w:tc>
            </w:tr>
            <w:tr>
              <w:trPr>
                <w:trHeight w:val="30" w:hRule="atLeast"/>
              </w:trPr>
              <w:tc>
                <w:tcPr>
                  <w:tcW w:w="1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p>
              </w:tc>
              <w:tc>
                <w:tcPr>
                  <w:tcW w:w="20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p>
              </w:tc>
            </w:tr>
            <w:tr>
              <w:trPr>
                <w:trHeight w:val="30" w:hRule="atLeast"/>
              </w:trPr>
              <w:tc>
                <w:tcPr>
                  <w:tcW w:w="1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r>
                    <w:br/>
                  </w:r>
                  <w:r>
                    <w:rPr>
                      <w:rFonts w:ascii="Times New Roman"/>
                      <w:b w:val="false"/>
                      <w:i w:val="false"/>
                      <w:color w:val="000000"/>
                      <w:sz w:val="20"/>
                    </w:rPr>
                    <w:t>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 получить на сайте</w:t>
            </w:r>
            <w:r>
              <w:br/>
            </w:r>
            <w:r>
              <w:rPr>
                <w:rFonts w:ascii="Times New Roman"/>
                <w:b w:val="false"/>
                <w:i w:val="false"/>
                <w:color w:val="000000"/>
                <w:sz w:val="20"/>
              </w:rPr>
              <w:t>
www.stat.gov.kz</w:t>
            </w:r>
          </w:p>
        </w:tc>
        <w:tc>
          <w:tcPr>
            <w:tcW w:w="0" w:type="auto"/>
            <w:gridSpan w:val="5"/>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w:t>
            </w:r>
            <w:r>
              <w:br/>
            </w:r>
            <w:r>
              <w:rPr>
                <w:rFonts w:ascii="Times New Roman"/>
                <w:b w:val="false"/>
                <w:i w:val="false"/>
                <w:color w:val="000000"/>
                <w:sz w:val="20"/>
              </w:rPr>
              <w:t>
</w:t>
            </w:r>
            <w:r>
              <w:rPr>
                <w:rFonts w:ascii="Times New Roman"/>
                <w:b/>
                <w:i w:val="false"/>
                <w:color w:val="000000"/>
                <w:sz w:val="20"/>
              </w:rPr>
              <w:t>алғашқы статистикалық деректерді тапсырмау "Әкімшілік құқық бұзушылық</w:t>
            </w:r>
            <w:r>
              <w:br/>
            </w:r>
            <w:r>
              <w:rPr>
                <w:rFonts w:ascii="Times New Roman"/>
                <w:b w:val="false"/>
                <w:i w:val="false"/>
                <w:color w:val="000000"/>
                <w:sz w:val="20"/>
              </w:rPr>
              <w:t>
</w:t>
            </w:r>
            <w:r>
              <w:rPr>
                <w:rFonts w:ascii="Times New Roman"/>
                <w:b/>
                <w:i w:val="false"/>
                <w:color w:val="000000"/>
                <w:sz w:val="20"/>
              </w:rPr>
              <w:t>туралы" Қазақстан Республикасы Кодексінің 497-бабында көзделген әкімшілік</w:t>
            </w:r>
            <w:r>
              <w:br/>
            </w:r>
            <w:r>
              <w:rPr>
                <w:rFonts w:ascii="Times New Roman"/>
                <w:b w:val="false"/>
                <w:i w:val="false"/>
                <w:color w:val="000000"/>
                <w:sz w:val="20"/>
              </w:rPr>
              <w:t>
</w:t>
            </w:r>
            <w:r>
              <w:rPr>
                <w:rFonts w:ascii="Times New Roman"/>
                <w:b/>
                <w:i w:val="false"/>
                <w:color w:val="000000"/>
                <w:sz w:val="20"/>
              </w:rPr>
              <w:t>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w:t>
            </w:r>
            <w:r>
              <w:br/>
            </w:r>
            <w:r>
              <w:rPr>
                <w:rFonts w:ascii="Times New Roman"/>
                <w:b w:val="false"/>
                <w:i w:val="false"/>
                <w:color w:val="000000"/>
                <w:sz w:val="20"/>
              </w:rPr>
              <w:t>
соответствующие органы государственной статистики являются административными</w:t>
            </w:r>
            <w:r>
              <w:br/>
            </w:r>
            <w:r>
              <w:rPr>
                <w:rFonts w:ascii="Times New Roman"/>
                <w:b w:val="false"/>
                <w:i w:val="false"/>
                <w:color w:val="000000"/>
                <w:sz w:val="20"/>
              </w:rPr>
              <w:t>
правонарушениями, предусмотренными статьей 497 Кодекса Республики Казахстан "Об</w:t>
            </w:r>
            <w:r>
              <w:br/>
            </w:r>
            <w:r>
              <w:rPr>
                <w:rFonts w:ascii="Times New Roman"/>
                <w:b w:val="false"/>
                <w:i w:val="false"/>
                <w:color w:val="000000"/>
                <w:sz w:val="20"/>
              </w:rPr>
              <w:t>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1731103</w:t>
            </w:r>
            <w:r>
              <w:br/>
            </w:r>
            <w:r>
              <w:rPr>
                <w:rFonts w:ascii="Times New Roman"/>
                <w:b w:val="false"/>
                <w:i w:val="false"/>
                <w:color w:val="000000"/>
                <w:sz w:val="20"/>
              </w:rPr>
              <w:t>
Код статистической формы 1731103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 немесе фермер қожалықтарындағы мал мен құстың,</w:t>
            </w:r>
            <w:r>
              <w:br/>
            </w:r>
            <w:r>
              <w:rPr>
                <w:rFonts w:ascii="Times New Roman"/>
                <w:b w:val="false"/>
                <w:i w:val="false"/>
                <w:color w:val="000000"/>
                <w:sz w:val="20"/>
              </w:rPr>
              <w:t>
</w:t>
            </w:r>
            <w:r>
              <w:rPr>
                <w:rFonts w:ascii="Times New Roman"/>
                <w:b/>
                <w:i w:val="false"/>
                <w:color w:val="000000"/>
                <w:sz w:val="20"/>
              </w:rPr>
              <w:t>ауыл шаруашылығы техникасының және құрылыстардың</w:t>
            </w:r>
            <w:r>
              <w:br/>
            </w:r>
            <w:r>
              <w:rPr>
                <w:rFonts w:ascii="Times New Roman"/>
                <w:b w:val="false"/>
                <w:i w:val="false"/>
                <w:color w:val="000000"/>
                <w:sz w:val="20"/>
              </w:rPr>
              <w:t>
</w:t>
            </w:r>
            <w:r>
              <w:rPr>
                <w:rFonts w:ascii="Times New Roman"/>
                <w:b/>
                <w:i w:val="false"/>
                <w:color w:val="000000"/>
                <w:sz w:val="20"/>
              </w:rPr>
              <w:t>болуы туралы мәліметтер</w:t>
            </w:r>
            <w:r>
              <w:br/>
            </w:r>
            <w:r>
              <w:rPr>
                <w:rFonts w:ascii="Times New Roman"/>
                <w:b w:val="false"/>
                <w:i w:val="false"/>
                <w:color w:val="000000"/>
                <w:sz w:val="20"/>
              </w:rPr>
              <w:t>
Сведения о наличии скота и птицы, сельскохозяйственной техники</w:t>
            </w:r>
            <w:r>
              <w:br/>
            </w:r>
            <w:r>
              <w:rPr>
                <w:rFonts w:ascii="Times New Roman"/>
                <w:b w:val="false"/>
                <w:i w:val="false"/>
                <w:color w:val="000000"/>
                <w:sz w:val="20"/>
              </w:rPr>
              <w:t>
и построек в крестьянских или фермерских хозяйствах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6-ж (фермер)</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Кенттердің, ауылдардың, ауылдық округтердің әкімдері есепті жылғы</w:t>
            </w:r>
            <w:r>
              <w:br/>
            </w:r>
            <w:r>
              <w:rPr>
                <w:rFonts w:ascii="Times New Roman"/>
                <w:b w:val="false"/>
                <w:i w:val="false"/>
                <w:color w:val="000000"/>
                <w:sz w:val="20"/>
              </w:rPr>
              <w:t>
</w:t>
            </w:r>
            <w:r>
              <w:rPr>
                <w:rFonts w:ascii="Times New Roman"/>
                <w:b/>
                <w:i w:val="false"/>
                <w:color w:val="000000"/>
                <w:sz w:val="20"/>
              </w:rPr>
              <w:t>1 қаңтардағы және 1 шілдедегі жағдай бойынша тапсырады</w:t>
            </w:r>
            <w:r>
              <w:br/>
            </w:r>
            <w:r>
              <w:rPr>
                <w:rFonts w:ascii="Times New Roman"/>
                <w:b w:val="false"/>
                <w:i w:val="false"/>
                <w:color w:val="000000"/>
                <w:sz w:val="20"/>
              </w:rPr>
              <w:t>
Представляют акимы поселков, сел, сельских округов по состоянию на 1 января и на</w:t>
            </w:r>
            <w:r>
              <w:br/>
            </w:r>
            <w:r>
              <w:rPr>
                <w:rFonts w:ascii="Times New Roman"/>
                <w:b w:val="false"/>
                <w:i w:val="false"/>
                <w:color w:val="000000"/>
                <w:sz w:val="20"/>
              </w:rPr>
              <w:t>
1 июля отчетного года</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20 күні</w:t>
            </w:r>
            <w:r>
              <w:br/>
            </w:r>
            <w:r>
              <w:rPr>
                <w:rFonts w:ascii="Times New Roman"/>
                <w:b w:val="false"/>
                <w:i w:val="false"/>
                <w:color w:val="000000"/>
                <w:sz w:val="20"/>
              </w:rPr>
              <w:t>
Срок представления – 20 числа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w:t>
      </w:r>
      <w:r>
        <w:rPr>
          <w:rFonts w:ascii="Times New Roman"/>
          <w:b/>
          <w:i w:val="false"/>
          <w:color w:val="000000"/>
          <w:sz w:val="28"/>
        </w:rPr>
        <w:t>1. Шаруа немесе фермер қожалықтары туралы жалпы мәліметтерді көрсетіңіз</w:t>
      </w:r>
    </w:p>
    <w:bookmarkEnd w:id="47"/>
    <w:p>
      <w:pPr>
        <w:spacing w:after="0"/>
        <w:ind w:left="0"/>
        <w:jc w:val="both"/>
      </w:pPr>
      <w:r>
        <w:rPr>
          <w:rFonts w:ascii="Times New Roman"/>
          <w:b w:val="false"/>
          <w:i w:val="false"/>
          <w:color w:val="000000"/>
          <w:sz w:val="28"/>
        </w:rPr>
        <w:t>
      </w:t>
      </w:r>
      <w:r>
        <w:rPr>
          <w:rFonts w:ascii="Times New Roman"/>
          <w:b w:val="false"/>
          <w:i/>
          <w:color w:val="000000"/>
          <w:sz w:val="28"/>
        </w:rPr>
        <w:t>Укажите общее сведения о крестьянских или фермерских хозяйствах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3315"/>
        <w:gridCol w:w="766"/>
        <w:gridCol w:w="2362"/>
        <w:gridCol w:w="1618"/>
        <w:gridCol w:w="1562"/>
      </w:tblGrid>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r>
              <w:rPr>
                <w:rFonts w:ascii="Times New Roman"/>
                <w:b w:val="false"/>
                <w:i w:val="false"/>
                <w:color w:val="000000"/>
                <w:vertAlign w:val="superscript"/>
              </w:rPr>
              <w:t>1</w:t>
            </w:r>
            <w:r>
              <w:br/>
            </w:r>
            <w:r>
              <w:rPr>
                <w:rFonts w:ascii="Times New Roman"/>
                <w:b w:val="false"/>
                <w:i w:val="false"/>
                <w:color w:val="000000"/>
                <w:sz w:val="20"/>
              </w:rPr>
              <w:t>
БИН (ИИН)</w:t>
            </w:r>
            <w:r>
              <w:rPr>
                <w:rFonts w:ascii="Times New Roman"/>
                <w:b w:val="false"/>
                <w:i w:val="false"/>
                <w:color w:val="000000"/>
                <w:vertAlign w:val="superscript"/>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w:t>
            </w:r>
            <w:r>
              <w:br/>
            </w:r>
            <w:r>
              <w:rPr>
                <w:rFonts w:ascii="Times New Roman"/>
                <w:b w:val="false"/>
                <w:i w:val="false"/>
                <w:color w:val="000000"/>
                <w:sz w:val="20"/>
              </w:rPr>
              <w:t>
атауы</w:t>
            </w:r>
            <w:r>
              <w:br/>
            </w:r>
            <w:r>
              <w:rPr>
                <w:rFonts w:ascii="Times New Roman"/>
                <w:b w:val="false"/>
                <w:i w:val="false"/>
                <w:color w:val="000000"/>
                <w:sz w:val="20"/>
              </w:rPr>
              <w:t>
Наименование</w:t>
            </w:r>
            <w:r>
              <w:br/>
            </w:r>
            <w:r>
              <w:rPr>
                <w:rFonts w:ascii="Times New Roman"/>
                <w:b w:val="false"/>
                <w:i w:val="false"/>
                <w:color w:val="000000"/>
                <w:sz w:val="20"/>
              </w:rPr>
              <w:t>
хозяйства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w:t>
            </w:r>
            <w:r>
              <w:br/>
            </w:r>
            <w:r>
              <w:rPr>
                <w:rFonts w:ascii="Times New Roman"/>
                <w:b w:val="false"/>
                <w:i w:val="false"/>
                <w:color w:val="000000"/>
                <w:sz w:val="20"/>
              </w:rPr>
              <w:t>
фермер қожалығы</w:t>
            </w:r>
            <w:r>
              <w:br/>
            </w:r>
            <w:r>
              <w:rPr>
                <w:rFonts w:ascii="Times New Roman"/>
                <w:b w:val="false"/>
                <w:i w:val="false"/>
                <w:color w:val="000000"/>
                <w:sz w:val="20"/>
              </w:rPr>
              <w:t>
басшысының тегі,</w:t>
            </w:r>
            <w:r>
              <w:br/>
            </w:r>
            <w:r>
              <w:rPr>
                <w:rFonts w:ascii="Times New Roman"/>
                <w:b w:val="false"/>
                <w:i w:val="false"/>
                <w:color w:val="000000"/>
                <w:sz w:val="20"/>
              </w:rPr>
              <w:t>
аты, әкесінің аты</w:t>
            </w:r>
            <w:r>
              <w:br/>
            </w:r>
            <w:r>
              <w:rPr>
                <w:rFonts w:ascii="Times New Roman"/>
                <w:b w:val="false"/>
                <w:i w:val="false"/>
                <w:color w:val="000000"/>
                <w:sz w:val="20"/>
              </w:rPr>
              <w:t>
Фамилия, имя,</w:t>
            </w:r>
            <w:r>
              <w:br/>
            </w:r>
            <w:r>
              <w:rPr>
                <w:rFonts w:ascii="Times New Roman"/>
                <w:b w:val="false"/>
                <w:i w:val="false"/>
                <w:color w:val="000000"/>
                <w:sz w:val="20"/>
              </w:rPr>
              <w:t>
отчество (при его</w:t>
            </w:r>
            <w:r>
              <w:br/>
            </w:r>
            <w:r>
              <w:rPr>
                <w:rFonts w:ascii="Times New Roman"/>
                <w:b w:val="false"/>
                <w:i w:val="false"/>
                <w:color w:val="000000"/>
                <w:sz w:val="20"/>
              </w:rPr>
              <w:t>
наличии) главы</w:t>
            </w:r>
            <w:r>
              <w:br/>
            </w:r>
            <w:r>
              <w:rPr>
                <w:rFonts w:ascii="Times New Roman"/>
                <w:b w:val="false"/>
                <w:i w:val="false"/>
                <w:color w:val="000000"/>
                <w:sz w:val="20"/>
              </w:rPr>
              <w:t>
крестьянского или</w:t>
            </w:r>
            <w:r>
              <w:br/>
            </w:r>
            <w:r>
              <w:rPr>
                <w:rFonts w:ascii="Times New Roman"/>
                <w:b w:val="false"/>
                <w:i w:val="false"/>
                <w:color w:val="000000"/>
                <w:sz w:val="20"/>
              </w:rPr>
              <w:t>
фермерского хозяйства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r>
              <w:br/>
            </w:r>
            <w:r>
              <w:rPr>
                <w:rFonts w:ascii="Times New Roman"/>
                <w:b w:val="false"/>
                <w:i w:val="false"/>
                <w:color w:val="000000"/>
                <w:sz w:val="20"/>
              </w:rPr>
              <w:t>
басшысының</w:t>
            </w:r>
            <w:r>
              <w:br/>
            </w:r>
            <w:r>
              <w:rPr>
                <w:rFonts w:ascii="Times New Roman"/>
                <w:b w:val="false"/>
                <w:i w:val="false"/>
                <w:color w:val="000000"/>
                <w:sz w:val="20"/>
              </w:rPr>
              <w:t>
жынысы</w:t>
            </w:r>
            <w:r>
              <w:br/>
            </w:r>
            <w:r>
              <w:rPr>
                <w:rFonts w:ascii="Times New Roman"/>
                <w:b w:val="false"/>
                <w:i w:val="false"/>
                <w:color w:val="000000"/>
                <w:sz w:val="20"/>
              </w:rPr>
              <w:t>
Пол главы</w:t>
            </w:r>
            <w:r>
              <w:br/>
            </w:r>
            <w:r>
              <w:rPr>
                <w:rFonts w:ascii="Times New Roman"/>
                <w:b w:val="false"/>
                <w:i w:val="false"/>
                <w:color w:val="000000"/>
                <w:sz w:val="20"/>
              </w:rPr>
              <w:t>
хозяйcтва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r>
              <w:rPr>
                <w:rFonts w:ascii="Times New Roman"/>
                <w:b w:val="false"/>
                <w:i w:val="false"/>
                <w:color w:val="000000"/>
                <w:vertAlign w:val="superscript"/>
              </w:rPr>
              <w:t>2</w:t>
            </w:r>
            <w:r>
              <w:br/>
            </w:r>
            <w:r>
              <w:rPr>
                <w:rFonts w:ascii="Times New Roman"/>
                <w:b w:val="false"/>
                <w:i w:val="false"/>
                <w:color w:val="000000"/>
                <w:sz w:val="20"/>
              </w:rPr>
              <w:t>
КАТО</w:t>
            </w:r>
            <w:r>
              <w:rPr>
                <w:rFonts w:ascii="Times New Roman"/>
                <w:b w:val="false"/>
                <w:i w:val="false"/>
                <w:color w:val="000000"/>
                <w:vertAlign w:val="superscript"/>
              </w:rPr>
              <w:t>2</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БСН - бизнес-сәйкестендіру нөмірі</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color w:val="000000"/>
          <w:sz w:val="28"/>
        </w:rPr>
        <w:t xml:space="preserve"> БИН - бизнес идентификационный номер</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ЖСН - жеке сәйкестендіру нөмірі</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ӘАОЖ - әкімшілік-аумақтық объектілердің ұлттық жіктеуіші – аудандық</w:t>
      </w:r>
    </w:p>
    <w:p>
      <w:pPr>
        <w:spacing w:after="0"/>
        <w:ind w:left="0"/>
        <w:jc w:val="both"/>
      </w:pPr>
      <w:r>
        <w:rPr>
          <w:rFonts w:ascii="Times New Roman"/>
          <w:b w:val="false"/>
          <w:i w:val="false"/>
          <w:color w:val="000000"/>
          <w:sz w:val="28"/>
        </w:rPr>
        <w:t>
      </w:t>
      </w:r>
      <w:r>
        <w:rPr>
          <w:rFonts w:ascii="Times New Roman"/>
          <w:b/>
          <w:i w:val="false"/>
          <w:color w:val="000000"/>
          <w:sz w:val="28"/>
        </w:rPr>
        <w:t>статистика</w:t>
      </w:r>
      <w:r>
        <w:rPr>
          <w:rFonts w:ascii="Times New Roman"/>
          <w:b w:val="false"/>
          <w:i w:val="false"/>
          <w:color w:val="000000"/>
          <w:sz w:val="28"/>
        </w:rPr>
        <w:t xml:space="preserve"> </w:t>
      </w:r>
      <w:r>
        <w:rPr>
          <w:rFonts w:ascii="Times New Roman"/>
          <w:b/>
          <w:i w:val="false"/>
          <w:color w:val="000000"/>
          <w:sz w:val="28"/>
        </w:rPr>
        <w:t>басқармасының маманы толтырады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2</w:t>
      </w:r>
      <w:r>
        <w:rPr>
          <w:rFonts w:ascii="Times New Roman"/>
          <w:b w:val="false"/>
          <w:i/>
          <w:color w:val="000000"/>
          <w:sz w:val="28"/>
        </w:rPr>
        <w:t>КАТО - национальный классификатор административно-территориальных объектов -</w:t>
      </w:r>
    </w:p>
    <w:p>
      <w:pPr>
        <w:spacing w:after="0"/>
        <w:ind w:left="0"/>
        <w:jc w:val="both"/>
      </w:pPr>
      <w:r>
        <w:rPr>
          <w:rFonts w:ascii="Times New Roman"/>
          <w:b w:val="false"/>
          <w:i w:val="false"/>
          <w:color w:val="000000"/>
          <w:sz w:val="28"/>
        </w:rPr>
        <w:t>
      </w:t>
      </w:r>
      <w:r>
        <w:rPr>
          <w:rFonts w:ascii="Times New Roman"/>
          <w:b w:val="false"/>
          <w:i/>
          <w:color w:val="000000"/>
          <w:sz w:val="28"/>
        </w:rPr>
        <w:t>заполняется специалистом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6"/>
        <w:gridCol w:w="1714"/>
        <w:gridCol w:w="1715"/>
        <w:gridCol w:w="2809"/>
        <w:gridCol w:w="2376"/>
      </w:tblGrid>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w:t>
            </w:r>
            <w:r>
              <w:br/>
            </w:r>
            <w:r>
              <w:rPr>
                <w:rFonts w:ascii="Times New Roman"/>
                <w:b w:val="false"/>
                <w:i w:val="false"/>
                <w:color w:val="000000"/>
                <w:sz w:val="20"/>
              </w:rPr>
              <w:t>
мекенжайы</w:t>
            </w:r>
            <w:r>
              <w:br/>
            </w:r>
            <w:r>
              <w:rPr>
                <w:rFonts w:ascii="Times New Roman"/>
                <w:b w:val="false"/>
                <w:i w:val="false"/>
                <w:color w:val="000000"/>
                <w:sz w:val="20"/>
              </w:rPr>
              <w:t>
Адрес хозяйства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w:t>
            </w:r>
            <w:r>
              <w:br/>
            </w:r>
            <w:r>
              <w:rPr>
                <w:rFonts w:ascii="Times New Roman"/>
                <w:b w:val="false"/>
                <w:i w:val="false"/>
                <w:color w:val="000000"/>
                <w:sz w:val="20"/>
              </w:rPr>
              <w:t>
құрылған жылы</w:t>
            </w:r>
            <w:r>
              <w:br/>
            </w:r>
            <w:r>
              <w:rPr>
                <w:rFonts w:ascii="Times New Roman"/>
                <w:b w:val="false"/>
                <w:i w:val="false"/>
                <w:color w:val="000000"/>
                <w:sz w:val="20"/>
              </w:rPr>
              <w:t>
Год образования</w:t>
            </w:r>
            <w:r>
              <w:br/>
            </w:r>
            <w:r>
              <w:rPr>
                <w:rFonts w:ascii="Times New Roman"/>
                <w:b w:val="false"/>
                <w:i w:val="false"/>
                <w:color w:val="000000"/>
                <w:sz w:val="20"/>
              </w:rPr>
              <w:t>
хозяйства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rPr>
                <w:rFonts w:ascii="Times New Roman"/>
                <w:b w:val="false"/>
                <w:i w:val="false"/>
                <w:color w:val="000000"/>
                <w:vertAlign w:val="superscript"/>
              </w:rPr>
              <w:t>3</w:t>
            </w:r>
            <w:r>
              <w:br/>
            </w:r>
            <w:r>
              <w:rPr>
                <w:rFonts w:ascii="Times New Roman"/>
                <w:b w:val="false"/>
                <w:i w:val="false"/>
                <w:color w:val="000000"/>
                <w:sz w:val="20"/>
              </w:rPr>
              <w:t>
Код ОКЭД</w:t>
            </w:r>
            <w:r>
              <w:rPr>
                <w:rFonts w:ascii="Times New Roman"/>
                <w:b w:val="false"/>
                <w:i w:val="false"/>
                <w:color w:val="000000"/>
                <w:vertAlign w:val="superscript"/>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w:t>
            </w:r>
            <w:r>
              <w:br/>
            </w:r>
            <w:r>
              <w:rPr>
                <w:rFonts w:ascii="Times New Roman"/>
                <w:b w:val="false"/>
                <w:i w:val="false"/>
                <w:color w:val="000000"/>
                <w:sz w:val="20"/>
              </w:rPr>
              <w:t>
есепті жылдағы</w:t>
            </w:r>
            <w:r>
              <w:br/>
            </w:r>
            <w:r>
              <w:rPr>
                <w:rFonts w:ascii="Times New Roman"/>
                <w:b w:val="false"/>
                <w:i w:val="false"/>
                <w:color w:val="000000"/>
                <w:sz w:val="20"/>
              </w:rPr>
              <w:t>
орташа тізімдік</w:t>
            </w:r>
            <w:r>
              <w:br/>
            </w:r>
            <w:r>
              <w:rPr>
                <w:rFonts w:ascii="Times New Roman"/>
                <w:b w:val="false"/>
                <w:i w:val="false"/>
                <w:color w:val="000000"/>
                <w:sz w:val="20"/>
              </w:rPr>
              <w:t>
саны</w:t>
            </w:r>
            <w:r>
              <w:br/>
            </w:r>
            <w:r>
              <w:rPr>
                <w:rFonts w:ascii="Times New Roman"/>
                <w:b w:val="false"/>
                <w:i w:val="false"/>
                <w:color w:val="000000"/>
                <w:sz w:val="20"/>
              </w:rPr>
              <w:t>
Списочная</w:t>
            </w:r>
            <w:r>
              <w:br/>
            </w:r>
            <w:r>
              <w:rPr>
                <w:rFonts w:ascii="Times New Roman"/>
                <w:b w:val="false"/>
                <w:i w:val="false"/>
                <w:color w:val="000000"/>
                <w:sz w:val="20"/>
              </w:rPr>
              <w:t>
численность</w:t>
            </w:r>
            <w:r>
              <w:br/>
            </w:r>
            <w:r>
              <w:rPr>
                <w:rFonts w:ascii="Times New Roman"/>
                <w:b w:val="false"/>
                <w:i w:val="false"/>
                <w:color w:val="000000"/>
                <w:sz w:val="20"/>
              </w:rPr>
              <w:t>
работников в среднем</w:t>
            </w:r>
            <w:r>
              <w:br/>
            </w:r>
            <w:r>
              <w:rPr>
                <w:rFonts w:ascii="Times New Roman"/>
                <w:b w:val="false"/>
                <w:i w:val="false"/>
                <w:color w:val="000000"/>
                <w:sz w:val="20"/>
              </w:rPr>
              <w:t>
за отчетный год</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ЭҚЖЖ коды - ЭҚЖЖ коды Комитеттің ресми сайтында (www.stat.gov.kz</w:t>
      </w:r>
    </w:p>
    <w:p>
      <w:pPr>
        <w:spacing w:after="0"/>
        <w:ind w:left="0"/>
        <w:jc w:val="both"/>
      </w:pPr>
      <w:r>
        <w:rPr>
          <w:rFonts w:ascii="Times New Roman"/>
          <w:b w:val="false"/>
          <w:i w:val="false"/>
          <w:color w:val="000000"/>
          <w:sz w:val="28"/>
        </w:rPr>
        <w:t>
      </w:t>
      </w:r>
      <w:r>
        <w:rPr>
          <w:rFonts w:ascii="Times New Roman"/>
          <w:b/>
          <w:i w:val="false"/>
          <w:color w:val="000000"/>
          <w:sz w:val="28"/>
        </w:rPr>
        <w:t>&gt;&gt;Жіктеуіштер&gt;&gt;Статистикалық жіктеулер) орналасқан Экономикалық қызмет</w:t>
      </w:r>
    </w:p>
    <w:p>
      <w:pPr>
        <w:spacing w:after="0"/>
        <w:ind w:left="0"/>
        <w:jc w:val="both"/>
      </w:pPr>
      <w:r>
        <w:rPr>
          <w:rFonts w:ascii="Times New Roman"/>
          <w:b w:val="false"/>
          <w:i w:val="false"/>
          <w:color w:val="000000"/>
          <w:sz w:val="28"/>
        </w:rPr>
        <w:t>
      </w:t>
      </w:r>
      <w:r>
        <w:rPr>
          <w:rFonts w:ascii="Times New Roman"/>
          <w:b/>
          <w:i w:val="false"/>
          <w:color w:val="000000"/>
          <w:sz w:val="28"/>
        </w:rPr>
        <w:t>түрлерінің номенклатурасына сәйкес толтырылады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color w:val="000000"/>
          <w:sz w:val="28"/>
        </w:rPr>
        <w:t>Код ОКЭД - Код ОКЭД заполняется в соответствии с Номенклатурой видов</w:t>
      </w:r>
    </w:p>
    <w:p>
      <w:pPr>
        <w:spacing w:after="0"/>
        <w:ind w:left="0"/>
        <w:jc w:val="both"/>
      </w:pPr>
      <w:r>
        <w:rPr>
          <w:rFonts w:ascii="Times New Roman"/>
          <w:b w:val="false"/>
          <w:i w:val="false"/>
          <w:color w:val="000000"/>
          <w:sz w:val="28"/>
        </w:rPr>
        <w:t>
      </w:t>
      </w:r>
      <w:r>
        <w:rPr>
          <w:rFonts w:ascii="Times New Roman"/>
          <w:b w:val="false"/>
          <w:i/>
          <w:color w:val="000000"/>
          <w:sz w:val="28"/>
        </w:rPr>
        <w:t>экономической деятельности, которая размещена на официальном сайте Комитета</w:t>
      </w:r>
    </w:p>
    <w:p>
      <w:pPr>
        <w:spacing w:after="0"/>
        <w:ind w:left="0"/>
        <w:jc w:val="both"/>
      </w:pPr>
      <w:r>
        <w:rPr>
          <w:rFonts w:ascii="Times New Roman"/>
          <w:b w:val="false"/>
          <w:i w:val="false"/>
          <w:color w:val="000000"/>
          <w:sz w:val="28"/>
        </w:rPr>
        <w:t>
      </w:t>
      </w:r>
      <w:r>
        <w:rPr>
          <w:rFonts w:ascii="Times New Roman"/>
          <w:b w:val="false"/>
          <w:i/>
          <w:color w:val="000000"/>
          <w:sz w:val="28"/>
        </w:rPr>
        <w:t>(www.stat.gov.kz &gt;&gt; Классификаторы &gt;&gt; Статистические классификации)</w:t>
      </w:r>
    </w:p>
    <w:bookmarkStart w:name="z51" w:id="48"/>
    <w:p>
      <w:pPr>
        <w:spacing w:after="0"/>
        <w:ind w:left="0"/>
        <w:jc w:val="both"/>
      </w:pPr>
      <w:r>
        <w:rPr>
          <w:rFonts w:ascii="Times New Roman"/>
          <w:b w:val="false"/>
          <w:i w:val="false"/>
          <w:color w:val="000000"/>
          <w:sz w:val="28"/>
        </w:rPr>
        <w:t>
      </w:t>
      </w:r>
      <w:r>
        <w:rPr>
          <w:rFonts w:ascii="Times New Roman"/>
          <w:b/>
          <w:i w:val="false"/>
          <w:color w:val="000000"/>
          <w:sz w:val="28"/>
        </w:rPr>
        <w:t>2. Мал мен құстың болуы туралы мәліметтерді көрсетіңіз</w:t>
      </w:r>
    </w:p>
    <w:bookmarkEnd w:id="48"/>
    <w:p>
      <w:pPr>
        <w:spacing w:after="0"/>
        <w:ind w:left="0"/>
        <w:jc w:val="both"/>
      </w:pPr>
      <w:r>
        <w:rPr>
          <w:rFonts w:ascii="Times New Roman"/>
          <w:b w:val="false"/>
          <w:i w:val="false"/>
          <w:color w:val="000000"/>
          <w:sz w:val="28"/>
        </w:rPr>
        <w:t>
      Укажите сведения о наличии скота и птицы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51"/>
        <w:gridCol w:w="951"/>
        <w:gridCol w:w="951"/>
        <w:gridCol w:w="946"/>
        <w:gridCol w:w="5"/>
        <w:gridCol w:w="951"/>
        <w:gridCol w:w="946"/>
        <w:gridCol w:w="404"/>
        <w:gridCol w:w="208"/>
        <w:gridCol w:w="613"/>
        <w:gridCol w:w="613"/>
        <w:gridCol w:w="951"/>
        <w:gridCol w:w="2"/>
        <w:gridCol w:w="952"/>
        <w:gridCol w:w="952"/>
        <w:gridCol w:w="953"/>
      </w:tblGrid>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w:t>
            </w:r>
            <w:r>
              <w:rPr>
                <w:rFonts w:ascii="Times New Roman"/>
                <w:b w:val="false"/>
                <w:i/>
                <w:color w:val="000000"/>
                <w:sz w:val="20"/>
              </w:rPr>
              <w:t>Код</w:t>
            </w:r>
            <w:r>
              <w:br/>
            </w:r>
            <w:r>
              <w:rPr>
                <w:rFonts w:ascii="Times New Roman"/>
                <w:b w:val="false"/>
                <w:i w:val="false"/>
                <w:color w:val="000000"/>
                <w:sz w:val="20"/>
              </w:rPr>
              <w:t>
</w:t>
            </w:r>
            <w:r>
              <w:rPr>
                <w:rFonts w:ascii="Times New Roman"/>
                <w:b w:val="false"/>
                <w:i/>
                <w:color w:val="000000"/>
                <w:sz w:val="20"/>
              </w:rPr>
              <w:t>стро</w:t>
            </w:r>
            <w:r>
              <w:br/>
            </w:r>
            <w:r>
              <w:rPr>
                <w:rFonts w:ascii="Times New Roman"/>
                <w:b w:val="false"/>
                <w:i w:val="false"/>
                <w:color w:val="000000"/>
                <w:sz w:val="20"/>
              </w:rPr>
              <w:t>
</w:t>
            </w:r>
            <w:r>
              <w:rPr>
                <w:rFonts w:ascii="Times New Roman"/>
                <w:b w:val="false"/>
                <w:i/>
                <w:color w:val="000000"/>
                <w:sz w:val="20"/>
              </w:rPr>
              <w:t>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w:t>
            </w:r>
            <w:r>
              <w:br/>
            </w:r>
            <w:r>
              <w:rPr>
                <w:rFonts w:ascii="Times New Roman"/>
                <w:b w:val="false"/>
                <w:i w:val="false"/>
                <w:color w:val="000000"/>
                <w:sz w:val="20"/>
              </w:rPr>
              <w:t>
малы, тірі</w:t>
            </w:r>
            <w:r>
              <w:br/>
            </w:r>
            <w:r>
              <w:rPr>
                <w:rFonts w:ascii="Times New Roman"/>
                <w:b w:val="false"/>
                <w:i w:val="false"/>
                <w:color w:val="000000"/>
                <w:sz w:val="20"/>
              </w:rPr>
              <w:t>
</w:t>
            </w:r>
            <w:r>
              <w:rPr>
                <w:rFonts w:ascii="Times New Roman"/>
                <w:b w:val="false"/>
                <w:i/>
                <w:color w:val="000000"/>
                <w:sz w:val="20"/>
              </w:rPr>
              <w:t>Скот крупный рогатый</w:t>
            </w:r>
            <w:r>
              <w:br/>
            </w:r>
            <w:r>
              <w:rPr>
                <w:rFonts w:ascii="Times New Roman"/>
                <w:b w:val="false"/>
                <w:i w:val="false"/>
                <w:color w:val="000000"/>
                <w:sz w:val="20"/>
              </w:rPr>
              <w:t>
</w:t>
            </w:r>
            <w:r>
              <w:rPr>
                <w:rFonts w:ascii="Times New Roman"/>
                <w:b w:val="false"/>
                <w:i/>
                <w:color w:val="000000"/>
                <w:sz w:val="20"/>
              </w:rPr>
              <w:t>молочного стада, живой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w:t>
            </w:r>
            <w:r>
              <w:br/>
            </w:r>
            <w:r>
              <w:rPr>
                <w:rFonts w:ascii="Times New Roman"/>
                <w:b w:val="false"/>
                <w:i w:val="false"/>
                <w:color w:val="000000"/>
                <w:sz w:val="20"/>
              </w:rPr>
              <w:t>
енекелер, тірі</w:t>
            </w:r>
            <w:r>
              <w:br/>
            </w:r>
            <w:r>
              <w:rPr>
                <w:rFonts w:ascii="Times New Roman"/>
                <w:b w:val="false"/>
                <w:i w:val="false"/>
                <w:color w:val="000000"/>
                <w:sz w:val="20"/>
              </w:rPr>
              <w:t>
</w:t>
            </w:r>
            <w:r>
              <w:rPr>
                <w:rFonts w:ascii="Times New Roman"/>
                <w:b w:val="false"/>
                <w:i/>
                <w:color w:val="000000"/>
                <w:sz w:val="20"/>
              </w:rPr>
              <w:t>Скот крупный рогатый прочий</w:t>
            </w:r>
            <w:r>
              <w:br/>
            </w:r>
            <w:r>
              <w:rPr>
                <w:rFonts w:ascii="Times New Roman"/>
                <w:b w:val="false"/>
                <w:i w:val="false"/>
                <w:color w:val="000000"/>
                <w:sz w:val="20"/>
              </w:rPr>
              <w:t>
</w:t>
            </w:r>
            <w:r>
              <w:rPr>
                <w:rFonts w:ascii="Times New Roman"/>
                <w:b w:val="false"/>
                <w:i/>
                <w:color w:val="000000"/>
                <w:sz w:val="20"/>
              </w:rPr>
              <w:t>и буйволы, живые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 барлығы</w:t>
            </w:r>
            <w:r>
              <w:br/>
            </w:r>
            <w:r>
              <w:rPr>
                <w:rFonts w:ascii="Times New Roman"/>
                <w:b w:val="false"/>
                <w:i w:val="false"/>
                <w:color w:val="000000"/>
                <w:sz w:val="20"/>
              </w:rPr>
              <w:t>
</w:t>
            </w:r>
            <w:r>
              <w:rPr>
                <w:rFonts w:ascii="Times New Roman"/>
                <w:b w:val="false"/>
                <w:i/>
                <w:color w:val="000000"/>
                <w:sz w:val="20"/>
              </w:rPr>
              <w:t>Овцы живые,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r>
              <w:br/>
            </w:r>
            <w:r>
              <w:rPr>
                <w:rFonts w:ascii="Times New Roman"/>
                <w:b w:val="false"/>
                <w:i w:val="false"/>
                <w:color w:val="000000"/>
                <w:sz w:val="20"/>
              </w:rPr>
              <w:t>
</w:t>
            </w:r>
            <w:r>
              <w:rPr>
                <w:rFonts w:ascii="Times New Roman"/>
                <w:b w:val="false"/>
                <w:i/>
                <w:color w:val="000000"/>
                <w:sz w:val="20"/>
              </w:rPr>
              <w:t>Козы живые,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r>
              <w:rPr>
                <w:rFonts w:ascii="Times New Roman"/>
                <w:b w:val="false"/>
                <w:i/>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w:t>
            </w:r>
            <w:r>
              <w:rPr>
                <w:rFonts w:ascii="Times New Roman"/>
                <w:b w:val="false"/>
                <w:i/>
                <w:color w:val="000000"/>
                <w:sz w:val="20"/>
              </w:rPr>
              <w:t>в том числе: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r>
              <w:rPr>
                <w:rFonts w:ascii="Times New Roman"/>
                <w:b w:val="false"/>
                <w:i/>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w:t>
            </w:r>
            <w:r>
              <w:rPr>
                <w:rFonts w:ascii="Times New Roman"/>
                <w:b w:val="false"/>
                <w:i/>
                <w:color w:val="000000"/>
                <w:sz w:val="20"/>
              </w:rPr>
              <w:t>в том числе:</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барығы</w:t>
            </w:r>
            <w:r>
              <w:br/>
            </w:r>
            <w:r>
              <w:rPr>
                <w:rFonts w:ascii="Times New Roman"/>
                <w:b w:val="false"/>
                <w:i w:val="false"/>
                <w:color w:val="000000"/>
                <w:sz w:val="20"/>
              </w:rPr>
              <w:t>
</w:t>
            </w:r>
            <w:r>
              <w:rPr>
                <w:rFonts w:ascii="Times New Roman"/>
                <w:b w:val="false"/>
                <w:i/>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w:t>
            </w:r>
            <w:r>
              <w:rPr>
                <w:rFonts w:ascii="Times New Roman"/>
                <w:b w:val="false"/>
                <w:i/>
                <w:color w:val="000000"/>
                <w:sz w:val="20"/>
              </w:rPr>
              <w:t>втом числе:</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r>
              <w:rPr>
                <w:rFonts w:ascii="Times New Roman"/>
                <w:b w:val="false"/>
                <w:i/>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w:t>
            </w:r>
            <w:r>
              <w:rPr>
                <w:rFonts w:ascii="Times New Roman"/>
                <w:b w:val="false"/>
                <w:i/>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w:t>
            </w:r>
            <w:r>
              <w:br/>
            </w:r>
            <w:r>
              <w:rPr>
                <w:rFonts w:ascii="Times New Roman"/>
                <w:b w:val="false"/>
                <w:i w:val="false"/>
                <w:color w:val="000000"/>
                <w:sz w:val="20"/>
              </w:rPr>
              <w:t>
табынның</w:t>
            </w:r>
            <w:r>
              <w:br/>
            </w:r>
            <w:r>
              <w:rPr>
                <w:rFonts w:ascii="Times New Roman"/>
                <w:b w:val="false"/>
                <w:i w:val="false"/>
                <w:color w:val="000000"/>
                <w:sz w:val="20"/>
              </w:rPr>
              <w:t>
сиырлары</w:t>
            </w:r>
            <w:r>
              <w:br/>
            </w:r>
            <w:r>
              <w:rPr>
                <w:rFonts w:ascii="Times New Roman"/>
                <w:b w:val="false"/>
                <w:i w:val="false"/>
                <w:color w:val="000000"/>
                <w:sz w:val="20"/>
              </w:rPr>
              <w:t>
</w:t>
            </w:r>
            <w:r>
              <w:rPr>
                <w:rFonts w:ascii="Times New Roman"/>
                <w:b w:val="false"/>
                <w:i/>
                <w:color w:val="000000"/>
                <w:sz w:val="20"/>
              </w:rPr>
              <w:t>коровы</w:t>
            </w:r>
            <w:r>
              <w:br/>
            </w:r>
            <w:r>
              <w:rPr>
                <w:rFonts w:ascii="Times New Roman"/>
                <w:b w:val="false"/>
                <w:i w:val="false"/>
                <w:color w:val="000000"/>
                <w:sz w:val="20"/>
              </w:rPr>
              <w:t>
</w:t>
            </w:r>
            <w:r>
              <w:rPr>
                <w:rFonts w:ascii="Times New Roman"/>
                <w:b w:val="false"/>
                <w:i/>
                <w:color w:val="000000"/>
                <w:sz w:val="20"/>
              </w:rPr>
              <w:t>молочного</w:t>
            </w:r>
            <w:r>
              <w:br/>
            </w:r>
            <w:r>
              <w:rPr>
                <w:rFonts w:ascii="Times New Roman"/>
                <w:b w:val="false"/>
                <w:i w:val="false"/>
                <w:color w:val="000000"/>
                <w:sz w:val="20"/>
              </w:rPr>
              <w:t>
</w:t>
            </w:r>
            <w:r>
              <w:rPr>
                <w:rFonts w:ascii="Times New Roman"/>
                <w:b w:val="false"/>
                <w:i/>
                <w:color w:val="000000"/>
                <w:sz w:val="20"/>
              </w:rPr>
              <w:t>стада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w:t>
            </w:r>
            <w:r>
              <w:br/>
            </w:r>
            <w:r>
              <w:rPr>
                <w:rFonts w:ascii="Times New Roman"/>
                <w:b w:val="false"/>
                <w:i w:val="false"/>
                <w:color w:val="000000"/>
                <w:sz w:val="20"/>
              </w:rPr>
              <w:t>
табынның</w:t>
            </w:r>
            <w:r>
              <w:br/>
            </w:r>
            <w:r>
              <w:rPr>
                <w:rFonts w:ascii="Times New Roman"/>
                <w:b w:val="false"/>
                <w:i w:val="false"/>
                <w:color w:val="000000"/>
                <w:sz w:val="20"/>
              </w:rPr>
              <w:t>
бұқалары</w:t>
            </w:r>
            <w:r>
              <w:br/>
            </w:r>
            <w:r>
              <w:rPr>
                <w:rFonts w:ascii="Times New Roman"/>
                <w:b w:val="false"/>
                <w:i w:val="false"/>
                <w:color w:val="000000"/>
                <w:sz w:val="20"/>
              </w:rPr>
              <w:t>
</w:t>
            </w:r>
            <w:r>
              <w:rPr>
                <w:rFonts w:ascii="Times New Roman"/>
                <w:b w:val="false"/>
                <w:i/>
                <w:color w:val="000000"/>
                <w:sz w:val="20"/>
              </w:rPr>
              <w:t>быки-</w:t>
            </w:r>
            <w:r>
              <w:br/>
            </w:r>
            <w:r>
              <w:rPr>
                <w:rFonts w:ascii="Times New Roman"/>
                <w:b w:val="false"/>
                <w:i w:val="false"/>
                <w:color w:val="000000"/>
                <w:sz w:val="20"/>
              </w:rPr>
              <w:t>
</w:t>
            </w:r>
            <w:r>
              <w:rPr>
                <w:rFonts w:ascii="Times New Roman"/>
                <w:b w:val="false"/>
                <w:i/>
                <w:color w:val="000000"/>
                <w:sz w:val="20"/>
              </w:rPr>
              <w:t>произво</w:t>
            </w:r>
            <w:r>
              <w:br/>
            </w:r>
            <w:r>
              <w:rPr>
                <w:rFonts w:ascii="Times New Roman"/>
                <w:b w:val="false"/>
                <w:i w:val="false"/>
                <w:color w:val="000000"/>
                <w:sz w:val="20"/>
              </w:rPr>
              <w:t>
</w:t>
            </w:r>
            <w:r>
              <w:rPr>
                <w:rFonts w:ascii="Times New Roman"/>
                <w:b w:val="false"/>
                <w:i/>
                <w:color w:val="000000"/>
                <w:sz w:val="20"/>
              </w:rPr>
              <w:t>дители</w:t>
            </w:r>
            <w:r>
              <w:br/>
            </w:r>
            <w:r>
              <w:rPr>
                <w:rFonts w:ascii="Times New Roman"/>
                <w:b w:val="false"/>
                <w:i w:val="false"/>
                <w:color w:val="000000"/>
                <w:sz w:val="20"/>
              </w:rPr>
              <w:t>
</w:t>
            </w:r>
            <w:r>
              <w:rPr>
                <w:rFonts w:ascii="Times New Roman"/>
                <w:b w:val="false"/>
                <w:i/>
                <w:color w:val="000000"/>
                <w:sz w:val="20"/>
              </w:rPr>
              <w:t>молоч</w:t>
            </w:r>
            <w:r>
              <w:br/>
            </w:r>
            <w:r>
              <w:rPr>
                <w:rFonts w:ascii="Times New Roman"/>
                <w:b w:val="false"/>
                <w:i w:val="false"/>
                <w:color w:val="000000"/>
                <w:sz w:val="20"/>
              </w:rPr>
              <w:t>
</w:t>
            </w:r>
            <w:r>
              <w:rPr>
                <w:rFonts w:ascii="Times New Roman"/>
                <w:b w:val="false"/>
                <w:i/>
                <w:color w:val="000000"/>
                <w:sz w:val="20"/>
              </w:rPr>
              <w:t>ного</w:t>
            </w:r>
            <w:r>
              <w:br/>
            </w:r>
            <w:r>
              <w:rPr>
                <w:rFonts w:ascii="Times New Roman"/>
                <w:b w:val="false"/>
                <w:i w:val="false"/>
                <w:color w:val="000000"/>
                <w:sz w:val="20"/>
              </w:rPr>
              <w:t>
</w:t>
            </w:r>
            <w:r>
              <w:rPr>
                <w:rFonts w:ascii="Times New Roman"/>
                <w:b w:val="false"/>
                <w:i/>
                <w:color w:val="000000"/>
                <w:sz w:val="20"/>
              </w:rPr>
              <w:t>стада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w:t>
            </w:r>
            <w:r>
              <w:br/>
            </w:r>
            <w:r>
              <w:rPr>
                <w:rFonts w:ascii="Times New Roman"/>
                <w:b w:val="false"/>
                <w:i w:val="false"/>
                <w:color w:val="000000"/>
                <w:sz w:val="20"/>
              </w:rPr>
              <w:t>
табынның</w:t>
            </w:r>
            <w:r>
              <w:br/>
            </w:r>
            <w:r>
              <w:rPr>
                <w:rFonts w:ascii="Times New Roman"/>
                <w:b w:val="false"/>
                <w:i w:val="false"/>
                <w:color w:val="000000"/>
                <w:sz w:val="20"/>
              </w:rPr>
              <w:t>
сиырлары</w:t>
            </w:r>
            <w:r>
              <w:br/>
            </w:r>
            <w:r>
              <w:rPr>
                <w:rFonts w:ascii="Times New Roman"/>
                <w:b w:val="false"/>
                <w:i w:val="false"/>
                <w:color w:val="000000"/>
                <w:sz w:val="20"/>
              </w:rPr>
              <w:t>
</w:t>
            </w:r>
            <w:r>
              <w:rPr>
                <w:rFonts w:ascii="Times New Roman"/>
                <w:b w:val="false"/>
                <w:i/>
                <w:color w:val="000000"/>
                <w:sz w:val="20"/>
              </w:rPr>
              <w:t>коровы</w:t>
            </w:r>
            <w:r>
              <w:br/>
            </w:r>
            <w:r>
              <w:rPr>
                <w:rFonts w:ascii="Times New Roman"/>
                <w:b w:val="false"/>
                <w:i w:val="false"/>
                <w:color w:val="000000"/>
                <w:sz w:val="20"/>
              </w:rPr>
              <w:t>
</w:t>
            </w:r>
            <w:r>
              <w:rPr>
                <w:rFonts w:ascii="Times New Roman"/>
                <w:b w:val="false"/>
                <w:i/>
                <w:color w:val="000000"/>
                <w:sz w:val="20"/>
              </w:rPr>
              <w:t>мясного</w:t>
            </w:r>
            <w:r>
              <w:br/>
            </w:r>
            <w:r>
              <w:rPr>
                <w:rFonts w:ascii="Times New Roman"/>
                <w:b w:val="false"/>
                <w:i w:val="false"/>
                <w:color w:val="000000"/>
                <w:sz w:val="20"/>
              </w:rPr>
              <w:t>
</w:t>
            </w:r>
            <w:r>
              <w:rPr>
                <w:rFonts w:ascii="Times New Roman"/>
                <w:b w:val="false"/>
                <w:i/>
                <w:color w:val="000000"/>
                <w:sz w:val="20"/>
              </w:rPr>
              <w:t>стада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w:t>
            </w:r>
            <w:r>
              <w:br/>
            </w:r>
            <w:r>
              <w:rPr>
                <w:rFonts w:ascii="Times New Roman"/>
                <w:b w:val="false"/>
                <w:i w:val="false"/>
                <w:color w:val="000000"/>
                <w:sz w:val="20"/>
              </w:rPr>
              <w:t>
табынның</w:t>
            </w:r>
            <w:r>
              <w:br/>
            </w:r>
            <w:r>
              <w:rPr>
                <w:rFonts w:ascii="Times New Roman"/>
                <w:b w:val="false"/>
                <w:i w:val="false"/>
                <w:color w:val="000000"/>
                <w:sz w:val="20"/>
              </w:rPr>
              <w:t>
бұқалары</w:t>
            </w:r>
            <w:r>
              <w:br/>
            </w:r>
            <w:r>
              <w:rPr>
                <w:rFonts w:ascii="Times New Roman"/>
                <w:b w:val="false"/>
                <w:i w:val="false"/>
                <w:color w:val="000000"/>
                <w:sz w:val="20"/>
              </w:rPr>
              <w:t>
</w:t>
            </w:r>
            <w:r>
              <w:rPr>
                <w:rFonts w:ascii="Times New Roman"/>
                <w:b w:val="false"/>
                <w:i/>
                <w:color w:val="000000"/>
                <w:sz w:val="20"/>
              </w:rPr>
              <w:t>быки-</w:t>
            </w:r>
            <w:r>
              <w:br/>
            </w:r>
            <w:r>
              <w:rPr>
                <w:rFonts w:ascii="Times New Roman"/>
                <w:b w:val="false"/>
                <w:i w:val="false"/>
                <w:color w:val="000000"/>
                <w:sz w:val="20"/>
              </w:rPr>
              <w:t>
</w:t>
            </w:r>
            <w:r>
              <w:rPr>
                <w:rFonts w:ascii="Times New Roman"/>
                <w:b w:val="false"/>
                <w:i/>
                <w:color w:val="000000"/>
                <w:sz w:val="20"/>
              </w:rPr>
              <w:t>произво</w:t>
            </w:r>
            <w:r>
              <w:br/>
            </w:r>
            <w:r>
              <w:rPr>
                <w:rFonts w:ascii="Times New Roman"/>
                <w:b w:val="false"/>
                <w:i w:val="false"/>
                <w:color w:val="000000"/>
                <w:sz w:val="20"/>
              </w:rPr>
              <w:t>
</w:t>
            </w:r>
            <w:r>
              <w:rPr>
                <w:rFonts w:ascii="Times New Roman"/>
                <w:b w:val="false"/>
                <w:i/>
                <w:color w:val="000000"/>
                <w:sz w:val="20"/>
              </w:rPr>
              <w:t>дители</w:t>
            </w:r>
            <w:r>
              <w:br/>
            </w:r>
            <w:r>
              <w:rPr>
                <w:rFonts w:ascii="Times New Roman"/>
                <w:b w:val="false"/>
                <w:i w:val="false"/>
                <w:color w:val="000000"/>
                <w:sz w:val="20"/>
              </w:rPr>
              <w:t>
</w:t>
            </w:r>
            <w:r>
              <w:rPr>
                <w:rFonts w:ascii="Times New Roman"/>
                <w:b w:val="false"/>
                <w:i/>
                <w:color w:val="000000"/>
                <w:sz w:val="20"/>
              </w:rPr>
              <w:t>мясного</w:t>
            </w:r>
            <w:r>
              <w:br/>
            </w:r>
            <w:r>
              <w:rPr>
                <w:rFonts w:ascii="Times New Roman"/>
                <w:b w:val="false"/>
                <w:i w:val="false"/>
                <w:color w:val="000000"/>
                <w:sz w:val="20"/>
              </w:rPr>
              <w:t>
</w:t>
            </w:r>
            <w:r>
              <w:rPr>
                <w:rFonts w:ascii="Times New Roman"/>
                <w:b w:val="false"/>
                <w:i/>
                <w:color w:val="000000"/>
                <w:sz w:val="20"/>
              </w:rPr>
              <w:t>стада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өгіздер</w:t>
            </w:r>
            <w:r>
              <w:br/>
            </w:r>
            <w:r>
              <w:rPr>
                <w:rFonts w:ascii="Times New Roman"/>
                <w:b w:val="false"/>
                <w:i w:val="false"/>
                <w:color w:val="000000"/>
                <w:sz w:val="20"/>
              </w:rPr>
              <w:t>
</w:t>
            </w:r>
            <w:r>
              <w:rPr>
                <w:rFonts w:ascii="Times New Roman"/>
                <w:b w:val="false"/>
                <w:i/>
                <w:color w:val="000000"/>
                <w:sz w:val="20"/>
              </w:rPr>
              <w:t>волы</w:t>
            </w: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w:t>
            </w:r>
            <w:r>
              <w:br/>
            </w:r>
            <w:r>
              <w:rPr>
                <w:rFonts w:ascii="Times New Roman"/>
                <w:b w:val="false"/>
                <w:i w:val="false"/>
                <w:color w:val="000000"/>
                <w:sz w:val="20"/>
              </w:rPr>
              <w:t>
қойлар</w:t>
            </w:r>
            <w:r>
              <w:br/>
            </w:r>
            <w:r>
              <w:rPr>
                <w:rFonts w:ascii="Times New Roman"/>
                <w:b w:val="false"/>
                <w:i w:val="false"/>
                <w:color w:val="000000"/>
                <w:sz w:val="20"/>
              </w:rPr>
              <w:t>
</w:t>
            </w:r>
            <w:r>
              <w:rPr>
                <w:rFonts w:ascii="Times New Roman"/>
                <w:b w:val="false"/>
                <w:i/>
                <w:color w:val="000000"/>
                <w:sz w:val="20"/>
              </w:rPr>
              <w:t>овце</w:t>
            </w:r>
            <w:r>
              <w:br/>
            </w:r>
            <w:r>
              <w:rPr>
                <w:rFonts w:ascii="Times New Roman"/>
                <w:b w:val="false"/>
                <w:i w:val="false"/>
                <w:color w:val="000000"/>
                <w:sz w:val="20"/>
              </w:rPr>
              <w:t>
</w:t>
            </w:r>
            <w:r>
              <w:rPr>
                <w:rFonts w:ascii="Times New Roman"/>
                <w:b w:val="false"/>
                <w:i/>
                <w:color w:val="000000"/>
                <w:sz w:val="20"/>
              </w:rPr>
              <w:t>матки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w:t>
            </w:r>
            <w:r>
              <w:br/>
            </w:r>
            <w:r>
              <w:rPr>
                <w:rFonts w:ascii="Times New Roman"/>
                <w:b w:val="false"/>
                <w:i w:val="false"/>
                <w:color w:val="000000"/>
                <w:sz w:val="20"/>
              </w:rPr>
              <w:t>
</w:t>
            </w:r>
            <w:r>
              <w:rPr>
                <w:rFonts w:ascii="Times New Roman"/>
                <w:b w:val="false"/>
                <w:i/>
                <w:color w:val="000000"/>
                <w:sz w:val="20"/>
              </w:rPr>
              <w:t>бараны-</w:t>
            </w:r>
            <w:r>
              <w:br/>
            </w:r>
            <w:r>
              <w:rPr>
                <w:rFonts w:ascii="Times New Roman"/>
                <w:b w:val="false"/>
                <w:i w:val="false"/>
                <w:color w:val="000000"/>
                <w:sz w:val="20"/>
              </w:rPr>
              <w:t>
</w:t>
            </w:r>
            <w:r>
              <w:rPr>
                <w:rFonts w:ascii="Times New Roman"/>
                <w:b w:val="false"/>
                <w:i/>
                <w:color w:val="000000"/>
                <w:sz w:val="20"/>
              </w:rPr>
              <w:t>произво-</w:t>
            </w:r>
            <w:r>
              <w:br/>
            </w:r>
            <w:r>
              <w:rPr>
                <w:rFonts w:ascii="Times New Roman"/>
                <w:b w:val="false"/>
                <w:i w:val="false"/>
                <w:color w:val="000000"/>
                <w:sz w:val="20"/>
              </w:rPr>
              <w:t>
</w:t>
            </w:r>
            <w:r>
              <w:rPr>
                <w:rFonts w:ascii="Times New Roman"/>
                <w:b w:val="false"/>
                <w:i/>
                <w:color w:val="000000"/>
                <w:sz w:val="20"/>
              </w:rPr>
              <w:t>дители</w:t>
            </w: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w:t>
            </w:r>
            <w:r>
              <w:br/>
            </w:r>
            <w:r>
              <w:rPr>
                <w:rFonts w:ascii="Times New Roman"/>
                <w:b w:val="false"/>
                <w:i w:val="false"/>
                <w:color w:val="000000"/>
                <w:sz w:val="20"/>
              </w:rPr>
              <w:t>
</w:t>
            </w:r>
            <w:r>
              <w:rPr>
                <w:rFonts w:ascii="Times New Roman"/>
                <w:b w:val="false"/>
                <w:i/>
                <w:color w:val="000000"/>
                <w:sz w:val="20"/>
              </w:rPr>
              <w:t>козо</w:t>
            </w:r>
            <w:r>
              <w:br/>
            </w:r>
            <w:r>
              <w:rPr>
                <w:rFonts w:ascii="Times New Roman"/>
                <w:b w:val="false"/>
                <w:i w:val="false"/>
                <w:color w:val="000000"/>
                <w:sz w:val="20"/>
              </w:rPr>
              <w:t>
</w:t>
            </w:r>
            <w:r>
              <w:rPr>
                <w:rFonts w:ascii="Times New Roman"/>
                <w:b w:val="false"/>
                <w:i/>
                <w:color w:val="000000"/>
                <w:sz w:val="20"/>
              </w:rPr>
              <w:t>матки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w:t>
            </w:r>
            <w:r>
              <w:br/>
            </w:r>
            <w:r>
              <w:rPr>
                <w:rFonts w:ascii="Times New Roman"/>
                <w:b w:val="false"/>
                <w:i w:val="false"/>
                <w:color w:val="000000"/>
                <w:sz w:val="20"/>
              </w:rPr>
              <w:t>
</w:t>
            </w:r>
            <w:r>
              <w:rPr>
                <w:rFonts w:ascii="Times New Roman"/>
                <w:b w:val="false"/>
                <w:i/>
                <w:color w:val="000000"/>
                <w:sz w:val="20"/>
              </w:rPr>
              <w:t>козлы-</w:t>
            </w:r>
            <w:r>
              <w:br/>
            </w:r>
            <w:r>
              <w:rPr>
                <w:rFonts w:ascii="Times New Roman"/>
                <w:b w:val="false"/>
                <w:i w:val="false"/>
                <w:color w:val="000000"/>
                <w:sz w:val="20"/>
              </w:rPr>
              <w:t>
</w:t>
            </w:r>
            <w:r>
              <w:rPr>
                <w:rFonts w:ascii="Times New Roman"/>
                <w:b w:val="false"/>
                <w:i/>
                <w:color w:val="000000"/>
                <w:sz w:val="20"/>
              </w:rPr>
              <w:t>произво</w:t>
            </w:r>
            <w:r>
              <w:br/>
            </w:r>
            <w:r>
              <w:rPr>
                <w:rFonts w:ascii="Times New Roman"/>
                <w:b w:val="false"/>
                <w:i w:val="false"/>
                <w:color w:val="000000"/>
                <w:sz w:val="20"/>
              </w:rPr>
              <w:t>
</w:t>
            </w:r>
            <w:r>
              <w:rPr>
                <w:rFonts w:ascii="Times New Roman"/>
                <w:b w:val="false"/>
                <w:i/>
                <w:color w:val="000000"/>
                <w:sz w:val="20"/>
              </w:rPr>
              <w:t>дители</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w:t>
            </w:r>
            <w:r>
              <w:rPr>
                <w:rFonts w:ascii="Times New Roman"/>
                <w:b w:val="false"/>
                <w:i/>
                <w:color w:val="000000"/>
                <w:sz w:val="20"/>
              </w:rPr>
              <w:t>Код</w:t>
            </w:r>
            <w:r>
              <w:br/>
            </w:r>
            <w:r>
              <w:rPr>
                <w:rFonts w:ascii="Times New Roman"/>
                <w:b w:val="false"/>
                <w:i w:val="false"/>
                <w:color w:val="000000"/>
                <w:sz w:val="20"/>
              </w:rPr>
              <w:t>
</w:t>
            </w:r>
            <w:r>
              <w:rPr>
                <w:rFonts w:ascii="Times New Roman"/>
                <w:b w:val="false"/>
                <w:i/>
                <w:color w:val="000000"/>
                <w:sz w:val="20"/>
              </w:rPr>
              <w:t>стро</w:t>
            </w:r>
            <w:r>
              <w:br/>
            </w:r>
            <w:r>
              <w:rPr>
                <w:rFonts w:ascii="Times New Roman"/>
                <w:b w:val="false"/>
                <w:i w:val="false"/>
                <w:color w:val="000000"/>
                <w:sz w:val="20"/>
              </w:rPr>
              <w:t>
</w:t>
            </w:r>
            <w:r>
              <w:rPr>
                <w:rFonts w:ascii="Times New Roman"/>
                <w:b w:val="false"/>
                <w:i/>
                <w:color w:val="000000"/>
                <w:sz w:val="20"/>
              </w:rPr>
              <w:t>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w:t>
            </w:r>
            <w:r>
              <w:br/>
            </w:r>
            <w:r>
              <w:rPr>
                <w:rFonts w:ascii="Times New Roman"/>
                <w:b w:val="false"/>
                <w:i w:val="false"/>
                <w:color w:val="000000"/>
                <w:sz w:val="20"/>
              </w:rPr>
              <w:t>
тектес жануарлар, тірі</w:t>
            </w:r>
            <w:r>
              <w:br/>
            </w:r>
            <w:r>
              <w:rPr>
                <w:rFonts w:ascii="Times New Roman"/>
                <w:b w:val="false"/>
                <w:i w:val="false"/>
                <w:color w:val="000000"/>
                <w:sz w:val="20"/>
              </w:rPr>
              <w:t>
</w:t>
            </w:r>
            <w:r>
              <w:rPr>
                <w:rFonts w:ascii="Times New Roman"/>
                <w:b w:val="false"/>
                <w:i/>
                <w:color w:val="000000"/>
                <w:sz w:val="20"/>
              </w:rPr>
              <w:t>Лошади и животные семейства</w:t>
            </w:r>
            <w:r>
              <w:br/>
            </w:r>
            <w:r>
              <w:rPr>
                <w:rFonts w:ascii="Times New Roman"/>
                <w:b w:val="false"/>
                <w:i w:val="false"/>
                <w:color w:val="000000"/>
                <w:sz w:val="20"/>
              </w:rPr>
              <w:t>
</w:t>
            </w:r>
            <w:r>
              <w:rPr>
                <w:rFonts w:ascii="Times New Roman"/>
                <w:b w:val="false"/>
                <w:i/>
                <w:color w:val="000000"/>
                <w:sz w:val="20"/>
              </w:rPr>
              <w:t>лошадиных прочие, живые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r>
              <w:br/>
            </w:r>
            <w:r>
              <w:rPr>
                <w:rFonts w:ascii="Times New Roman"/>
                <w:b w:val="false"/>
                <w:i w:val="false"/>
                <w:color w:val="000000"/>
                <w:sz w:val="20"/>
              </w:rPr>
              <w:t>
</w:t>
            </w:r>
            <w:r>
              <w:rPr>
                <w:rFonts w:ascii="Times New Roman"/>
                <w:b w:val="false"/>
                <w:i/>
                <w:color w:val="000000"/>
                <w:sz w:val="20"/>
              </w:rPr>
              <w:t>Верблюды и верблюдовые живые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w:t>
            </w:r>
            <w:r>
              <w:rPr>
                <w:rFonts w:ascii="Times New Roman"/>
                <w:b w:val="false"/>
                <w:i/>
                <w:color w:val="000000"/>
                <w:sz w:val="20"/>
              </w:rPr>
              <w:t>Свиньи, живые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r>
              <w:rPr>
                <w:rFonts w:ascii="Times New Roman"/>
                <w:b w:val="false"/>
                <w:i/>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w:t>
            </w:r>
            <w:r>
              <w:rPr>
                <w:rFonts w:ascii="Times New Roman"/>
                <w:b w:val="false"/>
                <w:i/>
                <w:color w:val="000000"/>
                <w:sz w:val="20"/>
              </w:rPr>
              <w:t>в том числе:</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r>
              <w:rPr>
                <w:rFonts w:ascii="Times New Roman"/>
                <w:b w:val="false"/>
                <w:i/>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w:t>
            </w:r>
            <w:r>
              <w:rPr>
                <w:rFonts w:ascii="Times New Roman"/>
                <w:b w:val="false"/>
                <w:i/>
                <w:color w:val="000000"/>
                <w:sz w:val="20"/>
              </w:rPr>
              <w:t>в том числе:</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r>
              <w:rPr>
                <w:rFonts w:ascii="Times New Roman"/>
                <w:b w:val="false"/>
                <w:i/>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w:t>
            </w:r>
            <w:r>
              <w:rPr>
                <w:rFonts w:ascii="Times New Roman"/>
                <w:b w:val="false"/>
                <w:i/>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r>
              <w:br/>
            </w:r>
            <w:r>
              <w:rPr>
                <w:rFonts w:ascii="Times New Roman"/>
                <w:b w:val="false"/>
                <w:i w:val="false"/>
                <w:color w:val="000000"/>
                <w:sz w:val="20"/>
              </w:rPr>
              <w:t>
</w:t>
            </w:r>
            <w:r>
              <w:rPr>
                <w:rFonts w:ascii="Times New Roman"/>
                <w:b w:val="false"/>
                <w:i/>
                <w:color w:val="000000"/>
                <w:sz w:val="20"/>
              </w:rPr>
              <w:t>кобылы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r>
              <w:br/>
            </w:r>
            <w:r>
              <w:rPr>
                <w:rFonts w:ascii="Times New Roman"/>
                <w:b w:val="false"/>
                <w:i w:val="false"/>
                <w:color w:val="000000"/>
                <w:sz w:val="20"/>
              </w:rPr>
              <w:t>
айғырлар</w:t>
            </w:r>
            <w:r>
              <w:br/>
            </w:r>
            <w:r>
              <w:rPr>
                <w:rFonts w:ascii="Times New Roman"/>
                <w:b w:val="false"/>
                <w:i w:val="false"/>
                <w:color w:val="000000"/>
                <w:sz w:val="20"/>
              </w:rPr>
              <w:t>
</w:t>
            </w:r>
            <w:r>
              <w:rPr>
                <w:rFonts w:ascii="Times New Roman"/>
                <w:b w:val="false"/>
                <w:i/>
                <w:color w:val="000000"/>
                <w:sz w:val="20"/>
              </w:rPr>
              <w:t>жеребцы-</w:t>
            </w:r>
            <w:r>
              <w:br/>
            </w:r>
            <w:r>
              <w:rPr>
                <w:rFonts w:ascii="Times New Roman"/>
                <w:b w:val="false"/>
                <w:i w:val="false"/>
                <w:color w:val="000000"/>
                <w:sz w:val="20"/>
              </w:rPr>
              <w:t>
</w:t>
            </w:r>
            <w:r>
              <w:rPr>
                <w:rFonts w:ascii="Times New Roman"/>
                <w:b w:val="false"/>
                <w:i/>
                <w:color w:val="000000"/>
                <w:sz w:val="20"/>
              </w:rPr>
              <w:t>произво</w:t>
            </w:r>
            <w:r>
              <w:br/>
            </w:r>
            <w:r>
              <w:rPr>
                <w:rFonts w:ascii="Times New Roman"/>
                <w:b w:val="false"/>
                <w:i w:val="false"/>
                <w:color w:val="000000"/>
                <w:sz w:val="20"/>
              </w:rPr>
              <w:t>
</w:t>
            </w:r>
            <w:r>
              <w:rPr>
                <w:rFonts w:ascii="Times New Roman"/>
                <w:b w:val="false"/>
                <w:i/>
                <w:color w:val="000000"/>
                <w:sz w:val="20"/>
              </w:rPr>
              <w:t>дители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w:t>
            </w:r>
            <w:r>
              <w:br/>
            </w:r>
            <w:r>
              <w:rPr>
                <w:rFonts w:ascii="Times New Roman"/>
                <w:b w:val="false"/>
                <w:i w:val="false"/>
                <w:color w:val="000000"/>
                <w:sz w:val="20"/>
              </w:rPr>
              <w:t>
</w:t>
            </w:r>
            <w:r>
              <w:rPr>
                <w:rFonts w:ascii="Times New Roman"/>
                <w:b w:val="false"/>
                <w:i/>
                <w:color w:val="000000"/>
                <w:sz w:val="20"/>
              </w:rPr>
              <w:t>мерины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інгендер</w:t>
            </w:r>
            <w:r>
              <w:br/>
            </w:r>
            <w:r>
              <w:rPr>
                <w:rFonts w:ascii="Times New Roman"/>
                <w:b w:val="false"/>
                <w:i w:val="false"/>
                <w:color w:val="000000"/>
                <w:sz w:val="20"/>
              </w:rPr>
              <w:t>
</w:t>
            </w:r>
            <w:r>
              <w:rPr>
                <w:rFonts w:ascii="Times New Roman"/>
                <w:b w:val="false"/>
                <w:i/>
                <w:color w:val="000000"/>
                <w:sz w:val="20"/>
              </w:rPr>
              <w:t>верблюдо</w:t>
            </w:r>
            <w:r>
              <w:br/>
            </w:r>
            <w:r>
              <w:rPr>
                <w:rFonts w:ascii="Times New Roman"/>
                <w:b w:val="false"/>
                <w:i w:val="false"/>
                <w:color w:val="000000"/>
                <w:sz w:val="20"/>
              </w:rPr>
              <w:t>
</w:t>
            </w:r>
            <w:r>
              <w:rPr>
                <w:rFonts w:ascii="Times New Roman"/>
                <w:b w:val="false"/>
                <w:i/>
                <w:color w:val="000000"/>
                <w:sz w:val="20"/>
              </w:rPr>
              <w:t>матки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буралар</w:t>
            </w:r>
            <w:r>
              <w:br/>
            </w:r>
            <w:r>
              <w:rPr>
                <w:rFonts w:ascii="Times New Roman"/>
                <w:b w:val="false"/>
                <w:i w:val="false"/>
                <w:color w:val="000000"/>
                <w:sz w:val="20"/>
              </w:rPr>
              <w:t>
</w:t>
            </w:r>
            <w:r>
              <w:rPr>
                <w:rFonts w:ascii="Times New Roman"/>
                <w:b w:val="false"/>
                <w:i/>
                <w:color w:val="000000"/>
                <w:sz w:val="20"/>
              </w:rPr>
              <w:t>верблюды-</w:t>
            </w:r>
            <w:r>
              <w:br/>
            </w:r>
            <w:r>
              <w:rPr>
                <w:rFonts w:ascii="Times New Roman"/>
                <w:b w:val="false"/>
                <w:i w:val="false"/>
                <w:color w:val="000000"/>
                <w:sz w:val="20"/>
              </w:rPr>
              <w:t>
</w:t>
            </w:r>
            <w:r>
              <w:rPr>
                <w:rFonts w:ascii="Times New Roman"/>
                <w:b w:val="false"/>
                <w:i/>
                <w:color w:val="000000"/>
                <w:sz w:val="20"/>
              </w:rPr>
              <w:t>производители</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w:t>
            </w:r>
            <w:r>
              <w:br/>
            </w:r>
            <w:r>
              <w:rPr>
                <w:rFonts w:ascii="Times New Roman"/>
                <w:b w:val="false"/>
                <w:i w:val="false"/>
                <w:color w:val="000000"/>
                <w:sz w:val="20"/>
              </w:rPr>
              <w:t>
қабандар</w:t>
            </w:r>
            <w:r>
              <w:br/>
            </w:r>
            <w:r>
              <w:rPr>
                <w:rFonts w:ascii="Times New Roman"/>
                <w:b w:val="false"/>
                <w:i w:val="false"/>
                <w:color w:val="000000"/>
                <w:sz w:val="20"/>
              </w:rPr>
              <w:t>
</w:t>
            </w:r>
            <w:r>
              <w:rPr>
                <w:rFonts w:ascii="Times New Roman"/>
                <w:b w:val="false"/>
                <w:i/>
                <w:color w:val="000000"/>
                <w:sz w:val="20"/>
              </w:rPr>
              <w:t>хряки-</w:t>
            </w:r>
            <w:r>
              <w:br/>
            </w:r>
            <w:r>
              <w:rPr>
                <w:rFonts w:ascii="Times New Roman"/>
                <w:b w:val="false"/>
                <w:i w:val="false"/>
                <w:color w:val="000000"/>
                <w:sz w:val="20"/>
              </w:rPr>
              <w:t>
</w:t>
            </w:r>
            <w:r>
              <w:rPr>
                <w:rFonts w:ascii="Times New Roman"/>
                <w:b w:val="false"/>
                <w:i/>
                <w:color w:val="000000"/>
                <w:sz w:val="20"/>
              </w:rPr>
              <w:t>производители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w:t>
            </w:r>
            <w:r>
              <w:br/>
            </w:r>
            <w:r>
              <w:rPr>
                <w:rFonts w:ascii="Times New Roman"/>
                <w:b w:val="false"/>
                <w:i w:val="false"/>
                <w:color w:val="000000"/>
                <w:sz w:val="20"/>
              </w:rPr>
              <w:t>
</w:t>
            </w:r>
            <w:r>
              <w:rPr>
                <w:rFonts w:ascii="Times New Roman"/>
                <w:b w:val="false"/>
                <w:i/>
                <w:color w:val="000000"/>
                <w:sz w:val="20"/>
              </w:rPr>
              <w:t>свино</w:t>
            </w:r>
            <w:r>
              <w:br/>
            </w:r>
            <w:r>
              <w:rPr>
                <w:rFonts w:ascii="Times New Roman"/>
                <w:b w:val="false"/>
                <w:i w:val="false"/>
                <w:color w:val="000000"/>
                <w:sz w:val="20"/>
              </w:rPr>
              <w:t>
</w:t>
            </w:r>
            <w:r>
              <w:rPr>
                <w:rFonts w:ascii="Times New Roman"/>
                <w:b w:val="false"/>
                <w:i/>
                <w:color w:val="000000"/>
                <w:sz w:val="20"/>
              </w:rPr>
              <w:t>матки</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r>
              <w:br/>
            </w:r>
            <w:r>
              <w:rPr>
                <w:rFonts w:ascii="Times New Roman"/>
                <w:b w:val="false"/>
                <w:i w:val="false"/>
                <w:color w:val="000000"/>
                <w:sz w:val="20"/>
              </w:rPr>
              <w:t>
Домашняя птица живая, голов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w:t>
            </w:r>
            <w:r>
              <w:br/>
            </w:r>
            <w:r>
              <w:rPr>
                <w:rFonts w:ascii="Times New Roman"/>
                <w:b w:val="false"/>
                <w:i w:val="false"/>
                <w:color w:val="000000"/>
                <w:sz w:val="20"/>
              </w:rPr>
              <w:t>
малдар</w:t>
            </w:r>
            <w:r>
              <w:br/>
            </w:r>
            <w:r>
              <w:rPr>
                <w:rFonts w:ascii="Times New Roman"/>
                <w:b w:val="false"/>
                <w:i w:val="false"/>
                <w:color w:val="000000"/>
                <w:sz w:val="20"/>
              </w:rPr>
              <w:t>
Животные прочие, выращиваемые на ферме</w:t>
            </w:r>
            <w:r>
              <w:br/>
            </w:r>
            <w:r>
              <w:rPr>
                <w:rFonts w:ascii="Times New Roman"/>
                <w:b w:val="false"/>
                <w:i w:val="false"/>
                <w:color w:val="000000"/>
                <w:sz w:val="20"/>
              </w:rPr>
              <w:t>
живые,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терісі</w:t>
            </w:r>
            <w:r>
              <w:br/>
            </w:r>
            <w:r>
              <w:rPr>
                <w:rFonts w:ascii="Times New Roman"/>
                <w:b w:val="false"/>
                <w:i w:val="false"/>
                <w:color w:val="000000"/>
                <w:sz w:val="20"/>
              </w:rPr>
              <w:t>
бағалы аңдар</w:t>
            </w:r>
            <w:r>
              <w:br/>
            </w:r>
            <w:r>
              <w:rPr>
                <w:rFonts w:ascii="Times New Roman"/>
                <w:b w:val="false"/>
                <w:i w:val="false"/>
                <w:color w:val="000000"/>
                <w:sz w:val="20"/>
              </w:rPr>
              <w:t>
Звери пушные клеточного</w:t>
            </w:r>
            <w:r>
              <w:br/>
            </w:r>
            <w:r>
              <w:rPr>
                <w:rFonts w:ascii="Times New Roman"/>
                <w:b w:val="false"/>
                <w:i w:val="false"/>
                <w:color w:val="000000"/>
                <w:sz w:val="20"/>
              </w:rPr>
              <w:t>
разведения</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r>
              <w:br/>
            </w:r>
            <w:r>
              <w:rPr>
                <w:rFonts w:ascii="Times New Roman"/>
                <w:b w:val="false"/>
                <w:i w:val="false"/>
                <w:color w:val="000000"/>
                <w:sz w:val="20"/>
              </w:rPr>
              <w:t>
және</w:t>
            </w:r>
            <w:r>
              <w:br/>
            </w:r>
            <w:r>
              <w:rPr>
                <w:rFonts w:ascii="Times New Roman"/>
                <w:b w:val="false"/>
                <w:i w:val="false"/>
                <w:color w:val="000000"/>
                <w:sz w:val="20"/>
              </w:rPr>
              <w:t>
басқа</w:t>
            </w:r>
            <w:r>
              <w:br/>
            </w:r>
            <w:r>
              <w:rPr>
                <w:rFonts w:ascii="Times New Roman"/>
                <w:b w:val="false"/>
                <w:i w:val="false"/>
                <w:color w:val="000000"/>
                <w:sz w:val="20"/>
              </w:rPr>
              <w:t>
су</w:t>
            </w:r>
            <w:r>
              <w:br/>
            </w:r>
            <w:r>
              <w:rPr>
                <w:rFonts w:ascii="Times New Roman"/>
                <w:b w:val="false"/>
                <w:i w:val="false"/>
                <w:color w:val="000000"/>
                <w:sz w:val="20"/>
              </w:rPr>
              <w:t>
жануар</w:t>
            </w:r>
            <w:r>
              <w:br/>
            </w:r>
            <w:r>
              <w:rPr>
                <w:rFonts w:ascii="Times New Roman"/>
                <w:b w:val="false"/>
                <w:i w:val="false"/>
                <w:color w:val="000000"/>
                <w:sz w:val="20"/>
              </w:rPr>
              <w:t>
ларын</w:t>
            </w:r>
            <w:r>
              <w:br/>
            </w:r>
            <w:r>
              <w:rPr>
                <w:rFonts w:ascii="Times New Roman"/>
                <w:b w:val="false"/>
                <w:i w:val="false"/>
                <w:color w:val="000000"/>
                <w:sz w:val="20"/>
              </w:rPr>
              <w:t>
аулау,</w:t>
            </w:r>
            <w:r>
              <w:br/>
            </w:r>
            <w:r>
              <w:rPr>
                <w:rFonts w:ascii="Times New Roman"/>
                <w:b w:val="false"/>
                <w:i w:val="false"/>
                <w:color w:val="000000"/>
                <w:sz w:val="20"/>
              </w:rPr>
              <w:t>
кг</w:t>
            </w:r>
            <w:r>
              <w:br/>
            </w:r>
            <w:r>
              <w:rPr>
                <w:rFonts w:ascii="Times New Roman"/>
                <w:b w:val="false"/>
                <w:i w:val="false"/>
                <w:color w:val="000000"/>
                <w:sz w:val="20"/>
              </w:rPr>
              <w:t>
Улов</w:t>
            </w:r>
            <w:r>
              <w:br/>
            </w:r>
            <w:r>
              <w:rPr>
                <w:rFonts w:ascii="Times New Roman"/>
                <w:b w:val="false"/>
                <w:i w:val="false"/>
                <w:color w:val="000000"/>
                <w:sz w:val="20"/>
              </w:rPr>
              <w:t>
рыбы и</w:t>
            </w:r>
            <w:r>
              <w:br/>
            </w:r>
            <w:r>
              <w:rPr>
                <w:rFonts w:ascii="Times New Roman"/>
                <w:b w:val="false"/>
                <w:i w:val="false"/>
                <w:color w:val="000000"/>
                <w:sz w:val="20"/>
              </w:rPr>
              <w:t>
других</w:t>
            </w:r>
            <w:r>
              <w:br/>
            </w:r>
            <w:r>
              <w:rPr>
                <w:rFonts w:ascii="Times New Roman"/>
                <w:b w:val="false"/>
                <w:i w:val="false"/>
                <w:color w:val="000000"/>
                <w:sz w:val="20"/>
              </w:rPr>
              <w:t>
водных</w:t>
            </w:r>
            <w:r>
              <w:br/>
            </w:r>
            <w:r>
              <w:rPr>
                <w:rFonts w:ascii="Times New Roman"/>
                <w:b w:val="false"/>
                <w:i w:val="false"/>
                <w:color w:val="000000"/>
                <w:sz w:val="20"/>
              </w:rPr>
              <w:t>
живот</w:t>
            </w:r>
            <w:r>
              <w:br/>
            </w:r>
            <w:r>
              <w:rPr>
                <w:rFonts w:ascii="Times New Roman"/>
                <w:b w:val="false"/>
                <w:i w:val="false"/>
                <w:color w:val="000000"/>
                <w:sz w:val="20"/>
              </w:rPr>
              <w:t>
ных, кг</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w:t>
            </w:r>
            <w:r>
              <w:br/>
            </w:r>
            <w:r>
              <w:rPr>
                <w:rFonts w:ascii="Times New Roman"/>
                <w:b w:val="false"/>
                <w:i w:val="false"/>
                <w:color w:val="000000"/>
                <w:sz w:val="20"/>
              </w:rPr>
              <w:t>
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втом числе: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w:t>
            </w:r>
            <w:r>
              <w:br/>
            </w:r>
            <w:r>
              <w:rPr>
                <w:rFonts w:ascii="Times New Roman"/>
                <w:b w:val="false"/>
                <w:i w:val="false"/>
                <w:color w:val="000000"/>
                <w:sz w:val="20"/>
              </w:rPr>
              <w:t>
куры, живые</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w:t>
            </w:r>
            <w:r>
              <w:br/>
            </w:r>
            <w:r>
              <w:rPr>
                <w:rFonts w:ascii="Times New Roman"/>
                <w:b w:val="false"/>
                <w:i w:val="false"/>
                <w:color w:val="000000"/>
                <w:sz w:val="20"/>
              </w:rPr>
              <w:t>
тауықтар</w:t>
            </w:r>
            <w:r>
              <w:br/>
            </w:r>
            <w:r>
              <w:rPr>
                <w:rFonts w:ascii="Times New Roman"/>
                <w:b w:val="false"/>
                <w:i w:val="false"/>
                <w:color w:val="000000"/>
                <w:sz w:val="20"/>
              </w:rPr>
              <w:t>
индю</w:t>
            </w:r>
            <w:r>
              <w:br/>
            </w:r>
            <w:r>
              <w:rPr>
                <w:rFonts w:ascii="Times New Roman"/>
                <w:b w:val="false"/>
                <w:i w:val="false"/>
                <w:color w:val="000000"/>
                <w:sz w:val="20"/>
              </w:rPr>
              <w:t>
ки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w:t>
            </w:r>
            <w:r>
              <w:br/>
            </w:r>
            <w:r>
              <w:rPr>
                <w:rFonts w:ascii="Times New Roman"/>
                <w:b w:val="false"/>
                <w:i w:val="false"/>
                <w:color w:val="000000"/>
                <w:sz w:val="20"/>
              </w:rPr>
              <w:t>
қаздар</w:t>
            </w:r>
            <w:r>
              <w:br/>
            </w:r>
            <w:r>
              <w:rPr>
                <w:rFonts w:ascii="Times New Roman"/>
                <w:b w:val="false"/>
                <w:i w:val="false"/>
                <w:color w:val="000000"/>
                <w:sz w:val="20"/>
              </w:rPr>
              <w:t>
гу</w:t>
            </w:r>
            <w:r>
              <w:br/>
            </w:r>
            <w:r>
              <w:rPr>
                <w:rFonts w:ascii="Times New Roman"/>
                <w:b w:val="false"/>
                <w:i w:val="false"/>
                <w:color w:val="000000"/>
                <w:sz w:val="20"/>
              </w:rPr>
              <w:t>
си,</w:t>
            </w:r>
            <w:r>
              <w:br/>
            </w:r>
            <w:r>
              <w:rPr>
                <w:rFonts w:ascii="Times New Roman"/>
                <w:b w:val="false"/>
                <w:i w:val="false"/>
                <w:color w:val="000000"/>
                <w:sz w:val="20"/>
              </w:rPr>
              <w:t>
жи</w:t>
            </w:r>
            <w:r>
              <w:br/>
            </w:r>
            <w:r>
              <w:rPr>
                <w:rFonts w:ascii="Times New Roman"/>
                <w:b w:val="false"/>
                <w:i w:val="false"/>
                <w:color w:val="000000"/>
                <w:sz w:val="20"/>
              </w:rPr>
              <w:t>
вые</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r>
              <w:br/>
            </w:r>
            <w:r>
              <w:rPr>
                <w:rFonts w:ascii="Times New Roman"/>
                <w:b w:val="false"/>
                <w:i w:val="false"/>
                <w:color w:val="000000"/>
                <w:sz w:val="20"/>
              </w:rPr>
              <w:t>
</w:t>
            </w:r>
            <w:r>
              <w:rPr>
                <w:rFonts w:ascii="Times New Roman"/>
                <w:b w:val="false"/>
                <w:i/>
                <w:color w:val="000000"/>
                <w:sz w:val="20"/>
              </w:rPr>
              <w:t>утки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w:t>
            </w:r>
            <w:r>
              <w:br/>
            </w:r>
            <w:r>
              <w:rPr>
                <w:rFonts w:ascii="Times New Roman"/>
                <w:b w:val="false"/>
                <w:i w:val="false"/>
                <w:color w:val="000000"/>
                <w:sz w:val="20"/>
              </w:rPr>
              <w:t>
тауықтар</w:t>
            </w:r>
            <w:r>
              <w:br/>
            </w:r>
            <w:r>
              <w:rPr>
                <w:rFonts w:ascii="Times New Roman"/>
                <w:b w:val="false"/>
                <w:i w:val="false"/>
                <w:color w:val="000000"/>
                <w:sz w:val="20"/>
              </w:rPr>
              <w:t>
цеса</w:t>
            </w:r>
            <w:r>
              <w:br/>
            </w:r>
            <w:r>
              <w:rPr>
                <w:rFonts w:ascii="Times New Roman"/>
                <w:b w:val="false"/>
                <w:i w:val="false"/>
                <w:color w:val="000000"/>
                <w:sz w:val="20"/>
              </w:rPr>
              <w:t>
рки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w:t>
            </w:r>
            <w:r>
              <w:br/>
            </w:r>
            <w:r>
              <w:rPr>
                <w:rFonts w:ascii="Times New Roman"/>
                <w:b w:val="false"/>
                <w:i w:val="false"/>
                <w:color w:val="000000"/>
                <w:sz w:val="20"/>
              </w:rPr>
              <w:t>
үй</w:t>
            </w:r>
            <w:r>
              <w:br/>
            </w:r>
            <w:r>
              <w:rPr>
                <w:rFonts w:ascii="Times New Roman"/>
                <w:b w:val="false"/>
                <w:i w:val="false"/>
                <w:color w:val="000000"/>
                <w:sz w:val="20"/>
              </w:rPr>
              <w:t>
қояндары</w:t>
            </w:r>
            <w:r>
              <w:br/>
            </w:r>
            <w:r>
              <w:rPr>
                <w:rFonts w:ascii="Times New Roman"/>
                <w:b w:val="false"/>
                <w:i w:val="false"/>
                <w:color w:val="000000"/>
                <w:sz w:val="20"/>
              </w:rPr>
              <w:t>
кро</w:t>
            </w:r>
            <w:r>
              <w:br/>
            </w:r>
            <w:r>
              <w:rPr>
                <w:rFonts w:ascii="Times New Roman"/>
                <w:b w:val="false"/>
                <w:i w:val="false"/>
                <w:color w:val="000000"/>
                <w:sz w:val="20"/>
              </w:rPr>
              <w:t>
лики</w:t>
            </w:r>
            <w:r>
              <w:br/>
            </w:r>
            <w:r>
              <w:rPr>
                <w:rFonts w:ascii="Times New Roman"/>
                <w:b w:val="false"/>
                <w:i w:val="false"/>
                <w:color w:val="000000"/>
                <w:sz w:val="20"/>
              </w:rPr>
              <w:t>
домаш</w:t>
            </w:r>
            <w:r>
              <w:br/>
            </w:r>
            <w:r>
              <w:rPr>
                <w:rFonts w:ascii="Times New Roman"/>
                <w:b w:val="false"/>
                <w:i w:val="false"/>
                <w:color w:val="000000"/>
                <w:sz w:val="20"/>
              </w:rPr>
              <w:t>
ние,</w:t>
            </w:r>
            <w:r>
              <w:br/>
            </w:r>
            <w:r>
              <w:rPr>
                <w:rFonts w:ascii="Times New Roman"/>
                <w:b w:val="false"/>
                <w:i w:val="false"/>
                <w:color w:val="000000"/>
                <w:sz w:val="20"/>
              </w:rPr>
              <w:t>
живые</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w:t>
            </w:r>
            <w:r>
              <w:br/>
            </w:r>
            <w:r>
              <w:rPr>
                <w:rFonts w:ascii="Times New Roman"/>
                <w:b w:val="false"/>
                <w:i w:val="false"/>
                <w:color w:val="000000"/>
                <w:sz w:val="20"/>
              </w:rPr>
              <w:t>
</w:t>
            </w:r>
            <w:r>
              <w:rPr>
                <w:rFonts w:ascii="Times New Roman"/>
                <w:b w:val="false"/>
                <w:i/>
                <w:color w:val="000000"/>
                <w:sz w:val="20"/>
              </w:rPr>
              <w:t>пере</w:t>
            </w:r>
            <w:r>
              <w:br/>
            </w:r>
            <w:r>
              <w:rPr>
                <w:rFonts w:ascii="Times New Roman"/>
                <w:b w:val="false"/>
                <w:i w:val="false"/>
                <w:color w:val="000000"/>
                <w:sz w:val="20"/>
              </w:rPr>
              <w:t>
пел</w:t>
            </w:r>
            <w:r>
              <w:br/>
            </w:r>
            <w:r>
              <w:rPr>
                <w:rFonts w:ascii="Times New Roman"/>
                <w:b w:val="false"/>
                <w:i w:val="false"/>
                <w:color w:val="000000"/>
                <w:sz w:val="20"/>
              </w:rPr>
              <w:t>
ки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r>
              <w:br/>
            </w:r>
            <w:r>
              <w:rPr>
                <w:rFonts w:ascii="Times New Roman"/>
                <w:b w:val="false"/>
                <w:i w:val="false"/>
                <w:color w:val="000000"/>
                <w:sz w:val="20"/>
              </w:rPr>
              <w:t>
құстар</w:t>
            </w:r>
            <w:r>
              <w:br/>
            </w:r>
            <w:r>
              <w:rPr>
                <w:rFonts w:ascii="Times New Roman"/>
                <w:b w:val="false"/>
                <w:i w:val="false"/>
                <w:color w:val="000000"/>
                <w:sz w:val="20"/>
              </w:rPr>
              <w:t>
стра</w:t>
            </w:r>
            <w:r>
              <w:br/>
            </w:r>
            <w:r>
              <w:rPr>
                <w:rFonts w:ascii="Times New Roman"/>
                <w:b w:val="false"/>
                <w:i w:val="false"/>
                <w:color w:val="000000"/>
                <w:sz w:val="20"/>
              </w:rPr>
              <w:t>
усы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w:t>
            </w:r>
            <w:r>
              <w:rPr>
                <w:rFonts w:ascii="Times New Roman"/>
                <w:b w:val="false"/>
                <w:i/>
                <w:color w:val="000000"/>
                <w:sz w:val="20"/>
              </w:rPr>
              <w:t>фазаны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араныңбал</w:t>
            </w:r>
            <w:r>
              <w:br/>
            </w:r>
            <w:r>
              <w:rPr>
                <w:rFonts w:ascii="Times New Roman"/>
                <w:b w:val="false"/>
                <w:i w:val="false"/>
                <w:color w:val="000000"/>
                <w:sz w:val="20"/>
              </w:rPr>
              <w:t>
ұясы</w:t>
            </w:r>
            <w:r>
              <w:br/>
            </w:r>
            <w:r>
              <w:rPr>
                <w:rFonts w:ascii="Times New Roman"/>
                <w:b w:val="false"/>
                <w:i w:val="false"/>
                <w:color w:val="000000"/>
                <w:sz w:val="20"/>
              </w:rPr>
              <w:t>
пче</w:t>
            </w:r>
            <w:r>
              <w:br/>
            </w:r>
            <w:r>
              <w:rPr>
                <w:rFonts w:ascii="Times New Roman"/>
                <w:b w:val="false"/>
                <w:i w:val="false"/>
                <w:color w:val="000000"/>
                <w:sz w:val="20"/>
              </w:rPr>
              <w:t>
ло-</w:t>
            </w:r>
            <w:r>
              <w:br/>
            </w:r>
            <w:r>
              <w:rPr>
                <w:rFonts w:ascii="Times New Roman"/>
                <w:b w:val="false"/>
                <w:i w:val="false"/>
                <w:color w:val="000000"/>
                <w:sz w:val="20"/>
              </w:rPr>
              <w:t>
семьи</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шаруашылықтардаөсірілген</w:t>
            </w:r>
            <w:r>
              <w:br/>
            </w:r>
            <w:r>
              <w:rPr>
                <w:rFonts w:ascii="Times New Roman"/>
                <w:b w:val="false"/>
                <w:i w:val="false"/>
                <w:color w:val="000000"/>
                <w:sz w:val="20"/>
              </w:rPr>
              <w:t>
бұғылар</w:t>
            </w:r>
            <w:r>
              <w:br/>
            </w:r>
            <w:r>
              <w:rPr>
                <w:rFonts w:ascii="Times New Roman"/>
                <w:b w:val="false"/>
                <w:i w:val="false"/>
                <w:color w:val="000000"/>
                <w:sz w:val="20"/>
              </w:rPr>
              <w:t>
олени,</w:t>
            </w:r>
            <w:r>
              <w:br/>
            </w:r>
            <w:r>
              <w:rPr>
                <w:rFonts w:ascii="Times New Roman"/>
                <w:b w:val="false"/>
                <w:i w:val="false"/>
                <w:color w:val="000000"/>
                <w:sz w:val="20"/>
              </w:rPr>
              <w:t>
разве</w:t>
            </w:r>
            <w:r>
              <w:br/>
            </w:r>
            <w:r>
              <w:rPr>
                <w:rFonts w:ascii="Times New Roman"/>
                <w:b w:val="false"/>
                <w:i w:val="false"/>
                <w:color w:val="000000"/>
                <w:sz w:val="20"/>
              </w:rPr>
              <w:t>
денные</w:t>
            </w:r>
            <w:r>
              <w:br/>
            </w:r>
            <w:r>
              <w:rPr>
                <w:rFonts w:ascii="Times New Roman"/>
                <w:b w:val="false"/>
                <w:i w:val="false"/>
                <w:color w:val="000000"/>
                <w:sz w:val="20"/>
              </w:rPr>
              <w:t>
в</w:t>
            </w:r>
            <w:r>
              <w:br/>
            </w:r>
            <w:r>
              <w:rPr>
                <w:rFonts w:ascii="Times New Roman"/>
                <w:b w:val="false"/>
                <w:i w:val="false"/>
                <w:color w:val="000000"/>
                <w:sz w:val="20"/>
              </w:rPr>
              <w:t>
хозяй</w:t>
            </w:r>
            <w:r>
              <w:br/>
            </w:r>
            <w:r>
              <w:rPr>
                <w:rFonts w:ascii="Times New Roman"/>
                <w:b w:val="false"/>
                <w:i w:val="false"/>
                <w:color w:val="000000"/>
                <w:sz w:val="20"/>
              </w:rPr>
              <w:t>
ствах</w:t>
            </w:r>
          </w:p>
        </w:tc>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w:t>
            </w:r>
            <w:r>
              <w:br/>
            </w:r>
            <w:r>
              <w:rPr>
                <w:rFonts w:ascii="Times New Roman"/>
                <w:b w:val="false"/>
                <w:i w:val="false"/>
                <w:color w:val="000000"/>
                <w:sz w:val="20"/>
              </w:rPr>
              <w:t>
өсірілетін</w:t>
            </w:r>
            <w:r>
              <w:br/>
            </w:r>
            <w:r>
              <w:rPr>
                <w:rFonts w:ascii="Times New Roman"/>
                <w:b w:val="false"/>
                <w:i w:val="false"/>
                <w:color w:val="000000"/>
                <w:sz w:val="20"/>
              </w:rPr>
              <w:t>
түлкілер</w:t>
            </w:r>
            <w:r>
              <w:br/>
            </w:r>
            <w:r>
              <w:rPr>
                <w:rFonts w:ascii="Times New Roman"/>
                <w:b w:val="false"/>
                <w:i w:val="false"/>
                <w:color w:val="000000"/>
                <w:sz w:val="20"/>
              </w:rPr>
              <w:t>
лисица</w:t>
            </w:r>
            <w:r>
              <w:br/>
            </w:r>
            <w:r>
              <w:rPr>
                <w:rFonts w:ascii="Times New Roman"/>
                <w:b w:val="false"/>
                <w:i w:val="false"/>
                <w:color w:val="000000"/>
                <w:sz w:val="20"/>
              </w:rPr>
              <w:t>
клеточного</w:t>
            </w:r>
            <w:r>
              <w:br/>
            </w:r>
            <w:r>
              <w:rPr>
                <w:rFonts w:ascii="Times New Roman"/>
                <w:b w:val="false"/>
                <w:i w:val="false"/>
                <w:color w:val="000000"/>
                <w:sz w:val="20"/>
              </w:rPr>
              <w:t>
разведе</w:t>
            </w:r>
            <w:r>
              <w:br/>
            </w:r>
            <w:r>
              <w:rPr>
                <w:rFonts w:ascii="Times New Roman"/>
                <w:b w:val="false"/>
                <w:i w:val="false"/>
                <w:color w:val="000000"/>
                <w:sz w:val="20"/>
              </w:rPr>
              <w:t>
ния</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w:t>
            </w:r>
            <w:r>
              <w:br/>
            </w:r>
            <w:r>
              <w:rPr>
                <w:rFonts w:ascii="Times New Roman"/>
                <w:b w:val="false"/>
                <w:i w:val="false"/>
                <w:color w:val="000000"/>
                <w:sz w:val="20"/>
              </w:rPr>
              <w:t>
өсірі</w:t>
            </w:r>
            <w:r>
              <w:br/>
            </w:r>
            <w:r>
              <w:rPr>
                <w:rFonts w:ascii="Times New Roman"/>
                <w:b w:val="false"/>
                <w:i w:val="false"/>
                <w:color w:val="000000"/>
                <w:sz w:val="20"/>
              </w:rPr>
              <w:t>
летін</w:t>
            </w:r>
            <w:r>
              <w:br/>
            </w:r>
            <w:r>
              <w:rPr>
                <w:rFonts w:ascii="Times New Roman"/>
                <w:b w:val="false"/>
                <w:i w:val="false"/>
                <w:color w:val="000000"/>
                <w:sz w:val="20"/>
              </w:rPr>
              <w:t>
қара</w:t>
            </w:r>
            <w:r>
              <w:br/>
            </w:r>
            <w:r>
              <w:rPr>
                <w:rFonts w:ascii="Times New Roman"/>
                <w:b w:val="false"/>
                <w:i w:val="false"/>
                <w:color w:val="000000"/>
                <w:sz w:val="20"/>
              </w:rPr>
              <w:t>
түлкі</w:t>
            </w:r>
            <w:r>
              <w:br/>
            </w:r>
            <w:r>
              <w:rPr>
                <w:rFonts w:ascii="Times New Roman"/>
                <w:b w:val="false"/>
                <w:i w:val="false"/>
                <w:color w:val="000000"/>
                <w:sz w:val="20"/>
              </w:rPr>
              <w:t>
песец</w:t>
            </w:r>
            <w:r>
              <w:br/>
            </w:r>
            <w:r>
              <w:rPr>
                <w:rFonts w:ascii="Times New Roman"/>
                <w:b w:val="false"/>
                <w:i w:val="false"/>
                <w:color w:val="000000"/>
                <w:sz w:val="20"/>
              </w:rPr>
              <w:t>
клеточ</w:t>
            </w:r>
            <w:r>
              <w:br/>
            </w:r>
            <w:r>
              <w:rPr>
                <w:rFonts w:ascii="Times New Roman"/>
                <w:b w:val="false"/>
                <w:i w:val="false"/>
                <w:color w:val="000000"/>
                <w:sz w:val="20"/>
              </w:rPr>
              <w:t>
ного</w:t>
            </w:r>
            <w:r>
              <w:br/>
            </w:r>
            <w:r>
              <w:rPr>
                <w:rFonts w:ascii="Times New Roman"/>
                <w:b w:val="false"/>
                <w:i w:val="false"/>
                <w:color w:val="000000"/>
                <w:sz w:val="20"/>
              </w:rPr>
              <w:t>
разве-</w:t>
            </w:r>
            <w:r>
              <w:br/>
            </w:r>
            <w:r>
              <w:rPr>
                <w:rFonts w:ascii="Times New Roman"/>
                <w:b w:val="false"/>
                <w:i w:val="false"/>
                <w:color w:val="000000"/>
                <w:sz w:val="20"/>
              </w:rPr>
              <w:t>
дения</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w:t>
            </w:r>
            <w:r>
              <w:br/>
            </w:r>
            <w:r>
              <w:rPr>
                <w:rFonts w:ascii="Times New Roman"/>
                <w:b w:val="false"/>
                <w:i w:val="false"/>
                <w:color w:val="000000"/>
                <w:sz w:val="20"/>
              </w:rPr>
              <w:t>
өсірі летін</w:t>
            </w:r>
            <w:r>
              <w:br/>
            </w:r>
            <w:r>
              <w:rPr>
                <w:rFonts w:ascii="Times New Roman"/>
                <w:b w:val="false"/>
                <w:i w:val="false"/>
                <w:color w:val="000000"/>
                <w:sz w:val="20"/>
              </w:rPr>
              <w:t>
қара</w:t>
            </w:r>
            <w:r>
              <w:br/>
            </w:r>
            <w:r>
              <w:rPr>
                <w:rFonts w:ascii="Times New Roman"/>
                <w:b w:val="false"/>
                <w:i w:val="false"/>
                <w:color w:val="000000"/>
                <w:sz w:val="20"/>
              </w:rPr>
              <w:t>
күзен</w:t>
            </w:r>
            <w:r>
              <w:br/>
            </w:r>
            <w:r>
              <w:rPr>
                <w:rFonts w:ascii="Times New Roman"/>
                <w:b w:val="false"/>
                <w:i w:val="false"/>
                <w:color w:val="000000"/>
                <w:sz w:val="20"/>
              </w:rPr>
              <w:t>
норка</w:t>
            </w:r>
            <w:r>
              <w:br/>
            </w:r>
            <w:r>
              <w:rPr>
                <w:rFonts w:ascii="Times New Roman"/>
                <w:b w:val="false"/>
                <w:i w:val="false"/>
                <w:color w:val="000000"/>
                <w:sz w:val="20"/>
              </w:rPr>
              <w:t>
клеточ</w:t>
            </w:r>
            <w:r>
              <w:br/>
            </w:r>
            <w:r>
              <w:rPr>
                <w:rFonts w:ascii="Times New Roman"/>
                <w:b w:val="false"/>
                <w:i w:val="false"/>
                <w:color w:val="000000"/>
                <w:sz w:val="20"/>
              </w:rPr>
              <w:t>
ного</w:t>
            </w:r>
            <w:r>
              <w:br/>
            </w:r>
            <w:r>
              <w:rPr>
                <w:rFonts w:ascii="Times New Roman"/>
                <w:b w:val="false"/>
                <w:i w:val="false"/>
                <w:color w:val="000000"/>
                <w:sz w:val="20"/>
              </w:rPr>
              <w:t>
разве</w:t>
            </w:r>
            <w:r>
              <w:br/>
            </w:r>
            <w:r>
              <w:rPr>
                <w:rFonts w:ascii="Times New Roman"/>
                <w:b w:val="false"/>
                <w:i w:val="false"/>
                <w:color w:val="000000"/>
                <w:sz w:val="20"/>
              </w:rPr>
              <w:t>
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w:t>
            </w:r>
            <w:r>
              <w:br/>
            </w:r>
            <w:r>
              <w:rPr>
                <w:rFonts w:ascii="Times New Roman"/>
                <w:b w:val="false"/>
                <w:i w:val="false"/>
                <w:color w:val="000000"/>
                <w:sz w:val="20"/>
              </w:rPr>
              <w:t>
табынның</w:t>
            </w:r>
            <w:r>
              <w:br/>
            </w:r>
            <w:r>
              <w:rPr>
                <w:rFonts w:ascii="Times New Roman"/>
                <w:b w:val="false"/>
                <w:i w:val="false"/>
                <w:color w:val="000000"/>
                <w:sz w:val="20"/>
              </w:rPr>
              <w:t>
мекеиен тауықтары</w:t>
            </w:r>
            <w:r>
              <w:br/>
            </w:r>
            <w:r>
              <w:rPr>
                <w:rFonts w:ascii="Times New Roman"/>
                <w:b w:val="false"/>
                <w:i w:val="false"/>
                <w:color w:val="000000"/>
                <w:sz w:val="20"/>
              </w:rPr>
              <w:t>
куры-</w:t>
            </w:r>
            <w:r>
              <w:br/>
            </w:r>
            <w:r>
              <w:rPr>
                <w:rFonts w:ascii="Times New Roman"/>
                <w:b w:val="false"/>
                <w:i w:val="false"/>
                <w:color w:val="000000"/>
                <w:sz w:val="20"/>
              </w:rPr>
              <w:t>
несу</w:t>
            </w:r>
            <w:r>
              <w:br/>
            </w:r>
            <w:r>
              <w:rPr>
                <w:rFonts w:ascii="Times New Roman"/>
                <w:b w:val="false"/>
                <w:i w:val="false"/>
                <w:color w:val="000000"/>
                <w:sz w:val="20"/>
              </w:rPr>
              <w:t>
шки</w:t>
            </w:r>
            <w:r>
              <w:br/>
            </w:r>
            <w:r>
              <w:rPr>
                <w:rFonts w:ascii="Times New Roman"/>
                <w:b w:val="false"/>
                <w:i w:val="false"/>
                <w:color w:val="000000"/>
                <w:sz w:val="20"/>
              </w:rPr>
              <w:t>
роди</w:t>
            </w:r>
            <w:r>
              <w:br/>
            </w:r>
            <w:r>
              <w:rPr>
                <w:rFonts w:ascii="Times New Roman"/>
                <w:b w:val="false"/>
                <w:i w:val="false"/>
                <w:color w:val="000000"/>
                <w:sz w:val="20"/>
              </w:rPr>
              <w:t>
тель</w:t>
            </w:r>
            <w:r>
              <w:br/>
            </w:r>
            <w:r>
              <w:rPr>
                <w:rFonts w:ascii="Times New Roman"/>
                <w:b w:val="false"/>
                <w:i w:val="false"/>
                <w:color w:val="000000"/>
                <w:sz w:val="20"/>
              </w:rPr>
              <w:t>
ского</w:t>
            </w:r>
            <w:r>
              <w:br/>
            </w:r>
            <w:r>
              <w:rPr>
                <w:rFonts w:ascii="Times New Roman"/>
                <w:b w:val="false"/>
                <w:i w:val="false"/>
                <w:color w:val="000000"/>
                <w:sz w:val="20"/>
              </w:rPr>
              <w:t>
стада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w:t>
      </w:r>
      <w:r>
        <w:rPr>
          <w:rFonts w:ascii="Times New Roman"/>
          <w:b/>
          <w:i w:val="false"/>
          <w:color w:val="000000"/>
          <w:sz w:val="28"/>
        </w:rPr>
        <w:t>3. Жылыжайлардың, өсімдік шаруашылығының ауыл шаруашылық өнімдерін сақтауға арналған және малды ұстауға арналған құрылыстарының болуы туралы мәліметтерді көрсетіңіз</w:t>
      </w:r>
    </w:p>
    <w:bookmarkEnd w:id="49"/>
    <w:p>
      <w:pPr>
        <w:spacing w:after="0"/>
        <w:ind w:left="0"/>
        <w:jc w:val="both"/>
      </w:pPr>
      <w:r>
        <w:rPr>
          <w:rFonts w:ascii="Times New Roman"/>
          <w:b w:val="false"/>
          <w:i w:val="false"/>
          <w:color w:val="000000"/>
          <w:sz w:val="28"/>
        </w:rPr>
        <w:t>
      </w:t>
      </w:r>
      <w:r>
        <w:rPr>
          <w:rFonts w:ascii="Times New Roman"/>
          <w:b w:val="false"/>
          <w:i/>
          <w:color w:val="000000"/>
          <w:sz w:val="28"/>
        </w:rPr>
        <w:t>Укажите сведения о наличии теплиц, построек для хранения сельскохозяйственной продукции растениеводства и для содержания скота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808"/>
        <w:gridCol w:w="808"/>
        <w:gridCol w:w="808"/>
        <w:gridCol w:w="809"/>
        <w:gridCol w:w="809"/>
        <w:gridCol w:w="809"/>
        <w:gridCol w:w="809"/>
        <w:gridCol w:w="809"/>
        <w:gridCol w:w="809"/>
        <w:gridCol w:w="1255"/>
        <w:gridCol w:w="1256"/>
        <w:gridCol w:w="1256"/>
      </w:tblGrid>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ғимараттар</w:t>
            </w:r>
            <w:r>
              <w:rPr>
                <w:rFonts w:ascii="Times New Roman"/>
                <w:b w:val="false"/>
                <w:i w:val="false"/>
                <w:color w:val="000000"/>
                <w:vertAlign w:val="superscript"/>
              </w:rPr>
              <w:t>4</w:t>
            </w:r>
            <w:r>
              <w:br/>
            </w:r>
            <w:r>
              <w:rPr>
                <w:rFonts w:ascii="Times New Roman"/>
                <w:b w:val="false"/>
                <w:i w:val="false"/>
                <w:color w:val="000000"/>
                <w:sz w:val="20"/>
              </w:rPr>
              <w:t>
Cельскохозяйственные здания</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w:t>
            </w:r>
            <w:r>
              <w:br/>
            </w:r>
            <w:r>
              <w:rPr>
                <w:rFonts w:ascii="Times New Roman"/>
                <w:b w:val="false"/>
                <w:i w:val="false"/>
                <w:color w:val="000000"/>
                <w:sz w:val="20"/>
              </w:rPr>
              <w:t>
арналған</w:t>
            </w:r>
            <w:r>
              <w:br/>
            </w:r>
            <w:r>
              <w:rPr>
                <w:rFonts w:ascii="Times New Roman"/>
                <w:b w:val="false"/>
                <w:i w:val="false"/>
                <w:color w:val="000000"/>
                <w:sz w:val="20"/>
              </w:rPr>
              <w:t>
жылыжайлар</w:t>
            </w:r>
            <w:r>
              <w:br/>
            </w:r>
            <w:r>
              <w:rPr>
                <w:rFonts w:ascii="Times New Roman"/>
                <w:b w:val="false"/>
                <w:i w:val="false"/>
                <w:color w:val="000000"/>
                <w:sz w:val="20"/>
              </w:rPr>
              <w:t>
теплицы для</w:t>
            </w:r>
            <w:r>
              <w:br/>
            </w:r>
            <w:r>
              <w:rPr>
                <w:rFonts w:ascii="Times New Roman"/>
                <w:b w:val="false"/>
                <w:i w:val="false"/>
                <w:color w:val="000000"/>
                <w:sz w:val="20"/>
              </w:rPr>
              <w:t>
выращивание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w:t>
            </w:r>
            <w:r>
              <w:br/>
            </w:r>
            <w:r>
              <w:rPr>
                <w:rFonts w:ascii="Times New Roman"/>
                <w:b w:val="false"/>
                <w:i w:val="false"/>
                <w:color w:val="000000"/>
                <w:sz w:val="20"/>
              </w:rPr>
              <w:t>
жылыжайлар</w:t>
            </w:r>
            <w:r>
              <w:br/>
            </w:r>
            <w:r>
              <w:rPr>
                <w:rFonts w:ascii="Times New Roman"/>
                <w:b w:val="false"/>
                <w:i w:val="false"/>
                <w:color w:val="000000"/>
                <w:sz w:val="20"/>
              </w:rPr>
              <w:t>
теплицы для</w:t>
            </w:r>
            <w:r>
              <w:br/>
            </w:r>
            <w:r>
              <w:rPr>
                <w:rFonts w:ascii="Times New Roman"/>
                <w:b w:val="false"/>
                <w:i w:val="false"/>
                <w:color w:val="000000"/>
                <w:sz w:val="20"/>
              </w:rPr>
              <w:t>
выращивание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единиц</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w:t>
            </w:r>
            <w:r>
              <w:br/>
            </w:r>
            <w:r>
              <w:rPr>
                <w:rFonts w:ascii="Times New Roman"/>
                <w:b w:val="false"/>
                <w:i w:val="false"/>
                <w:color w:val="000000"/>
                <w:sz w:val="20"/>
              </w:rPr>
              <w:t>
лығы,</w:t>
            </w:r>
            <w:r>
              <w:br/>
            </w:r>
            <w:r>
              <w:rPr>
                <w:rFonts w:ascii="Times New Roman"/>
                <w:b w:val="false"/>
                <w:i w:val="false"/>
                <w:color w:val="000000"/>
                <w:sz w:val="20"/>
              </w:rPr>
              <w:t>
тоннамен</w:t>
            </w:r>
            <w:r>
              <w:br/>
            </w:r>
            <w:r>
              <w:rPr>
                <w:rFonts w:ascii="Times New Roman"/>
                <w:b w:val="false"/>
                <w:i w:val="false"/>
                <w:color w:val="000000"/>
                <w:sz w:val="20"/>
              </w:rPr>
              <w:t>
вмести</w:t>
            </w:r>
            <w:r>
              <w:br/>
            </w:r>
            <w:r>
              <w:rPr>
                <w:rFonts w:ascii="Times New Roman"/>
                <w:b w:val="false"/>
                <w:i w:val="false"/>
                <w:color w:val="000000"/>
                <w:sz w:val="20"/>
              </w:rPr>
              <w:t>
мость, тонн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w:t>
            </w:r>
            <w:r>
              <w:br/>
            </w:r>
            <w:r>
              <w:rPr>
                <w:rFonts w:ascii="Times New Roman"/>
                <w:b w:val="false"/>
                <w:i w:val="false"/>
                <w:color w:val="000000"/>
                <w:sz w:val="20"/>
              </w:rPr>
              <w:t>
ниц</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w:t>
            </w:r>
            <w:r>
              <w:br/>
            </w:r>
            <w:r>
              <w:rPr>
                <w:rFonts w:ascii="Times New Roman"/>
                <w:b w:val="false"/>
                <w:i w:val="false"/>
                <w:color w:val="000000"/>
                <w:sz w:val="20"/>
              </w:rPr>
              <w:t>
лығы,</w:t>
            </w:r>
            <w:r>
              <w:br/>
            </w:r>
            <w:r>
              <w:rPr>
                <w:rFonts w:ascii="Times New Roman"/>
                <w:b w:val="false"/>
                <w:i w:val="false"/>
                <w:color w:val="000000"/>
                <w:sz w:val="20"/>
              </w:rPr>
              <w:t>
тоннамен</w:t>
            </w:r>
            <w:r>
              <w:br/>
            </w:r>
            <w:r>
              <w:rPr>
                <w:rFonts w:ascii="Times New Roman"/>
                <w:b w:val="false"/>
                <w:i w:val="false"/>
                <w:color w:val="000000"/>
                <w:sz w:val="20"/>
              </w:rPr>
              <w:t>
вмести</w:t>
            </w:r>
            <w:r>
              <w:br/>
            </w:r>
            <w:r>
              <w:rPr>
                <w:rFonts w:ascii="Times New Roman"/>
                <w:b w:val="false"/>
                <w:i w:val="false"/>
                <w:color w:val="000000"/>
                <w:sz w:val="20"/>
              </w:rPr>
              <w:t>
мость,</w:t>
            </w:r>
            <w:r>
              <w:br/>
            </w:r>
            <w:r>
              <w:rPr>
                <w:rFonts w:ascii="Times New Roman"/>
                <w:b w:val="false"/>
                <w:i w:val="false"/>
                <w:color w:val="000000"/>
                <w:sz w:val="20"/>
              </w:rPr>
              <w:t>
тонн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w:t>
            </w:r>
            <w:r>
              <w:br/>
            </w:r>
            <w:r>
              <w:rPr>
                <w:rFonts w:ascii="Times New Roman"/>
                <w:b w:val="false"/>
                <w:i w:val="false"/>
                <w:color w:val="000000"/>
                <w:sz w:val="20"/>
              </w:rPr>
              <w:t>
ниц</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w:t>
            </w:r>
            <w:r>
              <w:br/>
            </w:r>
            <w:r>
              <w:rPr>
                <w:rFonts w:ascii="Times New Roman"/>
                <w:b w:val="false"/>
                <w:i w:val="false"/>
                <w:color w:val="000000"/>
                <w:sz w:val="20"/>
              </w:rPr>
              <w:t>
лығы,</w:t>
            </w:r>
            <w:r>
              <w:br/>
            </w:r>
            <w:r>
              <w:rPr>
                <w:rFonts w:ascii="Times New Roman"/>
                <w:b w:val="false"/>
                <w:i w:val="false"/>
                <w:color w:val="000000"/>
                <w:sz w:val="20"/>
              </w:rPr>
              <w:t>
тоннамен</w:t>
            </w:r>
            <w:r>
              <w:br/>
            </w:r>
            <w:r>
              <w:rPr>
                <w:rFonts w:ascii="Times New Roman"/>
                <w:b w:val="false"/>
                <w:i w:val="false"/>
                <w:color w:val="000000"/>
                <w:sz w:val="20"/>
              </w:rPr>
              <w:t>
вмести</w:t>
            </w:r>
            <w:r>
              <w:br/>
            </w:r>
            <w:r>
              <w:rPr>
                <w:rFonts w:ascii="Times New Roman"/>
                <w:b w:val="false"/>
                <w:i w:val="false"/>
                <w:color w:val="000000"/>
                <w:sz w:val="20"/>
              </w:rPr>
              <w:t>
мость, тонн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w:t>
            </w:r>
            <w:r>
              <w:br/>
            </w:r>
            <w:r>
              <w:rPr>
                <w:rFonts w:ascii="Times New Roman"/>
                <w:b w:val="false"/>
                <w:i w:val="false"/>
                <w:color w:val="000000"/>
                <w:sz w:val="20"/>
              </w:rPr>
              <w:t>
ниц</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w:t>
            </w:r>
            <w:r>
              <w:br/>
            </w:r>
            <w:r>
              <w:rPr>
                <w:rFonts w:ascii="Times New Roman"/>
                <w:b w:val="false"/>
                <w:i w:val="false"/>
                <w:color w:val="000000"/>
                <w:sz w:val="20"/>
              </w:rPr>
              <w:t>
лығы,</w:t>
            </w:r>
            <w:r>
              <w:br/>
            </w:r>
            <w:r>
              <w:rPr>
                <w:rFonts w:ascii="Times New Roman"/>
                <w:b w:val="false"/>
                <w:i w:val="false"/>
                <w:color w:val="000000"/>
                <w:sz w:val="20"/>
              </w:rPr>
              <w:t>
тоннамен</w:t>
            </w:r>
            <w:r>
              <w:br/>
            </w:r>
            <w:r>
              <w:rPr>
                <w:rFonts w:ascii="Times New Roman"/>
                <w:b w:val="false"/>
                <w:i w:val="false"/>
                <w:color w:val="000000"/>
                <w:sz w:val="20"/>
              </w:rPr>
              <w:t>
вместимость,</w:t>
            </w:r>
            <w:r>
              <w:br/>
            </w:r>
            <w:r>
              <w:rPr>
                <w:rFonts w:ascii="Times New Roman"/>
                <w:b w:val="false"/>
                <w:i w:val="false"/>
                <w:color w:val="000000"/>
                <w:sz w:val="20"/>
              </w:rPr>
              <w:t>
тонн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w:t>
            </w:r>
            <w:r>
              <w:br/>
            </w:r>
            <w:r>
              <w:rPr>
                <w:rFonts w:ascii="Times New Roman"/>
                <w:b w:val="false"/>
                <w:i w:val="false"/>
                <w:color w:val="000000"/>
                <w:sz w:val="20"/>
              </w:rPr>
              <w:t>
ниц</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w:t>
            </w:r>
            <w:r>
              <w:br/>
            </w:r>
            <w:r>
              <w:rPr>
                <w:rFonts w:ascii="Times New Roman"/>
                <w:b w:val="false"/>
                <w:i w:val="false"/>
                <w:color w:val="000000"/>
                <w:sz w:val="20"/>
              </w:rPr>
              <w:t>
дылығы,</w:t>
            </w:r>
            <w:r>
              <w:br/>
            </w:r>
            <w:r>
              <w:rPr>
                <w:rFonts w:ascii="Times New Roman"/>
                <w:b w:val="false"/>
                <w:i w:val="false"/>
                <w:color w:val="000000"/>
                <w:sz w:val="20"/>
              </w:rPr>
              <w:t>
шаршы</w:t>
            </w:r>
            <w:r>
              <w:br/>
            </w:r>
            <w:r>
              <w:rPr>
                <w:rFonts w:ascii="Times New Roman"/>
                <w:b w:val="false"/>
                <w:i w:val="false"/>
                <w:color w:val="000000"/>
                <w:sz w:val="20"/>
              </w:rPr>
              <w:t>
метрмен</w:t>
            </w:r>
            <w:r>
              <w:br/>
            </w:r>
            <w:r>
              <w:rPr>
                <w:rFonts w:ascii="Times New Roman"/>
                <w:b w:val="false"/>
                <w:i w:val="false"/>
                <w:color w:val="000000"/>
                <w:sz w:val="20"/>
              </w:rPr>
              <w:t>
вмести</w:t>
            </w:r>
            <w:r>
              <w:br/>
            </w:r>
            <w:r>
              <w:rPr>
                <w:rFonts w:ascii="Times New Roman"/>
                <w:b w:val="false"/>
                <w:i w:val="false"/>
                <w:color w:val="000000"/>
                <w:sz w:val="20"/>
              </w:rPr>
              <w:t>
мость,</w:t>
            </w:r>
            <w:r>
              <w:br/>
            </w:r>
            <w:r>
              <w:rPr>
                <w:rFonts w:ascii="Times New Roman"/>
                <w:b w:val="false"/>
                <w:i w:val="false"/>
                <w:color w:val="000000"/>
                <w:sz w:val="20"/>
              </w:rPr>
              <w:t>
в квад</w:t>
            </w:r>
            <w:r>
              <w:br/>
            </w:r>
            <w:r>
              <w:rPr>
                <w:rFonts w:ascii="Times New Roman"/>
                <w:b w:val="false"/>
                <w:i w:val="false"/>
                <w:color w:val="000000"/>
                <w:sz w:val="20"/>
              </w:rPr>
              <w:t>
ратных</w:t>
            </w:r>
            <w:r>
              <w:br/>
            </w:r>
            <w:r>
              <w:rPr>
                <w:rFonts w:ascii="Times New Roman"/>
                <w:b w:val="false"/>
                <w:i w:val="false"/>
                <w:color w:val="000000"/>
                <w:sz w:val="20"/>
              </w:rPr>
              <w:t>
метрах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w:t>
            </w:r>
            <w:r>
              <w:br/>
            </w:r>
            <w:r>
              <w:rPr>
                <w:rFonts w:ascii="Times New Roman"/>
                <w:b w:val="false"/>
                <w:i w:val="false"/>
                <w:color w:val="000000"/>
                <w:sz w:val="20"/>
              </w:rPr>
              <w:t>
ниц</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w:t>
            </w:r>
            <w:r>
              <w:br/>
            </w:r>
            <w:r>
              <w:rPr>
                <w:rFonts w:ascii="Times New Roman"/>
                <w:b w:val="false"/>
                <w:i w:val="false"/>
                <w:color w:val="000000"/>
                <w:sz w:val="20"/>
              </w:rPr>
              <w:t>
лығы, шаршы</w:t>
            </w:r>
            <w:r>
              <w:br/>
            </w:r>
            <w:r>
              <w:rPr>
                <w:rFonts w:ascii="Times New Roman"/>
                <w:b w:val="false"/>
                <w:i w:val="false"/>
                <w:color w:val="000000"/>
                <w:sz w:val="20"/>
              </w:rPr>
              <w:t>
метрмен</w:t>
            </w:r>
            <w:r>
              <w:br/>
            </w:r>
            <w:r>
              <w:rPr>
                <w:rFonts w:ascii="Times New Roman"/>
                <w:b w:val="false"/>
                <w:i w:val="false"/>
                <w:color w:val="000000"/>
                <w:sz w:val="20"/>
              </w:rPr>
              <w:t>
вместимость,</w:t>
            </w:r>
            <w:r>
              <w:br/>
            </w:r>
            <w:r>
              <w:rPr>
                <w:rFonts w:ascii="Times New Roman"/>
                <w:b w:val="false"/>
                <w:i w:val="false"/>
                <w:color w:val="000000"/>
                <w:sz w:val="20"/>
              </w:rPr>
              <w:t>
в квадратных</w:t>
            </w:r>
            <w:r>
              <w:br/>
            </w:r>
            <w:r>
              <w:rPr>
                <w:rFonts w:ascii="Times New Roman"/>
                <w:b w:val="false"/>
                <w:i w:val="false"/>
                <w:color w:val="000000"/>
                <w:sz w:val="20"/>
              </w:rPr>
              <w:t>
метрах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 xml:space="preserve"> 1 </w:t>
      </w:r>
      <w:r>
        <w:rPr>
          <w:rFonts w:ascii="Times New Roman"/>
          <w:b/>
          <w:i w:val="false"/>
          <w:color w:val="000000"/>
          <w:sz w:val="28"/>
        </w:rPr>
        <w:t>қаңтардағы жағдай бойынша жылына бір рет толтырылады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ұстауға арналған қоралар</w:t>
            </w:r>
            <w:r>
              <w:rPr>
                <w:rFonts w:ascii="Times New Roman"/>
                <w:b w:val="false"/>
                <w:i w:val="false"/>
                <w:color w:val="000000"/>
                <w:vertAlign w:val="superscript"/>
              </w:rPr>
              <w:t>5</w:t>
            </w:r>
            <w:r>
              <w:br/>
            </w:r>
            <w:r>
              <w:rPr>
                <w:rFonts w:ascii="Times New Roman"/>
                <w:b w:val="false"/>
                <w:i w:val="false"/>
                <w:color w:val="000000"/>
                <w:sz w:val="20"/>
              </w:rPr>
              <w:t>
Помещения для содержания животных</w:t>
            </w:r>
            <w:r>
              <w:rPr>
                <w:rFonts w:ascii="Times New Roman"/>
                <w:b w:val="false"/>
                <w:i w:val="false"/>
                <w:color w:val="000000"/>
                <w:vertAlign w:val="superscript"/>
              </w:rPr>
              <w:t xml:space="preserve"> 5</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w:t>
            </w:r>
            <w:r>
              <w:br/>
            </w:r>
            <w:r>
              <w:rPr>
                <w:rFonts w:ascii="Times New Roman"/>
                <w:b w:val="false"/>
                <w:i w:val="false"/>
                <w:color w:val="000000"/>
                <w:sz w:val="20"/>
              </w:rPr>
              <w:t>
лығы,</w:t>
            </w:r>
            <w:r>
              <w:br/>
            </w:r>
            <w:r>
              <w:rPr>
                <w:rFonts w:ascii="Times New Roman"/>
                <w:b w:val="false"/>
                <w:i w:val="false"/>
                <w:color w:val="000000"/>
                <w:sz w:val="20"/>
              </w:rPr>
              <w:t>
мал</w:t>
            </w:r>
            <w:r>
              <w:br/>
            </w:r>
            <w:r>
              <w:rPr>
                <w:rFonts w:ascii="Times New Roman"/>
                <w:b w:val="false"/>
                <w:i w:val="false"/>
                <w:color w:val="000000"/>
                <w:sz w:val="20"/>
              </w:rPr>
              <w:t>
орнының</w:t>
            </w:r>
            <w:r>
              <w:br/>
            </w:r>
            <w:r>
              <w:rPr>
                <w:rFonts w:ascii="Times New Roman"/>
                <w:b w:val="false"/>
                <w:i w:val="false"/>
                <w:color w:val="000000"/>
                <w:sz w:val="20"/>
              </w:rPr>
              <w:t>
саны</w:t>
            </w:r>
            <w:r>
              <w:br/>
            </w:r>
            <w:r>
              <w:rPr>
                <w:rFonts w:ascii="Times New Roman"/>
                <w:b w:val="false"/>
                <w:i w:val="false"/>
                <w:color w:val="000000"/>
                <w:sz w:val="20"/>
              </w:rPr>
              <w:t>
вмести</w:t>
            </w:r>
            <w:r>
              <w:br/>
            </w:r>
            <w:r>
              <w:rPr>
                <w:rFonts w:ascii="Times New Roman"/>
                <w:b w:val="false"/>
                <w:i w:val="false"/>
                <w:color w:val="000000"/>
                <w:sz w:val="20"/>
              </w:rPr>
              <w:t>
мость,</w:t>
            </w:r>
            <w:r>
              <w:br/>
            </w:r>
            <w:r>
              <w:rPr>
                <w:rFonts w:ascii="Times New Roman"/>
                <w:b w:val="false"/>
                <w:i w:val="false"/>
                <w:color w:val="000000"/>
                <w:sz w:val="20"/>
              </w:rPr>
              <w:t>
число</w:t>
            </w:r>
            <w:r>
              <w:br/>
            </w:r>
            <w:r>
              <w:rPr>
                <w:rFonts w:ascii="Times New Roman"/>
                <w:b w:val="false"/>
                <w:i w:val="false"/>
                <w:color w:val="000000"/>
                <w:sz w:val="20"/>
              </w:rPr>
              <w:t>
скотомест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w:t>
            </w:r>
            <w:r>
              <w:br/>
            </w:r>
            <w:r>
              <w:rPr>
                <w:rFonts w:ascii="Times New Roman"/>
                <w:b w:val="false"/>
                <w:i w:val="false"/>
                <w:color w:val="000000"/>
                <w:sz w:val="20"/>
              </w:rPr>
              <w:t>
дылығы,</w:t>
            </w:r>
            <w:r>
              <w:br/>
            </w:r>
            <w:r>
              <w:rPr>
                <w:rFonts w:ascii="Times New Roman"/>
                <w:b w:val="false"/>
                <w:i w:val="false"/>
                <w:color w:val="000000"/>
                <w:sz w:val="20"/>
              </w:rPr>
              <w:t>
мал</w:t>
            </w:r>
            <w:r>
              <w:br/>
            </w:r>
            <w:r>
              <w:rPr>
                <w:rFonts w:ascii="Times New Roman"/>
                <w:b w:val="false"/>
                <w:i w:val="false"/>
                <w:color w:val="000000"/>
                <w:sz w:val="20"/>
              </w:rPr>
              <w:t>
орнының</w:t>
            </w:r>
            <w:r>
              <w:br/>
            </w:r>
            <w:r>
              <w:rPr>
                <w:rFonts w:ascii="Times New Roman"/>
                <w:b w:val="false"/>
                <w:i w:val="false"/>
                <w:color w:val="000000"/>
                <w:sz w:val="20"/>
              </w:rPr>
              <w:t>
саны</w:t>
            </w:r>
            <w:r>
              <w:br/>
            </w:r>
            <w:r>
              <w:rPr>
                <w:rFonts w:ascii="Times New Roman"/>
                <w:b w:val="false"/>
                <w:i w:val="false"/>
                <w:color w:val="000000"/>
                <w:sz w:val="20"/>
              </w:rPr>
              <w:t>
вмести</w:t>
            </w:r>
            <w:r>
              <w:br/>
            </w:r>
            <w:r>
              <w:rPr>
                <w:rFonts w:ascii="Times New Roman"/>
                <w:b w:val="false"/>
                <w:i w:val="false"/>
                <w:color w:val="000000"/>
                <w:sz w:val="20"/>
              </w:rPr>
              <w:t>
мость,</w:t>
            </w:r>
            <w:r>
              <w:br/>
            </w:r>
            <w:r>
              <w:rPr>
                <w:rFonts w:ascii="Times New Roman"/>
                <w:b w:val="false"/>
                <w:i w:val="false"/>
                <w:color w:val="000000"/>
                <w:sz w:val="20"/>
              </w:rPr>
              <w:t>
число</w:t>
            </w:r>
            <w:r>
              <w:br/>
            </w:r>
            <w:r>
              <w:rPr>
                <w:rFonts w:ascii="Times New Roman"/>
                <w:b w:val="false"/>
                <w:i w:val="false"/>
                <w:color w:val="000000"/>
                <w:sz w:val="20"/>
              </w:rPr>
              <w:t>
скотомест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w:t>
            </w:r>
            <w:r>
              <w:br/>
            </w:r>
            <w:r>
              <w:rPr>
                <w:rFonts w:ascii="Times New Roman"/>
                <w:b w:val="false"/>
                <w:i w:val="false"/>
                <w:color w:val="000000"/>
                <w:sz w:val="20"/>
              </w:rPr>
              <w:t>
лығы, мал</w:t>
            </w:r>
            <w:r>
              <w:br/>
            </w:r>
            <w:r>
              <w:rPr>
                <w:rFonts w:ascii="Times New Roman"/>
                <w:b w:val="false"/>
                <w:i w:val="false"/>
                <w:color w:val="000000"/>
                <w:sz w:val="20"/>
              </w:rPr>
              <w:t>
орнының</w:t>
            </w:r>
            <w:r>
              <w:br/>
            </w:r>
            <w:r>
              <w:rPr>
                <w:rFonts w:ascii="Times New Roman"/>
                <w:b w:val="false"/>
                <w:i w:val="false"/>
                <w:color w:val="000000"/>
                <w:sz w:val="20"/>
              </w:rPr>
              <w:t>
саны</w:t>
            </w:r>
            <w:r>
              <w:br/>
            </w:r>
            <w:r>
              <w:rPr>
                <w:rFonts w:ascii="Times New Roman"/>
                <w:b w:val="false"/>
                <w:i w:val="false"/>
                <w:color w:val="000000"/>
                <w:sz w:val="20"/>
              </w:rPr>
              <w:t>
вмести</w:t>
            </w:r>
            <w:r>
              <w:br/>
            </w:r>
            <w:r>
              <w:rPr>
                <w:rFonts w:ascii="Times New Roman"/>
                <w:b w:val="false"/>
                <w:i w:val="false"/>
                <w:color w:val="000000"/>
                <w:sz w:val="20"/>
              </w:rPr>
              <w:t>
мость,</w:t>
            </w:r>
            <w:r>
              <w:br/>
            </w:r>
            <w:r>
              <w:rPr>
                <w:rFonts w:ascii="Times New Roman"/>
                <w:b w:val="false"/>
                <w:i w:val="false"/>
                <w:color w:val="000000"/>
                <w:sz w:val="20"/>
              </w:rPr>
              <w:t>
число</w:t>
            </w:r>
            <w:r>
              <w:br/>
            </w:r>
            <w:r>
              <w:rPr>
                <w:rFonts w:ascii="Times New Roman"/>
                <w:b w:val="false"/>
                <w:i w:val="false"/>
                <w:color w:val="000000"/>
                <w:sz w:val="20"/>
              </w:rPr>
              <w:t>
скотомест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w:t>
            </w:r>
            <w:r>
              <w:br/>
            </w:r>
            <w:r>
              <w:rPr>
                <w:rFonts w:ascii="Times New Roman"/>
                <w:b w:val="false"/>
                <w:i w:val="false"/>
                <w:color w:val="000000"/>
                <w:sz w:val="20"/>
              </w:rPr>
              <w:t>
лығы,</w:t>
            </w:r>
            <w:r>
              <w:br/>
            </w:r>
            <w:r>
              <w:rPr>
                <w:rFonts w:ascii="Times New Roman"/>
                <w:b w:val="false"/>
                <w:i w:val="false"/>
                <w:color w:val="000000"/>
                <w:sz w:val="20"/>
              </w:rPr>
              <w:t>
құс</w:t>
            </w:r>
            <w:r>
              <w:br/>
            </w:r>
            <w:r>
              <w:rPr>
                <w:rFonts w:ascii="Times New Roman"/>
                <w:b w:val="false"/>
                <w:i w:val="false"/>
                <w:color w:val="000000"/>
                <w:sz w:val="20"/>
              </w:rPr>
              <w:t>
орнының</w:t>
            </w:r>
            <w:r>
              <w:br/>
            </w:r>
            <w:r>
              <w:rPr>
                <w:rFonts w:ascii="Times New Roman"/>
                <w:b w:val="false"/>
                <w:i w:val="false"/>
                <w:color w:val="000000"/>
                <w:sz w:val="20"/>
              </w:rPr>
              <w:t>
саны</w:t>
            </w:r>
            <w:r>
              <w:br/>
            </w:r>
            <w:r>
              <w:rPr>
                <w:rFonts w:ascii="Times New Roman"/>
                <w:b w:val="false"/>
                <w:i w:val="false"/>
                <w:color w:val="000000"/>
                <w:sz w:val="20"/>
              </w:rPr>
              <w:t>
вмести</w:t>
            </w:r>
            <w:r>
              <w:br/>
            </w:r>
            <w:r>
              <w:rPr>
                <w:rFonts w:ascii="Times New Roman"/>
                <w:b w:val="false"/>
                <w:i w:val="false"/>
                <w:color w:val="000000"/>
                <w:sz w:val="20"/>
              </w:rPr>
              <w:t>
мость,</w:t>
            </w:r>
            <w:r>
              <w:br/>
            </w:r>
            <w:r>
              <w:rPr>
                <w:rFonts w:ascii="Times New Roman"/>
                <w:b w:val="false"/>
                <w:i w:val="false"/>
                <w:color w:val="000000"/>
                <w:sz w:val="20"/>
              </w:rPr>
              <w:t>
число</w:t>
            </w:r>
            <w:r>
              <w:br/>
            </w:r>
            <w:r>
              <w:rPr>
                <w:rFonts w:ascii="Times New Roman"/>
                <w:b w:val="false"/>
                <w:i w:val="false"/>
                <w:color w:val="000000"/>
                <w:sz w:val="20"/>
              </w:rPr>
              <w:t>
птицемест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w:t>
            </w:r>
            <w:r>
              <w:br/>
            </w:r>
            <w:r>
              <w:rPr>
                <w:rFonts w:ascii="Times New Roman"/>
                <w:b w:val="false"/>
                <w:i w:val="false"/>
                <w:color w:val="000000"/>
                <w:sz w:val="20"/>
              </w:rPr>
              <w:t>
лығы, мал</w:t>
            </w:r>
            <w:r>
              <w:br/>
            </w:r>
            <w:r>
              <w:rPr>
                <w:rFonts w:ascii="Times New Roman"/>
                <w:b w:val="false"/>
                <w:i w:val="false"/>
                <w:color w:val="000000"/>
                <w:sz w:val="20"/>
              </w:rPr>
              <w:t>
орнының</w:t>
            </w:r>
            <w:r>
              <w:br/>
            </w:r>
            <w:r>
              <w:rPr>
                <w:rFonts w:ascii="Times New Roman"/>
                <w:b w:val="false"/>
                <w:i w:val="false"/>
                <w:color w:val="000000"/>
                <w:sz w:val="20"/>
              </w:rPr>
              <w:t>
саны</w:t>
            </w:r>
            <w:r>
              <w:br/>
            </w:r>
            <w:r>
              <w:rPr>
                <w:rFonts w:ascii="Times New Roman"/>
                <w:b w:val="false"/>
                <w:i w:val="false"/>
                <w:color w:val="000000"/>
                <w:sz w:val="20"/>
              </w:rPr>
              <w:t>
вмести</w:t>
            </w:r>
            <w:r>
              <w:br/>
            </w:r>
            <w:r>
              <w:rPr>
                <w:rFonts w:ascii="Times New Roman"/>
                <w:b w:val="false"/>
                <w:i w:val="false"/>
                <w:color w:val="000000"/>
                <w:sz w:val="20"/>
              </w:rPr>
              <w:t>
мость,</w:t>
            </w:r>
            <w:r>
              <w:br/>
            </w:r>
            <w:r>
              <w:rPr>
                <w:rFonts w:ascii="Times New Roman"/>
                <w:b w:val="false"/>
                <w:i w:val="false"/>
                <w:color w:val="000000"/>
                <w:sz w:val="20"/>
              </w:rPr>
              <w:t>
число</w:t>
            </w:r>
            <w:r>
              <w:br/>
            </w:r>
            <w:r>
              <w:rPr>
                <w:rFonts w:ascii="Times New Roman"/>
                <w:b w:val="false"/>
                <w:i w:val="false"/>
                <w:color w:val="000000"/>
                <w:sz w:val="20"/>
              </w:rPr>
              <w:t>
скотомест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w:t>
            </w:r>
            <w:r>
              <w:br/>
            </w:r>
            <w:r>
              <w:rPr>
                <w:rFonts w:ascii="Times New Roman"/>
                <w:b w:val="false"/>
                <w:i w:val="false"/>
                <w:color w:val="000000"/>
                <w:sz w:val="20"/>
              </w:rPr>
              <w:t>
лығы, мал</w:t>
            </w:r>
            <w:r>
              <w:br/>
            </w:r>
            <w:r>
              <w:rPr>
                <w:rFonts w:ascii="Times New Roman"/>
                <w:b w:val="false"/>
                <w:i w:val="false"/>
                <w:color w:val="000000"/>
                <w:sz w:val="20"/>
              </w:rPr>
              <w:t>
орнының</w:t>
            </w:r>
            <w:r>
              <w:br/>
            </w:r>
            <w:r>
              <w:rPr>
                <w:rFonts w:ascii="Times New Roman"/>
                <w:b w:val="false"/>
                <w:i w:val="false"/>
                <w:color w:val="000000"/>
                <w:sz w:val="20"/>
              </w:rPr>
              <w:t>
саны</w:t>
            </w:r>
            <w:r>
              <w:br/>
            </w:r>
            <w:r>
              <w:rPr>
                <w:rFonts w:ascii="Times New Roman"/>
                <w:b w:val="false"/>
                <w:i w:val="false"/>
                <w:color w:val="000000"/>
                <w:sz w:val="20"/>
              </w:rPr>
              <w:t>
вмести-</w:t>
            </w:r>
            <w:r>
              <w:br/>
            </w:r>
            <w:r>
              <w:rPr>
                <w:rFonts w:ascii="Times New Roman"/>
                <w:b w:val="false"/>
                <w:i w:val="false"/>
                <w:color w:val="000000"/>
                <w:sz w:val="20"/>
              </w:rPr>
              <w:t>
мость,</w:t>
            </w:r>
            <w:r>
              <w:br/>
            </w:r>
            <w:r>
              <w:rPr>
                <w:rFonts w:ascii="Times New Roman"/>
                <w:b w:val="false"/>
                <w:i w:val="false"/>
                <w:color w:val="000000"/>
                <w:sz w:val="20"/>
              </w:rPr>
              <w:t>
число</w:t>
            </w:r>
            <w:r>
              <w:br/>
            </w:r>
            <w:r>
              <w:rPr>
                <w:rFonts w:ascii="Times New Roman"/>
                <w:b w:val="false"/>
                <w:i w:val="false"/>
                <w:color w:val="000000"/>
                <w:sz w:val="20"/>
              </w:rPr>
              <w:t>
скотомест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1 қаңтардағы жағдай бойынша жылына бір рет толтырылады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Заполняется один раз в год по состоянию на 1 января</w:t>
      </w:r>
    </w:p>
    <w:bookmarkStart w:name="z53" w:id="50"/>
    <w:p>
      <w:pPr>
        <w:spacing w:after="0"/>
        <w:ind w:left="0"/>
        <w:jc w:val="both"/>
      </w:pPr>
      <w:r>
        <w:rPr>
          <w:rFonts w:ascii="Times New Roman"/>
          <w:b w:val="false"/>
          <w:i w:val="false"/>
          <w:color w:val="000000"/>
          <w:sz w:val="28"/>
        </w:rPr>
        <w:t>
      </w:t>
      </w:r>
      <w:r>
        <w:rPr>
          <w:rFonts w:ascii="Times New Roman"/>
          <w:b/>
          <w:i w:val="false"/>
          <w:color w:val="000000"/>
          <w:sz w:val="28"/>
        </w:rPr>
        <w:t>4. Ауыл шаруашылығы техникасының және ауыл шаруашылығы өнімдерін қайта өңдеуге арналған жабдықтардың болуы туралы мәліметтерді көрсетіңіз</w:t>
      </w:r>
    </w:p>
    <w:bookmarkEnd w:id="50"/>
    <w:p>
      <w:pPr>
        <w:spacing w:after="0"/>
        <w:ind w:left="0"/>
        <w:jc w:val="both"/>
      </w:pPr>
      <w:r>
        <w:rPr>
          <w:rFonts w:ascii="Times New Roman"/>
          <w:b w:val="false"/>
          <w:i w:val="false"/>
          <w:color w:val="000000"/>
          <w:sz w:val="28"/>
        </w:rPr>
        <w:t>
      </w:t>
      </w:r>
      <w:r>
        <w:rPr>
          <w:rFonts w:ascii="Times New Roman"/>
          <w:b w:val="false"/>
          <w:i/>
          <w:color w:val="000000"/>
          <w:sz w:val="28"/>
        </w:rPr>
        <w:t>Укажите сведения о наличии сельскохозяйственной техники и оборудования для переработки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808"/>
        <w:gridCol w:w="808"/>
        <w:gridCol w:w="808"/>
        <w:gridCol w:w="809"/>
        <w:gridCol w:w="809"/>
        <w:gridCol w:w="809"/>
        <w:gridCol w:w="809"/>
        <w:gridCol w:w="809"/>
        <w:gridCol w:w="809"/>
        <w:gridCol w:w="1255"/>
        <w:gridCol w:w="1256"/>
        <w:gridCol w:w="1256"/>
      </w:tblGrid>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және өнімді қайта өңдеуге арналған</w:t>
            </w:r>
            <w:r>
              <w:br/>
            </w:r>
            <w:r>
              <w:rPr>
                <w:rFonts w:ascii="Times New Roman"/>
                <w:b w:val="false"/>
                <w:i w:val="false"/>
                <w:color w:val="000000"/>
                <w:sz w:val="20"/>
              </w:rPr>
              <w:t>
жабдықтардың болуы,</w:t>
            </w:r>
            <w:r>
              <w:rPr>
                <w:rFonts w:ascii="Times New Roman"/>
                <w:b w:val="false"/>
                <w:i w:val="false"/>
                <w:color w:val="000000"/>
                <w:vertAlign w:val="superscript"/>
              </w:rPr>
              <w:t>6</w:t>
            </w:r>
            <w:r>
              <w:rPr>
                <w:rFonts w:ascii="Times New Roman"/>
                <w:b w:val="false"/>
                <w:i w:val="false"/>
                <w:color w:val="000000"/>
                <w:sz w:val="20"/>
              </w:rPr>
              <w:t xml:space="preserve"> бірлік</w:t>
            </w:r>
            <w:r>
              <w:br/>
            </w:r>
            <w:r>
              <w:rPr>
                <w:rFonts w:ascii="Times New Roman"/>
                <w:b w:val="false"/>
                <w:i w:val="false"/>
                <w:color w:val="000000"/>
                <w:sz w:val="20"/>
              </w:rPr>
              <w:t>
Наличие техники и оборудования для переработки продукции,</w:t>
            </w:r>
            <w:r>
              <w:rPr>
                <w:rFonts w:ascii="Times New Roman"/>
                <w:b w:val="false"/>
                <w:i w:val="false"/>
                <w:color w:val="000000"/>
                <w:vertAlign w:val="superscript"/>
              </w:rPr>
              <w:t>6</w:t>
            </w:r>
            <w:r>
              <w:rPr>
                <w:rFonts w:ascii="Times New Roman"/>
                <w:b w:val="false"/>
                <w:i/>
                <w:color w:val="000000"/>
                <w:sz w:val="20"/>
              </w:rPr>
              <w:t xml:space="preserve">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 xml:space="preserve"> 1 </w:t>
      </w:r>
      <w:r>
        <w:rPr>
          <w:rFonts w:ascii="Times New Roman"/>
          <w:b/>
          <w:i w:val="false"/>
          <w:color w:val="000000"/>
          <w:sz w:val="28"/>
        </w:rPr>
        <w:t>қаңтардағы жағдай бойынша жылына бір рет толтырылады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w:t>
            </w:r>
            <w:r>
              <w:rPr>
                <w:rFonts w:ascii="Times New Roman"/>
                <w:b w:val="false"/>
                <w:i/>
                <w:color w:val="000000"/>
                <w:sz w:val="20"/>
              </w:rPr>
              <w:t>Код</w:t>
            </w:r>
            <w:r>
              <w:br/>
            </w:r>
            <w:r>
              <w:rPr>
                <w:rFonts w:ascii="Times New Roman"/>
                <w:b w:val="false"/>
                <w:i w:val="false"/>
                <w:color w:val="000000"/>
                <w:sz w:val="20"/>
              </w:rPr>
              <w:t>
</w:t>
            </w:r>
            <w:r>
              <w:rPr>
                <w:rFonts w:ascii="Times New Roman"/>
                <w:b w:val="false"/>
                <w:i/>
                <w:color w:val="000000"/>
                <w:sz w:val="20"/>
              </w:rPr>
              <w:t>строки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және өнімді қайта өңдеуге арналған</w:t>
            </w:r>
            <w:r>
              <w:br/>
            </w:r>
            <w:r>
              <w:rPr>
                <w:rFonts w:ascii="Times New Roman"/>
                <w:b w:val="false"/>
                <w:i w:val="false"/>
                <w:color w:val="000000"/>
                <w:sz w:val="20"/>
              </w:rPr>
              <w:t>
жабдықтардың болуы,</w:t>
            </w:r>
            <w:r>
              <w:rPr>
                <w:rFonts w:ascii="Times New Roman"/>
                <w:b w:val="false"/>
                <w:i w:val="false"/>
                <w:color w:val="000000"/>
                <w:vertAlign w:val="superscript"/>
              </w:rPr>
              <w:t>7</w:t>
            </w:r>
            <w:r>
              <w:rPr>
                <w:rFonts w:ascii="Times New Roman"/>
                <w:b w:val="false"/>
                <w:i w:val="false"/>
                <w:color w:val="000000"/>
                <w:sz w:val="20"/>
              </w:rPr>
              <w:t xml:space="preserve"> бірлік</w:t>
            </w:r>
            <w:r>
              <w:br/>
            </w:r>
            <w:r>
              <w:rPr>
                <w:rFonts w:ascii="Times New Roman"/>
                <w:b w:val="false"/>
                <w:i w:val="false"/>
                <w:color w:val="000000"/>
                <w:sz w:val="20"/>
              </w:rPr>
              <w:t>
</w:t>
            </w:r>
            <w:r>
              <w:rPr>
                <w:rFonts w:ascii="Times New Roman"/>
                <w:b w:val="false"/>
                <w:i/>
                <w:color w:val="000000"/>
                <w:sz w:val="20"/>
              </w:rPr>
              <w:t>Наличие техники и оборудования для переработки продукции,</w:t>
            </w:r>
            <w:r>
              <w:rPr>
                <w:rFonts w:ascii="Times New Roman"/>
                <w:b w:val="false"/>
                <w:i w:val="false"/>
                <w:color w:val="000000"/>
                <w:vertAlign w:val="superscript"/>
              </w:rPr>
              <w:t>7</w:t>
            </w:r>
            <w:r>
              <w:rPr>
                <w:rFonts w:ascii="Times New Roman"/>
                <w:b w:val="false"/>
                <w:i/>
                <w:color w:val="000000"/>
                <w:sz w:val="20"/>
              </w:rPr>
              <w:t xml:space="preserve"> единиц</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7</w:t>
      </w:r>
      <w:r>
        <w:rPr>
          <w:rFonts w:ascii="Times New Roman"/>
          <w:b/>
          <w:i w:val="false"/>
          <w:color w:val="000000"/>
          <w:sz w:val="28"/>
        </w:rPr>
        <w:t>1 қаңтардағы жағдай бойынша жылына бір рет толтырылады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Заполняется один раз в год по состоянию на 1 января</w:t>
      </w:r>
    </w:p>
    <w:bookmarkStart w:name="z54" w:id="51"/>
    <w:p>
      <w:pPr>
        <w:spacing w:after="0"/>
        <w:ind w:left="0"/>
        <w:jc w:val="both"/>
      </w:pPr>
      <w:r>
        <w:rPr>
          <w:rFonts w:ascii="Times New Roman"/>
          <w:b w:val="false"/>
          <w:i w:val="false"/>
          <w:color w:val="000000"/>
          <w:sz w:val="28"/>
        </w:rPr>
        <w:t>
      </w:t>
      </w:r>
      <w:r>
        <w:rPr>
          <w:rFonts w:ascii="Times New Roman"/>
          <w:b/>
          <w:i w:val="false"/>
          <w:color w:val="000000"/>
          <w:sz w:val="28"/>
        </w:rPr>
        <w:t>5. Ауыл шаруашылығы техникасын сақтауға арналған үй-жайлардың және мұнай өнімдерін сақтауға арналған сыйымдылықтың болуы туралы мәліметтерді көрсетіңіз</w:t>
      </w:r>
      <w:r>
        <w:rPr>
          <w:rFonts w:ascii="Times New Roman"/>
          <w:b w:val="false"/>
          <w:i w:val="false"/>
          <w:color w:val="000000"/>
          <w:vertAlign w:val="superscript"/>
        </w:rPr>
        <w:t>8</w:t>
      </w:r>
    </w:p>
    <w:bookmarkEnd w:id="51"/>
    <w:p>
      <w:pPr>
        <w:spacing w:after="0"/>
        <w:ind w:left="0"/>
        <w:jc w:val="both"/>
      </w:pPr>
      <w:r>
        <w:rPr>
          <w:rFonts w:ascii="Times New Roman"/>
          <w:b w:val="false"/>
          <w:i w:val="false"/>
          <w:color w:val="000000"/>
          <w:sz w:val="28"/>
        </w:rPr>
        <w:t>
      </w:t>
      </w:r>
      <w:r>
        <w:rPr>
          <w:rFonts w:ascii="Times New Roman"/>
          <w:b w:val="false"/>
          <w:i/>
          <w:color w:val="000000"/>
          <w:sz w:val="28"/>
        </w:rPr>
        <w:t>Укажите сведения о наличии помещений для хранения сельскохозяйственной техники и наличие емкостей для хранения нефтепродуктов</w:t>
      </w:r>
      <w:r>
        <w:rPr>
          <w:rFonts w:ascii="Times New Roman"/>
          <w:b w:val="false"/>
          <w:i w:val="false"/>
          <w:color w:val="000000"/>
          <w:vertAlign w:val="superscript"/>
        </w:rPr>
        <w:t>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7"/>
        <w:gridCol w:w="1016"/>
        <w:gridCol w:w="1016"/>
        <w:gridCol w:w="1016"/>
        <w:gridCol w:w="1016"/>
        <w:gridCol w:w="1016"/>
        <w:gridCol w:w="1016"/>
        <w:gridCol w:w="1016"/>
        <w:gridCol w:w="1016"/>
        <w:gridCol w:w="1016"/>
        <w:gridCol w:w="1579"/>
      </w:tblGrid>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сақтауға</w:t>
            </w:r>
            <w:r>
              <w:br/>
            </w:r>
            <w:r>
              <w:rPr>
                <w:rFonts w:ascii="Times New Roman"/>
                <w:b w:val="false"/>
                <w:i w:val="false"/>
                <w:color w:val="000000"/>
                <w:sz w:val="20"/>
              </w:rPr>
              <w:t>
арналған үй-жайлар, шаршы м</w:t>
            </w:r>
            <w:r>
              <w:rPr>
                <w:rFonts w:ascii="Times New Roman"/>
                <w:b w:val="false"/>
                <w:i w:val="false"/>
                <w:color w:val="000000"/>
                <w:vertAlign w:val="superscript"/>
              </w:rPr>
              <w:t>9</w:t>
            </w:r>
            <w:r>
              <w:br/>
            </w:r>
            <w:r>
              <w:rPr>
                <w:rFonts w:ascii="Times New Roman"/>
                <w:b w:val="false"/>
                <w:i w:val="false"/>
                <w:color w:val="000000"/>
                <w:sz w:val="20"/>
              </w:rPr>
              <w:t>
Помещения для хранения</w:t>
            </w:r>
            <w:r>
              <w:br/>
            </w:r>
            <w:r>
              <w:rPr>
                <w:rFonts w:ascii="Times New Roman"/>
                <w:b w:val="false"/>
                <w:i w:val="false"/>
                <w:color w:val="000000"/>
                <w:sz w:val="20"/>
              </w:rPr>
              <w:t>
сельскохозяйственной техники, кв.м</w:t>
            </w:r>
            <w:r>
              <w:rPr>
                <w:rFonts w:ascii="Times New Roman"/>
                <w:b w:val="false"/>
                <w:i w:val="false"/>
                <w:color w:val="000000"/>
                <w:vertAlign w:val="superscript"/>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сақтауға</w:t>
            </w:r>
            <w:r>
              <w:br/>
            </w:r>
            <w:r>
              <w:rPr>
                <w:rFonts w:ascii="Times New Roman"/>
                <w:b w:val="false"/>
                <w:i w:val="false"/>
                <w:color w:val="000000"/>
                <w:sz w:val="20"/>
              </w:rPr>
              <w:t>
арналған сыйымдылықтың болуы,</w:t>
            </w:r>
            <w:r>
              <w:br/>
            </w:r>
            <w:r>
              <w:rPr>
                <w:rFonts w:ascii="Times New Roman"/>
                <w:b w:val="false"/>
                <w:i w:val="false"/>
                <w:color w:val="000000"/>
                <w:sz w:val="20"/>
              </w:rPr>
              <w:t>
тк. м</w:t>
            </w:r>
            <w:r>
              <w:rPr>
                <w:rFonts w:ascii="Times New Roman"/>
                <w:b w:val="false"/>
                <w:i w:val="false"/>
                <w:color w:val="000000"/>
                <w:vertAlign w:val="superscript"/>
              </w:rPr>
              <w:t>10</w:t>
            </w:r>
            <w:r>
              <w:br/>
            </w:r>
            <w:r>
              <w:rPr>
                <w:rFonts w:ascii="Times New Roman"/>
                <w:b w:val="false"/>
                <w:i w:val="false"/>
                <w:color w:val="000000"/>
                <w:sz w:val="20"/>
              </w:rPr>
              <w:t>
Наличие емкостей для хранения</w:t>
            </w:r>
            <w:r>
              <w:br/>
            </w:r>
            <w:r>
              <w:rPr>
                <w:rFonts w:ascii="Times New Roman"/>
                <w:b w:val="false"/>
                <w:i w:val="false"/>
                <w:color w:val="000000"/>
                <w:sz w:val="20"/>
              </w:rPr>
              <w:t>
нефтепродуктов, куб.м</w:t>
            </w:r>
            <w:r>
              <w:rPr>
                <w:rFonts w:ascii="Times New Roman"/>
                <w:b w:val="false"/>
                <w:i w:val="false"/>
                <w:color w:val="000000"/>
                <w:vertAlign w:val="superscript"/>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единиц</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алаңы </w:t>
            </w:r>
            <w:r>
              <w:br/>
            </w:r>
            <w:r>
              <w:rPr>
                <w:rFonts w:ascii="Times New Roman"/>
                <w:b w:val="false"/>
                <w:i w:val="false"/>
                <w:color w:val="000000"/>
                <w:sz w:val="20"/>
              </w:rPr>
              <w:t>
шаршы</w:t>
            </w:r>
            <w:r>
              <w:br/>
            </w:r>
            <w:r>
              <w:rPr>
                <w:rFonts w:ascii="Times New Roman"/>
                <w:b w:val="false"/>
                <w:i w:val="false"/>
                <w:color w:val="000000"/>
                <w:sz w:val="20"/>
              </w:rPr>
              <w:t>
м</w:t>
            </w:r>
            <w:r>
              <w:br/>
            </w:r>
            <w:r>
              <w:rPr>
                <w:rFonts w:ascii="Times New Roman"/>
                <w:b w:val="false"/>
                <w:i w:val="false"/>
                <w:color w:val="000000"/>
                <w:sz w:val="20"/>
              </w:rPr>
              <w:t>
</w:t>
            </w:r>
            <w:r>
              <w:rPr>
                <w:rFonts w:ascii="Times New Roman"/>
                <w:b w:val="false"/>
                <w:i/>
                <w:color w:val="000000"/>
                <w:sz w:val="20"/>
              </w:rPr>
              <w:t>пло</w:t>
            </w:r>
            <w:r>
              <w:br/>
            </w:r>
            <w:r>
              <w:rPr>
                <w:rFonts w:ascii="Times New Roman"/>
                <w:b w:val="false"/>
                <w:i w:val="false"/>
                <w:color w:val="000000"/>
                <w:sz w:val="20"/>
              </w:rPr>
              <w:t>
щадь,</w:t>
            </w:r>
            <w:r>
              <w:br/>
            </w:r>
            <w:r>
              <w:rPr>
                <w:rFonts w:ascii="Times New Roman"/>
                <w:b w:val="false"/>
                <w:i w:val="false"/>
                <w:color w:val="000000"/>
                <w:sz w:val="20"/>
              </w:rPr>
              <w:t>
кв.м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w:t>
            </w:r>
            <w:r>
              <w:br/>
            </w:r>
            <w:r>
              <w:rPr>
                <w:rFonts w:ascii="Times New Roman"/>
                <w:b w:val="false"/>
                <w:i w:val="false"/>
                <w:color w:val="000000"/>
                <w:sz w:val="20"/>
              </w:rPr>
              <w:t>
ниц</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алаңы </w:t>
            </w:r>
            <w:r>
              <w:br/>
            </w:r>
            <w:r>
              <w:rPr>
                <w:rFonts w:ascii="Times New Roman"/>
                <w:b w:val="false"/>
                <w:i w:val="false"/>
                <w:color w:val="000000"/>
                <w:sz w:val="20"/>
              </w:rPr>
              <w:t>
шаршы</w:t>
            </w:r>
            <w:r>
              <w:br/>
            </w:r>
            <w:r>
              <w:rPr>
                <w:rFonts w:ascii="Times New Roman"/>
                <w:b w:val="false"/>
                <w:i w:val="false"/>
                <w:color w:val="000000"/>
                <w:sz w:val="20"/>
              </w:rPr>
              <w:t>
м</w:t>
            </w:r>
            <w:r>
              <w:br/>
            </w:r>
            <w:r>
              <w:rPr>
                <w:rFonts w:ascii="Times New Roman"/>
                <w:b w:val="false"/>
                <w:i w:val="false"/>
                <w:color w:val="000000"/>
                <w:sz w:val="20"/>
              </w:rPr>
              <w:t>
пло</w:t>
            </w:r>
            <w:r>
              <w:br/>
            </w:r>
            <w:r>
              <w:rPr>
                <w:rFonts w:ascii="Times New Roman"/>
                <w:b w:val="false"/>
                <w:i w:val="false"/>
                <w:color w:val="000000"/>
                <w:sz w:val="20"/>
              </w:rPr>
              <w:t>
щадь,</w:t>
            </w:r>
            <w:r>
              <w:br/>
            </w:r>
            <w:r>
              <w:rPr>
                <w:rFonts w:ascii="Times New Roman"/>
                <w:b w:val="false"/>
                <w:i w:val="false"/>
                <w:color w:val="000000"/>
                <w:sz w:val="20"/>
              </w:rPr>
              <w:t>
кв.м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w:t>
            </w:r>
            <w:r>
              <w:br/>
            </w:r>
            <w:r>
              <w:rPr>
                <w:rFonts w:ascii="Times New Roman"/>
                <w:b w:val="false"/>
                <w:i w:val="false"/>
                <w:color w:val="000000"/>
                <w:sz w:val="20"/>
              </w:rPr>
              <w:t>
ниц</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r>
              <w:br/>
            </w:r>
            <w:r>
              <w:rPr>
                <w:rFonts w:ascii="Times New Roman"/>
                <w:b w:val="false"/>
                <w:i w:val="false"/>
                <w:color w:val="000000"/>
                <w:sz w:val="20"/>
              </w:rPr>
              <w:t>
шаршы</w:t>
            </w:r>
            <w:r>
              <w:br/>
            </w:r>
            <w:r>
              <w:rPr>
                <w:rFonts w:ascii="Times New Roman"/>
                <w:b w:val="false"/>
                <w:i w:val="false"/>
                <w:color w:val="000000"/>
                <w:sz w:val="20"/>
              </w:rPr>
              <w:t>
м</w:t>
            </w:r>
            <w:r>
              <w:br/>
            </w:r>
            <w:r>
              <w:rPr>
                <w:rFonts w:ascii="Times New Roman"/>
                <w:b w:val="false"/>
                <w:i w:val="false"/>
                <w:color w:val="000000"/>
                <w:sz w:val="20"/>
              </w:rPr>
              <w:t>
пло</w:t>
            </w:r>
            <w:r>
              <w:br/>
            </w:r>
            <w:r>
              <w:rPr>
                <w:rFonts w:ascii="Times New Roman"/>
                <w:b w:val="false"/>
                <w:i w:val="false"/>
                <w:color w:val="000000"/>
                <w:sz w:val="20"/>
              </w:rPr>
              <w:t>
щадь,</w:t>
            </w:r>
            <w:r>
              <w:br/>
            </w:r>
            <w:r>
              <w:rPr>
                <w:rFonts w:ascii="Times New Roman"/>
                <w:b w:val="false"/>
                <w:i w:val="false"/>
                <w:color w:val="000000"/>
                <w:sz w:val="20"/>
              </w:rPr>
              <w:t>
кв.м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w:t>
            </w:r>
            <w:r>
              <w:br/>
            </w:r>
            <w:r>
              <w:rPr>
                <w:rFonts w:ascii="Times New Roman"/>
                <w:b w:val="false"/>
                <w:i w:val="false"/>
                <w:color w:val="000000"/>
                <w:sz w:val="20"/>
              </w:rPr>
              <w:t>
ниц</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r>
              <w:br/>
            </w:r>
            <w:r>
              <w:rPr>
                <w:rFonts w:ascii="Times New Roman"/>
                <w:b w:val="false"/>
                <w:i w:val="false"/>
                <w:color w:val="000000"/>
                <w:sz w:val="20"/>
              </w:rPr>
              <w:t>
сыйым</w:t>
            </w:r>
            <w:r>
              <w:br/>
            </w:r>
            <w:r>
              <w:rPr>
                <w:rFonts w:ascii="Times New Roman"/>
                <w:b w:val="false"/>
                <w:i w:val="false"/>
                <w:color w:val="000000"/>
                <w:sz w:val="20"/>
              </w:rPr>
              <w:t>
дылығы,</w:t>
            </w:r>
            <w:r>
              <w:br/>
            </w:r>
            <w:r>
              <w:rPr>
                <w:rFonts w:ascii="Times New Roman"/>
                <w:b w:val="false"/>
                <w:i w:val="false"/>
                <w:color w:val="000000"/>
                <w:sz w:val="20"/>
              </w:rPr>
              <w:t>
тк. м</w:t>
            </w:r>
            <w:r>
              <w:br/>
            </w:r>
            <w:r>
              <w:rPr>
                <w:rFonts w:ascii="Times New Roman"/>
                <w:b w:val="false"/>
                <w:i w:val="false"/>
                <w:color w:val="000000"/>
                <w:sz w:val="20"/>
              </w:rPr>
              <w:t>
общая</w:t>
            </w:r>
            <w:r>
              <w:br/>
            </w:r>
            <w:r>
              <w:rPr>
                <w:rFonts w:ascii="Times New Roman"/>
                <w:b w:val="false"/>
                <w:i w:val="false"/>
                <w:color w:val="000000"/>
                <w:sz w:val="20"/>
              </w:rPr>
              <w:t>
емкость,</w:t>
            </w:r>
            <w:r>
              <w:br/>
            </w:r>
            <w:r>
              <w:rPr>
                <w:rFonts w:ascii="Times New Roman"/>
                <w:b w:val="false"/>
                <w:i w:val="false"/>
                <w:color w:val="000000"/>
                <w:sz w:val="20"/>
              </w:rPr>
              <w:t>
куб.м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r>
              <w:br/>
            </w:r>
            <w:r>
              <w:rPr>
                <w:rFonts w:ascii="Times New Roman"/>
                <w:b w:val="false"/>
                <w:i w:val="false"/>
                <w:color w:val="000000"/>
                <w:sz w:val="20"/>
              </w:rPr>
              <w:t>
еди</w:t>
            </w:r>
            <w:r>
              <w:br/>
            </w:r>
            <w:r>
              <w:rPr>
                <w:rFonts w:ascii="Times New Roman"/>
                <w:b w:val="false"/>
                <w:i w:val="false"/>
                <w:color w:val="000000"/>
                <w:sz w:val="20"/>
              </w:rPr>
              <w:t>
ниц</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r>
              <w:br/>
            </w:r>
            <w:r>
              <w:rPr>
                <w:rFonts w:ascii="Times New Roman"/>
                <w:b w:val="false"/>
                <w:i w:val="false"/>
                <w:color w:val="000000"/>
                <w:sz w:val="20"/>
              </w:rPr>
              <w:t>
сыйым</w:t>
            </w:r>
            <w:r>
              <w:br/>
            </w:r>
            <w:r>
              <w:rPr>
                <w:rFonts w:ascii="Times New Roman"/>
                <w:b w:val="false"/>
                <w:i w:val="false"/>
                <w:color w:val="000000"/>
                <w:sz w:val="20"/>
              </w:rPr>
              <w:t>
дылығы,</w:t>
            </w:r>
            <w:r>
              <w:br/>
            </w:r>
            <w:r>
              <w:rPr>
                <w:rFonts w:ascii="Times New Roman"/>
                <w:b w:val="false"/>
                <w:i w:val="false"/>
                <w:color w:val="000000"/>
                <w:sz w:val="20"/>
              </w:rPr>
              <w:t>
тк. м</w:t>
            </w:r>
            <w:r>
              <w:br/>
            </w:r>
            <w:r>
              <w:rPr>
                <w:rFonts w:ascii="Times New Roman"/>
                <w:b w:val="false"/>
                <w:i w:val="false"/>
                <w:color w:val="000000"/>
                <w:sz w:val="20"/>
              </w:rPr>
              <w:t>
общая</w:t>
            </w:r>
            <w:r>
              <w:br/>
            </w:r>
            <w:r>
              <w:rPr>
                <w:rFonts w:ascii="Times New Roman"/>
                <w:b w:val="false"/>
                <w:i w:val="false"/>
                <w:color w:val="000000"/>
                <w:sz w:val="20"/>
              </w:rPr>
              <w:t>
емкость,</w:t>
            </w:r>
            <w:r>
              <w:br/>
            </w:r>
            <w:r>
              <w:rPr>
                <w:rFonts w:ascii="Times New Roman"/>
                <w:b w:val="false"/>
                <w:i w:val="false"/>
                <w:color w:val="000000"/>
                <w:sz w:val="20"/>
              </w:rPr>
              <w:t>
куб.м</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8</w:t>
      </w:r>
      <w:r>
        <w:rPr>
          <w:rFonts w:ascii="Times New Roman"/>
          <w:b/>
          <w:i w:val="false"/>
          <w:color w:val="000000"/>
          <w:sz w:val="28"/>
        </w:rPr>
        <w:t xml:space="preserve"> 1 қаңтардағы жағдай бойынша жылына бір рет толтырылады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Заполняется один раз в год по состоянию на 1 января</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9</w:t>
      </w:r>
      <w:r>
        <w:rPr>
          <w:rFonts w:ascii="Times New Roman"/>
          <w:b/>
          <w:i w:val="false"/>
          <w:color w:val="000000"/>
          <w:sz w:val="28"/>
        </w:rPr>
        <w:t xml:space="preserve"> шаршы м – шаршы метр</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кв.м – квадратный метр</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10</w:t>
      </w:r>
      <w:r>
        <w:rPr>
          <w:rFonts w:ascii="Times New Roman"/>
          <w:b/>
          <w:i w:val="false"/>
          <w:color w:val="000000"/>
          <w:sz w:val="28"/>
        </w:rPr>
        <w:t xml:space="preserve"> тк.м – текше метр</w:t>
      </w:r>
    </w:p>
    <w:p>
      <w:pPr>
        <w:spacing w:after="0"/>
        <w:ind w:left="0"/>
        <w:jc w:val="both"/>
      </w:pPr>
      <w:r>
        <w:rPr>
          <w:rFonts w:ascii="Times New Roman"/>
          <w:b w:val="false"/>
          <w:i w:val="false"/>
          <w:color w:val="000000"/>
          <w:sz w:val="28"/>
        </w:rPr>
        <w:t>
      10 куб.м – кубических метров</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1793"/>
        <w:gridCol w:w="4356"/>
        <w:gridCol w:w="1793"/>
        <w:gridCol w:w="4358"/>
      </w:tblGrid>
      <w:tr>
        <w:trPr>
          <w:trHeight w:val="30" w:hRule="atLeast"/>
        </w:trPr>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xml:space="preserve">
первичных данных </w:t>
            </w:r>
          </w:p>
        </w:tc>
        <w:tc>
          <w:tcPr>
            <w:tcW w:w="43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br/>
            </w:r>
            <w:r>
              <w:rPr>
                <w:rFonts w:ascii="Times New Roman"/>
                <w:b w:val="false"/>
                <w:i w:val="false"/>
                <w:color w:val="000000"/>
                <w:sz w:val="20"/>
              </w:rPr>
              <w:t>
Не согласны на</w:t>
            </w:r>
            <w:r>
              <w:br/>
            </w:r>
            <w:r>
              <w:rPr>
                <w:rFonts w:ascii="Times New Roman"/>
                <w:b w:val="false"/>
                <w:i w:val="false"/>
                <w:color w:val="000000"/>
                <w:sz w:val="20"/>
              </w:rPr>
              <w:t>
опубликование первичных</w:t>
            </w:r>
            <w:r>
              <w:br/>
            </w:r>
            <w:r>
              <w:rPr>
                <w:rFonts w:ascii="Times New Roman"/>
                <w:b w:val="false"/>
                <w:i w:val="false"/>
                <w:color w:val="000000"/>
                <w:sz w:val="20"/>
              </w:rPr>
              <w:t>
данных</w:t>
            </w:r>
          </w:p>
        </w:tc>
        <w:tc>
          <w:tcPr>
            <w:tcW w:w="435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fs24Мөрге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6 қазандағы № 151</w:t>
            </w:r>
            <w:r>
              <w:br/>
            </w:r>
            <w:r>
              <w:rPr>
                <w:rFonts w:ascii="Times New Roman"/>
                <w:b w:val="false"/>
                <w:i w:val="false"/>
                <w:color w:val="000000"/>
                <w:sz w:val="20"/>
              </w:rPr>
              <w:t>бұйрығына 6-қосымша</w:t>
            </w:r>
          </w:p>
        </w:tc>
      </w:tr>
    </w:tbl>
    <w:bookmarkStart w:name="z56" w:id="52"/>
    <w:p>
      <w:pPr>
        <w:spacing w:after="0"/>
        <w:ind w:left="0"/>
        <w:jc w:val="left"/>
      </w:pPr>
      <w:r>
        <w:rPr>
          <w:rFonts w:ascii="Times New Roman"/>
          <w:b/>
          <w:i w:val="false"/>
          <w:color w:val="000000"/>
        </w:rPr>
        <w:t xml:space="preserve"> "Шаруа немесе фермер қожалықтарындағы мал мен құстың,</w:t>
      </w:r>
      <w:r>
        <w:br/>
      </w:r>
      <w:r>
        <w:rPr>
          <w:rFonts w:ascii="Times New Roman"/>
          <w:b/>
          <w:i w:val="false"/>
          <w:color w:val="000000"/>
        </w:rPr>
        <w:t>ауыл шаруашылығы техникасының және құрылыстардың болуы туралы</w:t>
      </w:r>
      <w:r>
        <w:br/>
      </w:r>
      <w:r>
        <w:rPr>
          <w:rFonts w:ascii="Times New Roman"/>
          <w:b/>
          <w:i w:val="false"/>
          <w:color w:val="000000"/>
        </w:rPr>
        <w:t>мәліметтер" (коды 1731103, индексі 6-ж (фермер), кезеңділігі</w:t>
      </w:r>
      <w:r>
        <w:br/>
      </w:r>
      <w:r>
        <w:rPr>
          <w:rFonts w:ascii="Times New Roman"/>
          <w:b/>
          <w:i w:val="false"/>
          <w:color w:val="000000"/>
        </w:rPr>
        <w:t>жартыжылдық) 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52"/>
    <w:bookmarkStart w:name="z57" w:id="53"/>
    <w:p>
      <w:pPr>
        <w:spacing w:after="0"/>
        <w:ind w:left="0"/>
        <w:jc w:val="both"/>
      </w:pPr>
      <w:r>
        <w:rPr>
          <w:rFonts w:ascii="Times New Roman"/>
          <w:b w:val="false"/>
          <w:i w:val="false"/>
          <w:color w:val="000000"/>
          <w:sz w:val="28"/>
        </w:rPr>
        <w:t xml:space="preserve">
      1. Осы "Шаруа немесе фермер қожалықтарындағы мал мен құстың, ауыл шаруашылығы техникасының және құрылыстардың болуы туралы мәліметтер" (коды 1731103, индексі 6-ж (фермер), кезеңділігі жартыжылдық)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 xml:space="preserve"> 7) тармақшасына</w:t>
      </w:r>
      <w:r>
        <w:rPr>
          <w:rFonts w:ascii="Times New Roman"/>
          <w:b w:val="false"/>
          <w:i w:val="false"/>
          <w:color w:val="000000"/>
          <w:sz w:val="28"/>
        </w:rPr>
        <w:t xml:space="preserve"> сәйкес әзірленді және "Шаруа немесе фермер қожалықтарындағы мал мен құстың, ауыл шаруашылығы техникасының және құрылыстардың болуы туралы мәліметтер" (коды 1731103, индексі 6-м (фермер), кезеңділігі жартыжылдық) жалпымемлекеттік статистикалық байқаудың статистикалық нысанын толтыруды нақтылайды.</w:t>
      </w:r>
    </w:p>
    <w:bookmarkEnd w:id="53"/>
    <w:bookmarkStart w:name="z58" w:id="54"/>
    <w:p>
      <w:pPr>
        <w:spacing w:after="0"/>
        <w:ind w:left="0"/>
        <w:jc w:val="both"/>
      </w:pPr>
      <w:r>
        <w:rPr>
          <w:rFonts w:ascii="Times New Roman"/>
          <w:b w:val="false"/>
          <w:i w:val="false"/>
          <w:color w:val="000000"/>
          <w:sz w:val="28"/>
        </w:rPr>
        <w:t>
      2. Келесі анықтамалар мен қысқартулар осы статистикалық нысанды толтыру мақсатында қолданылады:</w:t>
      </w:r>
    </w:p>
    <w:bookmarkEnd w:id="54"/>
    <w:p>
      <w:pPr>
        <w:spacing w:after="0"/>
        <w:ind w:left="0"/>
        <w:jc w:val="both"/>
      </w:pPr>
      <w:r>
        <w:rPr>
          <w:rFonts w:ascii="Times New Roman"/>
          <w:b w:val="false"/>
          <w:i w:val="false"/>
          <w:color w:val="000000"/>
          <w:sz w:val="28"/>
        </w:rPr>
        <w:t>
      1) шаруа немесе фермер қожалығы – ауыл шаруашылығына арналған жерлердi ауыл шаруашылығы өнiмiн өндiрумен, сондай-ақ осы өнiмдi ұқсатумен және өткiзумен тығыз байланысты жеке кәсiпкерлiктi жүзеге асыратын еңбек бірлестігі;</w:t>
      </w:r>
    </w:p>
    <w:p>
      <w:pPr>
        <w:spacing w:after="0"/>
        <w:ind w:left="0"/>
        <w:jc w:val="both"/>
      </w:pPr>
      <w:r>
        <w:rPr>
          <w:rFonts w:ascii="Times New Roman"/>
          <w:b w:val="false"/>
          <w:i w:val="false"/>
          <w:color w:val="000000"/>
          <w:sz w:val="28"/>
        </w:rPr>
        <w:t>
      2) шаруашылық бойынша есепке алу – үй шаруашылықтары мен шаруа және (немесе) фермер қожалықтары бойынша әкімшілік деректерді қалыптастыру процесі;</w:t>
      </w:r>
    </w:p>
    <w:p>
      <w:pPr>
        <w:spacing w:after="0"/>
        <w:ind w:left="0"/>
        <w:jc w:val="both"/>
      </w:pPr>
      <w:r>
        <w:rPr>
          <w:rFonts w:ascii="Times New Roman"/>
          <w:b w:val="false"/>
          <w:i w:val="false"/>
          <w:color w:val="000000"/>
          <w:sz w:val="28"/>
        </w:rPr>
        <w:t>
      3) кг – килограмм.</w:t>
      </w:r>
    </w:p>
    <w:bookmarkStart w:name="z59" w:id="55"/>
    <w:p>
      <w:pPr>
        <w:spacing w:after="0"/>
        <w:ind w:left="0"/>
        <w:jc w:val="both"/>
      </w:pPr>
      <w:r>
        <w:rPr>
          <w:rFonts w:ascii="Times New Roman"/>
          <w:b w:val="false"/>
          <w:i w:val="false"/>
          <w:color w:val="000000"/>
          <w:sz w:val="28"/>
        </w:rPr>
        <w:t>
      3. Мал басы есепке алу (санақ) негізінде белгіленеді және мал басын қамтиды.</w:t>
      </w:r>
    </w:p>
    <w:bookmarkEnd w:id="55"/>
    <w:p>
      <w:pPr>
        <w:spacing w:after="0"/>
        <w:ind w:left="0"/>
        <w:jc w:val="both"/>
      </w:pPr>
      <w:r>
        <w:rPr>
          <w:rFonts w:ascii="Times New Roman"/>
          <w:b w:val="false"/>
          <w:i w:val="false"/>
          <w:color w:val="000000"/>
          <w:sz w:val="28"/>
        </w:rPr>
        <w:t>
      Статистикалық нысандағы барлық деректер есеп беретін әкімшілік органның аумағында орналасқан әрбір шаруа немесе фермер қожалығы бойынша мал мен құстың ең соңғы есебі негізінде, шаруашылықтың мекенжайы мен құрылған жылын, оның толық атауын көрсете отырып, жеке келтіріледі.</w:t>
      </w:r>
    </w:p>
    <w:p>
      <w:pPr>
        <w:spacing w:after="0"/>
        <w:ind w:left="0"/>
        <w:jc w:val="both"/>
      </w:pPr>
      <w:r>
        <w:rPr>
          <w:rFonts w:ascii="Times New Roman"/>
          <w:b w:val="false"/>
          <w:i w:val="false"/>
          <w:color w:val="000000"/>
          <w:sz w:val="28"/>
        </w:rPr>
        <w:t>
      Осы статистикалық нысанда шаруа немесе фермер қожалығы мүшелерінің жеке меншігіндегі малы туралы мәліметтер көрсетілмейді. Бұл деректер "Үй шаруашылықтарындағы мал мен құстың, ауыл шаруашылығы техникасының және құрылыстардың болуы туралы мәліметтер" (индексі 7-ж (халық), кезеңділігі жартыжылдық) статистикалық нысанында келтіріледі.</w:t>
      </w:r>
    </w:p>
    <w:p>
      <w:pPr>
        <w:spacing w:after="0"/>
        <w:ind w:left="0"/>
        <w:jc w:val="both"/>
      </w:pPr>
      <w:r>
        <w:rPr>
          <w:rFonts w:ascii="Times New Roman"/>
          <w:b w:val="false"/>
          <w:i w:val="false"/>
          <w:color w:val="000000"/>
          <w:sz w:val="28"/>
        </w:rPr>
        <w:t>
      Осы статистикалық нысанды толтыру кезінде үй шаруашылықтарының және шаруа немесе фермер қожалықтарының өсімдік шаруашылығының деректері пайдаланылады.</w:t>
      </w:r>
    </w:p>
    <w:bookmarkStart w:name="z60" w:id="56"/>
    <w:p>
      <w:pPr>
        <w:spacing w:after="0"/>
        <w:ind w:left="0"/>
        <w:jc w:val="both"/>
      </w:pPr>
      <w:r>
        <w:rPr>
          <w:rFonts w:ascii="Times New Roman"/>
          <w:b w:val="false"/>
          <w:i w:val="false"/>
          <w:color w:val="000000"/>
          <w:sz w:val="28"/>
        </w:rPr>
        <w:t>
      4. Статистикалық нысанда есептік күнге шаруа немесе фермер қожалықтарының деректері келтіріледі.</w:t>
      </w:r>
    </w:p>
    <w:bookmarkEnd w:id="56"/>
    <w:p>
      <w:pPr>
        <w:spacing w:after="0"/>
        <w:ind w:left="0"/>
        <w:jc w:val="both"/>
      </w:pPr>
      <w:r>
        <w:rPr>
          <w:rFonts w:ascii="Times New Roman"/>
          <w:b w:val="false"/>
          <w:i w:val="false"/>
          <w:color w:val="000000"/>
          <w:sz w:val="28"/>
        </w:rPr>
        <w:t>
      Жаңадан құрылған шаруашылықтар үшін олардың құрылған жылы жерді пайдалану құқығының актісі тіркелген күні бойынша анықталады.</w:t>
      </w:r>
    </w:p>
    <w:p>
      <w:pPr>
        <w:spacing w:after="0"/>
        <w:ind w:left="0"/>
        <w:jc w:val="both"/>
      </w:pPr>
      <w:r>
        <w:rPr>
          <w:rFonts w:ascii="Times New Roman"/>
          <w:b w:val="false"/>
          <w:i w:val="false"/>
          <w:color w:val="000000"/>
          <w:sz w:val="28"/>
        </w:rPr>
        <w:t>
      Бизнес-сәйкестендіру нөмірін (БСН), жеке сәйкестендіру нөмірін (ЖСН), Әкімшілік-аумақтық объектілердің жіктеуішіне (ӘАОЖ) сәйкес аумаққа тиістілік кодын, Қазақстан Республикасы Ұлттық экономика министрлігі Статистика комитеті төрағасының 2008 жылы 20 мамырдағы № 67 бұйрығымен бекітілген Экономикалық қызмет түрінің номенклатурасына сәйкес экономикалық қызмет түрінің кодын аудандық статистика басқармасының қызметкері жазады.</w:t>
      </w:r>
    </w:p>
    <w:bookmarkStart w:name="z61" w:id="57"/>
    <w:p>
      <w:pPr>
        <w:spacing w:after="0"/>
        <w:ind w:left="0"/>
        <w:jc w:val="both"/>
      </w:pPr>
      <w:r>
        <w:rPr>
          <w:rFonts w:ascii="Times New Roman"/>
          <w:b w:val="false"/>
          <w:i w:val="false"/>
          <w:color w:val="000000"/>
          <w:sz w:val="28"/>
        </w:rPr>
        <w:t>
      5. Г бағанында шаруа немесе фермер қожалық иесінің тегі, аты, әкесінің аты (бар болған жағдайда) көрсетіледі. 1-бөлімнің К бағанында ауылшаруашылығы өндірісінде жұмыс істейтін қызметкерлердің орташа жылдық саны көрсетіледі. Оларға шаруа немесе фермер қожалығының жұмыс істейтін барлық мүшелері және жалданып жұмыс істейтін азаматтар (еңбек шарты немесе шарт, келісімшарт бойынша), сондай-ақ маусымдық жұмыстарға тартылғандар жатады.</w:t>
      </w:r>
    </w:p>
    <w:bookmarkEnd w:id="57"/>
    <w:bookmarkStart w:name="z62" w:id="58"/>
    <w:p>
      <w:pPr>
        <w:spacing w:after="0"/>
        <w:ind w:left="0"/>
        <w:jc w:val="both"/>
      </w:pPr>
      <w:r>
        <w:rPr>
          <w:rFonts w:ascii="Times New Roman"/>
          <w:b w:val="false"/>
          <w:i w:val="false"/>
          <w:color w:val="000000"/>
          <w:sz w:val="28"/>
        </w:rPr>
        <w:t>
      6. Шаруа немесе фермер қожалықтарындағы мал мен құстардың болуы 2-бөлімнің 1-ден 41-ге дейінгі бағандары бойынша көрсетіледі. Малдың барлық түрлері бойынша аналық және тұқымдық аталық малдардың (табынды өз төлінен өсіру үшін қолданылатын ауыл шаруашылығы жануарлары) саны бөлініп көрсетіледі. Торда өсірілетін терісі бағалы аңдардың болуы жеке көрсетіледі (38-40-бағандар). Есепті жылғы 31 желтоқсанда сағат 24-тен кейінгі сатылған және сойылған немесе өлген мал осы шаруашылық бойынша қолдағы бар малмен бірге есептеледі, ал 31 желтоқсаннан келесі жылғы 1 қаңтарға қараған түнде туылған төл және көрсетілген мерзімнен кейін жаңадан келген басқа да мал келесі есепті кезеңнің есебіне кіреді.</w:t>
      </w:r>
    </w:p>
    <w:bookmarkEnd w:id="58"/>
    <w:p>
      <w:pPr>
        <w:spacing w:after="0"/>
        <w:ind w:left="0"/>
        <w:jc w:val="both"/>
      </w:pPr>
      <w:r>
        <w:rPr>
          <w:rFonts w:ascii="Times New Roman"/>
          <w:b w:val="false"/>
          <w:i w:val="false"/>
          <w:color w:val="000000"/>
          <w:sz w:val="28"/>
        </w:rPr>
        <w:t>
      Сиырлар санына (2 және 5-бағандар) есеп беретін жылы бұзаулады ма жоқ па, оған байланыссыз, сүтті және етті табынның барлық сиырлары енгізіледі. Ұрықтандырылған, бірақ әлі бұзауламаған қашарлар, жасына қарамастан, сиырлар санына қосылмайды.</w:t>
      </w:r>
    </w:p>
    <w:p>
      <w:pPr>
        <w:spacing w:after="0"/>
        <w:ind w:left="0"/>
        <w:jc w:val="both"/>
      </w:pPr>
      <w:r>
        <w:rPr>
          <w:rFonts w:ascii="Times New Roman"/>
          <w:b w:val="false"/>
          <w:i w:val="false"/>
          <w:color w:val="000000"/>
          <w:sz w:val="28"/>
        </w:rPr>
        <w:t>
      Қойдың (9-баған), ешкінің (12-баған) аналық санына саулық қойлар мен ешкілер олар төлдеді ме, жоқ па немесе шағылыстырылды ма, жоқ па, оған қарамастан, барлығы қосылады.</w:t>
      </w:r>
    </w:p>
    <w:p>
      <w:pPr>
        <w:spacing w:after="0"/>
        <w:ind w:left="0"/>
        <w:jc w:val="both"/>
      </w:pPr>
      <w:r>
        <w:rPr>
          <w:rFonts w:ascii="Times New Roman"/>
          <w:b w:val="false"/>
          <w:i w:val="false"/>
          <w:color w:val="000000"/>
          <w:sz w:val="28"/>
        </w:rPr>
        <w:t>
      Жылқы мен түйенің аналық басына (15 және 19-бағандар) 3 және одан үлкен жастағы биелер мен інгендер жатады. "Тұқымдық айғырлар" (16-баған) көрсеткіші бойынша тұқымды жалғастыруға арналған дөнендер көрсетіледі. "Аттар" көрсеткіші бойынша (17-баған) ауыл шаруашылығы жұмыстарына, орман өсіру жұмыстарына, құрылыс, тасымалдау жұмыстарына жегілетін аттар, биелер және 3 және одан үлкен жастағы дөнендер, сондай-ақ серуендеуге, мінуге арналған аттар, теңдеп жүк артылатын аттар көрсетіледі.</w:t>
      </w:r>
    </w:p>
    <w:p>
      <w:pPr>
        <w:spacing w:after="0"/>
        <w:ind w:left="0"/>
        <w:jc w:val="both"/>
      </w:pPr>
      <w:r>
        <w:rPr>
          <w:rFonts w:ascii="Times New Roman"/>
          <w:b w:val="false"/>
          <w:i w:val="false"/>
          <w:color w:val="000000"/>
          <w:sz w:val="28"/>
        </w:rPr>
        <w:t>
      Шошқаның аналық басына (23-баған) 9 айлық және одан үлкен жастағы барлық мегежіндер жатады.</w:t>
      </w:r>
    </w:p>
    <w:p>
      <w:pPr>
        <w:spacing w:after="0"/>
        <w:ind w:left="0"/>
        <w:jc w:val="both"/>
      </w:pPr>
      <w:r>
        <w:rPr>
          <w:rFonts w:ascii="Times New Roman"/>
          <w:b w:val="false"/>
          <w:i w:val="false"/>
          <w:color w:val="000000"/>
          <w:sz w:val="28"/>
        </w:rPr>
        <w:t>
      "Тірі үй құсы" 25-30-бағандары бойынша ересек құстар мен жас тауықтар, қаздар, күркетауықтар, үйрек балапандары және тағы басқа құстың түрлері келтіріледі. Мекиен тауық басына (26-баған) 6 айлық және одан үлкен жастағы мекиен тауықтар, олар есеп беретін сәтте жұмыртқалады ма жоқ па оған қарамастан жатқызылады.</w:t>
      </w:r>
    </w:p>
    <w:p>
      <w:pPr>
        <w:spacing w:after="0"/>
        <w:ind w:left="0"/>
        <w:jc w:val="both"/>
      </w:pPr>
      <w:r>
        <w:rPr>
          <w:rFonts w:ascii="Times New Roman"/>
          <w:b w:val="false"/>
          <w:i w:val="false"/>
          <w:color w:val="000000"/>
          <w:sz w:val="28"/>
        </w:rPr>
        <w:t>
      35-бағанда бал арасы ұясының болуы көрсетіледі. 36-баған бойынша шаруашылықтарда өсірілген бұғылар жатады. 38-40-бағандарда қара түлкі, түлкі және қара күзен сияқты торда өсірілетін терісі бағалы аңдар көрсетіледі.</w:t>
      </w:r>
    </w:p>
    <w:p>
      <w:pPr>
        <w:spacing w:after="0"/>
        <w:ind w:left="0"/>
        <w:jc w:val="both"/>
      </w:pPr>
      <w:r>
        <w:rPr>
          <w:rFonts w:ascii="Times New Roman"/>
          <w:b w:val="false"/>
          <w:i w:val="false"/>
          <w:color w:val="000000"/>
          <w:sz w:val="28"/>
        </w:rPr>
        <w:t>
      Балық және басқа су жануарларын аулауға лицензия алған шаруашылықтары бар елді мекендер бойынша 41-бағанда килограммен толтырылады.</w:t>
      </w:r>
    </w:p>
    <w:bookmarkStart w:name="z63" w:id="59"/>
    <w:p>
      <w:pPr>
        <w:spacing w:after="0"/>
        <w:ind w:left="0"/>
        <w:jc w:val="both"/>
      </w:pPr>
      <w:r>
        <w:rPr>
          <w:rFonts w:ascii="Times New Roman"/>
          <w:b w:val="false"/>
          <w:i w:val="false"/>
          <w:color w:val="000000"/>
          <w:sz w:val="28"/>
        </w:rPr>
        <w:t>
      7. Өсімдік шаруашылығының ауылшаруашылық өнімдерін сақтауға арналған құрылыстардың болуы туралы деректер жылына бір рет 1 қаңтардағы жағдай бойынша жаңартылып отырады және 3-бөлімнің 1-8-бағандарына қойылады.</w:t>
      </w:r>
    </w:p>
    <w:bookmarkEnd w:id="59"/>
    <w:p>
      <w:pPr>
        <w:spacing w:after="0"/>
        <w:ind w:left="0"/>
        <w:jc w:val="both"/>
      </w:pPr>
      <w:r>
        <w:rPr>
          <w:rFonts w:ascii="Times New Roman"/>
          <w:b w:val="false"/>
          <w:i w:val="false"/>
          <w:color w:val="000000"/>
          <w:sz w:val="28"/>
        </w:rPr>
        <w:t>
      Өсімдік шаруашылығының ауылшаруашылық өнімдерін сақтауға арналған құрылыстардың сыйымдылығы өндірістік алаңдарды, механикаландыру құралдарын толық пайдалануды және өнімді сақтаудың агротехникалық және техникалық нормаларына сәйкес жасанды ортаны құруды есепке ала отырып анықталады және сақтайтын орынның, қойманың немесе имараттың пайдалы көлемін 1 тк. м өнімнің төменде келтірілген орташа салмағына көбейту жолымен есептеледі:</w:t>
      </w:r>
    </w:p>
    <w:p>
      <w:pPr>
        <w:spacing w:after="0"/>
        <w:ind w:left="0"/>
        <w:jc w:val="both"/>
      </w:pPr>
      <w:r>
        <w:rPr>
          <w:rFonts w:ascii="Times New Roman"/>
          <w:b w:val="false"/>
          <w:i w:val="false"/>
          <w:color w:val="000000"/>
          <w:sz w:val="28"/>
        </w:rPr>
        <w:t>
      Бидай дәні 760 кг</w:t>
      </w:r>
    </w:p>
    <w:p>
      <w:pPr>
        <w:spacing w:after="0"/>
        <w:ind w:left="0"/>
        <w:jc w:val="both"/>
      </w:pPr>
      <w:r>
        <w:rPr>
          <w:rFonts w:ascii="Times New Roman"/>
          <w:b w:val="false"/>
          <w:i w:val="false"/>
          <w:color w:val="000000"/>
          <w:sz w:val="28"/>
        </w:rPr>
        <w:t>
      Қара бидай дәні 690 кг</w:t>
      </w:r>
    </w:p>
    <w:p>
      <w:pPr>
        <w:spacing w:after="0"/>
        <w:ind w:left="0"/>
        <w:jc w:val="both"/>
      </w:pPr>
      <w:r>
        <w:rPr>
          <w:rFonts w:ascii="Times New Roman"/>
          <w:b w:val="false"/>
          <w:i w:val="false"/>
          <w:color w:val="000000"/>
          <w:sz w:val="28"/>
        </w:rPr>
        <w:t>
      Арпа дәні 625 кг</w:t>
      </w:r>
    </w:p>
    <w:p>
      <w:pPr>
        <w:spacing w:after="0"/>
        <w:ind w:left="0"/>
        <w:jc w:val="both"/>
      </w:pPr>
      <w:r>
        <w:rPr>
          <w:rFonts w:ascii="Times New Roman"/>
          <w:b w:val="false"/>
          <w:i w:val="false"/>
          <w:color w:val="000000"/>
          <w:sz w:val="28"/>
        </w:rPr>
        <w:t>
      Сұлы дәні 450 кг</w:t>
      </w:r>
    </w:p>
    <w:p>
      <w:pPr>
        <w:spacing w:after="0"/>
        <w:ind w:left="0"/>
        <w:jc w:val="both"/>
      </w:pPr>
      <w:r>
        <w:rPr>
          <w:rFonts w:ascii="Times New Roman"/>
          <w:b w:val="false"/>
          <w:i w:val="false"/>
          <w:color w:val="000000"/>
          <w:sz w:val="28"/>
        </w:rPr>
        <w:t>
      Картоп 650 кг</w:t>
      </w:r>
    </w:p>
    <w:p>
      <w:pPr>
        <w:spacing w:after="0"/>
        <w:ind w:left="0"/>
        <w:jc w:val="both"/>
      </w:pPr>
      <w:r>
        <w:rPr>
          <w:rFonts w:ascii="Times New Roman"/>
          <w:b w:val="false"/>
          <w:i w:val="false"/>
          <w:color w:val="000000"/>
          <w:sz w:val="28"/>
        </w:rPr>
        <w:t>
      Қызылша 600 кг</w:t>
      </w:r>
    </w:p>
    <w:p>
      <w:pPr>
        <w:spacing w:after="0"/>
        <w:ind w:left="0"/>
        <w:jc w:val="both"/>
      </w:pPr>
      <w:r>
        <w:rPr>
          <w:rFonts w:ascii="Times New Roman"/>
          <w:b w:val="false"/>
          <w:i w:val="false"/>
          <w:color w:val="000000"/>
          <w:sz w:val="28"/>
        </w:rPr>
        <w:t>
      Пияз 400 кг</w:t>
      </w:r>
    </w:p>
    <w:p>
      <w:pPr>
        <w:spacing w:after="0"/>
        <w:ind w:left="0"/>
        <w:jc w:val="both"/>
      </w:pPr>
      <w:r>
        <w:rPr>
          <w:rFonts w:ascii="Times New Roman"/>
          <w:b w:val="false"/>
          <w:i w:val="false"/>
          <w:color w:val="000000"/>
          <w:sz w:val="28"/>
        </w:rPr>
        <w:t>
      Сәбіз 550 кг</w:t>
      </w:r>
    </w:p>
    <w:p>
      <w:pPr>
        <w:spacing w:after="0"/>
        <w:ind w:left="0"/>
        <w:jc w:val="both"/>
      </w:pPr>
      <w:r>
        <w:rPr>
          <w:rFonts w:ascii="Times New Roman"/>
          <w:b w:val="false"/>
          <w:i w:val="false"/>
          <w:color w:val="000000"/>
          <w:sz w:val="28"/>
        </w:rPr>
        <w:t>
      Қырық қабат 360-404 кг</w:t>
      </w:r>
    </w:p>
    <w:p>
      <w:pPr>
        <w:spacing w:after="0"/>
        <w:ind w:left="0"/>
        <w:jc w:val="both"/>
      </w:pPr>
      <w:r>
        <w:rPr>
          <w:rFonts w:ascii="Times New Roman"/>
          <w:b w:val="false"/>
          <w:i w:val="false"/>
          <w:color w:val="000000"/>
          <w:sz w:val="28"/>
        </w:rPr>
        <w:t>
      Жемістер 350кг</w:t>
      </w:r>
    </w:p>
    <w:p>
      <w:pPr>
        <w:spacing w:after="0"/>
        <w:ind w:left="0"/>
        <w:jc w:val="both"/>
      </w:pPr>
      <w:r>
        <w:rPr>
          <w:rFonts w:ascii="Times New Roman"/>
          <w:b w:val="false"/>
          <w:i w:val="false"/>
          <w:color w:val="000000"/>
          <w:sz w:val="28"/>
        </w:rPr>
        <w:t>
      1-ден 12-ге дейінгі бос бағандарда астық, тұқым, жемшөп, көкөніс, картоп, тамыр-жемістілер (мал азығы үшін), жеміс қоймалары (жеміс-жидек қоймаларын қоса), жеміс-жидек, минералды тыңайтқыштарға, улы химикаттарға арналған қоймалар көкөніс, гүл, саңырауқұлақ және басқаларды өсіруге арналған жылыжайлар, өзге де құрылыстар ірі қара малды, шошқаларды, қойларды, жылқыларды, түйелерді, құс, малдың бірнеше түрлерін және өзге де мал түрлерін ұстауға арналған қоралар көрсетіледі. Үймелерде сақталатын картоп пен көкөністер есепке алынбайды.</w:t>
      </w:r>
    </w:p>
    <w:bookmarkStart w:name="z64" w:id="60"/>
    <w:p>
      <w:pPr>
        <w:spacing w:after="0"/>
        <w:ind w:left="0"/>
        <w:jc w:val="both"/>
      </w:pPr>
      <w:r>
        <w:rPr>
          <w:rFonts w:ascii="Times New Roman"/>
          <w:b w:val="false"/>
          <w:i w:val="false"/>
          <w:color w:val="000000"/>
          <w:sz w:val="28"/>
        </w:rPr>
        <w:t>
      8. 13-тен 24-ке дейінгі бағандарда ауылшаруашылық жануарларын ұстауға арналған құрылыстар көрсетіледі. Шаруа немесе фермер қожалығының меншігіндегі толық немесе жартылай пайдалануға берілген барлық өндірістік ғимараттар мен құрылымдар есепке алуға жатады.</w:t>
      </w:r>
    </w:p>
    <w:bookmarkEnd w:id="60"/>
    <w:p>
      <w:pPr>
        <w:spacing w:after="0"/>
        <w:ind w:left="0"/>
        <w:jc w:val="both"/>
      </w:pPr>
      <w:r>
        <w:rPr>
          <w:rFonts w:ascii="Times New Roman"/>
          <w:b w:val="false"/>
          <w:i w:val="false"/>
          <w:color w:val="000000"/>
          <w:sz w:val="28"/>
        </w:rPr>
        <w:t>
      Қабылдау актісі бар болса, объект немесе оның бір бөлігі қолдануға берілген болып саналады. Үй–жайлардағы мал орнының саны мынадай тәртіппен анықталады: мал шаруашылығы құрылыстары мен ғимараттарының сыйымдылығы туралы деректер шаруашылықтың меншігіндегі күрделі, уақытша және бейімделген барлық үй-жайлар бойынша келтіріледі. Сыйымдылықты есептеу үшін түрлері бойынша негізгі бағыттағы малды ұстау алаңының үлгі нормасы қолданылады:</w:t>
      </w:r>
    </w:p>
    <w:p>
      <w:pPr>
        <w:spacing w:after="0"/>
        <w:ind w:left="0"/>
        <w:jc w:val="both"/>
      </w:pPr>
      <w:r>
        <w:rPr>
          <w:rFonts w:ascii="Times New Roman"/>
          <w:b w:val="false"/>
          <w:i w:val="false"/>
          <w:color w:val="000000"/>
          <w:sz w:val="28"/>
        </w:rPr>
        <w:t>
      Мал түрлері: 1 басқа арналған алаң нормасы (шаршы м)</w:t>
      </w:r>
    </w:p>
    <w:p>
      <w:pPr>
        <w:spacing w:after="0"/>
        <w:ind w:left="0"/>
        <w:jc w:val="both"/>
      </w:pPr>
      <w:r>
        <w:rPr>
          <w:rFonts w:ascii="Times New Roman"/>
          <w:b w:val="false"/>
          <w:i w:val="false"/>
          <w:color w:val="000000"/>
          <w:sz w:val="28"/>
        </w:rPr>
        <w:t>
       ірі қара мал және жылқылар 4-5</w:t>
      </w:r>
    </w:p>
    <w:p>
      <w:pPr>
        <w:spacing w:after="0"/>
        <w:ind w:left="0"/>
        <w:jc w:val="both"/>
      </w:pPr>
      <w:r>
        <w:rPr>
          <w:rFonts w:ascii="Times New Roman"/>
          <w:b w:val="false"/>
          <w:i w:val="false"/>
          <w:color w:val="000000"/>
          <w:sz w:val="28"/>
        </w:rPr>
        <w:t>
       бұзау мен құлындар 1,5-3</w:t>
      </w:r>
    </w:p>
    <w:p>
      <w:pPr>
        <w:spacing w:after="0"/>
        <w:ind w:left="0"/>
        <w:jc w:val="both"/>
      </w:pPr>
      <w:r>
        <w:rPr>
          <w:rFonts w:ascii="Times New Roman"/>
          <w:b w:val="false"/>
          <w:i w:val="false"/>
          <w:color w:val="000000"/>
          <w:sz w:val="28"/>
        </w:rPr>
        <w:t>
       қой мен ешкілер 0,5-2</w:t>
      </w:r>
    </w:p>
    <w:p>
      <w:pPr>
        <w:spacing w:after="0"/>
        <w:ind w:left="0"/>
        <w:jc w:val="both"/>
      </w:pPr>
      <w:r>
        <w:rPr>
          <w:rFonts w:ascii="Times New Roman"/>
          <w:b w:val="false"/>
          <w:i w:val="false"/>
          <w:color w:val="000000"/>
          <w:sz w:val="28"/>
        </w:rPr>
        <w:t>
       шошқалар 1-7</w:t>
      </w:r>
    </w:p>
    <w:p>
      <w:pPr>
        <w:spacing w:after="0"/>
        <w:ind w:left="0"/>
        <w:jc w:val="both"/>
      </w:pPr>
      <w:r>
        <w:rPr>
          <w:rFonts w:ascii="Times New Roman"/>
          <w:b w:val="false"/>
          <w:i w:val="false"/>
          <w:color w:val="000000"/>
          <w:sz w:val="28"/>
        </w:rPr>
        <w:t>
      -тен 24-ке дейінгі бос бағандарда ірі қара мал, шошқа, қой–ешкі, жылқы, өзге де мал мен құс ұстауға арналған және мал мен өзге де мал түрлерін бірлесіп ұстауға арналған құрылыс түрі, сондай-ақ құрылыстардың түрлері бойынша мал орнының саны көрсетіледі. Әртүрлі малдарды бірге ұстауға арналған құрылыстар үшін мал орнының саны қойылмайды.</w:t>
      </w:r>
    </w:p>
    <w:bookmarkStart w:name="z65" w:id="61"/>
    <w:p>
      <w:pPr>
        <w:spacing w:after="0"/>
        <w:ind w:left="0"/>
        <w:jc w:val="both"/>
      </w:pPr>
      <w:r>
        <w:rPr>
          <w:rFonts w:ascii="Times New Roman"/>
          <w:b w:val="false"/>
          <w:i w:val="false"/>
          <w:color w:val="000000"/>
          <w:sz w:val="28"/>
        </w:rPr>
        <w:t>
      9. Ауыл шаруашылығы техникасы және жабдықтардың болуы туралы деректер жылына бір рет 1 қаңтардағы жағдай бойынша жаңартылады.</w:t>
      </w:r>
    </w:p>
    <w:bookmarkEnd w:id="61"/>
    <w:p>
      <w:pPr>
        <w:spacing w:after="0"/>
        <w:ind w:left="0"/>
        <w:jc w:val="both"/>
      </w:pPr>
      <w:r>
        <w:rPr>
          <w:rFonts w:ascii="Times New Roman"/>
          <w:b w:val="false"/>
          <w:i w:val="false"/>
          <w:color w:val="000000"/>
          <w:sz w:val="28"/>
        </w:rPr>
        <w:t>
      4-бөлімнің 1-ден 23-ке дейінгі бос бағандарында барлық техника, ауыл шаруашылығы өнімдерін өңдеуге арналған машиналар мен жабдықтар көрсетіледі:</w:t>
      </w:r>
    </w:p>
    <w:p>
      <w:pPr>
        <w:spacing w:after="0"/>
        <w:ind w:left="0"/>
        <w:jc w:val="both"/>
      </w:pPr>
      <w:r>
        <w:rPr>
          <w:rFonts w:ascii="Times New Roman"/>
          <w:b w:val="false"/>
          <w:i w:val="false"/>
          <w:color w:val="000000"/>
          <w:sz w:val="28"/>
        </w:rPr>
        <w:t>
      Ауыл шаруашылығы техникасының түрлеріне қарай жол бойынша бос жолдарда Өнеркәсіптік өнімдердің статистикалық жіктеуішіне сәйкес:</w:t>
      </w:r>
    </w:p>
    <w:p>
      <w:pPr>
        <w:spacing w:after="0"/>
        <w:ind w:left="0"/>
        <w:jc w:val="both"/>
      </w:pPr>
      <w:r>
        <w:rPr>
          <w:rFonts w:ascii="Times New Roman"/>
          <w:b w:val="false"/>
          <w:i w:val="false"/>
          <w:color w:val="000000"/>
          <w:sz w:val="28"/>
        </w:rPr>
        <w:t>
      ауыл және орман шаруашылығына арналған тракторлар;</w:t>
      </w:r>
    </w:p>
    <w:p>
      <w:pPr>
        <w:spacing w:after="0"/>
        <w:ind w:left="0"/>
        <w:jc w:val="both"/>
      </w:pPr>
      <w:r>
        <w:rPr>
          <w:rFonts w:ascii="Times New Roman"/>
          <w:b w:val="false"/>
          <w:i w:val="false"/>
          <w:color w:val="000000"/>
          <w:sz w:val="28"/>
        </w:rPr>
        <w:t>
      соқалар;</w:t>
      </w:r>
    </w:p>
    <w:p>
      <w:pPr>
        <w:spacing w:after="0"/>
        <w:ind w:left="0"/>
        <w:jc w:val="both"/>
      </w:pPr>
      <w:r>
        <w:rPr>
          <w:rFonts w:ascii="Times New Roman"/>
          <w:b w:val="false"/>
          <w:i w:val="false"/>
          <w:color w:val="000000"/>
          <w:sz w:val="28"/>
        </w:rPr>
        <w:t>
      қопсытқыштар және культиваторлар;</w:t>
      </w:r>
    </w:p>
    <w:p>
      <w:pPr>
        <w:spacing w:after="0"/>
        <w:ind w:left="0"/>
        <w:jc w:val="both"/>
      </w:pPr>
      <w:r>
        <w:rPr>
          <w:rFonts w:ascii="Times New Roman"/>
          <w:b w:val="false"/>
          <w:i w:val="false"/>
          <w:color w:val="000000"/>
          <w:sz w:val="28"/>
        </w:rPr>
        <w:t>
      делегейлі және ара үлгісіндегі тырмалар;</w:t>
      </w:r>
    </w:p>
    <w:p>
      <w:pPr>
        <w:spacing w:after="0"/>
        <w:ind w:left="0"/>
        <w:jc w:val="both"/>
      </w:pPr>
      <w:r>
        <w:rPr>
          <w:rFonts w:ascii="Times New Roman"/>
          <w:b w:val="false"/>
          <w:i w:val="false"/>
          <w:color w:val="000000"/>
          <w:sz w:val="28"/>
        </w:rPr>
        <w:t>
      ротоваторлар (топырақтық фрезасы бар механикаландырылған культиваторлар);</w:t>
      </w:r>
    </w:p>
    <w:p>
      <w:pPr>
        <w:spacing w:after="0"/>
        <w:ind w:left="0"/>
        <w:jc w:val="both"/>
      </w:pPr>
      <w:r>
        <w:rPr>
          <w:rFonts w:ascii="Times New Roman"/>
          <w:b w:val="false"/>
          <w:i w:val="false"/>
          <w:color w:val="000000"/>
          <w:sz w:val="28"/>
        </w:rPr>
        <w:t>
      өзге де тырмалар, отауыштар және кетпендер;</w:t>
      </w:r>
    </w:p>
    <w:p>
      <w:pPr>
        <w:spacing w:after="0"/>
        <w:ind w:left="0"/>
        <w:jc w:val="both"/>
      </w:pPr>
      <w:r>
        <w:rPr>
          <w:rFonts w:ascii="Times New Roman"/>
          <w:b w:val="false"/>
          <w:i w:val="false"/>
          <w:color w:val="000000"/>
          <w:sz w:val="28"/>
        </w:rPr>
        <w:t>
      сепкіштер;</w:t>
      </w:r>
    </w:p>
    <w:p>
      <w:pPr>
        <w:spacing w:after="0"/>
        <w:ind w:left="0"/>
        <w:jc w:val="both"/>
      </w:pPr>
      <w:r>
        <w:rPr>
          <w:rFonts w:ascii="Times New Roman"/>
          <w:b w:val="false"/>
          <w:i w:val="false"/>
          <w:color w:val="000000"/>
          <w:sz w:val="28"/>
        </w:rPr>
        <w:t>
      минералды және органикалық тыңайтқыштарды шашқыштар;</w:t>
      </w:r>
    </w:p>
    <w:p>
      <w:pPr>
        <w:spacing w:after="0"/>
        <w:ind w:left="0"/>
        <w:jc w:val="both"/>
      </w:pPr>
      <w:r>
        <w:rPr>
          <w:rFonts w:ascii="Times New Roman"/>
          <w:b w:val="false"/>
          <w:i w:val="false"/>
          <w:color w:val="000000"/>
          <w:sz w:val="28"/>
        </w:rPr>
        <w:t>
      тракторға құрастырылған шалғыларды қоса алғанда, шалғылар бүйірлі тырмалар;</w:t>
      </w:r>
    </w:p>
    <w:p>
      <w:pPr>
        <w:spacing w:after="0"/>
        <w:ind w:left="0"/>
        <w:jc w:val="both"/>
      </w:pPr>
      <w:r>
        <w:rPr>
          <w:rFonts w:ascii="Times New Roman"/>
          <w:b w:val="false"/>
          <w:i w:val="false"/>
          <w:color w:val="000000"/>
          <w:sz w:val="28"/>
        </w:rPr>
        <w:t>
      сабан немесе шөпке арналған іректеуіш престер;</w:t>
      </w:r>
    </w:p>
    <w:p>
      <w:pPr>
        <w:spacing w:after="0"/>
        <w:ind w:left="0"/>
        <w:jc w:val="both"/>
      </w:pPr>
      <w:r>
        <w:rPr>
          <w:rFonts w:ascii="Times New Roman"/>
          <w:b w:val="false"/>
          <w:i w:val="false"/>
          <w:color w:val="000000"/>
          <w:sz w:val="28"/>
        </w:rPr>
        <w:t>
      картоп қазғыштар және картоп жинағыш машиналар;</w:t>
      </w:r>
    </w:p>
    <w:p>
      <w:pPr>
        <w:spacing w:after="0"/>
        <w:ind w:left="0"/>
        <w:jc w:val="both"/>
      </w:pPr>
      <w:r>
        <w:rPr>
          <w:rFonts w:ascii="Times New Roman"/>
          <w:b w:val="false"/>
          <w:i w:val="false"/>
          <w:color w:val="000000"/>
          <w:sz w:val="28"/>
        </w:rPr>
        <w:t>
      қатарлап дестелегіштер;</w:t>
      </w:r>
    </w:p>
    <w:p>
      <w:pPr>
        <w:spacing w:after="0"/>
        <w:ind w:left="0"/>
        <w:jc w:val="both"/>
      </w:pPr>
      <w:r>
        <w:rPr>
          <w:rFonts w:ascii="Times New Roman"/>
          <w:b w:val="false"/>
          <w:i w:val="false"/>
          <w:color w:val="000000"/>
          <w:sz w:val="28"/>
        </w:rPr>
        <w:t>
      қызылша егісінде сабақ кескіш машиналар және қызылша жинайтын машиналар;</w:t>
      </w:r>
    </w:p>
    <w:p>
      <w:pPr>
        <w:spacing w:after="0"/>
        <w:ind w:left="0"/>
        <w:jc w:val="both"/>
      </w:pPr>
      <w:r>
        <w:rPr>
          <w:rFonts w:ascii="Times New Roman"/>
          <w:b w:val="false"/>
          <w:i w:val="false"/>
          <w:color w:val="000000"/>
          <w:sz w:val="28"/>
        </w:rPr>
        <w:t>
      астық жинайтын комбайндар;</w:t>
      </w:r>
    </w:p>
    <w:p>
      <w:pPr>
        <w:spacing w:after="0"/>
        <w:ind w:left="0"/>
        <w:jc w:val="both"/>
      </w:pPr>
      <w:r>
        <w:rPr>
          <w:rFonts w:ascii="Times New Roman"/>
          <w:b w:val="false"/>
          <w:i w:val="false"/>
          <w:color w:val="000000"/>
          <w:sz w:val="28"/>
        </w:rPr>
        <w:t>
      сүрлем жинайтын және жүзім жинайтын комбайндар, ағаштар мен бұталардан жемістер мен жидектерді жинауға арналған машиналар;</w:t>
      </w:r>
    </w:p>
    <w:p>
      <w:pPr>
        <w:spacing w:after="0"/>
        <w:ind w:left="0"/>
        <w:jc w:val="both"/>
      </w:pPr>
      <w:r>
        <w:rPr>
          <w:rFonts w:ascii="Times New Roman"/>
          <w:b w:val="false"/>
          <w:i w:val="false"/>
          <w:color w:val="000000"/>
          <w:sz w:val="28"/>
        </w:rPr>
        <w:t>
      мақта жинайтын машиналар;</w:t>
      </w:r>
    </w:p>
    <w:p>
      <w:pPr>
        <w:spacing w:after="0"/>
        <w:ind w:left="0"/>
        <w:jc w:val="both"/>
      </w:pPr>
      <w:r>
        <w:rPr>
          <w:rFonts w:ascii="Times New Roman"/>
          <w:b w:val="false"/>
          <w:i w:val="false"/>
          <w:color w:val="000000"/>
          <w:sz w:val="28"/>
        </w:rPr>
        <w:t>
      зығыр жинайтын машиналар;</w:t>
      </w:r>
    </w:p>
    <w:p>
      <w:pPr>
        <w:spacing w:after="0"/>
        <w:ind w:left="0"/>
        <w:jc w:val="both"/>
      </w:pPr>
      <w:r>
        <w:rPr>
          <w:rFonts w:ascii="Times New Roman"/>
          <w:b w:val="false"/>
          <w:i w:val="false"/>
          <w:color w:val="000000"/>
          <w:sz w:val="28"/>
        </w:rPr>
        <w:t>
      жүгері жинайтын машиналар, жеміс түптерін жұлуға арналған машиналар, собық тазартқыштар және өзге де өнім жинайтын машиналар;</w:t>
      </w:r>
    </w:p>
    <w:p>
      <w:pPr>
        <w:spacing w:after="0"/>
        <w:ind w:left="0"/>
        <w:jc w:val="both"/>
      </w:pPr>
      <w:r>
        <w:rPr>
          <w:rFonts w:ascii="Times New Roman"/>
          <w:b w:val="false"/>
          <w:i w:val="false"/>
          <w:color w:val="000000"/>
          <w:sz w:val="28"/>
        </w:rPr>
        <w:t>
      суару құралдары;</w:t>
      </w:r>
    </w:p>
    <w:p>
      <w:pPr>
        <w:spacing w:after="0"/>
        <w:ind w:left="0"/>
        <w:jc w:val="both"/>
      </w:pPr>
      <w:r>
        <w:rPr>
          <w:rFonts w:ascii="Times New Roman"/>
          <w:b w:val="false"/>
          <w:i w:val="false"/>
          <w:color w:val="000000"/>
          <w:sz w:val="28"/>
        </w:rPr>
        <w:t>
      ауылшаруашылық тракторларына орнатуға арналған ұнтақ бүріккіштер мен шашқыштар;</w:t>
      </w:r>
    </w:p>
    <w:p>
      <w:pPr>
        <w:spacing w:after="0"/>
        <w:ind w:left="0"/>
        <w:jc w:val="both"/>
      </w:pPr>
      <w:r>
        <w:rPr>
          <w:rFonts w:ascii="Times New Roman"/>
          <w:b w:val="false"/>
          <w:i w:val="false"/>
          <w:color w:val="000000"/>
          <w:sz w:val="28"/>
        </w:rPr>
        <w:t>
      сауу машиналары;</w:t>
      </w:r>
    </w:p>
    <w:p>
      <w:pPr>
        <w:spacing w:after="0"/>
        <w:ind w:left="0"/>
        <w:jc w:val="both"/>
      </w:pPr>
      <w:r>
        <w:rPr>
          <w:rFonts w:ascii="Times New Roman"/>
          <w:b w:val="false"/>
          <w:i w:val="false"/>
          <w:color w:val="000000"/>
          <w:sz w:val="28"/>
        </w:rPr>
        <w:t>
      жануарларға жем дайындауға арналған машиналар;</w:t>
      </w:r>
    </w:p>
    <w:p>
      <w:pPr>
        <w:spacing w:after="0"/>
        <w:ind w:left="0"/>
        <w:jc w:val="both"/>
      </w:pPr>
      <w:r>
        <w:rPr>
          <w:rFonts w:ascii="Times New Roman"/>
          <w:b w:val="false"/>
          <w:i w:val="false"/>
          <w:color w:val="000000"/>
          <w:sz w:val="28"/>
        </w:rPr>
        <w:t>
      трактор тіркемелері;</w:t>
      </w:r>
    </w:p>
    <w:p>
      <w:pPr>
        <w:spacing w:after="0"/>
        <w:ind w:left="0"/>
        <w:jc w:val="both"/>
      </w:pPr>
      <w:r>
        <w:rPr>
          <w:rFonts w:ascii="Times New Roman"/>
          <w:b w:val="false"/>
          <w:i w:val="false"/>
          <w:color w:val="000000"/>
          <w:sz w:val="28"/>
        </w:rPr>
        <w:t>
      тұқымдарды, дәнді немесе құрғақ бұршақты дақылдарды тазалауға, сұрыптауға немесе калибрлеуге арналған машиналар;</w:t>
      </w:r>
    </w:p>
    <w:p>
      <w:pPr>
        <w:spacing w:after="0"/>
        <w:ind w:left="0"/>
        <w:jc w:val="both"/>
      </w:pPr>
      <w:r>
        <w:rPr>
          <w:rFonts w:ascii="Times New Roman"/>
          <w:b w:val="false"/>
          <w:i w:val="false"/>
          <w:color w:val="000000"/>
          <w:sz w:val="28"/>
        </w:rPr>
        <w:t>
      жүк автомобильдері көрсетіледі.</w:t>
      </w:r>
    </w:p>
    <w:p>
      <w:pPr>
        <w:spacing w:after="0"/>
        <w:ind w:left="0"/>
        <w:jc w:val="both"/>
      </w:pPr>
      <w:r>
        <w:rPr>
          <w:rFonts w:ascii="Times New Roman"/>
          <w:b w:val="false"/>
          <w:i w:val="false"/>
          <w:color w:val="000000"/>
          <w:sz w:val="28"/>
        </w:rPr>
        <w:t>
      Егер шаруашылықта бөлімде көрсетілмеген ауыл шаруашылығы техникасы болса, онда сол техниканы да бос жолдарға жазу керек.</w:t>
      </w:r>
    </w:p>
    <w:p>
      <w:pPr>
        <w:spacing w:after="0"/>
        <w:ind w:left="0"/>
        <w:jc w:val="both"/>
      </w:pPr>
      <w:r>
        <w:rPr>
          <w:rFonts w:ascii="Times New Roman"/>
          <w:b w:val="false"/>
          <w:i w:val="false"/>
          <w:color w:val="000000"/>
          <w:sz w:val="28"/>
        </w:rPr>
        <w:t>
      "Өнімдерді өңдеуге арналған жабдықтар" бағаны бойынша бос бағандарда келесі жабдықтардың мынадай түрлері:</w:t>
      </w:r>
    </w:p>
    <w:p>
      <w:pPr>
        <w:spacing w:after="0"/>
        <w:ind w:left="0"/>
        <w:jc w:val="both"/>
      </w:pPr>
      <w:r>
        <w:rPr>
          <w:rFonts w:ascii="Times New Roman"/>
          <w:b w:val="false"/>
          <w:i w:val="false"/>
          <w:color w:val="000000"/>
          <w:sz w:val="28"/>
        </w:rPr>
        <w:t>
      сүтті өңдеуге және қайта өңдеуге арналған жабдықтар;</w:t>
      </w:r>
    </w:p>
    <w:p>
      <w:pPr>
        <w:spacing w:after="0"/>
        <w:ind w:left="0"/>
        <w:jc w:val="both"/>
      </w:pPr>
      <w:r>
        <w:rPr>
          <w:rFonts w:ascii="Times New Roman"/>
          <w:b w:val="false"/>
          <w:i w:val="false"/>
          <w:color w:val="000000"/>
          <w:sz w:val="28"/>
        </w:rPr>
        <w:t>
      басқа топтамаларға енгізілмеген дән мен кептірілген көкөністерді ұсақтауға немесе өңдеуге арналған жабдықтар;</w:t>
      </w:r>
    </w:p>
    <w:p>
      <w:pPr>
        <w:spacing w:after="0"/>
        <w:ind w:left="0"/>
        <w:jc w:val="both"/>
      </w:pPr>
      <w:r>
        <w:rPr>
          <w:rFonts w:ascii="Times New Roman"/>
          <w:b w:val="false"/>
          <w:i w:val="false"/>
          <w:color w:val="000000"/>
          <w:sz w:val="28"/>
        </w:rPr>
        <w:t>
      электрлі емес наубайхана пештері; тамақ дайындауға немесе ысытуға арналған тұрмыстық емес жабдықтар;</w:t>
      </w:r>
    </w:p>
    <w:p>
      <w:pPr>
        <w:spacing w:after="0"/>
        <w:ind w:left="0"/>
        <w:jc w:val="both"/>
      </w:pPr>
      <w:r>
        <w:rPr>
          <w:rFonts w:ascii="Times New Roman"/>
          <w:b w:val="false"/>
          <w:i w:val="false"/>
          <w:color w:val="000000"/>
          <w:sz w:val="28"/>
        </w:rPr>
        <w:t>
      нан-тоқаш өнімдерін өндіруге арналған жабдықтар;</w:t>
      </w:r>
    </w:p>
    <w:p>
      <w:pPr>
        <w:spacing w:after="0"/>
        <w:ind w:left="0"/>
        <w:jc w:val="both"/>
      </w:pPr>
      <w:r>
        <w:rPr>
          <w:rFonts w:ascii="Times New Roman"/>
          <w:b w:val="false"/>
          <w:i w:val="false"/>
          <w:color w:val="000000"/>
          <w:sz w:val="28"/>
        </w:rPr>
        <w:t>
      етті немесе үй құсының етін өңдеуге арналған жабдықтар;</w:t>
      </w:r>
    </w:p>
    <w:p>
      <w:pPr>
        <w:spacing w:after="0"/>
        <w:ind w:left="0"/>
        <w:jc w:val="both"/>
      </w:pPr>
      <w:r>
        <w:rPr>
          <w:rFonts w:ascii="Times New Roman"/>
          <w:b w:val="false"/>
          <w:i w:val="false"/>
          <w:color w:val="000000"/>
          <w:sz w:val="28"/>
        </w:rPr>
        <w:t>
      жемістерді, жаңғақтарды немесе көкөністерді өңдеуге арналған жабдықтар;</w:t>
      </w:r>
    </w:p>
    <w:p>
      <w:pPr>
        <w:spacing w:after="0"/>
        <w:ind w:left="0"/>
        <w:jc w:val="both"/>
      </w:pPr>
      <w:r>
        <w:rPr>
          <w:rFonts w:ascii="Times New Roman"/>
          <w:b w:val="false"/>
          <w:i w:val="false"/>
          <w:color w:val="000000"/>
          <w:sz w:val="28"/>
        </w:rPr>
        <w:t>
      өсімдік немесе жануарлар майларын немесе тоң майларын сығындауға, дайындауға арналған жабдықтар көрсетіледі.</w:t>
      </w:r>
    </w:p>
    <w:p>
      <w:pPr>
        <w:spacing w:after="0"/>
        <w:ind w:left="0"/>
        <w:jc w:val="both"/>
      </w:pPr>
      <w:r>
        <w:rPr>
          <w:rFonts w:ascii="Times New Roman"/>
          <w:b w:val="false"/>
          <w:i w:val="false"/>
          <w:color w:val="000000"/>
          <w:sz w:val="28"/>
        </w:rPr>
        <w:t>
      Егер қандай да бір шаруашылықтың бөлімде көрсетілмеген ауыл шаруашылығы өнімдерін өңдейтін басқа да жабдықтары болған жағдайда, оны да сол бос жолдарға жазу керек.</w:t>
      </w:r>
    </w:p>
    <w:p>
      <w:pPr>
        <w:spacing w:after="0"/>
        <w:ind w:left="0"/>
        <w:jc w:val="both"/>
      </w:pPr>
      <w:r>
        <w:rPr>
          <w:rFonts w:ascii="Times New Roman"/>
          <w:b w:val="false"/>
          <w:i w:val="false"/>
          <w:color w:val="000000"/>
          <w:sz w:val="28"/>
        </w:rPr>
        <w:t>
      10. 5-бөлімнің 1-ден 10-ға дейінгі бағандары бойынша ауыл шаруашылығы техникаларын сақтауға арналған үй-жайлардың саны: жөндеу шеберханалары, техникалық қызмет көрсететін тұрақты пункттер, трактор гараждары, автомобиль гараждары, бастырмалар, ашық қоршаулар, өзге де ауыл шаруашылығы техникасын сақтауға арналған өндірістік алаңдар шаршы метрлермен, бос бағандарға үй-жайлардың атаулары толтырылады.</w:t>
      </w:r>
    </w:p>
    <w:p>
      <w:pPr>
        <w:spacing w:after="0"/>
        <w:ind w:left="0"/>
        <w:jc w:val="both"/>
      </w:pPr>
      <w:r>
        <w:rPr>
          <w:rFonts w:ascii="Times New Roman"/>
          <w:b w:val="false"/>
          <w:i w:val="false"/>
          <w:color w:val="000000"/>
          <w:sz w:val="28"/>
        </w:rPr>
        <w:t>
      Егер мұнай өнімдерін сақтайтын сыйымдылық бар болса, онда 7-10-бағандар толтырылады, бос бағандарға мұнай өнімдерін сақтауға арналған сыйымдылықтың атауы, ал 7, 9-бағандарда сыйымдылықтардың барлығы, ал 8-10-бағандарға текше метрмен жалпы сыйымдылығы толтырылады.</w:t>
      </w:r>
    </w:p>
    <w:p>
      <w:pPr>
        <w:spacing w:after="0"/>
        <w:ind w:left="0"/>
        <w:jc w:val="both"/>
      </w:pPr>
      <w:r>
        <w:rPr>
          <w:rFonts w:ascii="Times New Roman"/>
          <w:b w:val="false"/>
          <w:i w:val="false"/>
          <w:color w:val="000000"/>
          <w:sz w:val="28"/>
        </w:rPr>
        <w:t>
      11. Арифметикалық-логикалық бақылау:</w:t>
      </w:r>
    </w:p>
    <w:p>
      <w:pPr>
        <w:spacing w:after="0"/>
        <w:ind w:left="0"/>
        <w:jc w:val="both"/>
      </w:pPr>
      <w:r>
        <w:rPr>
          <w:rFonts w:ascii="Times New Roman"/>
          <w:b w:val="false"/>
          <w:i w:val="false"/>
          <w:color w:val="000000"/>
          <w:sz w:val="28"/>
        </w:rPr>
        <w:t>
      2-бөлім. Мал мен құстың болуы туралы мәліметтер:</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2-3-бағандар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5-7-бағандар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9-10-бағандар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12-13-бағандар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15-17-бағандар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19-20-бағандар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22-23-бағандар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26-бағаннан басқа 25-30-бағандар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38-40-бағандар әрбір баған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6 қазандағы № 151</w:t>
            </w:r>
            <w:r>
              <w:br/>
            </w:r>
            <w:r>
              <w:rPr>
                <w:rFonts w:ascii="Times New Roman"/>
                <w:b w:val="false"/>
                <w:i w:val="false"/>
                <w:color w:val="000000"/>
                <w:sz w:val="20"/>
              </w:rPr>
              <w:t>бұйрығына 7-қосымша</w:t>
            </w:r>
          </w:p>
        </w:tc>
      </w:tr>
    </w:tbl>
    <w:tbl>
      <w:tblPr>
        <w:tblW w:w="0" w:type="auto"/>
        <w:tblCellSpacing w:w="0" w:type="auto"/>
        <w:tblBorders>
          <w:top w:val="none"/>
          <w:left w:val="none"/>
          <w:bottom w:val="none"/>
          <w:right w:val="none"/>
          <w:insideH w:val="none"/>
          <w:insideV w:val="none"/>
        </w:tblBorders>
      </w:tblPr>
      <w:tblGrid>
        <w:gridCol w:w="3714"/>
        <w:gridCol w:w="1"/>
        <w:gridCol w:w="1"/>
        <w:gridCol w:w="31"/>
        <w:gridCol w:w="31"/>
        <w:gridCol w:w="32"/>
        <w:gridCol w:w="12394"/>
        <w:gridCol w:w="1"/>
        <w:gridCol w:w="62"/>
        <w:gridCol w:w="31"/>
        <w:gridCol w:w="11803"/>
        <w:gridCol w:w="591"/>
        <w:gridCol w:w="94"/>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государственной статистики</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w:t>
            </w:r>
            <w:r>
              <w:br/>
            </w:r>
            <w:r>
              <w:rPr>
                <w:rFonts w:ascii="Times New Roman"/>
                <w:b w:val="false"/>
                <w:i w:val="false"/>
                <w:color w:val="000000"/>
                <w:sz w:val="20"/>
              </w:rPr>
              <w:t>
Председателя Комитета</w:t>
            </w:r>
            <w:r>
              <w:br/>
            </w:r>
            <w:r>
              <w:rPr>
                <w:rFonts w:ascii="Times New Roman"/>
                <w:b w:val="false"/>
                <w:i w:val="false"/>
                <w:color w:val="000000"/>
                <w:sz w:val="20"/>
              </w:rPr>
              <w:t>
по статистике Министерства</w:t>
            </w:r>
            <w:r>
              <w:br/>
            </w:r>
            <w:r>
              <w:rPr>
                <w:rFonts w:ascii="Times New Roman"/>
                <w:b w:val="false"/>
                <w:i w:val="false"/>
                <w:color w:val="000000"/>
                <w:sz w:val="20"/>
              </w:rPr>
              <w:t>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6 октября 2015 года № 151</w:t>
            </w: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Статистическая форма общегосударственного</w:t>
            </w:r>
            <w:r>
              <w:br/>
            </w:r>
            <w:r>
              <w:rPr>
                <w:rFonts w:ascii="Times New Roman"/>
                <w:b w:val="false"/>
                <w:i w:val="false"/>
                <w:color w:val="000000"/>
                <w:sz w:val="20"/>
              </w:rPr>
              <w:t>
статистического наблюдения</w:t>
            </w:r>
          </w:p>
        </w:tc>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w:t>
            </w:r>
            <w:r>
              <w:br/>
            </w:r>
            <w:r>
              <w:rPr>
                <w:rFonts w:ascii="Times New Roman"/>
                <w:b w:val="false"/>
                <w:i w:val="false"/>
                <w:color w:val="000000"/>
                <w:sz w:val="20"/>
              </w:rPr>
              <w:t>
территориальному органу</w:t>
            </w:r>
            <w:r>
              <w:br/>
            </w:r>
            <w:r>
              <w:rPr>
                <w:rFonts w:ascii="Times New Roman"/>
                <w:b w:val="false"/>
                <w:i w:val="false"/>
                <w:color w:val="000000"/>
                <w:sz w:val="20"/>
              </w:rPr>
              <w:t>
статистики</w:t>
            </w:r>
          </w:p>
        </w:tc>
        <w:tc>
          <w:tcPr>
            <w:tcW w:w="0" w:type="auto"/>
            <w:gridSpan w:val="8"/>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w:t>
                  </w:r>
                  <w:r>
                    <w:br/>
                  </w:r>
                  <w:r>
                    <w:rPr>
                      <w:rFonts w:ascii="Times New Roman"/>
                      <w:b w:val="false"/>
                      <w:i w:val="false"/>
                      <w:color w:val="000000"/>
                      <w:sz w:val="20"/>
                    </w:rPr>
                    <w:t>
(нужное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Статистическую форму</w:t>
            </w:r>
            <w:r>
              <w:br/>
            </w:r>
            <w:r>
              <w:rPr>
                <w:rFonts w:ascii="Times New Roman"/>
                <w:b w:val="false"/>
                <w:i w:val="false"/>
                <w:color w:val="000000"/>
                <w:sz w:val="20"/>
              </w:rPr>
              <w:t>
можно получить на сайте</w:t>
            </w:r>
            <w:r>
              <w:br/>
            </w:r>
            <w:r>
              <w:rPr>
                <w:rFonts w:ascii="Times New Roman"/>
                <w:b w:val="false"/>
                <w:i w:val="false"/>
                <w:color w:val="000000"/>
                <w:sz w:val="20"/>
              </w:rPr>
              <w:t>
www.stat.gov.kz</w:t>
            </w:r>
          </w:p>
        </w:tc>
        <w:tc>
          <w:tcPr>
            <w:tcW w:w="0" w:type="auto"/>
            <w:gridSpan w:val="8"/>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w:t>
            </w:r>
            <w:r>
              <w:br/>
            </w:r>
            <w:r>
              <w:rPr>
                <w:rFonts w:ascii="Times New Roman"/>
                <w:b w:val="false"/>
                <w:i w:val="false"/>
                <w:color w:val="000000"/>
                <w:sz w:val="20"/>
              </w:rPr>
              <w:t>
</w:t>
            </w:r>
            <w:r>
              <w:rPr>
                <w:rFonts w:ascii="Times New Roman"/>
                <w:b/>
                <w:i w:val="false"/>
                <w:color w:val="000000"/>
                <w:sz w:val="20"/>
              </w:rPr>
              <w:t>алғашқы статистикалық деректерді тапсырмау "Әкімшілік құқық бұзушылық</w:t>
            </w:r>
            <w:r>
              <w:br/>
            </w:r>
            <w:r>
              <w:rPr>
                <w:rFonts w:ascii="Times New Roman"/>
                <w:b w:val="false"/>
                <w:i w:val="false"/>
                <w:color w:val="000000"/>
                <w:sz w:val="20"/>
              </w:rPr>
              <w:t>
</w:t>
            </w:r>
            <w:r>
              <w:rPr>
                <w:rFonts w:ascii="Times New Roman"/>
                <w:b/>
                <w:i w:val="false"/>
                <w:color w:val="000000"/>
                <w:sz w:val="20"/>
              </w:rPr>
              <w:t>туралы" Қазақстан Республикасы Кодексінің 497-бабында көзделген әкімшілік</w:t>
            </w:r>
            <w:r>
              <w:br/>
            </w:r>
            <w:r>
              <w:rPr>
                <w:rFonts w:ascii="Times New Roman"/>
                <w:b w:val="false"/>
                <w:i w:val="false"/>
                <w:color w:val="000000"/>
                <w:sz w:val="20"/>
              </w:rPr>
              <w:t>
</w:t>
            </w:r>
            <w:r>
              <w:rPr>
                <w:rFonts w:ascii="Times New Roman"/>
                <w:b/>
                <w:i w:val="false"/>
                <w:color w:val="000000"/>
                <w:sz w:val="20"/>
              </w:rPr>
              <w:t>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w:t>
            </w:r>
            <w:r>
              <w:br/>
            </w:r>
            <w:r>
              <w:rPr>
                <w:rFonts w:ascii="Times New Roman"/>
                <w:b w:val="false"/>
                <w:i w:val="false"/>
                <w:color w:val="000000"/>
                <w:sz w:val="20"/>
              </w:rPr>
              <w:t>
соответствующие органы государственной статистики являются административными</w:t>
            </w:r>
            <w:r>
              <w:br/>
            </w:r>
            <w:r>
              <w:rPr>
                <w:rFonts w:ascii="Times New Roman"/>
                <w:b w:val="false"/>
                <w:i w:val="false"/>
                <w:color w:val="000000"/>
                <w:sz w:val="20"/>
              </w:rPr>
              <w:t>
правонарушениями, предусмотренными статьей 497 Кодекса Республики Казахстан "Об</w:t>
            </w:r>
            <w:r>
              <w:br/>
            </w:r>
            <w:r>
              <w:rPr>
                <w:rFonts w:ascii="Times New Roman"/>
                <w:b w:val="false"/>
                <w:i w:val="false"/>
                <w:color w:val="000000"/>
                <w:sz w:val="20"/>
              </w:rPr>
              <w:t>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1761103</w:t>
            </w:r>
            <w:r>
              <w:br/>
            </w:r>
            <w:r>
              <w:rPr>
                <w:rFonts w:ascii="Times New Roman"/>
                <w:b w:val="false"/>
                <w:i w:val="false"/>
                <w:color w:val="000000"/>
                <w:sz w:val="20"/>
              </w:rPr>
              <w:t>
Код</w:t>
            </w:r>
            <w:r>
              <w:br/>
            </w:r>
            <w:r>
              <w:rPr>
                <w:rFonts w:ascii="Times New Roman"/>
                <w:b w:val="false"/>
                <w:i w:val="false"/>
                <w:color w:val="000000"/>
                <w:sz w:val="20"/>
              </w:rPr>
              <w:t>
статистической</w:t>
            </w:r>
            <w:r>
              <w:br/>
            </w:r>
            <w:r>
              <w:rPr>
                <w:rFonts w:ascii="Times New Roman"/>
                <w:b w:val="false"/>
                <w:i w:val="false"/>
                <w:color w:val="000000"/>
                <w:sz w:val="20"/>
              </w:rPr>
              <w:t>
формы 1761103</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шаруашылықтарында мал мен құстың, ауыл шаруашылығы</w:t>
            </w:r>
            <w:r>
              <w:br/>
            </w:r>
            <w:r>
              <w:rPr>
                <w:rFonts w:ascii="Times New Roman"/>
                <w:b w:val="false"/>
                <w:i w:val="false"/>
                <w:color w:val="000000"/>
                <w:sz w:val="20"/>
              </w:rPr>
              <w:t>
</w:t>
            </w:r>
            <w:r>
              <w:rPr>
                <w:rFonts w:ascii="Times New Roman"/>
                <w:b/>
                <w:i w:val="false"/>
                <w:color w:val="000000"/>
                <w:sz w:val="20"/>
              </w:rPr>
              <w:t>техникасының және құрылыстардың болуы туралы мәліметтер</w:t>
            </w:r>
            <w:r>
              <w:br/>
            </w:r>
            <w:r>
              <w:rPr>
                <w:rFonts w:ascii="Times New Roman"/>
                <w:b w:val="false"/>
                <w:i w:val="false"/>
                <w:color w:val="000000"/>
                <w:sz w:val="20"/>
              </w:rPr>
              <w:t>
Сведения о наличии скота и птицы, сельскохозяйственной техники</w:t>
            </w:r>
            <w:r>
              <w:br/>
            </w:r>
            <w:r>
              <w:rPr>
                <w:rFonts w:ascii="Times New Roman"/>
                <w:b w:val="false"/>
                <w:i w:val="false"/>
                <w:color w:val="000000"/>
                <w:sz w:val="20"/>
              </w:rPr>
              <w:t>
и построек в домашних хозяйствах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7-ж (халық)</w:t>
            </w:r>
            <w:r>
              <w:br/>
            </w:r>
            <w:r>
              <w:rPr>
                <w:rFonts w:ascii="Times New Roman"/>
                <w:b w:val="false"/>
                <w:i w:val="false"/>
                <w:color w:val="000000"/>
                <w:sz w:val="20"/>
              </w:rPr>
              <w:t>
7-ж (население)</w:t>
            </w:r>
          </w:p>
        </w:tc>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Кенттердің, ауылдардың, ауылдық округтердің әкімдері есепті жылғы</w:t>
            </w:r>
            <w:r>
              <w:br/>
            </w:r>
            <w:r>
              <w:rPr>
                <w:rFonts w:ascii="Times New Roman"/>
                <w:b w:val="false"/>
                <w:i w:val="false"/>
                <w:color w:val="000000"/>
                <w:sz w:val="20"/>
              </w:rPr>
              <w:t>
</w:t>
            </w:r>
            <w:r>
              <w:rPr>
                <w:rFonts w:ascii="Times New Roman"/>
                <w:b/>
                <w:i w:val="false"/>
                <w:color w:val="000000"/>
                <w:sz w:val="20"/>
              </w:rPr>
              <w:t>1 қаңтардағы және 1 шілдедегі жағдай бойынша тапсырады</w:t>
            </w:r>
            <w:r>
              <w:br/>
            </w:r>
            <w:r>
              <w:rPr>
                <w:rFonts w:ascii="Times New Roman"/>
                <w:b w:val="false"/>
                <w:i w:val="false"/>
                <w:color w:val="000000"/>
                <w:sz w:val="20"/>
              </w:rPr>
              <w:t>
Представляют акимы поселков, сел, сельских округов по состоянию на 1 января и на</w:t>
            </w:r>
            <w:r>
              <w:br/>
            </w:r>
            <w:r>
              <w:rPr>
                <w:rFonts w:ascii="Times New Roman"/>
                <w:b w:val="false"/>
                <w:i w:val="false"/>
                <w:color w:val="000000"/>
                <w:sz w:val="20"/>
              </w:rPr>
              <w:t>
1 июля отчетного года</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20 күні</w:t>
            </w:r>
            <w:r>
              <w:br/>
            </w:r>
            <w:r>
              <w:rPr>
                <w:rFonts w:ascii="Times New Roman"/>
                <w:b w:val="false"/>
                <w:i w:val="false"/>
                <w:color w:val="000000"/>
                <w:sz w:val="20"/>
              </w:rPr>
              <w:t>
Срок представления – 20 числа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7" w:id="62"/>
    <w:p>
      <w:pPr>
        <w:spacing w:after="0"/>
        <w:ind w:left="0"/>
        <w:jc w:val="both"/>
      </w:pPr>
      <w:r>
        <w:rPr>
          <w:rFonts w:ascii="Times New Roman"/>
          <w:b w:val="false"/>
          <w:i w:val="false"/>
          <w:color w:val="000000"/>
          <w:sz w:val="28"/>
        </w:rPr>
        <w:t>
      </w:t>
      </w:r>
      <w:r>
        <w:rPr>
          <w:rFonts w:ascii="Times New Roman"/>
          <w:b/>
          <w:i w:val="false"/>
          <w:color w:val="000000"/>
          <w:sz w:val="28"/>
        </w:rPr>
        <w:t>1. Елді мекен туралы және мал мен құстың болуы туралы мәліметтерді көрсетіңіз</w:t>
      </w:r>
    </w:p>
    <w:bookmarkEnd w:id="62"/>
    <w:p>
      <w:pPr>
        <w:spacing w:after="0"/>
        <w:ind w:left="0"/>
        <w:jc w:val="both"/>
      </w:pPr>
      <w:r>
        <w:rPr>
          <w:rFonts w:ascii="Times New Roman"/>
          <w:b w:val="false"/>
          <w:i w:val="false"/>
          <w:color w:val="000000"/>
          <w:sz w:val="28"/>
        </w:rPr>
        <w:t>
      </w:t>
      </w:r>
      <w:r>
        <w:rPr>
          <w:rFonts w:ascii="Times New Roman"/>
          <w:b w:val="false"/>
          <w:i/>
          <w:color w:val="000000"/>
          <w:sz w:val="28"/>
        </w:rPr>
        <w:t>Укажите сведения о населенном пункте и о наличии скота и птицы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984"/>
        <w:gridCol w:w="843"/>
        <w:gridCol w:w="558"/>
        <w:gridCol w:w="558"/>
        <w:gridCol w:w="773"/>
        <w:gridCol w:w="773"/>
        <w:gridCol w:w="773"/>
        <w:gridCol w:w="773"/>
        <w:gridCol w:w="773"/>
        <w:gridCol w:w="773"/>
        <w:gridCol w:w="773"/>
        <w:gridCol w:w="773"/>
        <w:gridCol w:w="773"/>
        <w:gridCol w:w="1201"/>
      </w:tblGrid>
      <w:tr>
        <w:trPr>
          <w:trHeight w:val="30" w:hRule="atLeast"/>
        </w:trPr>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w:t>
            </w:r>
            <w:r>
              <w:br/>
            </w:r>
            <w:r>
              <w:rPr>
                <w:rFonts w:ascii="Times New Roman"/>
                <w:b w:val="false"/>
                <w:i w:val="false"/>
                <w:color w:val="000000"/>
                <w:sz w:val="20"/>
              </w:rPr>
              <w:t>
ки</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w:t>
            </w:r>
            <w:r>
              <w:br/>
            </w:r>
            <w:r>
              <w:rPr>
                <w:rFonts w:ascii="Times New Roman"/>
                <w:b w:val="false"/>
                <w:i w:val="false"/>
                <w:color w:val="000000"/>
                <w:sz w:val="20"/>
              </w:rPr>
              <w:t>
мекен</w:t>
            </w:r>
            <w:r>
              <w:br/>
            </w:r>
            <w:r>
              <w:rPr>
                <w:rFonts w:ascii="Times New Roman"/>
                <w:b w:val="false"/>
                <w:i w:val="false"/>
                <w:color w:val="000000"/>
                <w:sz w:val="20"/>
              </w:rPr>
              <w:t>
нің</w:t>
            </w:r>
            <w:r>
              <w:br/>
            </w:r>
            <w:r>
              <w:rPr>
                <w:rFonts w:ascii="Times New Roman"/>
                <w:b w:val="false"/>
                <w:i w:val="false"/>
                <w:color w:val="000000"/>
                <w:sz w:val="20"/>
              </w:rPr>
              <w:t>
коды</w:t>
            </w:r>
            <w:r>
              <w:br/>
            </w:r>
            <w:r>
              <w:rPr>
                <w:rFonts w:ascii="Times New Roman"/>
                <w:b w:val="false"/>
                <w:i w:val="false"/>
                <w:color w:val="000000"/>
                <w:sz w:val="20"/>
              </w:rPr>
              <w:t>
(кент</w:t>
            </w:r>
            <w:r>
              <w:br/>
            </w:r>
            <w:r>
              <w:rPr>
                <w:rFonts w:ascii="Times New Roman"/>
                <w:b w:val="false"/>
                <w:i w:val="false"/>
                <w:color w:val="000000"/>
                <w:sz w:val="20"/>
              </w:rPr>
              <w:t>
тер,</w:t>
            </w:r>
            <w:r>
              <w:br/>
            </w:r>
            <w:r>
              <w:rPr>
                <w:rFonts w:ascii="Times New Roman"/>
                <w:b w:val="false"/>
                <w:i w:val="false"/>
                <w:color w:val="000000"/>
                <w:sz w:val="20"/>
              </w:rPr>
              <w:t>
ауыл</w:t>
            </w:r>
            <w:r>
              <w:br/>
            </w:r>
            <w:r>
              <w:rPr>
                <w:rFonts w:ascii="Times New Roman"/>
                <w:b w:val="false"/>
                <w:i w:val="false"/>
                <w:color w:val="000000"/>
                <w:sz w:val="20"/>
              </w:rPr>
              <w:t>
дар,</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w:t>
            </w:r>
            <w:r>
              <w:br/>
            </w:r>
            <w:r>
              <w:rPr>
                <w:rFonts w:ascii="Times New Roman"/>
                <w:b w:val="false"/>
                <w:i w:val="false"/>
                <w:color w:val="000000"/>
                <w:sz w:val="20"/>
              </w:rPr>
              <w:t>
тер</w:t>
            </w:r>
            <w:r>
              <w:br/>
            </w:r>
            <w:r>
              <w:rPr>
                <w:rFonts w:ascii="Times New Roman"/>
                <w:b w:val="false"/>
                <w:i w:val="false"/>
                <w:color w:val="000000"/>
                <w:sz w:val="20"/>
              </w:rPr>
              <w:t>
үшін</w:t>
            </w:r>
            <w:r>
              <w:br/>
            </w:r>
            <w:r>
              <w:rPr>
                <w:rFonts w:ascii="Times New Roman"/>
                <w:b w:val="false"/>
                <w:i w:val="false"/>
                <w:color w:val="000000"/>
                <w:sz w:val="20"/>
              </w:rPr>
              <w:t>
ӘАОЖ</w:t>
            </w:r>
            <w:r>
              <w:br/>
            </w:r>
            <w:r>
              <w:rPr>
                <w:rFonts w:ascii="Times New Roman"/>
                <w:b w:val="false"/>
                <w:i w:val="false"/>
                <w:color w:val="000000"/>
                <w:sz w:val="20"/>
              </w:rPr>
              <w:t>
коды)</w:t>
            </w:r>
            <w:r>
              <w:rPr>
                <w:rFonts w:ascii="Times New Roman"/>
                <w:b w:val="false"/>
                <w:i w:val="false"/>
                <w:color w:val="000000"/>
                <w:vertAlign w:val="superscript"/>
              </w:rPr>
              <w:t>1</w:t>
            </w:r>
            <w:r>
              <w:br/>
            </w:r>
            <w:r>
              <w:rPr>
                <w:rFonts w:ascii="Times New Roman"/>
                <w:b w:val="false"/>
                <w:i w:val="false"/>
                <w:color w:val="000000"/>
                <w:sz w:val="20"/>
              </w:rPr>
              <w:t>
Код</w:t>
            </w:r>
            <w:r>
              <w:br/>
            </w:r>
            <w:r>
              <w:rPr>
                <w:rFonts w:ascii="Times New Roman"/>
                <w:b w:val="false"/>
                <w:i w:val="false"/>
                <w:color w:val="000000"/>
                <w:sz w:val="20"/>
              </w:rPr>
              <w:t>
насе</w:t>
            </w:r>
            <w:r>
              <w:br/>
            </w:r>
            <w:r>
              <w:rPr>
                <w:rFonts w:ascii="Times New Roman"/>
                <w:b w:val="false"/>
                <w:i w:val="false"/>
                <w:color w:val="000000"/>
                <w:sz w:val="20"/>
              </w:rPr>
              <w:t>
ленного</w:t>
            </w:r>
            <w:r>
              <w:br/>
            </w:r>
            <w:r>
              <w:rPr>
                <w:rFonts w:ascii="Times New Roman"/>
                <w:b w:val="false"/>
                <w:i w:val="false"/>
                <w:color w:val="000000"/>
                <w:sz w:val="20"/>
              </w:rPr>
              <w:t>
пункта</w:t>
            </w:r>
            <w:r>
              <w:br/>
            </w:r>
            <w:r>
              <w:rPr>
                <w:rFonts w:ascii="Times New Roman"/>
                <w:b w:val="false"/>
                <w:i w:val="false"/>
                <w:color w:val="000000"/>
                <w:sz w:val="20"/>
              </w:rPr>
              <w:t>
(для</w:t>
            </w:r>
            <w:r>
              <w:br/>
            </w:r>
            <w:r>
              <w:rPr>
                <w:rFonts w:ascii="Times New Roman"/>
                <w:b w:val="false"/>
                <w:i w:val="false"/>
                <w:color w:val="000000"/>
                <w:sz w:val="20"/>
              </w:rPr>
              <w:t>
посел</w:t>
            </w:r>
            <w:r>
              <w:br/>
            </w:r>
            <w:r>
              <w:rPr>
                <w:rFonts w:ascii="Times New Roman"/>
                <w:b w:val="false"/>
                <w:i w:val="false"/>
                <w:color w:val="000000"/>
                <w:sz w:val="20"/>
              </w:rPr>
              <w:t>
ка,</w:t>
            </w:r>
            <w:r>
              <w:br/>
            </w:r>
            <w:r>
              <w:rPr>
                <w:rFonts w:ascii="Times New Roman"/>
                <w:b w:val="false"/>
                <w:i w:val="false"/>
                <w:color w:val="000000"/>
                <w:sz w:val="20"/>
              </w:rPr>
              <w:t>
села,</w:t>
            </w:r>
            <w:r>
              <w:br/>
            </w:r>
            <w:r>
              <w:rPr>
                <w:rFonts w:ascii="Times New Roman"/>
                <w:b w:val="false"/>
                <w:i w:val="false"/>
                <w:color w:val="000000"/>
                <w:sz w:val="20"/>
              </w:rPr>
              <w:t>
сель</w:t>
            </w:r>
            <w:r>
              <w:br/>
            </w:r>
            <w:r>
              <w:rPr>
                <w:rFonts w:ascii="Times New Roman"/>
                <w:b w:val="false"/>
                <w:i w:val="false"/>
                <w:color w:val="000000"/>
                <w:sz w:val="20"/>
              </w:rPr>
              <w:t>
ского</w:t>
            </w:r>
            <w:r>
              <w:br/>
            </w:r>
            <w:r>
              <w:rPr>
                <w:rFonts w:ascii="Times New Roman"/>
                <w:b w:val="false"/>
                <w:i w:val="false"/>
                <w:color w:val="000000"/>
                <w:sz w:val="20"/>
              </w:rPr>
              <w:t>
округа</w:t>
            </w:r>
            <w:r>
              <w:br/>
            </w:r>
            <w:r>
              <w:rPr>
                <w:rFonts w:ascii="Times New Roman"/>
                <w:b w:val="false"/>
                <w:i w:val="false"/>
                <w:color w:val="000000"/>
                <w:sz w:val="20"/>
              </w:rPr>
              <w:t>
код</w:t>
            </w:r>
            <w:r>
              <w:br/>
            </w:r>
            <w:r>
              <w:rPr>
                <w:rFonts w:ascii="Times New Roman"/>
                <w:b w:val="false"/>
                <w:i w:val="false"/>
                <w:color w:val="000000"/>
                <w:sz w:val="20"/>
              </w:rPr>
              <w:t>
КАТО)</w:t>
            </w:r>
            <w:r>
              <w:rPr>
                <w:rFonts w:ascii="Times New Roman"/>
                <w:b w:val="false"/>
                <w:i w:val="false"/>
                <w:color w:val="000000"/>
                <w:vertAlign w:val="superscript"/>
              </w:rPr>
              <w:t>1</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w:t>
            </w:r>
            <w:r>
              <w:br/>
            </w:r>
            <w:r>
              <w:rPr>
                <w:rFonts w:ascii="Times New Roman"/>
                <w:b w:val="false"/>
                <w:i w:val="false"/>
                <w:color w:val="000000"/>
                <w:sz w:val="20"/>
              </w:rPr>
              <w:t>
мекен</w:t>
            </w:r>
            <w:r>
              <w:br/>
            </w:r>
            <w:r>
              <w:rPr>
                <w:rFonts w:ascii="Times New Roman"/>
                <w:b w:val="false"/>
                <w:i w:val="false"/>
                <w:color w:val="000000"/>
                <w:sz w:val="20"/>
              </w:rPr>
              <w:t>
нің</w:t>
            </w:r>
            <w:r>
              <w:br/>
            </w:r>
            <w:r>
              <w:rPr>
                <w:rFonts w:ascii="Times New Roman"/>
                <w:b w:val="false"/>
                <w:i w:val="false"/>
                <w:color w:val="000000"/>
                <w:sz w:val="20"/>
              </w:rPr>
              <w:t>
атауы</w:t>
            </w:r>
            <w:r>
              <w:br/>
            </w:r>
            <w:r>
              <w:rPr>
                <w:rFonts w:ascii="Times New Roman"/>
                <w:b w:val="false"/>
                <w:i w:val="false"/>
                <w:color w:val="000000"/>
                <w:sz w:val="20"/>
              </w:rPr>
              <w:t>
(кент,</w:t>
            </w:r>
            <w:r>
              <w:br/>
            </w:r>
            <w:r>
              <w:rPr>
                <w:rFonts w:ascii="Times New Roman"/>
                <w:b w:val="false"/>
                <w:i w:val="false"/>
                <w:color w:val="000000"/>
                <w:sz w:val="20"/>
              </w:rPr>
              <w:t>
ауыл,</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w:t>
            </w:r>
            <w:r>
              <w:br/>
            </w:r>
            <w:r>
              <w:rPr>
                <w:rFonts w:ascii="Times New Roman"/>
                <w:b w:val="false"/>
                <w:i w:val="false"/>
                <w:color w:val="000000"/>
                <w:sz w:val="20"/>
              </w:rPr>
              <w:t>
Наиме</w:t>
            </w:r>
            <w:r>
              <w:br/>
            </w:r>
            <w:r>
              <w:rPr>
                <w:rFonts w:ascii="Times New Roman"/>
                <w:b w:val="false"/>
                <w:i w:val="false"/>
                <w:color w:val="000000"/>
                <w:sz w:val="20"/>
              </w:rPr>
              <w:t>
нование</w:t>
            </w:r>
            <w:r>
              <w:br/>
            </w:r>
            <w:r>
              <w:rPr>
                <w:rFonts w:ascii="Times New Roman"/>
                <w:b w:val="false"/>
                <w:i w:val="false"/>
                <w:color w:val="000000"/>
                <w:sz w:val="20"/>
              </w:rPr>
              <w:t>
насе</w:t>
            </w:r>
            <w:r>
              <w:br/>
            </w:r>
            <w:r>
              <w:rPr>
                <w:rFonts w:ascii="Times New Roman"/>
                <w:b w:val="false"/>
                <w:i w:val="false"/>
                <w:color w:val="000000"/>
                <w:sz w:val="20"/>
              </w:rPr>
              <w:t>
ленного</w:t>
            </w:r>
            <w:r>
              <w:br/>
            </w:r>
            <w:r>
              <w:rPr>
                <w:rFonts w:ascii="Times New Roman"/>
                <w:b w:val="false"/>
                <w:i w:val="false"/>
                <w:color w:val="000000"/>
                <w:sz w:val="20"/>
              </w:rPr>
              <w:t>
пункта</w:t>
            </w:r>
            <w:r>
              <w:br/>
            </w:r>
            <w:r>
              <w:rPr>
                <w:rFonts w:ascii="Times New Roman"/>
                <w:b w:val="false"/>
                <w:i w:val="false"/>
                <w:color w:val="000000"/>
                <w:sz w:val="20"/>
              </w:rPr>
              <w:t>
(посел</w:t>
            </w:r>
            <w:r>
              <w:br/>
            </w:r>
            <w:r>
              <w:rPr>
                <w:rFonts w:ascii="Times New Roman"/>
                <w:b w:val="false"/>
                <w:i w:val="false"/>
                <w:color w:val="000000"/>
                <w:sz w:val="20"/>
              </w:rPr>
              <w:t>
ка,</w:t>
            </w:r>
            <w:r>
              <w:br/>
            </w:r>
            <w:r>
              <w:rPr>
                <w:rFonts w:ascii="Times New Roman"/>
                <w:b w:val="false"/>
                <w:i w:val="false"/>
                <w:color w:val="000000"/>
                <w:sz w:val="20"/>
              </w:rPr>
              <w:t>
села,</w:t>
            </w:r>
            <w:r>
              <w:br/>
            </w:r>
            <w:r>
              <w:rPr>
                <w:rFonts w:ascii="Times New Roman"/>
                <w:b w:val="false"/>
                <w:i w:val="false"/>
                <w:color w:val="000000"/>
                <w:sz w:val="20"/>
              </w:rPr>
              <w:t>
сель</w:t>
            </w:r>
            <w:r>
              <w:br/>
            </w:r>
            <w:r>
              <w:rPr>
                <w:rFonts w:ascii="Times New Roman"/>
                <w:b w:val="false"/>
                <w:i w:val="false"/>
                <w:color w:val="000000"/>
                <w:sz w:val="20"/>
              </w:rPr>
              <w:t>
ского</w:t>
            </w:r>
            <w:r>
              <w:br/>
            </w:r>
            <w:r>
              <w:rPr>
                <w:rFonts w:ascii="Times New Roman"/>
                <w:b w:val="false"/>
                <w:i w:val="false"/>
                <w:color w:val="000000"/>
                <w:sz w:val="20"/>
              </w:rPr>
              <w:t>
округа)</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w:t>
            </w:r>
            <w:r>
              <w:br/>
            </w:r>
            <w:r>
              <w:rPr>
                <w:rFonts w:ascii="Times New Roman"/>
                <w:b w:val="false"/>
                <w:i w:val="false"/>
                <w:color w:val="000000"/>
                <w:sz w:val="20"/>
              </w:rPr>
              <w:t>
тер</w:t>
            </w:r>
            <w:r>
              <w:br/>
            </w:r>
            <w:r>
              <w:rPr>
                <w:rFonts w:ascii="Times New Roman"/>
                <w:b w:val="false"/>
                <w:i w:val="false"/>
                <w:color w:val="000000"/>
                <w:sz w:val="20"/>
              </w:rPr>
              <w:t>
дегі,</w:t>
            </w:r>
            <w:r>
              <w:br/>
            </w:r>
            <w:r>
              <w:rPr>
                <w:rFonts w:ascii="Times New Roman"/>
                <w:b w:val="false"/>
                <w:i w:val="false"/>
                <w:color w:val="000000"/>
                <w:sz w:val="20"/>
              </w:rPr>
              <w:t>
ауылдар</w:t>
            </w:r>
            <w:r>
              <w:br/>
            </w:r>
            <w:r>
              <w:rPr>
                <w:rFonts w:ascii="Times New Roman"/>
                <w:b w:val="false"/>
                <w:i w:val="false"/>
                <w:color w:val="000000"/>
                <w:sz w:val="20"/>
              </w:rPr>
              <w:t>
дағы,</w:t>
            </w:r>
            <w:r>
              <w:br/>
            </w:r>
            <w:r>
              <w:rPr>
                <w:rFonts w:ascii="Times New Roman"/>
                <w:b w:val="false"/>
                <w:i w:val="false"/>
                <w:color w:val="000000"/>
                <w:sz w:val="20"/>
              </w:rPr>
              <w:t>
ауылдық</w:t>
            </w:r>
            <w:r>
              <w:br/>
            </w:r>
            <w:r>
              <w:rPr>
                <w:rFonts w:ascii="Times New Roman"/>
                <w:b w:val="false"/>
                <w:i w:val="false"/>
                <w:color w:val="000000"/>
                <w:sz w:val="20"/>
              </w:rPr>
              <w:t>
округ</w:t>
            </w:r>
            <w:r>
              <w:br/>
            </w:r>
            <w:r>
              <w:rPr>
                <w:rFonts w:ascii="Times New Roman"/>
                <w:b w:val="false"/>
                <w:i w:val="false"/>
                <w:color w:val="000000"/>
                <w:sz w:val="20"/>
              </w:rPr>
              <w:t>
тердегі</w:t>
            </w:r>
            <w:r>
              <w:br/>
            </w:r>
            <w:r>
              <w:rPr>
                <w:rFonts w:ascii="Times New Roman"/>
                <w:b w:val="false"/>
                <w:i w:val="false"/>
                <w:color w:val="000000"/>
                <w:sz w:val="20"/>
              </w:rPr>
              <w:t>
үй</w:t>
            </w:r>
            <w:r>
              <w:br/>
            </w:r>
            <w:r>
              <w:rPr>
                <w:rFonts w:ascii="Times New Roman"/>
                <w:b w:val="false"/>
                <w:i w:val="false"/>
                <w:color w:val="000000"/>
                <w:sz w:val="20"/>
              </w:rPr>
              <w:t>
шаруа</w:t>
            </w:r>
            <w:r>
              <w:br/>
            </w:r>
            <w:r>
              <w:rPr>
                <w:rFonts w:ascii="Times New Roman"/>
                <w:b w:val="false"/>
                <w:i w:val="false"/>
                <w:color w:val="000000"/>
                <w:sz w:val="20"/>
              </w:rPr>
              <w:t>
шылық</w:t>
            </w:r>
            <w:r>
              <w:br/>
            </w:r>
            <w:r>
              <w:rPr>
                <w:rFonts w:ascii="Times New Roman"/>
                <w:b w:val="false"/>
                <w:i w:val="false"/>
                <w:color w:val="000000"/>
                <w:sz w:val="20"/>
              </w:rPr>
              <w:t>
тарының</w:t>
            </w:r>
            <w:r>
              <w:br/>
            </w:r>
            <w:r>
              <w:rPr>
                <w:rFonts w:ascii="Times New Roman"/>
                <w:b w:val="false"/>
                <w:i w:val="false"/>
                <w:color w:val="000000"/>
                <w:sz w:val="20"/>
              </w:rPr>
              <w:t>
саны</w:t>
            </w:r>
            <w:r>
              <w:br/>
            </w:r>
            <w:r>
              <w:rPr>
                <w:rFonts w:ascii="Times New Roman"/>
                <w:b w:val="false"/>
                <w:i w:val="false"/>
                <w:color w:val="000000"/>
                <w:sz w:val="20"/>
              </w:rPr>
              <w:t>
Коли</w:t>
            </w:r>
            <w:r>
              <w:br/>
            </w:r>
            <w:r>
              <w:rPr>
                <w:rFonts w:ascii="Times New Roman"/>
                <w:b w:val="false"/>
                <w:i w:val="false"/>
                <w:color w:val="000000"/>
                <w:sz w:val="20"/>
              </w:rPr>
              <w:t>
чество</w:t>
            </w:r>
            <w:r>
              <w:br/>
            </w:r>
            <w:r>
              <w:rPr>
                <w:rFonts w:ascii="Times New Roman"/>
                <w:b w:val="false"/>
                <w:i w:val="false"/>
                <w:color w:val="000000"/>
                <w:sz w:val="20"/>
              </w:rPr>
              <w:t>
домаш</w:t>
            </w:r>
            <w:r>
              <w:br/>
            </w:r>
            <w:r>
              <w:rPr>
                <w:rFonts w:ascii="Times New Roman"/>
                <w:b w:val="false"/>
                <w:i w:val="false"/>
                <w:color w:val="000000"/>
                <w:sz w:val="20"/>
              </w:rPr>
              <w:t>
них</w:t>
            </w:r>
            <w:r>
              <w:br/>
            </w:r>
            <w:r>
              <w:rPr>
                <w:rFonts w:ascii="Times New Roman"/>
                <w:b w:val="false"/>
                <w:i w:val="false"/>
                <w:color w:val="000000"/>
                <w:sz w:val="20"/>
              </w:rPr>
              <w:t>
хозяй</w:t>
            </w:r>
            <w:r>
              <w:br/>
            </w:r>
            <w:r>
              <w:rPr>
                <w:rFonts w:ascii="Times New Roman"/>
                <w:b w:val="false"/>
                <w:i w:val="false"/>
                <w:color w:val="000000"/>
                <w:sz w:val="20"/>
              </w:rPr>
              <w:t>
ств в</w:t>
            </w:r>
            <w:r>
              <w:br/>
            </w:r>
            <w:r>
              <w:rPr>
                <w:rFonts w:ascii="Times New Roman"/>
                <w:b w:val="false"/>
                <w:i w:val="false"/>
                <w:color w:val="000000"/>
                <w:sz w:val="20"/>
              </w:rPr>
              <w:t>
посел</w:t>
            </w:r>
            <w:r>
              <w:br/>
            </w:r>
            <w:r>
              <w:rPr>
                <w:rFonts w:ascii="Times New Roman"/>
                <w:b w:val="false"/>
                <w:i w:val="false"/>
                <w:color w:val="000000"/>
                <w:sz w:val="20"/>
              </w:rPr>
              <w:t>
ках,</w:t>
            </w:r>
            <w:r>
              <w:br/>
            </w:r>
            <w:r>
              <w:rPr>
                <w:rFonts w:ascii="Times New Roman"/>
                <w:b w:val="false"/>
                <w:i w:val="false"/>
                <w:color w:val="000000"/>
                <w:sz w:val="20"/>
              </w:rPr>
              <w:t>
селах,</w:t>
            </w:r>
            <w:r>
              <w:br/>
            </w:r>
            <w:r>
              <w:rPr>
                <w:rFonts w:ascii="Times New Roman"/>
                <w:b w:val="false"/>
                <w:i w:val="false"/>
                <w:color w:val="000000"/>
                <w:sz w:val="20"/>
              </w:rPr>
              <w:t>
сель</w:t>
            </w:r>
            <w:r>
              <w:br/>
            </w:r>
            <w:r>
              <w:rPr>
                <w:rFonts w:ascii="Times New Roman"/>
                <w:b w:val="false"/>
                <w:i w:val="false"/>
                <w:color w:val="000000"/>
                <w:sz w:val="20"/>
              </w:rPr>
              <w:t>
ских</w:t>
            </w:r>
            <w:r>
              <w:br/>
            </w:r>
            <w:r>
              <w:rPr>
                <w:rFonts w:ascii="Times New Roman"/>
                <w:b w:val="false"/>
                <w:i w:val="false"/>
                <w:color w:val="000000"/>
                <w:sz w:val="20"/>
              </w:rPr>
              <w:t>
округах</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r>
              <w:br/>
            </w:r>
            <w:r>
              <w:rPr>
                <w:rFonts w:ascii="Times New Roman"/>
                <w:b w:val="false"/>
                <w:i w:val="false"/>
                <w:color w:val="000000"/>
                <w:sz w:val="20"/>
              </w:rPr>
              <w:t>
дегі,</w:t>
            </w:r>
            <w:r>
              <w:br/>
            </w:r>
            <w:r>
              <w:rPr>
                <w:rFonts w:ascii="Times New Roman"/>
                <w:b w:val="false"/>
                <w:i w:val="false"/>
                <w:color w:val="000000"/>
                <w:sz w:val="20"/>
              </w:rPr>
              <w:t>
ауылдар</w:t>
            </w:r>
            <w:r>
              <w:br/>
            </w:r>
            <w:r>
              <w:rPr>
                <w:rFonts w:ascii="Times New Roman"/>
                <w:b w:val="false"/>
                <w:i w:val="false"/>
                <w:color w:val="000000"/>
                <w:sz w:val="20"/>
              </w:rPr>
              <w:t>
дағы,</w:t>
            </w:r>
            <w:r>
              <w:br/>
            </w:r>
            <w:r>
              <w:rPr>
                <w:rFonts w:ascii="Times New Roman"/>
                <w:b w:val="false"/>
                <w:i w:val="false"/>
                <w:color w:val="000000"/>
                <w:sz w:val="20"/>
              </w:rPr>
              <w:t>
ауылдық</w:t>
            </w:r>
            <w:r>
              <w:br/>
            </w:r>
            <w:r>
              <w:rPr>
                <w:rFonts w:ascii="Times New Roman"/>
                <w:b w:val="false"/>
                <w:i w:val="false"/>
                <w:color w:val="000000"/>
                <w:sz w:val="20"/>
              </w:rPr>
              <w:t>
округ</w:t>
            </w:r>
            <w:r>
              <w:br/>
            </w:r>
            <w:r>
              <w:rPr>
                <w:rFonts w:ascii="Times New Roman"/>
                <w:b w:val="false"/>
                <w:i w:val="false"/>
                <w:color w:val="000000"/>
                <w:sz w:val="20"/>
              </w:rPr>
              <w:t>
тердегі</w:t>
            </w:r>
            <w:r>
              <w:br/>
            </w:r>
            <w:r>
              <w:rPr>
                <w:rFonts w:ascii="Times New Roman"/>
                <w:b w:val="false"/>
                <w:i w:val="false"/>
                <w:color w:val="000000"/>
                <w:sz w:val="20"/>
              </w:rPr>
              <w:t>
малдары</w:t>
            </w:r>
            <w:r>
              <w:br/>
            </w:r>
            <w:r>
              <w:rPr>
                <w:rFonts w:ascii="Times New Roman"/>
                <w:b w:val="false"/>
                <w:i w:val="false"/>
                <w:color w:val="000000"/>
                <w:sz w:val="20"/>
              </w:rPr>
              <w:t>
және</w:t>
            </w:r>
            <w:r>
              <w:br/>
            </w:r>
            <w:r>
              <w:rPr>
                <w:rFonts w:ascii="Times New Roman"/>
                <w:b w:val="false"/>
                <w:i w:val="false"/>
                <w:color w:val="000000"/>
                <w:sz w:val="20"/>
              </w:rPr>
              <w:t>
құстары</w:t>
            </w:r>
            <w:r>
              <w:br/>
            </w:r>
            <w:r>
              <w:rPr>
                <w:rFonts w:ascii="Times New Roman"/>
                <w:b w:val="false"/>
                <w:i w:val="false"/>
                <w:color w:val="000000"/>
                <w:sz w:val="20"/>
              </w:rPr>
              <w:t>
бар үй</w:t>
            </w:r>
            <w:r>
              <w:br/>
            </w:r>
            <w:r>
              <w:rPr>
                <w:rFonts w:ascii="Times New Roman"/>
                <w:b w:val="false"/>
                <w:i w:val="false"/>
                <w:color w:val="000000"/>
                <w:sz w:val="20"/>
              </w:rPr>
              <w:t>
шаруа</w:t>
            </w:r>
            <w:r>
              <w:br/>
            </w:r>
            <w:r>
              <w:rPr>
                <w:rFonts w:ascii="Times New Roman"/>
                <w:b w:val="false"/>
                <w:i w:val="false"/>
                <w:color w:val="000000"/>
                <w:sz w:val="20"/>
              </w:rPr>
              <w:t>
шылық</w:t>
            </w:r>
            <w:r>
              <w:br/>
            </w:r>
            <w:r>
              <w:rPr>
                <w:rFonts w:ascii="Times New Roman"/>
                <w:b w:val="false"/>
                <w:i w:val="false"/>
                <w:color w:val="000000"/>
                <w:sz w:val="20"/>
              </w:rPr>
              <w:t>
тарының</w:t>
            </w:r>
            <w:r>
              <w:br/>
            </w:r>
            <w:r>
              <w:rPr>
                <w:rFonts w:ascii="Times New Roman"/>
                <w:b w:val="false"/>
                <w:i w:val="false"/>
                <w:color w:val="000000"/>
                <w:sz w:val="20"/>
              </w:rPr>
              <w:t>
саны</w:t>
            </w:r>
            <w:r>
              <w:br/>
            </w:r>
            <w:r>
              <w:rPr>
                <w:rFonts w:ascii="Times New Roman"/>
                <w:b w:val="false"/>
                <w:i w:val="false"/>
                <w:color w:val="000000"/>
                <w:sz w:val="20"/>
              </w:rPr>
              <w:t>
Коли</w:t>
            </w:r>
            <w:r>
              <w:br/>
            </w:r>
            <w:r>
              <w:rPr>
                <w:rFonts w:ascii="Times New Roman"/>
                <w:b w:val="false"/>
                <w:i w:val="false"/>
                <w:color w:val="000000"/>
                <w:sz w:val="20"/>
              </w:rPr>
              <w:t>
чество</w:t>
            </w:r>
            <w:r>
              <w:br/>
            </w:r>
            <w:r>
              <w:rPr>
                <w:rFonts w:ascii="Times New Roman"/>
                <w:b w:val="false"/>
                <w:i w:val="false"/>
                <w:color w:val="000000"/>
                <w:sz w:val="20"/>
              </w:rPr>
              <w:t>
домашних</w:t>
            </w:r>
            <w:r>
              <w:br/>
            </w:r>
            <w:r>
              <w:rPr>
                <w:rFonts w:ascii="Times New Roman"/>
                <w:b w:val="false"/>
                <w:i w:val="false"/>
                <w:color w:val="000000"/>
                <w:sz w:val="20"/>
              </w:rPr>
              <w:t>
хозяйств</w:t>
            </w:r>
            <w:r>
              <w:br/>
            </w:r>
            <w:r>
              <w:rPr>
                <w:rFonts w:ascii="Times New Roman"/>
                <w:b w:val="false"/>
                <w:i w:val="false"/>
                <w:color w:val="000000"/>
                <w:sz w:val="20"/>
              </w:rPr>
              <w:t>
в поселках</w:t>
            </w:r>
            <w:r>
              <w:br/>
            </w:r>
            <w:r>
              <w:rPr>
                <w:rFonts w:ascii="Times New Roman"/>
                <w:b w:val="false"/>
                <w:i w:val="false"/>
                <w:color w:val="000000"/>
                <w:sz w:val="20"/>
              </w:rPr>
              <w:t>
селах,</w:t>
            </w:r>
            <w:r>
              <w:br/>
            </w:r>
            <w:r>
              <w:rPr>
                <w:rFonts w:ascii="Times New Roman"/>
                <w:b w:val="false"/>
                <w:i w:val="false"/>
                <w:color w:val="000000"/>
                <w:sz w:val="20"/>
              </w:rPr>
              <w:t>
сельских</w:t>
            </w:r>
            <w:r>
              <w:br/>
            </w:r>
            <w:r>
              <w:rPr>
                <w:rFonts w:ascii="Times New Roman"/>
                <w:b w:val="false"/>
                <w:i w:val="false"/>
                <w:color w:val="000000"/>
                <w:sz w:val="20"/>
              </w:rPr>
              <w:t>
округах,</w:t>
            </w:r>
            <w:r>
              <w:br/>
            </w:r>
            <w:r>
              <w:rPr>
                <w:rFonts w:ascii="Times New Roman"/>
                <w:b w:val="false"/>
                <w:i w:val="false"/>
                <w:color w:val="000000"/>
                <w:sz w:val="20"/>
              </w:rPr>
              <w:t>
имеющих</w:t>
            </w:r>
            <w:r>
              <w:br/>
            </w:r>
            <w:r>
              <w:rPr>
                <w:rFonts w:ascii="Times New Roman"/>
                <w:b w:val="false"/>
                <w:i w:val="false"/>
                <w:color w:val="000000"/>
                <w:sz w:val="20"/>
              </w:rPr>
              <w:t>
скот и</w:t>
            </w:r>
            <w:r>
              <w:br/>
            </w:r>
            <w:r>
              <w:rPr>
                <w:rFonts w:ascii="Times New Roman"/>
                <w:b w:val="false"/>
                <w:i w:val="false"/>
                <w:color w:val="000000"/>
                <w:sz w:val="20"/>
              </w:rPr>
              <w:t>
птицу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w:t>
            </w:r>
            <w:r>
              <w:br/>
            </w:r>
            <w:r>
              <w:rPr>
                <w:rFonts w:ascii="Times New Roman"/>
                <w:b w:val="false"/>
                <w:i w:val="false"/>
                <w:color w:val="000000"/>
                <w:sz w:val="20"/>
              </w:rPr>
              <w:t>
ірі қара малы,</w:t>
            </w:r>
            <w:r>
              <w:br/>
            </w:r>
            <w:r>
              <w:rPr>
                <w:rFonts w:ascii="Times New Roman"/>
                <w:b w:val="false"/>
                <w:i w:val="false"/>
                <w:color w:val="000000"/>
                <w:sz w:val="20"/>
              </w:rPr>
              <w:t>
тірі</w:t>
            </w:r>
            <w:r>
              <w:br/>
            </w:r>
            <w:r>
              <w:rPr>
                <w:rFonts w:ascii="Times New Roman"/>
                <w:b w:val="false"/>
                <w:i w:val="false"/>
                <w:color w:val="000000"/>
                <w:sz w:val="20"/>
              </w:rPr>
              <w:t>
Скот крупный</w:t>
            </w:r>
            <w:r>
              <w:br/>
            </w:r>
            <w:r>
              <w:rPr>
                <w:rFonts w:ascii="Times New Roman"/>
                <w:b w:val="false"/>
                <w:i w:val="false"/>
                <w:color w:val="000000"/>
                <w:sz w:val="20"/>
              </w:rPr>
              <w:t>
рогатый</w:t>
            </w:r>
            <w:r>
              <w:br/>
            </w:r>
            <w:r>
              <w:rPr>
                <w:rFonts w:ascii="Times New Roman"/>
                <w:b w:val="false"/>
                <w:i w:val="false"/>
                <w:color w:val="000000"/>
                <w:sz w:val="20"/>
              </w:rPr>
              <w:t>
молочного стада,</w:t>
            </w:r>
            <w:r>
              <w:br/>
            </w:r>
            <w:r>
              <w:rPr>
                <w:rFonts w:ascii="Times New Roman"/>
                <w:b w:val="false"/>
                <w:i w:val="false"/>
                <w:color w:val="000000"/>
                <w:sz w:val="20"/>
              </w:rPr>
              <w:t>
живой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w:t>
            </w:r>
            <w:r>
              <w:br/>
            </w:r>
            <w:r>
              <w:rPr>
                <w:rFonts w:ascii="Times New Roman"/>
                <w:b w:val="false"/>
                <w:i w:val="false"/>
                <w:color w:val="000000"/>
                <w:sz w:val="20"/>
              </w:rPr>
              <w:t>
мал мен енекелер,</w:t>
            </w:r>
            <w:r>
              <w:br/>
            </w:r>
            <w:r>
              <w:rPr>
                <w:rFonts w:ascii="Times New Roman"/>
                <w:b w:val="false"/>
                <w:i w:val="false"/>
                <w:color w:val="000000"/>
                <w:sz w:val="20"/>
              </w:rPr>
              <w:t>
тірі</w:t>
            </w:r>
            <w:r>
              <w:br/>
            </w:r>
            <w:r>
              <w:rPr>
                <w:rFonts w:ascii="Times New Roman"/>
                <w:b w:val="false"/>
                <w:i w:val="false"/>
                <w:color w:val="000000"/>
                <w:sz w:val="20"/>
              </w:rPr>
              <w:t>
Скот крупный рогатый</w:t>
            </w:r>
            <w:r>
              <w:br/>
            </w:r>
            <w:r>
              <w:rPr>
                <w:rFonts w:ascii="Times New Roman"/>
                <w:b w:val="false"/>
                <w:i w:val="false"/>
                <w:color w:val="000000"/>
                <w:sz w:val="20"/>
              </w:rPr>
              <w:t>
прочий и буйволы,</w:t>
            </w:r>
            <w:r>
              <w:br/>
            </w:r>
            <w:r>
              <w:rPr>
                <w:rFonts w:ascii="Times New Roman"/>
                <w:b w:val="false"/>
                <w:i w:val="false"/>
                <w:color w:val="000000"/>
                <w:sz w:val="20"/>
              </w:rPr>
              <w:t>
живые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r>
              <w:br/>
            </w:r>
            <w:r>
              <w:rPr>
                <w:rFonts w:ascii="Times New Roman"/>
                <w:b w:val="false"/>
                <w:i w:val="false"/>
                <w:color w:val="000000"/>
                <w:sz w:val="20"/>
              </w:rPr>
              <w:t>
тірі,</w:t>
            </w:r>
            <w:r>
              <w:br/>
            </w:r>
            <w:r>
              <w:rPr>
                <w:rFonts w:ascii="Times New Roman"/>
                <w:b w:val="false"/>
                <w:i w:val="false"/>
                <w:color w:val="000000"/>
                <w:sz w:val="20"/>
              </w:rPr>
              <w:t>
барлығы</w:t>
            </w:r>
            <w:r>
              <w:br/>
            </w:r>
            <w:r>
              <w:rPr>
                <w:rFonts w:ascii="Times New Roman"/>
                <w:b w:val="false"/>
                <w:i w:val="false"/>
                <w:color w:val="000000"/>
                <w:sz w:val="20"/>
              </w:rPr>
              <w:t>
Овцы живые,</w:t>
            </w:r>
            <w:r>
              <w:br/>
            </w:r>
            <w:r>
              <w:rPr>
                <w:rFonts w:ascii="Times New Roman"/>
                <w:b w:val="false"/>
                <w:i w:val="false"/>
                <w:color w:val="000000"/>
                <w:sz w:val="20"/>
              </w:rPr>
              <w:t>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л</w:t>
            </w:r>
            <w:r>
              <w:br/>
            </w:r>
            <w:r>
              <w:rPr>
                <w:rFonts w:ascii="Times New Roman"/>
                <w:b w:val="false"/>
                <w:i w:val="false"/>
                <w:color w:val="000000"/>
                <w:sz w:val="20"/>
              </w:rPr>
              <w:t>
ы</w:t>
            </w:r>
            <w:r>
              <w:br/>
            </w:r>
            <w:r>
              <w:rPr>
                <w:rFonts w:ascii="Times New Roman"/>
                <w:b w:val="false"/>
                <w:i w:val="false"/>
                <w:color w:val="000000"/>
                <w:sz w:val="20"/>
              </w:rPr>
              <w:t>
ғ</w:t>
            </w:r>
            <w:r>
              <w:br/>
            </w:r>
            <w:r>
              <w:rPr>
                <w:rFonts w:ascii="Times New Roman"/>
                <w:b w:val="false"/>
                <w:i w:val="false"/>
                <w:color w:val="000000"/>
                <w:sz w:val="20"/>
              </w:rPr>
              <w:t>
ы</w:t>
            </w:r>
            <w:r>
              <w:br/>
            </w:r>
            <w:r>
              <w:rPr>
                <w:rFonts w:ascii="Times New Roman"/>
                <w:b w:val="false"/>
                <w:i w:val="false"/>
                <w:color w:val="000000"/>
                <w:sz w:val="20"/>
              </w:rPr>
              <w:t>
</w:t>
            </w:r>
            <w:r>
              <w:rPr>
                <w:rFonts w:ascii="Times New Roman"/>
                <w:b w:val="false"/>
                <w:i/>
                <w:color w:val="000000"/>
                <w:sz w:val="20"/>
              </w:rPr>
              <w:t>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w:t>
            </w:r>
            <w:r>
              <w:br/>
            </w:r>
            <w:r>
              <w:rPr>
                <w:rFonts w:ascii="Times New Roman"/>
                <w:b w:val="false"/>
                <w:i w:val="false"/>
                <w:color w:val="000000"/>
                <w:sz w:val="20"/>
              </w:rPr>
              <w:t>
ішінде:</w:t>
            </w:r>
            <w:r>
              <w:br/>
            </w:r>
            <w:r>
              <w:rPr>
                <w:rFonts w:ascii="Times New Roman"/>
                <w:b w:val="false"/>
                <w:i w:val="false"/>
                <w:color w:val="000000"/>
                <w:sz w:val="20"/>
              </w:rPr>
              <w:t>
в том числе:</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л</w:t>
            </w:r>
            <w:r>
              <w:br/>
            </w:r>
            <w:r>
              <w:rPr>
                <w:rFonts w:ascii="Times New Roman"/>
                <w:b w:val="false"/>
                <w:i w:val="false"/>
                <w:color w:val="000000"/>
                <w:sz w:val="20"/>
              </w:rPr>
              <w:t>
ы</w:t>
            </w:r>
            <w:r>
              <w:br/>
            </w:r>
            <w:r>
              <w:rPr>
                <w:rFonts w:ascii="Times New Roman"/>
                <w:b w:val="false"/>
                <w:i w:val="false"/>
                <w:color w:val="000000"/>
                <w:sz w:val="20"/>
              </w:rPr>
              <w:t>
ғ</w:t>
            </w:r>
            <w:r>
              <w:br/>
            </w:r>
            <w:r>
              <w:rPr>
                <w:rFonts w:ascii="Times New Roman"/>
                <w:b w:val="false"/>
                <w:i w:val="false"/>
                <w:color w:val="000000"/>
                <w:sz w:val="20"/>
              </w:rPr>
              <w:t>
ы</w:t>
            </w:r>
            <w:r>
              <w:br/>
            </w:r>
            <w:r>
              <w:rPr>
                <w:rFonts w:ascii="Times New Roman"/>
                <w:b w:val="false"/>
                <w:i w:val="false"/>
                <w:color w:val="000000"/>
                <w:sz w:val="20"/>
              </w:rPr>
              <w:t>
</w:t>
            </w:r>
            <w:r>
              <w:rPr>
                <w:rFonts w:ascii="Times New Roman"/>
                <w:b w:val="false"/>
                <w:i/>
                <w:color w:val="000000"/>
                <w:sz w:val="20"/>
              </w:rPr>
              <w:t>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w:t>
            </w:r>
            <w:r>
              <w:br/>
            </w:r>
            <w:r>
              <w:rPr>
                <w:rFonts w:ascii="Times New Roman"/>
                <w:b w:val="false"/>
                <w:i w:val="false"/>
                <w:color w:val="000000"/>
                <w:sz w:val="20"/>
              </w:rPr>
              <w:t>
ішінде:</w:t>
            </w:r>
            <w:r>
              <w:br/>
            </w:r>
            <w:r>
              <w:rPr>
                <w:rFonts w:ascii="Times New Roman"/>
                <w:b w:val="false"/>
                <w:i w:val="false"/>
                <w:color w:val="000000"/>
                <w:sz w:val="20"/>
              </w:rPr>
              <w:t>
в том числе:</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л</w:t>
            </w:r>
            <w:r>
              <w:br/>
            </w:r>
            <w:r>
              <w:rPr>
                <w:rFonts w:ascii="Times New Roman"/>
                <w:b w:val="false"/>
                <w:i w:val="false"/>
                <w:color w:val="000000"/>
                <w:sz w:val="20"/>
              </w:rPr>
              <w:t>
ы</w:t>
            </w:r>
            <w:r>
              <w:br/>
            </w:r>
            <w:r>
              <w:rPr>
                <w:rFonts w:ascii="Times New Roman"/>
                <w:b w:val="false"/>
                <w:i w:val="false"/>
                <w:color w:val="000000"/>
                <w:sz w:val="20"/>
              </w:rPr>
              <w:t>
ғ</w:t>
            </w:r>
            <w:r>
              <w:br/>
            </w:r>
            <w:r>
              <w:rPr>
                <w:rFonts w:ascii="Times New Roman"/>
                <w:b w:val="false"/>
                <w:i w:val="false"/>
                <w:color w:val="000000"/>
                <w:sz w:val="20"/>
              </w:rPr>
              <w:t>
ы</w:t>
            </w:r>
            <w:r>
              <w:br/>
            </w:r>
            <w:r>
              <w:rPr>
                <w:rFonts w:ascii="Times New Roman"/>
                <w:b w:val="false"/>
                <w:i w:val="false"/>
                <w:color w:val="000000"/>
                <w:sz w:val="20"/>
              </w:rPr>
              <w:t>
</w:t>
            </w:r>
            <w:r>
              <w:rPr>
                <w:rFonts w:ascii="Times New Roman"/>
                <w:b w:val="false"/>
                <w:i/>
                <w:color w:val="000000"/>
                <w:sz w:val="20"/>
              </w:rPr>
              <w:t>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w:t>
            </w:r>
            <w:r>
              <w:br/>
            </w:r>
            <w:r>
              <w:rPr>
                <w:rFonts w:ascii="Times New Roman"/>
                <w:b w:val="false"/>
                <w:i w:val="false"/>
                <w:color w:val="000000"/>
                <w:sz w:val="20"/>
              </w:rPr>
              <w:t>
ішінде:</w:t>
            </w:r>
            <w:r>
              <w:br/>
            </w:r>
            <w:r>
              <w:rPr>
                <w:rFonts w:ascii="Times New Roman"/>
                <w:b w:val="false"/>
                <w:i w:val="false"/>
                <w:color w:val="000000"/>
                <w:sz w:val="20"/>
              </w:rPr>
              <w:t>
в том</w:t>
            </w:r>
            <w:r>
              <w:br/>
            </w:r>
            <w:r>
              <w:rPr>
                <w:rFonts w:ascii="Times New Roman"/>
                <w:b w:val="false"/>
                <w:i w:val="false"/>
                <w:color w:val="000000"/>
                <w:sz w:val="20"/>
              </w:rPr>
              <w:t>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w:t>
            </w:r>
            <w:r>
              <w:br/>
            </w:r>
            <w:r>
              <w:rPr>
                <w:rFonts w:ascii="Times New Roman"/>
                <w:b w:val="false"/>
                <w:i w:val="false"/>
                <w:color w:val="000000"/>
                <w:sz w:val="20"/>
              </w:rPr>
              <w:t>
тті</w:t>
            </w:r>
            <w:r>
              <w:br/>
            </w:r>
            <w:r>
              <w:rPr>
                <w:rFonts w:ascii="Times New Roman"/>
                <w:b w:val="false"/>
                <w:i w:val="false"/>
                <w:color w:val="000000"/>
                <w:sz w:val="20"/>
              </w:rPr>
              <w:t>
табы</w:t>
            </w:r>
            <w:r>
              <w:br/>
            </w:r>
            <w:r>
              <w:rPr>
                <w:rFonts w:ascii="Times New Roman"/>
                <w:b w:val="false"/>
                <w:i w:val="false"/>
                <w:color w:val="000000"/>
                <w:sz w:val="20"/>
              </w:rPr>
              <w:t>
нның</w:t>
            </w:r>
            <w:r>
              <w:br/>
            </w:r>
            <w:r>
              <w:rPr>
                <w:rFonts w:ascii="Times New Roman"/>
                <w:b w:val="false"/>
                <w:i w:val="false"/>
                <w:color w:val="000000"/>
                <w:sz w:val="20"/>
              </w:rPr>
              <w:t>
сиыр</w:t>
            </w:r>
            <w:r>
              <w:br/>
            </w:r>
            <w:r>
              <w:rPr>
                <w:rFonts w:ascii="Times New Roman"/>
                <w:b w:val="false"/>
                <w:i w:val="false"/>
                <w:color w:val="000000"/>
                <w:sz w:val="20"/>
              </w:rPr>
              <w:t>
лары</w:t>
            </w:r>
            <w:r>
              <w:br/>
            </w:r>
            <w:r>
              <w:rPr>
                <w:rFonts w:ascii="Times New Roman"/>
                <w:b w:val="false"/>
                <w:i w:val="false"/>
                <w:color w:val="000000"/>
                <w:sz w:val="20"/>
              </w:rPr>
              <w:t>
</w:t>
            </w:r>
            <w:r>
              <w:rPr>
                <w:rFonts w:ascii="Times New Roman"/>
                <w:b w:val="false"/>
                <w:i/>
                <w:color w:val="000000"/>
                <w:sz w:val="20"/>
              </w:rPr>
              <w:t>коро</w:t>
            </w:r>
            <w:r>
              <w:br/>
            </w:r>
            <w:r>
              <w:rPr>
                <w:rFonts w:ascii="Times New Roman"/>
                <w:b w:val="false"/>
                <w:i w:val="false"/>
                <w:color w:val="000000"/>
                <w:sz w:val="20"/>
              </w:rPr>
              <w:t>
вы</w:t>
            </w:r>
            <w:r>
              <w:br/>
            </w:r>
            <w:r>
              <w:rPr>
                <w:rFonts w:ascii="Times New Roman"/>
                <w:b w:val="false"/>
                <w:i w:val="false"/>
                <w:color w:val="000000"/>
                <w:sz w:val="20"/>
              </w:rPr>
              <w:t>
молоч</w:t>
            </w:r>
            <w:r>
              <w:br/>
            </w:r>
            <w:r>
              <w:rPr>
                <w:rFonts w:ascii="Times New Roman"/>
                <w:b w:val="false"/>
                <w:i w:val="false"/>
                <w:color w:val="000000"/>
                <w:sz w:val="20"/>
              </w:rPr>
              <w:t>
ного</w:t>
            </w:r>
            <w:r>
              <w:br/>
            </w:r>
            <w:r>
              <w:rPr>
                <w:rFonts w:ascii="Times New Roman"/>
                <w:b w:val="false"/>
                <w:i w:val="false"/>
                <w:color w:val="000000"/>
                <w:sz w:val="20"/>
              </w:rPr>
              <w:t>
стада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w:t>
            </w:r>
            <w:r>
              <w:br/>
            </w:r>
            <w:r>
              <w:rPr>
                <w:rFonts w:ascii="Times New Roman"/>
                <w:b w:val="false"/>
                <w:i w:val="false"/>
                <w:color w:val="000000"/>
                <w:sz w:val="20"/>
              </w:rPr>
              <w:t>
табын</w:t>
            </w:r>
            <w:r>
              <w:br/>
            </w:r>
            <w:r>
              <w:rPr>
                <w:rFonts w:ascii="Times New Roman"/>
                <w:b w:val="false"/>
                <w:i w:val="false"/>
                <w:color w:val="000000"/>
                <w:sz w:val="20"/>
              </w:rPr>
              <w:t>
ның</w:t>
            </w:r>
            <w:r>
              <w:br/>
            </w:r>
            <w:r>
              <w:rPr>
                <w:rFonts w:ascii="Times New Roman"/>
                <w:b w:val="false"/>
                <w:i w:val="false"/>
                <w:color w:val="000000"/>
                <w:sz w:val="20"/>
              </w:rPr>
              <w:t>
бұқа</w:t>
            </w:r>
            <w:r>
              <w:br/>
            </w:r>
            <w:r>
              <w:rPr>
                <w:rFonts w:ascii="Times New Roman"/>
                <w:b w:val="false"/>
                <w:i w:val="false"/>
                <w:color w:val="000000"/>
                <w:sz w:val="20"/>
              </w:rPr>
              <w:t>
лары</w:t>
            </w:r>
            <w:r>
              <w:br/>
            </w:r>
            <w:r>
              <w:rPr>
                <w:rFonts w:ascii="Times New Roman"/>
                <w:b w:val="false"/>
                <w:i w:val="false"/>
                <w:color w:val="000000"/>
                <w:sz w:val="20"/>
              </w:rPr>
              <w:t>
быки-</w:t>
            </w:r>
            <w:r>
              <w:br/>
            </w:r>
            <w:r>
              <w:rPr>
                <w:rFonts w:ascii="Times New Roman"/>
                <w:b w:val="false"/>
                <w:i w:val="false"/>
                <w:color w:val="000000"/>
                <w:sz w:val="20"/>
              </w:rPr>
              <w:t>
произ</w:t>
            </w:r>
            <w:r>
              <w:br/>
            </w:r>
            <w:r>
              <w:rPr>
                <w:rFonts w:ascii="Times New Roman"/>
                <w:b w:val="false"/>
                <w:i w:val="false"/>
                <w:color w:val="000000"/>
                <w:sz w:val="20"/>
              </w:rPr>
              <w:t>
води-</w:t>
            </w:r>
            <w:r>
              <w:br/>
            </w:r>
            <w:r>
              <w:rPr>
                <w:rFonts w:ascii="Times New Roman"/>
                <w:b w:val="false"/>
                <w:i w:val="false"/>
                <w:color w:val="000000"/>
                <w:sz w:val="20"/>
              </w:rPr>
              <w:t>
тели</w:t>
            </w:r>
            <w:r>
              <w:br/>
            </w:r>
            <w:r>
              <w:rPr>
                <w:rFonts w:ascii="Times New Roman"/>
                <w:b w:val="false"/>
                <w:i w:val="false"/>
                <w:color w:val="000000"/>
                <w:sz w:val="20"/>
              </w:rPr>
              <w:t>
молоч</w:t>
            </w:r>
            <w:r>
              <w:br/>
            </w:r>
            <w:r>
              <w:rPr>
                <w:rFonts w:ascii="Times New Roman"/>
                <w:b w:val="false"/>
                <w:i w:val="false"/>
                <w:color w:val="000000"/>
                <w:sz w:val="20"/>
              </w:rPr>
              <w:t>
ного</w:t>
            </w:r>
            <w:r>
              <w:br/>
            </w:r>
            <w:r>
              <w:rPr>
                <w:rFonts w:ascii="Times New Roman"/>
                <w:b w:val="false"/>
                <w:i w:val="false"/>
                <w:color w:val="000000"/>
                <w:sz w:val="20"/>
              </w:rPr>
              <w:t>
стада</w:t>
            </w: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w:t>
            </w:r>
            <w:r>
              <w:br/>
            </w:r>
            <w:r>
              <w:rPr>
                <w:rFonts w:ascii="Times New Roman"/>
                <w:b w:val="false"/>
                <w:i w:val="false"/>
                <w:color w:val="000000"/>
                <w:sz w:val="20"/>
              </w:rPr>
              <w:t>
та</w:t>
            </w:r>
            <w:r>
              <w:br/>
            </w:r>
            <w:r>
              <w:rPr>
                <w:rFonts w:ascii="Times New Roman"/>
                <w:b w:val="false"/>
                <w:i w:val="false"/>
                <w:color w:val="000000"/>
                <w:sz w:val="20"/>
              </w:rPr>
              <w:t>
бын</w:t>
            </w:r>
            <w:r>
              <w:br/>
            </w:r>
            <w:r>
              <w:rPr>
                <w:rFonts w:ascii="Times New Roman"/>
                <w:b w:val="false"/>
                <w:i w:val="false"/>
                <w:color w:val="000000"/>
                <w:sz w:val="20"/>
              </w:rPr>
              <w:t>
ның</w:t>
            </w:r>
            <w:r>
              <w:br/>
            </w:r>
            <w:r>
              <w:rPr>
                <w:rFonts w:ascii="Times New Roman"/>
                <w:b w:val="false"/>
                <w:i w:val="false"/>
                <w:color w:val="000000"/>
                <w:sz w:val="20"/>
              </w:rPr>
              <w:t>
сиыр</w:t>
            </w:r>
            <w:r>
              <w:br/>
            </w:r>
            <w:r>
              <w:rPr>
                <w:rFonts w:ascii="Times New Roman"/>
                <w:b w:val="false"/>
                <w:i w:val="false"/>
                <w:color w:val="000000"/>
                <w:sz w:val="20"/>
              </w:rPr>
              <w:t>
лары</w:t>
            </w:r>
            <w:r>
              <w:br/>
            </w:r>
            <w:r>
              <w:rPr>
                <w:rFonts w:ascii="Times New Roman"/>
                <w:b w:val="false"/>
                <w:i w:val="false"/>
                <w:color w:val="000000"/>
                <w:sz w:val="20"/>
              </w:rPr>
              <w:t>
</w:t>
            </w:r>
            <w:r>
              <w:rPr>
                <w:rFonts w:ascii="Times New Roman"/>
                <w:b w:val="false"/>
                <w:i/>
                <w:color w:val="000000"/>
                <w:sz w:val="20"/>
              </w:rPr>
              <w:t>коровы</w:t>
            </w:r>
            <w:r>
              <w:br/>
            </w:r>
            <w:r>
              <w:rPr>
                <w:rFonts w:ascii="Times New Roman"/>
                <w:b w:val="false"/>
                <w:i w:val="false"/>
                <w:color w:val="000000"/>
                <w:sz w:val="20"/>
              </w:rPr>
              <w:t>
мяс</w:t>
            </w:r>
            <w:r>
              <w:br/>
            </w:r>
            <w:r>
              <w:rPr>
                <w:rFonts w:ascii="Times New Roman"/>
                <w:b w:val="false"/>
                <w:i w:val="false"/>
                <w:color w:val="000000"/>
                <w:sz w:val="20"/>
              </w:rPr>
              <w:t>
ного</w:t>
            </w:r>
            <w:r>
              <w:br/>
            </w:r>
            <w:r>
              <w:rPr>
                <w:rFonts w:ascii="Times New Roman"/>
                <w:b w:val="false"/>
                <w:i w:val="false"/>
                <w:color w:val="000000"/>
                <w:sz w:val="20"/>
              </w:rPr>
              <w:t>
стада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w:t>
            </w:r>
            <w:r>
              <w:br/>
            </w:r>
            <w:r>
              <w:rPr>
                <w:rFonts w:ascii="Times New Roman"/>
                <w:b w:val="false"/>
                <w:i w:val="false"/>
                <w:color w:val="000000"/>
                <w:sz w:val="20"/>
              </w:rPr>
              <w:t>
табы</w:t>
            </w:r>
            <w:r>
              <w:br/>
            </w:r>
            <w:r>
              <w:rPr>
                <w:rFonts w:ascii="Times New Roman"/>
                <w:b w:val="false"/>
                <w:i w:val="false"/>
                <w:color w:val="000000"/>
                <w:sz w:val="20"/>
              </w:rPr>
              <w:t>
нның</w:t>
            </w:r>
            <w:r>
              <w:br/>
            </w:r>
            <w:r>
              <w:rPr>
                <w:rFonts w:ascii="Times New Roman"/>
                <w:b w:val="false"/>
                <w:i w:val="false"/>
                <w:color w:val="000000"/>
                <w:sz w:val="20"/>
              </w:rPr>
              <w:t>
бұ</w:t>
            </w:r>
            <w:r>
              <w:br/>
            </w:r>
            <w:r>
              <w:rPr>
                <w:rFonts w:ascii="Times New Roman"/>
                <w:b w:val="false"/>
                <w:i w:val="false"/>
                <w:color w:val="000000"/>
                <w:sz w:val="20"/>
              </w:rPr>
              <w:t>
қала</w:t>
            </w:r>
            <w:r>
              <w:br/>
            </w:r>
            <w:r>
              <w:rPr>
                <w:rFonts w:ascii="Times New Roman"/>
                <w:b w:val="false"/>
                <w:i w:val="false"/>
                <w:color w:val="000000"/>
                <w:sz w:val="20"/>
              </w:rPr>
              <w:t>
ры</w:t>
            </w:r>
            <w:r>
              <w:br/>
            </w:r>
            <w:r>
              <w:rPr>
                <w:rFonts w:ascii="Times New Roman"/>
                <w:b w:val="false"/>
                <w:i w:val="false"/>
                <w:color w:val="000000"/>
                <w:sz w:val="20"/>
              </w:rPr>
              <w:t>
</w:t>
            </w:r>
            <w:r>
              <w:rPr>
                <w:rFonts w:ascii="Times New Roman"/>
                <w:b w:val="false"/>
                <w:i/>
                <w:color w:val="000000"/>
                <w:sz w:val="20"/>
              </w:rPr>
              <w:t>быки-</w:t>
            </w:r>
            <w:r>
              <w:br/>
            </w:r>
            <w:r>
              <w:rPr>
                <w:rFonts w:ascii="Times New Roman"/>
                <w:b w:val="false"/>
                <w:i w:val="false"/>
                <w:color w:val="000000"/>
                <w:sz w:val="20"/>
              </w:rPr>
              <w:t>
произ</w:t>
            </w:r>
            <w:r>
              <w:br/>
            </w:r>
            <w:r>
              <w:rPr>
                <w:rFonts w:ascii="Times New Roman"/>
                <w:b w:val="false"/>
                <w:i w:val="false"/>
                <w:color w:val="000000"/>
                <w:sz w:val="20"/>
              </w:rPr>
              <w:t>
води</w:t>
            </w:r>
            <w:r>
              <w:br/>
            </w:r>
            <w:r>
              <w:rPr>
                <w:rFonts w:ascii="Times New Roman"/>
                <w:b w:val="false"/>
                <w:i w:val="false"/>
                <w:color w:val="000000"/>
                <w:sz w:val="20"/>
              </w:rPr>
              <w:t>
тели</w:t>
            </w:r>
            <w:r>
              <w:br/>
            </w:r>
            <w:r>
              <w:rPr>
                <w:rFonts w:ascii="Times New Roman"/>
                <w:b w:val="false"/>
                <w:i w:val="false"/>
                <w:color w:val="000000"/>
                <w:sz w:val="20"/>
              </w:rPr>
              <w:t>
мяс</w:t>
            </w:r>
            <w:r>
              <w:br/>
            </w:r>
            <w:r>
              <w:rPr>
                <w:rFonts w:ascii="Times New Roman"/>
                <w:b w:val="false"/>
                <w:i w:val="false"/>
                <w:color w:val="000000"/>
                <w:sz w:val="20"/>
              </w:rPr>
              <w:t>
ного</w:t>
            </w:r>
            <w:r>
              <w:br/>
            </w:r>
            <w:r>
              <w:rPr>
                <w:rFonts w:ascii="Times New Roman"/>
                <w:b w:val="false"/>
                <w:i w:val="false"/>
                <w:color w:val="000000"/>
                <w:sz w:val="20"/>
              </w:rPr>
              <w:t>
стада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w:t>
            </w:r>
            <w:r>
              <w:br/>
            </w:r>
            <w:r>
              <w:rPr>
                <w:rFonts w:ascii="Times New Roman"/>
                <w:b w:val="false"/>
                <w:i w:val="false"/>
                <w:color w:val="000000"/>
                <w:sz w:val="20"/>
              </w:rPr>
              <w:t>
г</w:t>
            </w:r>
            <w:r>
              <w:br/>
            </w:r>
            <w:r>
              <w:rPr>
                <w:rFonts w:ascii="Times New Roman"/>
                <w:b w:val="false"/>
                <w:i w:val="false"/>
                <w:color w:val="000000"/>
                <w:sz w:val="20"/>
              </w:rPr>
              <w:t>
і</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р</w:t>
            </w:r>
            <w:r>
              <w:br/>
            </w:r>
            <w:r>
              <w:rPr>
                <w:rFonts w:ascii="Times New Roman"/>
                <w:b w:val="false"/>
                <w:i w:val="false"/>
                <w:color w:val="000000"/>
                <w:sz w:val="20"/>
              </w:rPr>
              <w:t>
</w:t>
            </w:r>
            <w:r>
              <w:rPr>
                <w:rFonts w:ascii="Times New Roman"/>
                <w:b w:val="false"/>
                <w:i/>
                <w:color w:val="000000"/>
                <w:sz w:val="20"/>
              </w:rPr>
              <w:t>в</w:t>
            </w:r>
            <w:r>
              <w:br/>
            </w:r>
            <w:r>
              <w:rPr>
                <w:rFonts w:ascii="Times New Roman"/>
                <w:b w:val="false"/>
                <w:i w:val="false"/>
                <w:color w:val="000000"/>
                <w:sz w:val="20"/>
              </w:rPr>
              <w:t>
о</w:t>
            </w:r>
            <w:r>
              <w:br/>
            </w:r>
            <w:r>
              <w:rPr>
                <w:rFonts w:ascii="Times New Roman"/>
                <w:b w:val="false"/>
                <w:i w:val="false"/>
                <w:color w:val="000000"/>
                <w:sz w:val="20"/>
              </w:rPr>
              <w:t>
л</w:t>
            </w:r>
            <w:r>
              <w:br/>
            </w:r>
            <w:r>
              <w:rPr>
                <w:rFonts w:ascii="Times New Roman"/>
                <w:b w:val="false"/>
                <w:i w:val="false"/>
                <w:color w:val="000000"/>
                <w:sz w:val="20"/>
              </w:rPr>
              <w:t>
ы</w:t>
            </w: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w:t>
            </w:r>
            <w:r>
              <w:br/>
            </w:r>
            <w:r>
              <w:rPr>
                <w:rFonts w:ascii="Times New Roman"/>
                <w:b w:val="false"/>
                <w:i w:val="false"/>
                <w:color w:val="000000"/>
                <w:sz w:val="20"/>
              </w:rPr>
              <w:t>
лық</w:t>
            </w:r>
            <w:r>
              <w:br/>
            </w:r>
            <w:r>
              <w:rPr>
                <w:rFonts w:ascii="Times New Roman"/>
                <w:b w:val="false"/>
                <w:i w:val="false"/>
                <w:color w:val="000000"/>
                <w:sz w:val="20"/>
              </w:rPr>
              <w:t>
қой</w:t>
            </w:r>
            <w:r>
              <w:br/>
            </w:r>
            <w:r>
              <w:rPr>
                <w:rFonts w:ascii="Times New Roman"/>
                <w:b w:val="false"/>
                <w:i w:val="false"/>
                <w:color w:val="000000"/>
                <w:sz w:val="20"/>
              </w:rPr>
              <w:t>
лар</w:t>
            </w:r>
            <w:r>
              <w:br/>
            </w:r>
            <w:r>
              <w:rPr>
                <w:rFonts w:ascii="Times New Roman"/>
                <w:b w:val="false"/>
                <w:i w:val="false"/>
                <w:color w:val="000000"/>
                <w:sz w:val="20"/>
              </w:rPr>
              <w:t>
</w:t>
            </w:r>
            <w:r>
              <w:rPr>
                <w:rFonts w:ascii="Times New Roman"/>
                <w:b w:val="false"/>
                <w:i/>
                <w:color w:val="000000"/>
                <w:sz w:val="20"/>
              </w:rPr>
              <w:t>овце</w:t>
            </w:r>
            <w:r>
              <w:br/>
            </w:r>
            <w:r>
              <w:rPr>
                <w:rFonts w:ascii="Times New Roman"/>
                <w:b w:val="false"/>
                <w:i w:val="false"/>
                <w:color w:val="000000"/>
                <w:sz w:val="20"/>
              </w:rPr>
              <w:t>
-мат</w:t>
            </w:r>
            <w:r>
              <w:br/>
            </w:r>
            <w:r>
              <w:rPr>
                <w:rFonts w:ascii="Times New Roman"/>
                <w:b w:val="false"/>
                <w:i w:val="false"/>
                <w:color w:val="000000"/>
                <w:sz w:val="20"/>
              </w:rPr>
              <w:t>
ки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w:t>
            </w:r>
            <w:r>
              <w:br/>
            </w:r>
            <w:r>
              <w:rPr>
                <w:rFonts w:ascii="Times New Roman"/>
                <w:b w:val="false"/>
                <w:i w:val="false"/>
                <w:color w:val="000000"/>
                <w:sz w:val="20"/>
              </w:rPr>
              <w:t>
қар</w:t>
            </w:r>
            <w:r>
              <w:br/>
            </w:r>
            <w:r>
              <w:rPr>
                <w:rFonts w:ascii="Times New Roman"/>
                <w:b w:val="false"/>
                <w:i w:val="false"/>
                <w:color w:val="000000"/>
                <w:sz w:val="20"/>
              </w:rPr>
              <w:t>
лар</w:t>
            </w:r>
            <w:r>
              <w:br/>
            </w:r>
            <w:r>
              <w:rPr>
                <w:rFonts w:ascii="Times New Roman"/>
                <w:b w:val="false"/>
                <w:i w:val="false"/>
                <w:color w:val="000000"/>
                <w:sz w:val="20"/>
              </w:rPr>
              <w:t>
</w:t>
            </w:r>
            <w:r>
              <w:rPr>
                <w:rFonts w:ascii="Times New Roman"/>
                <w:b w:val="false"/>
                <w:i/>
                <w:color w:val="000000"/>
                <w:sz w:val="20"/>
              </w:rPr>
              <w:t>ба</w:t>
            </w:r>
            <w:r>
              <w:br/>
            </w:r>
            <w:r>
              <w:rPr>
                <w:rFonts w:ascii="Times New Roman"/>
                <w:b w:val="false"/>
                <w:i w:val="false"/>
                <w:color w:val="000000"/>
                <w:sz w:val="20"/>
              </w:rPr>
              <w:t>
раны</w:t>
            </w:r>
            <w:r>
              <w:br/>
            </w:r>
            <w:r>
              <w:rPr>
                <w:rFonts w:ascii="Times New Roman"/>
                <w:b w:val="false"/>
                <w:i w:val="false"/>
                <w:color w:val="000000"/>
                <w:sz w:val="20"/>
              </w:rPr>
              <w:t>
-про</w:t>
            </w:r>
            <w:r>
              <w:br/>
            </w:r>
            <w:r>
              <w:rPr>
                <w:rFonts w:ascii="Times New Roman"/>
                <w:b w:val="false"/>
                <w:i w:val="false"/>
                <w:color w:val="000000"/>
                <w:sz w:val="20"/>
              </w:rPr>
              <w:t>
изво</w:t>
            </w:r>
            <w:r>
              <w:br/>
            </w:r>
            <w:r>
              <w:rPr>
                <w:rFonts w:ascii="Times New Roman"/>
                <w:b w:val="false"/>
                <w:i w:val="false"/>
                <w:color w:val="000000"/>
                <w:sz w:val="20"/>
              </w:rPr>
              <w:t>
дите</w:t>
            </w:r>
            <w:r>
              <w:br/>
            </w:r>
            <w:r>
              <w:rPr>
                <w:rFonts w:ascii="Times New Roman"/>
                <w:b w:val="false"/>
                <w:i w:val="false"/>
                <w:color w:val="000000"/>
                <w:sz w:val="20"/>
              </w:rPr>
              <w:t>
ли</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ӘАОЖ-әкімшілік-аумақтық объектілердің ұлттық жіктеуіші – аудандық статистика басқармасының маманы толтырады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КАТО-национальный классификатор административно-территориальных объектов-заполняется специалистом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860"/>
        <w:gridCol w:w="860"/>
        <w:gridCol w:w="860"/>
        <w:gridCol w:w="860"/>
        <w:gridCol w:w="860"/>
        <w:gridCol w:w="860"/>
        <w:gridCol w:w="860"/>
        <w:gridCol w:w="860"/>
        <w:gridCol w:w="860"/>
        <w:gridCol w:w="860"/>
        <w:gridCol w:w="860"/>
        <w:gridCol w:w="1118"/>
        <w:gridCol w:w="862"/>
      </w:tblGrid>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w:t>
            </w:r>
            <w:r>
              <w:rPr>
                <w:rFonts w:ascii="Times New Roman"/>
                <w:b w:val="false"/>
                <w:i/>
                <w:color w:val="000000"/>
                <w:sz w:val="20"/>
              </w:rPr>
              <w:t>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r>
              <w:br/>
            </w:r>
            <w:r>
              <w:rPr>
                <w:rFonts w:ascii="Times New Roman"/>
                <w:b w:val="false"/>
                <w:i w:val="false"/>
                <w:color w:val="000000"/>
                <w:sz w:val="20"/>
              </w:rPr>
              <w:t>
Козы живые,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w:t>
            </w:r>
            <w:r>
              <w:rPr>
                <w:rFonts w:ascii="Times New Roman"/>
                <w:b w:val="false"/>
                <w:i/>
                <w:color w:val="000000"/>
                <w:sz w:val="20"/>
              </w:rPr>
              <w:t>Лошади и животные семейства лошадиных прочие, живые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Түйелер және түйе тәрізділер, тірі </w:t>
            </w:r>
            <w:r>
              <w:rPr>
                <w:rFonts w:ascii="Times New Roman"/>
                <w:b w:val="false"/>
                <w:i/>
                <w:color w:val="000000"/>
                <w:sz w:val="20"/>
              </w:rPr>
              <w:t>Верблюды и верблюдовые живые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Свиньи, живые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r>
              <w:rPr>
                <w:rFonts w:ascii="Times New Roman"/>
                <w:b w:val="false"/>
                <w:i/>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w:t>
            </w:r>
            <w:r>
              <w:rPr>
                <w:rFonts w:ascii="Times New Roman"/>
                <w:b w:val="false"/>
                <w:i/>
                <w:color w:val="000000"/>
                <w:sz w:val="20"/>
              </w:rPr>
              <w:t> том числе:</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r>
              <w:rPr>
                <w:rFonts w:ascii="Times New Roman"/>
                <w:b w:val="false"/>
                <w:i/>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r>
              <w:rPr>
                <w:rFonts w:ascii="Times New Roman"/>
                <w:b w:val="false"/>
                <w:i/>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w:t>
            </w:r>
            <w:r>
              <w:rPr>
                <w:rFonts w:ascii="Times New Roman"/>
                <w:b w:val="false"/>
                <w:i/>
                <w:color w:val="000000"/>
                <w:sz w:val="20"/>
              </w:rPr>
              <w:t>козоматки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 </w:t>
            </w:r>
            <w:r>
              <w:br/>
            </w:r>
            <w:r>
              <w:rPr>
                <w:rFonts w:ascii="Times New Roman"/>
                <w:b w:val="false"/>
                <w:i w:val="false"/>
                <w:color w:val="000000"/>
                <w:sz w:val="20"/>
              </w:rPr>
              <w:t>
</w:t>
            </w:r>
            <w:r>
              <w:rPr>
                <w:rFonts w:ascii="Times New Roman"/>
                <w:b w:val="false"/>
                <w:i/>
                <w:color w:val="000000"/>
                <w:sz w:val="20"/>
              </w:rPr>
              <w:t>козлы-производители</w:t>
            </w: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 </w:t>
            </w:r>
            <w:r>
              <w:rPr>
                <w:rFonts w:ascii="Times New Roman"/>
                <w:b w:val="false"/>
                <w:i/>
                <w:color w:val="000000"/>
                <w:sz w:val="20"/>
              </w:rPr>
              <w:t>кобылы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айғырлар</w:t>
            </w:r>
            <w:r>
              <w:rPr>
                <w:rFonts w:ascii="Times New Roman"/>
                <w:b w:val="false"/>
                <w:i/>
                <w:color w:val="000000"/>
                <w:sz w:val="20"/>
              </w:rPr>
              <w:t>жеребцы-производи-тели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w:t>
            </w:r>
            <w:r>
              <w:br/>
            </w:r>
            <w:r>
              <w:rPr>
                <w:rFonts w:ascii="Times New Roman"/>
                <w:b w:val="false"/>
                <w:i w:val="false"/>
                <w:color w:val="000000"/>
                <w:sz w:val="20"/>
              </w:rPr>
              <w:t>
</w:t>
            </w:r>
            <w:r>
              <w:rPr>
                <w:rFonts w:ascii="Times New Roman"/>
                <w:b w:val="false"/>
                <w:i/>
                <w:color w:val="000000"/>
                <w:sz w:val="20"/>
              </w:rPr>
              <w:t>мерины</w:t>
            </w: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інгендер </w:t>
            </w:r>
            <w:r>
              <w:rPr>
                <w:rFonts w:ascii="Times New Roman"/>
                <w:b w:val="false"/>
                <w:i/>
                <w:color w:val="000000"/>
                <w:sz w:val="20"/>
              </w:rPr>
              <w:t>верблюдо-матки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буралар</w:t>
            </w:r>
            <w:r>
              <w:br/>
            </w:r>
            <w:r>
              <w:rPr>
                <w:rFonts w:ascii="Times New Roman"/>
                <w:b w:val="false"/>
                <w:i w:val="false"/>
                <w:color w:val="000000"/>
                <w:sz w:val="20"/>
              </w:rPr>
              <w:t>
верблюды-производители</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қабандар </w:t>
            </w:r>
            <w:r>
              <w:rPr>
                <w:rFonts w:ascii="Times New Roman"/>
                <w:b w:val="false"/>
                <w:i/>
                <w:color w:val="000000"/>
                <w:sz w:val="20"/>
              </w:rPr>
              <w:t>хряки- производи-тели</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 </w:t>
            </w:r>
            <w:r>
              <w:rPr>
                <w:rFonts w:ascii="Times New Roman"/>
                <w:b w:val="false"/>
                <w:i/>
                <w:color w:val="000000"/>
                <w:sz w:val="20"/>
              </w:rPr>
              <w:t>свиноматки</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618"/>
        <w:gridCol w:w="618"/>
        <w:gridCol w:w="692"/>
        <w:gridCol w:w="618"/>
        <w:gridCol w:w="618"/>
        <w:gridCol w:w="618"/>
        <w:gridCol w:w="618"/>
        <w:gridCol w:w="618"/>
        <w:gridCol w:w="618"/>
        <w:gridCol w:w="618"/>
        <w:gridCol w:w="618"/>
        <w:gridCol w:w="618"/>
        <w:gridCol w:w="619"/>
        <w:gridCol w:w="618"/>
        <w:gridCol w:w="767"/>
        <w:gridCol w:w="618"/>
        <w:gridCol w:w="618"/>
        <w:gridCol w:w="953"/>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w:t>
            </w:r>
            <w:r>
              <w:rPr>
                <w:rFonts w:ascii="Times New Roman"/>
                <w:b w:val="false"/>
                <w:i/>
                <w:color w:val="000000"/>
                <w:sz w:val="20"/>
              </w:rPr>
              <w:t>Код стро-ки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r>
              <w:br/>
            </w:r>
            <w:r>
              <w:rPr>
                <w:rFonts w:ascii="Times New Roman"/>
                <w:b w:val="false"/>
                <w:i w:val="false"/>
                <w:color w:val="000000"/>
                <w:sz w:val="20"/>
              </w:rPr>
              <w:t>
Домашняя птица живая, голов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w:t>
            </w:r>
            <w:r>
              <w:br/>
            </w:r>
            <w:r>
              <w:rPr>
                <w:rFonts w:ascii="Times New Roman"/>
                <w:b w:val="false"/>
                <w:i w:val="false"/>
                <w:color w:val="000000"/>
                <w:sz w:val="20"/>
              </w:rPr>
              <w:t>
де тірі малдар</w:t>
            </w:r>
            <w:r>
              <w:br/>
            </w:r>
            <w:r>
              <w:rPr>
                <w:rFonts w:ascii="Times New Roman"/>
                <w:b w:val="false"/>
                <w:i w:val="false"/>
                <w:color w:val="000000"/>
                <w:sz w:val="20"/>
              </w:rPr>
              <w:t>
Животные прочие, выращиваемые</w:t>
            </w:r>
            <w:r>
              <w:br/>
            </w:r>
            <w:r>
              <w:rPr>
                <w:rFonts w:ascii="Times New Roman"/>
                <w:b w:val="false"/>
                <w:i w:val="false"/>
                <w:color w:val="000000"/>
                <w:sz w:val="20"/>
              </w:rPr>
              <w:t>
на ферме живые,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терісі бағалы аңдар</w:t>
            </w:r>
            <w:r>
              <w:br/>
            </w:r>
            <w:r>
              <w:rPr>
                <w:rFonts w:ascii="Times New Roman"/>
                <w:b w:val="false"/>
                <w:i w:val="false"/>
                <w:color w:val="000000"/>
                <w:sz w:val="20"/>
              </w:rPr>
              <w:t>
Звери пушные клеточного</w:t>
            </w:r>
            <w:r>
              <w:br/>
            </w:r>
            <w:r>
              <w:rPr>
                <w:rFonts w:ascii="Times New Roman"/>
                <w:b w:val="false"/>
                <w:i w:val="false"/>
                <w:color w:val="000000"/>
                <w:sz w:val="20"/>
              </w:rPr>
              <w:t>
разведения</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су жануарларын аулау, кг</w:t>
            </w:r>
            <w:r>
              <w:br/>
            </w:r>
            <w:r>
              <w:rPr>
                <w:rFonts w:ascii="Times New Roman"/>
                <w:b w:val="false"/>
                <w:i w:val="false"/>
                <w:color w:val="000000"/>
                <w:sz w:val="20"/>
              </w:rPr>
              <w:t>
</w:t>
            </w:r>
            <w:r>
              <w:rPr>
                <w:rFonts w:ascii="Times New Roman"/>
                <w:b w:val="false"/>
                <w:i/>
                <w:color w:val="000000"/>
                <w:sz w:val="20"/>
              </w:rPr>
              <w:t>Улов рыбы и других водных животных, кг</w:t>
            </w:r>
          </w:p>
        </w:tc>
      </w:tr>
      <w:tr>
        <w:trPr>
          <w:trHeight w:val="30" w:hRule="atLeast"/>
        </w:trPr>
        <w:tc>
          <w:tcPr>
            <w:tcW w:w="0" w:type="auto"/>
            <w:vMerge/>
            <w:tcBorders>
              <w:top w:val="nil"/>
              <w:left w:val="single" w:color="cfcfcf" w:sz="5"/>
              <w:bottom w:val="single" w:color="cfcfcf" w:sz="5"/>
              <w:right w:val="single" w:color="cfcfcf" w:sz="5"/>
            </w:tcBorders>
          </w:tcP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r>
              <w:rPr>
                <w:rFonts w:ascii="Times New Roman"/>
                <w:b w:val="false"/>
                <w:i/>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r>
              <w:rPr>
                <w:rFonts w:ascii="Times New Roman"/>
                <w:b w:val="false"/>
                <w:i/>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w:t>
            </w:r>
            <w:r>
              <w:rPr>
                <w:rFonts w:ascii="Times New Roman"/>
                <w:b w:val="false"/>
                <w:i/>
                <w:color w:val="000000"/>
                <w:sz w:val="20"/>
              </w:rPr>
              <w:t>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w:t>
            </w:r>
            <w:r>
              <w:br/>
            </w:r>
            <w:r>
              <w:rPr>
                <w:rFonts w:ascii="Times New Roman"/>
                <w:b w:val="false"/>
                <w:i w:val="false"/>
                <w:color w:val="000000"/>
                <w:sz w:val="20"/>
              </w:rPr>
              <w:t>
куры, живые</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тауық-тар</w:t>
            </w:r>
            <w:r>
              <w:br/>
            </w:r>
            <w:r>
              <w:rPr>
                <w:rFonts w:ascii="Times New Roman"/>
                <w:b w:val="false"/>
                <w:i w:val="false"/>
                <w:color w:val="000000"/>
                <w:sz w:val="20"/>
              </w:rPr>
              <w:t>
индюки</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қаздар</w:t>
            </w:r>
            <w:r>
              <w:br/>
            </w:r>
            <w:r>
              <w:rPr>
                <w:rFonts w:ascii="Times New Roman"/>
                <w:b w:val="false"/>
                <w:i w:val="false"/>
                <w:color w:val="000000"/>
                <w:sz w:val="20"/>
              </w:rPr>
              <w:t>
</w:t>
            </w:r>
            <w:r>
              <w:rPr>
                <w:rFonts w:ascii="Times New Roman"/>
                <w:b w:val="false"/>
                <w:i/>
                <w:color w:val="000000"/>
                <w:sz w:val="20"/>
              </w:rPr>
              <w:t>гуси живые</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r>
              <w:br/>
            </w:r>
            <w:r>
              <w:rPr>
                <w:rFonts w:ascii="Times New Roman"/>
                <w:b w:val="false"/>
                <w:i w:val="false"/>
                <w:color w:val="000000"/>
                <w:sz w:val="20"/>
              </w:rPr>
              <w:t>
</w:t>
            </w:r>
            <w:r>
              <w:rPr>
                <w:rFonts w:ascii="Times New Roman"/>
                <w:b w:val="false"/>
                <w:i/>
                <w:color w:val="000000"/>
                <w:sz w:val="20"/>
              </w:rPr>
              <w:t>утки</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w:t>
            </w:r>
            <w:r>
              <w:br/>
            </w:r>
            <w:r>
              <w:rPr>
                <w:rFonts w:ascii="Times New Roman"/>
                <w:b w:val="false"/>
                <w:i w:val="false"/>
                <w:color w:val="000000"/>
                <w:sz w:val="20"/>
              </w:rPr>
              <w:t>
цесарки</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w:t>
            </w:r>
            <w:r>
              <w:br/>
            </w:r>
            <w:r>
              <w:rPr>
                <w:rFonts w:ascii="Times New Roman"/>
                <w:b w:val="false"/>
                <w:i w:val="false"/>
                <w:color w:val="000000"/>
                <w:sz w:val="20"/>
              </w:rPr>
              <w:t>
</w:t>
            </w:r>
            <w:r>
              <w:rPr>
                <w:rFonts w:ascii="Times New Roman"/>
                <w:b w:val="false"/>
                <w:i/>
                <w:color w:val="000000"/>
                <w:sz w:val="20"/>
              </w:rPr>
              <w:t>кролики домашние, живые</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w:t>
            </w:r>
            <w:r>
              <w:br/>
            </w:r>
            <w:r>
              <w:rPr>
                <w:rFonts w:ascii="Times New Roman"/>
                <w:b w:val="false"/>
                <w:i w:val="false"/>
                <w:color w:val="000000"/>
                <w:sz w:val="20"/>
              </w:rPr>
              <w:t>
</w:t>
            </w:r>
            <w:r>
              <w:rPr>
                <w:rFonts w:ascii="Times New Roman"/>
                <w:b w:val="false"/>
                <w:i/>
                <w:color w:val="000000"/>
                <w:sz w:val="20"/>
              </w:rPr>
              <w:t>перепелки</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 </w:t>
            </w:r>
            <w:r>
              <w:rPr>
                <w:rFonts w:ascii="Times New Roman"/>
                <w:b w:val="false"/>
                <w:i/>
                <w:color w:val="000000"/>
                <w:sz w:val="20"/>
              </w:rPr>
              <w:t>страусы</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w:t>
            </w:r>
            <w:r>
              <w:br/>
            </w:r>
            <w:r>
              <w:rPr>
                <w:rFonts w:ascii="Times New Roman"/>
                <w:b w:val="false"/>
                <w:i w:val="false"/>
                <w:color w:val="000000"/>
                <w:sz w:val="20"/>
              </w:rPr>
              <w:t>
</w:t>
            </w:r>
            <w:r>
              <w:rPr>
                <w:rFonts w:ascii="Times New Roman"/>
                <w:b w:val="false"/>
                <w:i/>
                <w:color w:val="000000"/>
                <w:sz w:val="20"/>
              </w:rPr>
              <w:t>фазаны</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араның балұясы</w:t>
            </w:r>
            <w:r>
              <w:br/>
            </w:r>
            <w:r>
              <w:rPr>
                <w:rFonts w:ascii="Times New Roman"/>
                <w:b w:val="false"/>
                <w:i w:val="false"/>
                <w:color w:val="000000"/>
                <w:sz w:val="20"/>
              </w:rPr>
              <w:t>
</w:t>
            </w:r>
            <w:r>
              <w:rPr>
                <w:rFonts w:ascii="Times New Roman"/>
                <w:b w:val="false"/>
                <w:i/>
                <w:color w:val="000000"/>
                <w:sz w:val="20"/>
              </w:rPr>
              <w:t>пчело-семьи</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r>
              <w:br/>
            </w:r>
            <w:r>
              <w:rPr>
                <w:rFonts w:ascii="Times New Roman"/>
                <w:b w:val="false"/>
                <w:i w:val="false"/>
                <w:color w:val="000000"/>
                <w:sz w:val="20"/>
              </w:rPr>
              <w:t>
олени, разведенные в хозяйствах</w:t>
            </w:r>
          </w:p>
        </w:tc>
        <w:tc>
          <w:tcPr>
            <w:tcW w:w="0" w:type="auto"/>
            <w:vMerge/>
            <w:tcBorders>
              <w:top w:val="nil"/>
              <w:left w:val="single" w:color="cfcfcf" w:sz="5"/>
              <w:bottom w:val="single" w:color="cfcfcf" w:sz="5"/>
              <w:right w:val="single" w:color="cfcfcf" w:sz="5"/>
            </w:tcBorders>
          </w:tcP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түлкілер</w:t>
            </w:r>
            <w:r>
              <w:rPr>
                <w:rFonts w:ascii="Times New Roman"/>
                <w:b w:val="false"/>
                <w:i/>
                <w:color w:val="000000"/>
                <w:sz w:val="20"/>
              </w:rPr>
              <w:t>лисица клеточ-ного разведения</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түлкі</w:t>
            </w:r>
            <w:r>
              <w:br/>
            </w:r>
            <w:r>
              <w:rPr>
                <w:rFonts w:ascii="Times New Roman"/>
                <w:b w:val="false"/>
                <w:i w:val="false"/>
                <w:color w:val="000000"/>
                <w:sz w:val="20"/>
              </w:rPr>
              <w:t>
песец клеточ-ного разведения</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күзен</w:t>
            </w:r>
            <w:r>
              <w:br/>
            </w:r>
            <w:r>
              <w:rPr>
                <w:rFonts w:ascii="Times New Roman"/>
                <w:b w:val="false"/>
                <w:i w:val="false"/>
                <w:color w:val="000000"/>
                <w:sz w:val="20"/>
              </w:rPr>
              <w:t>
норка клеточ-ного разведения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r>
              <w:rPr>
                <w:rFonts w:ascii="Times New Roman"/>
                <w:b w:val="false"/>
                <w:i/>
                <w:color w:val="000000"/>
                <w:sz w:val="20"/>
              </w:rPr>
              <w:t>всего</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мекиен-тауықтары</w:t>
            </w:r>
            <w:r>
              <w:br/>
            </w:r>
            <w:r>
              <w:rPr>
                <w:rFonts w:ascii="Times New Roman"/>
                <w:b w:val="false"/>
                <w:i w:val="false"/>
                <w:color w:val="000000"/>
                <w:sz w:val="20"/>
              </w:rPr>
              <w:t>
куры-несушки родительс-кого стада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8" w:id="63"/>
    <w:p>
      <w:pPr>
        <w:spacing w:after="0"/>
        <w:ind w:left="0"/>
        <w:jc w:val="both"/>
      </w:pPr>
      <w:r>
        <w:rPr>
          <w:rFonts w:ascii="Times New Roman"/>
          <w:b w:val="false"/>
          <w:i w:val="false"/>
          <w:color w:val="000000"/>
          <w:sz w:val="28"/>
        </w:rPr>
        <w:t>
      </w:t>
      </w:r>
      <w:r>
        <w:rPr>
          <w:rFonts w:ascii="Times New Roman"/>
          <w:b/>
          <w:i w:val="false"/>
          <w:color w:val="000000"/>
          <w:sz w:val="28"/>
        </w:rPr>
        <w:t>2. Ауыл шаруашылығы техникалары мен ауыл шаруашылығы өнімдерін қайта өңдеуге арналған жабдықтардың болуы туралы мәліметтерді көрсетіңіз</w:t>
      </w:r>
    </w:p>
    <w:bookmarkEnd w:id="63"/>
    <w:p>
      <w:pPr>
        <w:spacing w:after="0"/>
        <w:ind w:left="0"/>
        <w:jc w:val="both"/>
      </w:pPr>
      <w:r>
        <w:rPr>
          <w:rFonts w:ascii="Times New Roman"/>
          <w:b w:val="false"/>
          <w:i w:val="false"/>
          <w:color w:val="000000"/>
          <w:sz w:val="28"/>
        </w:rPr>
        <w:t>
      </w:t>
      </w:r>
      <w:r>
        <w:rPr>
          <w:rFonts w:ascii="Times New Roman"/>
          <w:b w:val="false"/>
          <w:i/>
          <w:color w:val="000000"/>
          <w:sz w:val="28"/>
        </w:rPr>
        <w:t>Укажите сведения о наличии сельскохозяйственной техники и оборудования для переработки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900"/>
        <w:gridCol w:w="900"/>
        <w:gridCol w:w="900"/>
        <w:gridCol w:w="901"/>
        <w:gridCol w:w="901"/>
        <w:gridCol w:w="901"/>
        <w:gridCol w:w="901"/>
        <w:gridCol w:w="901"/>
        <w:gridCol w:w="901"/>
        <w:gridCol w:w="1398"/>
        <w:gridCol w:w="1399"/>
      </w:tblGrid>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техникалары,</w:t>
            </w:r>
            <w:r>
              <w:rPr>
                <w:rFonts w:ascii="Times New Roman"/>
                <w:b w:val="false"/>
                <w:i w:val="false"/>
                <w:color w:val="000000"/>
                <w:vertAlign w:val="superscript"/>
              </w:rPr>
              <w:t>2</w:t>
            </w:r>
            <w:r>
              <w:rPr>
                <w:rFonts w:ascii="Times New Roman"/>
                <w:b w:val="false"/>
                <w:i w:val="false"/>
                <w:color w:val="000000"/>
                <w:sz w:val="20"/>
              </w:rPr>
              <w:t xml:space="preserve"> саны</w:t>
            </w:r>
            <w:r>
              <w:br/>
            </w:r>
            <w:r>
              <w:rPr>
                <w:rFonts w:ascii="Times New Roman"/>
                <w:b w:val="false"/>
                <w:i w:val="false"/>
                <w:color w:val="000000"/>
                <w:sz w:val="20"/>
              </w:rPr>
              <w:t>
Сельскохозяйственная техника</w:t>
            </w:r>
            <w:r>
              <w:rPr>
                <w:rFonts w:ascii="Times New Roman"/>
                <w:b w:val="false"/>
                <w:i w:val="false"/>
                <w:color w:val="000000"/>
                <w:vertAlign w:val="superscript"/>
              </w:rPr>
              <w:t>2</w:t>
            </w:r>
            <w:r>
              <w:rPr>
                <w:rFonts w:ascii="Times New Roman"/>
                <w:b w:val="false"/>
                <w:i/>
                <w:color w:val="000000"/>
                <w:sz w:val="20"/>
              </w:rPr>
              <w:t>,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w:t>
            </w:r>
            <w:r>
              <w:br/>
            </w:r>
            <w:r>
              <w:rPr>
                <w:rFonts w:ascii="Times New Roman"/>
                <w:b w:val="false"/>
                <w:i w:val="false"/>
                <w:color w:val="000000"/>
                <w:sz w:val="20"/>
              </w:rPr>
              <w:t>
сусындарды және темекі</w:t>
            </w:r>
            <w:r>
              <w:br/>
            </w:r>
            <w:r>
              <w:rPr>
                <w:rFonts w:ascii="Times New Roman"/>
                <w:b w:val="false"/>
                <w:i w:val="false"/>
                <w:color w:val="000000"/>
                <w:sz w:val="20"/>
              </w:rPr>
              <w:t>
өнімдерін өңдеуге</w:t>
            </w:r>
            <w:r>
              <w:br/>
            </w:r>
            <w:r>
              <w:rPr>
                <w:rFonts w:ascii="Times New Roman"/>
                <w:b w:val="false"/>
                <w:i w:val="false"/>
                <w:color w:val="000000"/>
                <w:sz w:val="20"/>
              </w:rPr>
              <w:t>
арналған жабдық,</w:t>
            </w:r>
            <w:r>
              <w:rPr>
                <w:rFonts w:ascii="Times New Roman"/>
                <w:b w:val="false"/>
                <w:i w:val="false"/>
                <w:color w:val="000000"/>
                <w:vertAlign w:val="superscript"/>
              </w:rPr>
              <w:t>3</w:t>
            </w:r>
            <w:r>
              <w:rPr>
                <w:rFonts w:ascii="Times New Roman"/>
                <w:b w:val="false"/>
                <w:i w:val="false"/>
                <w:color w:val="000000"/>
                <w:sz w:val="20"/>
              </w:rPr>
              <w:t xml:space="preserve"> саны</w:t>
            </w:r>
            <w:r>
              <w:br/>
            </w:r>
            <w:r>
              <w:rPr>
                <w:rFonts w:ascii="Times New Roman"/>
                <w:b w:val="false"/>
                <w:i w:val="false"/>
                <w:color w:val="000000"/>
                <w:sz w:val="20"/>
              </w:rPr>
              <w:t>
Оборудование для обработки</w:t>
            </w:r>
            <w:r>
              <w:br/>
            </w:r>
            <w:r>
              <w:rPr>
                <w:rFonts w:ascii="Times New Roman"/>
                <w:b w:val="false"/>
                <w:i w:val="false"/>
                <w:color w:val="000000"/>
                <w:sz w:val="20"/>
              </w:rPr>
              <w:t>
продуктов пищевых, напитков</w:t>
            </w:r>
            <w:r>
              <w:br/>
            </w:r>
            <w:r>
              <w:rPr>
                <w:rFonts w:ascii="Times New Roman"/>
                <w:b w:val="false"/>
                <w:i w:val="false"/>
                <w:color w:val="000000"/>
                <w:sz w:val="20"/>
              </w:rPr>
              <w:t>
и изделий табачных</w:t>
            </w:r>
            <w:r>
              <w:rPr>
                <w:rFonts w:ascii="Times New Roman"/>
                <w:b w:val="false"/>
                <w:i w:val="false"/>
                <w:color w:val="000000"/>
                <w:vertAlign w:val="superscript"/>
              </w:rPr>
              <w:t xml:space="preserve"> 3</w:t>
            </w:r>
            <w:r>
              <w:rPr>
                <w:rFonts w:ascii="Times New Roman"/>
                <w:b w:val="false"/>
                <w:i/>
                <w:color w:val="000000"/>
                <w:sz w:val="20"/>
              </w:rPr>
              <w:t>,</w:t>
            </w:r>
            <w:r>
              <w:br/>
            </w:r>
            <w:r>
              <w:rPr>
                <w:rFonts w:ascii="Times New Roman"/>
                <w:b w:val="false"/>
                <w:i w:val="false"/>
                <w:color w:val="000000"/>
                <w:sz w:val="20"/>
              </w:rPr>
              <w:t>
единиц</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1 қаңтардағы жағдай бойынша жылына бір рет толтырылады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color w:val="000000"/>
          <w:sz w:val="28"/>
        </w:rPr>
        <w:t>Заполняется один раз в год по состоянию на 1 января</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1 қаңтардағы жағдай бойынша жылына бір рет толтырылады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color w:val="000000"/>
          <w:sz w:val="28"/>
        </w:rPr>
        <w:t>Заполняется один раз в год по состоянию на 1 января</w:t>
      </w:r>
    </w:p>
    <w:bookmarkStart w:name="z69" w:id="64"/>
    <w:p>
      <w:pPr>
        <w:spacing w:after="0"/>
        <w:ind w:left="0"/>
        <w:jc w:val="both"/>
      </w:pPr>
      <w:r>
        <w:rPr>
          <w:rFonts w:ascii="Times New Roman"/>
          <w:b w:val="false"/>
          <w:i w:val="false"/>
          <w:color w:val="000000"/>
          <w:sz w:val="28"/>
        </w:rPr>
        <w:t>
      </w:t>
      </w:r>
      <w:r>
        <w:rPr>
          <w:rFonts w:ascii="Times New Roman"/>
          <w:b/>
          <w:i w:val="false"/>
          <w:color w:val="000000"/>
          <w:sz w:val="28"/>
        </w:rPr>
        <w:t>3. Жылыжайлардың, өсімдік шаруашылығының ауылшаруашылық өнімдерін сақтауға арналған және малды ұстауға арналған құрылыстарының болуы туралы мәліметтерді көрсетіңіз</w:t>
      </w:r>
    </w:p>
    <w:bookmarkEnd w:id="64"/>
    <w:p>
      <w:pPr>
        <w:spacing w:after="0"/>
        <w:ind w:left="0"/>
        <w:jc w:val="both"/>
      </w:pPr>
      <w:r>
        <w:rPr>
          <w:rFonts w:ascii="Times New Roman"/>
          <w:b w:val="false"/>
          <w:i w:val="false"/>
          <w:color w:val="000000"/>
          <w:sz w:val="28"/>
        </w:rPr>
        <w:t>
      </w:t>
      </w:r>
      <w:r>
        <w:rPr>
          <w:rFonts w:ascii="Times New Roman"/>
          <w:b w:val="false"/>
          <w:i/>
          <w:color w:val="000000"/>
          <w:sz w:val="28"/>
        </w:rPr>
        <w:t>Укажите сведения о наличии теплиц, построек для хранения сельскохозяйственной продукции растениеводства и для содержания скота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169"/>
        <w:gridCol w:w="783"/>
        <w:gridCol w:w="783"/>
        <w:gridCol w:w="783"/>
        <w:gridCol w:w="783"/>
        <w:gridCol w:w="783"/>
        <w:gridCol w:w="783"/>
        <w:gridCol w:w="783"/>
        <w:gridCol w:w="1218"/>
        <w:gridCol w:w="1215"/>
        <w:gridCol w:w="1220"/>
      </w:tblGrid>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ғимараттар</w:t>
            </w:r>
            <w:r>
              <w:rPr>
                <w:rFonts w:ascii="Times New Roman"/>
                <w:b w:val="false"/>
                <w:i w:val="false"/>
                <w:color w:val="000000"/>
                <w:vertAlign w:val="superscript"/>
              </w:rPr>
              <w:t>4</w:t>
            </w:r>
            <w:r>
              <w:br/>
            </w:r>
            <w:r>
              <w:rPr>
                <w:rFonts w:ascii="Times New Roman"/>
                <w:b w:val="false"/>
                <w:i w:val="false"/>
                <w:color w:val="000000"/>
                <w:sz w:val="20"/>
              </w:rPr>
              <w:t>
Сельскохозяйственные здания</w:t>
            </w:r>
            <w:r>
              <w:rPr>
                <w:rFonts w:ascii="Times New Roman"/>
                <w:b w:val="false"/>
                <w:i w:val="false"/>
                <w:color w:val="000000"/>
                <w:vertAlign w:val="superscript"/>
              </w:rPr>
              <w:t xml:space="preserve">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w:t>
            </w:r>
            <w:r>
              <w:br/>
            </w:r>
            <w:r>
              <w:rPr>
                <w:rFonts w:ascii="Times New Roman"/>
                <w:b w:val="false"/>
                <w:i w:val="false"/>
                <w:color w:val="000000"/>
                <w:sz w:val="20"/>
              </w:rPr>
              <w:t>
арналған</w:t>
            </w:r>
            <w:r>
              <w:br/>
            </w:r>
            <w:r>
              <w:rPr>
                <w:rFonts w:ascii="Times New Roman"/>
                <w:b w:val="false"/>
                <w:i w:val="false"/>
                <w:color w:val="000000"/>
                <w:sz w:val="20"/>
              </w:rPr>
              <w:t>
жылыжайлар</w:t>
            </w:r>
            <w:r>
              <w:br/>
            </w:r>
            <w:r>
              <w:rPr>
                <w:rFonts w:ascii="Times New Roman"/>
                <w:b w:val="false"/>
                <w:i w:val="false"/>
                <w:color w:val="000000"/>
                <w:sz w:val="20"/>
              </w:rPr>
              <w:t>
теплицы для</w:t>
            </w:r>
            <w:r>
              <w:br/>
            </w:r>
            <w:r>
              <w:rPr>
                <w:rFonts w:ascii="Times New Roman"/>
                <w:b w:val="false"/>
                <w:i w:val="false"/>
                <w:color w:val="000000"/>
                <w:sz w:val="20"/>
              </w:rPr>
              <w:t>
выращивание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w:t>
            </w:r>
            <w:r>
              <w:br/>
            </w:r>
            <w:r>
              <w:rPr>
                <w:rFonts w:ascii="Times New Roman"/>
                <w:b w:val="false"/>
                <w:i w:val="false"/>
                <w:color w:val="000000"/>
                <w:sz w:val="20"/>
              </w:rPr>
              <w:t>
арналған</w:t>
            </w:r>
            <w:r>
              <w:br/>
            </w:r>
            <w:r>
              <w:rPr>
                <w:rFonts w:ascii="Times New Roman"/>
                <w:b w:val="false"/>
                <w:i w:val="false"/>
                <w:color w:val="000000"/>
                <w:sz w:val="20"/>
              </w:rPr>
              <w:t>
жылыжайлар</w:t>
            </w:r>
            <w:r>
              <w:br/>
            </w:r>
            <w:r>
              <w:rPr>
                <w:rFonts w:ascii="Times New Roman"/>
                <w:b w:val="false"/>
                <w:i w:val="false"/>
                <w:color w:val="000000"/>
                <w:sz w:val="20"/>
              </w:rPr>
              <w:t>
теплицы для</w:t>
            </w:r>
            <w:r>
              <w:br/>
            </w:r>
            <w:r>
              <w:rPr>
                <w:rFonts w:ascii="Times New Roman"/>
                <w:b w:val="false"/>
                <w:i w:val="false"/>
                <w:color w:val="000000"/>
                <w:sz w:val="20"/>
              </w:rPr>
              <w:t>
выращивание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w:t>
            </w:r>
            <w:r>
              <w:rPr>
                <w:rFonts w:ascii="Times New Roman"/>
                <w:b w:val="false"/>
                <w:i/>
                <w:color w:val="000000"/>
                <w:sz w:val="20"/>
              </w:rPr>
              <w:t>единиц</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cыйымдылығы, тоннамен</w:t>
            </w:r>
            <w:r>
              <w:br/>
            </w:r>
            <w:r>
              <w:rPr>
                <w:rFonts w:ascii="Times New Roman"/>
                <w:b w:val="false"/>
                <w:i w:val="false"/>
                <w:color w:val="000000"/>
                <w:sz w:val="20"/>
              </w:rPr>
              <w:t>
вместимость, тонн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тоннамен</w:t>
            </w:r>
            <w:r>
              <w:br/>
            </w:r>
            <w:r>
              <w:rPr>
                <w:rFonts w:ascii="Times New Roman"/>
                <w:b w:val="false"/>
                <w:i w:val="false"/>
                <w:color w:val="000000"/>
                <w:sz w:val="20"/>
              </w:rPr>
              <w:t>
вместимость, тонн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тоннамен</w:t>
            </w:r>
            <w:r>
              <w:br/>
            </w:r>
            <w:r>
              <w:rPr>
                <w:rFonts w:ascii="Times New Roman"/>
                <w:b w:val="false"/>
                <w:i w:val="false"/>
                <w:color w:val="000000"/>
                <w:sz w:val="20"/>
              </w:rPr>
              <w:t>
вместимость, тонн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тоннамен</w:t>
            </w:r>
            <w:r>
              <w:br/>
            </w:r>
            <w:r>
              <w:rPr>
                <w:rFonts w:ascii="Times New Roman"/>
                <w:b w:val="false"/>
                <w:i w:val="false"/>
                <w:color w:val="000000"/>
                <w:sz w:val="20"/>
              </w:rPr>
              <w:t>
вместимость, тонн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шаршы метрмен</w:t>
            </w:r>
            <w:r>
              <w:br/>
            </w:r>
            <w:r>
              <w:rPr>
                <w:rFonts w:ascii="Times New Roman"/>
                <w:b w:val="false"/>
                <w:i w:val="false"/>
                <w:color w:val="000000"/>
                <w:sz w:val="20"/>
              </w:rPr>
              <w:t>
вместимость, в квадратных метрах</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шаршы метрмен</w:t>
            </w:r>
            <w:r>
              <w:br/>
            </w:r>
            <w:r>
              <w:rPr>
                <w:rFonts w:ascii="Times New Roman"/>
                <w:b w:val="false"/>
                <w:i w:val="false"/>
                <w:color w:val="000000"/>
                <w:sz w:val="20"/>
              </w:rPr>
              <w:t>
вместимость, в квадратных метрах</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 xml:space="preserve">1 </w:t>
      </w:r>
      <w:r>
        <w:rPr>
          <w:rFonts w:ascii="Times New Roman"/>
          <w:b/>
          <w:i w:val="false"/>
          <w:color w:val="000000"/>
          <w:sz w:val="28"/>
        </w:rPr>
        <w:t>қаңтардағы жағдай бойынша жылына бір рет толтырылады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880"/>
        <w:gridCol w:w="1092"/>
        <w:gridCol w:w="880"/>
        <w:gridCol w:w="1092"/>
        <w:gridCol w:w="880"/>
        <w:gridCol w:w="1093"/>
        <w:gridCol w:w="881"/>
        <w:gridCol w:w="1093"/>
        <w:gridCol w:w="881"/>
        <w:gridCol w:w="883"/>
        <w:gridCol w:w="881"/>
        <w:gridCol w:w="884"/>
      </w:tblGrid>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w:t>
            </w:r>
            <w:r>
              <w:rPr>
                <w:rFonts w:ascii="Times New Roman"/>
                <w:b w:val="false"/>
                <w:i/>
                <w:color w:val="000000"/>
                <w:sz w:val="20"/>
              </w:rPr>
              <w:t>Код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ұстауға арналған қоралар</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color w:val="000000"/>
                <w:sz w:val="20"/>
              </w:rPr>
              <w:t>Помещения для содержания животных</w:t>
            </w:r>
            <w:r>
              <w:rPr>
                <w:rFonts w:ascii="Times New Roman"/>
                <w:b w:val="false"/>
                <w:i w:val="false"/>
                <w:color w:val="000000"/>
                <w:vertAlign w:val="superscript"/>
              </w:rPr>
              <w:t xml:space="preserve">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r>
              <w:rPr>
                <w:rFonts w:ascii="Times New Roman"/>
                <w:b w:val="false"/>
                <w:i/>
                <w:color w:val="000000"/>
                <w:sz w:val="20"/>
              </w:rPr>
              <w:t>единиц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w:t>
            </w:r>
            <w:r>
              <w:rPr>
                <w:rFonts w:ascii="Times New Roman"/>
                <w:b w:val="false"/>
                <w:i/>
                <w:color w:val="000000"/>
                <w:sz w:val="20"/>
              </w:rPr>
              <w:t>вместимость, число скотомест</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r>
              <w:rPr>
                <w:rFonts w:ascii="Times New Roman"/>
                <w:b w:val="false"/>
                <w:i/>
                <w:color w:val="000000"/>
                <w:sz w:val="20"/>
              </w:rPr>
              <w:t>единиц</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w:t>
            </w:r>
            <w:r>
              <w:rPr>
                <w:rFonts w:ascii="Times New Roman"/>
                <w:b w:val="false"/>
                <w:i/>
                <w:color w:val="000000"/>
                <w:sz w:val="20"/>
              </w:rPr>
              <w:t>вместимость, число скотомест</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r>
              <w:rPr>
                <w:rFonts w:ascii="Times New Roman"/>
                <w:b w:val="false"/>
                <w:i/>
                <w:color w:val="000000"/>
                <w:sz w:val="20"/>
              </w:rPr>
              <w:t>единиц</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w:t>
            </w:r>
            <w:r>
              <w:rPr>
                <w:rFonts w:ascii="Times New Roman"/>
                <w:b w:val="false"/>
                <w:i/>
                <w:color w:val="000000"/>
                <w:sz w:val="20"/>
              </w:rPr>
              <w:t>вместимость, число скотомест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w:t>
            </w:r>
            <w:r>
              <w:rPr>
                <w:rFonts w:ascii="Times New Roman"/>
                <w:b w:val="false"/>
                <w:i/>
                <w:color w:val="000000"/>
                <w:sz w:val="20"/>
              </w:rPr>
              <w:t>единиц</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w:t>
            </w:r>
            <w:r>
              <w:rPr>
                <w:rFonts w:ascii="Times New Roman"/>
                <w:b w:val="false"/>
                <w:i/>
                <w:color w:val="000000"/>
                <w:sz w:val="20"/>
              </w:rPr>
              <w:t>вместимость, число скотомест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w:t>
            </w:r>
            <w:r>
              <w:rPr>
                <w:rFonts w:ascii="Times New Roman"/>
                <w:b w:val="false"/>
                <w:i/>
                <w:color w:val="000000"/>
                <w:sz w:val="20"/>
              </w:rPr>
              <w:t>единиц</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w:t>
            </w:r>
            <w:r>
              <w:rPr>
                <w:rFonts w:ascii="Times New Roman"/>
                <w:b w:val="false"/>
                <w:i/>
                <w:color w:val="000000"/>
                <w:sz w:val="20"/>
              </w:rPr>
              <w:t>вместимость, число скотомест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w:t>
            </w:r>
            <w:r>
              <w:rPr>
                <w:rFonts w:ascii="Times New Roman"/>
                <w:b w:val="false"/>
                <w:i/>
                <w:color w:val="000000"/>
                <w:sz w:val="20"/>
              </w:rPr>
              <w:t>единиц</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w:t>
            </w:r>
            <w:r>
              <w:rPr>
                <w:rFonts w:ascii="Times New Roman"/>
                <w:b w:val="false"/>
                <w:i/>
                <w:color w:val="000000"/>
                <w:sz w:val="20"/>
              </w:rPr>
              <w:t>вместимость, число скотомест</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 xml:space="preserve">1 </w:t>
      </w:r>
      <w:r>
        <w:rPr>
          <w:rFonts w:ascii="Times New Roman"/>
          <w:b/>
          <w:i w:val="false"/>
          <w:color w:val="000000"/>
          <w:sz w:val="28"/>
        </w:rPr>
        <w:t>қаңтардағы жағдай бойынша жылына бір рет толтырылады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Заполняется один раз в год по состоянию на 1 января</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1793"/>
        <w:gridCol w:w="4356"/>
        <w:gridCol w:w="1793"/>
        <w:gridCol w:w="4358"/>
      </w:tblGrid>
      <w:tr>
        <w:trPr>
          <w:trHeight w:val="30" w:hRule="atLeast"/>
        </w:trPr>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xml:space="preserve">
первичных данных </w:t>
            </w:r>
          </w:p>
        </w:tc>
        <w:tc>
          <w:tcPr>
            <w:tcW w:w="43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br/>
            </w:r>
            <w:r>
              <w:rPr>
                <w:rFonts w:ascii="Times New Roman"/>
                <w:b w:val="false"/>
                <w:i w:val="false"/>
                <w:color w:val="000000"/>
                <w:sz w:val="20"/>
              </w:rPr>
              <w:t>
Не согласны на</w:t>
            </w:r>
            <w:r>
              <w:br/>
            </w:r>
            <w:r>
              <w:rPr>
                <w:rFonts w:ascii="Times New Roman"/>
                <w:b w:val="false"/>
                <w:i w:val="false"/>
                <w:color w:val="000000"/>
                <w:sz w:val="20"/>
              </w:rPr>
              <w:t>
опубликование первичных</w:t>
            </w:r>
            <w:r>
              <w:br/>
            </w:r>
            <w:r>
              <w:rPr>
                <w:rFonts w:ascii="Times New Roman"/>
                <w:b w:val="false"/>
                <w:i w:val="false"/>
                <w:color w:val="000000"/>
                <w:sz w:val="20"/>
              </w:rPr>
              <w:t>
данных</w:t>
            </w:r>
          </w:p>
        </w:tc>
        <w:tc>
          <w:tcPr>
            <w:tcW w:w="435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fs24Мөрге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6 қазандағы № 151</w:t>
            </w:r>
            <w:r>
              <w:br/>
            </w:r>
            <w:r>
              <w:rPr>
                <w:rFonts w:ascii="Times New Roman"/>
                <w:b w:val="false"/>
                <w:i w:val="false"/>
                <w:color w:val="000000"/>
                <w:sz w:val="20"/>
              </w:rPr>
              <w:t>бұйрығына 8-қосымша</w:t>
            </w:r>
          </w:p>
        </w:tc>
      </w:tr>
    </w:tbl>
    <w:bookmarkStart w:name="z71" w:id="65"/>
    <w:p>
      <w:pPr>
        <w:spacing w:after="0"/>
        <w:ind w:left="0"/>
        <w:jc w:val="left"/>
      </w:pPr>
      <w:r>
        <w:rPr>
          <w:rFonts w:ascii="Times New Roman"/>
          <w:b/>
          <w:i w:val="false"/>
          <w:color w:val="000000"/>
        </w:rPr>
        <w:t xml:space="preserve"> "Үй шаруашылықтарында мал мен құстың, ауыл шаруашылығы</w:t>
      </w:r>
      <w:r>
        <w:br/>
      </w:r>
      <w:r>
        <w:rPr>
          <w:rFonts w:ascii="Times New Roman"/>
          <w:b/>
          <w:i w:val="false"/>
          <w:color w:val="000000"/>
        </w:rPr>
        <w:t>техникасының және құрылыстардың болуы туралы мәліметтер"</w:t>
      </w:r>
      <w:r>
        <w:br/>
      </w:r>
      <w:r>
        <w:rPr>
          <w:rFonts w:ascii="Times New Roman"/>
          <w:b/>
          <w:i w:val="false"/>
          <w:color w:val="000000"/>
        </w:rPr>
        <w:t>(коды 1761103, индексі 7-ж (халық), кезеңділігі жартыжылдық)</w:t>
      </w:r>
      <w:r>
        <w:br/>
      </w:r>
      <w:r>
        <w:rPr>
          <w:rFonts w:ascii="Times New Roman"/>
          <w:b/>
          <w:i w:val="false"/>
          <w:color w:val="000000"/>
        </w:rPr>
        <w:t>жалпымемлекеттік статистикалық байқаудың статистикалық нысанын</w:t>
      </w:r>
      <w:r>
        <w:br/>
      </w:r>
      <w:r>
        <w:rPr>
          <w:rFonts w:ascii="Times New Roman"/>
          <w:b/>
          <w:i w:val="false"/>
          <w:color w:val="000000"/>
        </w:rPr>
        <w:t>толтыру жөніндегі нұсқаулық</w:t>
      </w:r>
    </w:p>
    <w:bookmarkEnd w:id="65"/>
    <w:bookmarkStart w:name="z72" w:id="66"/>
    <w:p>
      <w:pPr>
        <w:spacing w:after="0"/>
        <w:ind w:left="0"/>
        <w:jc w:val="both"/>
      </w:pPr>
      <w:r>
        <w:rPr>
          <w:rFonts w:ascii="Times New Roman"/>
          <w:b w:val="false"/>
          <w:i w:val="false"/>
          <w:color w:val="000000"/>
          <w:sz w:val="28"/>
        </w:rPr>
        <w:t xml:space="preserve">
      1. Осы "Үй шаруашылықтарында мал мен құстың, ауыл шаруашылығы техникасының және құрылыстардың болуы туралы мәліметтер" (коды 1761103, индексі 7-ж (халық), кезеңділігі жартыжылдық)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 xml:space="preserve"> 7) тармақшасына</w:t>
      </w:r>
      <w:r>
        <w:rPr>
          <w:rFonts w:ascii="Times New Roman"/>
          <w:b w:val="false"/>
          <w:i w:val="false"/>
          <w:color w:val="000000"/>
          <w:sz w:val="28"/>
        </w:rPr>
        <w:t xml:space="preserve"> сәйкес әзірленді және жалпымемлекеттік статистикалық байқаудың "Үй шаруашылықтарында мал мен құстың, ауыл шаруашылығы техникасының және құрылыстардың болуы туралы мәліметтер" (коды 1761103, индексі 7-ж (халық), кезеңділігі жартыжылдық) жалпымемлекеттік статистикалық байқаудың статистикалық нысанын толтыруды нақтылайды.</w:t>
      </w:r>
    </w:p>
    <w:bookmarkEnd w:id="66"/>
    <w:bookmarkStart w:name="z73" w:id="67"/>
    <w:p>
      <w:pPr>
        <w:spacing w:after="0"/>
        <w:ind w:left="0"/>
        <w:jc w:val="both"/>
      </w:pPr>
      <w:r>
        <w:rPr>
          <w:rFonts w:ascii="Times New Roman"/>
          <w:b w:val="false"/>
          <w:i w:val="false"/>
          <w:color w:val="000000"/>
          <w:sz w:val="28"/>
        </w:rPr>
        <w:t>
      2. Келесі анықтама және қысқартулар осы статистикалық нысанды толтыру мақсатында қолданылады:</w:t>
      </w:r>
    </w:p>
    <w:bookmarkEnd w:id="67"/>
    <w:bookmarkStart w:name="z74" w:id="68"/>
    <w:p>
      <w:pPr>
        <w:spacing w:after="0"/>
        <w:ind w:left="0"/>
        <w:jc w:val="both"/>
      </w:pPr>
      <w:r>
        <w:rPr>
          <w:rFonts w:ascii="Times New Roman"/>
          <w:b w:val="false"/>
          <w:i w:val="false"/>
          <w:color w:val="000000"/>
          <w:sz w:val="28"/>
        </w:rPr>
        <w:t>
      1)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көп жеке тұлғалардан тұратын экономикалық субъект;</w:t>
      </w:r>
    </w:p>
    <w:bookmarkEnd w:id="68"/>
    <w:bookmarkStart w:name="z75" w:id="69"/>
    <w:p>
      <w:pPr>
        <w:spacing w:after="0"/>
        <w:ind w:left="0"/>
        <w:jc w:val="both"/>
      </w:pPr>
      <w:r>
        <w:rPr>
          <w:rFonts w:ascii="Times New Roman"/>
          <w:b w:val="false"/>
          <w:i w:val="false"/>
          <w:color w:val="000000"/>
          <w:sz w:val="28"/>
        </w:rPr>
        <w:t>
      2) шаруашылық бойынша есепке алу – үй шаруашылықтары мен шаруа және (немесе) фермер қожалықтары бойынша әкімшілік деректерді қалыптастыру процесі;</w:t>
      </w:r>
    </w:p>
    <w:bookmarkEnd w:id="69"/>
    <w:bookmarkStart w:name="z76" w:id="70"/>
    <w:p>
      <w:pPr>
        <w:spacing w:after="0"/>
        <w:ind w:left="0"/>
        <w:jc w:val="both"/>
      </w:pPr>
      <w:r>
        <w:rPr>
          <w:rFonts w:ascii="Times New Roman"/>
          <w:b w:val="false"/>
          <w:i w:val="false"/>
          <w:color w:val="000000"/>
          <w:sz w:val="28"/>
        </w:rPr>
        <w:t>
      3) кг – килограмм.</w:t>
      </w:r>
    </w:p>
    <w:bookmarkEnd w:id="70"/>
    <w:bookmarkStart w:name="z77" w:id="71"/>
    <w:p>
      <w:pPr>
        <w:spacing w:after="0"/>
        <w:ind w:left="0"/>
        <w:jc w:val="both"/>
      </w:pPr>
      <w:r>
        <w:rPr>
          <w:rFonts w:ascii="Times New Roman"/>
          <w:b w:val="false"/>
          <w:i w:val="false"/>
          <w:color w:val="000000"/>
          <w:sz w:val="28"/>
        </w:rPr>
        <w:t>
      3. Мал басы есепке алу (санақ алу) негізінде белгіленеді және мал басын қамтиды.</w:t>
      </w:r>
    </w:p>
    <w:bookmarkEnd w:id="71"/>
    <w:p>
      <w:pPr>
        <w:spacing w:after="0"/>
        <w:ind w:left="0"/>
        <w:jc w:val="both"/>
      </w:pPr>
      <w:r>
        <w:rPr>
          <w:rFonts w:ascii="Times New Roman"/>
          <w:b w:val="false"/>
          <w:i w:val="false"/>
          <w:color w:val="000000"/>
          <w:sz w:val="28"/>
        </w:rPr>
        <w:t>
      Статистикалық нысанды толтырғанда үй шаруашылықтарын есепке алу дәптерінің деректері қолданылады.</w:t>
      </w:r>
    </w:p>
    <w:p>
      <w:pPr>
        <w:spacing w:after="0"/>
        <w:ind w:left="0"/>
        <w:jc w:val="both"/>
      </w:pPr>
      <w:r>
        <w:rPr>
          <w:rFonts w:ascii="Times New Roman"/>
          <w:b w:val="false"/>
          <w:i w:val="false"/>
          <w:color w:val="000000"/>
          <w:sz w:val="28"/>
        </w:rPr>
        <w:t>
      1-бөлімнің Г-бағаны бойынша үй шаруашылықтарының саны әр елді мекен бойынша, Д-бағаны бойынша қандай да бір мал немесе құс ұстайтын үй шаруашылықтарының саны көрсетіледі.</w:t>
      </w:r>
    </w:p>
    <w:p>
      <w:pPr>
        <w:spacing w:after="0"/>
        <w:ind w:left="0"/>
        <w:jc w:val="both"/>
      </w:pPr>
      <w:r>
        <w:rPr>
          <w:rFonts w:ascii="Times New Roman"/>
          <w:b w:val="false"/>
          <w:i w:val="false"/>
          <w:color w:val="000000"/>
          <w:sz w:val="28"/>
        </w:rPr>
        <w:t>
      Үй шаруашылығында бар мал мен құстың қолда бары 1-ден 41-ге дейінгі бағандар бойынша әрбір елді мекен бойынша жеке көрсетіледі. Малдың барлық түрлері бойынша, аналық малдың және тұқымдық аталық малдардың (табынды өз төлінен өсіру үшін қолданылатын ауылшаруашылық малдары) саны бөлініп көрсетіледі. Қолда бар ірі қара мал, шошқа, қой, ешкі, жылқы, түйе, үй қояны, терісі бағалы аңдар, сондай-ақ құс үй шаруашылықтарын есепке алу деректерінің негізінде толтырылады.</w:t>
      </w:r>
    </w:p>
    <w:p>
      <w:pPr>
        <w:spacing w:after="0"/>
        <w:ind w:left="0"/>
        <w:jc w:val="both"/>
      </w:pPr>
      <w:r>
        <w:rPr>
          <w:rFonts w:ascii="Times New Roman"/>
          <w:b w:val="false"/>
          <w:i w:val="false"/>
          <w:color w:val="000000"/>
          <w:sz w:val="28"/>
        </w:rPr>
        <w:t>
      Сүтті және етті табын сиырларының санына есеп беру жылында бұзаулағанына немесе бұзауламағанына қарамастан барлық сиырлар енгізіледі (2, 5-бағандар). Ұрықтандырылған, бірақ әлі бұзауламаған қашарлар, олардың жасына қарамастан сиыр санына енгізілмейді.</w:t>
      </w:r>
    </w:p>
    <w:p>
      <w:pPr>
        <w:spacing w:after="0"/>
        <w:ind w:left="0"/>
        <w:jc w:val="both"/>
      </w:pPr>
      <w:r>
        <w:rPr>
          <w:rFonts w:ascii="Times New Roman"/>
          <w:b w:val="false"/>
          <w:i w:val="false"/>
          <w:color w:val="000000"/>
          <w:sz w:val="28"/>
        </w:rPr>
        <w:t>
      Қойдың (9-баған), ешкінің (12-баған) аналық санына саулық қойлар мен ешкілер олар төлдеді ме, жоқ па немесе шағылыстырылды ма, жоқ па, оған қарамастан, барлығы қосылады.</w:t>
      </w:r>
    </w:p>
    <w:p>
      <w:pPr>
        <w:spacing w:after="0"/>
        <w:ind w:left="0"/>
        <w:jc w:val="both"/>
      </w:pPr>
      <w:r>
        <w:rPr>
          <w:rFonts w:ascii="Times New Roman"/>
          <w:b w:val="false"/>
          <w:i w:val="false"/>
          <w:color w:val="000000"/>
          <w:sz w:val="28"/>
        </w:rPr>
        <w:t>
      Жылқы мен түйенің аналық басына (15 және 19-бағандар) 3 және одан үлкен жастағы биелер мен інгендер жатады. Тұқымдық айғырлар (16-баған) көрсеткіші бойынша тұқымды жалғастыруға арналған дөнендер көрсетіледі. Аттар көрсеткіші бойынша (17-баған) ауыл шаруашылығы жұмыстарына, орман өсіру жұмыстарына, құрылыс, тасымалдау жұмыстарына жегілетін аттар, биелер және 3 және одан үлкен жастағы дөнендер, сондай-ақ серуендеуге, мінуге арналған аттар, теңдеп жүк артылатын аттар көрсетіледі.</w:t>
      </w:r>
    </w:p>
    <w:p>
      <w:pPr>
        <w:spacing w:after="0"/>
        <w:ind w:left="0"/>
        <w:jc w:val="both"/>
      </w:pPr>
      <w:r>
        <w:rPr>
          <w:rFonts w:ascii="Times New Roman"/>
          <w:b w:val="false"/>
          <w:i w:val="false"/>
          <w:color w:val="000000"/>
          <w:sz w:val="28"/>
        </w:rPr>
        <w:t>
      Шошқаның аналық басына (23-баған) 9 айлық және одан үлкен жастағы мегежіндер жатады.</w:t>
      </w:r>
    </w:p>
    <w:p>
      <w:pPr>
        <w:spacing w:after="0"/>
        <w:ind w:left="0"/>
        <w:jc w:val="both"/>
      </w:pPr>
      <w:r>
        <w:rPr>
          <w:rFonts w:ascii="Times New Roman"/>
          <w:b w:val="false"/>
          <w:i w:val="false"/>
          <w:color w:val="000000"/>
          <w:sz w:val="28"/>
        </w:rPr>
        <w:t>
      "Тірі үй құсы" 25-30-бағандары бойынша ересек құстар мен жас тауықтар, қаздар, күркетауықтар, үйрек балапандары және тағы басқа құстың түрлері келтіріледі. Мекиен тауық басына (26-баған) 6 айлық және одан үлкен жұмыртқалайтын мекиендер, олар есеп беретін сәтте жұмыртқалады ма жоқ па оған қарамастан жатқызылады.</w:t>
      </w:r>
    </w:p>
    <w:p>
      <w:pPr>
        <w:spacing w:after="0"/>
        <w:ind w:left="0"/>
        <w:jc w:val="both"/>
      </w:pPr>
      <w:r>
        <w:rPr>
          <w:rFonts w:ascii="Times New Roman"/>
          <w:b w:val="false"/>
          <w:i w:val="false"/>
          <w:color w:val="000000"/>
          <w:sz w:val="28"/>
        </w:rPr>
        <w:t>
      35-бағанда бал ара ұясының болуы көрсетіледі. 36-баған бойынша шаруашылықта өсірілген бұғылар жатады. 38-40-бағандарда торда өсірілетін терісі бағалы аңдар: қара түлкі, түлкі және қара күзен көрсетіледі.</w:t>
      </w:r>
    </w:p>
    <w:p>
      <w:pPr>
        <w:spacing w:after="0"/>
        <w:ind w:left="0"/>
        <w:jc w:val="both"/>
      </w:pPr>
      <w:r>
        <w:rPr>
          <w:rFonts w:ascii="Times New Roman"/>
          <w:b w:val="false"/>
          <w:i w:val="false"/>
          <w:color w:val="000000"/>
          <w:sz w:val="28"/>
        </w:rPr>
        <w:t>
      Балық аулауға лицензия алған, үй шаруашылықтары болатын елді мекендер бойынша 41-баған – Балық және басқа су жануарларын аулау килограммен толтырылады.</w:t>
      </w:r>
    </w:p>
    <w:bookmarkStart w:name="z78" w:id="72"/>
    <w:p>
      <w:pPr>
        <w:spacing w:after="0"/>
        <w:ind w:left="0"/>
        <w:jc w:val="both"/>
      </w:pPr>
      <w:r>
        <w:rPr>
          <w:rFonts w:ascii="Times New Roman"/>
          <w:b w:val="false"/>
          <w:i w:val="false"/>
          <w:color w:val="000000"/>
          <w:sz w:val="28"/>
        </w:rPr>
        <w:t>
      3. Ауылшаруашылығы техникасы және жабдықтардың нақты бары туралы деректер жылына бір рет 1 қаңтардағы жағдай бойынша жаңартылады.</w:t>
      </w:r>
    </w:p>
    <w:bookmarkEnd w:id="72"/>
    <w:p>
      <w:pPr>
        <w:spacing w:after="0"/>
        <w:ind w:left="0"/>
        <w:jc w:val="both"/>
      </w:pPr>
      <w:r>
        <w:rPr>
          <w:rFonts w:ascii="Times New Roman"/>
          <w:b w:val="false"/>
          <w:i w:val="false"/>
          <w:color w:val="000000"/>
          <w:sz w:val="28"/>
        </w:rPr>
        <w:t>
      2-бөлімнің 1-ден 7-ге дейінгі бос бағандарында барлық техника көрсетіледі.</w:t>
      </w:r>
    </w:p>
    <w:p>
      <w:pPr>
        <w:spacing w:after="0"/>
        <w:ind w:left="0"/>
        <w:jc w:val="both"/>
      </w:pPr>
      <w:r>
        <w:rPr>
          <w:rFonts w:ascii="Times New Roman"/>
          <w:b w:val="false"/>
          <w:i w:val="false"/>
          <w:color w:val="000000"/>
          <w:sz w:val="28"/>
        </w:rPr>
        <w:t>
      Ауылшаруашылығы техникаларының түрлеріне қарай жол бойынша бос бағандарда Өнеркәсіп өнімдерінің статистикалық жіктеуішіне сәйкес:</w:t>
      </w:r>
    </w:p>
    <w:p>
      <w:pPr>
        <w:spacing w:after="0"/>
        <w:ind w:left="0"/>
        <w:jc w:val="both"/>
      </w:pPr>
      <w:r>
        <w:rPr>
          <w:rFonts w:ascii="Times New Roman"/>
          <w:b w:val="false"/>
          <w:i w:val="false"/>
          <w:color w:val="000000"/>
          <w:sz w:val="28"/>
        </w:rPr>
        <w:t>
      ауыл және орман шаруашылығына арналған тракторлар;</w:t>
      </w:r>
    </w:p>
    <w:p>
      <w:pPr>
        <w:spacing w:after="0"/>
        <w:ind w:left="0"/>
        <w:jc w:val="both"/>
      </w:pPr>
      <w:r>
        <w:rPr>
          <w:rFonts w:ascii="Times New Roman"/>
          <w:b w:val="false"/>
          <w:i w:val="false"/>
          <w:color w:val="000000"/>
          <w:sz w:val="28"/>
        </w:rPr>
        <w:t>
      соқалар;</w:t>
      </w:r>
    </w:p>
    <w:p>
      <w:pPr>
        <w:spacing w:after="0"/>
        <w:ind w:left="0"/>
        <w:jc w:val="both"/>
      </w:pPr>
      <w:r>
        <w:rPr>
          <w:rFonts w:ascii="Times New Roman"/>
          <w:b w:val="false"/>
          <w:i w:val="false"/>
          <w:color w:val="000000"/>
          <w:sz w:val="28"/>
        </w:rPr>
        <w:t>
      қопсытқыштар және культиваторлар;</w:t>
      </w:r>
    </w:p>
    <w:p>
      <w:pPr>
        <w:spacing w:after="0"/>
        <w:ind w:left="0"/>
        <w:jc w:val="both"/>
      </w:pPr>
      <w:r>
        <w:rPr>
          <w:rFonts w:ascii="Times New Roman"/>
          <w:b w:val="false"/>
          <w:i w:val="false"/>
          <w:color w:val="000000"/>
          <w:sz w:val="28"/>
        </w:rPr>
        <w:t>
      делегейлі және ара үлгісіндегі тырмалар;</w:t>
      </w:r>
    </w:p>
    <w:p>
      <w:pPr>
        <w:spacing w:after="0"/>
        <w:ind w:left="0"/>
        <w:jc w:val="both"/>
      </w:pPr>
      <w:r>
        <w:rPr>
          <w:rFonts w:ascii="Times New Roman"/>
          <w:b w:val="false"/>
          <w:i w:val="false"/>
          <w:color w:val="000000"/>
          <w:sz w:val="28"/>
        </w:rPr>
        <w:t>
      ротоваторлар (топырақтық фрезасы бар механикаландырылған культиваторлар);</w:t>
      </w:r>
    </w:p>
    <w:p>
      <w:pPr>
        <w:spacing w:after="0"/>
        <w:ind w:left="0"/>
        <w:jc w:val="both"/>
      </w:pPr>
      <w:r>
        <w:rPr>
          <w:rFonts w:ascii="Times New Roman"/>
          <w:b w:val="false"/>
          <w:i w:val="false"/>
          <w:color w:val="000000"/>
          <w:sz w:val="28"/>
        </w:rPr>
        <w:t>
      өзге де тырмалар, отауыштар және кетпендер;</w:t>
      </w:r>
    </w:p>
    <w:p>
      <w:pPr>
        <w:spacing w:after="0"/>
        <w:ind w:left="0"/>
        <w:jc w:val="both"/>
      </w:pPr>
      <w:r>
        <w:rPr>
          <w:rFonts w:ascii="Times New Roman"/>
          <w:b w:val="false"/>
          <w:i w:val="false"/>
          <w:color w:val="000000"/>
          <w:sz w:val="28"/>
        </w:rPr>
        <w:t>
      сепкіштер;</w:t>
      </w:r>
    </w:p>
    <w:p>
      <w:pPr>
        <w:spacing w:after="0"/>
        <w:ind w:left="0"/>
        <w:jc w:val="both"/>
      </w:pPr>
      <w:r>
        <w:rPr>
          <w:rFonts w:ascii="Times New Roman"/>
          <w:b w:val="false"/>
          <w:i w:val="false"/>
          <w:color w:val="000000"/>
          <w:sz w:val="28"/>
        </w:rPr>
        <w:t>
      минералды және органикалық тыңайтқыштарды шашқыштар;</w:t>
      </w:r>
    </w:p>
    <w:p>
      <w:pPr>
        <w:spacing w:after="0"/>
        <w:ind w:left="0"/>
        <w:jc w:val="both"/>
      </w:pPr>
      <w:r>
        <w:rPr>
          <w:rFonts w:ascii="Times New Roman"/>
          <w:b w:val="false"/>
          <w:i w:val="false"/>
          <w:color w:val="000000"/>
          <w:sz w:val="28"/>
        </w:rPr>
        <w:t>
      тракторға құрастырылған шалғыларды қоса алғанда, шалғылар бүйірлі тырмалар;</w:t>
      </w:r>
    </w:p>
    <w:p>
      <w:pPr>
        <w:spacing w:after="0"/>
        <w:ind w:left="0"/>
        <w:jc w:val="both"/>
      </w:pPr>
      <w:r>
        <w:rPr>
          <w:rFonts w:ascii="Times New Roman"/>
          <w:b w:val="false"/>
          <w:i w:val="false"/>
          <w:color w:val="000000"/>
          <w:sz w:val="28"/>
        </w:rPr>
        <w:t>
      сабан немесе шөпке арналған іректеуіш престер;</w:t>
      </w:r>
    </w:p>
    <w:p>
      <w:pPr>
        <w:spacing w:after="0"/>
        <w:ind w:left="0"/>
        <w:jc w:val="both"/>
      </w:pPr>
      <w:r>
        <w:rPr>
          <w:rFonts w:ascii="Times New Roman"/>
          <w:b w:val="false"/>
          <w:i w:val="false"/>
          <w:color w:val="000000"/>
          <w:sz w:val="28"/>
        </w:rPr>
        <w:t>
      картоп қазғыштар және картоп жинағыш машиналар;</w:t>
      </w:r>
    </w:p>
    <w:p>
      <w:pPr>
        <w:spacing w:after="0"/>
        <w:ind w:left="0"/>
        <w:jc w:val="both"/>
      </w:pPr>
      <w:r>
        <w:rPr>
          <w:rFonts w:ascii="Times New Roman"/>
          <w:b w:val="false"/>
          <w:i w:val="false"/>
          <w:color w:val="000000"/>
          <w:sz w:val="28"/>
        </w:rPr>
        <w:t>
      қатарлап дестелегіштер;</w:t>
      </w:r>
    </w:p>
    <w:p>
      <w:pPr>
        <w:spacing w:after="0"/>
        <w:ind w:left="0"/>
        <w:jc w:val="both"/>
      </w:pPr>
      <w:r>
        <w:rPr>
          <w:rFonts w:ascii="Times New Roman"/>
          <w:b w:val="false"/>
          <w:i w:val="false"/>
          <w:color w:val="000000"/>
          <w:sz w:val="28"/>
        </w:rPr>
        <w:t>
      қызылша егісінде сабақ кескіш машиналар және қызылша жинайтын машиналар;</w:t>
      </w:r>
    </w:p>
    <w:p>
      <w:pPr>
        <w:spacing w:after="0"/>
        <w:ind w:left="0"/>
        <w:jc w:val="both"/>
      </w:pPr>
      <w:r>
        <w:rPr>
          <w:rFonts w:ascii="Times New Roman"/>
          <w:b w:val="false"/>
          <w:i w:val="false"/>
          <w:color w:val="000000"/>
          <w:sz w:val="28"/>
        </w:rPr>
        <w:t>
      астық жинайтын комбайндар;</w:t>
      </w:r>
    </w:p>
    <w:p>
      <w:pPr>
        <w:spacing w:after="0"/>
        <w:ind w:left="0"/>
        <w:jc w:val="both"/>
      </w:pPr>
      <w:r>
        <w:rPr>
          <w:rFonts w:ascii="Times New Roman"/>
          <w:b w:val="false"/>
          <w:i w:val="false"/>
          <w:color w:val="000000"/>
          <w:sz w:val="28"/>
        </w:rPr>
        <w:t>
      сүрлем жинайтын және жүзім жинайтын комбайндар, ағаштар мен бұталардан жемістер мен жидектерді жинауға арналған машиналар;</w:t>
      </w:r>
    </w:p>
    <w:p>
      <w:pPr>
        <w:spacing w:after="0"/>
        <w:ind w:left="0"/>
        <w:jc w:val="both"/>
      </w:pPr>
      <w:r>
        <w:rPr>
          <w:rFonts w:ascii="Times New Roman"/>
          <w:b w:val="false"/>
          <w:i w:val="false"/>
          <w:color w:val="000000"/>
          <w:sz w:val="28"/>
        </w:rPr>
        <w:t>
      мақта жинайтын машиналар;</w:t>
      </w:r>
    </w:p>
    <w:p>
      <w:pPr>
        <w:spacing w:after="0"/>
        <w:ind w:left="0"/>
        <w:jc w:val="both"/>
      </w:pPr>
      <w:r>
        <w:rPr>
          <w:rFonts w:ascii="Times New Roman"/>
          <w:b w:val="false"/>
          <w:i w:val="false"/>
          <w:color w:val="000000"/>
          <w:sz w:val="28"/>
        </w:rPr>
        <w:t>
      зығыр жинайтын машиналар;</w:t>
      </w:r>
    </w:p>
    <w:p>
      <w:pPr>
        <w:spacing w:after="0"/>
        <w:ind w:left="0"/>
        <w:jc w:val="both"/>
      </w:pPr>
      <w:r>
        <w:rPr>
          <w:rFonts w:ascii="Times New Roman"/>
          <w:b w:val="false"/>
          <w:i w:val="false"/>
          <w:color w:val="000000"/>
          <w:sz w:val="28"/>
        </w:rPr>
        <w:t>
      жүгері жинайтын машиналар, жеміс түптерін жұлуға арналған машиналар, собық тазартқыштар және өзге де өнім жинайтын машиналар;</w:t>
      </w:r>
    </w:p>
    <w:p>
      <w:pPr>
        <w:spacing w:after="0"/>
        <w:ind w:left="0"/>
        <w:jc w:val="both"/>
      </w:pPr>
      <w:r>
        <w:rPr>
          <w:rFonts w:ascii="Times New Roman"/>
          <w:b w:val="false"/>
          <w:i w:val="false"/>
          <w:color w:val="000000"/>
          <w:sz w:val="28"/>
        </w:rPr>
        <w:t>
      суару құралдары;</w:t>
      </w:r>
    </w:p>
    <w:p>
      <w:pPr>
        <w:spacing w:after="0"/>
        <w:ind w:left="0"/>
        <w:jc w:val="both"/>
      </w:pPr>
      <w:r>
        <w:rPr>
          <w:rFonts w:ascii="Times New Roman"/>
          <w:b w:val="false"/>
          <w:i w:val="false"/>
          <w:color w:val="000000"/>
          <w:sz w:val="28"/>
        </w:rPr>
        <w:t>
      ауылшаруашылық тракторларына орнатуға арналған ұнтақ бүріккіштер мен шашқыштар;</w:t>
      </w:r>
    </w:p>
    <w:p>
      <w:pPr>
        <w:spacing w:after="0"/>
        <w:ind w:left="0"/>
        <w:jc w:val="both"/>
      </w:pPr>
      <w:r>
        <w:rPr>
          <w:rFonts w:ascii="Times New Roman"/>
          <w:b w:val="false"/>
          <w:i w:val="false"/>
          <w:color w:val="000000"/>
          <w:sz w:val="28"/>
        </w:rPr>
        <w:t>
      сауу машиналары;</w:t>
      </w:r>
    </w:p>
    <w:p>
      <w:pPr>
        <w:spacing w:after="0"/>
        <w:ind w:left="0"/>
        <w:jc w:val="both"/>
      </w:pPr>
      <w:r>
        <w:rPr>
          <w:rFonts w:ascii="Times New Roman"/>
          <w:b w:val="false"/>
          <w:i w:val="false"/>
          <w:color w:val="000000"/>
          <w:sz w:val="28"/>
        </w:rPr>
        <w:t>
      жануарларға жем дайындауға арналған машиналар;</w:t>
      </w:r>
    </w:p>
    <w:p>
      <w:pPr>
        <w:spacing w:after="0"/>
        <w:ind w:left="0"/>
        <w:jc w:val="both"/>
      </w:pPr>
      <w:r>
        <w:rPr>
          <w:rFonts w:ascii="Times New Roman"/>
          <w:b w:val="false"/>
          <w:i w:val="false"/>
          <w:color w:val="000000"/>
          <w:sz w:val="28"/>
        </w:rPr>
        <w:t>
      трактор тіркемелері;</w:t>
      </w:r>
    </w:p>
    <w:p>
      <w:pPr>
        <w:spacing w:after="0"/>
        <w:ind w:left="0"/>
        <w:jc w:val="both"/>
      </w:pPr>
      <w:r>
        <w:rPr>
          <w:rFonts w:ascii="Times New Roman"/>
          <w:b w:val="false"/>
          <w:i w:val="false"/>
          <w:color w:val="000000"/>
          <w:sz w:val="28"/>
        </w:rPr>
        <w:t>
      тұқымдарды, дәнді немесе құрғақ бұршақты дақылдарды тазалауға, сұрыптауға немесе калибрлеуге арналған машиналар;</w:t>
      </w:r>
    </w:p>
    <w:p>
      <w:pPr>
        <w:spacing w:after="0"/>
        <w:ind w:left="0"/>
        <w:jc w:val="both"/>
      </w:pPr>
      <w:r>
        <w:rPr>
          <w:rFonts w:ascii="Times New Roman"/>
          <w:b w:val="false"/>
          <w:i w:val="false"/>
          <w:color w:val="000000"/>
          <w:sz w:val="28"/>
        </w:rPr>
        <w:t>
      жүк автомобильдері көрсетіледі.</w:t>
      </w:r>
    </w:p>
    <w:p>
      <w:pPr>
        <w:spacing w:after="0"/>
        <w:ind w:left="0"/>
        <w:jc w:val="both"/>
      </w:pPr>
      <w:r>
        <w:rPr>
          <w:rFonts w:ascii="Times New Roman"/>
          <w:b w:val="false"/>
          <w:i w:val="false"/>
          <w:color w:val="000000"/>
          <w:sz w:val="28"/>
        </w:rPr>
        <w:t>
      Егер шаруашылықта бөлімде көрсетілмеген ауыл шаруашылығы техникасы болса, онда сол техниканы да бос жолдарға жазу керек.</w:t>
      </w:r>
    </w:p>
    <w:p>
      <w:pPr>
        <w:spacing w:after="0"/>
        <w:ind w:left="0"/>
        <w:jc w:val="both"/>
      </w:pPr>
      <w:r>
        <w:rPr>
          <w:rFonts w:ascii="Times New Roman"/>
          <w:b w:val="false"/>
          <w:i w:val="false"/>
          <w:color w:val="000000"/>
          <w:sz w:val="28"/>
        </w:rPr>
        <w:t>
      "Өнімдерді өңдеуге арналған жабдықтар" бағаны бойынша бос бағандарда (8-11) келесі жабдықтардың мынадай түрлері:</w:t>
      </w:r>
    </w:p>
    <w:p>
      <w:pPr>
        <w:spacing w:after="0"/>
        <w:ind w:left="0"/>
        <w:jc w:val="both"/>
      </w:pPr>
      <w:r>
        <w:rPr>
          <w:rFonts w:ascii="Times New Roman"/>
          <w:b w:val="false"/>
          <w:i w:val="false"/>
          <w:color w:val="000000"/>
          <w:sz w:val="28"/>
        </w:rPr>
        <w:t>
      сүтті өңдеуге және қайта өңдеуге арналған жабдықтар;</w:t>
      </w:r>
    </w:p>
    <w:p>
      <w:pPr>
        <w:spacing w:after="0"/>
        <w:ind w:left="0"/>
        <w:jc w:val="both"/>
      </w:pPr>
      <w:r>
        <w:rPr>
          <w:rFonts w:ascii="Times New Roman"/>
          <w:b w:val="false"/>
          <w:i w:val="false"/>
          <w:color w:val="000000"/>
          <w:sz w:val="28"/>
        </w:rPr>
        <w:t>
      басқа топтамаларға енгізілмеген, дән мен кептірілген көкөністерді ұсақтауға немесе өңдеуге арналған жабдықтар;</w:t>
      </w:r>
    </w:p>
    <w:p>
      <w:pPr>
        <w:spacing w:after="0"/>
        <w:ind w:left="0"/>
        <w:jc w:val="both"/>
      </w:pPr>
      <w:r>
        <w:rPr>
          <w:rFonts w:ascii="Times New Roman"/>
          <w:b w:val="false"/>
          <w:i w:val="false"/>
          <w:color w:val="000000"/>
          <w:sz w:val="28"/>
        </w:rPr>
        <w:t>
      электрлі емес наубайхана пештері; тамақ дайындауға немесе ысытуға арналған тұрмыстық емес жабдықтар;</w:t>
      </w:r>
    </w:p>
    <w:p>
      <w:pPr>
        <w:spacing w:after="0"/>
        <w:ind w:left="0"/>
        <w:jc w:val="both"/>
      </w:pPr>
      <w:r>
        <w:rPr>
          <w:rFonts w:ascii="Times New Roman"/>
          <w:b w:val="false"/>
          <w:i w:val="false"/>
          <w:color w:val="000000"/>
          <w:sz w:val="28"/>
        </w:rPr>
        <w:t>
      нан-тоқаш өнімдерін өндіруге арналған жабдықтар;</w:t>
      </w:r>
    </w:p>
    <w:p>
      <w:pPr>
        <w:spacing w:after="0"/>
        <w:ind w:left="0"/>
        <w:jc w:val="both"/>
      </w:pPr>
      <w:r>
        <w:rPr>
          <w:rFonts w:ascii="Times New Roman"/>
          <w:b w:val="false"/>
          <w:i w:val="false"/>
          <w:color w:val="000000"/>
          <w:sz w:val="28"/>
        </w:rPr>
        <w:t>
      етті немесе үй құсының етін өңдеуге арналған жабдықтар;</w:t>
      </w:r>
    </w:p>
    <w:p>
      <w:pPr>
        <w:spacing w:after="0"/>
        <w:ind w:left="0"/>
        <w:jc w:val="both"/>
      </w:pPr>
      <w:r>
        <w:rPr>
          <w:rFonts w:ascii="Times New Roman"/>
          <w:b w:val="false"/>
          <w:i w:val="false"/>
          <w:color w:val="000000"/>
          <w:sz w:val="28"/>
        </w:rPr>
        <w:t>
      жемістерді, жаңғақтарды немесе көкөністерді өңдеуге арналған жабдықтар;</w:t>
      </w:r>
    </w:p>
    <w:p>
      <w:pPr>
        <w:spacing w:after="0"/>
        <w:ind w:left="0"/>
        <w:jc w:val="both"/>
      </w:pPr>
      <w:r>
        <w:rPr>
          <w:rFonts w:ascii="Times New Roman"/>
          <w:b w:val="false"/>
          <w:i w:val="false"/>
          <w:color w:val="000000"/>
          <w:sz w:val="28"/>
        </w:rPr>
        <w:t>
      өсімдік немесе жануарлар майларын немесе тоң майларын сығындауға, дайындауға арналған жабдықтар көрсетіледі.</w:t>
      </w:r>
    </w:p>
    <w:p>
      <w:pPr>
        <w:spacing w:after="0"/>
        <w:ind w:left="0"/>
        <w:jc w:val="both"/>
      </w:pPr>
      <w:r>
        <w:rPr>
          <w:rFonts w:ascii="Times New Roman"/>
          <w:b w:val="false"/>
          <w:i w:val="false"/>
          <w:color w:val="000000"/>
          <w:sz w:val="28"/>
        </w:rPr>
        <w:t>
      Егер қандай да болмасын шаруашылықтың бөлімде көрсетілмеген ауыл шаруашылығы өнімдерін өңдейтін басқа да жабдықтары болған жағдайда, оны да сол бос жолдарға жазу керек.</w:t>
      </w:r>
    </w:p>
    <w:bookmarkStart w:name="z79" w:id="73"/>
    <w:p>
      <w:pPr>
        <w:spacing w:after="0"/>
        <w:ind w:left="0"/>
        <w:jc w:val="both"/>
      </w:pPr>
      <w:r>
        <w:rPr>
          <w:rFonts w:ascii="Times New Roman"/>
          <w:b w:val="false"/>
          <w:i w:val="false"/>
          <w:color w:val="000000"/>
          <w:sz w:val="28"/>
        </w:rPr>
        <w:t>
      5. 3-бөлімнің құрылыстар мен ғимараттардың болуы туралы деректері жылына бір рет 1 қаңтардағы жағдай бойынша жаңартылады.</w:t>
      </w:r>
    </w:p>
    <w:bookmarkEnd w:id="73"/>
    <w:p>
      <w:pPr>
        <w:spacing w:after="0"/>
        <w:ind w:left="0"/>
        <w:jc w:val="both"/>
      </w:pPr>
      <w:r>
        <w:rPr>
          <w:rFonts w:ascii="Times New Roman"/>
          <w:b w:val="false"/>
          <w:i w:val="false"/>
          <w:color w:val="000000"/>
          <w:sz w:val="28"/>
        </w:rPr>
        <w:t>
      Өсімдік шаруашылығының ауылшаруашылық өнімін сақтауға арналған құрылыстары мен имараттарының сыйымдылығы өндірістік алаңдарды, механикаландыру құралдарын толық пайдалануды және өнімді сақтаудың агротехникалық және техникалық нормаларына сәйкес жасанды ортаны құруды есепке ала отырып анықталады және сақтайтын орынның, қойманың немесе имараттың пайдалы көлемін 1 тк. м өнімнің төменде келтірілген орташа салмағына көбейту жолымен есептеледі:</w:t>
      </w:r>
    </w:p>
    <w:p>
      <w:pPr>
        <w:spacing w:after="0"/>
        <w:ind w:left="0"/>
        <w:jc w:val="both"/>
      </w:pPr>
      <w:r>
        <w:rPr>
          <w:rFonts w:ascii="Times New Roman"/>
          <w:b w:val="false"/>
          <w:i w:val="false"/>
          <w:color w:val="000000"/>
          <w:sz w:val="28"/>
        </w:rPr>
        <w:t>
      Бидай дәні 760 кг</w:t>
      </w:r>
    </w:p>
    <w:p>
      <w:pPr>
        <w:spacing w:after="0"/>
        <w:ind w:left="0"/>
        <w:jc w:val="both"/>
      </w:pPr>
      <w:r>
        <w:rPr>
          <w:rFonts w:ascii="Times New Roman"/>
          <w:b w:val="false"/>
          <w:i w:val="false"/>
          <w:color w:val="000000"/>
          <w:sz w:val="28"/>
        </w:rPr>
        <w:t>
      Қара бидай дәні 690 кг</w:t>
      </w:r>
    </w:p>
    <w:p>
      <w:pPr>
        <w:spacing w:after="0"/>
        <w:ind w:left="0"/>
        <w:jc w:val="both"/>
      </w:pPr>
      <w:r>
        <w:rPr>
          <w:rFonts w:ascii="Times New Roman"/>
          <w:b w:val="false"/>
          <w:i w:val="false"/>
          <w:color w:val="000000"/>
          <w:sz w:val="28"/>
        </w:rPr>
        <w:t>
      Арпа дәні 625 кг</w:t>
      </w:r>
    </w:p>
    <w:p>
      <w:pPr>
        <w:spacing w:after="0"/>
        <w:ind w:left="0"/>
        <w:jc w:val="both"/>
      </w:pPr>
      <w:r>
        <w:rPr>
          <w:rFonts w:ascii="Times New Roman"/>
          <w:b w:val="false"/>
          <w:i w:val="false"/>
          <w:color w:val="000000"/>
          <w:sz w:val="28"/>
        </w:rPr>
        <w:t>
      Сұлы дәні 450 кг</w:t>
      </w:r>
    </w:p>
    <w:p>
      <w:pPr>
        <w:spacing w:after="0"/>
        <w:ind w:left="0"/>
        <w:jc w:val="both"/>
      </w:pPr>
      <w:r>
        <w:rPr>
          <w:rFonts w:ascii="Times New Roman"/>
          <w:b w:val="false"/>
          <w:i w:val="false"/>
          <w:color w:val="000000"/>
          <w:sz w:val="28"/>
        </w:rPr>
        <w:t>
      Картоп 650 кг</w:t>
      </w:r>
    </w:p>
    <w:p>
      <w:pPr>
        <w:spacing w:after="0"/>
        <w:ind w:left="0"/>
        <w:jc w:val="both"/>
      </w:pPr>
      <w:r>
        <w:rPr>
          <w:rFonts w:ascii="Times New Roman"/>
          <w:b w:val="false"/>
          <w:i w:val="false"/>
          <w:color w:val="000000"/>
          <w:sz w:val="28"/>
        </w:rPr>
        <w:t>
      Қызылша 600 кг</w:t>
      </w:r>
    </w:p>
    <w:p>
      <w:pPr>
        <w:spacing w:after="0"/>
        <w:ind w:left="0"/>
        <w:jc w:val="both"/>
      </w:pPr>
      <w:r>
        <w:rPr>
          <w:rFonts w:ascii="Times New Roman"/>
          <w:b w:val="false"/>
          <w:i w:val="false"/>
          <w:color w:val="000000"/>
          <w:sz w:val="28"/>
        </w:rPr>
        <w:t>
      Пияз 400 кг</w:t>
      </w:r>
    </w:p>
    <w:p>
      <w:pPr>
        <w:spacing w:after="0"/>
        <w:ind w:left="0"/>
        <w:jc w:val="both"/>
      </w:pPr>
      <w:r>
        <w:rPr>
          <w:rFonts w:ascii="Times New Roman"/>
          <w:b w:val="false"/>
          <w:i w:val="false"/>
          <w:color w:val="000000"/>
          <w:sz w:val="28"/>
        </w:rPr>
        <w:t>
      Сәбіз 550 кг</w:t>
      </w:r>
    </w:p>
    <w:p>
      <w:pPr>
        <w:spacing w:after="0"/>
        <w:ind w:left="0"/>
        <w:jc w:val="both"/>
      </w:pPr>
      <w:r>
        <w:rPr>
          <w:rFonts w:ascii="Times New Roman"/>
          <w:b w:val="false"/>
          <w:i w:val="false"/>
          <w:color w:val="000000"/>
          <w:sz w:val="28"/>
        </w:rPr>
        <w:t>
      Қырық қабат 360-404 кг</w:t>
      </w:r>
    </w:p>
    <w:p>
      <w:pPr>
        <w:spacing w:after="0"/>
        <w:ind w:left="0"/>
        <w:jc w:val="both"/>
      </w:pPr>
      <w:r>
        <w:rPr>
          <w:rFonts w:ascii="Times New Roman"/>
          <w:b w:val="false"/>
          <w:i w:val="false"/>
          <w:color w:val="000000"/>
          <w:sz w:val="28"/>
        </w:rPr>
        <w:t>
      Жемістер 350кг</w:t>
      </w:r>
    </w:p>
    <w:p>
      <w:pPr>
        <w:spacing w:after="0"/>
        <w:ind w:left="0"/>
        <w:jc w:val="both"/>
      </w:pPr>
      <w:r>
        <w:rPr>
          <w:rFonts w:ascii="Times New Roman"/>
          <w:b w:val="false"/>
          <w:i w:val="false"/>
          <w:color w:val="000000"/>
          <w:sz w:val="28"/>
        </w:rPr>
        <w:t>
      1-ден 12-ге дейінгі бос бағандарда астық, тұқым, жемшөп, көкөніс, картоп, тамыр-жемістілер (мал азығы үшін), жеміс қоймалары (жеміс-жидек қоймаларын қоса), жеміс-жидек, минералды тыңайтқыштарға, улы химикаттарға арналған қоймалар көкөніс, гүл, саңырауқұлақ және басқаларды өсіруге арналған жылыжайлар, өзге де құрылыстар ірі қара малды, шошқаларды, қойларды, жылқыларды, түйелерді, құс, малдың бірнеше түрлерін және өзге де мал түрлерін ұстауға арналған қоралар көрсетіледі. Үймелерде сақталатын картоп пен көкөністер есепке алынбайды.</w:t>
      </w:r>
    </w:p>
    <w:bookmarkStart w:name="z80" w:id="74"/>
    <w:p>
      <w:pPr>
        <w:spacing w:after="0"/>
        <w:ind w:left="0"/>
        <w:jc w:val="both"/>
      </w:pPr>
      <w:r>
        <w:rPr>
          <w:rFonts w:ascii="Times New Roman"/>
          <w:b w:val="false"/>
          <w:i w:val="false"/>
          <w:color w:val="000000"/>
          <w:sz w:val="28"/>
        </w:rPr>
        <w:t>
      6. Ауыл шаруашылығы малдарын ұстауға арналған құрылыстардың болуы 13-тен 24-ке дейінгі бос бағандарда көрсетіледі. Есепке алуға үй шаруашылығының меншігіндегі, толығымен немесе ішінара қолдануға берілген барлық өндірістік құрылыстар мен имараттар есепке алуға жатады. Егер қабылдау актісі болса объекті немесе оның бөлігі пайдалануға берілген болып саналады.</w:t>
      </w:r>
    </w:p>
    <w:bookmarkEnd w:id="74"/>
    <w:p>
      <w:pPr>
        <w:spacing w:after="0"/>
        <w:ind w:left="0"/>
        <w:jc w:val="both"/>
      </w:pPr>
      <w:r>
        <w:rPr>
          <w:rFonts w:ascii="Times New Roman"/>
          <w:b w:val="false"/>
          <w:i w:val="false"/>
          <w:color w:val="000000"/>
          <w:sz w:val="28"/>
        </w:rPr>
        <w:t>
      Қора-жайлардағы мал орнының саны келесі тәртіпте анықталады: малдарды ұстайтын құрылыстардың сыйымдылығы туралы деректер шаруашылық меншігіндегі күрделі, уақытша және бейімделген барлық қора-жайлар бойынша жүргізіледі. Сыйымдылықты есептеу үшін түрлері бойынша негізгі бағыттағы малдарды ұстауға арналған шамамен алынған аудандар нормасы қолданылады:</w:t>
      </w:r>
    </w:p>
    <w:p>
      <w:pPr>
        <w:spacing w:after="0"/>
        <w:ind w:left="0"/>
        <w:jc w:val="both"/>
      </w:pPr>
      <w:r>
        <w:rPr>
          <w:rFonts w:ascii="Times New Roman"/>
          <w:b w:val="false"/>
          <w:i w:val="false"/>
          <w:color w:val="000000"/>
          <w:sz w:val="28"/>
        </w:rPr>
        <w:t>
      Мал түрлері: 1 басқа арналған аудан нормасы (шаршы м.)</w:t>
      </w:r>
    </w:p>
    <w:p>
      <w:pPr>
        <w:spacing w:after="0"/>
        <w:ind w:left="0"/>
        <w:jc w:val="both"/>
      </w:pPr>
      <w:r>
        <w:rPr>
          <w:rFonts w:ascii="Times New Roman"/>
          <w:b w:val="false"/>
          <w:i w:val="false"/>
          <w:color w:val="000000"/>
          <w:sz w:val="28"/>
        </w:rPr>
        <w:t>
      ірі қара мал және жылқылар 4-5</w:t>
      </w:r>
    </w:p>
    <w:p>
      <w:pPr>
        <w:spacing w:after="0"/>
        <w:ind w:left="0"/>
        <w:jc w:val="both"/>
      </w:pPr>
      <w:r>
        <w:rPr>
          <w:rFonts w:ascii="Times New Roman"/>
          <w:b w:val="false"/>
          <w:i w:val="false"/>
          <w:color w:val="000000"/>
          <w:sz w:val="28"/>
        </w:rPr>
        <w:t>
      бұзау мен құлындар 1,5-3</w:t>
      </w:r>
    </w:p>
    <w:p>
      <w:pPr>
        <w:spacing w:after="0"/>
        <w:ind w:left="0"/>
        <w:jc w:val="both"/>
      </w:pPr>
      <w:r>
        <w:rPr>
          <w:rFonts w:ascii="Times New Roman"/>
          <w:b w:val="false"/>
          <w:i w:val="false"/>
          <w:color w:val="000000"/>
          <w:sz w:val="28"/>
        </w:rPr>
        <w:t>
      қой мен ешкілер 0,5-2</w:t>
      </w:r>
    </w:p>
    <w:p>
      <w:pPr>
        <w:spacing w:after="0"/>
        <w:ind w:left="0"/>
        <w:jc w:val="both"/>
      </w:pPr>
      <w:r>
        <w:rPr>
          <w:rFonts w:ascii="Times New Roman"/>
          <w:b w:val="false"/>
          <w:i w:val="false"/>
          <w:color w:val="000000"/>
          <w:sz w:val="28"/>
        </w:rPr>
        <w:t>
      шошқалар 1-7</w:t>
      </w:r>
    </w:p>
    <w:p>
      <w:pPr>
        <w:spacing w:after="0"/>
        <w:ind w:left="0"/>
        <w:jc w:val="both"/>
      </w:pPr>
      <w:r>
        <w:rPr>
          <w:rFonts w:ascii="Times New Roman"/>
          <w:b w:val="false"/>
          <w:i w:val="false"/>
          <w:color w:val="000000"/>
          <w:sz w:val="28"/>
        </w:rPr>
        <w:t>
      13, 15, 17, 19, 21, 23 – бағандарда құрылыстардың саны нақты мал түрлері бойынша: ірі қара мал, шошқа, қой мен ешкі және құстар;</w:t>
      </w:r>
    </w:p>
    <w:p>
      <w:pPr>
        <w:spacing w:after="0"/>
        <w:ind w:left="0"/>
        <w:jc w:val="both"/>
      </w:pPr>
      <w:r>
        <w:rPr>
          <w:rFonts w:ascii="Times New Roman"/>
          <w:b w:val="false"/>
          <w:i w:val="false"/>
          <w:color w:val="000000"/>
          <w:sz w:val="28"/>
        </w:rPr>
        <w:t>
      14, 16, 18, 20, 22, 24 – бағандарда олардың сыйымдылығы көрсетіледі.</w:t>
      </w:r>
    </w:p>
    <w:bookmarkStart w:name="z81" w:id="75"/>
    <w:p>
      <w:pPr>
        <w:spacing w:after="0"/>
        <w:ind w:left="0"/>
        <w:jc w:val="both"/>
      </w:pPr>
      <w:r>
        <w:rPr>
          <w:rFonts w:ascii="Times New Roman"/>
          <w:b w:val="false"/>
          <w:i w:val="false"/>
          <w:color w:val="000000"/>
          <w:sz w:val="28"/>
        </w:rPr>
        <w:t>
      8. Арифметикалық-логикалық бақылау:</w:t>
      </w:r>
    </w:p>
    <w:bookmarkEnd w:id="75"/>
    <w:p>
      <w:pPr>
        <w:spacing w:after="0"/>
        <w:ind w:left="0"/>
        <w:jc w:val="both"/>
      </w:pPr>
      <w:r>
        <w:rPr>
          <w:rFonts w:ascii="Times New Roman"/>
          <w:b w:val="false"/>
          <w:i w:val="false"/>
          <w:color w:val="000000"/>
          <w:sz w:val="28"/>
        </w:rPr>
        <w:t>
      1-бөлім. Мал мен құстың болуы туралы мәліметтер:</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2-3-бағандар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5-7-бағандар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9-10-бағандар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12-13-бағандар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15-17-бағандар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19-20-бағандар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22-23-бағандар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26-бағаннан басқа 25-30-бағандар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38-40-бағандар әрбір баған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6 қазандағы № 151</w:t>
            </w:r>
            <w:r>
              <w:br/>
            </w:r>
            <w:r>
              <w:rPr>
                <w:rFonts w:ascii="Times New Roman"/>
                <w:b w:val="false"/>
                <w:i w:val="false"/>
                <w:color w:val="000000"/>
                <w:sz w:val="20"/>
              </w:rPr>
              <w:t>бұйрығына 9-қосымша</w:t>
            </w:r>
          </w:p>
        </w:tc>
      </w:tr>
    </w:tbl>
    <w:tbl>
      <w:tblPr>
        <w:tblW w:w="0" w:type="auto"/>
        <w:tblCellSpacing w:w="0" w:type="auto"/>
        <w:tblBorders>
          <w:top w:val="none"/>
          <w:left w:val="none"/>
          <w:bottom w:val="none"/>
          <w:right w:val="none"/>
          <w:insideH w:val="none"/>
          <w:insideV w:val="none"/>
        </w:tblBorders>
      </w:tblPr>
      <w:tblGrid>
        <w:gridCol w:w="3714"/>
        <w:gridCol w:w="1"/>
        <w:gridCol w:w="1"/>
        <w:gridCol w:w="31"/>
        <w:gridCol w:w="31"/>
        <w:gridCol w:w="32"/>
        <w:gridCol w:w="203"/>
        <w:gridCol w:w="8127"/>
        <w:gridCol w:w="4064"/>
        <w:gridCol w:w="89"/>
        <w:gridCol w:w="5"/>
        <w:gridCol w:w="40"/>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государственной статистики</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 к приказу</w:t>
            </w:r>
            <w:r>
              <w:br/>
            </w:r>
            <w:r>
              <w:rPr>
                <w:rFonts w:ascii="Times New Roman"/>
                <w:b w:val="false"/>
                <w:i w:val="false"/>
                <w:color w:val="000000"/>
                <w:sz w:val="20"/>
              </w:rPr>
              <w:t>
Председателя Комитета</w:t>
            </w:r>
            <w:r>
              <w:br/>
            </w:r>
            <w:r>
              <w:rPr>
                <w:rFonts w:ascii="Times New Roman"/>
                <w:b w:val="false"/>
                <w:i w:val="false"/>
                <w:color w:val="000000"/>
                <w:sz w:val="20"/>
              </w:rPr>
              <w:t>
по статистике Министерства</w:t>
            </w:r>
            <w:r>
              <w:br/>
            </w:r>
            <w:r>
              <w:rPr>
                <w:rFonts w:ascii="Times New Roman"/>
                <w:b w:val="false"/>
                <w:i w:val="false"/>
                <w:color w:val="000000"/>
                <w:sz w:val="20"/>
              </w:rPr>
              <w:t>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6 октября 2015 года № 151</w:t>
            </w: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Статистическая форма общегосударственного</w:t>
            </w:r>
            <w:r>
              <w:br/>
            </w:r>
            <w:r>
              <w:rPr>
                <w:rFonts w:ascii="Times New Roman"/>
                <w:b w:val="false"/>
                <w:i w:val="false"/>
                <w:color w:val="000000"/>
                <w:sz w:val="20"/>
              </w:rPr>
              <w:t>
статистического наблюдения</w:t>
            </w:r>
          </w:p>
        </w:tc>
        <w:tc>
          <w:tcPr>
            <w:tcW w:w="81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w:t>
            </w:r>
            <w:r>
              <w:br/>
            </w:r>
            <w:r>
              <w:rPr>
                <w:rFonts w:ascii="Times New Roman"/>
                <w:b w:val="false"/>
                <w:i w:val="false"/>
                <w:color w:val="000000"/>
                <w:sz w:val="20"/>
              </w:rPr>
              <w:t>
территориальному</w:t>
            </w:r>
            <w:r>
              <w:br/>
            </w:r>
            <w:r>
              <w:rPr>
                <w:rFonts w:ascii="Times New Roman"/>
                <w:b w:val="false"/>
                <w:i w:val="false"/>
                <w:color w:val="000000"/>
                <w:sz w:val="20"/>
              </w:rPr>
              <w:t>
органу статистики</w:t>
            </w:r>
          </w:p>
        </w:tc>
        <w:tc>
          <w:tcPr>
            <w:tcW w:w="0" w:type="auto"/>
            <w:gridSpan w:val="7"/>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w:t>
                  </w:r>
                  <w:r>
                    <w:br/>
                  </w:r>
                  <w:r>
                    <w:rPr>
                      <w:rFonts w:ascii="Times New Roman"/>
                      <w:b w:val="false"/>
                      <w:i w:val="false"/>
                      <w:color w:val="000000"/>
                      <w:sz w:val="20"/>
                    </w:rPr>
                    <w:t>
(нужное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Статистическую форму</w:t>
            </w:r>
            <w:r>
              <w:br/>
            </w:r>
            <w:r>
              <w:rPr>
                <w:rFonts w:ascii="Times New Roman"/>
                <w:b w:val="false"/>
                <w:i w:val="false"/>
                <w:color w:val="000000"/>
                <w:sz w:val="20"/>
              </w:rPr>
              <w:t>
можно получить на</w:t>
            </w:r>
            <w:r>
              <w:br/>
            </w:r>
            <w:r>
              <w:rPr>
                <w:rFonts w:ascii="Times New Roman"/>
                <w:b w:val="false"/>
                <w:i w:val="false"/>
                <w:color w:val="000000"/>
                <w:sz w:val="20"/>
              </w:rPr>
              <w:t>
сайте www.stat.gov.kz</w:t>
            </w:r>
          </w:p>
        </w:tc>
        <w:tc>
          <w:tcPr>
            <w:tcW w:w="0" w:type="auto"/>
            <w:gridSpan w:val="7"/>
            <w:vMerge/>
            <w:tcBorders>
              <w:top w:val="nil"/>
            </w:tcBorders>
          </w:tc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w:t>
            </w:r>
            <w:r>
              <w:br/>
            </w:r>
            <w:r>
              <w:rPr>
                <w:rFonts w:ascii="Times New Roman"/>
                <w:b w:val="false"/>
                <w:i w:val="false"/>
                <w:color w:val="000000"/>
                <w:sz w:val="20"/>
              </w:rPr>
              <w:t>
</w:t>
            </w:r>
            <w:r>
              <w:rPr>
                <w:rFonts w:ascii="Times New Roman"/>
                <w:b/>
                <w:i w:val="false"/>
                <w:color w:val="000000"/>
                <w:sz w:val="20"/>
              </w:rPr>
              <w:t>алғашқы статистикалық деректерді тапсырмау "Әкімшілік құқық бұзушылық</w:t>
            </w:r>
            <w:r>
              <w:br/>
            </w:r>
            <w:r>
              <w:rPr>
                <w:rFonts w:ascii="Times New Roman"/>
                <w:b w:val="false"/>
                <w:i w:val="false"/>
                <w:color w:val="000000"/>
                <w:sz w:val="20"/>
              </w:rPr>
              <w:t>
</w:t>
            </w:r>
            <w:r>
              <w:rPr>
                <w:rFonts w:ascii="Times New Roman"/>
                <w:b/>
                <w:i w:val="false"/>
                <w:color w:val="000000"/>
                <w:sz w:val="20"/>
              </w:rPr>
              <w:t>туралы" Қазақстан Республикасы Кодексінің 497-бабында көзделген әкімшілік</w:t>
            </w:r>
            <w:r>
              <w:br/>
            </w:r>
            <w:r>
              <w:rPr>
                <w:rFonts w:ascii="Times New Roman"/>
                <w:b w:val="false"/>
                <w:i w:val="false"/>
                <w:color w:val="000000"/>
                <w:sz w:val="20"/>
              </w:rPr>
              <w:t>
</w:t>
            </w:r>
            <w:r>
              <w:rPr>
                <w:rFonts w:ascii="Times New Roman"/>
                <w:b/>
                <w:i w:val="false"/>
                <w:color w:val="000000"/>
                <w:sz w:val="20"/>
              </w:rPr>
              <w:t>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w:t>
            </w:r>
            <w:r>
              <w:br/>
            </w:r>
            <w:r>
              <w:rPr>
                <w:rFonts w:ascii="Times New Roman"/>
                <w:b w:val="false"/>
                <w:i w:val="false"/>
                <w:color w:val="000000"/>
                <w:sz w:val="20"/>
              </w:rPr>
              <w:t>
соответствующие органы государственной статистики являются административными</w:t>
            </w:r>
            <w:r>
              <w:br/>
            </w:r>
            <w:r>
              <w:rPr>
                <w:rFonts w:ascii="Times New Roman"/>
                <w:b w:val="false"/>
                <w:i w:val="false"/>
                <w:color w:val="000000"/>
                <w:sz w:val="20"/>
              </w:rPr>
              <w:t>
правонарушениями, предусмотренными статьей 497 Кодекса Республики Казахстан "Об</w:t>
            </w:r>
            <w:r>
              <w:br/>
            </w:r>
            <w:r>
              <w:rPr>
                <w:rFonts w:ascii="Times New Roman"/>
                <w:b w:val="false"/>
                <w:i w:val="false"/>
                <w:color w:val="000000"/>
                <w:sz w:val="20"/>
              </w:rPr>
              <w:t>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1741104</w:t>
            </w:r>
            <w:r>
              <w:br/>
            </w:r>
            <w:r>
              <w:rPr>
                <w:rFonts w:ascii="Times New Roman"/>
                <w:b w:val="false"/>
                <w:i w:val="false"/>
                <w:color w:val="000000"/>
                <w:sz w:val="20"/>
              </w:rPr>
              <w:t>
Код</w:t>
            </w:r>
            <w:r>
              <w:br/>
            </w:r>
            <w:r>
              <w:rPr>
                <w:rFonts w:ascii="Times New Roman"/>
                <w:b w:val="false"/>
                <w:i w:val="false"/>
                <w:color w:val="000000"/>
                <w:sz w:val="20"/>
              </w:rPr>
              <w:t>
статистической</w:t>
            </w:r>
            <w:r>
              <w:br/>
            </w:r>
            <w:r>
              <w:rPr>
                <w:rFonts w:ascii="Times New Roman"/>
                <w:b w:val="false"/>
                <w:i w:val="false"/>
                <w:color w:val="000000"/>
                <w:sz w:val="20"/>
              </w:rPr>
              <w:t>
формы 1741104</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 немесе фермер қожалықтарында жер</w:t>
            </w:r>
            <w:r>
              <w:br/>
            </w:r>
            <w:r>
              <w:rPr>
                <w:rFonts w:ascii="Times New Roman"/>
                <w:b w:val="false"/>
                <w:i w:val="false"/>
                <w:color w:val="000000"/>
                <w:sz w:val="20"/>
              </w:rPr>
              <w:t>
</w:t>
            </w:r>
            <w:r>
              <w:rPr>
                <w:rFonts w:ascii="Times New Roman"/>
                <w:b/>
                <w:i w:val="false"/>
                <w:color w:val="000000"/>
                <w:sz w:val="20"/>
              </w:rPr>
              <w:t>алқаптарының және егістік алаңдарының болуы</w:t>
            </w:r>
            <w:r>
              <w:br/>
            </w:r>
            <w:r>
              <w:rPr>
                <w:rFonts w:ascii="Times New Roman"/>
                <w:b w:val="false"/>
                <w:i w:val="false"/>
                <w:color w:val="000000"/>
                <w:sz w:val="20"/>
              </w:rPr>
              <w:t>
</w:t>
            </w:r>
            <w:r>
              <w:rPr>
                <w:rFonts w:ascii="Times New Roman"/>
                <w:b/>
                <w:i w:val="false"/>
                <w:color w:val="000000"/>
                <w:sz w:val="20"/>
              </w:rPr>
              <w:t>туралы мәліметтер</w:t>
            </w:r>
            <w:r>
              <w:br/>
            </w:r>
            <w:r>
              <w:rPr>
                <w:rFonts w:ascii="Times New Roman"/>
                <w:b w:val="false"/>
                <w:i w:val="false"/>
                <w:color w:val="000000"/>
                <w:sz w:val="20"/>
              </w:rPr>
              <w:t>
Сведения о наличии земельных угодий и посевных</w:t>
            </w:r>
            <w:r>
              <w:br/>
            </w:r>
            <w:r>
              <w:rPr>
                <w:rFonts w:ascii="Times New Roman"/>
                <w:b w:val="false"/>
                <w:i w:val="false"/>
                <w:color w:val="000000"/>
                <w:sz w:val="20"/>
              </w:rPr>
              <w:t>
площадях в крестьянских или фермерских хозяйствах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6-р (фермер)</w:t>
            </w:r>
          </w:p>
        </w:tc>
        <w:tc>
          <w:tcPr>
            <w:tcW w:w="0" w:type="auto"/>
            <w:gridSpan w:val="10"/>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Кенттердің, ауылдардың, ауылдық округтердің әкімдері есепті жылғы</w:t>
            </w:r>
            <w:r>
              <w:br/>
            </w:r>
            <w:r>
              <w:rPr>
                <w:rFonts w:ascii="Times New Roman"/>
                <w:b w:val="false"/>
                <w:i w:val="false"/>
                <w:color w:val="000000"/>
                <w:sz w:val="20"/>
              </w:rPr>
              <w:t>
</w:t>
            </w:r>
            <w:r>
              <w:rPr>
                <w:rFonts w:ascii="Times New Roman"/>
                <w:b/>
                <w:i w:val="false"/>
                <w:color w:val="000000"/>
                <w:sz w:val="20"/>
              </w:rPr>
              <w:t>1 шілдедегі жағдай бойынша тапсырады</w:t>
            </w:r>
            <w:r>
              <w:br/>
            </w:r>
            <w:r>
              <w:rPr>
                <w:rFonts w:ascii="Times New Roman"/>
                <w:b w:val="false"/>
                <w:i w:val="false"/>
                <w:color w:val="000000"/>
                <w:sz w:val="20"/>
              </w:rPr>
              <w:t>
Представляют акимы поселков, сел, сельских округов по состоянию на 1 июля отчетного</w:t>
            </w:r>
            <w:r>
              <w:br/>
            </w:r>
            <w:r>
              <w:rPr>
                <w:rFonts w:ascii="Times New Roman"/>
                <w:b w:val="false"/>
                <w:i w:val="false"/>
                <w:color w:val="000000"/>
                <w:sz w:val="20"/>
              </w:rPr>
              <w:t>
года</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20 шілдеге дейін</w:t>
            </w:r>
            <w:r>
              <w:br/>
            </w:r>
            <w:r>
              <w:rPr>
                <w:rFonts w:ascii="Times New Roman"/>
                <w:b w:val="false"/>
                <w:i w:val="false"/>
                <w:color w:val="000000"/>
                <w:sz w:val="20"/>
              </w:rPr>
              <w:t>
Срок представления – до 20 июля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w:t>
      </w:r>
      <w:r>
        <w:rPr>
          <w:rFonts w:ascii="Times New Roman"/>
          <w:b/>
          <w:i w:val="false"/>
          <w:color w:val="000000"/>
          <w:sz w:val="28"/>
        </w:rPr>
        <w:t>1. Шаруа немесе фермер қожалықтары туралы жалпы мәліметтерді көрсетіңіз.</w:t>
      </w:r>
    </w:p>
    <w:bookmarkEnd w:id="76"/>
    <w:p>
      <w:pPr>
        <w:spacing w:after="0"/>
        <w:ind w:left="0"/>
        <w:jc w:val="both"/>
      </w:pPr>
      <w:r>
        <w:rPr>
          <w:rFonts w:ascii="Times New Roman"/>
          <w:b w:val="false"/>
          <w:i w:val="false"/>
          <w:color w:val="000000"/>
          <w:sz w:val="28"/>
        </w:rPr>
        <w:t>
      </w:t>
      </w:r>
      <w:r>
        <w:rPr>
          <w:rFonts w:ascii="Times New Roman"/>
          <w:b w:val="false"/>
          <w:i/>
          <w:color w:val="000000"/>
          <w:sz w:val="28"/>
        </w:rPr>
        <w:t>Укажите общие сведения о крестьянских или фермерских хозяйствах.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2867"/>
        <w:gridCol w:w="662"/>
        <w:gridCol w:w="3704"/>
        <w:gridCol w:w="1400"/>
        <w:gridCol w:w="1351"/>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r>
              <w:br/>
            </w:r>
            <w:r>
              <w:rPr>
                <w:rFonts w:ascii="Times New Roman"/>
                <w:b w:val="false"/>
                <w:i w:val="false"/>
                <w:color w:val="000000"/>
                <w:sz w:val="20"/>
              </w:rPr>
              <w:t>
(ЖСН)</w:t>
            </w:r>
            <w:r>
              <w:rPr>
                <w:rFonts w:ascii="Times New Roman"/>
                <w:b w:val="false"/>
                <w:i w:val="false"/>
                <w:color w:val="000000"/>
                <w:vertAlign w:val="superscript"/>
              </w:rPr>
              <w:t>1</w:t>
            </w:r>
            <w:r>
              <w:br/>
            </w:r>
            <w:r>
              <w:rPr>
                <w:rFonts w:ascii="Times New Roman"/>
                <w:b w:val="false"/>
                <w:i w:val="false"/>
                <w:color w:val="000000"/>
                <w:sz w:val="20"/>
              </w:rPr>
              <w:t>
БИН (ИИН)</w:t>
            </w:r>
            <w:r>
              <w:rPr>
                <w:rFonts w:ascii="Times New Roman"/>
                <w:b w:val="false"/>
                <w:i w:val="false"/>
                <w:color w:val="000000"/>
                <w:vertAlign w:val="superscript"/>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w:t>
            </w:r>
            <w:r>
              <w:br/>
            </w:r>
            <w:r>
              <w:rPr>
                <w:rFonts w:ascii="Times New Roman"/>
                <w:b w:val="false"/>
                <w:i w:val="false"/>
                <w:color w:val="000000"/>
                <w:sz w:val="20"/>
              </w:rPr>
              <w:t>
атауы</w:t>
            </w:r>
            <w:r>
              <w:br/>
            </w:r>
            <w:r>
              <w:rPr>
                <w:rFonts w:ascii="Times New Roman"/>
                <w:b w:val="false"/>
                <w:i w:val="false"/>
                <w:color w:val="000000"/>
                <w:sz w:val="20"/>
              </w:rPr>
              <w:t>
Наименование</w:t>
            </w:r>
            <w:r>
              <w:br/>
            </w:r>
            <w:r>
              <w:rPr>
                <w:rFonts w:ascii="Times New Roman"/>
                <w:b w:val="false"/>
                <w:i w:val="false"/>
                <w:color w:val="000000"/>
                <w:sz w:val="20"/>
              </w:rPr>
              <w:t>
хозяйства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w:t>
            </w:r>
            <w:r>
              <w:br/>
            </w:r>
            <w:r>
              <w:rPr>
                <w:rFonts w:ascii="Times New Roman"/>
                <w:b w:val="false"/>
                <w:i w:val="false"/>
                <w:color w:val="000000"/>
                <w:sz w:val="20"/>
              </w:rPr>
              <w:t>
қожалығы басшысының тегі,</w:t>
            </w:r>
            <w:r>
              <w:br/>
            </w:r>
            <w:r>
              <w:rPr>
                <w:rFonts w:ascii="Times New Roman"/>
                <w:b w:val="false"/>
                <w:i w:val="false"/>
                <w:color w:val="000000"/>
                <w:sz w:val="20"/>
              </w:rPr>
              <w:t>
аты, әкесінің аты</w:t>
            </w:r>
            <w:r>
              <w:br/>
            </w:r>
            <w:r>
              <w:rPr>
                <w:rFonts w:ascii="Times New Roman"/>
                <w:b w:val="false"/>
                <w:i w:val="false"/>
                <w:color w:val="000000"/>
                <w:sz w:val="20"/>
              </w:rPr>
              <w:t>
(бар болған жағдайда)</w:t>
            </w:r>
            <w:r>
              <w:br/>
            </w:r>
            <w:r>
              <w:rPr>
                <w:rFonts w:ascii="Times New Roman"/>
                <w:b w:val="false"/>
                <w:i w:val="false"/>
                <w:color w:val="000000"/>
                <w:sz w:val="20"/>
              </w:rPr>
              <w:t>
Фамилия, имя, отчество (при его</w:t>
            </w:r>
            <w:r>
              <w:br/>
            </w:r>
            <w:r>
              <w:rPr>
                <w:rFonts w:ascii="Times New Roman"/>
                <w:b w:val="false"/>
                <w:i w:val="false"/>
                <w:color w:val="000000"/>
                <w:sz w:val="20"/>
              </w:rPr>
              <w:t>
наличии) главы крестьянского</w:t>
            </w:r>
            <w:r>
              <w:br/>
            </w:r>
            <w:r>
              <w:rPr>
                <w:rFonts w:ascii="Times New Roman"/>
                <w:b w:val="false"/>
                <w:i w:val="false"/>
                <w:color w:val="000000"/>
                <w:sz w:val="20"/>
              </w:rPr>
              <w:t>
или фермерского хозяйства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r>
              <w:br/>
            </w:r>
            <w:r>
              <w:rPr>
                <w:rFonts w:ascii="Times New Roman"/>
                <w:b w:val="false"/>
                <w:i w:val="false"/>
                <w:color w:val="000000"/>
                <w:sz w:val="20"/>
              </w:rPr>
              <w:t>
басшысының</w:t>
            </w:r>
            <w:r>
              <w:br/>
            </w:r>
            <w:r>
              <w:rPr>
                <w:rFonts w:ascii="Times New Roman"/>
                <w:b w:val="false"/>
                <w:i w:val="false"/>
                <w:color w:val="000000"/>
                <w:sz w:val="20"/>
              </w:rPr>
              <w:t>
жынысы</w:t>
            </w:r>
            <w:r>
              <w:br/>
            </w:r>
            <w:r>
              <w:rPr>
                <w:rFonts w:ascii="Times New Roman"/>
                <w:b w:val="false"/>
                <w:i w:val="false"/>
                <w:color w:val="000000"/>
                <w:sz w:val="20"/>
              </w:rPr>
              <w:t>
Пол главы</w:t>
            </w:r>
            <w:r>
              <w:br/>
            </w:r>
            <w:r>
              <w:rPr>
                <w:rFonts w:ascii="Times New Roman"/>
                <w:b w:val="false"/>
                <w:i w:val="false"/>
                <w:color w:val="000000"/>
                <w:sz w:val="20"/>
              </w:rPr>
              <w:t>
хозяйcтва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r>
              <w:rPr>
                <w:rFonts w:ascii="Times New Roman"/>
                <w:b w:val="false"/>
                <w:i w:val="false"/>
                <w:color w:val="000000"/>
                <w:vertAlign w:val="superscript"/>
              </w:rPr>
              <w:t>2</w:t>
            </w:r>
            <w:r>
              <w:br/>
            </w:r>
            <w:r>
              <w:rPr>
                <w:rFonts w:ascii="Times New Roman"/>
                <w:b w:val="false"/>
                <w:i w:val="false"/>
                <w:color w:val="000000"/>
                <w:sz w:val="20"/>
              </w:rPr>
              <w:t>
КАТО</w:t>
            </w:r>
            <w:r>
              <w:rPr>
                <w:rFonts w:ascii="Times New Roman"/>
                <w:b w:val="false"/>
                <w:i w:val="false"/>
                <w:color w:val="000000"/>
                <w:vertAlign w:val="superscript"/>
              </w:rPr>
              <w:t>2</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БСН - бизнес-сәйкестендіру нөмірі</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БИН - бизнес идентификационный номер</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ЖСН - жеке сәйкестендіру нөмірі</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ӘАОЖ – әкімшілік-аумақтық объектілердің ұлттық жіктеуіші -</w:t>
      </w:r>
    </w:p>
    <w:p>
      <w:pPr>
        <w:spacing w:after="0"/>
        <w:ind w:left="0"/>
        <w:jc w:val="both"/>
      </w:pPr>
      <w:r>
        <w:rPr>
          <w:rFonts w:ascii="Times New Roman"/>
          <w:b w:val="false"/>
          <w:i w:val="false"/>
          <w:color w:val="000000"/>
          <w:sz w:val="28"/>
        </w:rPr>
        <w:t>
      </w:t>
      </w:r>
      <w:r>
        <w:rPr>
          <w:rFonts w:ascii="Times New Roman"/>
          <w:b/>
          <w:i w:val="false"/>
          <w:color w:val="000000"/>
          <w:sz w:val="28"/>
        </w:rPr>
        <w:t>аудандық статистика басқармасының маманы толтырады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КАТО - национальный классификатор административно-территориальных</w:t>
      </w:r>
    </w:p>
    <w:p>
      <w:pPr>
        <w:spacing w:after="0"/>
        <w:ind w:left="0"/>
        <w:jc w:val="both"/>
      </w:pPr>
      <w:r>
        <w:rPr>
          <w:rFonts w:ascii="Times New Roman"/>
          <w:b w:val="false"/>
          <w:i w:val="false"/>
          <w:color w:val="000000"/>
          <w:sz w:val="28"/>
        </w:rPr>
        <w:t>
      объектов-заполняется специалистом районного управления статистики</w:t>
      </w:r>
    </w:p>
    <w:bookmarkStart w:name="z84" w:id="77"/>
    <w:p>
      <w:pPr>
        <w:spacing w:after="0"/>
        <w:ind w:left="0"/>
        <w:jc w:val="both"/>
      </w:pPr>
      <w:r>
        <w:rPr>
          <w:rFonts w:ascii="Times New Roman"/>
          <w:b w:val="false"/>
          <w:i w:val="false"/>
          <w:color w:val="000000"/>
          <w:sz w:val="28"/>
        </w:rPr>
        <w:t>
      </w:t>
      </w:r>
      <w:r>
        <w:rPr>
          <w:rFonts w:ascii="Times New Roman"/>
          <w:b/>
          <w:i w:val="false"/>
          <w:color w:val="000000"/>
          <w:sz w:val="28"/>
        </w:rPr>
        <w:t>2. Жер алқаптарының және егістік алаңдарының болуы туралы мәліметтерді көрсетіңіз.</w:t>
      </w:r>
    </w:p>
    <w:bookmarkEnd w:id="77"/>
    <w:p>
      <w:pPr>
        <w:spacing w:after="0"/>
        <w:ind w:left="0"/>
        <w:jc w:val="both"/>
      </w:pPr>
      <w:r>
        <w:rPr>
          <w:rFonts w:ascii="Times New Roman"/>
          <w:b w:val="false"/>
          <w:i w:val="false"/>
          <w:color w:val="000000"/>
          <w:sz w:val="28"/>
        </w:rPr>
        <w:t>
      </w:t>
      </w:r>
      <w:r>
        <w:rPr>
          <w:rFonts w:ascii="Times New Roman"/>
          <w:b/>
          <w:i w:val="false"/>
          <w:color w:val="000000"/>
          <w:sz w:val="28"/>
        </w:rPr>
        <w:t>Укажите сведения о наличии земельных угодий и посевных площадей.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2155"/>
        <w:gridCol w:w="757"/>
        <w:gridCol w:w="757"/>
        <w:gridCol w:w="757"/>
        <w:gridCol w:w="757"/>
        <w:gridCol w:w="757"/>
        <w:gridCol w:w="757"/>
        <w:gridCol w:w="757"/>
        <w:gridCol w:w="757"/>
        <w:gridCol w:w="1596"/>
        <w:gridCol w:w="1318"/>
      </w:tblGrid>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w:t>
            </w:r>
            <w:r>
              <w:br/>
            </w:r>
            <w:r>
              <w:rPr>
                <w:rFonts w:ascii="Times New Roman"/>
                <w:b w:val="false"/>
                <w:i w:val="false"/>
                <w:color w:val="000000"/>
                <w:sz w:val="20"/>
              </w:rPr>
              <w:t>
ки</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w:t>
            </w:r>
            <w:r>
              <w:br/>
            </w:r>
            <w:r>
              <w:rPr>
                <w:rFonts w:ascii="Times New Roman"/>
                <w:b w:val="false"/>
                <w:i w:val="false"/>
                <w:color w:val="000000"/>
                <w:sz w:val="20"/>
              </w:rPr>
              <w:t>
жеке меншікке</w:t>
            </w:r>
            <w:r>
              <w:br/>
            </w:r>
            <w:r>
              <w:rPr>
                <w:rFonts w:ascii="Times New Roman"/>
                <w:b w:val="false"/>
                <w:i w:val="false"/>
                <w:color w:val="000000"/>
                <w:sz w:val="20"/>
              </w:rPr>
              <w:t>
жататын</w:t>
            </w:r>
            <w:r>
              <w:br/>
            </w:r>
            <w:r>
              <w:rPr>
                <w:rFonts w:ascii="Times New Roman"/>
                <w:b w:val="false"/>
                <w:i w:val="false"/>
                <w:color w:val="000000"/>
                <w:sz w:val="20"/>
              </w:rPr>
              <w:t>
барлық жер,</w:t>
            </w:r>
            <w:r>
              <w:br/>
            </w:r>
            <w:r>
              <w:rPr>
                <w:rFonts w:ascii="Times New Roman"/>
                <w:b w:val="false"/>
                <w:i w:val="false"/>
                <w:color w:val="000000"/>
                <w:sz w:val="20"/>
              </w:rPr>
              <w:t>
га (0,1-ге</w:t>
            </w:r>
            <w:r>
              <w:br/>
            </w:r>
            <w:r>
              <w:rPr>
                <w:rFonts w:ascii="Times New Roman"/>
                <w:b w:val="false"/>
                <w:i w:val="false"/>
                <w:color w:val="000000"/>
                <w:sz w:val="20"/>
              </w:rPr>
              <w:t>
дейінгі</w:t>
            </w:r>
            <w:r>
              <w:br/>
            </w:r>
            <w:r>
              <w:rPr>
                <w:rFonts w:ascii="Times New Roman"/>
                <w:b w:val="false"/>
                <w:i w:val="false"/>
                <w:color w:val="000000"/>
                <w:sz w:val="20"/>
              </w:rPr>
              <w:t>
дәлдікпен)</w:t>
            </w:r>
            <w:r>
              <w:br/>
            </w:r>
            <w:r>
              <w:rPr>
                <w:rFonts w:ascii="Times New Roman"/>
                <w:b w:val="false"/>
                <w:i w:val="false"/>
                <w:color w:val="000000"/>
                <w:sz w:val="20"/>
              </w:rPr>
              <w:t>
Всего земли,</w:t>
            </w:r>
            <w:r>
              <w:br/>
            </w:r>
            <w:r>
              <w:rPr>
                <w:rFonts w:ascii="Times New Roman"/>
                <w:b w:val="false"/>
                <w:i w:val="false"/>
                <w:color w:val="000000"/>
                <w:sz w:val="20"/>
              </w:rPr>
              <w:t>
находящейся в</w:t>
            </w:r>
            <w:r>
              <w:br/>
            </w:r>
            <w:r>
              <w:rPr>
                <w:rFonts w:ascii="Times New Roman"/>
                <w:b w:val="false"/>
                <w:i w:val="false"/>
                <w:color w:val="000000"/>
                <w:sz w:val="20"/>
              </w:rPr>
              <w:t>
личной</w:t>
            </w:r>
            <w:r>
              <w:br/>
            </w:r>
            <w:r>
              <w:rPr>
                <w:rFonts w:ascii="Times New Roman"/>
                <w:b w:val="false"/>
                <w:i w:val="false"/>
                <w:color w:val="000000"/>
                <w:sz w:val="20"/>
              </w:rPr>
              <w:t>
собственности</w:t>
            </w:r>
            <w:r>
              <w:br/>
            </w:r>
            <w:r>
              <w:rPr>
                <w:rFonts w:ascii="Times New Roman"/>
                <w:b w:val="false"/>
                <w:i w:val="false"/>
                <w:color w:val="000000"/>
                <w:sz w:val="20"/>
              </w:rPr>
              <w:t>
на 1 января, га</w:t>
            </w:r>
            <w:r>
              <w:br/>
            </w:r>
            <w:r>
              <w:rPr>
                <w:rFonts w:ascii="Times New Roman"/>
                <w:b w:val="false"/>
                <w:i w:val="false"/>
                <w:color w:val="000000"/>
                <w:sz w:val="20"/>
              </w:rPr>
              <w:t>
(с точностью до</w:t>
            </w:r>
            <w:r>
              <w:br/>
            </w:r>
            <w:r>
              <w:rPr>
                <w:rFonts w:ascii="Times New Roman"/>
                <w:b w:val="false"/>
                <w:i w:val="false"/>
                <w:color w:val="000000"/>
                <w:sz w:val="20"/>
              </w:rPr>
              <w:t>
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r>
              <w:br/>
            </w:r>
            <w:r>
              <w:rPr>
                <w:rFonts w:ascii="Times New Roman"/>
                <w:b w:val="false"/>
                <w:i w:val="false"/>
                <w:color w:val="000000"/>
                <w:sz w:val="20"/>
              </w:rPr>
              <w:t>
берілген</w:t>
            </w:r>
            <w:r>
              <w:br/>
            </w:r>
            <w:r>
              <w:rPr>
                <w:rFonts w:ascii="Times New Roman"/>
                <w:b w:val="false"/>
                <w:i w:val="false"/>
                <w:color w:val="000000"/>
                <w:sz w:val="20"/>
              </w:rPr>
              <w:t>
жерлер</w:t>
            </w:r>
            <w:r>
              <w:br/>
            </w:r>
            <w:r>
              <w:rPr>
                <w:rFonts w:ascii="Times New Roman"/>
                <w:b w:val="false"/>
                <w:i w:val="false"/>
                <w:color w:val="000000"/>
                <w:sz w:val="20"/>
              </w:rPr>
              <w:t>
(3-жолдан)</w:t>
            </w:r>
            <w:r>
              <w:br/>
            </w:r>
            <w:r>
              <w:rPr>
                <w:rFonts w:ascii="Times New Roman"/>
                <w:b w:val="false"/>
                <w:i w:val="false"/>
                <w:color w:val="000000"/>
                <w:sz w:val="20"/>
              </w:rPr>
              <w:t>
</w:t>
            </w:r>
            <w:r>
              <w:rPr>
                <w:rFonts w:ascii="Times New Roman"/>
                <w:b w:val="false"/>
                <w:i/>
                <w:color w:val="000000"/>
                <w:sz w:val="20"/>
              </w:rPr>
              <w:t>сдано в</w:t>
            </w:r>
            <w:r>
              <w:br/>
            </w:r>
            <w:r>
              <w:rPr>
                <w:rFonts w:ascii="Times New Roman"/>
                <w:b w:val="false"/>
                <w:i w:val="false"/>
                <w:color w:val="000000"/>
                <w:sz w:val="20"/>
              </w:rPr>
              <w:t>
аренду</w:t>
            </w:r>
            <w:r>
              <w:br/>
            </w:r>
            <w:r>
              <w:rPr>
                <w:rFonts w:ascii="Times New Roman"/>
                <w:b w:val="false"/>
                <w:i w:val="false"/>
                <w:color w:val="000000"/>
                <w:sz w:val="20"/>
              </w:rPr>
              <w:t>
земли (из</w:t>
            </w:r>
            <w:r>
              <w:br/>
            </w:r>
            <w:r>
              <w:rPr>
                <w:rFonts w:ascii="Times New Roman"/>
                <w:b w:val="false"/>
                <w:i w:val="false"/>
                <w:color w:val="000000"/>
                <w:sz w:val="20"/>
              </w:rPr>
              <w:t>
строки 3)</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r>
              <w:br/>
            </w:r>
            <w:r>
              <w:rPr>
                <w:rFonts w:ascii="Times New Roman"/>
                <w:b w:val="false"/>
                <w:i w:val="false"/>
                <w:color w:val="000000"/>
                <w:sz w:val="20"/>
              </w:rPr>
              <w:t>
алынған</w:t>
            </w:r>
            <w:r>
              <w:br/>
            </w:r>
            <w:r>
              <w:rPr>
                <w:rFonts w:ascii="Times New Roman"/>
                <w:b w:val="false"/>
                <w:i w:val="false"/>
                <w:color w:val="000000"/>
                <w:sz w:val="20"/>
              </w:rPr>
              <w:t>
жерлер</w:t>
            </w:r>
            <w:r>
              <w:br/>
            </w:r>
            <w:r>
              <w:rPr>
                <w:rFonts w:ascii="Times New Roman"/>
                <w:b w:val="false"/>
                <w:i w:val="false"/>
                <w:color w:val="000000"/>
                <w:sz w:val="20"/>
              </w:rPr>
              <w:t>
(3-жол</w:t>
            </w:r>
            <w:r>
              <w:br/>
            </w:r>
            <w:r>
              <w:rPr>
                <w:rFonts w:ascii="Times New Roman"/>
                <w:b w:val="false"/>
                <w:i w:val="false"/>
                <w:color w:val="000000"/>
                <w:sz w:val="20"/>
              </w:rPr>
              <w:t>
дан)</w:t>
            </w:r>
            <w:r>
              <w:br/>
            </w:r>
            <w:r>
              <w:rPr>
                <w:rFonts w:ascii="Times New Roman"/>
                <w:b w:val="false"/>
                <w:i w:val="false"/>
                <w:color w:val="000000"/>
                <w:sz w:val="20"/>
              </w:rPr>
              <w:t>
взято в</w:t>
            </w:r>
            <w:r>
              <w:br/>
            </w:r>
            <w:r>
              <w:rPr>
                <w:rFonts w:ascii="Times New Roman"/>
                <w:b w:val="false"/>
                <w:i w:val="false"/>
                <w:color w:val="000000"/>
                <w:sz w:val="20"/>
              </w:rPr>
              <w:t>
аренду</w:t>
            </w:r>
            <w:r>
              <w:br/>
            </w:r>
            <w:r>
              <w:rPr>
                <w:rFonts w:ascii="Times New Roman"/>
                <w:b w:val="false"/>
                <w:i w:val="false"/>
                <w:color w:val="000000"/>
                <w:sz w:val="20"/>
              </w:rPr>
              <w:t>
земли</w:t>
            </w:r>
            <w:r>
              <w:br/>
            </w:r>
            <w:r>
              <w:rPr>
                <w:rFonts w:ascii="Times New Roman"/>
                <w:b w:val="false"/>
                <w:i w:val="false"/>
                <w:color w:val="000000"/>
                <w:sz w:val="20"/>
              </w:rPr>
              <w:t>
(из</w:t>
            </w:r>
            <w:r>
              <w:br/>
            </w:r>
            <w:r>
              <w:rPr>
                <w:rFonts w:ascii="Times New Roman"/>
                <w:b w:val="false"/>
                <w:i w:val="false"/>
                <w:color w:val="000000"/>
                <w:sz w:val="20"/>
              </w:rPr>
              <w:t>
строки</w:t>
            </w:r>
            <w:r>
              <w:br/>
            </w: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r>
              <w:br/>
            </w:r>
            <w:r>
              <w:rPr>
                <w:rFonts w:ascii="Times New Roman"/>
                <w:b w:val="false"/>
                <w:i w:val="false"/>
                <w:color w:val="000000"/>
                <w:sz w:val="20"/>
              </w:rPr>
              <w:t>
үшін</w:t>
            </w:r>
            <w:r>
              <w:br/>
            </w:r>
            <w:r>
              <w:rPr>
                <w:rFonts w:ascii="Times New Roman"/>
                <w:b w:val="false"/>
                <w:i w:val="false"/>
                <w:color w:val="000000"/>
                <w:sz w:val="20"/>
              </w:rPr>
              <w:t>
под</w:t>
            </w:r>
            <w:r>
              <w:br/>
            </w:r>
            <w:r>
              <w:rPr>
                <w:rFonts w:ascii="Times New Roman"/>
                <w:b w:val="false"/>
                <w:i w:val="false"/>
                <w:color w:val="000000"/>
                <w:sz w:val="20"/>
              </w:rPr>
              <w:t>
постройка</w:t>
            </w:r>
            <w:r>
              <w:br/>
            </w:r>
            <w:r>
              <w:rPr>
                <w:rFonts w:ascii="Times New Roman"/>
                <w:b w:val="false"/>
                <w:i w:val="false"/>
                <w:color w:val="000000"/>
                <w:sz w:val="20"/>
              </w:rPr>
              <w:t>
ми</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r>
              <w:br/>
            </w:r>
            <w:r>
              <w:rPr>
                <w:rFonts w:ascii="Times New Roman"/>
                <w:b w:val="false"/>
                <w:i w:val="false"/>
                <w:color w:val="000000"/>
                <w:sz w:val="20"/>
              </w:rPr>
              <w:t>
шаруашы</w:t>
            </w:r>
            <w:r>
              <w:br/>
            </w:r>
            <w:r>
              <w:rPr>
                <w:rFonts w:ascii="Times New Roman"/>
                <w:b w:val="false"/>
                <w:i w:val="false"/>
                <w:color w:val="000000"/>
                <w:sz w:val="20"/>
              </w:rPr>
              <w:t>
лығы</w:t>
            </w:r>
            <w:r>
              <w:br/>
            </w:r>
            <w:r>
              <w:rPr>
                <w:rFonts w:ascii="Times New Roman"/>
                <w:b w:val="false"/>
                <w:i w:val="false"/>
                <w:color w:val="000000"/>
                <w:sz w:val="20"/>
              </w:rPr>
              <w:t>
пайдала</w:t>
            </w:r>
            <w:r>
              <w:br/>
            </w:r>
            <w:r>
              <w:rPr>
                <w:rFonts w:ascii="Times New Roman"/>
                <w:b w:val="false"/>
                <w:i w:val="false"/>
                <w:color w:val="000000"/>
                <w:sz w:val="20"/>
              </w:rPr>
              <w:t>
нылатын</w:t>
            </w:r>
            <w:r>
              <w:br/>
            </w:r>
            <w:r>
              <w:rPr>
                <w:rFonts w:ascii="Times New Roman"/>
                <w:b w:val="false"/>
                <w:i w:val="false"/>
                <w:color w:val="000000"/>
                <w:sz w:val="20"/>
              </w:rPr>
              <w:t>
алқаптары</w:t>
            </w:r>
            <w:r>
              <w:br/>
            </w:r>
            <w:r>
              <w:rPr>
                <w:rFonts w:ascii="Times New Roman"/>
                <w:b w:val="false"/>
                <w:i w:val="false"/>
                <w:color w:val="000000"/>
                <w:sz w:val="20"/>
              </w:rPr>
              <w:t>
үшін</w:t>
            </w:r>
            <w:r>
              <w:br/>
            </w:r>
            <w:r>
              <w:rPr>
                <w:rFonts w:ascii="Times New Roman"/>
                <w:b w:val="false"/>
                <w:i w:val="false"/>
                <w:color w:val="000000"/>
                <w:sz w:val="20"/>
              </w:rPr>
              <w:t>
под</w:t>
            </w:r>
            <w:r>
              <w:br/>
            </w:r>
            <w:r>
              <w:rPr>
                <w:rFonts w:ascii="Times New Roman"/>
                <w:b w:val="false"/>
                <w:i w:val="false"/>
                <w:color w:val="000000"/>
                <w:sz w:val="20"/>
              </w:rPr>
              <w:t>
сельско</w:t>
            </w:r>
            <w:r>
              <w:br/>
            </w:r>
            <w:r>
              <w:rPr>
                <w:rFonts w:ascii="Times New Roman"/>
                <w:b w:val="false"/>
                <w:i w:val="false"/>
                <w:color w:val="000000"/>
                <w:sz w:val="20"/>
              </w:rPr>
              <w:t>
хозяйствен-</w:t>
            </w:r>
            <w:r>
              <w:br/>
            </w:r>
            <w:r>
              <w:rPr>
                <w:rFonts w:ascii="Times New Roman"/>
                <w:b w:val="false"/>
                <w:i w:val="false"/>
                <w:color w:val="000000"/>
                <w:sz w:val="20"/>
              </w:rPr>
              <w:t>
нными</w:t>
            </w:r>
            <w:r>
              <w:br/>
            </w:r>
            <w:r>
              <w:rPr>
                <w:rFonts w:ascii="Times New Roman"/>
                <w:b w:val="false"/>
                <w:i w:val="false"/>
                <w:color w:val="000000"/>
                <w:sz w:val="20"/>
              </w:rPr>
              <w:t>
угодьями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w:t>
            </w:r>
            <w:r>
              <w:br/>
            </w:r>
            <w:r>
              <w:rPr>
                <w:rFonts w:ascii="Times New Roman"/>
                <w:b w:val="false"/>
                <w:i w:val="false"/>
                <w:color w:val="000000"/>
                <w:sz w:val="20"/>
              </w:rPr>
              <w:t>
тік</w:t>
            </w:r>
            <w:r>
              <w:br/>
            </w:r>
            <w:r>
              <w:rPr>
                <w:rFonts w:ascii="Times New Roman"/>
                <w:b w:val="false"/>
                <w:i w:val="false"/>
                <w:color w:val="000000"/>
                <w:sz w:val="20"/>
              </w:rPr>
              <w:t>
жер</w:t>
            </w:r>
            <w:r>
              <w:br/>
            </w:r>
            <w:r>
              <w:rPr>
                <w:rFonts w:ascii="Times New Roman"/>
                <w:b w:val="false"/>
                <w:i w:val="false"/>
                <w:color w:val="000000"/>
                <w:sz w:val="20"/>
              </w:rPr>
              <w:t>
лер</w:t>
            </w:r>
            <w:r>
              <w:br/>
            </w:r>
            <w:r>
              <w:rPr>
                <w:rFonts w:ascii="Times New Roman"/>
                <w:b w:val="false"/>
                <w:i w:val="false"/>
                <w:color w:val="000000"/>
                <w:sz w:val="20"/>
              </w:rPr>
              <w:t>
пашни</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r>
              <w:br/>
            </w:r>
            <w:r>
              <w:rPr>
                <w:rFonts w:ascii="Times New Roman"/>
                <w:b w:val="false"/>
                <w:i w:val="false"/>
                <w:color w:val="000000"/>
                <w:sz w:val="20"/>
              </w:rPr>
              <w:t>
жылдық</w:t>
            </w:r>
            <w:r>
              <w:br/>
            </w:r>
            <w:r>
              <w:rPr>
                <w:rFonts w:ascii="Times New Roman"/>
                <w:b w:val="false"/>
                <w:i w:val="false"/>
                <w:color w:val="000000"/>
                <w:sz w:val="20"/>
              </w:rPr>
              <w:t>
екпе</w:t>
            </w:r>
            <w:r>
              <w:br/>
            </w:r>
            <w:r>
              <w:rPr>
                <w:rFonts w:ascii="Times New Roman"/>
                <w:b w:val="false"/>
                <w:i w:val="false"/>
                <w:color w:val="000000"/>
                <w:sz w:val="20"/>
              </w:rPr>
              <w:t>
ағаштар</w:t>
            </w:r>
            <w:r>
              <w:br/>
            </w:r>
            <w:r>
              <w:rPr>
                <w:rFonts w:ascii="Times New Roman"/>
                <w:b w:val="false"/>
                <w:i w:val="false"/>
                <w:color w:val="000000"/>
                <w:sz w:val="20"/>
              </w:rPr>
              <w:t>
много</w:t>
            </w:r>
            <w:r>
              <w:br/>
            </w:r>
            <w:r>
              <w:rPr>
                <w:rFonts w:ascii="Times New Roman"/>
                <w:b w:val="false"/>
                <w:i w:val="false"/>
                <w:color w:val="000000"/>
                <w:sz w:val="20"/>
              </w:rPr>
              <w:t>
летние</w:t>
            </w:r>
            <w:r>
              <w:br/>
            </w:r>
            <w:r>
              <w:rPr>
                <w:rFonts w:ascii="Times New Roman"/>
                <w:b w:val="false"/>
                <w:i w:val="false"/>
                <w:color w:val="000000"/>
                <w:sz w:val="20"/>
              </w:rPr>
              <w:t>
насаж</w:t>
            </w:r>
            <w:r>
              <w:br/>
            </w:r>
            <w:r>
              <w:rPr>
                <w:rFonts w:ascii="Times New Roman"/>
                <w:b w:val="false"/>
                <w:i w:val="false"/>
                <w:color w:val="000000"/>
                <w:sz w:val="20"/>
              </w:rPr>
              <w:t>
дения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w:t>
            </w:r>
            <w:r>
              <w:br/>
            </w:r>
            <w:r>
              <w:rPr>
                <w:rFonts w:ascii="Times New Roman"/>
                <w:b w:val="false"/>
                <w:i w:val="false"/>
                <w:color w:val="000000"/>
                <w:sz w:val="20"/>
              </w:rPr>
              <w:t>
ған</w:t>
            </w:r>
            <w:r>
              <w:br/>
            </w:r>
            <w:r>
              <w:rPr>
                <w:rFonts w:ascii="Times New Roman"/>
                <w:b w:val="false"/>
                <w:i w:val="false"/>
                <w:color w:val="000000"/>
                <w:sz w:val="20"/>
              </w:rPr>
              <w:t>
жер</w:t>
            </w:r>
            <w:r>
              <w:br/>
            </w:r>
            <w:r>
              <w:rPr>
                <w:rFonts w:ascii="Times New Roman"/>
                <w:b w:val="false"/>
                <w:i w:val="false"/>
                <w:color w:val="000000"/>
                <w:sz w:val="20"/>
              </w:rPr>
              <w:t>
лер</w:t>
            </w:r>
            <w:r>
              <w:br/>
            </w:r>
            <w:r>
              <w:rPr>
                <w:rFonts w:ascii="Times New Roman"/>
                <w:b w:val="false"/>
                <w:i w:val="false"/>
                <w:color w:val="000000"/>
                <w:sz w:val="20"/>
              </w:rPr>
              <w:t>
залежь</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w:t>
            </w:r>
            <w:r>
              <w:br/>
            </w:r>
            <w:r>
              <w:rPr>
                <w:rFonts w:ascii="Times New Roman"/>
                <w:b w:val="false"/>
                <w:i w:val="false"/>
                <w:color w:val="000000"/>
                <w:sz w:val="20"/>
              </w:rPr>
              <w:t>
лымдар</w:t>
            </w:r>
            <w:r>
              <w:br/>
            </w:r>
            <w:r>
              <w:rPr>
                <w:rFonts w:ascii="Times New Roman"/>
                <w:b w:val="false"/>
                <w:i w:val="false"/>
                <w:color w:val="000000"/>
                <w:sz w:val="20"/>
              </w:rPr>
              <w:t>
пастбища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w:t>
            </w:r>
            <w:r>
              <w:br/>
            </w:r>
            <w:r>
              <w:rPr>
                <w:rFonts w:ascii="Times New Roman"/>
                <w:b w:val="false"/>
                <w:i w:val="false"/>
                <w:color w:val="000000"/>
                <w:sz w:val="20"/>
              </w:rPr>
              <w:t>
дік</w:t>
            </w:r>
            <w:r>
              <w:br/>
            </w:r>
            <w:r>
              <w:rPr>
                <w:rFonts w:ascii="Times New Roman"/>
                <w:b w:val="false"/>
                <w:i w:val="false"/>
                <w:color w:val="000000"/>
                <w:sz w:val="20"/>
              </w:rPr>
              <w:t>
жерлер</w:t>
            </w:r>
            <w:r>
              <w:br/>
            </w:r>
            <w:r>
              <w:rPr>
                <w:rFonts w:ascii="Times New Roman"/>
                <w:b w:val="false"/>
                <w:i w:val="false"/>
                <w:color w:val="000000"/>
                <w:sz w:val="20"/>
              </w:rPr>
              <w:t>
сено</w:t>
            </w:r>
            <w:r>
              <w:br/>
            </w:r>
            <w:r>
              <w:rPr>
                <w:rFonts w:ascii="Times New Roman"/>
                <w:b w:val="false"/>
                <w:i w:val="false"/>
                <w:color w:val="000000"/>
                <w:sz w:val="20"/>
              </w:rPr>
              <w:t>
косы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r>
              <w:br/>
            </w:r>
            <w:r>
              <w:rPr>
                <w:rFonts w:ascii="Times New Roman"/>
                <w:b w:val="false"/>
                <w:i w:val="false"/>
                <w:color w:val="000000"/>
                <w:sz w:val="20"/>
              </w:rPr>
              <w:t>
де</w:t>
            </w:r>
            <w:r>
              <w:br/>
            </w:r>
            <w:r>
              <w:rPr>
                <w:rFonts w:ascii="Times New Roman"/>
                <w:b w:val="false"/>
                <w:i w:val="false"/>
                <w:color w:val="000000"/>
                <w:sz w:val="20"/>
              </w:rPr>
              <w:t>
жер</w:t>
            </w:r>
            <w:r>
              <w:br/>
            </w:r>
            <w:r>
              <w:rPr>
                <w:rFonts w:ascii="Times New Roman"/>
                <w:b w:val="false"/>
                <w:i w:val="false"/>
                <w:color w:val="000000"/>
                <w:sz w:val="20"/>
              </w:rPr>
              <w:t>
лер</w:t>
            </w:r>
            <w:r>
              <w:br/>
            </w:r>
            <w:r>
              <w:rPr>
                <w:rFonts w:ascii="Times New Roman"/>
                <w:b w:val="false"/>
                <w:i w:val="false"/>
                <w:color w:val="000000"/>
                <w:sz w:val="20"/>
              </w:rPr>
              <w:t>
прочие</w:t>
            </w:r>
            <w:r>
              <w:br/>
            </w:r>
            <w:r>
              <w:rPr>
                <w:rFonts w:ascii="Times New Roman"/>
                <w:b w:val="false"/>
                <w:i w:val="false"/>
                <w:color w:val="000000"/>
                <w:sz w:val="20"/>
              </w:rPr>
              <w:t>
земли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049"/>
        <w:gridCol w:w="2554"/>
        <w:gridCol w:w="572"/>
        <w:gridCol w:w="572"/>
        <w:gridCol w:w="572"/>
        <w:gridCol w:w="572"/>
        <w:gridCol w:w="572"/>
        <w:gridCol w:w="572"/>
        <w:gridCol w:w="572"/>
        <w:gridCol w:w="572"/>
        <w:gridCol w:w="880"/>
        <w:gridCol w:w="573"/>
        <w:gridCol w:w="949"/>
        <w:gridCol w:w="573"/>
        <w:gridCol w:w="574"/>
      </w:tblGrid>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шілдеге</w:t>
            </w:r>
            <w:r>
              <w:br/>
            </w:r>
            <w:r>
              <w:rPr>
                <w:rFonts w:ascii="Times New Roman"/>
                <w:b w:val="false"/>
                <w:i w:val="false"/>
                <w:color w:val="000000"/>
                <w:sz w:val="20"/>
              </w:rPr>
              <w:t>
ауылшаруа-</w:t>
            </w:r>
            <w:r>
              <w:br/>
            </w:r>
            <w:r>
              <w:rPr>
                <w:rFonts w:ascii="Times New Roman"/>
                <w:b w:val="false"/>
                <w:i w:val="false"/>
                <w:color w:val="000000"/>
                <w:sz w:val="20"/>
              </w:rPr>
              <w:t>
шылық</w:t>
            </w:r>
            <w:r>
              <w:br/>
            </w:r>
            <w:r>
              <w:rPr>
                <w:rFonts w:ascii="Times New Roman"/>
                <w:b w:val="false"/>
                <w:i w:val="false"/>
                <w:color w:val="000000"/>
                <w:sz w:val="20"/>
              </w:rPr>
              <w:t>
дақыл</w:t>
            </w:r>
            <w:r>
              <w:br/>
            </w:r>
            <w:r>
              <w:rPr>
                <w:rFonts w:ascii="Times New Roman"/>
                <w:b w:val="false"/>
                <w:i w:val="false"/>
                <w:color w:val="000000"/>
                <w:sz w:val="20"/>
              </w:rPr>
              <w:t>
дарының</w:t>
            </w:r>
            <w:r>
              <w:br/>
            </w:r>
            <w:r>
              <w:rPr>
                <w:rFonts w:ascii="Times New Roman"/>
                <w:b w:val="false"/>
                <w:i w:val="false"/>
                <w:color w:val="000000"/>
                <w:sz w:val="20"/>
              </w:rPr>
              <w:t>
егістік</w:t>
            </w:r>
            <w:r>
              <w:br/>
            </w:r>
            <w:r>
              <w:rPr>
                <w:rFonts w:ascii="Times New Roman"/>
                <w:b w:val="false"/>
                <w:i w:val="false"/>
                <w:color w:val="000000"/>
                <w:sz w:val="20"/>
              </w:rPr>
              <w:t>
алаңы,</w:t>
            </w:r>
            <w:r>
              <w:br/>
            </w:r>
            <w:r>
              <w:rPr>
                <w:rFonts w:ascii="Times New Roman"/>
                <w:b w:val="false"/>
                <w:i w:val="false"/>
                <w:color w:val="000000"/>
                <w:sz w:val="20"/>
              </w:rPr>
              <w:t>
барлығы,</w:t>
            </w:r>
            <w:r>
              <w:br/>
            </w:r>
            <w:r>
              <w:rPr>
                <w:rFonts w:ascii="Times New Roman"/>
                <w:b w:val="false"/>
                <w:i w:val="false"/>
                <w:color w:val="000000"/>
                <w:sz w:val="20"/>
              </w:rPr>
              <w:t>
га (0,1-ге</w:t>
            </w:r>
            <w:r>
              <w:br/>
            </w:r>
            <w:r>
              <w:rPr>
                <w:rFonts w:ascii="Times New Roman"/>
                <w:b w:val="false"/>
                <w:i w:val="false"/>
                <w:color w:val="000000"/>
                <w:sz w:val="20"/>
              </w:rPr>
              <w:t>
дейінгі</w:t>
            </w:r>
            <w:r>
              <w:br/>
            </w:r>
            <w:r>
              <w:rPr>
                <w:rFonts w:ascii="Times New Roman"/>
                <w:b w:val="false"/>
                <w:i w:val="false"/>
                <w:color w:val="000000"/>
                <w:sz w:val="20"/>
              </w:rPr>
              <w:t>
дәлдікпен)</w:t>
            </w:r>
            <w:r>
              <w:br/>
            </w:r>
            <w:r>
              <w:rPr>
                <w:rFonts w:ascii="Times New Roman"/>
                <w:b w:val="false"/>
                <w:i w:val="false"/>
                <w:color w:val="000000"/>
                <w:sz w:val="20"/>
              </w:rPr>
              <w:t>
Посевные</w:t>
            </w:r>
            <w:r>
              <w:br/>
            </w:r>
            <w:r>
              <w:rPr>
                <w:rFonts w:ascii="Times New Roman"/>
                <w:b w:val="false"/>
                <w:i w:val="false"/>
                <w:color w:val="000000"/>
                <w:sz w:val="20"/>
              </w:rPr>
              <w:t>
площади</w:t>
            </w:r>
            <w:r>
              <w:br/>
            </w:r>
            <w:r>
              <w:rPr>
                <w:rFonts w:ascii="Times New Roman"/>
                <w:b w:val="false"/>
                <w:i w:val="false"/>
                <w:color w:val="000000"/>
                <w:sz w:val="20"/>
              </w:rPr>
              <w:t>
сельско</w:t>
            </w:r>
            <w:r>
              <w:br/>
            </w:r>
            <w:r>
              <w:rPr>
                <w:rFonts w:ascii="Times New Roman"/>
                <w:b w:val="false"/>
                <w:i w:val="false"/>
                <w:color w:val="000000"/>
                <w:sz w:val="20"/>
              </w:rPr>
              <w:t>
хозяйствен</w:t>
            </w:r>
            <w:r>
              <w:br/>
            </w:r>
            <w:r>
              <w:rPr>
                <w:rFonts w:ascii="Times New Roman"/>
                <w:b w:val="false"/>
                <w:i w:val="false"/>
                <w:color w:val="000000"/>
                <w:sz w:val="20"/>
              </w:rPr>
              <w:t>
ных культур</w:t>
            </w:r>
            <w:r>
              <w:br/>
            </w:r>
            <w:r>
              <w:rPr>
                <w:rFonts w:ascii="Times New Roman"/>
                <w:b w:val="false"/>
                <w:i w:val="false"/>
                <w:color w:val="000000"/>
                <w:sz w:val="20"/>
              </w:rPr>
              <w:t>
всего на 1</w:t>
            </w:r>
            <w:r>
              <w:br/>
            </w:r>
            <w:r>
              <w:rPr>
                <w:rFonts w:ascii="Times New Roman"/>
                <w:b w:val="false"/>
                <w:i w:val="false"/>
                <w:color w:val="000000"/>
                <w:sz w:val="20"/>
              </w:rPr>
              <w:t>
июля, га (с</w:t>
            </w:r>
            <w:r>
              <w:br/>
            </w:r>
            <w:r>
              <w:rPr>
                <w:rFonts w:ascii="Times New Roman"/>
                <w:b w:val="false"/>
                <w:i w:val="false"/>
                <w:color w:val="000000"/>
                <w:sz w:val="20"/>
              </w:rPr>
              <w:t>
точностью</w:t>
            </w:r>
            <w:r>
              <w:br/>
            </w:r>
            <w:r>
              <w:rPr>
                <w:rFonts w:ascii="Times New Roman"/>
                <w:b w:val="false"/>
                <w:i w:val="false"/>
                <w:color w:val="000000"/>
                <w:sz w:val="20"/>
              </w:rPr>
              <w:t>
до 0,1)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бұршақты дақылдар және майлы тұқымдар </w:t>
            </w:r>
            <w:r>
              <w:rPr>
                <w:rFonts w:ascii="Times New Roman"/>
                <w:b w:val="false"/>
                <w:i/>
                <w:color w:val="000000"/>
                <w:sz w:val="20"/>
              </w:rPr>
              <w:t>зерновые (за исключением риса) и бобовые культуры и семена масличные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r>
              <w:br/>
            </w:r>
            <w:r>
              <w:rPr>
                <w:rFonts w:ascii="Times New Roman"/>
                <w:b w:val="false"/>
                <w:i w:val="false"/>
                <w:color w:val="000000"/>
                <w:sz w:val="20"/>
              </w:rPr>
              <w:t>
пшеница</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r>
              <w:br/>
            </w:r>
            <w:r>
              <w:rPr>
                <w:rFonts w:ascii="Times New Roman"/>
                <w:b w:val="false"/>
                <w:i w:val="false"/>
                <w:color w:val="000000"/>
                <w:sz w:val="20"/>
              </w:rPr>
              <w:t>
кукуруза (маис)</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r>
              <w:br/>
            </w:r>
            <w:r>
              <w:rPr>
                <w:rFonts w:ascii="Times New Roman"/>
                <w:b w:val="false"/>
                <w:i w:val="false"/>
                <w:color w:val="000000"/>
                <w:sz w:val="20"/>
              </w:rPr>
              <w:t>
ячмень</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w:t>
            </w:r>
            <w:r>
              <w:rPr>
                <w:rFonts w:ascii="Times New Roman"/>
                <w:b w:val="false"/>
                <w:i/>
                <w:color w:val="000000"/>
                <w:sz w:val="20"/>
              </w:rPr>
              <w:t>рожь</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r>
              <w:br/>
            </w:r>
            <w:r>
              <w:rPr>
                <w:rFonts w:ascii="Times New Roman"/>
                <w:b w:val="false"/>
                <w:i w:val="false"/>
                <w:color w:val="000000"/>
                <w:sz w:val="20"/>
              </w:rPr>
              <w:t>
овес</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w:t>
            </w:r>
            <w:r>
              <w:br/>
            </w:r>
            <w:r>
              <w:rPr>
                <w:rFonts w:ascii="Times New Roman"/>
                <w:b w:val="false"/>
                <w:i w:val="false"/>
                <w:color w:val="000000"/>
                <w:sz w:val="20"/>
              </w:rPr>
              <w:t>
</w:t>
            </w:r>
            <w:r>
              <w:rPr>
                <w:rFonts w:ascii="Times New Roman"/>
                <w:b w:val="false"/>
                <w:i/>
                <w:color w:val="000000"/>
                <w:sz w:val="20"/>
              </w:rPr>
              <w:t>сорго</w:t>
            </w:r>
            <w:r>
              <w:rPr>
                <w:rFonts w:ascii="Times New Roman"/>
                <w:b w:val="false"/>
                <w:i w:val="false"/>
                <w:color w:val="000000"/>
                <w:sz w:val="20"/>
              </w:rPr>
              <w:t> </w:t>
            </w:r>
            <w:r>
              <w:rPr>
                <w:rFonts w:ascii="Times New Roman"/>
                <w:b w:val="false"/>
                <w:i/>
                <w:color w:val="000000"/>
                <w:sz w:val="20"/>
              </w:rPr>
              <w:t>(джугара)</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r>
              <w:br/>
            </w:r>
            <w:r>
              <w:rPr>
                <w:rFonts w:ascii="Times New Roman"/>
                <w:b w:val="false"/>
                <w:i w:val="false"/>
                <w:color w:val="000000"/>
                <w:sz w:val="20"/>
              </w:rPr>
              <w:t>
просо</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r>
              <w:br/>
            </w:r>
            <w:r>
              <w:rPr>
                <w:rFonts w:ascii="Times New Roman"/>
                <w:b w:val="false"/>
                <w:i w:val="false"/>
                <w:color w:val="000000"/>
                <w:sz w:val="20"/>
              </w:rPr>
              <w:t>
гречиха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 (бидай-қара бидай буданы)</w:t>
            </w:r>
            <w:r>
              <w:br/>
            </w:r>
            <w:r>
              <w:rPr>
                <w:rFonts w:ascii="Times New Roman"/>
                <w:b w:val="false"/>
                <w:i w:val="false"/>
                <w:color w:val="000000"/>
                <w:sz w:val="20"/>
              </w:rPr>
              <w:t>
тритикале (пшенично-ржаной гибрид)</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w:t>
            </w:r>
            <w:r>
              <w:br/>
            </w:r>
            <w:r>
              <w:rPr>
                <w:rFonts w:ascii="Times New Roman"/>
                <w:b w:val="false"/>
                <w:i w:val="false"/>
                <w:color w:val="000000"/>
                <w:sz w:val="20"/>
              </w:rPr>
              <w:t>
смесь колосовых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 (жаңа піскен)</w:t>
            </w:r>
            <w:r>
              <w:br/>
            </w:r>
            <w:r>
              <w:rPr>
                <w:rFonts w:ascii="Times New Roman"/>
                <w:b w:val="false"/>
                <w:i w:val="false"/>
                <w:color w:val="000000"/>
                <w:sz w:val="20"/>
              </w:rPr>
              <w:t>
овощи бобовые зеленые (свежие)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r>
              <w:br/>
            </w:r>
            <w:r>
              <w:rPr>
                <w:rFonts w:ascii="Times New Roman"/>
                <w:b w:val="false"/>
                <w:i w:val="false"/>
                <w:color w:val="000000"/>
                <w:sz w:val="20"/>
              </w:rPr>
              <w:t>
</w:t>
            </w:r>
            <w:r>
              <w:rPr>
                <w:rFonts w:ascii="Times New Roman"/>
                <w:b w:val="false"/>
                <w:i/>
                <w:color w:val="000000"/>
                <w:sz w:val="20"/>
              </w:rPr>
              <w:t>овощи бобовые сушеные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485"/>
        <w:gridCol w:w="832"/>
        <w:gridCol w:w="515"/>
        <w:gridCol w:w="515"/>
        <w:gridCol w:w="485"/>
        <w:gridCol w:w="485"/>
        <w:gridCol w:w="485"/>
        <w:gridCol w:w="485"/>
        <w:gridCol w:w="485"/>
        <w:gridCol w:w="717"/>
        <w:gridCol w:w="1471"/>
        <w:gridCol w:w="485"/>
        <w:gridCol w:w="485"/>
        <w:gridCol w:w="485"/>
        <w:gridCol w:w="485"/>
        <w:gridCol w:w="485"/>
        <w:gridCol w:w="486"/>
        <w:gridCol w:w="486"/>
        <w:gridCol w:w="486"/>
        <w:gridCol w:w="6"/>
        <w:gridCol w:w="479"/>
        <w:gridCol w:w="487"/>
      </w:tblGrid>
      <w:tr>
        <w:trPr>
          <w:trHeight w:val="30" w:hRule="atLeast"/>
        </w:trPr>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w:t>
            </w:r>
            <w:r>
              <w:rPr>
                <w:rFonts w:ascii="Times New Roman"/>
                <w:b w:val="false"/>
                <w:i/>
                <w:color w:val="000000"/>
                <w:sz w:val="20"/>
              </w:rPr>
              <w:t>Код стро-ки</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r>
              <w:br/>
            </w:r>
            <w:r>
              <w:rPr>
                <w:rFonts w:ascii="Times New Roman"/>
                <w:b w:val="false"/>
                <w:i w:val="false"/>
                <w:color w:val="000000"/>
                <w:sz w:val="20"/>
              </w:rPr>
              <w:t>
</w:t>
            </w:r>
            <w:r>
              <w:rPr>
                <w:rFonts w:ascii="Times New Roman"/>
                <w:b w:val="false"/>
                <w:i/>
                <w:color w:val="000000"/>
                <w:sz w:val="20"/>
              </w:rPr>
              <w:t>культуры маслич-ные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 </w:t>
            </w:r>
            <w:r>
              <w:rPr>
                <w:rFonts w:ascii="Times New Roman"/>
                <w:b w:val="false"/>
                <w:i/>
                <w:color w:val="000000"/>
                <w:sz w:val="20"/>
              </w:rPr>
              <w:t>Рис, необру-шенный</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бақша дақылдары, тамыржемістілер және түйнекже-містілер </w:t>
            </w:r>
            <w:r>
              <w:rPr>
                <w:rFonts w:ascii="Times New Roman"/>
                <w:b w:val="false"/>
                <w:i/>
                <w:color w:val="000000"/>
                <w:sz w:val="20"/>
              </w:rPr>
              <w:t>Овощи и бахчевые, корнеплоды и клубнеплоды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w:t>
            </w:r>
            <w:r>
              <w:br/>
            </w:r>
            <w:r>
              <w:rPr>
                <w:rFonts w:ascii="Times New Roman"/>
                <w:b w:val="false"/>
                <w:i w:val="false"/>
                <w:color w:val="000000"/>
                <w:sz w:val="20"/>
              </w:rPr>
              <w:t>
ты зығыр-дың тұқым-дары </w:t>
            </w:r>
            <w:r>
              <w:rPr>
                <w:rFonts w:ascii="Times New Roman"/>
                <w:b w:val="false"/>
                <w:i/>
                <w:color w:val="000000"/>
                <w:sz w:val="20"/>
              </w:rPr>
              <w:t>семена льна-кудряша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 </w:t>
            </w:r>
            <w:r>
              <w:rPr>
                <w:rFonts w:ascii="Times New Roman"/>
                <w:b w:val="false"/>
                <w:i/>
                <w:color w:val="000000"/>
                <w:sz w:val="20"/>
              </w:rPr>
              <w:t>семена горчицы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тұқым-дары </w:t>
            </w:r>
            <w:r>
              <w:rPr>
                <w:rFonts w:ascii="Times New Roman"/>
                <w:b w:val="false"/>
                <w:i/>
                <w:color w:val="000000"/>
                <w:sz w:val="20"/>
              </w:rPr>
              <w:t>семена рапса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w:t>
            </w:r>
            <w:r>
              <w:br/>
            </w:r>
            <w:r>
              <w:rPr>
                <w:rFonts w:ascii="Times New Roman"/>
                <w:b w:val="false"/>
                <w:i w:val="false"/>
                <w:color w:val="000000"/>
                <w:sz w:val="20"/>
              </w:rPr>
              <w:t>
</w:t>
            </w:r>
            <w:r>
              <w:rPr>
                <w:rFonts w:ascii="Times New Roman"/>
                <w:b w:val="false"/>
                <w:i/>
                <w:color w:val="000000"/>
                <w:sz w:val="20"/>
              </w:rPr>
              <w:t>семена подсолнеч-ника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w:t>
            </w:r>
            <w:r>
              <w:br/>
            </w:r>
            <w:r>
              <w:rPr>
                <w:rFonts w:ascii="Times New Roman"/>
                <w:b w:val="false"/>
                <w:i w:val="false"/>
                <w:color w:val="000000"/>
                <w:sz w:val="20"/>
              </w:rPr>
              <w:t>
</w:t>
            </w:r>
            <w:r>
              <w:rPr>
                <w:rFonts w:ascii="Times New Roman"/>
                <w:b w:val="false"/>
                <w:i/>
                <w:color w:val="000000"/>
                <w:sz w:val="20"/>
              </w:rPr>
              <w:t>семена сафлора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w:t>
            </w:r>
            <w:r>
              <w:br/>
            </w:r>
            <w:r>
              <w:rPr>
                <w:rFonts w:ascii="Times New Roman"/>
                <w:b w:val="false"/>
                <w:i w:val="false"/>
                <w:color w:val="000000"/>
                <w:sz w:val="20"/>
              </w:rPr>
              <w:t>
</w:t>
            </w:r>
            <w:r>
              <w:rPr>
                <w:rFonts w:ascii="Times New Roman"/>
                <w:b w:val="false"/>
                <w:i/>
                <w:color w:val="000000"/>
                <w:sz w:val="20"/>
              </w:rPr>
              <w:t>бобы соевые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жаңғағы</w:t>
            </w:r>
            <w:r>
              <w:br/>
            </w:r>
            <w:r>
              <w:rPr>
                <w:rFonts w:ascii="Times New Roman"/>
                <w:b w:val="false"/>
                <w:i w:val="false"/>
                <w:color w:val="000000"/>
                <w:sz w:val="20"/>
              </w:rPr>
              <w:t>
</w:t>
            </w:r>
            <w:r>
              <w:rPr>
                <w:rFonts w:ascii="Times New Roman"/>
                <w:b w:val="false"/>
                <w:i/>
                <w:color w:val="000000"/>
                <w:sz w:val="20"/>
              </w:rPr>
              <w:t>орехи земляные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w:t>
            </w:r>
            <w:r>
              <w:rPr>
                <w:rFonts w:ascii="Times New Roman"/>
                <w:b w:val="false"/>
                <w:i/>
                <w:color w:val="000000"/>
                <w:sz w:val="20"/>
              </w:rPr>
              <w:t>капуста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w:t>
            </w:r>
            <w:r>
              <w:br/>
            </w:r>
            <w:r>
              <w:rPr>
                <w:rFonts w:ascii="Times New Roman"/>
                <w:b w:val="false"/>
                <w:i w:val="false"/>
                <w:color w:val="000000"/>
                <w:sz w:val="20"/>
              </w:rPr>
              <w:t>
</w:t>
            </w:r>
            <w:r>
              <w:rPr>
                <w:rFonts w:ascii="Times New Roman"/>
                <w:b w:val="false"/>
                <w:i/>
                <w:color w:val="000000"/>
                <w:sz w:val="20"/>
              </w:rPr>
              <w:t>перцы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w:t>
            </w:r>
            <w:r>
              <w:br/>
            </w:r>
            <w:r>
              <w:rPr>
                <w:rFonts w:ascii="Times New Roman"/>
                <w:b w:val="false"/>
                <w:i w:val="false"/>
                <w:color w:val="000000"/>
                <w:sz w:val="20"/>
              </w:rPr>
              <w:t>
</w:t>
            </w:r>
            <w:r>
              <w:rPr>
                <w:rFonts w:ascii="Times New Roman"/>
                <w:b w:val="false"/>
                <w:i/>
                <w:color w:val="000000"/>
                <w:sz w:val="20"/>
              </w:rPr>
              <w:t>огурцы открытого грунта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w:t>
            </w:r>
            <w:r>
              <w:br/>
            </w:r>
            <w:r>
              <w:rPr>
                <w:rFonts w:ascii="Times New Roman"/>
                <w:b w:val="false"/>
                <w:i w:val="false"/>
                <w:color w:val="000000"/>
                <w:sz w:val="20"/>
              </w:rPr>
              <w:t>
</w:t>
            </w:r>
            <w:r>
              <w:rPr>
                <w:rFonts w:ascii="Times New Roman"/>
                <w:b w:val="false"/>
                <w:i/>
                <w:color w:val="000000"/>
                <w:sz w:val="20"/>
              </w:rPr>
              <w:t>бакла-жаны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w:t>
            </w:r>
            <w:r>
              <w:br/>
            </w:r>
            <w:r>
              <w:rPr>
                <w:rFonts w:ascii="Times New Roman"/>
                <w:b w:val="false"/>
                <w:i w:val="false"/>
                <w:color w:val="000000"/>
                <w:sz w:val="20"/>
              </w:rPr>
              <w:t>
</w:t>
            </w:r>
            <w:r>
              <w:rPr>
                <w:rFonts w:ascii="Times New Roman"/>
                <w:b w:val="false"/>
                <w:i/>
                <w:color w:val="000000"/>
                <w:sz w:val="20"/>
              </w:rPr>
              <w:t>помидоры открытого грунта</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w:t>
            </w:r>
            <w:r>
              <w:br/>
            </w:r>
            <w:r>
              <w:rPr>
                <w:rFonts w:ascii="Times New Roman"/>
                <w:b w:val="false"/>
                <w:i w:val="false"/>
                <w:color w:val="000000"/>
                <w:sz w:val="20"/>
              </w:rPr>
              <w:t>
</w:t>
            </w:r>
            <w:r>
              <w:rPr>
                <w:rFonts w:ascii="Times New Roman"/>
                <w:b w:val="false"/>
                <w:i/>
                <w:color w:val="000000"/>
                <w:sz w:val="20"/>
              </w:rPr>
              <w:t>тыква</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r>
              <w:br/>
            </w:r>
            <w:r>
              <w:rPr>
                <w:rFonts w:ascii="Times New Roman"/>
                <w:b w:val="false"/>
                <w:i w:val="false"/>
                <w:color w:val="000000"/>
                <w:sz w:val="20"/>
              </w:rPr>
              <w:t>
</w:t>
            </w:r>
            <w:r>
              <w:rPr>
                <w:rFonts w:ascii="Times New Roman"/>
                <w:b w:val="false"/>
                <w:i/>
                <w:color w:val="000000"/>
                <w:sz w:val="20"/>
              </w:rPr>
              <w:t>кабачки</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r>
              <w:br/>
            </w:r>
            <w:r>
              <w:rPr>
                <w:rFonts w:ascii="Times New Roman"/>
                <w:b w:val="false"/>
                <w:i w:val="false"/>
                <w:color w:val="000000"/>
                <w:sz w:val="20"/>
              </w:rPr>
              <w:t>
</w:t>
            </w:r>
            <w:r>
              <w:rPr>
                <w:rFonts w:ascii="Times New Roman"/>
                <w:b w:val="false"/>
                <w:i/>
                <w:color w:val="000000"/>
                <w:sz w:val="20"/>
              </w:rPr>
              <w:t>морковь столовая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r>
              <w:br/>
            </w:r>
            <w:r>
              <w:rPr>
                <w:rFonts w:ascii="Times New Roman"/>
                <w:b w:val="false"/>
                <w:i w:val="false"/>
                <w:color w:val="000000"/>
                <w:sz w:val="20"/>
              </w:rPr>
              <w:t>
</w:t>
            </w:r>
            <w:r>
              <w:rPr>
                <w:rFonts w:ascii="Times New Roman"/>
                <w:b w:val="false"/>
                <w:i/>
                <w:color w:val="000000"/>
                <w:sz w:val="20"/>
              </w:rPr>
              <w:t>чеснок</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r>
              <w:br/>
            </w:r>
            <w:r>
              <w:rPr>
                <w:rFonts w:ascii="Times New Roman"/>
                <w:b w:val="false"/>
                <w:i w:val="false"/>
                <w:color w:val="000000"/>
                <w:sz w:val="20"/>
              </w:rPr>
              <w:t>
</w:t>
            </w:r>
            <w:r>
              <w:rPr>
                <w:rFonts w:ascii="Times New Roman"/>
                <w:b w:val="false"/>
                <w:i/>
                <w:color w:val="000000"/>
                <w:sz w:val="20"/>
              </w:rPr>
              <w:t>лукрепча-тый</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646"/>
        <w:gridCol w:w="577"/>
        <w:gridCol w:w="577"/>
        <w:gridCol w:w="577"/>
        <w:gridCol w:w="577"/>
        <w:gridCol w:w="577"/>
        <w:gridCol w:w="577"/>
        <w:gridCol w:w="577"/>
        <w:gridCol w:w="577"/>
        <w:gridCol w:w="888"/>
        <w:gridCol w:w="577"/>
        <w:gridCol w:w="577"/>
        <w:gridCol w:w="577"/>
        <w:gridCol w:w="577"/>
        <w:gridCol w:w="577"/>
        <w:gridCol w:w="957"/>
        <w:gridCol w:w="577"/>
        <w:gridCol w:w="577"/>
        <w:gridCol w:w="578"/>
      </w:tblGrid>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w:t>
            </w:r>
            <w:r>
              <w:rPr>
                <w:rFonts w:ascii="Times New Roman"/>
                <w:b w:val="false"/>
                <w:i/>
                <w:color w:val="000000"/>
                <w:sz w:val="20"/>
              </w:rPr>
              <w:t>Код</w:t>
            </w:r>
            <w:r>
              <w:br/>
            </w:r>
            <w:r>
              <w:rPr>
                <w:rFonts w:ascii="Times New Roman"/>
                <w:b w:val="false"/>
                <w:i w:val="false"/>
                <w:color w:val="000000"/>
                <w:sz w:val="20"/>
              </w:rPr>
              <w:t>
стро-ки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r>
              <w:br/>
            </w:r>
            <w:r>
              <w:rPr>
                <w:rFonts w:ascii="Times New Roman"/>
                <w:b w:val="false"/>
                <w:i w:val="false"/>
                <w:color w:val="000000"/>
                <w:sz w:val="20"/>
              </w:rPr>
              <w:t>
</w:t>
            </w:r>
            <w:r>
              <w:rPr>
                <w:rFonts w:ascii="Times New Roman"/>
                <w:b w:val="false"/>
                <w:i/>
                <w:color w:val="000000"/>
                <w:sz w:val="20"/>
              </w:rPr>
              <w:t>Табак</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r>
              <w:br/>
            </w:r>
            <w:r>
              <w:rPr>
                <w:rFonts w:ascii="Times New Roman"/>
                <w:b w:val="false"/>
                <w:i w:val="false"/>
                <w:color w:val="000000"/>
                <w:sz w:val="20"/>
              </w:rPr>
              <w:t>
</w:t>
            </w:r>
            <w:r>
              <w:rPr>
                <w:rFonts w:ascii="Times New Roman"/>
                <w:b w:val="false"/>
                <w:i/>
                <w:color w:val="000000"/>
                <w:sz w:val="20"/>
              </w:rPr>
              <w:t>Хлопок, очищенный или не очищенный от семян</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r>
              <w:br/>
            </w:r>
            <w:r>
              <w:rPr>
                <w:rFonts w:ascii="Times New Roman"/>
                <w:b w:val="false"/>
                <w:i w:val="false"/>
                <w:color w:val="000000"/>
                <w:sz w:val="20"/>
              </w:rPr>
              <w:t>
</w:t>
            </w:r>
            <w:r>
              <w:rPr>
                <w:rFonts w:ascii="Times New Roman"/>
                <w:b w:val="false"/>
                <w:i/>
                <w:color w:val="000000"/>
                <w:sz w:val="20"/>
              </w:rPr>
              <w:t>Культуры кормовые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 шал-ғам</w:t>
            </w:r>
            <w:r>
              <w:br/>
            </w:r>
            <w:r>
              <w:rPr>
                <w:rFonts w:ascii="Times New Roman"/>
                <w:b w:val="false"/>
                <w:i w:val="false"/>
                <w:color w:val="000000"/>
                <w:sz w:val="20"/>
              </w:rPr>
              <w:t>
</w:t>
            </w:r>
            <w:r>
              <w:rPr>
                <w:rFonts w:ascii="Times New Roman"/>
                <w:b w:val="false"/>
                <w:i/>
                <w:color w:val="000000"/>
                <w:sz w:val="20"/>
              </w:rPr>
              <w:t>редис, редька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r>
              <w:br/>
            </w:r>
            <w:r>
              <w:rPr>
                <w:rFonts w:ascii="Times New Roman"/>
                <w:b w:val="false"/>
                <w:i w:val="false"/>
                <w:color w:val="000000"/>
                <w:sz w:val="20"/>
              </w:rPr>
              <w:t>
лық қызылша</w:t>
            </w:r>
            <w:r>
              <w:br/>
            </w:r>
            <w:r>
              <w:rPr>
                <w:rFonts w:ascii="Times New Roman"/>
                <w:b w:val="false"/>
                <w:i w:val="false"/>
                <w:color w:val="000000"/>
                <w:sz w:val="20"/>
              </w:rPr>
              <w:t>
</w:t>
            </w:r>
            <w:r>
              <w:rPr>
                <w:rFonts w:ascii="Times New Roman"/>
                <w:b w:val="false"/>
                <w:i/>
                <w:color w:val="000000"/>
                <w:sz w:val="20"/>
              </w:rPr>
              <w:t>свекла столовая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r>
              <w:br/>
            </w:r>
            <w:r>
              <w:rPr>
                <w:rFonts w:ascii="Times New Roman"/>
                <w:b w:val="false"/>
                <w:i w:val="false"/>
                <w:color w:val="000000"/>
                <w:sz w:val="20"/>
              </w:rPr>
              <w:t>
дақыл-дары</w:t>
            </w:r>
            <w:r>
              <w:br/>
            </w:r>
            <w:r>
              <w:rPr>
                <w:rFonts w:ascii="Times New Roman"/>
                <w:b w:val="false"/>
                <w:i w:val="false"/>
                <w:color w:val="000000"/>
                <w:sz w:val="20"/>
              </w:rPr>
              <w:t>
</w:t>
            </w:r>
            <w:r>
              <w:rPr>
                <w:rFonts w:ascii="Times New Roman"/>
                <w:b w:val="false"/>
                <w:i/>
                <w:color w:val="000000"/>
                <w:sz w:val="20"/>
              </w:rPr>
              <w:t>бахчевые культуры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r>
              <w:br/>
            </w:r>
            <w:r>
              <w:rPr>
                <w:rFonts w:ascii="Times New Roman"/>
                <w:b w:val="false"/>
                <w:i w:val="false"/>
                <w:color w:val="000000"/>
                <w:sz w:val="20"/>
              </w:rPr>
              <w:t>
</w:t>
            </w:r>
            <w:r>
              <w:rPr>
                <w:rFonts w:ascii="Times New Roman"/>
                <w:b w:val="false"/>
                <w:i/>
                <w:color w:val="000000"/>
                <w:sz w:val="20"/>
              </w:rPr>
              <w:t>карто-фель</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r>
              <w:br/>
            </w:r>
            <w:r>
              <w:rPr>
                <w:rFonts w:ascii="Times New Roman"/>
                <w:b w:val="false"/>
                <w:i w:val="false"/>
                <w:color w:val="000000"/>
                <w:sz w:val="20"/>
              </w:rPr>
              <w:t>
</w:t>
            </w:r>
            <w:r>
              <w:rPr>
                <w:rFonts w:ascii="Times New Roman"/>
                <w:b w:val="false"/>
                <w:i/>
                <w:color w:val="000000"/>
                <w:sz w:val="20"/>
              </w:rPr>
              <w:t>свекла сахар-ная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r>
              <w:br/>
            </w:r>
            <w:r>
              <w:rPr>
                <w:rFonts w:ascii="Times New Roman"/>
                <w:b w:val="false"/>
                <w:i w:val="false"/>
                <w:color w:val="000000"/>
                <w:sz w:val="20"/>
              </w:rPr>
              <w:t>
</w:t>
            </w:r>
            <w:r>
              <w:rPr>
                <w:rFonts w:ascii="Times New Roman"/>
                <w:b w:val="false"/>
                <w:i/>
                <w:color w:val="000000"/>
                <w:sz w:val="20"/>
              </w:rPr>
              <w:t>грибы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тамыржемісті дақылдар</w:t>
            </w:r>
            <w:r>
              <w:br/>
            </w:r>
            <w:r>
              <w:rPr>
                <w:rFonts w:ascii="Times New Roman"/>
                <w:b w:val="false"/>
                <w:i w:val="false"/>
                <w:color w:val="000000"/>
                <w:sz w:val="20"/>
              </w:rPr>
              <w:t>
</w:t>
            </w:r>
            <w:r>
              <w:rPr>
                <w:rFonts w:ascii="Times New Roman"/>
                <w:b w:val="false"/>
                <w:i/>
                <w:color w:val="000000"/>
                <w:sz w:val="20"/>
              </w:rPr>
              <w:t>культуры кормовые корнеплод-ные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r>
              <w:br/>
            </w:r>
            <w:r>
              <w:rPr>
                <w:rFonts w:ascii="Times New Roman"/>
                <w:b w:val="false"/>
                <w:i w:val="false"/>
                <w:color w:val="000000"/>
                <w:sz w:val="20"/>
              </w:rPr>
              <w:t>
</w:t>
            </w:r>
            <w:r>
              <w:rPr>
                <w:rFonts w:ascii="Times New Roman"/>
                <w:b w:val="false"/>
                <w:i/>
                <w:color w:val="000000"/>
                <w:sz w:val="20"/>
              </w:rPr>
              <w:t>культуры кормовые бахчевые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r>
              <w:br/>
            </w:r>
            <w:r>
              <w:rPr>
                <w:rFonts w:ascii="Times New Roman"/>
                <w:b w:val="false"/>
                <w:i w:val="false"/>
                <w:color w:val="000000"/>
                <w:sz w:val="20"/>
              </w:rPr>
              <w:t>
</w:t>
            </w:r>
            <w:r>
              <w:rPr>
                <w:rFonts w:ascii="Times New Roman"/>
                <w:b w:val="false"/>
                <w:i/>
                <w:color w:val="000000"/>
                <w:sz w:val="20"/>
              </w:rPr>
              <w:t>культуры кормовые зерновые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r>
              <w:br/>
            </w:r>
            <w:r>
              <w:rPr>
                <w:rFonts w:ascii="Times New Roman"/>
                <w:b w:val="false"/>
                <w:i w:val="false"/>
                <w:color w:val="000000"/>
                <w:sz w:val="20"/>
              </w:rPr>
              <w:t>
</w:t>
            </w:r>
            <w:r>
              <w:rPr>
                <w:rFonts w:ascii="Times New Roman"/>
                <w:b w:val="false"/>
                <w:i/>
                <w:color w:val="000000"/>
                <w:sz w:val="20"/>
              </w:rPr>
              <w:t>культуры кормовые зернобо-бовые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w:t>
            </w:r>
            <w:r>
              <w:br/>
            </w:r>
            <w:r>
              <w:rPr>
                <w:rFonts w:ascii="Times New Roman"/>
                <w:b w:val="false"/>
                <w:i w:val="false"/>
                <w:color w:val="000000"/>
                <w:sz w:val="20"/>
              </w:rPr>
              <w:t>
</w:t>
            </w:r>
            <w:r>
              <w:rPr>
                <w:rFonts w:ascii="Times New Roman"/>
                <w:b w:val="false"/>
                <w:i/>
                <w:color w:val="000000"/>
                <w:sz w:val="20"/>
              </w:rPr>
              <w:t>культуры кормовые на силос (без кукурузы)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w:t>
            </w:r>
            <w:r>
              <w:br/>
            </w:r>
            <w:r>
              <w:rPr>
                <w:rFonts w:ascii="Times New Roman"/>
                <w:b w:val="false"/>
                <w:i w:val="false"/>
                <w:color w:val="000000"/>
                <w:sz w:val="20"/>
              </w:rPr>
              <w:t>
</w:t>
            </w:r>
            <w:r>
              <w:rPr>
                <w:rFonts w:ascii="Times New Roman"/>
                <w:b w:val="false"/>
                <w:i/>
                <w:color w:val="000000"/>
                <w:sz w:val="20"/>
              </w:rPr>
              <w:t>кукуруза на корм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w:t>
            </w:r>
            <w:r>
              <w:br/>
            </w:r>
            <w:r>
              <w:rPr>
                <w:rFonts w:ascii="Times New Roman"/>
                <w:b w:val="false"/>
                <w:i w:val="false"/>
                <w:color w:val="000000"/>
                <w:sz w:val="20"/>
              </w:rPr>
              <w:t>
</w:t>
            </w:r>
            <w:r>
              <w:rPr>
                <w:rFonts w:ascii="Times New Roman"/>
                <w:b w:val="false"/>
                <w:i/>
                <w:color w:val="000000"/>
                <w:sz w:val="20"/>
              </w:rPr>
              <w:t>сено</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653"/>
        <w:gridCol w:w="653"/>
        <w:gridCol w:w="653"/>
        <w:gridCol w:w="653"/>
        <w:gridCol w:w="653"/>
        <w:gridCol w:w="653"/>
        <w:gridCol w:w="653"/>
        <w:gridCol w:w="653"/>
        <w:gridCol w:w="653"/>
        <w:gridCol w:w="653"/>
        <w:gridCol w:w="965"/>
        <w:gridCol w:w="653"/>
        <w:gridCol w:w="887"/>
        <w:gridCol w:w="653"/>
        <w:gridCol w:w="653"/>
        <w:gridCol w:w="653"/>
        <w:gridCol w:w="654"/>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w:t>
            </w:r>
            <w:r>
              <w:br/>
            </w:r>
            <w:r>
              <w:rPr>
                <w:rFonts w:ascii="Times New Roman"/>
                <w:b w:val="false"/>
                <w:i w:val="false"/>
                <w:color w:val="000000"/>
                <w:sz w:val="20"/>
              </w:rPr>
              <w:t>
ки</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w:t>
            </w:r>
            <w:r>
              <w:br/>
            </w:r>
            <w:r>
              <w:rPr>
                <w:rFonts w:ascii="Times New Roman"/>
                <w:b w:val="false"/>
                <w:i w:val="false"/>
                <w:color w:val="000000"/>
                <w:sz w:val="20"/>
              </w:rPr>
              <w:t>
гүлдер</w:t>
            </w:r>
            <w:r>
              <w:br/>
            </w:r>
            <w:r>
              <w:rPr>
                <w:rFonts w:ascii="Times New Roman"/>
                <w:b w:val="false"/>
                <w:i w:val="false"/>
                <w:color w:val="000000"/>
                <w:sz w:val="20"/>
              </w:rPr>
              <w:t>
және</w:t>
            </w:r>
            <w:r>
              <w:br/>
            </w:r>
            <w:r>
              <w:rPr>
                <w:rFonts w:ascii="Times New Roman"/>
                <w:b w:val="false"/>
                <w:i w:val="false"/>
                <w:color w:val="000000"/>
                <w:sz w:val="20"/>
              </w:rPr>
              <w:t>
түнектер;</w:t>
            </w:r>
            <w:r>
              <w:br/>
            </w:r>
            <w:r>
              <w:rPr>
                <w:rFonts w:ascii="Times New Roman"/>
                <w:b w:val="false"/>
                <w:i w:val="false"/>
                <w:color w:val="000000"/>
                <w:sz w:val="20"/>
              </w:rPr>
              <w:t>
гүлдердің</w:t>
            </w:r>
            <w:r>
              <w:br/>
            </w:r>
            <w:r>
              <w:rPr>
                <w:rFonts w:ascii="Times New Roman"/>
                <w:b w:val="false"/>
                <w:i w:val="false"/>
                <w:color w:val="000000"/>
                <w:sz w:val="20"/>
              </w:rPr>
              <w:t>
тұқымдары</w:t>
            </w:r>
            <w:r>
              <w:br/>
            </w:r>
            <w:r>
              <w:rPr>
                <w:rFonts w:ascii="Times New Roman"/>
                <w:b w:val="false"/>
                <w:i w:val="false"/>
                <w:color w:val="000000"/>
                <w:sz w:val="20"/>
              </w:rPr>
              <w:t>
</w:t>
            </w:r>
            <w:r>
              <w:rPr>
                <w:rFonts w:ascii="Times New Roman"/>
                <w:b w:val="false"/>
                <w:i/>
                <w:color w:val="000000"/>
                <w:sz w:val="20"/>
              </w:rPr>
              <w:t>Цветы и</w:t>
            </w:r>
            <w:r>
              <w:br/>
            </w:r>
            <w:r>
              <w:rPr>
                <w:rFonts w:ascii="Times New Roman"/>
                <w:b w:val="false"/>
                <w:i w:val="false"/>
                <w:color w:val="000000"/>
                <w:sz w:val="20"/>
              </w:rPr>
              <w:t>
цветочные</w:t>
            </w:r>
            <w:r>
              <w:br/>
            </w:r>
            <w:r>
              <w:rPr>
                <w:rFonts w:ascii="Times New Roman"/>
                <w:b w:val="false"/>
                <w:i w:val="false"/>
                <w:color w:val="000000"/>
                <w:sz w:val="20"/>
              </w:rPr>
              <w:t>
бутоны,</w:t>
            </w:r>
            <w:r>
              <w:br/>
            </w:r>
            <w:r>
              <w:rPr>
                <w:rFonts w:ascii="Times New Roman"/>
                <w:b w:val="false"/>
                <w:i w:val="false"/>
                <w:color w:val="000000"/>
                <w:sz w:val="20"/>
              </w:rPr>
              <w:t>
срезанные;</w:t>
            </w:r>
            <w:r>
              <w:br/>
            </w:r>
            <w:r>
              <w:rPr>
                <w:rFonts w:ascii="Times New Roman"/>
                <w:b w:val="false"/>
                <w:i w:val="false"/>
                <w:color w:val="000000"/>
                <w:sz w:val="20"/>
              </w:rPr>
              <w:t>
семена</w:t>
            </w:r>
            <w:r>
              <w:br/>
            </w:r>
            <w:r>
              <w:rPr>
                <w:rFonts w:ascii="Times New Roman"/>
                <w:b w:val="false"/>
                <w:i w:val="false"/>
                <w:color w:val="000000"/>
                <w:sz w:val="20"/>
              </w:rPr>
              <w:t>
цветов</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r>
              <w:br/>
            </w:r>
            <w:r>
              <w:rPr>
                <w:rFonts w:ascii="Times New Roman"/>
                <w:b w:val="false"/>
                <w:i w:val="false"/>
                <w:color w:val="000000"/>
                <w:sz w:val="20"/>
              </w:rPr>
              <w:t>
жылғы</w:t>
            </w:r>
            <w:r>
              <w:br/>
            </w:r>
            <w:r>
              <w:rPr>
                <w:rFonts w:ascii="Times New Roman"/>
                <w:b w:val="false"/>
                <w:i w:val="false"/>
                <w:color w:val="000000"/>
                <w:sz w:val="20"/>
              </w:rPr>
              <w:t>
дақы</w:t>
            </w:r>
            <w:r>
              <w:br/>
            </w:r>
            <w:r>
              <w:rPr>
                <w:rFonts w:ascii="Times New Roman"/>
                <w:b w:val="false"/>
                <w:i w:val="false"/>
                <w:color w:val="000000"/>
                <w:sz w:val="20"/>
              </w:rPr>
              <w:t>
лдар</w:t>
            </w:r>
            <w:r>
              <w:br/>
            </w:r>
            <w:r>
              <w:rPr>
                <w:rFonts w:ascii="Times New Roman"/>
                <w:b w:val="false"/>
                <w:i w:val="false"/>
                <w:color w:val="000000"/>
                <w:sz w:val="20"/>
              </w:rPr>
              <w:t>
</w:t>
            </w:r>
            <w:r>
              <w:rPr>
                <w:rFonts w:ascii="Times New Roman"/>
                <w:b w:val="false"/>
                <w:i/>
                <w:color w:val="000000"/>
                <w:sz w:val="20"/>
              </w:rPr>
              <w:t>Культуры</w:t>
            </w:r>
            <w:r>
              <w:br/>
            </w:r>
            <w:r>
              <w:rPr>
                <w:rFonts w:ascii="Times New Roman"/>
                <w:b w:val="false"/>
                <w:i w:val="false"/>
                <w:color w:val="000000"/>
                <w:sz w:val="20"/>
              </w:rPr>
              <w:t>
много</w:t>
            </w:r>
            <w:r>
              <w:br/>
            </w:r>
            <w:r>
              <w:rPr>
                <w:rFonts w:ascii="Times New Roman"/>
                <w:b w:val="false"/>
                <w:i w:val="false"/>
                <w:color w:val="000000"/>
                <w:sz w:val="20"/>
              </w:rPr>
              <w:t>
летние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r>
              <w:br/>
            </w:r>
            <w:r>
              <w:rPr>
                <w:rFonts w:ascii="Times New Roman"/>
                <w:b w:val="false"/>
                <w:i w:val="false"/>
                <w:color w:val="000000"/>
                <w:sz w:val="20"/>
              </w:rPr>
              <w:t>
</w:t>
            </w:r>
            <w:r>
              <w:rPr>
                <w:rFonts w:ascii="Times New Roman"/>
                <w:b w:val="false"/>
                <w:i/>
                <w:color w:val="000000"/>
                <w:sz w:val="20"/>
              </w:rPr>
              <w:t>виноград</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w:t>
            </w:r>
            <w:r>
              <w:br/>
            </w:r>
            <w:r>
              <w:rPr>
                <w:rFonts w:ascii="Times New Roman"/>
                <w:b w:val="false"/>
                <w:i w:val="false"/>
                <w:color w:val="000000"/>
                <w:sz w:val="20"/>
              </w:rPr>
              <w:t>
</w:t>
            </w:r>
            <w:r>
              <w:rPr>
                <w:rFonts w:ascii="Times New Roman"/>
                <w:b w:val="false"/>
                <w:i/>
                <w:color w:val="000000"/>
                <w:sz w:val="20"/>
              </w:rPr>
              <w:t>яблоки</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w:t>
            </w:r>
            <w:r>
              <w:br/>
            </w:r>
            <w:r>
              <w:rPr>
                <w:rFonts w:ascii="Times New Roman"/>
                <w:b w:val="false"/>
                <w:i w:val="false"/>
                <w:color w:val="000000"/>
                <w:sz w:val="20"/>
              </w:rPr>
              <w:t>
</w:t>
            </w:r>
            <w:r>
              <w:rPr>
                <w:rFonts w:ascii="Times New Roman"/>
                <w:b w:val="false"/>
                <w:i/>
                <w:color w:val="000000"/>
                <w:sz w:val="20"/>
              </w:rPr>
              <w:t>груши</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w:t>
            </w:r>
            <w:r>
              <w:br/>
            </w:r>
            <w:r>
              <w:rPr>
                <w:rFonts w:ascii="Times New Roman"/>
                <w:b w:val="false"/>
                <w:i w:val="false"/>
                <w:color w:val="000000"/>
                <w:sz w:val="20"/>
              </w:rPr>
              <w:t>
абрикосы</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r>
              <w:br/>
            </w:r>
            <w:r>
              <w:rPr>
                <w:rFonts w:ascii="Times New Roman"/>
                <w:b w:val="false"/>
                <w:i w:val="false"/>
                <w:color w:val="000000"/>
                <w:sz w:val="20"/>
              </w:rPr>
              <w:t>
</w:t>
            </w:r>
            <w:r>
              <w:rPr>
                <w:rFonts w:ascii="Times New Roman"/>
                <w:b w:val="false"/>
                <w:i/>
                <w:color w:val="000000"/>
                <w:sz w:val="20"/>
              </w:rPr>
              <w:t>вишня</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w:t>
            </w:r>
            <w:r>
              <w:br/>
            </w:r>
            <w:r>
              <w:rPr>
                <w:rFonts w:ascii="Times New Roman"/>
                <w:b w:val="false"/>
                <w:i w:val="false"/>
                <w:color w:val="000000"/>
                <w:sz w:val="20"/>
              </w:rPr>
              <w:t>
</w:t>
            </w:r>
            <w:r>
              <w:rPr>
                <w:rFonts w:ascii="Times New Roman"/>
                <w:b w:val="false"/>
                <w:i/>
                <w:color w:val="000000"/>
                <w:sz w:val="20"/>
              </w:rPr>
              <w:t>персики</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r>
              <w:br/>
            </w:r>
            <w:r>
              <w:rPr>
                <w:rFonts w:ascii="Times New Roman"/>
                <w:b w:val="false"/>
                <w:i w:val="false"/>
                <w:color w:val="000000"/>
                <w:sz w:val="20"/>
              </w:rPr>
              <w:t>
сливы</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r>
              <w:br/>
            </w:r>
            <w:r>
              <w:rPr>
                <w:rFonts w:ascii="Times New Roman"/>
                <w:b w:val="false"/>
                <w:i w:val="false"/>
                <w:color w:val="000000"/>
                <w:sz w:val="20"/>
              </w:rPr>
              <w:t>
</w:t>
            </w:r>
            <w:r>
              <w:rPr>
                <w:rFonts w:ascii="Times New Roman"/>
                <w:b w:val="false"/>
                <w:i/>
                <w:color w:val="000000"/>
                <w:sz w:val="20"/>
              </w:rPr>
              <w:t>ягоды и плоды прочие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r>
              <w:br/>
            </w:r>
            <w:r>
              <w:rPr>
                <w:rFonts w:ascii="Times New Roman"/>
                <w:b w:val="false"/>
                <w:i w:val="false"/>
                <w:color w:val="000000"/>
                <w:sz w:val="20"/>
              </w:rPr>
              <w:t>
</w:t>
            </w:r>
            <w:r>
              <w:rPr>
                <w:rFonts w:ascii="Times New Roman"/>
                <w:b w:val="false"/>
                <w:i/>
                <w:color w:val="000000"/>
                <w:sz w:val="20"/>
              </w:rPr>
              <w:t>орехи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w:t>
            </w:r>
            <w:r>
              <w:br/>
            </w:r>
            <w:r>
              <w:rPr>
                <w:rFonts w:ascii="Times New Roman"/>
                <w:b w:val="false"/>
                <w:i w:val="false"/>
                <w:color w:val="000000"/>
                <w:sz w:val="20"/>
              </w:rPr>
              <w:t>
рай</w:t>
            </w:r>
            <w:r>
              <w:br/>
            </w:r>
            <w:r>
              <w:rPr>
                <w:rFonts w:ascii="Times New Roman"/>
                <w:b w:val="false"/>
                <w:i w:val="false"/>
                <w:color w:val="000000"/>
                <w:sz w:val="20"/>
              </w:rPr>
              <w:t>
малина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бүлдірген (құлпы-най)</w:t>
            </w:r>
            <w:r>
              <w:br/>
            </w:r>
            <w:r>
              <w:rPr>
                <w:rFonts w:ascii="Times New Roman"/>
                <w:b w:val="false"/>
                <w:i w:val="false"/>
                <w:color w:val="000000"/>
                <w:sz w:val="20"/>
              </w:rPr>
              <w:t>
земляника (клубника)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w:t>
            </w:r>
            <w:r>
              <w:br/>
            </w:r>
            <w:r>
              <w:rPr>
                <w:rFonts w:ascii="Times New Roman"/>
                <w:b w:val="false"/>
                <w:i w:val="false"/>
                <w:color w:val="000000"/>
                <w:sz w:val="20"/>
              </w:rPr>
              <w:t>
смороди-на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1793"/>
        <w:gridCol w:w="4356"/>
        <w:gridCol w:w="1793"/>
        <w:gridCol w:w="4358"/>
      </w:tblGrid>
      <w:tr>
        <w:trPr>
          <w:trHeight w:val="30" w:hRule="atLeast"/>
        </w:trPr>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xml:space="preserve">
первичных данных </w:t>
            </w:r>
          </w:p>
        </w:tc>
        <w:tc>
          <w:tcPr>
            <w:tcW w:w="43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br/>
            </w:r>
            <w:r>
              <w:rPr>
                <w:rFonts w:ascii="Times New Roman"/>
                <w:b w:val="false"/>
                <w:i w:val="false"/>
                <w:color w:val="000000"/>
                <w:sz w:val="20"/>
              </w:rPr>
              <w:t>
Не согласны на</w:t>
            </w:r>
            <w:r>
              <w:br/>
            </w:r>
            <w:r>
              <w:rPr>
                <w:rFonts w:ascii="Times New Roman"/>
                <w:b w:val="false"/>
                <w:i w:val="false"/>
                <w:color w:val="000000"/>
                <w:sz w:val="20"/>
              </w:rPr>
              <w:t>
опубликование первичных</w:t>
            </w:r>
            <w:r>
              <w:br/>
            </w:r>
            <w:r>
              <w:rPr>
                <w:rFonts w:ascii="Times New Roman"/>
                <w:b w:val="false"/>
                <w:i w:val="false"/>
                <w:color w:val="000000"/>
                <w:sz w:val="20"/>
              </w:rPr>
              <w:t>
данных</w:t>
            </w:r>
          </w:p>
        </w:tc>
        <w:tc>
          <w:tcPr>
            <w:tcW w:w="435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fs24Мөрге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6 қазандағы № 151</w:t>
            </w:r>
            <w:r>
              <w:br/>
            </w:r>
            <w:r>
              <w:rPr>
                <w:rFonts w:ascii="Times New Roman"/>
                <w:b w:val="false"/>
                <w:i w:val="false"/>
                <w:color w:val="000000"/>
                <w:sz w:val="20"/>
              </w:rPr>
              <w:t>бұйрығына 10-қосымша</w:t>
            </w:r>
          </w:p>
        </w:tc>
      </w:tr>
    </w:tbl>
    <w:bookmarkStart w:name="z86" w:id="78"/>
    <w:p>
      <w:pPr>
        <w:spacing w:after="0"/>
        <w:ind w:left="0"/>
        <w:jc w:val="left"/>
      </w:pPr>
      <w:r>
        <w:rPr>
          <w:rFonts w:ascii="Times New Roman"/>
          <w:b/>
          <w:i w:val="false"/>
          <w:color w:val="000000"/>
        </w:rPr>
        <w:t xml:space="preserve"> "Шаруа немесе фермер қожалықтарында жер алқаптарының және</w:t>
      </w:r>
      <w:r>
        <w:br/>
      </w:r>
      <w:r>
        <w:rPr>
          <w:rFonts w:ascii="Times New Roman"/>
          <w:b/>
          <w:i w:val="false"/>
          <w:color w:val="000000"/>
        </w:rPr>
        <w:t>егістік алаңдарының болуы туралы мәліметтер"</w:t>
      </w:r>
      <w:r>
        <w:br/>
      </w:r>
      <w:r>
        <w:rPr>
          <w:rFonts w:ascii="Times New Roman"/>
          <w:b/>
          <w:i w:val="false"/>
          <w:color w:val="000000"/>
        </w:rPr>
        <w:t>(коды 1741104, индексі 6-р (фермер), кезеңділігі жылдық)</w:t>
      </w:r>
      <w:r>
        <w:br/>
      </w:r>
      <w:r>
        <w:rPr>
          <w:rFonts w:ascii="Times New Roman"/>
          <w:b/>
          <w:i w:val="false"/>
          <w:color w:val="000000"/>
        </w:rPr>
        <w:t>жалпымемлекеттік статистикалық байқаудың статистикалық нысанын</w:t>
      </w:r>
      <w:r>
        <w:br/>
      </w:r>
      <w:r>
        <w:rPr>
          <w:rFonts w:ascii="Times New Roman"/>
          <w:b/>
          <w:i w:val="false"/>
          <w:color w:val="000000"/>
        </w:rPr>
        <w:t>толтыру жөніндегі нұсқаулық</w:t>
      </w:r>
    </w:p>
    <w:bookmarkEnd w:id="78"/>
    <w:bookmarkStart w:name="z87" w:id="79"/>
    <w:p>
      <w:pPr>
        <w:spacing w:after="0"/>
        <w:ind w:left="0"/>
        <w:jc w:val="both"/>
      </w:pPr>
      <w:r>
        <w:rPr>
          <w:rFonts w:ascii="Times New Roman"/>
          <w:b w:val="false"/>
          <w:i w:val="false"/>
          <w:color w:val="000000"/>
          <w:sz w:val="28"/>
        </w:rPr>
        <w:t xml:space="preserve">
      1. Осы "Шаруа немесе фермер қожалықтарында жер алқаптарының және егістік алаңдарының болуы туралы мәліметтер" (коды 1741104, индексі 6-р (фермер),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 xml:space="preserve"> 7) тармақшасына</w:t>
      </w:r>
      <w:r>
        <w:rPr>
          <w:rFonts w:ascii="Times New Roman"/>
          <w:b w:val="false"/>
          <w:i w:val="false"/>
          <w:color w:val="000000"/>
          <w:sz w:val="28"/>
        </w:rPr>
        <w:t xml:space="preserve"> сәйкес әзірленді және "Шаруа немесе фермер қожалықтарында жер алқаптарының және егістік алаңдарының болуы туралы мәліметтер" (коды 1741104 индексі 6-р (фермер), кезеңділігі жылдық) жалпымемлекеттік статистикалық байқаудың статистикалық нысанын толтыруды нақтылайды.</w:t>
      </w:r>
    </w:p>
    <w:bookmarkEnd w:id="79"/>
    <w:bookmarkStart w:name="z88" w:id="80"/>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80"/>
    <w:bookmarkStart w:name="z89" w:id="81"/>
    <w:p>
      <w:pPr>
        <w:spacing w:after="0"/>
        <w:ind w:left="0"/>
        <w:jc w:val="both"/>
      </w:pPr>
      <w:r>
        <w:rPr>
          <w:rFonts w:ascii="Times New Roman"/>
          <w:b w:val="false"/>
          <w:i w:val="false"/>
          <w:color w:val="000000"/>
          <w:sz w:val="28"/>
        </w:rPr>
        <w:t>
      1) шаруа немесе фермер қожалығы – ауыл шаруашылығына арналған жерлердi ауыл шаруашылығы өнiмiн өндiрумен, сондай-ақ осы өнiмдi ұқсатумен және өткiзумен тығыз байланысты жеке кәсiпкерлiктi жүзеге асыратын еңбек бірлестігі;</w:t>
      </w:r>
    </w:p>
    <w:bookmarkEnd w:id="81"/>
    <w:bookmarkStart w:name="z90" w:id="82"/>
    <w:p>
      <w:pPr>
        <w:spacing w:after="0"/>
        <w:ind w:left="0"/>
        <w:jc w:val="both"/>
      </w:pPr>
      <w:r>
        <w:rPr>
          <w:rFonts w:ascii="Times New Roman"/>
          <w:b w:val="false"/>
          <w:i w:val="false"/>
          <w:color w:val="000000"/>
          <w:sz w:val="28"/>
        </w:rPr>
        <w:t>
      2) егiстiк – жүйелi түрде өңделетiн және көпжылдық шөптердiң егiстiгiн қоса алғанда, ауыл шаруашылығы дақылдарының егiстiгiне пайдаланылатын жер учаскелерi, сондай-ақ сүрi жер;</w:t>
      </w:r>
    </w:p>
    <w:bookmarkEnd w:id="82"/>
    <w:bookmarkStart w:name="z91" w:id="83"/>
    <w:p>
      <w:pPr>
        <w:spacing w:after="0"/>
        <w:ind w:left="0"/>
        <w:jc w:val="both"/>
      </w:pPr>
      <w:r>
        <w:rPr>
          <w:rFonts w:ascii="Times New Roman"/>
          <w:b w:val="false"/>
          <w:i w:val="false"/>
          <w:color w:val="000000"/>
          <w:sz w:val="28"/>
        </w:rPr>
        <w:t>
      3) табиғи шабындықтар мен жайылымдар – шөп шабуға және жануарларды жаюға жүйелi түрде пайдаланылатын жер учаскелерi;</w:t>
      </w:r>
    </w:p>
    <w:bookmarkEnd w:id="83"/>
    <w:bookmarkStart w:name="z92" w:id="84"/>
    <w:p>
      <w:pPr>
        <w:spacing w:after="0"/>
        <w:ind w:left="0"/>
        <w:jc w:val="both"/>
      </w:pPr>
      <w:r>
        <w:rPr>
          <w:rFonts w:ascii="Times New Roman"/>
          <w:b w:val="false"/>
          <w:i w:val="false"/>
          <w:color w:val="000000"/>
          <w:sz w:val="28"/>
        </w:rPr>
        <w:t>
      4) тыңайған жер – бұрын егiстiк құрамында болған және күзден бастап бiр жылдан аса ауыл шаруашылығы дақылдарын егуге пайдаланылмайтын және пар айдауға әзiрленбеген жер учаскесi;</w:t>
      </w:r>
    </w:p>
    <w:bookmarkEnd w:id="84"/>
    <w:bookmarkStart w:name="z93" w:id="85"/>
    <w:p>
      <w:pPr>
        <w:spacing w:after="0"/>
        <w:ind w:left="0"/>
        <w:jc w:val="both"/>
      </w:pPr>
      <w:r>
        <w:rPr>
          <w:rFonts w:ascii="Times New Roman"/>
          <w:b w:val="false"/>
          <w:i w:val="false"/>
          <w:color w:val="000000"/>
          <w:sz w:val="28"/>
        </w:rPr>
        <w:t>
      5) көпжылдық екпелер – жемiс-жидек, техникалық және дәрiлік өнiмдердiң түсiмiн алуға арналған, қолдан отырғызылған жасанды бұта екпелеріне (орман алқаптарынсыз) немесе шөптік көпжылдық өсімдіктерге, пайдаланылатын ауыл шаруашылығының пайдалы жерлері. Көпжылдық екпелер құрамында бақша, жүзімдік, жидектік, жемісті көшеттіктер, алқаптар бөлініп көрсетіледі;</w:t>
      </w:r>
    </w:p>
    <w:bookmarkEnd w:id="85"/>
    <w:bookmarkStart w:name="z94" w:id="86"/>
    <w:p>
      <w:pPr>
        <w:spacing w:after="0"/>
        <w:ind w:left="0"/>
        <w:jc w:val="both"/>
      </w:pPr>
      <w:r>
        <w:rPr>
          <w:rFonts w:ascii="Times New Roman"/>
          <w:b w:val="false"/>
          <w:i w:val="false"/>
          <w:color w:val="000000"/>
          <w:sz w:val="28"/>
        </w:rPr>
        <w:t>
      6) шаруашылық бойынша есепке алу – үй шаруашылықтары мен шаруа және (немесе) фермер қожалықтары бойынша әкімшілік деректерді қалыптастыру процесі.</w:t>
      </w:r>
    </w:p>
    <w:bookmarkEnd w:id="86"/>
    <w:bookmarkStart w:name="z95" w:id="87"/>
    <w:p>
      <w:pPr>
        <w:spacing w:after="0"/>
        <w:ind w:left="0"/>
        <w:jc w:val="both"/>
      </w:pPr>
      <w:r>
        <w:rPr>
          <w:rFonts w:ascii="Times New Roman"/>
          <w:b w:val="false"/>
          <w:i w:val="false"/>
          <w:color w:val="000000"/>
          <w:sz w:val="28"/>
        </w:rPr>
        <w:t>
      3. Статистикалық нысандағы барлық деректер есеп беретін әкімшілік органның аумағында орналасқан әрбір шаруа немесе фермер қожалығы бойынша пайдаланатын жерді бекіткен актінің негізінде, олардың толық атауларын, мекенжайы мен құрылған жылдарын көрсете отырып жеке келтіріледі.</w:t>
      </w:r>
    </w:p>
    <w:bookmarkEnd w:id="87"/>
    <w:p>
      <w:pPr>
        <w:spacing w:after="0"/>
        <w:ind w:left="0"/>
        <w:jc w:val="both"/>
      </w:pPr>
      <w:r>
        <w:rPr>
          <w:rFonts w:ascii="Times New Roman"/>
          <w:b w:val="false"/>
          <w:i w:val="false"/>
          <w:color w:val="000000"/>
          <w:sz w:val="28"/>
        </w:rPr>
        <w:t>
      Осы статистикалық нысанда шаруа немесе фермер қожалықтары мүшелерінің жеке меншігіндегі үй іргесіндегі жер телімдері туралы мәліметтер көрсетілмейді. Бұл деректер "Үй шаруашылықтарында жер алқаптарының болуы туралы мәліметтер" (индексі 7-р (халық) кезеңділігі жылдық) статистикалық нысанында келтіріледі.</w:t>
      </w:r>
    </w:p>
    <w:p>
      <w:pPr>
        <w:spacing w:after="0"/>
        <w:ind w:left="0"/>
        <w:jc w:val="both"/>
      </w:pPr>
      <w:r>
        <w:rPr>
          <w:rFonts w:ascii="Times New Roman"/>
          <w:b w:val="false"/>
          <w:i w:val="false"/>
          <w:color w:val="000000"/>
          <w:sz w:val="28"/>
        </w:rPr>
        <w:t>
      Осы статистикалық нысанды толтыру кезінде үй шаруашылықтарының және шаруа немесе фермер қожалықтарының өсімдік шаруашылығының деректері пайдаланылады.</w:t>
      </w:r>
    </w:p>
    <w:bookmarkStart w:name="z96" w:id="88"/>
    <w:p>
      <w:pPr>
        <w:spacing w:after="0"/>
        <w:ind w:left="0"/>
        <w:jc w:val="both"/>
      </w:pPr>
      <w:r>
        <w:rPr>
          <w:rFonts w:ascii="Times New Roman"/>
          <w:b w:val="false"/>
          <w:i w:val="false"/>
          <w:color w:val="000000"/>
          <w:sz w:val="28"/>
        </w:rPr>
        <w:t>
      4. Статистикалық нысанда есептік күнге шаруа немесе фермер қожалықтарындағы пайдаланылатын жердің болуы туралы деректер келтіріледі.</w:t>
      </w:r>
    </w:p>
    <w:bookmarkEnd w:id="88"/>
    <w:p>
      <w:pPr>
        <w:spacing w:after="0"/>
        <w:ind w:left="0"/>
        <w:jc w:val="both"/>
      </w:pPr>
      <w:r>
        <w:rPr>
          <w:rFonts w:ascii="Times New Roman"/>
          <w:b w:val="false"/>
          <w:i w:val="false"/>
          <w:color w:val="000000"/>
          <w:sz w:val="28"/>
        </w:rPr>
        <w:t>
      Жаңадан құрылған шаруашылықтар үшін олардың құрылған жылы жерді пайдалану құқығы актісінің тіркелген күні бойынша анықталады.</w:t>
      </w:r>
    </w:p>
    <w:p>
      <w:pPr>
        <w:spacing w:after="0"/>
        <w:ind w:left="0"/>
        <w:jc w:val="both"/>
      </w:pPr>
      <w:r>
        <w:rPr>
          <w:rFonts w:ascii="Times New Roman"/>
          <w:b w:val="false"/>
          <w:i w:val="false"/>
          <w:color w:val="000000"/>
          <w:sz w:val="28"/>
        </w:rPr>
        <w:t>
      Бизнес-сәйкестендіру нөмірін (БСН), жеке сәйкестендіру нөмірін (ЖСН), Әкімшілік-аумақтық объектілердің жіктеуішіне (ӘАОЖ) сәйкес аумаққа тиістілік кодын, Қазақстан Республикасы Ұлттық экономика министрлігі Статистика комитеті төрағасының 2008 жылы 20 мамырдағы № 67 бұйрығымен бекітілген Экономикалық қызмет түрінің номенклатурасына сәйкес экономикалық қызмет түрінің кодын аудандық статистика басқармасының қызметкері жазады.</w:t>
      </w:r>
    </w:p>
    <w:p>
      <w:pPr>
        <w:spacing w:after="0"/>
        <w:ind w:left="0"/>
        <w:jc w:val="both"/>
      </w:pPr>
      <w:r>
        <w:rPr>
          <w:rFonts w:ascii="Times New Roman"/>
          <w:b w:val="false"/>
          <w:i w:val="false"/>
          <w:color w:val="000000"/>
          <w:sz w:val="28"/>
        </w:rPr>
        <w:t>
      Г бағанында шаруа немесе фермер қожалық иесінің тегі, аты, әкесінің аты (бар болған жағдайда) көрсетіледі. 1-бөлімнің К бағанында ауылшаруашылығы өндірісінде жұмыс істейтін қызметкерлердің орташа жылдық саны көрсетіледі. Оларға шаруа немесе фермер қожалығының жұмыс істейтін барлық мүшелері және жалданып жұмыс істейтін азаматтар (еңбек шарты немесе шарт, келісімшарт бойынша), сондай-ақ маусымдық жұмыстарға тартылғандар жатады.</w:t>
      </w:r>
    </w:p>
    <w:bookmarkStart w:name="z97" w:id="89"/>
    <w:p>
      <w:pPr>
        <w:spacing w:after="0"/>
        <w:ind w:left="0"/>
        <w:jc w:val="both"/>
      </w:pPr>
      <w:r>
        <w:rPr>
          <w:rFonts w:ascii="Times New Roman"/>
          <w:b w:val="false"/>
          <w:i w:val="false"/>
          <w:color w:val="000000"/>
          <w:sz w:val="28"/>
        </w:rPr>
        <w:t>
      5. "Жер алқаптарының және егістік алаңының болуы туралы мәліметтер" 2-бөлімінде иелікке немесе уақытша пайдалануға алынған олар шаруа немесе фермер қожалығын тіркеу кезінде алынған жер пайдалану құқығы актісінің негізінде жалпы жер алаңы толтырылады және 1-баған бойынша қойылады. Егер бұл жер немесе оның бөлігі жалға берілетін болса, онда бұл алаң 10-баған бойынша көрсетіледі. Егер акті бойынша тіркелген жер алаңынан басқа қосымша жер жалға алынса, онда бұл алаңды 11-баған бойынша көрсеткен жөн. Жер бойынша барлық көрсеткіштер гектармен толтырылады.</w:t>
      </w:r>
    </w:p>
    <w:bookmarkEnd w:id="89"/>
    <w:p>
      <w:pPr>
        <w:spacing w:after="0"/>
        <w:ind w:left="0"/>
        <w:jc w:val="both"/>
      </w:pPr>
      <w:r>
        <w:rPr>
          <w:rFonts w:ascii="Times New Roman"/>
          <w:b w:val="false"/>
          <w:i w:val="false"/>
          <w:color w:val="000000"/>
          <w:sz w:val="28"/>
        </w:rPr>
        <w:t>
      Егер жер шаруашылықтың меншігінде болған жағдайда ғана 10, 11-бағандар толтырылады. Егер жер жалға алынған болса (соның ішінде ұзақ мерзімге), 10 және 11-бағандар толтырылмайды.</w:t>
      </w:r>
    </w:p>
    <w:p>
      <w:pPr>
        <w:spacing w:after="0"/>
        <w:ind w:left="0"/>
        <w:jc w:val="both"/>
      </w:pPr>
      <w:r>
        <w:rPr>
          <w:rFonts w:ascii="Times New Roman"/>
          <w:b w:val="false"/>
          <w:i w:val="false"/>
          <w:color w:val="000000"/>
          <w:sz w:val="28"/>
        </w:rPr>
        <w:t>
      2-бөлімнің 12-бағанында ауылшаруашылық дақылдардың егіс алаңының деректері (1 шілдеге барлық егіс алаңы) шаруашылық иесіне (немесе шаруашылықтың ересек мүшесіне) пікіртерім жүргізу жолымен гектармен ағымдағы жылғы өнім жазылады. Ауылшаруашылық дақылдарының егіні үй жанындағы учаскедегі және арнайы бөлінген бақшалардағы (егістіктер) егісті қамтиды. Бақшадағы қатар аралығындағы егістер тиісті дақылдың егістік алаңының қорытындысына және барлық егістік алаңының қорытындысына енгізіледі. Отамалы дақылдардың қатар аралығындағы егістер, сондай-ақ қайталанған (аңыздық) егістер егістік алаңына кірмейді. Бау-бақшалар, жидектіктер, көк гүлзарлар, жолдар және ауылшаруашылық дақылдары егілмеген басқа да алаңдар егістік алаңы болып саналмайды.</w:t>
      </w:r>
    </w:p>
    <w:p>
      <w:pPr>
        <w:spacing w:after="0"/>
        <w:ind w:left="0"/>
        <w:jc w:val="both"/>
      </w:pPr>
      <w:r>
        <w:rPr>
          <w:rFonts w:ascii="Times New Roman"/>
          <w:b w:val="false"/>
          <w:i w:val="false"/>
          <w:color w:val="000000"/>
          <w:sz w:val="28"/>
        </w:rPr>
        <w:t>
      13-баған бойынша "дәнді (күрішті қоспағанда) және бұршақты дақылдар" сақталған күздік дәнді (бидай, қара бидай, арпа) және дән ретінде пайдаланылатын жаздық дәнді (бидай, арпа, сұлы, дәнді масақтардың қоспасы, жүгері, тары, қарақұмық, күріш, қонақ бұршақ, дәнді бұршақтылар) дақылдардың егістері кіреді. Басқа мақсаттарға (көк азыққа, сүрлемге, пішенге) арналған дәнді дақылдар бұл жолға кірмейді. 13-бағаннан есепті жылы егілген дәнді дақылдар егіні бөліп алынады (14-26 бағандар). Жүгері егісіне (15-баған) сүрлем мен көк азыққа пайдаланылатын, сүттенгенге дейінгі балауыз, сүтті-балауыз және балауызданып піскендерді алып тастағанда, толық піскен жүгерінің дәні кіреді. Бұл дақылдар азық дақылдары бойынша (58-баған) көрсетіледі.</w:t>
      </w:r>
    </w:p>
    <w:p>
      <w:pPr>
        <w:spacing w:after="0"/>
        <w:ind w:left="0"/>
        <w:jc w:val="both"/>
      </w:pPr>
      <w:r>
        <w:rPr>
          <w:rFonts w:ascii="Times New Roman"/>
          <w:b w:val="false"/>
          <w:i w:val="false"/>
          <w:color w:val="000000"/>
          <w:sz w:val="28"/>
        </w:rPr>
        <w:t>
      28-35-бағандар бойынша сәйкесінше майлы дақылдар, соның ішінде: соя бұршақтары, жер жаңғақтары, шашақты зығырдың тұқымдары, қыша тұқымдары, рапс тұқымдары, күнбағыс тұқымдары, мақсары тұқымдары және басқалар көрсетіледі. Күнбағыс егісіне ағымдағы жылы өндірілген егістер, сондай-ақ қыстың алдында өндірілген күнбағыстың дәнге сақталған егістері кіреді. Күнбағыстың сүрлемдік егістері бұл көрсеткішке кірмейді.</w:t>
      </w:r>
    </w:p>
    <w:p>
      <w:pPr>
        <w:spacing w:after="0"/>
        <w:ind w:left="0"/>
        <w:jc w:val="both"/>
      </w:pPr>
      <w:r>
        <w:rPr>
          <w:rFonts w:ascii="Times New Roman"/>
          <w:b w:val="false"/>
          <w:i w:val="false"/>
          <w:color w:val="000000"/>
          <w:sz w:val="28"/>
        </w:rPr>
        <w:t>
      36-баған бойынша күріш егістігіне арналған алаң көрсетіледі. "Көкөністер және бақша дақылдары, тамыржемістілер және түйнекжемістілер" 38-55-бағандары бойынша қырыққабат, бұрыш, қияр, баялды, қызанақ, асқабақ, кәді, асханалық сәбіз, сарымсақ, басты пияз, шомыр, шалғам, асханалық қызылша, қауын, қарбыз, картоп, қант қызылшасы, саңырауқұлақ және өзге де көкөністер егілген алаңдар енгізіледі.</w:t>
      </w:r>
    </w:p>
    <w:p>
      <w:pPr>
        <w:spacing w:after="0"/>
        <w:ind w:left="0"/>
        <w:jc w:val="both"/>
      </w:pPr>
      <w:r>
        <w:rPr>
          <w:rFonts w:ascii="Times New Roman"/>
          <w:b w:val="false"/>
          <w:i w:val="false"/>
          <w:color w:val="000000"/>
          <w:sz w:val="28"/>
        </w:rPr>
        <w:t>
      56-баған бойынша темекі егісінің алаңы көрсетіледі. 57-баған бойынша дәннен тазартылған немесе тазартылмаған мақта көрсетіледі. Мақта егісінің барлық нақты алаңы, оған көлеңкелеу үшін жағалай отырғызылған тұт ағашының жолақтары, жеке тұрған ағаштардың көлеңкелік алаңдары қоса ескеріледі.</w:t>
      </w:r>
    </w:p>
    <w:p>
      <w:pPr>
        <w:spacing w:after="0"/>
        <w:ind w:left="0"/>
        <w:jc w:val="both"/>
      </w:pPr>
      <w:r>
        <w:rPr>
          <w:rFonts w:ascii="Times New Roman"/>
          <w:b w:val="false"/>
          <w:i w:val="false"/>
          <w:color w:val="000000"/>
          <w:sz w:val="28"/>
        </w:rPr>
        <w:t>
      Азықтық дақылдар бойынша (59-66-бағандар) барлық азықтық дақылдардың егістері: азықтық тамыржемісті дақылдар, дәнді және дәнді бұршақты, азықтық бақша (азықтық асқабақ, азықтық қарбыз және азықтық кәділер), азықтық жүгері, азықтық қырыққабат, дақылдық себілген пішендіктер мен жайылымдар (көпжылдық және біржылдық) және басқа да егістер көрсетіледі. 67-баған бойынша ашық жерде өсірілетін гүл егістігіне арналған алаңдар көрсетіледі. Көпжылғы дақыл алаңдары бойынша деректер жеке (69-83-бағандар бойынша) жүзімдіктер, алма ағаштары, алмұрт, өрік, шие, шабдалы, қара өрік, жидектер және өзге де жемістер көрсетіледі.</w:t>
      </w:r>
    </w:p>
    <w:bookmarkStart w:name="z98" w:id="90"/>
    <w:p>
      <w:pPr>
        <w:spacing w:after="0"/>
        <w:ind w:left="0"/>
        <w:jc w:val="both"/>
      </w:pPr>
      <w:r>
        <w:rPr>
          <w:rFonts w:ascii="Times New Roman"/>
          <w:b w:val="false"/>
          <w:i w:val="false"/>
          <w:color w:val="000000"/>
          <w:sz w:val="28"/>
        </w:rPr>
        <w:t>
      5. Арифметикалық-логикалық бақылау:</w:t>
      </w:r>
    </w:p>
    <w:bookmarkEnd w:id="90"/>
    <w:p>
      <w:pPr>
        <w:spacing w:after="0"/>
        <w:ind w:left="0"/>
        <w:jc w:val="both"/>
      </w:pPr>
      <w:r>
        <w:rPr>
          <w:rFonts w:ascii="Times New Roman"/>
          <w:b w:val="false"/>
          <w:i w:val="false"/>
          <w:color w:val="000000"/>
          <w:sz w:val="28"/>
        </w:rPr>
        <w:t>
      2-бөлім. Пайдаланылатын жердің және егістік алқабының болуы туралы мәліметтер:</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1-баған</w:t>
      </w:r>
      <w:r>
        <w:rPr>
          <w:rFonts w:ascii="Times New Roman"/>
          <w:b w:val="false"/>
          <w:i w:val="false"/>
          <w:color w:val="000000"/>
          <w:sz w:val="28"/>
        </w:rPr>
        <w:t xml:space="preserve"> </w:t>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vertAlign w:val="superscript"/>
        </w:rPr>
        <w:t>2-3-бағандар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3-баған</w:t>
      </w:r>
      <w:r>
        <w:rPr>
          <w:rFonts w:ascii="Times New Roman"/>
          <w:b w:val="false"/>
          <w:i w:val="false"/>
          <w:color w:val="000000"/>
          <w:sz w:val="28"/>
        </w:rPr>
        <w:t xml:space="preserve"> </w:t>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vertAlign w:val="superscript"/>
        </w:rPr>
        <w:t>4-9-бағандар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12-баған</w:t>
      </w:r>
      <w:r>
        <w:rPr>
          <w:rFonts w:ascii="Times New Roman"/>
          <w:b w:val="false"/>
          <w:i w:val="false"/>
          <w:color w:val="000000"/>
          <w:sz w:val="28"/>
        </w:rPr>
        <w:t xml:space="preserve"> </w:t>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vertAlign w:val="superscript"/>
        </w:rPr>
        <w:t>13, 27, 36, 37, 56-58, 67-бағандар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13-баған</w:t>
      </w:r>
      <w:r>
        <w:rPr>
          <w:rFonts w:ascii="Times New Roman"/>
          <w:b w:val="false"/>
          <w:i w:val="false"/>
          <w:color w:val="000000"/>
          <w:sz w:val="28"/>
        </w:rPr>
        <w:t xml:space="preserve"> </w:t>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vertAlign w:val="superscript"/>
        </w:rPr>
        <w:t>14-26-бағандар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27-баған</w:t>
      </w:r>
      <w:r>
        <w:rPr>
          <w:rFonts w:ascii="Times New Roman"/>
          <w:b w:val="false"/>
          <w:i w:val="false"/>
          <w:color w:val="000000"/>
          <w:sz w:val="28"/>
        </w:rPr>
        <w:t xml:space="preserve"> </w:t>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vertAlign w:val="superscript"/>
        </w:rPr>
        <w:t>28-35-бағандар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37-баған</w:t>
      </w:r>
      <w:r>
        <w:rPr>
          <w:rFonts w:ascii="Times New Roman"/>
          <w:b w:val="false"/>
          <w:i w:val="false"/>
          <w:color w:val="000000"/>
          <w:sz w:val="28"/>
        </w:rPr>
        <w:t xml:space="preserve"> </w:t>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vertAlign w:val="superscript"/>
        </w:rPr>
        <w:t>38-55-бағандар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58-баған</w:t>
      </w:r>
      <w:r>
        <w:rPr>
          <w:rFonts w:ascii="Times New Roman"/>
          <w:b w:val="false"/>
          <w:i w:val="false"/>
          <w:color w:val="000000"/>
          <w:sz w:val="28"/>
        </w:rPr>
        <w:t xml:space="preserve"> </w:t>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vertAlign w:val="superscript"/>
        </w:rPr>
        <w:t>59-66-бағандар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69-баған</w:t>
      </w:r>
      <w:r>
        <w:rPr>
          <w:rFonts w:ascii="Times New Roman"/>
          <w:b w:val="false"/>
          <w:i w:val="false"/>
          <w:color w:val="000000"/>
          <w:sz w:val="28"/>
        </w:rPr>
        <w:t xml:space="preserve"> </w:t>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vertAlign w:val="superscript"/>
        </w:rPr>
        <w:t>79-83-бағандардан басқа 70-84-бағандар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78-баған</w:t>
      </w:r>
      <w:r>
        <w:rPr>
          <w:rFonts w:ascii="Times New Roman"/>
          <w:b w:val="false"/>
          <w:i w:val="false"/>
          <w:color w:val="000000"/>
          <w:sz w:val="28"/>
        </w:rPr>
        <w:t xml:space="preserve"> </w:t>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vertAlign w:val="superscript"/>
        </w:rPr>
        <w:t>79-83-бағандар әрбір баған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6 қазандағы № 151</w:t>
            </w:r>
            <w:r>
              <w:br/>
            </w:r>
            <w:r>
              <w:rPr>
                <w:rFonts w:ascii="Times New Roman"/>
                <w:b w:val="false"/>
                <w:i w:val="false"/>
                <w:color w:val="000000"/>
                <w:sz w:val="20"/>
              </w:rPr>
              <w:t>бұйрығына 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
        <w:gridCol w:w="53"/>
        <w:gridCol w:w="54"/>
        <w:gridCol w:w="6203"/>
        <w:gridCol w:w="6204"/>
        <w:gridCol w:w="107"/>
      </w:tblGrid>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 к приказу</w:t>
            </w:r>
            <w:r>
              <w:br/>
            </w:r>
            <w:r>
              <w:rPr>
                <w:rFonts w:ascii="Times New Roman"/>
                <w:b w:val="false"/>
                <w:i w:val="false"/>
                <w:color w:val="000000"/>
                <w:sz w:val="20"/>
              </w:rPr>
              <w:t>
Председателя Комитета</w:t>
            </w:r>
            <w:r>
              <w:br/>
            </w:r>
            <w:r>
              <w:rPr>
                <w:rFonts w:ascii="Times New Roman"/>
                <w:b w:val="false"/>
                <w:i w:val="false"/>
                <w:color w:val="000000"/>
                <w:sz w:val="20"/>
              </w:rPr>
              <w:t>
по статистике Министерства</w:t>
            </w:r>
            <w:r>
              <w:br/>
            </w:r>
            <w:r>
              <w:rPr>
                <w:rFonts w:ascii="Times New Roman"/>
                <w:b w:val="false"/>
                <w:i w:val="false"/>
                <w:color w:val="000000"/>
                <w:sz w:val="20"/>
              </w:rPr>
              <w:t>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6 октября 2015 года № 151</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 статистического</w:t>
            </w:r>
            <w:r>
              <w:br/>
            </w:r>
            <w:r>
              <w:rPr>
                <w:rFonts w:ascii="Times New Roman"/>
                <w:b w:val="false"/>
                <w:i w:val="false"/>
                <w:color w:val="000000"/>
                <w:sz w:val="20"/>
              </w:rPr>
              <w:t>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Представляется</w:t>
            </w:r>
            <w:r>
              <w:br/>
            </w:r>
            <w:r>
              <w:rPr>
                <w:rFonts w:ascii="Times New Roman"/>
                <w:b w:val="false"/>
                <w:i w:val="false"/>
                <w:color w:val="000000"/>
                <w:sz w:val="20"/>
              </w:rPr>
              <w:t>
территориальному</w:t>
            </w:r>
            <w:r>
              <w:br/>
            </w:r>
            <w:r>
              <w:rPr>
                <w:rFonts w:ascii="Times New Roman"/>
                <w:b w:val="false"/>
                <w:i w:val="false"/>
                <w:color w:val="000000"/>
                <w:sz w:val="20"/>
              </w:rPr>
              <w:t>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2032"/>
              <w:gridCol w:w="2032"/>
              <w:gridCol w:w="2032"/>
              <w:gridCol w:w="2621"/>
              <w:gridCol w:w="19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w:t>
                  </w:r>
                  <w:r>
                    <w:br/>
                  </w:r>
                  <w:r>
                    <w:rPr>
                      <w:rFonts w:ascii="Times New Roman"/>
                      <w:b w:val="false"/>
                      <w:i w:val="false"/>
                      <w:color w:val="000000"/>
                      <w:sz w:val="20"/>
                    </w:rPr>
                    <w:t>
</w:t>
                  </w:r>
                  <w:r>
                    <w:rPr>
                      <w:rFonts w:ascii="Times New Roman"/>
                      <w:b/>
                      <w:i w:val="false"/>
                      <w:color w:val="000000"/>
                      <w:sz w:val="20"/>
                    </w:rPr>
                    <w:t>уақыт, сағатпен (қажеттiсiн қоршаңыз)</w:t>
                  </w:r>
                  <w:r>
                    <w:br/>
                  </w:r>
                  <w:r>
                    <w:rPr>
                      <w:rFonts w:ascii="Times New Roman"/>
                      <w:b w:val="false"/>
                      <w:i w:val="false"/>
                      <w:color w:val="000000"/>
                      <w:sz w:val="20"/>
                    </w:rPr>
                    <w:t>
Время, затраченное на заполнение статистической</w:t>
                  </w:r>
                  <w:r>
                    <w:br/>
                  </w:r>
                  <w:r>
                    <w:rPr>
                      <w:rFonts w:ascii="Times New Roman"/>
                      <w:b w:val="false"/>
                      <w:i w:val="false"/>
                      <w:color w:val="000000"/>
                      <w:sz w:val="20"/>
                    </w:rPr>
                    <w:t>
формы, в часах (нужное обвести)</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r>
                    <w:br/>
                  </w:r>
                  <w:r>
                    <w:rPr>
                      <w:rFonts w:ascii="Times New Roman"/>
                      <w:b w:val="false"/>
                      <w:i w:val="false"/>
                      <w:color w:val="000000"/>
                      <w:sz w:val="20"/>
                    </w:rPr>
                    <w:t>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Статистическую</w:t>
            </w:r>
            <w:r>
              <w:br/>
            </w:r>
            <w:r>
              <w:rPr>
                <w:rFonts w:ascii="Times New Roman"/>
                <w:b w:val="false"/>
                <w:i w:val="false"/>
                <w:color w:val="000000"/>
                <w:sz w:val="20"/>
              </w:rPr>
              <w:t>
форму можно</w:t>
            </w:r>
            <w:r>
              <w:br/>
            </w:r>
            <w:r>
              <w:rPr>
                <w:rFonts w:ascii="Times New Roman"/>
                <w:b w:val="false"/>
                <w:i w:val="false"/>
                <w:color w:val="000000"/>
                <w:sz w:val="20"/>
              </w:rPr>
              <w:t>
получить на сайте</w:t>
            </w:r>
            <w:r>
              <w:br/>
            </w:r>
            <w:r>
              <w:rPr>
                <w:rFonts w:ascii="Times New Roman"/>
                <w:b w:val="false"/>
                <w:i w:val="false"/>
                <w:color w:val="000000"/>
                <w:sz w:val="20"/>
              </w:rPr>
              <w:t>
www.stat.gov.kz</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w:t>
            </w:r>
            <w:r>
              <w:br/>
            </w:r>
            <w:r>
              <w:rPr>
                <w:rFonts w:ascii="Times New Roman"/>
                <w:b w:val="false"/>
                <w:i w:val="false"/>
                <w:color w:val="000000"/>
                <w:sz w:val="20"/>
              </w:rPr>
              <w:t>
</w:t>
            </w:r>
            <w:r>
              <w:rPr>
                <w:rFonts w:ascii="Times New Roman"/>
                <w:b/>
                <w:i w:val="false"/>
                <w:color w:val="000000"/>
                <w:sz w:val="20"/>
              </w:rPr>
              <w:t>алғашқы статистикалық деректерді тапсырмау "Әкімшілік құқық бұзушылық</w:t>
            </w:r>
            <w:r>
              <w:br/>
            </w:r>
            <w:r>
              <w:rPr>
                <w:rFonts w:ascii="Times New Roman"/>
                <w:b w:val="false"/>
                <w:i w:val="false"/>
                <w:color w:val="000000"/>
                <w:sz w:val="20"/>
              </w:rPr>
              <w:t>
</w:t>
            </w:r>
            <w:r>
              <w:rPr>
                <w:rFonts w:ascii="Times New Roman"/>
                <w:b/>
                <w:i w:val="false"/>
                <w:color w:val="000000"/>
                <w:sz w:val="20"/>
              </w:rPr>
              <w:t>туралы" Қазақстан Республикасы Кодексінің 497-бабында көзделген әкімшілік</w:t>
            </w:r>
            <w:r>
              <w:br/>
            </w:r>
            <w:r>
              <w:rPr>
                <w:rFonts w:ascii="Times New Roman"/>
                <w:b w:val="false"/>
                <w:i w:val="false"/>
                <w:color w:val="000000"/>
                <w:sz w:val="20"/>
              </w:rPr>
              <w:t>
</w:t>
            </w:r>
            <w:r>
              <w:rPr>
                <w:rFonts w:ascii="Times New Roman"/>
                <w:b/>
                <w:i w:val="false"/>
                <w:color w:val="000000"/>
                <w:sz w:val="20"/>
              </w:rPr>
              <w:t>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w:t>
            </w:r>
            <w:r>
              <w:br/>
            </w:r>
            <w:r>
              <w:rPr>
                <w:rFonts w:ascii="Times New Roman"/>
                <w:b w:val="false"/>
                <w:i w:val="false"/>
                <w:color w:val="000000"/>
                <w:sz w:val="20"/>
              </w:rPr>
              <w:t>
соответствующие органы государственной статистики являются административными</w:t>
            </w:r>
            <w:r>
              <w:br/>
            </w:r>
            <w:r>
              <w:rPr>
                <w:rFonts w:ascii="Times New Roman"/>
                <w:b w:val="false"/>
                <w:i w:val="false"/>
                <w:color w:val="000000"/>
                <w:sz w:val="20"/>
              </w:rPr>
              <w:t>
правонарушениями, предусмотренными статьей 497 Кодекса Республики Казахстан</w:t>
            </w:r>
            <w:r>
              <w:br/>
            </w:r>
            <w:r>
              <w:rPr>
                <w:rFonts w:ascii="Times New Roman"/>
                <w:b w:val="false"/>
                <w:i w:val="false"/>
                <w:color w:val="000000"/>
                <w:sz w:val="20"/>
              </w:rPr>
              <w:t>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1771104</w:t>
            </w:r>
            <w:r>
              <w:br/>
            </w:r>
            <w:r>
              <w:rPr>
                <w:rFonts w:ascii="Times New Roman"/>
                <w:b w:val="false"/>
                <w:i w:val="false"/>
                <w:color w:val="000000"/>
                <w:sz w:val="20"/>
              </w:rPr>
              <w:t>
Код</w:t>
            </w:r>
            <w:r>
              <w:br/>
            </w:r>
            <w:r>
              <w:rPr>
                <w:rFonts w:ascii="Times New Roman"/>
                <w:b w:val="false"/>
                <w:i w:val="false"/>
                <w:color w:val="000000"/>
                <w:sz w:val="20"/>
              </w:rPr>
              <w:t>
статистической</w:t>
            </w:r>
            <w:r>
              <w:br/>
            </w:r>
            <w:r>
              <w:rPr>
                <w:rFonts w:ascii="Times New Roman"/>
                <w:b w:val="false"/>
                <w:i w:val="false"/>
                <w:color w:val="000000"/>
                <w:sz w:val="20"/>
              </w:rPr>
              <w:t>
формы 1771104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шаруашылықтарында пайдаланылатын</w:t>
            </w:r>
            <w:r>
              <w:br/>
            </w:r>
            <w:r>
              <w:rPr>
                <w:rFonts w:ascii="Times New Roman"/>
                <w:b w:val="false"/>
                <w:i w:val="false"/>
                <w:color w:val="000000"/>
                <w:sz w:val="20"/>
              </w:rPr>
              <w:t>
</w:t>
            </w:r>
            <w:r>
              <w:rPr>
                <w:rFonts w:ascii="Times New Roman"/>
                <w:b/>
                <w:i w:val="false"/>
                <w:color w:val="000000"/>
                <w:sz w:val="20"/>
              </w:rPr>
              <w:t>жер алқаптарының болуы туралы мәліметтер</w:t>
            </w:r>
            <w:r>
              <w:br/>
            </w:r>
            <w:r>
              <w:rPr>
                <w:rFonts w:ascii="Times New Roman"/>
                <w:b w:val="false"/>
                <w:i w:val="false"/>
                <w:color w:val="000000"/>
                <w:sz w:val="20"/>
              </w:rPr>
              <w:t>
Сведения о наличии земельных угодий в домашних хозяйствах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7-р (халық)</w:t>
            </w:r>
            <w:r>
              <w:br/>
            </w:r>
            <w:r>
              <w:rPr>
                <w:rFonts w:ascii="Times New Roman"/>
                <w:b w:val="false"/>
                <w:i w:val="false"/>
                <w:color w:val="000000"/>
                <w:sz w:val="20"/>
              </w:rPr>
              <w:t>
7-р (население)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Кенттердің, ауылдардың, ауылдық округтердің әкімдері есепті жылғы</w:t>
            </w:r>
            <w:r>
              <w:br/>
            </w:r>
            <w:r>
              <w:rPr>
                <w:rFonts w:ascii="Times New Roman"/>
                <w:b w:val="false"/>
                <w:i w:val="false"/>
                <w:color w:val="000000"/>
                <w:sz w:val="20"/>
              </w:rPr>
              <w:t>
</w:t>
            </w:r>
            <w:r>
              <w:rPr>
                <w:rFonts w:ascii="Times New Roman"/>
                <w:b/>
                <w:i w:val="false"/>
                <w:color w:val="000000"/>
                <w:sz w:val="20"/>
              </w:rPr>
              <w:t>1 шілдедегі жағдай бойынша тапсырады</w:t>
            </w:r>
            <w:r>
              <w:br/>
            </w:r>
            <w:r>
              <w:rPr>
                <w:rFonts w:ascii="Times New Roman"/>
                <w:b w:val="false"/>
                <w:i w:val="false"/>
                <w:color w:val="000000"/>
                <w:sz w:val="20"/>
              </w:rPr>
              <w:t>
Представляют акимы поселков, сел, сельских округов по состоянию на 1 июля</w:t>
            </w:r>
            <w:r>
              <w:br/>
            </w:r>
            <w:r>
              <w:rPr>
                <w:rFonts w:ascii="Times New Roman"/>
                <w:b w:val="false"/>
                <w:i w:val="false"/>
                <w:color w:val="000000"/>
                <w:sz w:val="20"/>
              </w:rPr>
              <w:t>
отчетного года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20 шілдеге дейін</w:t>
            </w:r>
            <w:r>
              <w:br/>
            </w:r>
            <w:r>
              <w:rPr>
                <w:rFonts w:ascii="Times New Roman"/>
                <w:b w:val="false"/>
                <w:i w:val="false"/>
                <w:color w:val="000000"/>
                <w:sz w:val="20"/>
              </w:rPr>
              <w:t>
Срок представления – до 20 июля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0" w:id="91"/>
    <w:p>
      <w:pPr>
        <w:spacing w:after="0"/>
        <w:ind w:left="0"/>
        <w:jc w:val="both"/>
      </w:pPr>
      <w:r>
        <w:rPr>
          <w:rFonts w:ascii="Times New Roman"/>
          <w:b w:val="false"/>
          <w:i w:val="false"/>
          <w:color w:val="000000"/>
          <w:sz w:val="28"/>
        </w:rPr>
        <w:t>
      </w:t>
      </w:r>
      <w:r>
        <w:rPr>
          <w:rFonts w:ascii="Times New Roman"/>
          <w:b/>
          <w:i w:val="false"/>
          <w:color w:val="000000"/>
          <w:sz w:val="28"/>
        </w:rPr>
        <w:t>1. Елді мекен туралы және пайдаланылатын жер алқаптарының болуы туралы мәліметтерді көрсетіңіз</w:t>
      </w:r>
    </w:p>
    <w:bookmarkEnd w:id="91"/>
    <w:p>
      <w:pPr>
        <w:spacing w:after="0"/>
        <w:ind w:left="0"/>
        <w:jc w:val="both"/>
      </w:pPr>
      <w:r>
        <w:rPr>
          <w:rFonts w:ascii="Times New Roman"/>
          <w:b w:val="false"/>
          <w:i w:val="false"/>
          <w:color w:val="000000"/>
          <w:sz w:val="28"/>
        </w:rPr>
        <w:t>
      Укажите сведения о населенном пункте и о наличии земельных угодий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1437"/>
        <w:gridCol w:w="1041"/>
        <w:gridCol w:w="901"/>
        <w:gridCol w:w="1722"/>
        <w:gridCol w:w="333"/>
        <w:gridCol w:w="561"/>
        <w:gridCol w:w="305"/>
        <w:gridCol w:w="702"/>
        <w:gridCol w:w="305"/>
        <w:gridCol w:w="446"/>
        <w:gridCol w:w="419"/>
        <w:gridCol w:w="476"/>
        <w:gridCol w:w="1752"/>
        <w:gridCol w:w="475"/>
        <w:gridCol w:w="475"/>
        <w:gridCol w:w="47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w:t>
            </w:r>
            <w:r>
              <w:rPr>
                <w:rFonts w:ascii="Times New Roman"/>
                <w:b w:val="false"/>
                <w:i/>
                <w:color w:val="000000"/>
                <w:sz w:val="20"/>
              </w:rPr>
              <w:t>Код стро-ки</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коды (кенттер, ауылдар, ауылдық округтер үшін ӘАОЖ коды)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color w:val="000000"/>
                <w:sz w:val="20"/>
              </w:rPr>
              <w:t>Код населенного пункта (для поселка, села, сельского округа код КАТО)</w:t>
            </w:r>
            <w:r>
              <w:rPr>
                <w:rFonts w:ascii="Times New Roman"/>
                <w:b w:val="false"/>
                <w:i w:val="false"/>
                <w:color w:val="000000"/>
                <w:vertAlign w:val="superscript"/>
              </w:rPr>
              <w:t>1</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(кенттер, ауылдар, ауылдық округтер) атауы</w:t>
            </w:r>
            <w:r>
              <w:br/>
            </w:r>
            <w:r>
              <w:rPr>
                <w:rFonts w:ascii="Times New Roman"/>
                <w:b w:val="false"/>
                <w:i w:val="false"/>
                <w:color w:val="000000"/>
                <w:sz w:val="20"/>
              </w:rPr>
              <w:t>
</w:t>
            </w:r>
            <w:r>
              <w:rPr>
                <w:rFonts w:ascii="Times New Roman"/>
                <w:b w:val="false"/>
                <w:i/>
                <w:color w:val="000000"/>
                <w:sz w:val="20"/>
              </w:rPr>
              <w:t>Наименование населенного пункта (поселка, села, сельского округа)</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Кенттердегі, ауылдардағы, ауылдық округтердегі бар үй шаруашылықтарының саны</w:t>
            </w:r>
            <w:r>
              <w:br/>
            </w:r>
            <w:r>
              <w:rPr>
                <w:rFonts w:ascii="Times New Roman"/>
                <w:b w:val="false"/>
                <w:i w:val="false"/>
                <w:color w:val="000000"/>
                <w:sz w:val="20"/>
              </w:rPr>
              <w:t>
</w:t>
            </w:r>
            <w:r>
              <w:rPr>
                <w:rFonts w:ascii="Times New Roman"/>
                <w:b w:val="false"/>
                <w:i/>
                <w:color w:val="000000"/>
                <w:sz w:val="20"/>
              </w:rPr>
              <w:t>Количество домашних хозяйств в поселках, селах, сельских округах</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 жеке</w:t>
            </w:r>
            <w:r>
              <w:br/>
            </w:r>
            <w:r>
              <w:rPr>
                <w:rFonts w:ascii="Times New Roman"/>
                <w:b w:val="false"/>
                <w:i w:val="false"/>
                <w:color w:val="000000"/>
                <w:sz w:val="20"/>
              </w:rPr>
              <w:t>
меншікке жататын,</w:t>
            </w:r>
            <w:r>
              <w:br/>
            </w:r>
            <w:r>
              <w:rPr>
                <w:rFonts w:ascii="Times New Roman"/>
                <w:b w:val="false"/>
                <w:i w:val="false"/>
                <w:color w:val="000000"/>
                <w:sz w:val="20"/>
              </w:rPr>
              <w:t>
барлық жер, шаршы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color w:val="000000"/>
                <w:sz w:val="20"/>
              </w:rPr>
              <w:t>Всего земли, находящейся в личной собственности на 1 января, в кв. м</w:t>
            </w:r>
            <w:r>
              <w:rPr>
                <w:rFonts w:ascii="Times New Roman"/>
                <w:b w:val="false"/>
                <w:i w:val="false"/>
                <w:color w:val="000000"/>
                <w:vertAlign w:val="superscript"/>
              </w:rPr>
              <w:t>2</w:t>
            </w:r>
            <w:r>
              <w:rPr>
                <w:rFonts w:ascii="Times New Roman"/>
                <w:b w:val="false"/>
                <w:i/>
                <w:color w:val="000000"/>
                <w:sz w:val="20"/>
              </w:rPr>
              <w: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шілдеге басқа да жер иелерінен қолданысқа алынған барлық жер, шаршы м.</w:t>
            </w:r>
            <w:r>
              <w:br/>
            </w:r>
            <w:r>
              <w:rPr>
                <w:rFonts w:ascii="Times New Roman"/>
                <w:b w:val="false"/>
                <w:i w:val="false"/>
                <w:color w:val="000000"/>
                <w:sz w:val="20"/>
              </w:rPr>
              <w:t>
</w:t>
            </w:r>
            <w:r>
              <w:rPr>
                <w:rFonts w:ascii="Times New Roman"/>
                <w:b w:val="false"/>
                <w:i/>
                <w:color w:val="000000"/>
                <w:sz w:val="20"/>
              </w:rPr>
              <w:t>Всего земли, взятой в пользование у других землевладельцев на 1 июля, в кв.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w:t>
            </w:r>
            <w:r>
              <w:br/>
            </w:r>
            <w:r>
              <w:rPr>
                <w:rFonts w:ascii="Times New Roman"/>
                <w:b w:val="false"/>
                <w:i w:val="false"/>
                <w:color w:val="000000"/>
                <w:sz w:val="20"/>
              </w:rPr>
              <w:t>
</w:t>
            </w:r>
            <w:r>
              <w:rPr>
                <w:rFonts w:ascii="Times New Roman"/>
                <w:b w:val="false"/>
                <w:i/>
                <w:color w:val="000000"/>
                <w:sz w:val="20"/>
              </w:rPr>
              <w:t>под построй-ками</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шаруашылығының пайдаланылатын жер алқаптары үшін </w:t>
            </w:r>
            <w:r>
              <w:br/>
            </w:r>
            <w:r>
              <w:rPr>
                <w:rFonts w:ascii="Times New Roman"/>
                <w:b w:val="false"/>
                <w:i w:val="false"/>
                <w:color w:val="000000"/>
                <w:sz w:val="20"/>
              </w:rPr>
              <w:t>
</w:t>
            </w:r>
            <w:r>
              <w:rPr>
                <w:rFonts w:ascii="Times New Roman"/>
                <w:b w:val="false"/>
                <w:i/>
                <w:color w:val="000000"/>
                <w:sz w:val="20"/>
              </w:rPr>
              <w:t>под сельскохозяй-ственными угодьями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жерлер </w:t>
            </w:r>
            <w:r>
              <w:rPr>
                <w:rFonts w:ascii="Times New Roman"/>
                <w:b w:val="false"/>
                <w:i/>
                <w:color w:val="000000"/>
                <w:sz w:val="20"/>
              </w:rPr>
              <w:t>пашни</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r>
              <w:br/>
            </w:r>
            <w:r>
              <w:rPr>
                <w:rFonts w:ascii="Times New Roman"/>
                <w:b w:val="false"/>
                <w:i w:val="false"/>
                <w:color w:val="000000"/>
                <w:sz w:val="20"/>
              </w:rPr>
              <w:t>
</w:t>
            </w:r>
            <w:r>
              <w:rPr>
                <w:rFonts w:ascii="Times New Roman"/>
                <w:b w:val="false"/>
                <w:i/>
                <w:color w:val="000000"/>
                <w:sz w:val="20"/>
              </w:rPr>
              <w:t>пастбища</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пішендік жерлер </w:t>
            </w:r>
            <w:r>
              <w:rPr>
                <w:rFonts w:ascii="Times New Roman"/>
                <w:b w:val="false"/>
                <w:i/>
                <w:color w:val="000000"/>
                <w:sz w:val="20"/>
              </w:rPr>
              <w:t>сенокосы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жерлер </w:t>
            </w:r>
            <w:r>
              <w:rPr>
                <w:rFonts w:ascii="Times New Roman"/>
                <w:b w:val="false"/>
                <w:i/>
                <w:color w:val="000000"/>
                <w:sz w:val="20"/>
              </w:rPr>
              <w:t>пашни</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 </w:t>
            </w:r>
            <w:r>
              <w:rPr>
                <w:rFonts w:ascii="Times New Roman"/>
                <w:b w:val="false"/>
                <w:i/>
                <w:color w:val="000000"/>
                <w:sz w:val="20"/>
              </w:rPr>
              <w:t>много-летние насажде-ния</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 </w:t>
            </w:r>
            <w:r>
              <w:rPr>
                <w:rFonts w:ascii="Times New Roman"/>
                <w:b w:val="false"/>
                <w:i/>
                <w:color w:val="000000"/>
                <w:sz w:val="20"/>
              </w:rPr>
              <w:t>залежь</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w:t>
            </w:r>
            <w:r>
              <w:rPr>
                <w:rFonts w:ascii="Times New Roman"/>
                <w:b w:val="false"/>
                <w:i/>
                <w:color w:val="000000"/>
                <w:sz w:val="20"/>
              </w:rPr>
              <w:t>пастби-ща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пішен-дік жерлер </w:t>
            </w:r>
            <w:r>
              <w:rPr>
                <w:rFonts w:ascii="Times New Roman"/>
                <w:b w:val="false"/>
                <w:i/>
                <w:color w:val="000000"/>
                <w:sz w:val="20"/>
              </w:rPr>
              <w:t>сенокосы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жерлер </w:t>
            </w:r>
            <w:r>
              <w:rPr>
                <w:rFonts w:ascii="Times New Roman"/>
                <w:b w:val="false"/>
                <w:i/>
                <w:color w:val="000000"/>
                <w:sz w:val="20"/>
              </w:rPr>
              <w:t>прочие земли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31"/>
        <w:gridCol w:w="690"/>
        <w:gridCol w:w="861"/>
        <w:gridCol w:w="862"/>
        <w:gridCol w:w="863"/>
        <w:gridCol w:w="374"/>
        <w:gridCol w:w="374"/>
        <w:gridCol w:w="374"/>
        <w:gridCol w:w="534"/>
        <w:gridCol w:w="374"/>
        <w:gridCol w:w="248"/>
        <w:gridCol w:w="231"/>
        <w:gridCol w:w="686"/>
        <w:gridCol w:w="2"/>
        <w:gridCol w:w="395"/>
        <w:gridCol w:w="374"/>
        <w:gridCol w:w="186"/>
        <w:gridCol w:w="416"/>
        <w:gridCol w:w="6"/>
        <w:gridCol w:w="780"/>
        <w:gridCol w:w="374"/>
        <w:gridCol w:w="185"/>
        <w:gridCol w:w="710"/>
        <w:gridCol w:w="318"/>
        <w:gridCol w:w="56"/>
        <w:gridCol w:w="374"/>
        <w:gridCol w:w="187"/>
        <w:gridCol w:w="187"/>
        <w:gridCol w:w="374"/>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w:t>
            </w:r>
            <w:r>
              <w:rPr>
                <w:rFonts w:ascii="Times New Roman"/>
                <w:b w:val="false"/>
                <w:i/>
                <w:color w:val="000000"/>
                <w:sz w:val="20"/>
              </w:rPr>
              <w:t>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жерлер мен бақшалардың барлық алаңынан (4 және 11 жолдардың қосындысынан):</w:t>
            </w:r>
            <w:r>
              <w:br/>
            </w:r>
            <w:r>
              <w:rPr>
                <w:rFonts w:ascii="Times New Roman"/>
                <w:b w:val="false"/>
                <w:i w:val="false"/>
                <w:color w:val="000000"/>
                <w:sz w:val="20"/>
              </w:rPr>
              <w:t>
</w:t>
            </w:r>
            <w:r>
              <w:rPr>
                <w:rFonts w:ascii="Times New Roman"/>
                <w:b w:val="false"/>
                <w:i/>
                <w:color w:val="000000"/>
                <w:sz w:val="20"/>
              </w:rPr>
              <w:t>из общей площади пашни и огородов</w:t>
            </w:r>
            <w:r>
              <w:rPr>
                <w:rFonts w:ascii="Times New Roman"/>
                <w:b w:val="false"/>
                <w:i w:val="false"/>
                <w:color w:val="000000"/>
                <w:sz w:val="20"/>
              </w:rPr>
              <w:t xml:space="preserve"> </w:t>
            </w:r>
            <w:r>
              <w:rPr>
                <w:rFonts w:ascii="Times New Roman"/>
                <w:b w:val="false"/>
                <w:i/>
                <w:color w:val="000000"/>
                <w:sz w:val="20"/>
              </w:rPr>
              <w:t>(из суммы граф 4 и 11)</w:t>
            </w:r>
            <w:r>
              <w:rPr>
                <w:rFonts w:ascii="Times New Roman"/>
                <w:b w:val="false"/>
                <w:i w:val="false"/>
                <w:color w:val="000000"/>
                <w:sz w:val="20"/>
              </w:rPr>
              <w:t>:</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шілдеге ауылшаруашылық дақылдарының егістік алаңы, барлығы, га (0,1-ге дейінгі дәлдікпен) </w:t>
            </w:r>
            <w:r>
              <w:rPr>
                <w:rFonts w:ascii="Times New Roman"/>
                <w:b w:val="false"/>
                <w:i/>
                <w:color w:val="000000"/>
                <w:sz w:val="20"/>
              </w:rPr>
              <w:t>Посевные площади сельскохозяйственных культур всего на 1 июля, га (с точностью до 0,1)</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бұршақты дақылдар </w:t>
            </w:r>
            <w:r>
              <w:br/>
            </w:r>
            <w:r>
              <w:rPr>
                <w:rFonts w:ascii="Times New Roman"/>
                <w:b w:val="false"/>
                <w:i w:val="false"/>
                <w:color w:val="000000"/>
                <w:sz w:val="20"/>
              </w:rPr>
              <w:t>
</w:t>
            </w:r>
            <w:r>
              <w:rPr>
                <w:rFonts w:ascii="Times New Roman"/>
                <w:b w:val="false"/>
                <w:i/>
                <w:color w:val="000000"/>
                <w:sz w:val="20"/>
              </w:rPr>
              <w:t>зерновые (за исключением риса) и бобовые культуры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w:t>
            </w:r>
            <w:r>
              <w:rPr>
                <w:rFonts w:ascii="Times New Roman"/>
                <w:b w:val="false"/>
                <w:i/>
                <w:color w:val="000000"/>
                <w:sz w:val="20"/>
              </w:rPr>
              <w:t>пшеница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 </w:t>
            </w:r>
            <w:r>
              <w:rPr>
                <w:rFonts w:ascii="Times New Roman"/>
                <w:b w:val="false"/>
                <w:i/>
                <w:color w:val="000000"/>
                <w:sz w:val="20"/>
              </w:rPr>
              <w:t>кукуруза (маис)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r>
              <w:rPr>
                <w:rFonts w:ascii="Times New Roman"/>
                <w:b w:val="false"/>
                <w:i/>
                <w:color w:val="000000"/>
                <w:sz w:val="20"/>
              </w:rPr>
              <w:t>ячмень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w:t>
            </w:r>
            <w:r>
              <w:rPr>
                <w:rFonts w:ascii="Times New Roman"/>
                <w:b w:val="false"/>
                <w:i/>
                <w:color w:val="000000"/>
                <w:sz w:val="20"/>
              </w:rPr>
              <w:t>рожь</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r>
              <w:br/>
            </w:r>
            <w:r>
              <w:rPr>
                <w:rFonts w:ascii="Times New Roman"/>
                <w:b w:val="false"/>
                <w:i w:val="false"/>
                <w:color w:val="000000"/>
                <w:sz w:val="20"/>
              </w:rPr>
              <w:t>
</w:t>
            </w:r>
            <w:r>
              <w:rPr>
                <w:rFonts w:ascii="Times New Roman"/>
                <w:b w:val="false"/>
                <w:i/>
                <w:color w:val="000000"/>
                <w:sz w:val="20"/>
              </w:rPr>
              <w:t>овес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w:t>
            </w:r>
            <w:r>
              <w:rPr>
                <w:rFonts w:ascii="Times New Roman"/>
                <w:b w:val="false"/>
                <w:i/>
                <w:color w:val="000000"/>
                <w:sz w:val="20"/>
              </w:rPr>
              <w:t>сорго</w:t>
            </w:r>
            <w:r>
              <w:rPr>
                <w:rFonts w:ascii="Times New Roman"/>
                <w:b w:val="false"/>
                <w:i w:val="false"/>
                <w:color w:val="000000"/>
                <w:sz w:val="20"/>
              </w:rPr>
              <w:t> </w:t>
            </w:r>
            <w:r>
              <w:rPr>
                <w:rFonts w:ascii="Times New Roman"/>
                <w:b w:val="false"/>
                <w:i/>
                <w:color w:val="000000"/>
                <w:sz w:val="20"/>
              </w:rPr>
              <w:t>(джугара)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w:t>
            </w:r>
            <w:r>
              <w:br/>
            </w:r>
            <w:r>
              <w:rPr>
                <w:rFonts w:ascii="Times New Roman"/>
                <w:b w:val="false"/>
                <w:i w:val="false"/>
                <w:color w:val="000000"/>
                <w:sz w:val="20"/>
              </w:rPr>
              <w:t>
</w:t>
            </w:r>
            <w:r>
              <w:rPr>
                <w:rFonts w:ascii="Times New Roman"/>
                <w:b w:val="false"/>
                <w:i/>
                <w:color w:val="000000"/>
                <w:sz w:val="20"/>
              </w:rPr>
              <w:t>просо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r>
              <w:br/>
            </w:r>
            <w:r>
              <w:rPr>
                <w:rFonts w:ascii="Times New Roman"/>
                <w:b w:val="false"/>
                <w:i w:val="false"/>
                <w:color w:val="000000"/>
                <w:sz w:val="20"/>
              </w:rPr>
              <w:t>
(</w:t>
            </w:r>
            <w:r>
              <w:rPr>
                <w:rFonts w:ascii="Times New Roman"/>
                <w:b w:val="false"/>
                <w:i/>
                <w:color w:val="000000"/>
                <w:sz w:val="20"/>
              </w:rPr>
              <w:t>гречиха)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 (бидай-қара бидай буданы) </w:t>
            </w:r>
            <w:r>
              <w:rPr>
                <w:rFonts w:ascii="Times New Roman"/>
                <w:b w:val="false"/>
                <w:i/>
                <w:color w:val="000000"/>
                <w:sz w:val="20"/>
              </w:rPr>
              <w:t>тритикале (пшенично-ржаной гибрид)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w:t>
            </w:r>
            <w:r>
              <w:br/>
            </w:r>
            <w:r>
              <w:rPr>
                <w:rFonts w:ascii="Times New Roman"/>
                <w:b w:val="false"/>
                <w:i w:val="false"/>
                <w:color w:val="000000"/>
                <w:sz w:val="20"/>
              </w:rPr>
              <w:t>
</w:t>
            </w:r>
            <w:r>
              <w:rPr>
                <w:rFonts w:ascii="Times New Roman"/>
                <w:b w:val="false"/>
                <w:i/>
                <w:color w:val="000000"/>
                <w:sz w:val="20"/>
              </w:rPr>
              <w:t>смесь колосовых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ірібұршақ көкөністер (жаңа піскен) </w:t>
            </w:r>
            <w:r>
              <w:rPr>
                <w:rFonts w:ascii="Times New Roman"/>
                <w:b w:val="false"/>
                <w:i/>
                <w:color w:val="000000"/>
                <w:sz w:val="20"/>
              </w:rPr>
              <w:t>овощи бобовые зеленые (свежие)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r>
              <w:br/>
            </w:r>
            <w:r>
              <w:rPr>
                <w:rFonts w:ascii="Times New Roman"/>
                <w:b w:val="false"/>
                <w:i w:val="false"/>
                <w:color w:val="000000"/>
                <w:sz w:val="20"/>
              </w:rPr>
              <w:t>
</w:t>
            </w:r>
            <w:r>
              <w:rPr>
                <w:rFonts w:ascii="Times New Roman"/>
                <w:b w:val="false"/>
                <w:i/>
                <w:color w:val="000000"/>
                <w:sz w:val="20"/>
              </w:rPr>
              <w:t>овощи бобовые сушеные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w:t>
            </w:r>
            <w:r>
              <w:rPr>
                <w:rFonts w:ascii="Times New Roman"/>
                <w:b w:val="false"/>
                <w:i/>
                <w:color w:val="000000"/>
                <w:sz w:val="20"/>
              </w:rPr>
              <w:t>Код стро-ки</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r>
              <w:rPr>
                <w:rFonts w:ascii="Times New Roman"/>
                <w:b w:val="false"/>
                <w:i/>
                <w:color w:val="000000"/>
                <w:sz w:val="20"/>
              </w:rPr>
              <w:t>Куль-туры маслич-ные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r>
              <w:rPr>
                <w:rFonts w:ascii="Times New Roman"/>
                <w:b w:val="false"/>
                <w:i/>
                <w:color w:val="000000"/>
                <w:sz w:val="20"/>
              </w:rPr>
              <w:t>Рис, необру-шенный</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бақша дақылдары, тамыр жемістілер және түйнек жемістілер </w:t>
            </w:r>
            <w:r>
              <w:rPr>
                <w:rFonts w:ascii="Times New Roman"/>
                <w:b w:val="false"/>
                <w:i/>
                <w:color w:val="000000"/>
                <w:sz w:val="20"/>
              </w:rPr>
              <w:t>Овощи и бахчевые, корнеплоды и клубнеплоды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 </w:t>
            </w:r>
            <w:r>
              <w:rPr>
                <w:rFonts w:ascii="Times New Roman"/>
                <w:b w:val="false"/>
                <w:i/>
                <w:color w:val="000000"/>
                <w:sz w:val="20"/>
              </w:rPr>
              <w:t>семена льна-кудряша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 </w:t>
            </w:r>
            <w:r>
              <w:rPr>
                <w:rFonts w:ascii="Times New Roman"/>
                <w:b w:val="false"/>
                <w:i/>
                <w:color w:val="000000"/>
                <w:sz w:val="20"/>
              </w:rPr>
              <w:t>семена горчицы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тұқымдары</w:t>
            </w:r>
            <w:r>
              <w:rPr>
                <w:rFonts w:ascii="Times New Roman"/>
                <w:b w:val="false"/>
                <w:i/>
                <w:color w:val="000000"/>
                <w:sz w:val="20"/>
              </w:rPr>
              <w:t>семена рапса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w:t>
            </w:r>
            <w:r>
              <w:br/>
            </w:r>
            <w:r>
              <w:rPr>
                <w:rFonts w:ascii="Times New Roman"/>
                <w:b w:val="false"/>
                <w:i w:val="false"/>
                <w:color w:val="000000"/>
                <w:sz w:val="20"/>
              </w:rPr>
              <w:t>
</w:t>
            </w:r>
            <w:r>
              <w:rPr>
                <w:rFonts w:ascii="Times New Roman"/>
                <w:b w:val="false"/>
                <w:i/>
                <w:color w:val="000000"/>
                <w:sz w:val="20"/>
              </w:rPr>
              <w:t>семена подсол-нечника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w:t>
            </w:r>
            <w:r>
              <w:br/>
            </w:r>
            <w:r>
              <w:rPr>
                <w:rFonts w:ascii="Times New Roman"/>
                <w:b w:val="false"/>
                <w:i w:val="false"/>
                <w:color w:val="000000"/>
                <w:sz w:val="20"/>
              </w:rPr>
              <w:t>
</w:t>
            </w:r>
            <w:r>
              <w:rPr>
                <w:rFonts w:ascii="Times New Roman"/>
                <w:b w:val="false"/>
                <w:i/>
                <w:color w:val="000000"/>
                <w:sz w:val="20"/>
              </w:rPr>
              <w:t>семена сафлора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w:t>
            </w:r>
            <w:r>
              <w:br/>
            </w:r>
            <w:r>
              <w:rPr>
                <w:rFonts w:ascii="Times New Roman"/>
                <w:b w:val="false"/>
                <w:i w:val="false"/>
                <w:color w:val="000000"/>
                <w:sz w:val="20"/>
              </w:rPr>
              <w:t>
</w:t>
            </w:r>
            <w:r>
              <w:rPr>
                <w:rFonts w:ascii="Times New Roman"/>
                <w:b w:val="false"/>
                <w:i/>
                <w:color w:val="000000"/>
                <w:sz w:val="20"/>
              </w:rPr>
              <w:t>бобы соевые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жаңғағы </w:t>
            </w:r>
            <w:r>
              <w:rPr>
                <w:rFonts w:ascii="Times New Roman"/>
                <w:b w:val="false"/>
                <w:i/>
                <w:color w:val="000000"/>
                <w:sz w:val="20"/>
              </w:rPr>
              <w:t>орехи земляные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r>
              <w:rPr>
                <w:rFonts w:ascii="Times New Roman"/>
                <w:b w:val="false"/>
                <w:i/>
                <w:color w:val="000000"/>
                <w:sz w:val="20"/>
              </w:rPr>
              <w:t>капус-та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w:t>
            </w:r>
            <w:r>
              <w:br/>
            </w:r>
            <w:r>
              <w:rPr>
                <w:rFonts w:ascii="Times New Roman"/>
                <w:b w:val="false"/>
                <w:i w:val="false"/>
                <w:color w:val="000000"/>
                <w:sz w:val="20"/>
              </w:rPr>
              <w:t>
</w:t>
            </w:r>
            <w:r>
              <w:rPr>
                <w:rFonts w:ascii="Times New Roman"/>
                <w:b w:val="false"/>
                <w:i/>
                <w:color w:val="000000"/>
                <w:sz w:val="20"/>
              </w:rPr>
              <w:t>перцы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 </w:t>
            </w:r>
            <w:r>
              <w:rPr>
                <w:rFonts w:ascii="Times New Roman"/>
                <w:b w:val="false"/>
                <w:i/>
                <w:color w:val="000000"/>
                <w:sz w:val="20"/>
              </w:rPr>
              <w:t>огурцы открытого грунта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w:t>
            </w:r>
            <w:r>
              <w:br/>
            </w:r>
            <w:r>
              <w:rPr>
                <w:rFonts w:ascii="Times New Roman"/>
                <w:b w:val="false"/>
                <w:i w:val="false"/>
                <w:color w:val="000000"/>
                <w:sz w:val="20"/>
              </w:rPr>
              <w:t>
лар </w:t>
            </w:r>
            <w:r>
              <w:rPr>
                <w:rFonts w:ascii="Times New Roman"/>
                <w:b w:val="false"/>
                <w:i/>
                <w:color w:val="000000"/>
                <w:sz w:val="20"/>
              </w:rPr>
              <w:t>бакла-</w:t>
            </w:r>
            <w:r>
              <w:br/>
            </w:r>
            <w:r>
              <w:rPr>
                <w:rFonts w:ascii="Times New Roman"/>
                <w:b w:val="false"/>
                <w:i w:val="false"/>
                <w:color w:val="000000"/>
                <w:sz w:val="20"/>
              </w:rPr>
              <w:t>
</w:t>
            </w:r>
            <w:r>
              <w:rPr>
                <w:rFonts w:ascii="Times New Roman"/>
                <w:b w:val="false"/>
                <w:i/>
                <w:color w:val="000000"/>
                <w:sz w:val="20"/>
              </w:rPr>
              <w:t>жаны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w:t>
            </w:r>
            <w:r>
              <w:br/>
            </w:r>
            <w:r>
              <w:rPr>
                <w:rFonts w:ascii="Times New Roman"/>
                <w:b w:val="false"/>
                <w:i w:val="false"/>
                <w:color w:val="000000"/>
                <w:sz w:val="20"/>
              </w:rPr>
              <w:t>
тары </w:t>
            </w:r>
            <w:r>
              <w:rPr>
                <w:rFonts w:ascii="Times New Roman"/>
                <w:b w:val="false"/>
                <w:i/>
                <w:color w:val="000000"/>
                <w:sz w:val="20"/>
              </w:rPr>
              <w:t>помидоры открытого грунта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w:t>
            </w:r>
            <w:r>
              <w:rPr>
                <w:rFonts w:ascii="Times New Roman"/>
                <w:b w:val="false"/>
                <w:i/>
                <w:color w:val="000000"/>
                <w:sz w:val="20"/>
              </w:rPr>
              <w:t>тыква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r>
              <w:rPr>
                <w:rFonts w:ascii="Times New Roman"/>
                <w:b w:val="false"/>
                <w:i/>
                <w:color w:val="000000"/>
                <w:sz w:val="20"/>
              </w:rPr>
              <w:t>кабачки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r>
              <w:rPr>
                <w:rFonts w:ascii="Times New Roman"/>
                <w:b w:val="false"/>
                <w:i/>
                <w:color w:val="000000"/>
                <w:sz w:val="20"/>
              </w:rPr>
              <w:t>морковь столовая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r>
              <w:br/>
            </w:r>
            <w:r>
              <w:rPr>
                <w:rFonts w:ascii="Times New Roman"/>
                <w:b w:val="false"/>
                <w:i w:val="false"/>
                <w:color w:val="000000"/>
                <w:sz w:val="20"/>
              </w:rPr>
              <w:t>
</w:t>
            </w:r>
            <w:r>
              <w:rPr>
                <w:rFonts w:ascii="Times New Roman"/>
                <w:b w:val="false"/>
                <w:i/>
                <w:color w:val="000000"/>
                <w:sz w:val="20"/>
              </w:rPr>
              <w:t>чеснок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r>
              <w:br/>
            </w:r>
            <w:r>
              <w:rPr>
                <w:rFonts w:ascii="Times New Roman"/>
                <w:b w:val="false"/>
                <w:i w:val="false"/>
                <w:color w:val="000000"/>
                <w:sz w:val="20"/>
              </w:rPr>
              <w:t>
</w:t>
            </w:r>
            <w:r>
              <w:rPr>
                <w:rFonts w:ascii="Times New Roman"/>
                <w:b w:val="false"/>
                <w:i/>
                <w:color w:val="000000"/>
                <w:sz w:val="20"/>
              </w:rPr>
              <w:t>лук</w:t>
            </w:r>
            <w:r>
              <w:rPr>
                <w:rFonts w:ascii="Times New Roman"/>
                <w:b w:val="false"/>
                <w:i w:val="false"/>
                <w:color w:val="000000"/>
                <w:sz w:val="20"/>
              </w:rPr>
              <w:t> </w:t>
            </w:r>
            <w:r>
              <w:rPr>
                <w:rFonts w:ascii="Times New Roman"/>
                <w:b w:val="false"/>
                <w:i/>
                <w:color w:val="000000"/>
                <w:sz w:val="20"/>
              </w:rPr>
              <w:t>репчатый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ӘАОЖ-әкімшілік-аумақтық объектілерінің ұлттық жіктеуішін-аудандық статистика басқармасының маманы толтырады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КАТО-национальный классификатор административно-территориальных</w:t>
      </w:r>
    </w:p>
    <w:p>
      <w:pPr>
        <w:spacing w:after="0"/>
        <w:ind w:left="0"/>
        <w:jc w:val="both"/>
      </w:pPr>
      <w:r>
        <w:rPr>
          <w:rFonts w:ascii="Times New Roman"/>
          <w:b w:val="false"/>
          <w:i w:val="false"/>
          <w:color w:val="000000"/>
          <w:sz w:val="28"/>
        </w:rPr>
        <w:t>
      объектов-заполняется специалистом районного управления статистики</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шаршы м – шаршы метр</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кв. м. – квадратный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647"/>
        <w:gridCol w:w="547"/>
        <w:gridCol w:w="547"/>
        <w:gridCol w:w="547"/>
        <w:gridCol w:w="547"/>
        <w:gridCol w:w="547"/>
        <w:gridCol w:w="547"/>
        <w:gridCol w:w="547"/>
        <w:gridCol w:w="547"/>
        <w:gridCol w:w="843"/>
        <w:gridCol w:w="547"/>
        <w:gridCol w:w="745"/>
        <w:gridCol w:w="647"/>
        <w:gridCol w:w="647"/>
        <w:gridCol w:w="746"/>
        <w:gridCol w:w="909"/>
        <w:gridCol w:w="548"/>
        <w:gridCol w:w="549"/>
        <w:gridCol w:w="549"/>
      </w:tblGrid>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коды</w:t>
            </w:r>
            <w:r>
              <w:br/>
            </w:r>
            <w:r>
              <w:rPr>
                <w:rFonts w:ascii="Times New Roman"/>
                <w:b w:val="false"/>
                <w:i w:val="false"/>
                <w:color w:val="000000"/>
                <w:sz w:val="20"/>
              </w:rPr>
              <w:t>
</w:t>
            </w:r>
            <w:r>
              <w:rPr>
                <w:rFonts w:ascii="Times New Roman"/>
                <w:b w:val="false"/>
                <w:i/>
                <w:color w:val="000000"/>
                <w:sz w:val="20"/>
              </w:rPr>
              <w:t>Код стро-ки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r>
              <w:rPr>
                <w:rFonts w:ascii="Times New Roman"/>
                <w:b w:val="false"/>
                <w:i/>
                <w:color w:val="000000"/>
                <w:sz w:val="20"/>
              </w:rPr>
              <w:t>Табак</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r>
              <w:br/>
            </w:r>
            <w:r>
              <w:rPr>
                <w:rFonts w:ascii="Times New Roman"/>
                <w:b w:val="false"/>
                <w:i w:val="false"/>
                <w:color w:val="000000"/>
                <w:sz w:val="20"/>
              </w:rPr>
              <w:t>
</w:t>
            </w:r>
            <w:r>
              <w:rPr>
                <w:rFonts w:ascii="Times New Roman"/>
                <w:b w:val="false"/>
                <w:i/>
                <w:color w:val="000000"/>
                <w:sz w:val="20"/>
              </w:rPr>
              <w:t>Хлопок, очищенный или не очищенный от семян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w:t>
            </w:r>
            <w:r>
              <w:rPr>
                <w:rFonts w:ascii="Times New Roman"/>
                <w:b w:val="false"/>
                <w:i/>
                <w:color w:val="000000"/>
                <w:sz w:val="20"/>
              </w:rPr>
              <w:t>Культуры кормовые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 шалғам </w:t>
            </w:r>
            <w:r>
              <w:rPr>
                <w:rFonts w:ascii="Times New Roman"/>
                <w:b w:val="false"/>
                <w:i/>
                <w:color w:val="000000"/>
                <w:sz w:val="20"/>
              </w:rPr>
              <w:t>редис, редька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r>
              <w:rPr>
                <w:rFonts w:ascii="Times New Roman"/>
                <w:b w:val="false"/>
                <w:i/>
                <w:color w:val="000000"/>
                <w:sz w:val="20"/>
              </w:rPr>
              <w:t>свекла столовая</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w:t>
            </w:r>
            <w:r>
              <w:rPr>
                <w:rFonts w:ascii="Times New Roman"/>
                <w:b w:val="false"/>
                <w:i/>
                <w:color w:val="000000"/>
                <w:sz w:val="20"/>
              </w:rPr>
              <w:t xml:space="preserve"> бахчевые культуры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w:t>
            </w:r>
            <w:r>
              <w:rPr>
                <w:rFonts w:ascii="Times New Roman"/>
                <w:b w:val="false"/>
                <w:i/>
                <w:color w:val="000000"/>
                <w:sz w:val="20"/>
              </w:rPr>
              <w:t>карто-</w:t>
            </w:r>
            <w:r>
              <w:br/>
            </w:r>
            <w:r>
              <w:rPr>
                <w:rFonts w:ascii="Times New Roman"/>
                <w:b w:val="false"/>
                <w:i w:val="false"/>
                <w:color w:val="000000"/>
                <w:sz w:val="20"/>
              </w:rPr>
              <w:t>
</w:t>
            </w:r>
            <w:r>
              <w:rPr>
                <w:rFonts w:ascii="Times New Roman"/>
                <w:b w:val="false"/>
                <w:i/>
                <w:color w:val="000000"/>
                <w:sz w:val="20"/>
              </w:rPr>
              <w:t>фель</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w:t>
            </w:r>
            <w:r>
              <w:br/>
            </w:r>
            <w:r>
              <w:rPr>
                <w:rFonts w:ascii="Times New Roman"/>
                <w:b w:val="false"/>
                <w:i w:val="false"/>
                <w:color w:val="000000"/>
                <w:sz w:val="20"/>
              </w:rPr>
              <w:t>
</w:t>
            </w:r>
            <w:r>
              <w:rPr>
                <w:rFonts w:ascii="Times New Roman"/>
                <w:b w:val="false"/>
                <w:i/>
                <w:color w:val="000000"/>
                <w:sz w:val="20"/>
              </w:rPr>
              <w:t>свекла сахарная</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r>
              <w:br/>
            </w:r>
            <w:r>
              <w:rPr>
                <w:rFonts w:ascii="Times New Roman"/>
                <w:b w:val="false"/>
                <w:i w:val="false"/>
                <w:color w:val="000000"/>
                <w:sz w:val="20"/>
              </w:rPr>
              <w:t>
</w:t>
            </w:r>
            <w:r>
              <w:rPr>
                <w:rFonts w:ascii="Times New Roman"/>
                <w:b w:val="false"/>
                <w:i/>
                <w:color w:val="000000"/>
                <w:sz w:val="20"/>
              </w:rPr>
              <w:t>грибы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 </w:t>
            </w:r>
            <w:r>
              <w:rPr>
                <w:rFonts w:ascii="Times New Roman"/>
                <w:b w:val="false"/>
                <w:i/>
                <w:color w:val="000000"/>
                <w:sz w:val="20"/>
              </w:rPr>
              <w:t>культуры кормовые корнеплодные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 </w:t>
            </w:r>
            <w:r>
              <w:rPr>
                <w:rFonts w:ascii="Times New Roman"/>
                <w:b w:val="false"/>
                <w:i/>
                <w:color w:val="000000"/>
                <w:sz w:val="20"/>
              </w:rPr>
              <w:t>культуры кормовые бахчевые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 </w:t>
            </w:r>
            <w:r>
              <w:rPr>
                <w:rFonts w:ascii="Times New Roman"/>
                <w:b w:val="false"/>
                <w:i/>
                <w:color w:val="000000"/>
                <w:sz w:val="20"/>
              </w:rPr>
              <w:t>культуры кормовые зерновые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r>
              <w:rPr>
                <w:rFonts w:ascii="Times New Roman"/>
                <w:b w:val="false"/>
                <w:i/>
                <w:color w:val="000000"/>
                <w:sz w:val="20"/>
              </w:rPr>
              <w:t xml:space="preserve"> культуры кормовые зернобобовые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w:t>
            </w:r>
            <w:r>
              <w:br/>
            </w:r>
            <w:r>
              <w:rPr>
                <w:rFonts w:ascii="Times New Roman"/>
                <w:b w:val="false"/>
                <w:i w:val="false"/>
                <w:color w:val="000000"/>
                <w:sz w:val="20"/>
              </w:rPr>
              <w:t>
</w:t>
            </w:r>
            <w:r>
              <w:rPr>
                <w:rFonts w:ascii="Times New Roman"/>
                <w:b w:val="false"/>
                <w:i/>
                <w:color w:val="000000"/>
                <w:sz w:val="20"/>
              </w:rPr>
              <w:t>культуры кормовые на силос (без кукурузы)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w:t>
            </w:r>
            <w:r>
              <w:rPr>
                <w:rFonts w:ascii="Times New Roman"/>
                <w:b w:val="false"/>
                <w:i/>
                <w:color w:val="000000"/>
                <w:sz w:val="20"/>
              </w:rPr>
              <w:t>кукуруза на корм</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w:t>
            </w:r>
            <w:r>
              <w:br/>
            </w:r>
            <w:r>
              <w:rPr>
                <w:rFonts w:ascii="Times New Roman"/>
                <w:b w:val="false"/>
                <w:i w:val="false"/>
                <w:color w:val="000000"/>
                <w:sz w:val="20"/>
              </w:rPr>
              <w:t>
</w:t>
            </w:r>
            <w:r>
              <w:rPr>
                <w:rFonts w:ascii="Times New Roman"/>
                <w:b w:val="false"/>
                <w:i/>
                <w:color w:val="000000"/>
                <w:sz w:val="20"/>
              </w:rPr>
              <w:t>сено</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949"/>
        <w:gridCol w:w="1375"/>
        <w:gridCol w:w="534"/>
        <w:gridCol w:w="534"/>
        <w:gridCol w:w="534"/>
        <w:gridCol w:w="534"/>
        <w:gridCol w:w="534"/>
        <w:gridCol w:w="534"/>
        <w:gridCol w:w="534"/>
        <w:gridCol w:w="534"/>
        <w:gridCol w:w="534"/>
        <w:gridCol w:w="918"/>
        <w:gridCol w:w="534"/>
        <w:gridCol w:w="1045"/>
        <w:gridCol w:w="534"/>
        <w:gridCol w:w="535"/>
        <w:gridCol w:w="535"/>
        <w:gridCol w:w="535"/>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w:t>
            </w:r>
            <w:r>
              <w:rPr>
                <w:rFonts w:ascii="Times New Roman"/>
                <w:b w:val="false"/>
                <w:i/>
                <w:color w:val="000000"/>
                <w:sz w:val="20"/>
              </w:rPr>
              <w:t>Код стро-ки</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 гүлдердің тұқымдары</w:t>
            </w:r>
            <w:r>
              <w:br/>
            </w:r>
            <w:r>
              <w:rPr>
                <w:rFonts w:ascii="Times New Roman"/>
                <w:b w:val="false"/>
                <w:i w:val="false"/>
                <w:color w:val="000000"/>
                <w:sz w:val="20"/>
              </w:rPr>
              <w:t>
</w:t>
            </w:r>
            <w:r>
              <w:rPr>
                <w:rFonts w:ascii="Times New Roman"/>
                <w:b w:val="false"/>
                <w:i/>
                <w:color w:val="000000"/>
                <w:sz w:val="20"/>
              </w:rPr>
              <w:t>Цветы и цветочные бутоны, срезанные; семена цветов</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ағаштарының барлық алаңынан (6 жолдан):</w:t>
            </w:r>
            <w:r>
              <w:br/>
            </w:r>
            <w:r>
              <w:rPr>
                <w:rFonts w:ascii="Times New Roman"/>
                <w:b w:val="false"/>
                <w:i w:val="false"/>
                <w:color w:val="000000"/>
                <w:sz w:val="20"/>
              </w:rPr>
              <w:t>
</w:t>
            </w:r>
            <w:r>
              <w:rPr>
                <w:rFonts w:ascii="Times New Roman"/>
                <w:b w:val="false"/>
                <w:i/>
                <w:color w:val="000000"/>
                <w:sz w:val="20"/>
              </w:rPr>
              <w:t>из общей площади многолетних насаждений</w:t>
            </w:r>
            <w:r>
              <w:rPr>
                <w:rFonts w:ascii="Times New Roman"/>
                <w:b w:val="false"/>
                <w:i w:val="false"/>
                <w:color w:val="000000"/>
                <w:sz w:val="20"/>
              </w:rPr>
              <w:t xml:space="preserve"> </w:t>
            </w:r>
            <w:r>
              <w:rPr>
                <w:rFonts w:ascii="Times New Roman"/>
                <w:b w:val="false"/>
                <w:i/>
                <w:color w:val="000000"/>
                <w:sz w:val="20"/>
              </w:rPr>
              <w:t>(из строки 6)</w:t>
            </w:r>
            <w:r>
              <w:rPr>
                <w:rFonts w:ascii="Times New Roman"/>
                <w:b w:val="false"/>
                <w:i w:val="false"/>
                <w:color w:val="000000"/>
                <w:sz w:val="20"/>
              </w:rPr>
              <w:t>:</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жылғы дақылдар</w:t>
            </w:r>
            <w:r>
              <w:br/>
            </w:r>
            <w:r>
              <w:rPr>
                <w:rFonts w:ascii="Times New Roman"/>
                <w:b w:val="false"/>
                <w:i w:val="false"/>
                <w:color w:val="000000"/>
                <w:sz w:val="20"/>
              </w:rPr>
              <w:t>
</w:t>
            </w:r>
            <w:r>
              <w:rPr>
                <w:rFonts w:ascii="Times New Roman"/>
                <w:b w:val="false"/>
                <w:i/>
                <w:color w:val="000000"/>
                <w:sz w:val="20"/>
              </w:rPr>
              <w:t>Культуры многолетние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r>
              <w:br/>
            </w:r>
            <w:r>
              <w:rPr>
                <w:rFonts w:ascii="Times New Roman"/>
                <w:b w:val="false"/>
                <w:i w:val="false"/>
                <w:color w:val="000000"/>
                <w:sz w:val="20"/>
              </w:rPr>
              <w:t>
</w:t>
            </w:r>
            <w:r>
              <w:rPr>
                <w:rFonts w:ascii="Times New Roman"/>
                <w:b w:val="false"/>
                <w:i/>
                <w:color w:val="000000"/>
                <w:sz w:val="20"/>
              </w:rPr>
              <w:t>виноград</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 </w:t>
            </w:r>
            <w:r>
              <w:br/>
            </w:r>
            <w:r>
              <w:rPr>
                <w:rFonts w:ascii="Times New Roman"/>
                <w:b w:val="false"/>
                <w:i w:val="false"/>
                <w:color w:val="000000"/>
                <w:sz w:val="20"/>
              </w:rPr>
              <w:t>
</w:t>
            </w:r>
            <w:r>
              <w:rPr>
                <w:rFonts w:ascii="Times New Roman"/>
                <w:b w:val="false"/>
                <w:i/>
                <w:color w:val="000000"/>
                <w:sz w:val="20"/>
              </w:rPr>
              <w:t>яблоки</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w:t>
            </w:r>
            <w:r>
              <w:br/>
            </w:r>
            <w:r>
              <w:rPr>
                <w:rFonts w:ascii="Times New Roman"/>
                <w:b w:val="false"/>
                <w:i w:val="false"/>
                <w:color w:val="000000"/>
                <w:sz w:val="20"/>
              </w:rPr>
              <w:t>
</w:t>
            </w:r>
            <w:r>
              <w:rPr>
                <w:rFonts w:ascii="Times New Roman"/>
                <w:b w:val="false"/>
                <w:i/>
                <w:color w:val="000000"/>
                <w:sz w:val="20"/>
              </w:rPr>
              <w:t>груши</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w:t>
            </w:r>
            <w:r>
              <w:rPr>
                <w:rFonts w:ascii="Times New Roman"/>
                <w:b w:val="false"/>
                <w:i/>
                <w:color w:val="000000"/>
                <w:sz w:val="20"/>
              </w:rPr>
              <w:t>абрикосы</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r>
              <w:br/>
            </w:r>
            <w:r>
              <w:rPr>
                <w:rFonts w:ascii="Times New Roman"/>
                <w:b w:val="false"/>
                <w:i w:val="false"/>
                <w:color w:val="000000"/>
                <w:sz w:val="20"/>
              </w:rPr>
              <w:t>
</w:t>
            </w:r>
            <w:r>
              <w:rPr>
                <w:rFonts w:ascii="Times New Roman"/>
                <w:b w:val="false"/>
                <w:i/>
                <w:color w:val="000000"/>
                <w:sz w:val="20"/>
              </w:rPr>
              <w:t>вишня</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w:t>
            </w:r>
            <w:r>
              <w:rPr>
                <w:rFonts w:ascii="Times New Roman"/>
                <w:b w:val="false"/>
                <w:i/>
                <w:color w:val="000000"/>
                <w:sz w:val="20"/>
              </w:rPr>
              <w:t>персики</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r>
              <w:rPr>
                <w:rFonts w:ascii="Times New Roman"/>
                <w:b w:val="false"/>
                <w:i/>
                <w:color w:val="000000"/>
                <w:sz w:val="20"/>
              </w:rPr>
              <w:t>сливы</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жемістер және жидектер </w:t>
            </w:r>
            <w:r>
              <w:rPr>
                <w:rFonts w:ascii="Times New Roman"/>
                <w:b w:val="false"/>
                <w:i/>
                <w:color w:val="000000"/>
                <w:sz w:val="20"/>
              </w:rPr>
              <w:t>ягоды и плоды прочие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w:t>
            </w:r>
            <w:r>
              <w:rPr>
                <w:rFonts w:ascii="Times New Roman"/>
                <w:b w:val="false"/>
                <w:i/>
                <w:color w:val="000000"/>
                <w:sz w:val="20"/>
              </w:rPr>
              <w:t>в том числе:</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r>
              <w:rPr>
                <w:rFonts w:ascii="Times New Roman"/>
                <w:b w:val="false"/>
                <w:i/>
                <w:color w:val="000000"/>
                <w:sz w:val="20"/>
              </w:rPr>
              <w:t>орехи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w:t>
            </w:r>
            <w:r>
              <w:br/>
            </w:r>
            <w:r>
              <w:rPr>
                <w:rFonts w:ascii="Times New Roman"/>
                <w:b w:val="false"/>
                <w:i w:val="false"/>
                <w:color w:val="000000"/>
                <w:sz w:val="20"/>
              </w:rPr>
              <w:t>
</w:t>
            </w:r>
            <w:r>
              <w:rPr>
                <w:rFonts w:ascii="Times New Roman"/>
                <w:b w:val="false"/>
                <w:i/>
                <w:color w:val="000000"/>
                <w:sz w:val="20"/>
              </w:rPr>
              <w:t>малина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бүлдірген (құлпынай) </w:t>
            </w:r>
            <w:r>
              <w:rPr>
                <w:rFonts w:ascii="Times New Roman"/>
                <w:b w:val="false"/>
                <w:i/>
                <w:color w:val="000000"/>
                <w:sz w:val="20"/>
              </w:rPr>
              <w:t>земляника (клубника)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w:t>
            </w:r>
            <w:r>
              <w:rPr>
                <w:rFonts w:ascii="Times New Roman"/>
                <w:b w:val="false"/>
                <w:i/>
                <w:color w:val="000000"/>
                <w:sz w:val="20"/>
              </w:rPr>
              <w:t>смородина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1793"/>
        <w:gridCol w:w="4356"/>
        <w:gridCol w:w="1793"/>
        <w:gridCol w:w="4358"/>
      </w:tblGrid>
      <w:tr>
        <w:trPr>
          <w:trHeight w:val="30" w:hRule="atLeast"/>
        </w:trPr>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xml:space="preserve">
первичных данных </w:t>
            </w:r>
          </w:p>
        </w:tc>
        <w:tc>
          <w:tcPr>
            <w:tcW w:w="43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br/>
            </w:r>
            <w:r>
              <w:rPr>
                <w:rFonts w:ascii="Times New Roman"/>
                <w:b w:val="false"/>
                <w:i w:val="false"/>
                <w:color w:val="000000"/>
                <w:sz w:val="20"/>
              </w:rPr>
              <w:t>
Не согласны на</w:t>
            </w:r>
            <w:r>
              <w:br/>
            </w:r>
            <w:r>
              <w:rPr>
                <w:rFonts w:ascii="Times New Roman"/>
                <w:b w:val="false"/>
                <w:i w:val="false"/>
                <w:color w:val="000000"/>
                <w:sz w:val="20"/>
              </w:rPr>
              <w:t>
опубликование первичных</w:t>
            </w:r>
            <w:r>
              <w:br/>
            </w:r>
            <w:r>
              <w:rPr>
                <w:rFonts w:ascii="Times New Roman"/>
                <w:b w:val="false"/>
                <w:i w:val="false"/>
                <w:color w:val="000000"/>
                <w:sz w:val="20"/>
              </w:rPr>
              <w:t>
данных</w:t>
            </w:r>
          </w:p>
        </w:tc>
        <w:tc>
          <w:tcPr>
            <w:tcW w:w="435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6 қазандағы № 151</w:t>
            </w:r>
            <w:r>
              <w:br/>
            </w:r>
            <w:r>
              <w:rPr>
                <w:rFonts w:ascii="Times New Roman"/>
                <w:b w:val="false"/>
                <w:i w:val="false"/>
                <w:color w:val="000000"/>
                <w:sz w:val="20"/>
              </w:rPr>
              <w:t>бұйрығына 12-қосымша</w:t>
            </w:r>
          </w:p>
        </w:tc>
      </w:tr>
    </w:tbl>
    <w:bookmarkStart w:name="z102" w:id="92"/>
    <w:p>
      <w:pPr>
        <w:spacing w:after="0"/>
        <w:ind w:left="0"/>
        <w:jc w:val="left"/>
      </w:pPr>
      <w:r>
        <w:rPr>
          <w:rFonts w:ascii="Times New Roman"/>
          <w:b/>
          <w:i w:val="false"/>
          <w:color w:val="000000"/>
        </w:rPr>
        <w:t xml:space="preserve"> "Үй шаруашылықтарында пайдаланылатын жер алқаптарының</w:t>
      </w:r>
      <w:r>
        <w:br/>
      </w:r>
      <w:r>
        <w:rPr>
          <w:rFonts w:ascii="Times New Roman"/>
          <w:b/>
          <w:i w:val="false"/>
          <w:color w:val="000000"/>
        </w:rPr>
        <w:t>болуы туралы мәліметтер" жалпымемлекеттік статистикалық</w:t>
      </w:r>
      <w:r>
        <w:br/>
      </w:r>
      <w:r>
        <w:rPr>
          <w:rFonts w:ascii="Times New Roman"/>
          <w:b/>
          <w:i w:val="false"/>
          <w:color w:val="000000"/>
        </w:rPr>
        <w:t>байқаудың статистикалық нысанын (коды 1771104, индексі 7-р</w:t>
      </w:r>
      <w:r>
        <w:br/>
      </w:r>
      <w:r>
        <w:rPr>
          <w:rFonts w:ascii="Times New Roman"/>
          <w:b/>
          <w:i w:val="false"/>
          <w:color w:val="000000"/>
        </w:rPr>
        <w:t>(халық), кезеңділігі жылдық) толтыру жөніндегі нұсқаулық</w:t>
      </w:r>
    </w:p>
    <w:bookmarkEnd w:id="92"/>
    <w:bookmarkStart w:name="z103" w:id="93"/>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12-бабы </w:t>
      </w:r>
      <w:r>
        <w:rPr>
          <w:rFonts w:ascii="Times New Roman"/>
          <w:b w:val="false"/>
          <w:i w:val="false"/>
          <w:color w:val="000000"/>
          <w:sz w:val="28"/>
        </w:rPr>
        <w:t xml:space="preserve"> 7) тармақшасына</w:t>
      </w:r>
      <w:r>
        <w:rPr>
          <w:rFonts w:ascii="Times New Roman"/>
          <w:b w:val="false"/>
          <w:i w:val="false"/>
          <w:color w:val="000000"/>
          <w:sz w:val="28"/>
        </w:rPr>
        <w:t xml:space="preserve"> сәйкес әзірленді және "Үй шаруашылықтарында пайдаланылатын жер алқаптарының болуы туралы мәліметтер" жалпымемлекеттік статистикалық байқаудың статистикалық нысанын (коды 1771104, индексі 7-р (халық), кезеңділігі жылдық) толтыруды нақтылайды.</w:t>
      </w:r>
    </w:p>
    <w:bookmarkEnd w:id="93"/>
    <w:bookmarkStart w:name="z104" w:id="94"/>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94"/>
    <w:bookmarkStart w:name="z105" w:id="95"/>
    <w:p>
      <w:pPr>
        <w:spacing w:after="0"/>
        <w:ind w:left="0"/>
        <w:jc w:val="both"/>
      </w:pPr>
      <w:r>
        <w:rPr>
          <w:rFonts w:ascii="Times New Roman"/>
          <w:b w:val="false"/>
          <w:i w:val="false"/>
          <w:color w:val="000000"/>
          <w:sz w:val="28"/>
        </w:rPr>
        <w:t>
      1)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тұратын экономикалық субъект;</w:t>
      </w:r>
    </w:p>
    <w:bookmarkEnd w:id="95"/>
    <w:bookmarkStart w:name="z106" w:id="96"/>
    <w:p>
      <w:pPr>
        <w:spacing w:after="0"/>
        <w:ind w:left="0"/>
        <w:jc w:val="both"/>
      </w:pPr>
      <w:r>
        <w:rPr>
          <w:rFonts w:ascii="Times New Roman"/>
          <w:b w:val="false"/>
          <w:i w:val="false"/>
          <w:color w:val="000000"/>
          <w:sz w:val="28"/>
        </w:rPr>
        <w:t>
      2) егiстiк жер – жүйелi түрде өңделетiн және көп жылдық шөптердiң егiстiгiн қоса алғанда, ауыл шаруашылығы дақылдарының егiстiгiне пайдаланылатын жер учаскесi, сондай-ақ сүрi жер;</w:t>
      </w:r>
    </w:p>
    <w:bookmarkEnd w:id="96"/>
    <w:bookmarkStart w:name="z107" w:id="97"/>
    <w:p>
      <w:pPr>
        <w:spacing w:after="0"/>
        <w:ind w:left="0"/>
        <w:jc w:val="both"/>
      </w:pPr>
      <w:r>
        <w:rPr>
          <w:rFonts w:ascii="Times New Roman"/>
          <w:b w:val="false"/>
          <w:i w:val="false"/>
          <w:color w:val="000000"/>
          <w:sz w:val="28"/>
        </w:rPr>
        <w:t>
      3) табиғи шабындықтар мен жайылымдар – шөп шабуға және жануарларды жаюға жүйелi түрде пайдаланылатын жер учаскелерi;</w:t>
      </w:r>
    </w:p>
    <w:bookmarkEnd w:id="97"/>
    <w:bookmarkStart w:name="z108" w:id="98"/>
    <w:p>
      <w:pPr>
        <w:spacing w:after="0"/>
        <w:ind w:left="0"/>
        <w:jc w:val="both"/>
      </w:pPr>
      <w:r>
        <w:rPr>
          <w:rFonts w:ascii="Times New Roman"/>
          <w:b w:val="false"/>
          <w:i w:val="false"/>
          <w:color w:val="000000"/>
          <w:sz w:val="28"/>
        </w:rPr>
        <w:t>
      4) тыңайған жер – бұрын егiстiк құрамында болған және күзден бастап бiр жылдан аса ауыл шаруашылығы дақылдарын егуге пайдаланылмайтын және пар айдауға әзiрленбеген жер учаскесi;</w:t>
      </w:r>
    </w:p>
    <w:bookmarkEnd w:id="98"/>
    <w:bookmarkStart w:name="z109" w:id="99"/>
    <w:p>
      <w:pPr>
        <w:spacing w:after="0"/>
        <w:ind w:left="0"/>
        <w:jc w:val="both"/>
      </w:pPr>
      <w:r>
        <w:rPr>
          <w:rFonts w:ascii="Times New Roman"/>
          <w:b w:val="false"/>
          <w:i w:val="false"/>
          <w:color w:val="000000"/>
          <w:sz w:val="28"/>
        </w:rPr>
        <w:t>
      5) көп жылдық екпелер – жемiс-жидек, техникалық және дәрiлік өнiмдердiң түсiмiн алуға арналған, қолдан отырғызылған жасанды бұта екпелеріне немесе шөптік көп жылдық өсімдіктерге, пайдаланылатын ауыл шаруашылығының пайдалы жерлері. Көп жылдық екпелер құрамында бақша, жүзімдік, жидектік, жемісті көшеттіктер, алқаптар бөлініп көрсетіледі;</w:t>
      </w:r>
    </w:p>
    <w:bookmarkEnd w:id="99"/>
    <w:bookmarkStart w:name="z110" w:id="100"/>
    <w:p>
      <w:pPr>
        <w:spacing w:after="0"/>
        <w:ind w:left="0"/>
        <w:jc w:val="both"/>
      </w:pPr>
      <w:r>
        <w:rPr>
          <w:rFonts w:ascii="Times New Roman"/>
          <w:b w:val="false"/>
          <w:i w:val="false"/>
          <w:color w:val="000000"/>
          <w:sz w:val="28"/>
        </w:rPr>
        <w:t>
      6) шаруашылық бойынша есепке алу – үй шаруашылықтары мен шаруа және (немесе) фермер қожалықтары бойынша әкімшілік деректерді қалыптастыру процесі.</w:t>
      </w:r>
    </w:p>
    <w:bookmarkEnd w:id="100"/>
    <w:bookmarkStart w:name="z111" w:id="101"/>
    <w:p>
      <w:pPr>
        <w:spacing w:after="0"/>
        <w:ind w:left="0"/>
        <w:jc w:val="both"/>
      </w:pPr>
      <w:r>
        <w:rPr>
          <w:rFonts w:ascii="Times New Roman"/>
          <w:b w:val="false"/>
          <w:i w:val="false"/>
          <w:color w:val="000000"/>
          <w:sz w:val="28"/>
        </w:rPr>
        <w:t>
      3. Статистикалық нысанға жазу әрбір елді мекен бойынша оның толық атауын көрсете отырып, бөлек жолдарға жүргізіледі.</w:t>
      </w:r>
    </w:p>
    <w:bookmarkEnd w:id="101"/>
    <w:p>
      <w:pPr>
        <w:spacing w:after="0"/>
        <w:ind w:left="0"/>
        <w:jc w:val="both"/>
      </w:pPr>
      <w:r>
        <w:rPr>
          <w:rFonts w:ascii="Times New Roman"/>
          <w:b w:val="false"/>
          <w:i w:val="false"/>
          <w:color w:val="000000"/>
          <w:sz w:val="28"/>
        </w:rPr>
        <w:t>
      Статистикалық нысанды толтырғанда:</w:t>
      </w:r>
    </w:p>
    <w:p>
      <w:pPr>
        <w:spacing w:after="0"/>
        <w:ind w:left="0"/>
        <w:jc w:val="both"/>
      </w:pPr>
      <w:r>
        <w:rPr>
          <w:rFonts w:ascii="Times New Roman"/>
          <w:b w:val="false"/>
          <w:i w:val="false"/>
          <w:color w:val="000000"/>
          <w:sz w:val="28"/>
        </w:rPr>
        <w:t>
      Әкімшілік дереккөздер және аумақтық органдар жүргізетін жер кадастрының деректері;</w:t>
      </w:r>
    </w:p>
    <w:p>
      <w:pPr>
        <w:spacing w:after="0"/>
        <w:ind w:left="0"/>
        <w:jc w:val="both"/>
      </w:pPr>
      <w:r>
        <w:rPr>
          <w:rFonts w:ascii="Times New Roman"/>
          <w:b w:val="false"/>
          <w:i w:val="false"/>
          <w:color w:val="000000"/>
          <w:sz w:val="28"/>
        </w:rPr>
        <w:t>
      Үй шаруашылықтарын есепке алу дәптерінің деректері пайдаланылады.</w:t>
      </w:r>
    </w:p>
    <w:bookmarkStart w:name="z112" w:id="102"/>
    <w:p>
      <w:pPr>
        <w:spacing w:after="0"/>
        <w:ind w:left="0"/>
        <w:jc w:val="both"/>
      </w:pPr>
      <w:r>
        <w:rPr>
          <w:rFonts w:ascii="Times New Roman"/>
          <w:b w:val="false"/>
          <w:i w:val="false"/>
          <w:color w:val="000000"/>
          <w:sz w:val="28"/>
        </w:rPr>
        <w:t>
      4. 1-бағанда "1 қаңтарға жеке меншікке жататын барлық жер шаршы метр" көрсетіледі. 1-бөлімнің 1-бағанында үй шаруашылықтарының пайдалануындағы барлық жер туралы деректер және ауылшаруашылық құрылыстар жолында қойылады. 4 және 9-бағандарда осы жерлер пайдаланылуына қарай көрсетіледі: егістік жер, жайылымдар, шабындықтар, тыңайған жерлер және көп жылдық екпелер отырғызылатын жер. 1-бөлімнің 10-бағанында басқа да жер иелерінен пайдалануға алынған жерлер жазылады. Мұнда 1 шілдедегі жағдай бойынша шаруашылық пайдаланатын егістік жерлер, пішендік жерлер және жайылымдар көрсетіледі.</w:t>
      </w:r>
    </w:p>
    <w:bookmarkEnd w:id="102"/>
    <w:bookmarkStart w:name="z113" w:id="103"/>
    <w:p>
      <w:pPr>
        <w:spacing w:after="0"/>
        <w:ind w:left="0"/>
        <w:jc w:val="both"/>
      </w:pPr>
      <w:r>
        <w:rPr>
          <w:rFonts w:ascii="Times New Roman"/>
          <w:b w:val="false"/>
          <w:i w:val="false"/>
          <w:color w:val="000000"/>
          <w:sz w:val="28"/>
        </w:rPr>
        <w:t>
      5. 1-бөлімнің 15-бағанында жеке дақылдар бойынша (16-70-бағандар) барлық егістік алаңы көрсетіледі, сонымен қатар көп жылғы дақылдар мен жемістер және жидектер (72-86-бағандар) үй шаруашылықтарын есепке алу деректері негізінде шаршы метрмен толтырылады. Бұл жолдарға үй іргесіндегі ғана емес, сонымен бірге жалға алынған және бақшаға бөлінген егістерді қосу қажет.</w:t>
      </w:r>
    </w:p>
    <w:bookmarkEnd w:id="103"/>
    <w:p>
      <w:pPr>
        <w:spacing w:after="0"/>
        <w:ind w:left="0"/>
        <w:jc w:val="both"/>
      </w:pPr>
      <w:r>
        <w:rPr>
          <w:rFonts w:ascii="Times New Roman"/>
          <w:b w:val="false"/>
          <w:i w:val="false"/>
          <w:color w:val="000000"/>
          <w:sz w:val="28"/>
        </w:rPr>
        <w:t>
      29, 38, 53, 54, 69, 80, 85, 86 бос бағандарда егер көрсетілген тізімде болмаса, дақылдардың басқа түрлері көрсетіледі (осы кластағы тізімде саналмағандар).</w:t>
      </w:r>
    </w:p>
    <w:p>
      <w:pPr>
        <w:spacing w:after="0"/>
        <w:ind w:left="0"/>
        <w:jc w:val="both"/>
      </w:pPr>
      <w:r>
        <w:rPr>
          <w:rFonts w:ascii="Times New Roman"/>
          <w:b w:val="false"/>
          <w:i w:val="false"/>
          <w:color w:val="000000"/>
          <w:sz w:val="28"/>
        </w:rPr>
        <w:t>
      Бақтардың қатар аралықтарындағы егістер тиісті дақылдар егістік жерлердің қорытындысына және барлық егістік жерлердің қорытындысына енгізіледі. Отамалы дақылдардың қатар аралықтарындағы егістер, сондай-ақ қайталама (аңыздық) егістер егістік жерлерге енгізілмейді. Ауыл шаруашылығы дақылдарын егу жүргізілмеген көгал алаң, жолдар және басқа да алқаптар егістік жерлерге енгізілмейді.</w:t>
      </w:r>
    </w:p>
    <w:p>
      <w:pPr>
        <w:spacing w:after="0"/>
        <w:ind w:left="0"/>
        <w:jc w:val="both"/>
      </w:pPr>
      <w:r>
        <w:rPr>
          <w:rFonts w:ascii="Times New Roman"/>
          <w:b w:val="false"/>
          <w:i w:val="false"/>
          <w:color w:val="000000"/>
          <w:sz w:val="28"/>
        </w:rPr>
        <w:t>
      "Дәнді (күрішті қоспағанда) және бұршақты дақылдар" 16-бағанына сақталған күздік дәнді (бидай, қара бидай, арпа) және дән ретінде пайдалануға арналған жаздық дәнді (бидай, арпа, сұлы, дәнді масақтардың қоспасы, жүгері, тары, қара құмық, күріш, қонақ бұршақ, дәнді бұршақтылар) дақылдардың егістері кіреді. Басқа мақсатқа (көк азыққа, сүрлемге, пішенге) арналған дәнді дақылдар бұл бағанға кірмейді.</w:t>
      </w:r>
    </w:p>
    <w:p>
      <w:pPr>
        <w:spacing w:after="0"/>
        <w:ind w:left="0"/>
        <w:jc w:val="both"/>
      </w:pPr>
      <w:r>
        <w:rPr>
          <w:rFonts w:ascii="Times New Roman"/>
          <w:b w:val="false"/>
          <w:i w:val="false"/>
          <w:color w:val="000000"/>
          <w:sz w:val="28"/>
        </w:rPr>
        <w:t>
      30-баған бойынша сәйкесінше майлы дақылдарға арналған алаң көрсетіледі, одан 31-баған бойынша шашақты зығырдың тұқымдары, 32, 33, 34, 35-бағандар бойынша қыша, рапс, күнбағыстың, мақсары тұқымдары көрсетілген. Күнбағыс егісіне ағымдағы жылы өндірілген егістер, сондай-ақ қыстың алдында өндірілген күнбағыстың дәнге сақталған егістері кіреді. Соя бұршақтары, жер жаңғақ, күріш 36, 37, 39-бағандарда көрсетіледі. Майлы дақылдардың басқа түрлері бар болғанда 38 бос бағанда көрсетіледі.</w:t>
      </w:r>
    </w:p>
    <w:p>
      <w:pPr>
        <w:spacing w:after="0"/>
        <w:ind w:left="0"/>
        <w:jc w:val="both"/>
      </w:pPr>
      <w:r>
        <w:rPr>
          <w:rFonts w:ascii="Times New Roman"/>
          <w:b w:val="false"/>
          <w:i w:val="false"/>
          <w:color w:val="000000"/>
          <w:sz w:val="28"/>
        </w:rPr>
        <w:t>
      Көкөністер және бақша дақылдары, тамыр жемістілер және түйнек жемістерге (41-58-бағандар) ашық топырақтағы егістер кіреді. Ашық топырақтағы көкөністерге қырыққабат, бұрыштар, ашық топырақтың қиярлары, баялдылар, ашық топырақтың қызанақтары, асқабақ, кәділер, асханалық сәбіз сарымсақ, басты пияз, шомыр, шалғам, асханалық қызылша, басқша дақылдары (қауындар, қарбыздар), картоп (картоптың барлық алаңы егіс мезгілімен оның арналғанына қарамастан), қант қызылшасы және саңырауқұлақтар алаңдары енгізіледі. 59-баған бойынша темекі егісіне арналған алаң жазылады. Мақта өсімдігі бойынша (60-баған) мақта егісінің барлық нақты алаңы есептелінеді, оған көлеңкелеу үшін жағалай отырғызылған тұт ағашының жолақтары, жеке тұрған ағаштардың көлеңкелік алаңдары көрсетіледі.</w:t>
      </w:r>
    </w:p>
    <w:p>
      <w:pPr>
        <w:spacing w:after="0"/>
        <w:ind w:left="0"/>
        <w:jc w:val="both"/>
      </w:pPr>
      <w:r>
        <w:rPr>
          <w:rFonts w:ascii="Times New Roman"/>
          <w:b w:val="false"/>
          <w:i w:val="false"/>
          <w:color w:val="000000"/>
          <w:sz w:val="28"/>
        </w:rPr>
        <w:t>
      Азықтық дақылдар бойынша (62-69-бағандар) барлық азықтық дақылдар: азықтық, тамыр жемісті, бақша, дәнді және сүрлемге арналған азық және азықтық жүгері көрсетіледі. 69-бос бағанында бар болған жағдайда өзге де азықтық дақылдар жазылады. 70-бағанда гүл егістігіне арналған алаңдар көрсетіледі.</w:t>
      </w:r>
    </w:p>
    <w:p>
      <w:pPr>
        <w:spacing w:after="0"/>
        <w:ind w:left="0"/>
        <w:jc w:val="both"/>
      </w:pPr>
      <w:r>
        <w:rPr>
          <w:rFonts w:ascii="Times New Roman"/>
          <w:b w:val="false"/>
          <w:i w:val="false"/>
          <w:color w:val="000000"/>
          <w:sz w:val="28"/>
        </w:rPr>
        <w:t>
      Көп жылдық дақылдардың егіс алаңы бойынша деректер (73-86 бағандар бойынша): алмалар, алмұрттар, өріктер, шиелер, шабдалылар, қара өріктер, жемістер және басқа да жидектер.</w:t>
      </w:r>
    </w:p>
    <w:bookmarkStart w:name="z114" w:id="104"/>
    <w:p>
      <w:pPr>
        <w:spacing w:after="0"/>
        <w:ind w:left="0"/>
        <w:jc w:val="both"/>
      </w:pPr>
      <w:r>
        <w:rPr>
          <w:rFonts w:ascii="Times New Roman"/>
          <w:b w:val="false"/>
          <w:i w:val="false"/>
          <w:color w:val="000000"/>
          <w:sz w:val="28"/>
        </w:rPr>
        <w:t>
      5. Арифметикалық-логикалық бақылау:</w:t>
      </w:r>
    </w:p>
    <w:bookmarkEnd w:id="104"/>
    <w:p>
      <w:pPr>
        <w:spacing w:after="0"/>
        <w:ind w:left="0"/>
        <w:jc w:val="both"/>
      </w:pPr>
      <w:r>
        <w:rPr>
          <w:rFonts w:ascii="Times New Roman"/>
          <w:b w:val="false"/>
          <w:i w:val="false"/>
          <w:color w:val="000000"/>
          <w:sz w:val="28"/>
        </w:rPr>
        <w:t>
      1) 2 - Бөлім. Егістік жерлер және жердің нақты бары туралы мәліметтер:</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2-3-бағандар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4-9-бағандар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11-13-бағандар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16, 30, 39, 40, 59-61, 70-бағандар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17-29-бағандар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31-38-бағандар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41-58-бағандар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62-69-бағандар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82-86-бағандардан басқа 73-87-бағандар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81-баған =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82-86-бағандар әрбір жол үшін.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