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30fef" w14:textId="aa30f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объектілерін, олардың бөліктері мен дериваттарын пайдалануға шектеулер мен тыйым салуды енгізу, оларды пайдалану орындары мен мерзімдерін белгілеу туралы" Қазақстан Республикасы Ауыл шаруашылығы министрлігі Орман шаруашылығы және жануарлар дүниесі комитетінің Төрағасы міндетін атқарушының 2015 жылғы 24 шілдедегі № 190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министрлігі Орман шаруашылығы және жануарлар дүниесі комитеті төрағасының м.а. 2015 жылғы 1 қазандағы № 249 бұйрығы. Қазақстан Республикасының Әділет министрлігінде 2015 жылы 4 қарашада № 12238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«Жануарлар дүниесі объектілерін,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Ауыл шаруашылығы министрлігі Орман шаруашылығы және жануарлар дүниесі комитетінің төрағасы міндетін атқарушының 2015 жылғы 24 шілдедегі № 190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11939 болып тіркелген, "Әділет" ақпараттық-құқықтық жүйесінде 2015 жылғы 14 қыркүйекте ресми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w:t>
      </w:r>
      <w:r>
        <w:rPr>
          <w:rFonts w:ascii="Times New Roman"/>
          <w:b w:val="false"/>
          <w:i w:val="false"/>
          <w:color w:val="000000"/>
          <w:sz w:val="28"/>
        </w:rPr>
        <w:t>1-қосымшадағы</w:t>
      </w:r>
      <w:r>
        <w:rPr>
          <w:rFonts w:ascii="Times New Roman"/>
          <w:b w:val="false"/>
          <w:i w:val="false"/>
          <w:color w:val="000000"/>
          <w:sz w:val="28"/>
        </w:rPr>
        <w:t xml:space="preserve"> «Балық ресурстары мен басқа да су жануарларын, олардың бөліктері мен дериваттарын пайдалануға шектеу мен тыйым салу»: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6-тармағының</w:t>
      </w:r>
      <w:r>
        <w:rPr>
          <w:rFonts w:ascii="Times New Roman"/>
          <w:b w:val="false"/>
          <w:i w:val="false"/>
          <w:color w:val="000000"/>
          <w:sz w:val="28"/>
        </w:rPr>
        <w:t xml:space="preserve"> 3) тармақшасы алынып тасталсын.</w:t>
      </w:r>
      <w:r>
        <w:br/>
      </w:r>
      <w:r>
        <w:rPr>
          <w:rFonts w:ascii="Times New Roman"/>
          <w:b w:val="false"/>
          <w:i w:val="false"/>
          <w:color w:val="000000"/>
          <w:sz w:val="28"/>
        </w:rPr>
        <w:t>
</w:t>
      </w:r>
      <w:r>
        <w:rPr>
          <w:rFonts w:ascii="Times New Roman"/>
          <w:b w:val="false"/>
          <w:i w:val="false"/>
          <w:color w:val="000000"/>
          <w:sz w:val="28"/>
        </w:rPr>
        <w:t>
      8-1. - тармақпен толықтырылсын:</w:t>
      </w:r>
      <w:r>
        <w:br/>
      </w:r>
      <w:r>
        <w:rPr>
          <w:rFonts w:ascii="Times New Roman"/>
          <w:b w:val="false"/>
          <w:i w:val="false"/>
          <w:color w:val="000000"/>
          <w:sz w:val="28"/>
        </w:rPr>
        <w:t>
</w:t>
      </w:r>
      <w:r>
        <w:rPr>
          <w:rFonts w:ascii="Times New Roman"/>
          <w:b w:val="false"/>
          <w:i w:val="false"/>
          <w:color w:val="000000"/>
          <w:sz w:val="28"/>
        </w:rPr>
        <w:t>
      «8-1. Шардара су қоймасында қоймалы ауды қолдануға тыйым салу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w:t>
      </w:r>
      <w:r>
        <w:rPr>
          <w:rFonts w:ascii="Times New Roman"/>
          <w:b w:val="false"/>
          <w:i w:val="false"/>
          <w:color w:val="000000"/>
          <w:sz w:val="28"/>
        </w:rPr>
        <w:t>2-қосымшасындағы</w:t>
      </w:r>
      <w:r>
        <w:rPr>
          <w:rFonts w:ascii="Times New Roman"/>
          <w:b w:val="false"/>
          <w:i w:val="false"/>
          <w:color w:val="000000"/>
          <w:sz w:val="28"/>
        </w:rPr>
        <w:t xml:space="preserve"> «Балық ресурстары мен басқа да су жануарларын, олардың бөліктері мен дериваттарын пайдалану орындары мен мерзімдері»: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1-тармағының</w:t>
      </w:r>
      <w:r>
        <w:rPr>
          <w:rFonts w:ascii="Times New Roman"/>
          <w:b w:val="false"/>
          <w:i w:val="false"/>
          <w:color w:val="000000"/>
          <w:sz w:val="28"/>
        </w:rPr>
        <w:t xml:space="preserve"> 3) тармақшасы алынып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 күнтізбелік күн ішінде оның көшірмесінің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Орман шаруашылығы және</w:t>
      </w:r>
      <w:r>
        <w:br/>
      </w:r>
      <w:r>
        <w:rPr>
          <w:rFonts w:ascii="Times New Roman"/>
          <w:b w:val="false"/>
          <w:i w:val="false"/>
          <w:color w:val="000000"/>
          <w:sz w:val="28"/>
        </w:rPr>
        <w:t>
</w:t>
      </w:r>
      <w:r>
        <w:rPr>
          <w:rFonts w:ascii="Times New Roman"/>
          <w:b w:val="false"/>
          <w:i/>
          <w:color w:val="000000"/>
          <w:sz w:val="28"/>
        </w:rPr>
        <w:t>      жануарлар дүниесі комитеті</w:t>
      </w:r>
      <w:r>
        <w:br/>
      </w:r>
      <w:r>
        <w:rPr>
          <w:rFonts w:ascii="Times New Roman"/>
          <w:b w:val="false"/>
          <w:i w:val="false"/>
          <w:color w:val="000000"/>
          <w:sz w:val="28"/>
        </w:rPr>
        <w:t>
</w:t>
      </w:r>
      <w:r>
        <w:rPr>
          <w:rFonts w:ascii="Times New Roman"/>
          <w:b w:val="false"/>
          <w:i/>
          <w:color w:val="000000"/>
          <w:sz w:val="28"/>
        </w:rPr>
        <w:t>      төрағасының міндетін атқарушы              Қ. Үстеміров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