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394e" w14:textId="d4a3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селекциялық-генетикалық мақсаттағы объектілерді аттестаттау мен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7 қазандағы № 18-02/898 бұйрығы. Қазақстан Республикасының Әділет министрлігінде 2015 жылы 6 қарашада № 12248 болып тіркелді. Күші жойылды - Қазақстан Республикасы Денсаулық сақтау және әлеуметтік даму министрінің 2015 жылғы 29 желтоқсандағы № 1065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29.12.2015 </w:t>
      </w:r>
      <w:r>
        <w:rPr>
          <w:rFonts w:ascii="Times New Roman"/>
          <w:b w:val="false"/>
          <w:i w:val="false"/>
          <w:color w:val="ff0000"/>
          <w:sz w:val="28"/>
        </w:rPr>
        <w:t>№ 1065</w:t>
      </w:r>
      <w:r>
        <w:rPr>
          <w:rFonts w:ascii="Times New Roman"/>
          <w:b w:val="false"/>
          <w:i w:val="false"/>
          <w:color w:val="ff0000"/>
          <w:sz w:val="28"/>
        </w:rPr>
        <w:t xml:space="preserve"> бұйрығымен (01.01.2016 бастап қолданысқа енгізіледі).</w:t>
      </w:r>
    </w:p>
    <w:bookmarkStart w:name="z1" w:id="0"/>
    <w:p>
      <w:pPr>
        <w:spacing w:after="0"/>
        <w:ind w:left="0"/>
        <w:jc w:val="both"/>
      </w:pPr>
      <w:r>
        <w:rPr>
          <w:rFonts w:ascii="Times New Roman"/>
          <w:b w:val="false"/>
          <w:i w:val="false"/>
          <w:color w:val="000000"/>
          <w:sz w:val="28"/>
        </w:rPr>
        <w:t>
      2003 жылғы 8 шілдедегі Қазақстан Республикасы Орман Кодексінің </w:t>
      </w:r>
      <w:r>
        <w:rPr>
          <w:rFonts w:ascii="Times New Roman"/>
          <w:b w:val="false"/>
          <w:i w:val="false"/>
          <w:color w:val="000000"/>
          <w:sz w:val="28"/>
        </w:rPr>
        <w:t>78-бабының</w:t>
      </w:r>
      <w:r>
        <w:rPr>
          <w:rFonts w:ascii="Times New Roman"/>
          <w:b w:val="false"/>
          <w:i w:val="false"/>
          <w:color w:val="000000"/>
          <w:sz w:val="28"/>
        </w:rPr>
        <w:t xml:space="preserve"> 3-1-тармағына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қоры учаскелерінде селекциялық-генетикалық мақсаттағы объектілерді аттестаттау мен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2015 жылғы 7 қазандағы   </w:t>
      </w:r>
      <w:r>
        <w:br/>
      </w:r>
      <w:r>
        <w:rPr>
          <w:rFonts w:ascii="Times New Roman"/>
          <w:b w:val="false"/>
          <w:i w:val="false"/>
          <w:color w:val="000000"/>
          <w:sz w:val="28"/>
        </w:rPr>
        <w:t xml:space="preserve">
№ 18-02/898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Мемлекеттік орман қоры учаскелерінде селекциялық-генетикалық</w:t>
      </w:r>
      <w:r>
        <w:br/>
      </w:r>
      <w:r>
        <w:rPr>
          <w:rFonts w:ascii="Times New Roman"/>
          <w:b/>
          <w:i w:val="false"/>
          <w:color w:val="000000"/>
        </w:rPr>
        <w:t>
мақсаттағы объектілерді аттестаттау мен есепке алу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Мемлекеттік орман қоры учаскелерінде селекциялық-генетикалық мақсаттағы объектілерді аттестаттау мен есепке алу қағидалары (бұдан әрі – Қағидалар) 2003 жылғы 8 шілдедегі Қазақстан Республикасы Орман кодексінің </w:t>
      </w:r>
      <w:r>
        <w:rPr>
          <w:rFonts w:ascii="Times New Roman"/>
          <w:b w:val="false"/>
          <w:i w:val="false"/>
          <w:color w:val="000000"/>
          <w:sz w:val="28"/>
        </w:rPr>
        <w:t>78-бабының</w:t>
      </w:r>
      <w:r>
        <w:rPr>
          <w:rFonts w:ascii="Times New Roman"/>
          <w:b w:val="false"/>
          <w:i w:val="false"/>
          <w:color w:val="000000"/>
          <w:sz w:val="28"/>
        </w:rPr>
        <w:t xml:space="preserve"> 3-1-тармағына сәйкес әзірленген және мемлекеттік орман қоры учаскелерінде селекциялық-генетикалық мақсаттағы объектілерді аттестаттау мен есепке алу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артықшылығы бар ағаш</w:t>
      </w:r>
      <w:r>
        <w:rPr>
          <w:rFonts w:ascii="Times New Roman"/>
          <w:b w:val="false"/>
          <w:i w:val="false"/>
          <w:color w:val="000000"/>
          <w:sz w:val="28"/>
        </w:rPr>
        <w:t xml:space="preserve"> – дәл сондай орман өсiру жағдайларында өзiмен қатар өсiп тұрған, өзiмен бiр жастағы және фенологиялық нысандағы айналасындағы ағаштардан бiр немесе бiрнеше шаруашылық жағынан құндылық белгiлері мен қасиеттерi бойынша айтарлықтай асып түсетiн ағаш;</w:t>
      </w:r>
      <w:r>
        <w:br/>
      </w:r>
      <w:r>
        <w:rPr>
          <w:rFonts w:ascii="Times New Roman"/>
          <w:b w:val="false"/>
          <w:i w:val="false"/>
          <w:color w:val="000000"/>
          <w:sz w:val="28"/>
        </w:rPr>
        <w:t>
</w:t>
      </w:r>
      <w:r>
        <w:rPr>
          <w:rFonts w:ascii="Times New Roman"/>
          <w:b w:val="false"/>
          <w:i w:val="false"/>
          <w:color w:val="000000"/>
          <w:sz w:val="28"/>
        </w:rPr>
        <w:t>
      2) артықшылығы бар ағаштар </w:t>
      </w:r>
      <w:r>
        <w:rPr>
          <w:rFonts w:ascii="Times New Roman"/>
          <w:b w:val="false"/>
          <w:i w:val="false"/>
          <w:color w:val="000000"/>
          <w:sz w:val="28"/>
        </w:rPr>
        <w:t>клондарының мұрағаттары</w:t>
      </w:r>
      <w:r>
        <w:rPr>
          <w:rFonts w:ascii="Times New Roman"/>
          <w:b w:val="false"/>
          <w:i w:val="false"/>
          <w:color w:val="000000"/>
          <w:sz w:val="28"/>
        </w:rPr>
        <w:t xml:space="preserve"> – артықшылығы бар ағаштардың гендік қорын сақтау және тұқым қуалау қасиеттерін зерттеу мақсатында олардың вегетативтік тұқымдарын пайдалану арқылы өсірілген екпелер;</w:t>
      </w:r>
      <w:r>
        <w:br/>
      </w:r>
      <w:r>
        <w:rPr>
          <w:rFonts w:ascii="Times New Roman"/>
          <w:b w:val="false"/>
          <w:i w:val="false"/>
          <w:color w:val="000000"/>
          <w:sz w:val="28"/>
        </w:rPr>
        <w:t>
</w:t>
      </w:r>
      <w:r>
        <w:rPr>
          <w:rFonts w:ascii="Times New Roman"/>
          <w:b w:val="false"/>
          <w:i w:val="false"/>
          <w:color w:val="000000"/>
          <w:sz w:val="28"/>
        </w:rPr>
        <w:t>
      3) вегетациялық кезең – өсімдіктердің өсу мен өрістеуі (вегетация) мүмкін болатын жылдың кезеңі;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географиялық дақылдар</w:t>
      </w:r>
      <w:r>
        <w:rPr>
          <w:rFonts w:ascii="Times New Roman"/>
          <w:b w:val="false"/>
          <w:i w:val="false"/>
          <w:color w:val="000000"/>
          <w:sz w:val="28"/>
        </w:rPr>
        <w:t xml:space="preserve"> – жаңа жағдайларда сынақтан өткiзу мақсатымен бiрнеше экотиптердiң (климатиптердiң) неғұрлым тән популяцияларының тұқымдық ұрығынан арнаулы әдiстемелер бойынша өсiрiлетiн тәжiрибелiк дақылдар;</w:t>
      </w:r>
      <w:r>
        <w:br/>
      </w:r>
      <w:r>
        <w:rPr>
          <w:rFonts w:ascii="Times New Roman"/>
          <w:b w:val="false"/>
          <w:i w:val="false"/>
          <w:color w:val="000000"/>
          <w:sz w:val="28"/>
        </w:rPr>
        <w:t>
</w:t>
      </w:r>
      <w:r>
        <w:rPr>
          <w:rFonts w:ascii="Times New Roman"/>
          <w:b w:val="false"/>
          <w:i w:val="false"/>
          <w:color w:val="000000"/>
          <w:sz w:val="28"/>
        </w:rPr>
        <w:t>
      5) климатип – белгілі бір климаттық жағдайлардың әсерімен қалыптасқан экотип;</w:t>
      </w:r>
      <w:r>
        <w:br/>
      </w:r>
      <w:r>
        <w:rPr>
          <w:rFonts w:ascii="Times New Roman"/>
          <w:b w:val="false"/>
          <w:i w:val="false"/>
          <w:color w:val="000000"/>
          <w:sz w:val="28"/>
        </w:rPr>
        <w:t>
</w:t>
      </w:r>
      <w:r>
        <w:rPr>
          <w:rFonts w:ascii="Times New Roman"/>
          <w:b w:val="false"/>
          <w:i w:val="false"/>
          <w:color w:val="000000"/>
          <w:sz w:val="28"/>
        </w:rPr>
        <w:t>
      6) клон – вегетативтік көбейту жолымен бір бастапқы дарақтан немесе апомиктикалық тұқымнан алынған және бірдей генотипі бар барлық ұрпақтардың (рамет) жиынтығы;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орманның генетикалық резерваты</w:t>
      </w:r>
      <w:r>
        <w:rPr>
          <w:rFonts w:ascii="Times New Roman"/>
          <w:b w:val="false"/>
          <w:i w:val="false"/>
          <w:color w:val="000000"/>
          <w:sz w:val="28"/>
        </w:rPr>
        <w:t xml:space="preserve"> – өсiмдiктер түрi, түр тармағы популяциясының генетикалық-селекциялық тұрғыдан құнды бөлiгi бар орман учаскесi;</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орман тұқымы плантациясы</w:t>
      </w:r>
      <w:r>
        <w:rPr>
          <w:rFonts w:ascii="Times New Roman"/>
          <w:b w:val="false"/>
          <w:i w:val="false"/>
          <w:color w:val="000000"/>
          <w:sz w:val="28"/>
        </w:rPr>
        <w:t xml:space="preserve"> (бұдан әрі – ОТП) – берілген тұқым қуалаушылық қасиеттерi және себу сапасы жоғары сорттық, элиталық немесе будан тұқымдарын жүйелі жоғары түрде (ұзақ уақыт бойы) алуға арналған артықшылығы бар ағаштардың тұқымды, немесе вегетативтік ұрпағы болып табылатын өсімдіктердің арнаулы генетикалық схема бойынша отырғызылып, қолдан өсірілген екпесі;</w:t>
      </w:r>
      <w:r>
        <w:br/>
      </w:r>
      <w:r>
        <w:rPr>
          <w:rFonts w:ascii="Times New Roman"/>
          <w:b w:val="false"/>
          <w:i w:val="false"/>
          <w:color w:val="000000"/>
          <w:sz w:val="28"/>
        </w:rPr>
        <w:t>
</w:t>
      </w:r>
      <w:r>
        <w:rPr>
          <w:rFonts w:ascii="Times New Roman"/>
          <w:b w:val="false"/>
          <w:i w:val="false"/>
          <w:color w:val="000000"/>
          <w:sz w:val="28"/>
        </w:rPr>
        <w:t>
      9) орман шаруашылығы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(бұдан әрi – уәкiлеттi орган) – орман қорын күзету, қорғау, пайдалану, ормандарды молықтыру және орман өсiру саласында басқару, бақылау және қадағалау функцияларын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сынақ дақылдары</w:t>
      </w:r>
      <w:r>
        <w:rPr>
          <w:rFonts w:ascii="Times New Roman"/>
          <w:b w:val="false"/>
          <w:i w:val="false"/>
          <w:color w:val="000000"/>
          <w:sz w:val="28"/>
        </w:rPr>
        <w:t xml:space="preserve"> – генетикалық бағалау мақсатында арнайы әдістемемен артықшылығы бар ағаштарының, артықшылығы бар екпелердің, бірінші реттік орман тұқымы плантациялардың және тұрақты орман тұқым учаскелерінің тұқымдық ұрпағынан құрылған орман дақылдары.</w:t>
      </w:r>
    </w:p>
    <w:bookmarkEnd w:id="4"/>
    <w:bookmarkStart w:name="z24" w:id="5"/>
    <w:p>
      <w:pPr>
        <w:spacing w:after="0"/>
        <w:ind w:left="0"/>
        <w:jc w:val="left"/>
      </w:pPr>
      <w:r>
        <w:rPr>
          <w:rFonts w:ascii="Times New Roman"/>
          <w:b/>
          <w:i w:val="false"/>
          <w:color w:val="000000"/>
        </w:rPr>
        <w:t xml:space="preserve"> 
2. Селекциялық-генетикалық мақсаттағы объектілерді</w:t>
      </w:r>
      <w:r>
        <w:br/>
      </w:r>
      <w:r>
        <w:rPr>
          <w:rFonts w:ascii="Times New Roman"/>
          <w:b/>
          <w:i w:val="false"/>
          <w:color w:val="000000"/>
        </w:rPr>
        <w:t>
аттестаттау тәртібі</w:t>
      </w:r>
    </w:p>
    <w:bookmarkEnd w:id="5"/>
    <w:bookmarkStart w:name="z25" w:id="6"/>
    <w:p>
      <w:pPr>
        <w:spacing w:after="0"/>
        <w:ind w:left="0"/>
        <w:jc w:val="both"/>
      </w:pPr>
      <w:r>
        <w:rPr>
          <w:rFonts w:ascii="Times New Roman"/>
          <w:b w:val="false"/>
          <w:i w:val="false"/>
          <w:color w:val="000000"/>
          <w:sz w:val="28"/>
        </w:rPr>
        <w:t>
      3. Мемлекеттік орман қоры учаскелерінде селекциялық-генетикалық мақсаттағы объектілерді аттестаттауды осы салада мамандандырылған ұйымдар (бұдан әрі – мамандандырылған ұйымдар) жүзеге асырады.</w:t>
      </w:r>
      <w:r>
        <w:br/>
      </w:r>
      <w:r>
        <w:rPr>
          <w:rFonts w:ascii="Times New Roman"/>
          <w:b w:val="false"/>
          <w:i w:val="false"/>
          <w:color w:val="000000"/>
          <w:sz w:val="28"/>
        </w:rPr>
        <w:t>
</w:t>
      </w:r>
      <w:r>
        <w:rPr>
          <w:rFonts w:ascii="Times New Roman"/>
          <w:b w:val="false"/>
          <w:i w:val="false"/>
          <w:color w:val="000000"/>
          <w:sz w:val="28"/>
        </w:rPr>
        <w:t>
      4. Мамандандырылған ұйымның бірінші басшысының бұйрығымен мынадай құрамда аттестаттау комиссиясы (бұдан әрі – Комиссия) құрылады:</w:t>
      </w:r>
      <w:r>
        <w:br/>
      </w:r>
      <w:r>
        <w:rPr>
          <w:rFonts w:ascii="Times New Roman"/>
          <w:b w:val="false"/>
          <w:i w:val="false"/>
          <w:color w:val="000000"/>
          <w:sz w:val="28"/>
        </w:rPr>
        <w:t>
</w:t>
      </w:r>
      <w:r>
        <w:rPr>
          <w:rFonts w:ascii="Times New Roman"/>
          <w:b w:val="false"/>
          <w:i w:val="false"/>
          <w:color w:val="000000"/>
          <w:sz w:val="28"/>
        </w:rPr>
        <w:t>
      1) мамандандырылған ұйымның бірінші басшысының орынбасары (комиссия төрағасы);</w:t>
      </w:r>
      <w:r>
        <w:br/>
      </w:r>
      <w:r>
        <w:rPr>
          <w:rFonts w:ascii="Times New Roman"/>
          <w:b w:val="false"/>
          <w:i w:val="false"/>
          <w:color w:val="000000"/>
          <w:sz w:val="28"/>
        </w:rPr>
        <w:t>
</w:t>
      </w:r>
      <w:r>
        <w:rPr>
          <w:rFonts w:ascii="Times New Roman"/>
          <w:b w:val="false"/>
          <w:i w:val="false"/>
          <w:color w:val="000000"/>
          <w:sz w:val="28"/>
        </w:rPr>
        <w:t>
      2) мамандандырылған ұйымның мамандары;</w:t>
      </w:r>
      <w:r>
        <w:br/>
      </w:r>
      <w:r>
        <w:rPr>
          <w:rFonts w:ascii="Times New Roman"/>
          <w:b w:val="false"/>
          <w:i w:val="false"/>
          <w:color w:val="000000"/>
          <w:sz w:val="28"/>
        </w:rPr>
        <w:t>
</w:t>
      </w:r>
      <w:r>
        <w:rPr>
          <w:rFonts w:ascii="Times New Roman"/>
          <w:b w:val="false"/>
          <w:i w:val="false"/>
          <w:color w:val="000000"/>
          <w:sz w:val="28"/>
        </w:rPr>
        <w:t>
      3) уәкілетті органның аумақтық бөлімшесінің өкілі;</w:t>
      </w:r>
      <w:r>
        <w:br/>
      </w:r>
      <w:r>
        <w:rPr>
          <w:rFonts w:ascii="Times New Roman"/>
          <w:b w:val="false"/>
          <w:i w:val="false"/>
          <w:color w:val="000000"/>
          <w:sz w:val="28"/>
        </w:rPr>
        <w:t>
</w:t>
      </w:r>
      <w:r>
        <w:rPr>
          <w:rFonts w:ascii="Times New Roman"/>
          <w:b w:val="false"/>
          <w:i w:val="false"/>
          <w:color w:val="000000"/>
          <w:sz w:val="28"/>
        </w:rPr>
        <w:t>
      4) аумағында селекциялық-генетикалық мақсаттағы объектілер </w:t>
      </w:r>
      <w:r>
        <w:rPr>
          <w:rFonts w:ascii="Times New Roman"/>
          <w:b w:val="false"/>
          <w:i w:val="false"/>
          <w:color w:val="000000"/>
          <w:sz w:val="28"/>
        </w:rPr>
        <w:t>анықталған</w:t>
      </w:r>
      <w:r>
        <w:rPr>
          <w:rFonts w:ascii="Times New Roman"/>
          <w:b w:val="false"/>
          <w:i w:val="false"/>
          <w:color w:val="000000"/>
          <w:sz w:val="28"/>
        </w:rPr>
        <w:t xml:space="preserve"> мемлекеттік орман иеленушінің өкілі.</w:t>
      </w:r>
      <w:r>
        <w:br/>
      </w:r>
      <w:r>
        <w:rPr>
          <w:rFonts w:ascii="Times New Roman"/>
          <w:b w:val="false"/>
          <w:i w:val="false"/>
          <w:color w:val="000000"/>
          <w:sz w:val="28"/>
        </w:rPr>
        <w:t>
</w:t>
      </w:r>
      <w:r>
        <w:rPr>
          <w:rFonts w:ascii="Times New Roman"/>
          <w:b w:val="false"/>
          <w:i w:val="false"/>
          <w:color w:val="000000"/>
          <w:sz w:val="28"/>
        </w:rPr>
        <w:t>
      5. Селекциялық-генетикалық мақсаттағы объектілерді аттестаттау:</w:t>
      </w:r>
      <w:r>
        <w:br/>
      </w:r>
      <w:r>
        <w:rPr>
          <w:rFonts w:ascii="Times New Roman"/>
          <w:b w:val="false"/>
          <w:i w:val="false"/>
          <w:color w:val="000000"/>
          <w:sz w:val="28"/>
        </w:rPr>
        <w:t>
</w:t>
      </w:r>
      <w:r>
        <w:rPr>
          <w:rFonts w:ascii="Times New Roman"/>
          <w:b w:val="false"/>
          <w:i w:val="false"/>
          <w:color w:val="000000"/>
          <w:sz w:val="28"/>
        </w:rPr>
        <w:t>
      1) анықталған және құрылған селекциялық-генетикалық мақсаттағы объектілердің аттестаттауға дайындығына қарай кез келген уақытта вегетациялық кезең ішінде;</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селекциялық-генетикалық мақсаттағы объектілерді алдын ала есепке алу және іріктеу бойынша материалдар бар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6. Комиссия селекциялық-генетикалық мақсаттағы объектілерді анықтаған ұйым өкілдерінің және мемлекеттік орман иеленуші өкілдерінің қатысуымен жергілікті жерге барып тексереді және олардың нысаналы мақсатқа сәйкес келуін айқындайды. Тексеруді жүргізу мерзімі бір селекциялық-генетикалық мақсаттағы объектіге 3 жұмыс күн есебінен белгіленеді.</w:t>
      </w:r>
      <w:r>
        <w:br/>
      </w:r>
      <w:r>
        <w:rPr>
          <w:rFonts w:ascii="Times New Roman"/>
          <w:b w:val="false"/>
          <w:i w:val="false"/>
          <w:color w:val="000000"/>
          <w:sz w:val="28"/>
        </w:rPr>
        <w:t>
</w:t>
      </w:r>
      <w:r>
        <w:rPr>
          <w:rFonts w:ascii="Times New Roman"/>
          <w:b w:val="false"/>
          <w:i w:val="false"/>
          <w:color w:val="000000"/>
          <w:sz w:val="28"/>
        </w:rPr>
        <w:t>
      7. Селекциялық-генетикалық мақсаттағы объектілерді тексеру нәтижелері бойынша Комиссияның қорытындысы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орман қоры аумағындағы селекциялық-генетикалық мақсаттағы объектілерді аттестаттау нәтижелері туралы актісінде (бұдан әрі – акт) көрсетіледі. Акт тексеру аяқталғаннан кейін бірден жасалады және оған қол қойылады.</w:t>
      </w:r>
      <w:r>
        <w:br/>
      </w:r>
      <w:r>
        <w:rPr>
          <w:rFonts w:ascii="Times New Roman"/>
          <w:b w:val="false"/>
          <w:i w:val="false"/>
          <w:color w:val="000000"/>
          <w:sz w:val="28"/>
        </w:rPr>
        <w:t>
      Комиссияның оң қорытындысы болған жағдайда Комиссия актіге қол қойғаннан кейін күнтізбелік 3 күн өткен соң селекциялық-генетикалық мақсаттағы объектілер аттестатталған болып есептеледі.</w:t>
      </w:r>
      <w:r>
        <w:br/>
      </w:r>
      <w:r>
        <w:rPr>
          <w:rFonts w:ascii="Times New Roman"/>
          <w:b w:val="false"/>
          <w:i w:val="false"/>
          <w:color w:val="000000"/>
          <w:sz w:val="28"/>
        </w:rPr>
        <w:t>
</w:t>
      </w:r>
      <w:r>
        <w:rPr>
          <w:rFonts w:ascii="Times New Roman"/>
          <w:b w:val="false"/>
          <w:i w:val="false"/>
          <w:color w:val="000000"/>
          <w:sz w:val="28"/>
        </w:rPr>
        <w:t>
      8. Анықталған және </w:t>
      </w:r>
      <w:r>
        <w:rPr>
          <w:rFonts w:ascii="Times New Roman"/>
          <w:b w:val="false"/>
          <w:i w:val="false"/>
          <w:color w:val="000000"/>
          <w:sz w:val="28"/>
        </w:rPr>
        <w:t>құрылған</w:t>
      </w:r>
      <w:r>
        <w:rPr>
          <w:rFonts w:ascii="Times New Roman"/>
          <w:b w:val="false"/>
          <w:i w:val="false"/>
          <w:color w:val="000000"/>
          <w:sz w:val="28"/>
        </w:rPr>
        <w:t xml:space="preserve"> селекциялық-генетикалық мақсаттағы объектілер өздерінің нысаналы мақсатына сәйкес келмеген жағдайда Комиссия теріс қорытынды береді.</w:t>
      </w:r>
      <w:r>
        <w:br/>
      </w:r>
      <w:r>
        <w:rPr>
          <w:rFonts w:ascii="Times New Roman"/>
          <w:b w:val="false"/>
          <w:i w:val="false"/>
          <w:color w:val="000000"/>
          <w:sz w:val="28"/>
        </w:rPr>
        <w:t>
</w:t>
      </w:r>
      <w:r>
        <w:rPr>
          <w:rFonts w:ascii="Times New Roman"/>
          <w:b w:val="false"/>
          <w:i w:val="false"/>
          <w:color w:val="000000"/>
          <w:sz w:val="28"/>
        </w:rPr>
        <w:t>
      9. Актіге қол қойылғаннан кейін 5 жұмыс күні ішінде аттестатталған селекциялық-генетикалық мақсаттағы объектілерге Комиссия осы Қағидаларға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нысандар бойынша паспорттарды толтырады. Паспорттарға орамдық желіге немесе басқа тұрақты бағдарларға байланыстырылған селекциялық-генетикалық мақсаттағы объектілердің орналасуының сызбалық жоспарлары қоса беріледі.</w:t>
      </w:r>
      <w:r>
        <w:br/>
      </w:r>
      <w:r>
        <w:rPr>
          <w:rFonts w:ascii="Times New Roman"/>
          <w:b w:val="false"/>
          <w:i w:val="false"/>
          <w:color w:val="000000"/>
          <w:sz w:val="28"/>
        </w:rPr>
        <w:t>
</w:t>
      </w:r>
      <w:r>
        <w:rPr>
          <w:rFonts w:ascii="Times New Roman"/>
          <w:b w:val="false"/>
          <w:i w:val="false"/>
          <w:color w:val="000000"/>
          <w:sz w:val="28"/>
        </w:rPr>
        <w:t>
      10. Аттестатталған селекциялық-генетикалық мақсаттағы объектілерге паспорттар алты данада: біріншісі – мемлекеттік орман иеленуші; екіншісі – мемлекеттік орман иеленуші қарауында болатын мемлекеттік орган; үшіншісі – уәкілетті органның аумақтық бөлімшесі, төртіншісі – мамандандырылған ұйым, бесіншісі – уәкілетті орган және алтыншысы – селекциялық-генетикалық мақсаттағы объектілерді анықтаған ұйым үшін жасалады.</w:t>
      </w:r>
      <w:r>
        <w:br/>
      </w:r>
      <w:r>
        <w:rPr>
          <w:rFonts w:ascii="Times New Roman"/>
          <w:b w:val="false"/>
          <w:i w:val="false"/>
          <w:color w:val="000000"/>
          <w:sz w:val="28"/>
        </w:rPr>
        <w:t>
</w:t>
      </w:r>
      <w:r>
        <w:rPr>
          <w:rFonts w:ascii="Times New Roman"/>
          <w:b w:val="false"/>
          <w:i w:val="false"/>
          <w:color w:val="000000"/>
          <w:sz w:val="28"/>
        </w:rPr>
        <w:t>
      11. Аттестатталған селекциялық-генетикалық мақсаттағы объектілер:</w:t>
      </w:r>
      <w:r>
        <w:br/>
      </w:r>
      <w:r>
        <w:rPr>
          <w:rFonts w:ascii="Times New Roman"/>
          <w:b w:val="false"/>
          <w:i w:val="false"/>
          <w:color w:val="000000"/>
          <w:sz w:val="28"/>
        </w:rPr>
        <w:t>
</w:t>
      </w:r>
      <w:r>
        <w:rPr>
          <w:rFonts w:ascii="Times New Roman"/>
          <w:b w:val="false"/>
          <w:i w:val="false"/>
          <w:color w:val="000000"/>
          <w:sz w:val="28"/>
        </w:rPr>
        <w:t>
      1) жергілікті жерде арнайы белгілерімен шектеледі, оларға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орман шаруашылығы белгілері басылады;</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13-қосымшаларға</w:t>
      </w:r>
      <w:r>
        <w:rPr>
          <w:rFonts w:ascii="Times New Roman"/>
          <w:b w:val="false"/>
          <w:i w:val="false"/>
          <w:color w:val="000000"/>
          <w:sz w:val="28"/>
        </w:rPr>
        <w:t xml:space="preserve"> сәйкес нысандар бойынша тізілімдерге енгізіледі. Жиынтық ведомості мамандандырылған ұйым толтырады және жүргізеді.</w:t>
      </w:r>
    </w:p>
    <w:bookmarkEnd w:id="6"/>
    <w:bookmarkStart w:name="z42" w:id="7"/>
    <w:p>
      <w:pPr>
        <w:spacing w:after="0"/>
        <w:ind w:left="0"/>
        <w:jc w:val="left"/>
      </w:pPr>
      <w:r>
        <w:rPr>
          <w:rFonts w:ascii="Times New Roman"/>
          <w:b/>
          <w:i w:val="false"/>
          <w:color w:val="000000"/>
        </w:rPr>
        <w:t xml:space="preserve"> 
3. Селекциялық-генетикалық мақсаттағы объектілерді</w:t>
      </w:r>
      <w:r>
        <w:br/>
      </w:r>
      <w:r>
        <w:rPr>
          <w:rFonts w:ascii="Times New Roman"/>
          <w:b/>
          <w:i w:val="false"/>
          <w:color w:val="000000"/>
        </w:rPr>
        <w:t>
есепке алу тәртібі</w:t>
      </w:r>
    </w:p>
    <w:bookmarkEnd w:id="7"/>
    <w:bookmarkStart w:name="z43" w:id="8"/>
    <w:p>
      <w:pPr>
        <w:spacing w:after="0"/>
        <w:ind w:left="0"/>
        <w:jc w:val="both"/>
      </w:pPr>
      <w:r>
        <w:rPr>
          <w:rFonts w:ascii="Times New Roman"/>
          <w:b w:val="false"/>
          <w:i w:val="false"/>
          <w:color w:val="000000"/>
          <w:sz w:val="28"/>
        </w:rPr>
        <w:t>
      12. Селекциялық-генетикалық мақсаттағы объектілерді есепке алу, олардың жай-күйіне және нысаналы пайдаланылу дәрежесіне талдау жасау үшін мамандандырылған ұйым уәкілетті органның аумақтық бөлімшелерінің және мемлекеттік орман иеленушілердің өкілдерімен бірлесіп жыл сайын оларды тексеріп отырады.</w:t>
      </w:r>
      <w:r>
        <w:br/>
      </w:r>
      <w:r>
        <w:rPr>
          <w:rFonts w:ascii="Times New Roman"/>
          <w:b w:val="false"/>
          <w:i w:val="false"/>
          <w:color w:val="000000"/>
          <w:sz w:val="28"/>
        </w:rPr>
        <w:t>
</w:t>
      </w:r>
      <w:r>
        <w:rPr>
          <w:rFonts w:ascii="Times New Roman"/>
          <w:b w:val="false"/>
          <w:i w:val="false"/>
          <w:color w:val="000000"/>
          <w:sz w:val="28"/>
        </w:rPr>
        <w:t>
      13. Вегетациялық кезеңде көзбен шолып қарау жолымен тексеру барлық аттестатталған селекциялық-генетикалық мақсаттағы объектілерде жүргізіледі.</w:t>
      </w:r>
      <w:r>
        <w:br/>
      </w:r>
      <w:r>
        <w:rPr>
          <w:rFonts w:ascii="Times New Roman"/>
          <w:b w:val="false"/>
          <w:i w:val="false"/>
          <w:color w:val="000000"/>
          <w:sz w:val="28"/>
        </w:rPr>
        <w:t>
</w:t>
      </w:r>
      <w:r>
        <w:rPr>
          <w:rFonts w:ascii="Times New Roman"/>
          <w:b w:val="false"/>
          <w:i w:val="false"/>
          <w:color w:val="000000"/>
          <w:sz w:val="28"/>
        </w:rPr>
        <w:t>
      14. Тексеру көлемі объектілердің алаңына байланысты болады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15. Әрбір селекциялық-генетикалық мақсаттағы объект бойынша оның қаз-қалпында ресімделуінің (шекаралық белгілердің және оларда жазбалардың болуы), оның жай-күйінің (ағаштарды зиянкестердің бүлдіру және ауруға шалдығу, механикалық зақымдар белгілерінің болуы, ұшарбаста кеуіп бара жатқан бұтақтардың сипаты және болуы, екінші қабаттың өсуі, ағаш астында өсімдіктердің өсуі), нысаналы пайдаланылуының сапасы (бүрлер, жемістер, тұқымдар, қалемшелер дайындау), сондай-ақ паспорттағы немесе жиынтық ведомостағы жазбалардың нақты деректерге сәйкестігі айқындалады.</w:t>
      </w:r>
      <w:r>
        <w:br/>
      </w:r>
      <w:r>
        <w:rPr>
          <w:rFonts w:ascii="Times New Roman"/>
          <w:b w:val="false"/>
          <w:i w:val="false"/>
          <w:color w:val="000000"/>
          <w:sz w:val="28"/>
        </w:rPr>
        <w:t>
</w:t>
      </w:r>
      <w:r>
        <w:rPr>
          <w:rFonts w:ascii="Times New Roman"/>
          <w:b w:val="false"/>
          <w:i w:val="false"/>
          <w:color w:val="000000"/>
          <w:sz w:val="28"/>
        </w:rPr>
        <w:t>
      16. Мамандандырылған ұйым тексеру материалдарын талдайды және уәкілетті орган мен оның аумақтық бөлімшелеріне жыл сайын ағымдағы жылғы 15 желтоқсанға дейін селекциялық-генетикалық мақсаттағы объектілердің бар-жоғы және олардың жай-күйі туралы осы Қағидаларға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16-қосымшаға</w:t>
      </w:r>
      <w:r>
        <w:rPr>
          <w:rFonts w:ascii="Times New Roman"/>
          <w:b w:val="false"/>
          <w:i w:val="false"/>
          <w:color w:val="000000"/>
          <w:sz w:val="28"/>
        </w:rPr>
        <w:t xml:space="preserve"> сәйкес нысандар бойынша және оларды одан әрі пайдалану, қаз-қалпында ресімдеу, реконструкциялау (қалпына келтіру) немесе есептен шығару бойынша ұсыныстар енгізеді.</w:t>
      </w:r>
      <w:r>
        <w:br/>
      </w:r>
      <w:r>
        <w:rPr>
          <w:rFonts w:ascii="Times New Roman"/>
          <w:b w:val="false"/>
          <w:i w:val="false"/>
          <w:color w:val="000000"/>
          <w:sz w:val="28"/>
        </w:rPr>
        <w:t>
</w:t>
      </w:r>
      <w:r>
        <w:rPr>
          <w:rFonts w:ascii="Times New Roman"/>
          <w:b w:val="false"/>
          <w:i w:val="false"/>
          <w:color w:val="000000"/>
          <w:sz w:val="28"/>
        </w:rPr>
        <w:t>
      17. Уәкілетті орган күнтізбелік 30 күн ішінде селекциялық-генетикалық мақсаттағы объектілердің бар-жоғы және олардың жай-күйі туралы ұсынылған ақпаратты қарайды және оларды қарағаннан кейін күнтізбелік 10 күн ішінде олардың жай-күйін одан әрі жақсарту, пайдалану немесе есептен шығару жөніндегі шаралар туралы уәкілетті органның бұйрық нысанында шешім қабылдайды.</w:t>
      </w:r>
      <w:r>
        <w:br/>
      </w:r>
      <w:r>
        <w:rPr>
          <w:rFonts w:ascii="Times New Roman"/>
          <w:b w:val="false"/>
          <w:i w:val="false"/>
          <w:color w:val="000000"/>
          <w:sz w:val="28"/>
        </w:rPr>
        <w:t>
</w:t>
      </w:r>
      <w:r>
        <w:rPr>
          <w:rFonts w:ascii="Times New Roman"/>
          <w:b w:val="false"/>
          <w:i w:val="false"/>
          <w:color w:val="000000"/>
          <w:sz w:val="28"/>
        </w:rPr>
        <w:t>
      18. Уәкілетті органның шешімі негізінде мамандандырылған ұйым күнтізбелік 30 күн ішінде селекциялық-генетикалық мақсаттағы объектілердің жиынтық ведомостарына, паспорттарына өзгерістер енгізеді және күнтізбелік 10 күнде </w:t>
      </w:r>
      <w:r>
        <w:rPr>
          <w:rFonts w:ascii="Times New Roman"/>
          <w:b w:val="false"/>
          <w:i w:val="false"/>
          <w:color w:val="000000"/>
          <w:sz w:val="28"/>
        </w:rPr>
        <w:t>орман орналастыру жұмыстарын</w:t>
      </w:r>
      <w:r>
        <w:rPr>
          <w:rFonts w:ascii="Times New Roman"/>
          <w:b w:val="false"/>
          <w:i w:val="false"/>
          <w:color w:val="000000"/>
          <w:sz w:val="28"/>
        </w:rPr>
        <w:t xml:space="preserve"> жүргізу кезінде пайдалану үшін оларды мемлекеттік орман орналастыру ұйымына жеткізеді.</w:t>
      </w:r>
    </w:p>
    <w:bookmarkEnd w:id="8"/>
    <w:bookmarkStart w:name="z50" w:id="9"/>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1-қосымша              </w:t>
      </w:r>
    </w:p>
    <w:bookmarkEnd w:id="9"/>
    <w:bookmarkStart w:name="z51" w:id="10"/>
    <w:p>
      <w:pPr>
        <w:spacing w:after="0"/>
        <w:ind w:left="0"/>
        <w:jc w:val="both"/>
      </w:pPr>
      <w:r>
        <w:rPr>
          <w:rFonts w:ascii="Times New Roman"/>
          <w:b w:val="false"/>
          <w:i w:val="false"/>
          <w:color w:val="000000"/>
          <w:sz w:val="28"/>
        </w:rPr>
        <w:t>
Нысан</w:t>
      </w:r>
    </w:p>
    <w:bookmarkEnd w:id="10"/>
    <w:bookmarkStart w:name="z52" w:id="11"/>
    <w:p>
      <w:pPr>
        <w:spacing w:after="0"/>
        <w:ind w:left="0"/>
        <w:jc w:val="left"/>
      </w:pPr>
      <w:r>
        <w:rPr>
          <w:rFonts w:ascii="Times New Roman"/>
          <w:b/>
          <w:i w:val="false"/>
          <w:color w:val="000000"/>
        </w:rPr>
        <w:t xml:space="preserve"> 
Артықшылығы бар ағашты алдын ала іріктеу карточкасы № _____</w:t>
      </w:r>
    </w:p>
    <w:bookmarkEnd w:id="11"/>
    <w:p>
      <w:pPr>
        <w:spacing w:after="0"/>
        <w:ind w:left="0"/>
        <w:jc w:val="both"/>
      </w:pPr>
      <w:r>
        <w:rPr>
          <w:rFonts w:ascii="Times New Roman"/>
          <w:b w:val="false"/>
          <w:i w:val="false"/>
          <w:color w:val="000000"/>
          <w:sz w:val="28"/>
        </w:rPr>
        <w:t>1. Облысы ___________________________________________________________</w:t>
      </w:r>
      <w:r>
        <w:br/>
      </w:r>
      <w:r>
        <w:rPr>
          <w:rFonts w:ascii="Times New Roman"/>
          <w:b w:val="false"/>
          <w:i w:val="false"/>
          <w:color w:val="000000"/>
          <w:sz w:val="28"/>
        </w:rPr>
        <w:t>
2. Әкімшілік ауданы _________________________________________________</w:t>
      </w:r>
      <w:r>
        <w:br/>
      </w:r>
      <w:r>
        <w:rPr>
          <w:rFonts w:ascii="Times New Roman"/>
          <w:b w:val="false"/>
          <w:i w:val="false"/>
          <w:color w:val="000000"/>
          <w:sz w:val="28"/>
        </w:rPr>
        <w:t>
3. Мемлекеттік орман иеленуші _______________________________________</w:t>
      </w:r>
      <w:r>
        <w:br/>
      </w:r>
      <w:r>
        <w:rPr>
          <w:rFonts w:ascii="Times New Roman"/>
          <w:b w:val="false"/>
          <w:i w:val="false"/>
          <w:color w:val="000000"/>
          <w:sz w:val="28"/>
        </w:rPr>
        <w:t>
4. Орманшылық _______________________________________________________</w:t>
      </w:r>
      <w:r>
        <w:br/>
      </w:r>
      <w:r>
        <w:rPr>
          <w:rFonts w:ascii="Times New Roman"/>
          <w:b w:val="false"/>
          <w:i w:val="false"/>
          <w:color w:val="000000"/>
          <w:sz w:val="28"/>
        </w:rPr>
        <w:t>
5. Орам №____________________________________________________________</w:t>
      </w:r>
      <w:r>
        <w:br/>
      </w:r>
      <w:r>
        <w:rPr>
          <w:rFonts w:ascii="Times New Roman"/>
          <w:b w:val="false"/>
          <w:i w:val="false"/>
          <w:color w:val="000000"/>
          <w:sz w:val="28"/>
        </w:rPr>
        <w:t>
6. Телім №___________________________________________________________</w:t>
      </w:r>
      <w:r>
        <w:br/>
      </w:r>
      <w:r>
        <w:rPr>
          <w:rFonts w:ascii="Times New Roman"/>
          <w:b w:val="false"/>
          <w:i w:val="false"/>
          <w:color w:val="000000"/>
          <w:sz w:val="28"/>
        </w:rPr>
        <w:t>
Артықшылығы бар ағаштың орамда және телімде орналасуы туралы мәлімет</w:t>
      </w:r>
      <w:r>
        <w:br/>
      </w:r>
      <w:r>
        <w:rPr>
          <w:rFonts w:ascii="Times New Roman"/>
          <w:b w:val="false"/>
          <w:i w:val="false"/>
          <w:color w:val="000000"/>
          <w:sz w:val="28"/>
        </w:rPr>
        <w:t>
(орналасу схемасы, географиялық координаталары)</w:t>
      </w:r>
    </w:p>
    <w:bookmarkStart w:name="z53" w:id="12"/>
    <w:p>
      <w:pPr>
        <w:spacing w:after="0"/>
        <w:ind w:left="0"/>
        <w:jc w:val="left"/>
      </w:pPr>
      <w:r>
        <w:rPr>
          <w:rFonts w:ascii="Times New Roman"/>
          <w:b/>
          <w:i w:val="false"/>
          <w:color w:val="000000"/>
        </w:rPr>
        <w:t xml:space="preserve"> 
Ағаш табылған телімдегі екпелердің</w:t>
      </w:r>
      <w:r>
        <w:br/>
      </w:r>
      <w:r>
        <w:rPr>
          <w:rFonts w:ascii="Times New Roman"/>
          <w:b/>
          <w:i w:val="false"/>
          <w:color w:val="000000"/>
        </w:rPr>
        <w:t>
қысқаша сипаттамасы</w:t>
      </w:r>
    </w:p>
    <w:bookmarkEnd w:id="12"/>
    <w:p>
      <w:pPr>
        <w:spacing w:after="0"/>
        <w:ind w:left="0"/>
        <w:jc w:val="both"/>
      </w:pPr>
      <w:r>
        <w:rPr>
          <w:rFonts w:ascii="Times New Roman"/>
          <w:b w:val="false"/>
          <w:i w:val="false"/>
          <w:color w:val="000000"/>
          <w:sz w:val="28"/>
        </w:rPr>
        <w:t>7. Құрамы __________________________________________________________</w:t>
      </w:r>
      <w:r>
        <w:br/>
      </w:r>
      <w:r>
        <w:rPr>
          <w:rFonts w:ascii="Times New Roman"/>
          <w:b w:val="false"/>
          <w:i w:val="false"/>
          <w:color w:val="000000"/>
          <w:sz w:val="28"/>
        </w:rPr>
        <w:t>
8. Бонитет класы ____________________________________________________</w:t>
      </w:r>
      <w:r>
        <w:br/>
      </w:r>
      <w:r>
        <w:rPr>
          <w:rFonts w:ascii="Times New Roman"/>
          <w:b w:val="false"/>
          <w:i w:val="false"/>
          <w:color w:val="000000"/>
          <w:sz w:val="28"/>
        </w:rPr>
        <w:t>
9. Орман типі (орман өсу жағдайлары)_________________________________</w:t>
      </w:r>
      <w:r>
        <w:br/>
      </w:r>
      <w:r>
        <w:rPr>
          <w:rFonts w:ascii="Times New Roman"/>
          <w:b w:val="false"/>
          <w:i w:val="false"/>
          <w:color w:val="000000"/>
          <w:sz w:val="28"/>
        </w:rPr>
        <w:t>
10. Орташа жасы ____________ жыл</w:t>
      </w:r>
      <w:r>
        <w:br/>
      </w:r>
      <w:r>
        <w:rPr>
          <w:rFonts w:ascii="Times New Roman"/>
          <w:b w:val="false"/>
          <w:i w:val="false"/>
          <w:color w:val="000000"/>
          <w:sz w:val="28"/>
        </w:rPr>
        <w:t>
11. Орташа толымдылығы_______________</w:t>
      </w:r>
      <w:r>
        <w:br/>
      </w:r>
      <w:r>
        <w:rPr>
          <w:rFonts w:ascii="Times New Roman"/>
          <w:b w:val="false"/>
          <w:i w:val="false"/>
          <w:color w:val="000000"/>
          <w:sz w:val="28"/>
        </w:rPr>
        <w:t>
12. Басты тұқым бойынша орташа биіктік _________________________ метр</w:t>
      </w:r>
      <w:r>
        <w:br/>
      </w:r>
      <w:r>
        <w:rPr>
          <w:rFonts w:ascii="Times New Roman"/>
          <w:b w:val="false"/>
          <w:i w:val="false"/>
          <w:color w:val="000000"/>
          <w:sz w:val="28"/>
        </w:rPr>
        <w:t>
13. Басты тұқым бойынша орташа диаметр _________________________ метр</w:t>
      </w:r>
      <w:r>
        <w:br/>
      </w:r>
      <w:r>
        <w:rPr>
          <w:rFonts w:ascii="Times New Roman"/>
          <w:b w:val="false"/>
          <w:i w:val="false"/>
          <w:color w:val="000000"/>
          <w:sz w:val="28"/>
        </w:rPr>
        <w:t>
14. Бөктердің тіктігі, экспозициясы _________________________________</w:t>
      </w:r>
      <w:r>
        <w:br/>
      </w:r>
      <w:r>
        <w:rPr>
          <w:rFonts w:ascii="Times New Roman"/>
          <w:b w:val="false"/>
          <w:i w:val="false"/>
          <w:color w:val="000000"/>
          <w:sz w:val="28"/>
        </w:rPr>
        <w:t>
15. Теңіз деңгейінен биіктігі___________________________________ метр</w:t>
      </w:r>
      <w:r>
        <w:br/>
      </w:r>
      <w:r>
        <w:rPr>
          <w:rFonts w:ascii="Times New Roman"/>
          <w:b w:val="false"/>
          <w:i w:val="false"/>
          <w:color w:val="000000"/>
          <w:sz w:val="28"/>
        </w:rPr>
        <w:t>
16. Санитарлық және орман патологиялық жағдайы _____________________</w:t>
      </w:r>
    </w:p>
    <w:bookmarkStart w:name="z54" w:id="13"/>
    <w:p>
      <w:pPr>
        <w:spacing w:after="0"/>
        <w:ind w:left="0"/>
        <w:jc w:val="left"/>
      </w:pPr>
      <w:r>
        <w:rPr>
          <w:rFonts w:ascii="Times New Roman"/>
          <w:b/>
          <w:i w:val="false"/>
          <w:color w:val="000000"/>
        </w:rPr>
        <w:t xml:space="preserve"> 
Іріктелген ағаштың негізгі таксациялық көрсеткіштері</w:t>
      </w:r>
    </w:p>
    <w:bookmarkEnd w:id="13"/>
    <w:p>
      <w:pPr>
        <w:spacing w:after="0"/>
        <w:ind w:left="0"/>
        <w:jc w:val="both"/>
      </w:pPr>
      <w:r>
        <w:rPr>
          <w:rFonts w:ascii="Times New Roman"/>
          <w:b w:val="false"/>
          <w:i w:val="false"/>
          <w:color w:val="000000"/>
          <w:sz w:val="28"/>
        </w:rPr>
        <w:t>17. Ағаш жасы ___________________________________________________ жыл</w:t>
      </w:r>
      <w:r>
        <w:br/>
      </w:r>
      <w:r>
        <w:rPr>
          <w:rFonts w:ascii="Times New Roman"/>
          <w:b w:val="false"/>
          <w:i w:val="false"/>
          <w:color w:val="000000"/>
          <w:sz w:val="28"/>
        </w:rPr>
        <w:t>
18. Ағаш діңінің диаметрі (ұшар басы) _____________________ сантиметр</w:t>
      </w:r>
      <w:r>
        <w:br/>
      </w:r>
      <w:r>
        <w:rPr>
          <w:rFonts w:ascii="Times New Roman"/>
          <w:b w:val="false"/>
          <w:i w:val="false"/>
          <w:color w:val="000000"/>
          <w:sz w:val="28"/>
        </w:rPr>
        <w:t>
19. Диаметрдің орташасынан асу %_____________________________________</w:t>
      </w:r>
      <w:r>
        <w:br/>
      </w:r>
      <w:r>
        <w:rPr>
          <w:rFonts w:ascii="Times New Roman"/>
          <w:b w:val="false"/>
          <w:i w:val="false"/>
          <w:color w:val="000000"/>
          <w:sz w:val="28"/>
        </w:rPr>
        <w:t>
20. Биіктігі __________________________________________________ метр</w:t>
      </w:r>
      <w:r>
        <w:br/>
      </w:r>
      <w:r>
        <w:rPr>
          <w:rFonts w:ascii="Times New Roman"/>
          <w:b w:val="false"/>
          <w:i w:val="false"/>
          <w:color w:val="000000"/>
          <w:sz w:val="28"/>
        </w:rPr>
        <w:t>
21. Биіктікті орташа биіктен арттыру % ______________________________</w:t>
      </w:r>
      <w:r>
        <w:br/>
      </w:r>
      <w:r>
        <w:rPr>
          <w:rFonts w:ascii="Times New Roman"/>
          <w:b w:val="false"/>
          <w:i w:val="false"/>
          <w:color w:val="000000"/>
          <w:sz w:val="28"/>
        </w:rPr>
        <w:t>
22. Нысаналы мақсаты бойынша іріктеп алынатын ағашты сипаттайтын</w:t>
      </w:r>
      <w:r>
        <w:br/>
      </w:r>
      <w:r>
        <w:rPr>
          <w:rFonts w:ascii="Times New Roman"/>
          <w:b w:val="false"/>
          <w:i w:val="false"/>
          <w:color w:val="000000"/>
          <w:sz w:val="28"/>
        </w:rPr>
        <w:t>
көрсеткіштер (шайыр шығымдылығы, тұқым шашуының молдығы, тұқым</w:t>
      </w:r>
      <w:r>
        <w:br/>
      </w:r>
      <w:r>
        <w:rPr>
          <w:rFonts w:ascii="Times New Roman"/>
          <w:b w:val="false"/>
          <w:i w:val="false"/>
          <w:color w:val="000000"/>
          <w:sz w:val="28"/>
        </w:rPr>
        <w:t>
сапасы, сүрек құрылымы) _____________________________________________</w:t>
      </w:r>
      <w:r>
        <w:br/>
      </w:r>
      <w:r>
        <w:rPr>
          <w:rFonts w:ascii="Times New Roman"/>
          <w:b w:val="false"/>
          <w:i w:val="false"/>
          <w:color w:val="000000"/>
          <w:sz w:val="28"/>
        </w:rPr>
        <w:t>
Карточканы толтырған ________________________________________________</w:t>
      </w:r>
      <w:r>
        <w:br/>
      </w:r>
      <w:r>
        <w:rPr>
          <w:rFonts w:ascii="Times New Roman"/>
          <w:b w:val="false"/>
          <w:i w:val="false"/>
          <w:color w:val="000000"/>
          <w:sz w:val="28"/>
        </w:rPr>
        <w:t xml:space="preserve">
                лауазымы, тегi, аты, әкесінің аты (бар болса), қолы </w:t>
      </w:r>
      <w:r>
        <w:br/>
      </w:r>
      <w:r>
        <w:rPr>
          <w:rFonts w:ascii="Times New Roman"/>
          <w:b w:val="false"/>
          <w:i w:val="false"/>
          <w:color w:val="000000"/>
          <w:sz w:val="28"/>
        </w:rPr>
        <w:t>
20 __ жылғы «___» _____________</w:t>
      </w:r>
    </w:p>
    <w:p>
      <w:pPr>
        <w:spacing w:after="0"/>
        <w:ind w:left="0"/>
        <w:jc w:val="both"/>
      </w:pPr>
      <w:r>
        <w:rPr>
          <w:rFonts w:ascii="Times New Roman"/>
          <w:b w:val="false"/>
          <w:i w:val="false"/>
          <w:color w:val="000000"/>
          <w:sz w:val="28"/>
        </w:rPr>
        <w:t>      Ескертпе: телім екпесінің сипаттамасы орман орналастыру</w:t>
      </w:r>
      <w:r>
        <w:br/>
      </w:r>
      <w:r>
        <w:rPr>
          <w:rFonts w:ascii="Times New Roman"/>
          <w:b w:val="false"/>
          <w:i w:val="false"/>
          <w:color w:val="000000"/>
          <w:sz w:val="28"/>
        </w:rPr>
        <w:t>
материалдарынан алынады.</w:t>
      </w:r>
    </w:p>
    <w:bookmarkStart w:name="z55" w:id="14"/>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2-қосымша              </w:t>
      </w:r>
    </w:p>
    <w:bookmarkEnd w:id="14"/>
    <w:bookmarkStart w:name="z56" w:id="15"/>
    <w:p>
      <w:pPr>
        <w:spacing w:after="0"/>
        <w:ind w:left="0"/>
        <w:jc w:val="both"/>
      </w:pPr>
      <w:r>
        <w:rPr>
          <w:rFonts w:ascii="Times New Roman"/>
          <w:b w:val="false"/>
          <w:i w:val="false"/>
          <w:color w:val="000000"/>
          <w:sz w:val="28"/>
        </w:rPr>
        <w:t>
Нысан</w:t>
      </w:r>
    </w:p>
    <w:bookmarkEnd w:id="15"/>
    <w:bookmarkStart w:name="z57" w:id="16"/>
    <w:p>
      <w:pPr>
        <w:spacing w:after="0"/>
        <w:ind w:left="0"/>
        <w:jc w:val="left"/>
      </w:pPr>
      <w:r>
        <w:rPr>
          <w:rFonts w:ascii="Times New Roman"/>
          <w:b/>
          <w:i w:val="false"/>
          <w:color w:val="000000"/>
        </w:rPr>
        <w:t xml:space="preserve"> 
Артықшылығы бар ағаштардың сынақ дақылдарын</w:t>
      </w:r>
      <w:r>
        <w:br/>
      </w:r>
      <w:r>
        <w:rPr>
          <w:rFonts w:ascii="Times New Roman"/>
          <w:b/>
          <w:i w:val="false"/>
          <w:color w:val="000000"/>
        </w:rPr>
        <w:t>
(географиялық, экологиялық дақылдарды)</w:t>
      </w:r>
      <w:r>
        <w:br/>
      </w:r>
      <w:r>
        <w:rPr>
          <w:rFonts w:ascii="Times New Roman"/>
          <w:b/>
          <w:i w:val="false"/>
          <w:color w:val="000000"/>
        </w:rPr>
        <w:t>
есепке алу карточкасы № ______________________</w:t>
      </w:r>
      <w:r>
        <w:br/>
      </w:r>
      <w:r>
        <w:rPr>
          <w:rFonts w:ascii="Times New Roman"/>
          <w:b/>
          <w:i w:val="false"/>
          <w:color w:val="000000"/>
        </w:rPr>
        <w:t>
                          (керегі сызылады)</w:t>
      </w:r>
    </w:p>
    <w:bookmarkEnd w:id="16"/>
    <w:p>
      <w:pPr>
        <w:spacing w:after="0"/>
        <w:ind w:left="0"/>
        <w:jc w:val="both"/>
      </w:pPr>
      <w:r>
        <w:rPr>
          <w:rFonts w:ascii="Times New Roman"/>
          <w:b w:val="false"/>
          <w:i w:val="false"/>
          <w:color w:val="000000"/>
          <w:sz w:val="28"/>
        </w:rPr>
        <w:t>Тұқым ______________________________________________________________</w:t>
      </w:r>
      <w:r>
        <w:br/>
      </w:r>
      <w:r>
        <w:rPr>
          <w:rFonts w:ascii="Times New Roman"/>
          <w:b w:val="false"/>
          <w:i w:val="false"/>
          <w:color w:val="000000"/>
          <w:sz w:val="28"/>
        </w:rPr>
        <w:t>
1. Облысы __________________________________________________________</w:t>
      </w:r>
      <w:r>
        <w:br/>
      </w:r>
      <w:r>
        <w:rPr>
          <w:rFonts w:ascii="Times New Roman"/>
          <w:b w:val="false"/>
          <w:i w:val="false"/>
          <w:color w:val="000000"/>
          <w:sz w:val="28"/>
        </w:rPr>
        <w:t>
2. Мемлекеттік орман иеленушісі ________орманшылық___________________</w:t>
      </w:r>
      <w:r>
        <w:br/>
      </w:r>
      <w:r>
        <w:rPr>
          <w:rFonts w:ascii="Times New Roman"/>
          <w:b w:val="false"/>
          <w:i w:val="false"/>
          <w:color w:val="000000"/>
          <w:sz w:val="28"/>
        </w:rPr>
        <w:t>
орам _________________телім__________________________________________</w:t>
      </w:r>
      <w:r>
        <w:br/>
      </w:r>
      <w:r>
        <w:rPr>
          <w:rFonts w:ascii="Times New Roman"/>
          <w:b w:val="false"/>
          <w:i w:val="false"/>
          <w:color w:val="000000"/>
          <w:sz w:val="28"/>
        </w:rPr>
        <w:t>
3. Учаске алаңы, гектар _____________________________________________</w:t>
      </w:r>
      <w:r>
        <w:br/>
      </w:r>
      <w:r>
        <w:rPr>
          <w:rFonts w:ascii="Times New Roman"/>
          <w:b w:val="false"/>
          <w:i w:val="false"/>
          <w:color w:val="000000"/>
          <w:sz w:val="28"/>
        </w:rPr>
        <w:t>
4. Өсу орнының жағдайлар типі _______________________________________</w:t>
      </w:r>
      <w:r>
        <w:br/>
      </w:r>
      <w:r>
        <w:rPr>
          <w:rFonts w:ascii="Times New Roman"/>
          <w:b w:val="false"/>
          <w:i w:val="false"/>
          <w:color w:val="000000"/>
          <w:sz w:val="28"/>
        </w:rPr>
        <w:t>
5. Отырғызу жылы____________________________________________________</w:t>
      </w:r>
      <w:r>
        <w:br/>
      </w:r>
      <w:r>
        <w:rPr>
          <w:rFonts w:ascii="Times New Roman"/>
          <w:b w:val="false"/>
          <w:i w:val="false"/>
          <w:color w:val="000000"/>
          <w:sz w:val="28"/>
        </w:rPr>
        <w:t>
6. Сыналатын тұқымдар мен клондар саны (экотиптер, сорттар)__________</w:t>
      </w:r>
      <w:r>
        <w:br/>
      </w:r>
      <w:r>
        <w:rPr>
          <w:rFonts w:ascii="Times New Roman"/>
          <w:b w:val="false"/>
          <w:i w:val="false"/>
          <w:color w:val="000000"/>
          <w:sz w:val="28"/>
        </w:rPr>
        <w:t>
7. Ағаштардың орналасуы (арақашықтығы, метр) ________________________</w:t>
      </w:r>
      <w:r>
        <w:br/>
      </w:r>
      <w:r>
        <w:rPr>
          <w:rFonts w:ascii="Times New Roman"/>
          <w:b w:val="false"/>
          <w:i w:val="false"/>
          <w:color w:val="000000"/>
          <w:sz w:val="28"/>
        </w:rPr>
        <w:t>
8. Қайталану саны ___________________________________________________</w:t>
      </w:r>
      <w:r>
        <w:br/>
      </w:r>
      <w:r>
        <w:rPr>
          <w:rFonts w:ascii="Times New Roman"/>
          <w:b w:val="false"/>
          <w:i w:val="false"/>
          <w:color w:val="000000"/>
          <w:sz w:val="28"/>
        </w:rPr>
        <w:t>
9. Өсімдіктер мен ұрпағының саны (дан-дейін), дана___________________</w:t>
      </w:r>
      <w:r>
        <w:br/>
      </w:r>
      <w:r>
        <w:rPr>
          <w:rFonts w:ascii="Times New Roman"/>
          <w:b w:val="false"/>
          <w:i w:val="false"/>
          <w:color w:val="000000"/>
          <w:sz w:val="28"/>
        </w:rPr>
        <w:t>
10. Бақылаудың бар-жоғы және оның сипаты_____________________________</w:t>
      </w:r>
      <w:r>
        <w:br/>
      </w:r>
      <w:r>
        <w:rPr>
          <w:rFonts w:ascii="Times New Roman"/>
          <w:b w:val="false"/>
          <w:i w:val="false"/>
          <w:color w:val="000000"/>
          <w:sz w:val="28"/>
        </w:rPr>
        <w:t>
11. Дақылдардың жай-күйі_____________________________________________</w:t>
      </w:r>
      <w:r>
        <w:br/>
      </w:r>
      <w:r>
        <w:rPr>
          <w:rFonts w:ascii="Times New Roman"/>
          <w:b w:val="false"/>
          <w:i w:val="false"/>
          <w:color w:val="000000"/>
          <w:sz w:val="28"/>
        </w:rPr>
        <w:t>
12. Объектінің отырғызу мақсатына сәйкестігі туралы және одан әрі</w:t>
      </w:r>
      <w:r>
        <w:br/>
      </w:r>
      <w:r>
        <w:rPr>
          <w:rFonts w:ascii="Times New Roman"/>
          <w:b w:val="false"/>
          <w:i w:val="false"/>
          <w:color w:val="000000"/>
          <w:sz w:val="28"/>
        </w:rPr>
        <w:t>
пайдалану режимі туралы комиссияның қорытындысы _____________________________________________________________________</w:t>
      </w:r>
      <w:r>
        <w:br/>
      </w:r>
      <w:r>
        <w:rPr>
          <w:rFonts w:ascii="Times New Roman"/>
          <w:b w:val="false"/>
          <w:i w:val="false"/>
          <w:color w:val="000000"/>
          <w:sz w:val="28"/>
        </w:rPr>
        <w:t>
13. Таралым-сорттарына, будан-сорттарына, клон-сорттарына</w:t>
      </w:r>
      <w:r>
        <w:br/>
      </w:r>
      <w:r>
        <w:rPr>
          <w:rFonts w:ascii="Times New Roman"/>
          <w:b w:val="false"/>
          <w:i w:val="false"/>
          <w:color w:val="000000"/>
          <w:sz w:val="28"/>
        </w:rPr>
        <w:t>
кандидаттарды бөлу жөніндегі ұсыныстар (тұқымдар, клондар, экотиптер</w:t>
      </w:r>
      <w:r>
        <w:br/>
      </w:r>
      <w:r>
        <w:rPr>
          <w:rFonts w:ascii="Times New Roman"/>
          <w:b w:val="false"/>
          <w:i w:val="false"/>
          <w:color w:val="000000"/>
          <w:sz w:val="28"/>
        </w:rPr>
        <w:t>
сорттарының атаулары мен нөмірлері) _________________________________</w:t>
      </w:r>
      <w:r>
        <w:br/>
      </w:r>
      <w:r>
        <w:rPr>
          <w:rFonts w:ascii="Times New Roman"/>
          <w:b w:val="false"/>
          <w:i w:val="false"/>
          <w:color w:val="000000"/>
          <w:sz w:val="28"/>
        </w:rPr>
        <w:t>
14. Объектіні күтіп-ұстау және жай-күйін жақсарту жөнінде ұсынылатын</w:t>
      </w:r>
      <w:r>
        <w:br/>
      </w:r>
      <w:r>
        <w:rPr>
          <w:rFonts w:ascii="Times New Roman"/>
          <w:b w:val="false"/>
          <w:i w:val="false"/>
          <w:color w:val="000000"/>
          <w:sz w:val="28"/>
        </w:rPr>
        <w:t>
іс-шаралар __________________________________________________________</w:t>
      </w:r>
    </w:p>
    <w:bookmarkStart w:name="z58" w:id="17"/>
    <w:p>
      <w:pPr>
        <w:spacing w:after="0"/>
        <w:ind w:left="0"/>
        <w:jc w:val="left"/>
      </w:pPr>
      <w:r>
        <w:rPr>
          <w:rFonts w:ascii="Times New Roman"/>
          <w:b/>
          <w:i w:val="false"/>
          <w:color w:val="000000"/>
        </w:rPr>
        <w:t xml:space="preserve"> 
Артықшылығы бар ағаштардың сынақ дақылдары учаскесіндегі</w:t>
      </w:r>
      <w:r>
        <w:br/>
      </w:r>
      <w:r>
        <w:rPr>
          <w:rFonts w:ascii="Times New Roman"/>
          <w:b/>
          <w:i w:val="false"/>
          <w:color w:val="000000"/>
        </w:rPr>
        <w:t>
(географиялық, экологиялық дақылдар және сорт сынау</w:t>
      </w:r>
      <w:r>
        <w:br/>
      </w:r>
      <w:r>
        <w:rPr>
          <w:rFonts w:ascii="Times New Roman"/>
          <w:b/>
          <w:i w:val="false"/>
          <w:color w:val="000000"/>
        </w:rPr>
        <w:t>
учаскесінде) ағаштарды қайта есептеу ведомосы</w:t>
      </w:r>
      <w:r>
        <w:br/>
      </w:r>
      <w:r>
        <w:rPr>
          <w:rFonts w:ascii="Times New Roman"/>
          <w:b/>
          <w:i w:val="false"/>
          <w:color w:val="000000"/>
        </w:rPr>
        <w:t>
(керегі сызылады)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2689"/>
        <w:gridCol w:w="2292"/>
        <w:gridCol w:w="1832"/>
        <w:gridCol w:w="2419"/>
      </w:tblGrid>
      <w:tr>
        <w:trPr>
          <w:trHeight w:val="109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 __ (артықшылығы бар ағаштардың тізілімі бойынша), сорттың атауы және шығу тегі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саны, дана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Сақталуы,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Ағаштардың жай-күйі</w:t>
            </w:r>
          </w:p>
        </w:tc>
      </w:tr>
      <w:tr>
        <w:trPr>
          <w:trHeight w:val="31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сорты, шығу тегі бойынша жиыны: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барлығы: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бойынша жиыны: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Карточканы толтырған _______________________________________________</w:t>
      </w:r>
      <w:r>
        <w:br/>
      </w:r>
      <w:r>
        <w:rPr>
          <w:rFonts w:ascii="Times New Roman"/>
          <w:b w:val="false"/>
          <w:i w:val="false"/>
          <w:color w:val="000000"/>
          <w:sz w:val="28"/>
        </w:rPr>
        <w:t>
                  лауазымы, тегi, аты, әкесінің аты (бар болса), қолы</w:t>
      </w:r>
    </w:p>
    <w:p>
      <w:pPr>
        <w:spacing w:after="0"/>
        <w:ind w:left="0"/>
        <w:jc w:val="both"/>
      </w:pPr>
      <w:r>
        <w:rPr>
          <w:rFonts w:ascii="Times New Roman"/>
          <w:b w:val="false"/>
          <w:i w:val="false"/>
          <w:color w:val="000000"/>
          <w:sz w:val="28"/>
        </w:rPr>
        <w:t>20 __ жылғы «___» _____________</w:t>
      </w:r>
    </w:p>
    <w:bookmarkStart w:name="z59" w:id="18"/>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3-қосымша             </w:t>
      </w:r>
    </w:p>
    <w:bookmarkEnd w:id="18"/>
    <w:bookmarkStart w:name="z60" w:id="19"/>
    <w:p>
      <w:pPr>
        <w:spacing w:after="0"/>
        <w:ind w:left="0"/>
        <w:jc w:val="both"/>
      </w:pPr>
      <w:r>
        <w:rPr>
          <w:rFonts w:ascii="Times New Roman"/>
          <w:b w:val="false"/>
          <w:i w:val="false"/>
          <w:color w:val="000000"/>
          <w:sz w:val="28"/>
        </w:rPr>
        <w:t>
Нысан</w:t>
      </w:r>
    </w:p>
    <w:bookmarkEnd w:id="19"/>
    <w:bookmarkStart w:name="z61" w:id="20"/>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____________________________ </w:t>
      </w:r>
      <w:r>
        <w:rPr>
          <w:rFonts w:ascii="Times New Roman"/>
          <w:b/>
          <w:i w:val="false"/>
          <w:color w:val="000000"/>
          <w:sz w:val="28"/>
        </w:rPr>
        <w:t>мемлекеттік орман қоры аумағындағы</w:t>
      </w:r>
      <w:r>
        <w:br/>
      </w:r>
      <w:r>
        <w:rPr>
          <w:rFonts w:ascii="Times New Roman"/>
          <w:b w:val="false"/>
          <w:i w:val="false"/>
          <w:color w:val="000000"/>
          <w:sz w:val="28"/>
        </w:rPr>
        <w:t>
(мемлекеттік орман иеленушінің атауы)</w:t>
      </w:r>
      <w:r>
        <w:br/>
      </w:r>
      <w:r>
        <w:rPr>
          <w:rFonts w:ascii="Times New Roman"/>
          <w:b w:val="false"/>
          <w:i w:val="false"/>
          <w:color w:val="000000"/>
          <w:sz w:val="28"/>
        </w:rPr>
        <w:t>
</w:t>
      </w:r>
      <w:r>
        <w:rPr>
          <w:rFonts w:ascii="Times New Roman"/>
          <w:b/>
          <w:i w:val="false"/>
          <w:color w:val="000000"/>
          <w:sz w:val="28"/>
        </w:rPr>
        <w:t>         селекциялық-генетикалық мақсаттағы объектілерді</w:t>
      </w:r>
      <w:r>
        <w:br/>
      </w:r>
      <w:r>
        <w:rPr>
          <w:rFonts w:ascii="Times New Roman"/>
          <w:b w:val="false"/>
          <w:i w:val="false"/>
          <w:color w:val="000000"/>
          <w:sz w:val="28"/>
        </w:rPr>
        <w:t>
</w:t>
      </w:r>
      <w:r>
        <w:rPr>
          <w:rFonts w:ascii="Times New Roman"/>
          <w:b/>
          <w:i w:val="false"/>
          <w:color w:val="000000"/>
          <w:sz w:val="28"/>
        </w:rPr>
        <w:t>                аттестаттау нәтижелері туралы</w:t>
      </w:r>
      <w:r>
        <w:br/>
      </w:r>
      <w:r>
        <w:rPr>
          <w:rFonts w:ascii="Times New Roman"/>
          <w:b w:val="false"/>
          <w:i w:val="false"/>
          <w:color w:val="000000"/>
          <w:sz w:val="28"/>
        </w:rPr>
        <w:t>
</w:t>
      </w:r>
      <w:r>
        <w:rPr>
          <w:rFonts w:ascii="Times New Roman"/>
          <w:b/>
          <w:i w:val="false"/>
          <w:color w:val="000000"/>
          <w:sz w:val="28"/>
        </w:rPr>
        <w:t>                            акті</w:t>
      </w:r>
    </w:p>
    <w:bookmarkEnd w:id="20"/>
    <w:p>
      <w:pPr>
        <w:spacing w:after="0"/>
        <w:ind w:left="0"/>
        <w:jc w:val="both"/>
      </w:pPr>
      <w:r>
        <w:rPr>
          <w:rFonts w:ascii="Times New Roman"/>
          <w:b/>
          <w:i w:val="false"/>
          <w:color w:val="000000"/>
          <w:sz w:val="28"/>
        </w:rPr>
        <w:t>____</w:t>
      </w:r>
      <w:r>
        <w:rPr>
          <w:rFonts w:ascii="Times New Roman"/>
          <w:b w:val="false"/>
          <w:i w:val="false"/>
          <w:color w:val="000000"/>
          <w:sz w:val="28"/>
        </w:rPr>
        <w:t>______________________________________________ бұйрығына сәйкес</w:t>
      </w:r>
      <w:r>
        <w:br/>
      </w:r>
      <w:r>
        <w:rPr>
          <w:rFonts w:ascii="Times New Roman"/>
          <w:b w:val="false"/>
          <w:i w:val="false"/>
          <w:color w:val="000000"/>
          <w:sz w:val="28"/>
        </w:rPr>
        <w:t>
           (мамандандырылған ұйымың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 құрамындағы</w:t>
      </w:r>
      <w:r>
        <w:br/>
      </w:r>
      <w:r>
        <w:rPr>
          <w:rFonts w:ascii="Times New Roman"/>
          <w:b w:val="false"/>
          <w:i w:val="false"/>
          <w:color w:val="000000"/>
          <w:sz w:val="28"/>
        </w:rPr>
        <w:t>
аттестаттау комиссиясы (комиссия мүшелерінің тегі, аты, әкесінің аты</w:t>
      </w:r>
      <w:r>
        <w:br/>
      </w:r>
      <w:r>
        <w:rPr>
          <w:rFonts w:ascii="Times New Roman"/>
          <w:b w:val="false"/>
          <w:i w:val="false"/>
          <w:color w:val="000000"/>
          <w:sz w:val="28"/>
        </w:rPr>
        <w:t>
(бар болса), лауазымы) аттестаттау (есептен шығару, есепке алу)</w:t>
      </w:r>
      <w:r>
        <w:br/>
      </w:r>
      <w:r>
        <w:rPr>
          <w:rFonts w:ascii="Times New Roman"/>
          <w:b w:val="false"/>
          <w:i w:val="false"/>
          <w:color w:val="000000"/>
          <w:sz w:val="28"/>
        </w:rPr>
        <w:t>
мақсатында селекциялық-генетикалық мақсаттағы объектілерді тексерді.</w:t>
      </w:r>
      <w:r>
        <w:br/>
      </w:r>
      <w:r>
        <w:rPr>
          <w:rFonts w:ascii="Times New Roman"/>
          <w:b w:val="false"/>
          <w:i w:val="false"/>
          <w:color w:val="000000"/>
          <w:sz w:val="28"/>
        </w:rPr>
        <w:t>
Тексеру нәтижесінде мыналар анықталды: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Селекциялық-генетикалық мақсаттағы объектілердің нысаналы</w:t>
      </w:r>
      <w:r>
        <w:br/>
      </w:r>
      <w:r>
        <w:rPr>
          <w:rFonts w:ascii="Times New Roman"/>
          <w:b w:val="false"/>
          <w:i w:val="false"/>
          <w:color w:val="000000"/>
          <w:sz w:val="28"/>
        </w:rPr>
        <w:t>
мақсаттарын ескере отырып, олар аттестатталатын, жарамсыз деп</w:t>
      </w:r>
      <w:r>
        <w:br/>
      </w:r>
      <w:r>
        <w:rPr>
          <w:rFonts w:ascii="Times New Roman"/>
          <w:b w:val="false"/>
          <w:i w:val="false"/>
          <w:color w:val="000000"/>
          <w:sz w:val="28"/>
        </w:rPr>
        <w:t>
танылатын, есептен шығарылатын себептер баяндалады. Бұл ретте әрбір</w:t>
      </w:r>
      <w:r>
        <w:br/>
      </w:r>
      <w:r>
        <w:rPr>
          <w:rFonts w:ascii="Times New Roman"/>
          <w:b w:val="false"/>
          <w:i w:val="false"/>
          <w:color w:val="000000"/>
          <w:sz w:val="28"/>
        </w:rPr>
        <w:t>
селекциялық-генетикалық мақсаттағы объектінің көлемі немесе олардың</w:t>
      </w:r>
      <w:r>
        <w:br/>
      </w:r>
      <w:r>
        <w:rPr>
          <w:rFonts w:ascii="Times New Roman"/>
          <w:b w:val="false"/>
          <w:i w:val="false"/>
          <w:color w:val="000000"/>
          <w:sz w:val="28"/>
        </w:rPr>
        <w:t>
саны (ағаштар үшін), түр атауы, орманшылығы, орамы, телімі</w:t>
      </w:r>
      <w:r>
        <w:br/>
      </w:r>
      <w:r>
        <w:rPr>
          <w:rFonts w:ascii="Times New Roman"/>
          <w:b w:val="false"/>
          <w:i w:val="false"/>
          <w:color w:val="000000"/>
          <w:sz w:val="28"/>
        </w:rPr>
        <w:t>
көрсетіледі.</w:t>
      </w:r>
      <w:r>
        <w:br/>
      </w:r>
      <w:r>
        <w:rPr>
          <w:rFonts w:ascii="Times New Roman"/>
          <w:b w:val="false"/>
          <w:i w:val="false"/>
          <w:color w:val="000000"/>
          <w:sz w:val="28"/>
        </w:rPr>
        <w:t>
      Селекциялық-генетикалық мақсаттағы объектілердің жай-күйін</w:t>
      </w:r>
      <w:r>
        <w:br/>
      </w:r>
      <w:r>
        <w:rPr>
          <w:rFonts w:ascii="Times New Roman"/>
          <w:b w:val="false"/>
          <w:i w:val="false"/>
          <w:color w:val="000000"/>
          <w:sz w:val="28"/>
        </w:rPr>
        <w:t>
жақсарту немесе оны реконструкциялау мақсатында белгілі бір орман</w:t>
      </w:r>
      <w:r>
        <w:br/>
      </w:r>
      <w:r>
        <w:rPr>
          <w:rFonts w:ascii="Times New Roman"/>
          <w:b w:val="false"/>
          <w:i w:val="false"/>
          <w:color w:val="000000"/>
          <w:sz w:val="28"/>
        </w:rPr>
        <w:t>
шаруашылығы және өзге де іс-шараларды жүргізу қажет болған жағдайда</w:t>
      </w:r>
      <w:r>
        <w:br/>
      </w:r>
      <w:r>
        <w:rPr>
          <w:rFonts w:ascii="Times New Roman"/>
          <w:b w:val="false"/>
          <w:i w:val="false"/>
          <w:color w:val="000000"/>
          <w:sz w:val="28"/>
        </w:rPr>
        <w:t>
олардың тізбесін келтіреді.</w:t>
      </w:r>
      <w:r>
        <w:br/>
      </w:r>
      <w:r>
        <w:rPr>
          <w:rFonts w:ascii="Times New Roman"/>
          <w:b w:val="false"/>
          <w:i w:val="false"/>
          <w:color w:val="000000"/>
          <w:sz w:val="28"/>
        </w:rPr>
        <w:t>
      Комиссия анықталған және құрылған селекциялық-генетикалық</w:t>
      </w:r>
      <w:r>
        <w:br/>
      </w:r>
      <w:r>
        <w:rPr>
          <w:rFonts w:ascii="Times New Roman"/>
          <w:b w:val="false"/>
          <w:i w:val="false"/>
          <w:color w:val="000000"/>
          <w:sz w:val="28"/>
        </w:rPr>
        <w:t>
мақсаттағы объектілерді __________________________________.</w:t>
      </w:r>
      <w:r>
        <w:br/>
      </w:r>
      <w:r>
        <w:rPr>
          <w:rFonts w:ascii="Times New Roman"/>
          <w:b w:val="false"/>
          <w:i w:val="false"/>
          <w:color w:val="000000"/>
          <w:sz w:val="28"/>
        </w:rPr>
        <w:t>
                       (аттестаттайды немесе қабылдамайды)</w:t>
      </w:r>
    </w:p>
    <w:p>
      <w:pPr>
        <w:spacing w:after="0"/>
        <w:ind w:left="0"/>
        <w:jc w:val="both"/>
      </w:pPr>
      <w:r>
        <w:rPr>
          <w:rFonts w:ascii="Times New Roman"/>
          <w:b w:val="false"/>
          <w:i w:val="false"/>
          <w:color w:val="000000"/>
          <w:sz w:val="28"/>
        </w:rPr>
        <w:t>Аттестатталған селекциялық-генетикалық мақсаттағы объектілер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8720"/>
        <w:gridCol w:w="370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Селекциялық-генетикалық мақсаттағы объектілердің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мүшелерінің қолы: __________________________________________</w:t>
      </w:r>
      <w:r>
        <w:br/>
      </w:r>
      <w:r>
        <w:rPr>
          <w:rFonts w:ascii="Times New Roman"/>
          <w:b w:val="false"/>
          <w:i w:val="false"/>
          <w:color w:val="000000"/>
          <w:sz w:val="28"/>
        </w:rPr>
        <w:t>
                           тегi, аты, әкесінің аты (бар болса), қолы</w:t>
      </w:r>
    </w:p>
    <w:bookmarkStart w:name="z62" w:id="21"/>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4-қосымша             </w:t>
      </w:r>
    </w:p>
    <w:bookmarkEnd w:id="21"/>
    <w:bookmarkStart w:name="z63" w:id="22"/>
    <w:p>
      <w:pPr>
        <w:spacing w:after="0"/>
        <w:ind w:left="0"/>
        <w:jc w:val="both"/>
      </w:pPr>
      <w:r>
        <w:rPr>
          <w:rFonts w:ascii="Times New Roman"/>
          <w:b w:val="false"/>
          <w:i w:val="false"/>
          <w:color w:val="000000"/>
          <w:sz w:val="28"/>
        </w:rPr>
        <w:t>
Нысан</w:t>
      </w:r>
    </w:p>
    <w:bookmarkEnd w:id="2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w:t>
      </w:r>
      <w:r>
        <w:br/>
      </w:r>
      <w:r>
        <w:rPr>
          <w:rFonts w:ascii="Times New Roman"/>
          <w:b w:val="false"/>
          <w:i w:val="false"/>
          <w:color w:val="000000"/>
          <w:sz w:val="28"/>
        </w:rPr>
        <w:t>
Мемлекеттік орман иеленушісі _______________________________________</w:t>
      </w:r>
      <w:r>
        <w:br/>
      </w:r>
      <w:r>
        <w:rPr>
          <w:rFonts w:ascii="Times New Roman"/>
          <w:b w:val="false"/>
          <w:i w:val="false"/>
          <w:color w:val="000000"/>
          <w:sz w:val="28"/>
        </w:rPr>
        <w:t>
Түрлік атауы _______________________________________________________</w:t>
      </w:r>
    </w:p>
    <w:bookmarkStart w:name="z64" w:id="23"/>
    <w:p>
      <w:pPr>
        <w:spacing w:after="0"/>
        <w:ind w:left="0"/>
        <w:jc w:val="left"/>
      </w:pPr>
      <w:r>
        <w:rPr>
          <w:rFonts w:ascii="Times New Roman"/>
          <w:b/>
          <w:i w:val="false"/>
          <w:color w:val="000000"/>
        </w:rPr>
        <w:t xml:space="preserve"> 
Артықшылығы бар ағаштың № _____ (тізілім бойынша)</w:t>
      </w:r>
      <w:r>
        <w:br/>
      </w:r>
      <w:r>
        <w:rPr>
          <w:rFonts w:ascii="Times New Roman"/>
          <w:b/>
          <w:i w:val="false"/>
          <w:color w:val="000000"/>
        </w:rPr>
        <w:t>
паспорты</w:t>
      </w:r>
    </w:p>
    <w:bookmarkEnd w:id="23"/>
    <w:p>
      <w:pPr>
        <w:spacing w:after="0"/>
        <w:ind w:left="0"/>
        <w:jc w:val="both"/>
      </w:pPr>
      <w:r>
        <w:rPr>
          <w:rFonts w:ascii="Times New Roman"/>
          <w:b w:val="false"/>
          <w:i w:val="false"/>
          <w:color w:val="000000"/>
          <w:sz w:val="28"/>
        </w:rPr>
        <w:t>1. Ағаштың орналасқан орны:</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___________________ Телім № __________________________________</w:t>
      </w:r>
      <w:r>
        <w:br/>
      </w:r>
      <w:r>
        <w:rPr>
          <w:rFonts w:ascii="Times New Roman"/>
          <w:b w:val="false"/>
          <w:i w:val="false"/>
          <w:color w:val="000000"/>
          <w:sz w:val="28"/>
        </w:rPr>
        <w:t>
Мемлекеттік орман иеленушісі бойынша ағаш нөмірі ____________________</w:t>
      </w:r>
      <w:r>
        <w:br/>
      </w:r>
      <w:r>
        <w:rPr>
          <w:rFonts w:ascii="Times New Roman"/>
          <w:b w:val="false"/>
          <w:i w:val="false"/>
          <w:color w:val="000000"/>
          <w:sz w:val="28"/>
        </w:rPr>
        <w:t>
Табиғи тұрысында ағаш қалай белгіленген _____________________________</w:t>
      </w:r>
      <w:r>
        <w:br/>
      </w:r>
      <w:r>
        <w:rPr>
          <w:rFonts w:ascii="Times New Roman"/>
          <w:b w:val="false"/>
          <w:i w:val="false"/>
          <w:color w:val="000000"/>
          <w:sz w:val="28"/>
        </w:rPr>
        <w:t>
Телімдегі артықшылығы бар ағаштың орналасуы (схемасы қоса беріледі)</w:t>
      </w:r>
      <w:r>
        <w:br/>
      </w:r>
      <w:r>
        <w:rPr>
          <w:rFonts w:ascii="Times New Roman"/>
          <w:b w:val="false"/>
          <w:i w:val="false"/>
          <w:color w:val="000000"/>
          <w:sz w:val="28"/>
        </w:rPr>
        <w:t>
2. Телімдегі екпелердің таксациялық сипаттамасы (қабат бойынша, ағаш</w:t>
      </w:r>
      <w:r>
        <w:br/>
      </w:r>
      <w:r>
        <w:rPr>
          <w:rFonts w:ascii="Times New Roman"/>
          <w:b w:val="false"/>
          <w:i w:val="false"/>
          <w:color w:val="000000"/>
          <w:sz w:val="28"/>
        </w:rPr>
        <w:t>
қайда өсірілген)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189"/>
        <w:gridCol w:w="1057"/>
        <w:gridCol w:w="1057"/>
        <w:gridCol w:w="1322"/>
        <w:gridCol w:w="1717"/>
        <w:gridCol w:w="2245"/>
        <w:gridCol w:w="2906"/>
        <w:gridCol w:w="661"/>
      </w:tblGrid>
      <w:tr>
        <w:trPr>
          <w:trHeight w:val="21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жасы/жыл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сыныбы</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толымдылығы</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 кубметр/гектар</w:t>
            </w:r>
          </w:p>
        </w:tc>
        <w:tc>
          <w:tcPr>
            <w:tcW w:w="2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Екпелердің селекциялық санаты</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морфологиялық немесе фенологиялық нысаны</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Шығу тегі (табиғи-тұқымдық, өскіндік немесе дақылдық)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Орман типі __________________________________________________________</w:t>
      </w:r>
      <w:r>
        <w:br/>
      </w:r>
      <w:r>
        <w:rPr>
          <w:rFonts w:ascii="Times New Roman"/>
          <w:b w:val="false"/>
          <w:i w:val="false"/>
          <w:color w:val="000000"/>
          <w:sz w:val="28"/>
        </w:rPr>
        <w:t>
Орман өсу жағдайларының типі ________________________________________</w:t>
      </w:r>
      <w:r>
        <w:br/>
      </w:r>
      <w:r>
        <w:rPr>
          <w:rFonts w:ascii="Times New Roman"/>
          <w:b w:val="false"/>
          <w:i w:val="false"/>
          <w:color w:val="000000"/>
          <w:sz w:val="28"/>
        </w:rPr>
        <w:t>
Өскіні ______________________________________________________________</w:t>
      </w:r>
      <w:r>
        <w:br/>
      </w:r>
      <w:r>
        <w:rPr>
          <w:rFonts w:ascii="Times New Roman"/>
          <w:b w:val="false"/>
          <w:i w:val="false"/>
          <w:color w:val="000000"/>
          <w:sz w:val="28"/>
        </w:rPr>
        <w:t>
Орман астары ________________________________________________________</w:t>
      </w:r>
      <w:r>
        <w:br/>
      </w:r>
      <w:r>
        <w:rPr>
          <w:rFonts w:ascii="Times New Roman"/>
          <w:b w:val="false"/>
          <w:i w:val="false"/>
          <w:color w:val="000000"/>
          <w:sz w:val="28"/>
        </w:rPr>
        <w:t>
Жамылғысы ___________________________________________________________</w:t>
      </w:r>
      <w:r>
        <w:br/>
      </w:r>
      <w:r>
        <w:rPr>
          <w:rFonts w:ascii="Times New Roman"/>
          <w:b w:val="false"/>
          <w:i w:val="false"/>
          <w:color w:val="000000"/>
          <w:sz w:val="28"/>
        </w:rPr>
        <w:t>
Топырақ және топырақ құрайтын жыныс _________________________________</w:t>
      </w:r>
      <w:r>
        <w:br/>
      </w:r>
      <w:r>
        <w:rPr>
          <w:rFonts w:ascii="Times New Roman"/>
          <w:b w:val="false"/>
          <w:i w:val="false"/>
          <w:color w:val="000000"/>
          <w:sz w:val="28"/>
        </w:rPr>
        <w:t>
Рельеф ______________________________________________________________</w:t>
      </w:r>
      <w:r>
        <w:br/>
      </w:r>
      <w:r>
        <w:rPr>
          <w:rFonts w:ascii="Times New Roman"/>
          <w:b w:val="false"/>
          <w:i w:val="false"/>
          <w:color w:val="000000"/>
          <w:sz w:val="28"/>
        </w:rPr>
        <w:t>
Көлбеулігі, бөктерінің экспозициясы _________________________________</w:t>
      </w:r>
      <w:r>
        <w:br/>
      </w:r>
      <w:r>
        <w:rPr>
          <w:rFonts w:ascii="Times New Roman"/>
          <w:b w:val="false"/>
          <w:i w:val="false"/>
          <w:color w:val="000000"/>
          <w:sz w:val="28"/>
        </w:rPr>
        <w:t>
Теңіз деңгейінен биіктігі ___________________________________________</w:t>
      </w:r>
      <w:r>
        <w:br/>
      </w:r>
      <w:r>
        <w:rPr>
          <w:rFonts w:ascii="Times New Roman"/>
          <w:b w:val="false"/>
          <w:i w:val="false"/>
          <w:color w:val="000000"/>
          <w:sz w:val="28"/>
        </w:rPr>
        <w:t>
Екпенің санитариялық жай-күйі _______________________________________</w:t>
      </w:r>
      <w:r>
        <w:br/>
      </w:r>
      <w:r>
        <w:rPr>
          <w:rFonts w:ascii="Times New Roman"/>
          <w:b w:val="false"/>
          <w:i w:val="false"/>
          <w:color w:val="000000"/>
          <w:sz w:val="28"/>
        </w:rPr>
        <w:t>
3. Артықшылығы бар ағаштың сипаттамасы:</w:t>
      </w:r>
      <w:r>
        <w:br/>
      </w:r>
      <w:r>
        <w:rPr>
          <w:rFonts w:ascii="Times New Roman"/>
          <w:b w:val="false"/>
          <w:i w:val="false"/>
          <w:color w:val="000000"/>
          <w:sz w:val="28"/>
        </w:rPr>
        <w:t>
Шығу тегі ___________________________________________________________</w:t>
      </w:r>
      <w:r>
        <w:br/>
      </w:r>
      <w:r>
        <w:rPr>
          <w:rFonts w:ascii="Times New Roman"/>
          <w:b w:val="false"/>
          <w:i w:val="false"/>
          <w:color w:val="000000"/>
          <w:sz w:val="28"/>
        </w:rPr>
        <w:t>
Фенологиялық, морфологиялық нысаны __________________________________</w:t>
      </w:r>
      <w:r>
        <w:br/>
      </w:r>
      <w:r>
        <w:rPr>
          <w:rFonts w:ascii="Times New Roman"/>
          <w:b w:val="false"/>
          <w:i w:val="false"/>
          <w:color w:val="000000"/>
          <w:sz w:val="28"/>
        </w:rPr>
        <w:t>
Жасы, жыл ___________________________________________________________</w:t>
      </w:r>
      <w:r>
        <w:br/>
      </w:r>
      <w:r>
        <w:rPr>
          <w:rFonts w:ascii="Times New Roman"/>
          <w:b w:val="false"/>
          <w:i w:val="false"/>
          <w:color w:val="000000"/>
          <w:sz w:val="28"/>
        </w:rPr>
        <w:t>
Биіктігі, метр ______________________________________________________</w:t>
      </w:r>
      <w:r>
        <w:br/>
      </w:r>
      <w:r>
        <w:rPr>
          <w:rFonts w:ascii="Times New Roman"/>
          <w:b w:val="false"/>
          <w:i w:val="false"/>
          <w:color w:val="000000"/>
          <w:sz w:val="28"/>
        </w:rPr>
        <w:t>
Дің диаметрі, сантиметр _____________________________________________</w:t>
      </w:r>
      <w:r>
        <w:br/>
      </w:r>
      <w:r>
        <w:rPr>
          <w:rFonts w:ascii="Times New Roman"/>
          <w:b w:val="false"/>
          <w:i w:val="false"/>
          <w:color w:val="000000"/>
          <w:sz w:val="28"/>
        </w:rPr>
        <w:t>
Дің көлемі, шаршы метр ______________________________________________</w:t>
      </w:r>
      <w:r>
        <w:br/>
      </w:r>
      <w:r>
        <w:rPr>
          <w:rFonts w:ascii="Times New Roman"/>
          <w:b w:val="false"/>
          <w:i w:val="false"/>
          <w:color w:val="000000"/>
          <w:sz w:val="28"/>
        </w:rPr>
        <w:t>
Өсу және даму сыныбы (көз мөлшермен) ________________________________</w:t>
      </w:r>
      <w:r>
        <w:br/>
      </w:r>
      <w:r>
        <w:rPr>
          <w:rFonts w:ascii="Times New Roman"/>
          <w:b w:val="false"/>
          <w:i w:val="false"/>
          <w:color w:val="000000"/>
          <w:sz w:val="28"/>
        </w:rPr>
        <w:t>
Ұшар басының орташа диаметрі, метр __________________________________</w:t>
      </w:r>
      <w:r>
        <w:br/>
      </w:r>
      <w:r>
        <w:rPr>
          <w:rFonts w:ascii="Times New Roman"/>
          <w:b w:val="false"/>
          <w:i w:val="false"/>
          <w:color w:val="000000"/>
          <w:sz w:val="28"/>
        </w:rPr>
        <w:t>
Ұшар басының нысаны (конус тәрізді, сопақ цилиндр-тәрізді) және оның симметриялылығы _____________________________________________________</w:t>
      </w:r>
      <w:r>
        <w:br/>
      </w:r>
      <w:r>
        <w:rPr>
          <w:rFonts w:ascii="Times New Roman"/>
          <w:b w:val="false"/>
          <w:i w:val="false"/>
          <w:color w:val="000000"/>
          <w:sz w:val="28"/>
        </w:rPr>
        <w:t>
Ұшар басының ұзындығы, метр ___________, діңнен биіктік (Н)% ________</w:t>
      </w:r>
      <w:r>
        <w:br/>
      </w:r>
      <w:r>
        <w:rPr>
          <w:rFonts w:ascii="Times New Roman"/>
          <w:b w:val="false"/>
          <w:i w:val="false"/>
          <w:color w:val="000000"/>
          <w:sz w:val="28"/>
        </w:rPr>
        <w:t>
Бұтақтардың қалыңдығы (қалың, орташа, жұқа) _________________________</w:t>
      </w:r>
      <w:r>
        <w:br/>
      </w:r>
      <w:r>
        <w:rPr>
          <w:rFonts w:ascii="Times New Roman"/>
          <w:b w:val="false"/>
          <w:i w:val="false"/>
          <w:color w:val="000000"/>
          <w:sz w:val="28"/>
        </w:rPr>
        <w:t>
Діңнің бұтақсыз аймаққа дейінгі ұзындығы, метр __, діңнен биіктік (Н)</w:t>
      </w:r>
      <w:r>
        <w:br/>
      </w:r>
      <w:r>
        <w:rPr>
          <w:rFonts w:ascii="Times New Roman"/>
          <w:b w:val="false"/>
          <w:i w:val="false"/>
          <w:color w:val="000000"/>
          <w:sz w:val="28"/>
        </w:rPr>
        <w:t>
%_____</w:t>
      </w:r>
      <w:r>
        <w:br/>
      </w:r>
      <w:r>
        <w:rPr>
          <w:rFonts w:ascii="Times New Roman"/>
          <w:b w:val="false"/>
          <w:i w:val="false"/>
          <w:color w:val="000000"/>
          <w:sz w:val="28"/>
        </w:rPr>
        <w:t>
Өлі бұтақтардың өсуі (жақсы, орташа) ________________________________</w:t>
      </w:r>
      <w:r>
        <w:br/>
      </w:r>
      <w:r>
        <w:rPr>
          <w:rFonts w:ascii="Times New Roman"/>
          <w:b w:val="false"/>
          <w:i w:val="false"/>
          <w:color w:val="000000"/>
          <w:sz w:val="28"/>
        </w:rPr>
        <w:t>
Дің нысаны (түзу, толық сүректі) ____________________________________</w:t>
      </w:r>
      <w:r>
        <w:br/>
      </w:r>
      <w:r>
        <w:rPr>
          <w:rFonts w:ascii="Times New Roman"/>
          <w:b w:val="false"/>
          <w:i w:val="false"/>
          <w:color w:val="000000"/>
          <w:sz w:val="28"/>
        </w:rPr>
        <w:t>
Биіктік өсімі көз мөлшерлік бағамен (жақсы, орташа) _________________</w:t>
      </w:r>
      <w:r>
        <w:br/>
      </w:r>
      <w:r>
        <w:rPr>
          <w:rFonts w:ascii="Times New Roman"/>
          <w:b w:val="false"/>
          <w:i w:val="false"/>
          <w:color w:val="000000"/>
          <w:sz w:val="28"/>
        </w:rPr>
        <w:t>
Емен және дің бойындағы сулы бұталардың дамуы (күшті, орташа, әлсіз) ____________________________________________________________________</w:t>
      </w:r>
      <w:r>
        <w:br/>
      </w:r>
      <w:r>
        <w:rPr>
          <w:rFonts w:ascii="Times New Roman"/>
          <w:b w:val="false"/>
          <w:i w:val="false"/>
          <w:color w:val="000000"/>
          <w:sz w:val="28"/>
        </w:rPr>
        <w:t>
Қабық сипаттамасы (бояуы, сызаттануы және тағы басқа) _______________</w:t>
      </w:r>
      <w:r>
        <w:br/>
      </w:r>
      <w:r>
        <w:rPr>
          <w:rFonts w:ascii="Times New Roman"/>
          <w:b w:val="false"/>
          <w:i w:val="false"/>
          <w:color w:val="000000"/>
          <w:sz w:val="28"/>
        </w:rPr>
        <w:t>
Ағаштың санитариялық жай-күйі, гүлдену және тұқымдану туралы</w:t>
      </w:r>
      <w:r>
        <w:br/>
      </w:r>
      <w:r>
        <w:rPr>
          <w:rFonts w:ascii="Times New Roman"/>
          <w:b w:val="false"/>
          <w:i w:val="false"/>
          <w:color w:val="000000"/>
          <w:sz w:val="28"/>
        </w:rPr>
        <w:t>
мәліметтер __________________________________________________________</w:t>
      </w:r>
      <w:r>
        <w:br/>
      </w:r>
      <w:r>
        <w:rPr>
          <w:rFonts w:ascii="Times New Roman"/>
          <w:b w:val="false"/>
          <w:i w:val="false"/>
          <w:color w:val="000000"/>
          <w:sz w:val="28"/>
        </w:rPr>
        <w:t>
Артықшылығы бар ағаштың екпелердің орташа көрсеткішімен</w:t>
      </w:r>
      <w:r>
        <w:br/>
      </w:r>
      <w:r>
        <w:rPr>
          <w:rFonts w:ascii="Times New Roman"/>
          <w:b w:val="false"/>
          <w:i w:val="false"/>
          <w:color w:val="000000"/>
          <w:sz w:val="28"/>
        </w:rPr>
        <w:t>
салыстырғандағы артықшылық көрсеткіштері:</w:t>
      </w:r>
      <w:r>
        <w:br/>
      </w:r>
      <w:r>
        <w:rPr>
          <w:rFonts w:ascii="Times New Roman"/>
          <w:b w:val="false"/>
          <w:i w:val="false"/>
          <w:color w:val="000000"/>
          <w:sz w:val="28"/>
        </w:rPr>
        <w:t>
биіктігі бойынша ________ %, диаметрі бойынша _________ %</w:t>
      </w:r>
      <w:r>
        <w:br/>
      </w:r>
      <w:r>
        <w:rPr>
          <w:rFonts w:ascii="Times New Roman"/>
          <w:b w:val="false"/>
          <w:i w:val="false"/>
          <w:color w:val="000000"/>
          <w:sz w:val="28"/>
        </w:rPr>
        <w:t>
Артықшылығы бар ағаштың мақсаты бойынша сипаттайтын көрсеткіштері</w:t>
      </w:r>
      <w:r>
        <w:br/>
      </w:r>
      <w:r>
        <w:rPr>
          <w:rFonts w:ascii="Times New Roman"/>
          <w:b w:val="false"/>
          <w:i w:val="false"/>
          <w:color w:val="000000"/>
          <w:sz w:val="28"/>
        </w:rPr>
        <w:t>
(іріктелген ағаштың және екпенің шайыр өнімділігі, мол тұқым беруі,</w:t>
      </w:r>
      <w:r>
        <w:br/>
      </w:r>
      <w:r>
        <w:rPr>
          <w:rFonts w:ascii="Times New Roman"/>
          <w:b w:val="false"/>
          <w:i w:val="false"/>
          <w:color w:val="000000"/>
          <w:sz w:val="28"/>
        </w:rPr>
        <w:t>
тұқым сапасы, сүрек текетурасы) _____________________________________</w:t>
      </w:r>
      <w:r>
        <w:br/>
      </w:r>
      <w:r>
        <w:rPr>
          <w:rFonts w:ascii="Times New Roman"/>
          <w:b w:val="false"/>
          <w:i w:val="false"/>
          <w:color w:val="000000"/>
          <w:sz w:val="28"/>
        </w:rPr>
        <w:t>
10 метр радиустағы қоршаған ағаштардың қысқаша сипаттамасы (тұқым,</w:t>
      </w:r>
      <w:r>
        <w:br/>
      </w:r>
      <w:r>
        <w:rPr>
          <w:rFonts w:ascii="Times New Roman"/>
          <w:b w:val="false"/>
          <w:i w:val="false"/>
          <w:color w:val="000000"/>
          <w:sz w:val="28"/>
        </w:rPr>
        <w:t>
ағаштардың селекциялық санаты, ағаш сапасы), шаруашылық өкімдер</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Мына құрамдағы комиссия ағашты іріктеп, артықшылығы бар ағаштар</w:t>
      </w:r>
      <w:r>
        <w:br/>
      </w:r>
      <w:r>
        <w:rPr>
          <w:rFonts w:ascii="Times New Roman"/>
          <w:b w:val="false"/>
          <w:i w:val="false"/>
          <w:color w:val="000000"/>
          <w:sz w:val="28"/>
        </w:rPr>
        <w:t>
санатына қосты:</w:t>
      </w:r>
      <w:r>
        <w:br/>
      </w:r>
      <w:r>
        <w:rPr>
          <w:rFonts w:ascii="Times New Roman"/>
          <w:b w:val="false"/>
          <w:i w:val="false"/>
          <w:color w:val="000000"/>
          <w:sz w:val="28"/>
        </w:rPr>
        <w:t>
_____________________ ұйым, тегi, аты, әкесінің аты (бар болса), қолы</w:t>
      </w:r>
      <w:r>
        <w:br/>
      </w:r>
      <w:r>
        <w:rPr>
          <w:rFonts w:ascii="Times New Roman"/>
          <w:b w:val="false"/>
          <w:i w:val="false"/>
          <w:color w:val="000000"/>
          <w:sz w:val="28"/>
        </w:rPr>
        <w:t>
_____________________ ұйым, тегi, аты, әкесінің аты (бар болса), қолы</w:t>
      </w:r>
      <w:r>
        <w:br/>
      </w:r>
      <w:r>
        <w:rPr>
          <w:rFonts w:ascii="Times New Roman"/>
          <w:b w:val="false"/>
          <w:i w:val="false"/>
          <w:color w:val="000000"/>
          <w:sz w:val="28"/>
        </w:rPr>
        <w:t>
_____________________ ұйым, тегi, аты, әкесінің аты (бар болса), қолы</w:t>
      </w:r>
    </w:p>
    <w:p>
      <w:pPr>
        <w:spacing w:after="0"/>
        <w:ind w:left="0"/>
        <w:jc w:val="both"/>
      </w:pPr>
      <w:r>
        <w:rPr>
          <w:rFonts w:ascii="Times New Roman"/>
          <w:b w:val="false"/>
          <w:i w:val="false"/>
          <w:color w:val="000000"/>
          <w:sz w:val="28"/>
        </w:rPr>
        <w:t>Паспорт _______ данада жасалды</w:t>
      </w:r>
    </w:p>
    <w:p>
      <w:pPr>
        <w:spacing w:after="0"/>
        <w:ind w:left="0"/>
        <w:jc w:val="both"/>
      </w:pPr>
      <w:r>
        <w:rPr>
          <w:rFonts w:ascii="Times New Roman"/>
          <w:b w:val="false"/>
          <w:i w:val="false"/>
          <w:color w:val="000000"/>
          <w:sz w:val="28"/>
        </w:rPr>
        <w:t>20 __ жылғы «___»_____________</w:t>
      </w:r>
    </w:p>
    <w:p>
      <w:pPr>
        <w:spacing w:after="0"/>
        <w:ind w:left="0"/>
        <w:jc w:val="both"/>
      </w:pPr>
      <w:r>
        <w:rPr>
          <w:rFonts w:ascii="Times New Roman"/>
          <w:b w:val="false"/>
          <w:i w:val="false"/>
          <w:color w:val="000000"/>
          <w:sz w:val="28"/>
        </w:rPr>
        <w:t>4. Артықшылығы бар ағаштарды күтіп-баптау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671"/>
        <w:gridCol w:w="6407"/>
      </w:tblGrid>
      <w:tr>
        <w:trPr>
          <w:trHeight w:val="60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іс-шаралардың атауы</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(лауазымы, тегi, аты, әкесінің аты (бар болса), қолы)</w:t>
            </w:r>
          </w:p>
        </w:tc>
      </w:tr>
      <w:tr>
        <w:trPr>
          <w:trHeight w:val="24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Артықшылығы бар ағаштарды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966"/>
        <w:gridCol w:w="1763"/>
        <w:gridCol w:w="1925"/>
        <w:gridCol w:w="1619"/>
        <w:gridCol w:w="1192"/>
        <w:gridCol w:w="1782"/>
        <w:gridCol w:w="2129"/>
      </w:tblGrid>
      <w:tr>
        <w:trPr>
          <w:trHeight w:val="495"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кезең бойынша бағаланауы, бақылау балы/ күні</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 (жемістің), тұқымның нақты өнімі, килограмм</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зақымдануы (метеорологиялық, механикалық, фито-патологиялық)</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(лауазымы, тегi, аты, әкесінің аты (бар болса), қолы)</w:t>
            </w:r>
          </w:p>
        </w:tc>
      </w:tr>
      <w:tr>
        <w:trPr>
          <w:trHeight w:val="1785" w:hRule="atLeast"/>
        </w:trPr>
        <w:tc>
          <w:tcPr>
            <w:tcW w:w="0" w:type="auto"/>
            <w:vMerge/>
            <w:tcBorders>
              <w:top w:val="nil"/>
              <w:left w:val="single" w:color="cfcfcf" w:sz="5"/>
              <w:bottom w:val="single" w:color="cfcfcf" w:sz="5"/>
              <w:right w:val="single" w:color="cfcfcf" w:sz="5"/>
            </w:tcBorders>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гүлденуі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түйін шығару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пісіп-жетілуінің басталуы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 Тұқымдар мен қалемшелерді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2292"/>
        <w:gridCol w:w="1888"/>
        <w:gridCol w:w="2023"/>
        <w:gridCol w:w="3237"/>
        <w:gridCol w:w="1618"/>
      </w:tblGrid>
      <w:tr>
        <w:trPr>
          <w:trHeight w:val="157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түрі (тұқымдар, қалемшелер)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мен қалемшелердің жиналған немесе дайындалған күні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(грамм) мен қалемшелердің (дана) саны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жағдайлары мен мерзімі</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мен қалемшелердің қайда жіберілгені (облыс, орман шаруашылығы)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мақсат үшін</w:t>
            </w:r>
          </w:p>
        </w:tc>
      </w:tr>
      <w:tr>
        <w:trPr>
          <w:trHeight w:val="16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Артықшылығы бар ағаш ұрпағының қасиеттерін зерттеу нәтижелері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 Қызметі, қолы ____________________________________</w:t>
      </w:r>
      <w:r>
        <w:br/>
      </w:r>
      <w:r>
        <w:rPr>
          <w:rFonts w:ascii="Times New Roman"/>
          <w:b w:val="false"/>
          <w:i w:val="false"/>
          <w:color w:val="000000"/>
          <w:sz w:val="28"/>
        </w:rPr>
        <w:t>
8. Элитаға ауыстыру (немесе жарамсыз деп тану) туралы қорытынды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 Қызметі, қолы ____________________________________</w:t>
      </w:r>
    </w:p>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4-8-бөлімдер бойынша жазбаларды мемлекеттік орман иеленуші</w:t>
      </w:r>
      <w:r>
        <w:br/>
      </w:r>
      <w:r>
        <w:rPr>
          <w:rFonts w:ascii="Times New Roman"/>
          <w:b w:val="false"/>
          <w:i w:val="false"/>
          <w:color w:val="000000"/>
          <w:sz w:val="28"/>
        </w:rPr>
        <w:t>
толтырады;</w:t>
      </w:r>
      <w:r>
        <w:br/>
      </w:r>
      <w:r>
        <w:rPr>
          <w:rFonts w:ascii="Times New Roman"/>
          <w:b w:val="false"/>
          <w:i w:val="false"/>
          <w:color w:val="000000"/>
          <w:sz w:val="28"/>
        </w:rPr>
        <w:t>
      2. 7 және 8-бөлімдерде жазбалар артықшылығы бар ағаштардың</w:t>
      </w:r>
      <w:r>
        <w:br/>
      </w:r>
      <w:r>
        <w:rPr>
          <w:rFonts w:ascii="Times New Roman"/>
          <w:b w:val="false"/>
          <w:i w:val="false"/>
          <w:color w:val="000000"/>
          <w:sz w:val="28"/>
        </w:rPr>
        <w:t>
қасиеттерін ұрпағы бойынша тексеріп алғаннан кейін ғылыми-зерттеу</w:t>
      </w:r>
      <w:r>
        <w:br/>
      </w:r>
      <w:r>
        <w:rPr>
          <w:rFonts w:ascii="Times New Roman"/>
          <w:b w:val="false"/>
          <w:i w:val="false"/>
          <w:color w:val="000000"/>
          <w:sz w:val="28"/>
        </w:rPr>
        <w:t>
ұйымдарының зерттеу деректерінің негізінде толтырылады.</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p>
    <w:p>
      <w:pPr>
        <w:spacing w:after="0"/>
        <w:ind w:left="0"/>
        <w:jc w:val="both"/>
      </w:pPr>
      <w:r>
        <w:rPr>
          <w:rFonts w:ascii="Times New Roman"/>
          <w:b w:val="false"/>
          <w:i w:val="false"/>
          <w:color w:val="000000"/>
          <w:sz w:val="28"/>
        </w:rPr>
        <w:t>20 __ жылғы «___» _____________</w:t>
      </w:r>
    </w:p>
    <w:bookmarkStart w:name="z65" w:id="24"/>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5-қосымша            </w:t>
      </w:r>
    </w:p>
    <w:bookmarkEnd w:id="24"/>
    <w:bookmarkStart w:name="z66" w:id="25"/>
    <w:p>
      <w:pPr>
        <w:spacing w:after="0"/>
        <w:ind w:left="0"/>
        <w:jc w:val="both"/>
      </w:pPr>
      <w:r>
        <w:rPr>
          <w:rFonts w:ascii="Times New Roman"/>
          <w:b w:val="false"/>
          <w:i w:val="false"/>
          <w:color w:val="000000"/>
          <w:sz w:val="28"/>
        </w:rPr>
        <w:t>
Нысан</w:t>
      </w:r>
    </w:p>
    <w:bookmarkEnd w:id="25"/>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Мемлекеттік орман иеленушісі ________________________________________</w:t>
      </w:r>
      <w:r>
        <w:br/>
      </w:r>
      <w:r>
        <w:rPr>
          <w:rFonts w:ascii="Times New Roman"/>
          <w:b w:val="false"/>
          <w:i w:val="false"/>
          <w:color w:val="000000"/>
          <w:sz w:val="28"/>
        </w:rPr>
        <w:t>
Ағаш тұқымының түрлік атауы (түр тармағы, экотип, нысан) ____________</w:t>
      </w:r>
    </w:p>
    <w:bookmarkStart w:name="z67" w:id="26"/>
    <w:p>
      <w:pPr>
        <w:spacing w:after="0"/>
        <w:ind w:left="0"/>
        <w:jc w:val="left"/>
      </w:pPr>
      <w:r>
        <w:rPr>
          <w:rFonts w:ascii="Times New Roman"/>
          <w:b/>
          <w:i w:val="false"/>
          <w:color w:val="000000"/>
        </w:rPr>
        <w:t xml:space="preserve"> 
Клондар мұрағатының паспорты</w:t>
      </w:r>
    </w:p>
    <w:bookmarkEnd w:id="26"/>
    <w:p>
      <w:pPr>
        <w:spacing w:after="0"/>
        <w:ind w:left="0"/>
        <w:jc w:val="both"/>
      </w:pPr>
      <w:r>
        <w:rPr>
          <w:rFonts w:ascii="Times New Roman"/>
          <w:b w:val="false"/>
          <w:i w:val="false"/>
          <w:color w:val="000000"/>
          <w:sz w:val="28"/>
        </w:rPr>
        <w:t>Отырғызу жылы ________________ учаске № _____________________________</w:t>
      </w:r>
      <w:r>
        <w:br/>
      </w:r>
      <w:r>
        <w:rPr>
          <w:rFonts w:ascii="Times New Roman"/>
          <w:b w:val="false"/>
          <w:i w:val="false"/>
          <w:color w:val="000000"/>
          <w:sz w:val="28"/>
        </w:rPr>
        <w:t>
Учаске алаңы ____________ гектар, клондар саны ______________________</w:t>
      </w:r>
      <w:r>
        <w:br/>
      </w:r>
      <w:r>
        <w:rPr>
          <w:rFonts w:ascii="Times New Roman"/>
          <w:b w:val="false"/>
          <w:i w:val="false"/>
          <w:color w:val="000000"/>
          <w:sz w:val="28"/>
        </w:rPr>
        <w:t>
1. Орналасқан жері:</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____________________ телім № _________________________________</w:t>
      </w:r>
      <w:r>
        <w:br/>
      </w:r>
      <w:r>
        <w:rPr>
          <w:rFonts w:ascii="Times New Roman"/>
          <w:b w:val="false"/>
          <w:i w:val="false"/>
          <w:color w:val="000000"/>
          <w:sz w:val="28"/>
        </w:rPr>
        <w:t>
Отырғызу тәсілі _____________________________________________________</w:t>
      </w:r>
      <w:r>
        <w:br/>
      </w:r>
      <w:r>
        <w:rPr>
          <w:rFonts w:ascii="Times New Roman"/>
          <w:b w:val="false"/>
          <w:i w:val="false"/>
          <w:color w:val="000000"/>
          <w:sz w:val="28"/>
        </w:rPr>
        <w:t>
Орман өсіру жағдайларының типі ______________________________________</w:t>
      </w:r>
      <w:r>
        <w:br/>
      </w:r>
      <w:r>
        <w:rPr>
          <w:rFonts w:ascii="Times New Roman"/>
          <w:b w:val="false"/>
          <w:i w:val="false"/>
          <w:color w:val="000000"/>
          <w:sz w:val="28"/>
        </w:rPr>
        <w:t>
Орамдағы мұрағат байланымының схемасы (қоса беріледі)</w:t>
      </w:r>
      <w:r>
        <w:br/>
      </w:r>
      <w:r>
        <w:rPr>
          <w:rFonts w:ascii="Times New Roman"/>
          <w:b w:val="false"/>
          <w:i w:val="false"/>
          <w:color w:val="000000"/>
          <w:sz w:val="28"/>
        </w:rPr>
        <w:t>
Клондардың орналасу схемасы паспортқа қоса беріліп отыр.</w:t>
      </w:r>
    </w:p>
    <w:p>
      <w:pPr>
        <w:spacing w:after="0"/>
        <w:ind w:left="0"/>
        <w:jc w:val="both"/>
      </w:pPr>
      <w:r>
        <w:rPr>
          <w:rFonts w:ascii="Times New Roman"/>
          <w:b w:val="false"/>
          <w:i w:val="false"/>
          <w:color w:val="000000"/>
          <w:sz w:val="28"/>
        </w:rPr>
        <w:t>2. Мұрағаттағы артықшылығы бар ағаштардың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453"/>
        <w:gridCol w:w="1573"/>
        <w:gridCol w:w="853"/>
        <w:gridCol w:w="1313"/>
        <w:gridCol w:w="1213"/>
        <w:gridCol w:w="1013"/>
        <w:gridCol w:w="1353"/>
        <w:gridCol w:w="1353"/>
        <w:gridCol w:w="1813"/>
      </w:tblGrid>
      <w:tr>
        <w:trPr>
          <w:trHeight w:val="45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ағаш нөмірі</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шығу тегі (облысы, мемлекеттік орман иеленуші)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таксациялық және орман шаруашылығы ерекшеліктері (паспорт бойынша)</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Бұтақтан тазартылуы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селекцияланатын белгісі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аттестацияланған жылы</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Шаруашылық және селекциялық іс-шаралар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093"/>
        <w:gridCol w:w="833"/>
        <w:gridCol w:w="1133"/>
        <w:gridCol w:w="2153"/>
        <w:gridCol w:w="1373"/>
        <w:gridCol w:w="1673"/>
        <w:gridCol w:w="1973"/>
        <w:gridCol w:w="1533"/>
      </w:tblGrid>
      <w:tr>
        <w:trPr>
          <w:trHeight w:val="22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күні</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күтімі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будандастыру (серіктестер)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 дайындау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қалемшелер дайындау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мен қалемшелер қайда пайдаланылды</w:t>
            </w:r>
          </w:p>
        </w:tc>
        <w:tc>
          <w:tcPr>
            <w:tcW w:w="0" w:type="auto"/>
            <w:vMerge/>
            <w:tcBorders>
              <w:top w:val="nil"/>
              <w:left w:val="single" w:color="cfcfcf" w:sz="5"/>
              <w:bottom w:val="single" w:color="cfcfcf" w:sz="5"/>
              <w:right w:val="single" w:color="cfcfcf" w:sz="5"/>
            </w:tcBorders>
          </w:tcPr>
          <w:p/>
        </w:tc>
      </w:tr>
      <w:tr>
        <w:trPr>
          <w:trHeight w:val="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Клондарды ғылыми тұрғыдан бақылау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023"/>
        <w:gridCol w:w="1888"/>
        <w:gridCol w:w="943"/>
        <w:gridCol w:w="1348"/>
        <w:gridCol w:w="943"/>
        <w:gridCol w:w="944"/>
        <w:gridCol w:w="1349"/>
        <w:gridCol w:w="1349"/>
        <w:gridCol w:w="1080"/>
      </w:tblGrid>
      <w:tr>
        <w:trPr>
          <w:trHeight w:val="465"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 нөмірі</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уақыты (жыл, ай)</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Фенологиялық кезең (күні)</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будандастырылу түрі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Тұқымдануы, дана, грамм</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Биіктіктеп өсе бастауы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Гүлдене бастауы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Биіктіктеп өсудің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179"/>
        <w:gridCol w:w="1509"/>
        <w:gridCol w:w="1070"/>
        <w:gridCol w:w="1399"/>
        <w:gridCol w:w="1576"/>
        <w:gridCol w:w="1752"/>
        <w:gridCol w:w="1840"/>
        <w:gridCol w:w="2478"/>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 (жеміс) сипаттамасы</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шайыр өнімділігі</w:t>
            </w:r>
          </w:p>
        </w:tc>
      </w:tr>
      <w:tr>
        <w:trPr>
          <w:trHeight w:val="207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тұқымның массасы, грамм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дәнділігі,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Зертханадағы шығымдылығы,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түсі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қанаттарының түсі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ені, сантиметр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Апофиз нысаны (жоғарғы бетінің сипаты)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0" w:type="auto"/>
            <w:vMerge/>
            <w:tcBorders>
              <w:top w:val="nil"/>
              <w:left w:val="single" w:color="cfcfcf" w:sz="5"/>
              <w:bottom w:val="single" w:color="cfcfcf" w:sz="5"/>
              <w:right w:val="single" w:color="cfcfcf" w:sz="5"/>
            </w:tcBorders>
          </w:tcPr>
          <w:p/>
        </w:tc>
      </w:tr>
      <w:tr>
        <w:trPr>
          <w:trHeight w:val="7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8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Бақылаудағы будандастыру жұмыстарын арнайы әдістемені</w:t>
      </w:r>
      <w:r>
        <w:br/>
      </w:r>
      <w:r>
        <w:rPr>
          <w:rFonts w:ascii="Times New Roman"/>
          <w:b w:val="false"/>
          <w:i w:val="false"/>
          <w:color w:val="000000"/>
          <w:sz w:val="28"/>
        </w:rPr>
        <w:t>
пайдаланып орындайды, ал оларды жүргізу барысын тиісті құжаттамада</w:t>
      </w:r>
      <w:r>
        <w:br/>
      </w:r>
      <w:r>
        <w:rPr>
          <w:rFonts w:ascii="Times New Roman"/>
          <w:b w:val="false"/>
          <w:i w:val="false"/>
          <w:color w:val="000000"/>
          <w:sz w:val="28"/>
        </w:rPr>
        <w:t>
көрсетеді.</w:t>
      </w:r>
      <w:r>
        <w:br/>
      </w:r>
      <w:r>
        <w:rPr>
          <w:rFonts w:ascii="Times New Roman"/>
          <w:b w:val="false"/>
          <w:i w:val="false"/>
          <w:color w:val="000000"/>
          <w:sz w:val="28"/>
        </w:rPr>
        <w:t>
      2. Ғылыми бақылау журналына енгізілетін көрсеткіштерді айқындау</w:t>
      </w:r>
      <w:r>
        <w:br/>
      </w:r>
      <w:r>
        <w:rPr>
          <w:rFonts w:ascii="Times New Roman"/>
          <w:b w:val="false"/>
          <w:i w:val="false"/>
          <w:color w:val="000000"/>
          <w:sz w:val="28"/>
        </w:rPr>
        <w:t>
клондар мұрағаттарын құрудың ғылыми ұсыныстарына сәйкес жүргізіледі.</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p>
    <w:p>
      <w:pPr>
        <w:spacing w:after="0"/>
        <w:ind w:left="0"/>
        <w:jc w:val="both"/>
      </w:pPr>
      <w:r>
        <w:rPr>
          <w:rFonts w:ascii="Times New Roman"/>
          <w:b w:val="false"/>
          <w:i w:val="false"/>
          <w:color w:val="000000"/>
          <w:sz w:val="28"/>
        </w:rPr>
        <w:t>20 __ жылғы «___» _____________</w:t>
      </w:r>
    </w:p>
    <w:bookmarkStart w:name="z68" w:id="27"/>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6-қосымша            </w:t>
      </w:r>
    </w:p>
    <w:bookmarkEnd w:id="27"/>
    <w:bookmarkStart w:name="z69" w:id="28"/>
    <w:p>
      <w:pPr>
        <w:spacing w:after="0"/>
        <w:ind w:left="0"/>
        <w:jc w:val="both"/>
      </w:pPr>
      <w:r>
        <w:rPr>
          <w:rFonts w:ascii="Times New Roman"/>
          <w:b w:val="false"/>
          <w:i w:val="false"/>
          <w:color w:val="000000"/>
          <w:sz w:val="28"/>
        </w:rPr>
        <w:t>
Нысан</w:t>
      </w:r>
    </w:p>
    <w:bookmarkEnd w:id="28"/>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Мемлекеттік орман иеленушісі ________________________________________</w:t>
      </w:r>
      <w:r>
        <w:br/>
      </w:r>
      <w:r>
        <w:rPr>
          <w:rFonts w:ascii="Times New Roman"/>
          <w:b w:val="false"/>
          <w:i w:val="false"/>
          <w:color w:val="000000"/>
          <w:sz w:val="28"/>
        </w:rPr>
        <w:t>
Ағаш тұқымының түрлік атауы (түр тармағы, экотип, нысаны) ___________</w:t>
      </w:r>
    </w:p>
    <w:bookmarkStart w:name="z70" w:id="29"/>
    <w:p>
      <w:pPr>
        <w:spacing w:after="0"/>
        <w:ind w:left="0"/>
        <w:jc w:val="left"/>
      </w:pPr>
      <w:r>
        <w:rPr>
          <w:rFonts w:ascii="Times New Roman"/>
          <w:b/>
          <w:i w:val="false"/>
          <w:color w:val="000000"/>
        </w:rPr>
        <w:t xml:space="preserve"> 
Географиялық (таралымдық-экологиялық) дақылдардың паспорты</w:t>
      </w:r>
    </w:p>
    <w:bookmarkEnd w:id="29"/>
    <w:p>
      <w:pPr>
        <w:spacing w:after="0"/>
        <w:ind w:left="0"/>
        <w:jc w:val="both"/>
      </w:pPr>
      <w:r>
        <w:rPr>
          <w:rFonts w:ascii="Times New Roman"/>
          <w:b w:val="false"/>
          <w:i w:val="false"/>
          <w:color w:val="000000"/>
          <w:sz w:val="28"/>
        </w:rPr>
        <w:t>Отырғызылған жылы _____________ Учаске алаңы ______________ гектар</w:t>
      </w:r>
      <w:r>
        <w:br/>
      </w:r>
      <w:r>
        <w:rPr>
          <w:rFonts w:ascii="Times New Roman"/>
          <w:b w:val="false"/>
          <w:i w:val="false"/>
          <w:color w:val="000000"/>
          <w:sz w:val="28"/>
        </w:rPr>
        <w:t>
1. Орналасқан орны:</w:t>
      </w:r>
      <w:r>
        <w:br/>
      </w:r>
      <w:r>
        <w:rPr>
          <w:rFonts w:ascii="Times New Roman"/>
          <w:b w:val="false"/>
          <w:i w:val="false"/>
          <w:color w:val="000000"/>
          <w:sz w:val="28"/>
        </w:rPr>
        <w:t>
Орманшылық _________________________________________________________</w:t>
      </w:r>
      <w:r>
        <w:br/>
      </w:r>
      <w:r>
        <w:rPr>
          <w:rFonts w:ascii="Times New Roman"/>
          <w:b w:val="false"/>
          <w:i w:val="false"/>
          <w:color w:val="000000"/>
          <w:sz w:val="28"/>
        </w:rPr>
        <w:t>
Орам № ________________ Телім № ____________________________________</w:t>
      </w:r>
      <w:r>
        <w:br/>
      </w:r>
      <w:r>
        <w:rPr>
          <w:rFonts w:ascii="Times New Roman"/>
          <w:b w:val="false"/>
          <w:i w:val="false"/>
          <w:color w:val="000000"/>
          <w:sz w:val="28"/>
        </w:rPr>
        <w:t>
Географиялық координаталары ________________________________________</w:t>
      </w:r>
      <w:r>
        <w:br/>
      </w:r>
      <w:r>
        <w:rPr>
          <w:rFonts w:ascii="Times New Roman"/>
          <w:b w:val="false"/>
          <w:i w:val="false"/>
          <w:color w:val="000000"/>
          <w:sz w:val="28"/>
        </w:rPr>
        <w:t>
2. Дақылдар туралы жалпы мәліметтер:</w:t>
      </w:r>
      <w:r>
        <w:br/>
      </w:r>
      <w:r>
        <w:rPr>
          <w:rFonts w:ascii="Times New Roman"/>
          <w:b w:val="false"/>
          <w:i w:val="false"/>
          <w:color w:val="000000"/>
          <w:sz w:val="28"/>
        </w:rPr>
        <w:t>
Сыналатын түрлерінің саны (климат типтері, эдафотиптері)_____________</w:t>
      </w:r>
      <w:r>
        <w:br/>
      </w:r>
      <w:r>
        <w:rPr>
          <w:rFonts w:ascii="Times New Roman"/>
          <w:b w:val="false"/>
          <w:i w:val="false"/>
          <w:color w:val="000000"/>
          <w:sz w:val="28"/>
        </w:rPr>
        <w:t>
Тәжірибенің қайталану саны __________________________________________</w:t>
      </w:r>
      <w:r>
        <w:br/>
      </w:r>
      <w:r>
        <w:rPr>
          <w:rFonts w:ascii="Times New Roman"/>
          <w:b w:val="false"/>
          <w:i w:val="false"/>
          <w:color w:val="000000"/>
          <w:sz w:val="28"/>
        </w:rPr>
        <w:t>
Тәжірибе жүргізуші (бастамашы, кураторы, тікелей орындаушылар)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Учаскенің топырақтық және топографиялық картасының бар-жоғы, олардың</w:t>
      </w:r>
      <w:r>
        <w:br/>
      </w:r>
      <w:r>
        <w:rPr>
          <w:rFonts w:ascii="Times New Roman"/>
          <w:b w:val="false"/>
          <w:i w:val="false"/>
          <w:color w:val="000000"/>
          <w:sz w:val="28"/>
        </w:rPr>
        <w:t>
сақталу орны _______________________________________________________</w:t>
      </w:r>
      <w:r>
        <w:br/>
      </w:r>
      <w:r>
        <w:rPr>
          <w:rFonts w:ascii="Times New Roman"/>
          <w:b w:val="false"/>
          <w:i w:val="false"/>
          <w:color w:val="000000"/>
          <w:sz w:val="28"/>
        </w:rPr>
        <w:t>
Тәжірибенің жалпы бағасы (маңызы жойылған немесе күзету мен бақылауды</w:t>
      </w:r>
      <w:r>
        <w:br/>
      </w:r>
      <w:r>
        <w:rPr>
          <w:rFonts w:ascii="Times New Roman"/>
          <w:b w:val="false"/>
          <w:i w:val="false"/>
          <w:color w:val="000000"/>
          <w:sz w:val="28"/>
        </w:rPr>
        <w:t>
талап етеді) ________________________________________________________</w:t>
      </w:r>
      <w:r>
        <w:br/>
      </w:r>
      <w:r>
        <w:rPr>
          <w:rFonts w:ascii="Times New Roman"/>
          <w:b w:val="false"/>
          <w:i w:val="false"/>
          <w:color w:val="000000"/>
          <w:sz w:val="28"/>
        </w:rPr>
        <w:t>
3. Физикалық-географиялық сипаттамасы:</w:t>
      </w:r>
      <w:r>
        <w:br/>
      </w:r>
      <w:r>
        <w:rPr>
          <w:rFonts w:ascii="Times New Roman"/>
          <w:b w:val="false"/>
          <w:i w:val="false"/>
          <w:color w:val="000000"/>
          <w:sz w:val="28"/>
        </w:rPr>
        <w:t>
Физикалық-географиялық аймағы, кіші аймақ __________________________</w:t>
      </w:r>
      <w:r>
        <w:br/>
      </w:r>
      <w:r>
        <w:rPr>
          <w:rFonts w:ascii="Times New Roman"/>
          <w:b w:val="false"/>
          <w:i w:val="false"/>
          <w:color w:val="000000"/>
          <w:sz w:val="28"/>
        </w:rPr>
        <w:t>
Орман тұқым ауданы, кіші ауданы _____________________________________</w:t>
      </w:r>
      <w:r>
        <w:br/>
      </w:r>
      <w:r>
        <w:rPr>
          <w:rFonts w:ascii="Times New Roman"/>
          <w:b w:val="false"/>
          <w:i w:val="false"/>
          <w:color w:val="000000"/>
          <w:sz w:val="28"/>
        </w:rPr>
        <w:t>
Теңіз деңгейінен биіктігі ___________________________________________</w:t>
      </w:r>
      <w:r>
        <w:br/>
      </w:r>
      <w:r>
        <w:rPr>
          <w:rFonts w:ascii="Times New Roman"/>
          <w:b w:val="false"/>
          <w:i w:val="false"/>
          <w:color w:val="000000"/>
          <w:sz w:val="28"/>
        </w:rPr>
        <w:t>
Орман өсу жағдайының типі ___________________________________________</w:t>
      </w:r>
      <w:r>
        <w:br/>
      </w:r>
      <w:r>
        <w:rPr>
          <w:rFonts w:ascii="Times New Roman"/>
          <w:b w:val="false"/>
          <w:i w:val="false"/>
          <w:color w:val="000000"/>
          <w:sz w:val="28"/>
        </w:rPr>
        <w:t>
Орман типі __________________________________________________________</w:t>
      </w:r>
      <w:r>
        <w:br/>
      </w:r>
      <w:r>
        <w:rPr>
          <w:rFonts w:ascii="Times New Roman"/>
          <w:b w:val="false"/>
          <w:i w:val="false"/>
          <w:color w:val="000000"/>
          <w:sz w:val="28"/>
        </w:rPr>
        <w:t>
Алқап санаты (кеспеағаш, егістік, алаңқай, өртең ) және оның</w:t>
      </w:r>
      <w:r>
        <w:br/>
      </w:r>
      <w:r>
        <w:rPr>
          <w:rFonts w:ascii="Times New Roman"/>
          <w:b w:val="false"/>
          <w:i w:val="false"/>
          <w:color w:val="000000"/>
          <w:sz w:val="28"/>
        </w:rPr>
        <w:t>
біркелкілігінің дәрежесі ____________________________________________</w:t>
      </w:r>
      <w:r>
        <w:br/>
      </w:r>
      <w:r>
        <w:rPr>
          <w:rFonts w:ascii="Times New Roman"/>
          <w:b w:val="false"/>
          <w:i w:val="false"/>
          <w:color w:val="000000"/>
          <w:sz w:val="28"/>
        </w:rPr>
        <w:t>
Макро және микро бедері _____________________________________________</w:t>
      </w:r>
      <w:r>
        <w:br/>
      </w:r>
      <w:r>
        <w:rPr>
          <w:rFonts w:ascii="Times New Roman"/>
          <w:b w:val="false"/>
          <w:i w:val="false"/>
          <w:color w:val="000000"/>
          <w:sz w:val="28"/>
        </w:rPr>
        <w:t>
Экспозиция _______ Еңістігі _______ Жерасты суларының деңгейі _______</w:t>
      </w:r>
      <w:r>
        <w:br/>
      </w:r>
      <w:r>
        <w:rPr>
          <w:rFonts w:ascii="Times New Roman"/>
          <w:b w:val="false"/>
          <w:i w:val="false"/>
          <w:color w:val="000000"/>
          <w:sz w:val="28"/>
        </w:rPr>
        <w:t>
Топырақ, аналық тұқымдығы ___________________________________________</w:t>
      </w:r>
      <w:r>
        <w:br/>
      </w:r>
      <w:r>
        <w:rPr>
          <w:rFonts w:ascii="Times New Roman"/>
          <w:b w:val="false"/>
          <w:i w:val="false"/>
          <w:color w:val="000000"/>
          <w:sz w:val="28"/>
        </w:rPr>
        <w:t>
Климат көрсеткіштері (екпелерден ______ км қашықтықта және теңіз</w:t>
      </w:r>
      <w:r>
        <w:br/>
      </w:r>
      <w:r>
        <w:rPr>
          <w:rFonts w:ascii="Times New Roman"/>
          <w:b w:val="false"/>
          <w:i w:val="false"/>
          <w:color w:val="000000"/>
          <w:sz w:val="28"/>
        </w:rPr>
        <w:t>
деңгейінен ___________ метр биіктікте орналасқан метеостанцияның</w:t>
      </w:r>
      <w:r>
        <w:br/>
      </w:r>
      <w:r>
        <w:rPr>
          <w:rFonts w:ascii="Times New Roman"/>
          <w:b w:val="false"/>
          <w:i w:val="false"/>
          <w:color w:val="000000"/>
          <w:sz w:val="28"/>
        </w:rPr>
        <w:t>
мәліметтері бойынша)</w:t>
      </w:r>
      <w:r>
        <w:br/>
      </w:r>
      <w:r>
        <w:rPr>
          <w:rFonts w:ascii="Times New Roman"/>
          <w:b w:val="false"/>
          <w:i w:val="false"/>
          <w:color w:val="000000"/>
          <w:sz w:val="28"/>
        </w:rPr>
        <w:t>
а) орташа жылдық температура ________________________________________</w:t>
      </w:r>
      <w:r>
        <w:br/>
      </w:r>
      <w:r>
        <w:rPr>
          <w:rFonts w:ascii="Times New Roman"/>
          <w:b w:val="false"/>
          <w:i w:val="false"/>
          <w:color w:val="000000"/>
          <w:sz w:val="28"/>
        </w:rPr>
        <w:t>
б) жылдық жауын-шашын _____ миллиметр, вегетациялық кезеңде _________</w:t>
      </w:r>
      <w:r>
        <w:br/>
      </w:r>
      <w:r>
        <w:rPr>
          <w:rFonts w:ascii="Times New Roman"/>
          <w:b w:val="false"/>
          <w:i w:val="false"/>
          <w:color w:val="000000"/>
          <w:sz w:val="28"/>
        </w:rPr>
        <w:t>
миллиметр</w:t>
      </w:r>
      <w:r>
        <w:br/>
      </w:r>
      <w:r>
        <w:rPr>
          <w:rFonts w:ascii="Times New Roman"/>
          <w:b w:val="false"/>
          <w:i w:val="false"/>
          <w:color w:val="000000"/>
          <w:sz w:val="28"/>
        </w:rPr>
        <w:t>
в) температурасы 5</w:t>
      </w:r>
      <w:r>
        <w:rPr>
          <w:rFonts w:ascii="Times New Roman"/>
          <w:b w:val="false"/>
          <w:i w:val="false"/>
          <w:color w:val="000000"/>
          <w:vertAlign w:val="superscript"/>
        </w:rPr>
        <w:t>0</w:t>
      </w:r>
      <w:r>
        <w:rPr>
          <w:rFonts w:ascii="Times New Roman"/>
          <w:b w:val="false"/>
          <w:i w:val="false"/>
          <w:color w:val="000000"/>
          <w:sz w:val="28"/>
        </w:rPr>
        <w:t xml:space="preserve"> С жоғары ___________, 10</w:t>
      </w:r>
      <w:r>
        <w:rPr>
          <w:rFonts w:ascii="Times New Roman"/>
          <w:b w:val="false"/>
          <w:i w:val="false"/>
          <w:color w:val="000000"/>
          <w:vertAlign w:val="superscript"/>
        </w:rPr>
        <w:t>0</w:t>
      </w:r>
      <w:r>
        <w:rPr>
          <w:rFonts w:ascii="Times New Roman"/>
          <w:b w:val="false"/>
          <w:i w:val="false"/>
          <w:color w:val="000000"/>
          <w:sz w:val="28"/>
        </w:rPr>
        <w:t xml:space="preserve"> С жоғары ___________</w:t>
      </w:r>
      <w:r>
        <w:br/>
      </w:r>
      <w:r>
        <w:rPr>
          <w:rFonts w:ascii="Times New Roman"/>
          <w:b w:val="false"/>
          <w:i w:val="false"/>
          <w:color w:val="000000"/>
          <w:sz w:val="28"/>
        </w:rPr>
        <w:t>
болған күндердің саны</w:t>
      </w:r>
      <w:r>
        <w:br/>
      </w:r>
      <w:r>
        <w:rPr>
          <w:rFonts w:ascii="Times New Roman"/>
          <w:b w:val="false"/>
          <w:i w:val="false"/>
          <w:color w:val="000000"/>
          <w:sz w:val="28"/>
        </w:rPr>
        <w:t>
г) 5</w:t>
      </w:r>
      <w:r>
        <w:rPr>
          <w:rFonts w:ascii="Times New Roman"/>
          <w:b w:val="false"/>
          <w:i w:val="false"/>
          <w:color w:val="000000"/>
          <w:vertAlign w:val="superscript"/>
        </w:rPr>
        <w:t>0</w:t>
      </w:r>
      <w:r>
        <w:rPr>
          <w:rFonts w:ascii="Times New Roman"/>
          <w:b w:val="false"/>
          <w:i w:val="false"/>
          <w:color w:val="000000"/>
          <w:sz w:val="28"/>
        </w:rPr>
        <w:t>С жоғары ______, 10</w:t>
      </w:r>
      <w:r>
        <w:rPr>
          <w:rFonts w:ascii="Times New Roman"/>
          <w:b w:val="false"/>
          <w:i w:val="false"/>
          <w:color w:val="000000"/>
          <w:vertAlign w:val="superscript"/>
        </w:rPr>
        <w:t>0</w:t>
      </w:r>
      <w:r>
        <w:rPr>
          <w:rFonts w:ascii="Times New Roman"/>
          <w:b w:val="false"/>
          <w:i w:val="false"/>
          <w:color w:val="000000"/>
          <w:sz w:val="28"/>
        </w:rPr>
        <w:t>С жоғары ______ температуралардың қосындысы</w:t>
      </w:r>
      <w:r>
        <w:br/>
      </w:r>
      <w:r>
        <w:rPr>
          <w:rFonts w:ascii="Times New Roman"/>
          <w:b w:val="false"/>
          <w:i w:val="false"/>
          <w:color w:val="000000"/>
          <w:sz w:val="28"/>
        </w:rPr>
        <w:t>
Аудандағы зерттелетін тұқымның өсу жағдайларының бірдейлігі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Орман шаруашылығындағы ________ және облыстағы ___________ тұқымның</w:t>
      </w:r>
      <w:r>
        <w:br/>
      </w:r>
      <w:r>
        <w:rPr>
          <w:rFonts w:ascii="Times New Roman"/>
          <w:b w:val="false"/>
          <w:i w:val="false"/>
          <w:color w:val="000000"/>
          <w:sz w:val="28"/>
        </w:rPr>
        <w:t>
орташа бонитеті _____________________________________________________</w:t>
      </w:r>
      <w:r>
        <w:br/>
      </w:r>
      <w:r>
        <w:rPr>
          <w:rFonts w:ascii="Times New Roman"/>
          <w:b w:val="false"/>
          <w:i w:val="false"/>
          <w:color w:val="000000"/>
          <w:sz w:val="28"/>
        </w:rPr>
        <w:t>
4. Дақылдар өсіру технологиясы:</w:t>
      </w:r>
      <w:r>
        <w:br/>
      </w:r>
      <w:r>
        <w:rPr>
          <w:rFonts w:ascii="Times New Roman"/>
          <w:b w:val="false"/>
          <w:i w:val="false"/>
          <w:color w:val="000000"/>
          <w:sz w:val="28"/>
        </w:rPr>
        <w:t>
Топырақты дайындау әдісі (тұтас, ішінара) ___________________________</w:t>
      </w:r>
      <w:r>
        <w:br/>
      </w:r>
      <w:r>
        <w:rPr>
          <w:rFonts w:ascii="Times New Roman"/>
          <w:b w:val="false"/>
          <w:i w:val="false"/>
          <w:color w:val="000000"/>
          <w:sz w:val="28"/>
        </w:rPr>
        <w:t>
Дақылдарды өсіру тәсілі (себу, отырғызу, механикаландырылған, қолмен)</w:t>
      </w:r>
      <w:r>
        <w:br/>
      </w:r>
      <w:r>
        <w:rPr>
          <w:rFonts w:ascii="Times New Roman"/>
          <w:b w:val="false"/>
          <w:i w:val="false"/>
          <w:color w:val="000000"/>
          <w:sz w:val="28"/>
        </w:rPr>
        <w:t>
________</w:t>
      </w:r>
      <w:r>
        <w:br/>
      </w:r>
      <w:r>
        <w:rPr>
          <w:rFonts w:ascii="Times New Roman"/>
          <w:b w:val="false"/>
          <w:i w:val="false"/>
          <w:color w:val="000000"/>
          <w:sz w:val="28"/>
        </w:rPr>
        <w:t>
Отырғызу материалының жасы __________________________________________</w:t>
      </w:r>
      <w:r>
        <w:br/>
      </w:r>
      <w:r>
        <w:rPr>
          <w:rFonts w:ascii="Times New Roman"/>
          <w:b w:val="false"/>
          <w:i w:val="false"/>
          <w:color w:val="000000"/>
          <w:sz w:val="28"/>
        </w:rPr>
        <w:t>
Алу әдісі (қатарлы, аттамалы-қатарлы, ұялы) _________________________</w:t>
      </w:r>
      <w:r>
        <w:br/>
      </w:r>
      <w:r>
        <w:rPr>
          <w:rFonts w:ascii="Times New Roman"/>
          <w:b w:val="false"/>
          <w:i w:val="false"/>
          <w:color w:val="000000"/>
          <w:sz w:val="28"/>
        </w:rPr>
        <w:t>
Ілеспелі тұқымдар және орын алмастыру схемалары _____________________</w:t>
      </w:r>
      <w:r>
        <w:br/>
      </w:r>
      <w:r>
        <w:rPr>
          <w:rFonts w:ascii="Times New Roman"/>
          <w:b w:val="false"/>
          <w:i w:val="false"/>
          <w:color w:val="000000"/>
          <w:sz w:val="28"/>
        </w:rPr>
        <w:t>
Блокта көшет отырғызу (себу) орындарын орналастыру және саны ________</w:t>
      </w:r>
      <w:r>
        <w:br/>
      </w:r>
      <w:r>
        <w:rPr>
          <w:rFonts w:ascii="Times New Roman"/>
          <w:b w:val="false"/>
          <w:i w:val="false"/>
          <w:color w:val="000000"/>
          <w:sz w:val="28"/>
        </w:rPr>
        <w:t>
Блоктардың көлемі және оларды орналастыру сипаты ____________________</w:t>
      </w:r>
      <w:r>
        <w:br/>
      </w:r>
      <w:r>
        <w:rPr>
          <w:rFonts w:ascii="Times New Roman"/>
          <w:b w:val="false"/>
          <w:i w:val="false"/>
          <w:color w:val="000000"/>
          <w:sz w:val="28"/>
        </w:rPr>
        <w:t>
Толықтырулар (жылы, жасы) ___________________________________________</w:t>
      </w:r>
      <w:r>
        <w:br/>
      </w:r>
      <w:r>
        <w:rPr>
          <w:rFonts w:ascii="Times New Roman"/>
          <w:b w:val="false"/>
          <w:i w:val="false"/>
          <w:color w:val="000000"/>
          <w:sz w:val="28"/>
        </w:rPr>
        <w:t>
Блоктар арасындағы шекараларды қаз-қалпында белгілеу ________________</w:t>
      </w:r>
      <w:r>
        <w:br/>
      </w:r>
      <w:r>
        <w:rPr>
          <w:rFonts w:ascii="Times New Roman"/>
          <w:b w:val="false"/>
          <w:i w:val="false"/>
          <w:color w:val="000000"/>
          <w:sz w:val="28"/>
        </w:rPr>
        <w:t>
5. Алқаптың контуры, оның орам жүйесі мен басқа да тұрақты</w:t>
      </w:r>
      <w:r>
        <w:br/>
      </w:r>
      <w:r>
        <w:rPr>
          <w:rFonts w:ascii="Times New Roman"/>
          <w:b w:val="false"/>
          <w:i w:val="false"/>
          <w:color w:val="000000"/>
          <w:sz w:val="28"/>
        </w:rPr>
        <w:t>
бағдарларға байланымы, қайталымдар мен блоктардың орналасу схемасы,</w:t>
      </w:r>
      <w:r>
        <w:br/>
      </w:r>
      <w:r>
        <w:rPr>
          <w:rFonts w:ascii="Times New Roman"/>
          <w:b w:val="false"/>
          <w:i w:val="false"/>
          <w:color w:val="000000"/>
          <w:sz w:val="28"/>
        </w:rPr>
        <w:t>
фотосхемасы (қоса беріліп отыр)</w:t>
      </w:r>
      <w:r>
        <w:br/>
      </w:r>
      <w:r>
        <w:rPr>
          <w:rFonts w:ascii="Times New Roman"/>
          <w:b w:val="false"/>
          <w:i w:val="false"/>
          <w:color w:val="000000"/>
          <w:sz w:val="28"/>
        </w:rPr>
        <w:t>
6. Аналық екпелер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790"/>
        <w:gridCol w:w="898"/>
        <w:gridCol w:w="644"/>
        <w:gridCol w:w="771"/>
        <w:gridCol w:w="1154"/>
        <w:gridCol w:w="1156"/>
        <w:gridCol w:w="1544"/>
        <w:gridCol w:w="1663"/>
        <w:gridCol w:w="1667"/>
        <w:gridCol w:w="641"/>
      </w:tblGrid>
      <w:tr>
        <w:trPr>
          <w:trHeight w:val="285"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схемасы бойынша пайда болу №</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мемлекеттік орман иеленушісі (координаталары)</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деңгейінен биіктігі,метр</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типі</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Екпенің сапалық сыныбы мен селекциялық санаты</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жинау түрі (таралым, жеке ағаштар, орман алаңқайы және т.б.)</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1000 тұқым, грамм</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Дақылдардың өсуі туралы соңғы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1301"/>
        <w:gridCol w:w="1833"/>
        <w:gridCol w:w="1234"/>
        <w:gridCol w:w="924"/>
        <w:gridCol w:w="1101"/>
        <w:gridCol w:w="1057"/>
        <w:gridCol w:w="1501"/>
        <w:gridCol w:w="1234"/>
        <w:gridCol w:w="2434"/>
      </w:tblGrid>
      <w:tr>
        <w:trPr>
          <w:trHeight w:val="735" w:hRule="atLeast"/>
        </w:trPr>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схемасы бойынша пайда болу №</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Фенологиялық түрлері және басқалары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Сақталған ағаштардың саны блок/гектар (қайталанулар бойынша жеке)</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 саннан сақталып қалғаны,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 ағаштардың саны, %</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 шаршы метр/гектар</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мен зиянкестерге және жағымсыз факторларға төзімділігі</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Өлшеу күні _____________</w:t>
      </w:r>
    </w:p>
    <w:p>
      <w:pPr>
        <w:spacing w:after="0"/>
        <w:ind w:left="0"/>
        <w:jc w:val="both"/>
      </w:pPr>
      <w:r>
        <w:rPr>
          <w:rFonts w:ascii="Times New Roman"/>
          <w:b w:val="false"/>
          <w:i w:val="false"/>
          <w:color w:val="000000"/>
          <w:sz w:val="28"/>
        </w:rPr>
        <w:t>8. Дақылдардың орман шаруашылық іс-шаралары:</w:t>
      </w:r>
    </w:p>
    <w:p>
      <w:pPr>
        <w:spacing w:after="0"/>
        <w:ind w:left="0"/>
        <w:jc w:val="both"/>
      </w:pPr>
      <w:r>
        <w:rPr>
          <w:rFonts w:ascii="Times New Roman"/>
          <w:b w:val="false"/>
          <w:i w:val="false"/>
          <w:color w:val="000000"/>
          <w:sz w:val="28"/>
        </w:rPr>
        <w:t>8.1 Агротехникалық күтім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3101"/>
        <w:gridCol w:w="4450"/>
        <w:gridCol w:w="3102"/>
      </w:tblGrid>
      <w:tr>
        <w:trPr>
          <w:trHeight w:val="27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жылы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жасау технологиясы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жасау саны</w:t>
            </w:r>
          </w:p>
        </w:tc>
      </w:tr>
      <w:tr>
        <w:trPr>
          <w:trHeight w:val="25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8.2 Орман өсіру күтімі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3128"/>
        <w:gridCol w:w="1422"/>
        <w:gridCol w:w="1706"/>
        <w:gridCol w:w="1991"/>
        <w:gridCol w:w="1564"/>
        <w:gridCol w:w="995"/>
        <w:gridCol w:w="569"/>
      </w:tblGrid>
      <w:tr>
        <w:trPr>
          <w:trHeight w:val="225" w:hRule="atLeast"/>
        </w:trPr>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жылы</w:t>
            </w:r>
          </w:p>
        </w:tc>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атауы және қағидаттары (қураған ағаштарды, ілеспе тұқымдыларды, табиғи қоспаларды, сапасы төмен ағаштарды кесу)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бөліктің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Кесілген ағаш қоры</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биіктігі, метр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диаметрі, сантиметр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Дің сапасы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 метр/гектар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Дақылдарды қорғау және ресімдеу:</w:t>
      </w:r>
      <w:r>
        <w:br/>
      </w:r>
      <w:r>
        <w:rPr>
          <w:rFonts w:ascii="Times New Roman"/>
          <w:b w:val="false"/>
          <w:i w:val="false"/>
          <w:color w:val="000000"/>
          <w:sz w:val="28"/>
        </w:rPr>
        <w:t>
Қоршау (қоршау қажеттілігі және түрі) _______________________________</w:t>
      </w:r>
      <w:r>
        <w:br/>
      </w:r>
      <w:r>
        <w:rPr>
          <w:rFonts w:ascii="Times New Roman"/>
          <w:b w:val="false"/>
          <w:i w:val="false"/>
          <w:color w:val="000000"/>
          <w:sz w:val="28"/>
        </w:rPr>
        <w:t>
Өртке қарсы іс-шаралар ______________________________________________</w:t>
      </w:r>
      <w:r>
        <w:br/>
      </w:r>
      <w:r>
        <w:rPr>
          <w:rFonts w:ascii="Times New Roman"/>
          <w:b w:val="false"/>
          <w:i w:val="false"/>
          <w:color w:val="000000"/>
          <w:sz w:val="28"/>
        </w:rPr>
        <w:t>
Блоктарды, қайталанатын жерлерді таңбалау, аншлагтар ________________</w:t>
      </w:r>
      <w:r>
        <w:br/>
      </w:r>
      <w:r>
        <w:rPr>
          <w:rFonts w:ascii="Times New Roman"/>
          <w:b w:val="false"/>
          <w:i w:val="false"/>
          <w:color w:val="000000"/>
          <w:sz w:val="28"/>
        </w:rPr>
        <w:t>
Басқалары (үзілімдерді тазалау, соқпақтарды, орман қабырғасын алыстату) ___________________________________________________________</w:t>
      </w:r>
    </w:p>
    <w:p>
      <w:pPr>
        <w:spacing w:after="0"/>
        <w:ind w:left="0"/>
        <w:jc w:val="both"/>
      </w:pPr>
      <w:r>
        <w:rPr>
          <w:rFonts w:ascii="Times New Roman"/>
          <w:b w:val="false"/>
          <w:i w:val="false"/>
          <w:color w:val="000000"/>
          <w:sz w:val="28"/>
        </w:rPr>
        <w:t>10. Географиялық (таралымдық-экологиялық) дақылдарды зерттеу материалдарын қамтитын әдебиет көздері, есептері: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135"/>
        <w:gridCol w:w="2002"/>
        <w:gridCol w:w="3871"/>
        <w:gridCol w:w="4139"/>
      </w:tblGrid>
      <w:tr>
        <w:trPr>
          <w:trHeight w:val="6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жылы</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Библиографиялық мәліметтер</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Аннотациялар (не зерттелді)</w:t>
            </w:r>
          </w:p>
        </w:tc>
      </w:tr>
      <w:tr>
        <w:trPr>
          <w:trHeight w:val="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p>
    <w:p>
      <w:pPr>
        <w:spacing w:after="0"/>
        <w:ind w:left="0"/>
        <w:jc w:val="both"/>
      </w:pPr>
      <w:r>
        <w:rPr>
          <w:rFonts w:ascii="Times New Roman"/>
          <w:b w:val="false"/>
          <w:i w:val="false"/>
          <w:color w:val="000000"/>
          <w:sz w:val="28"/>
        </w:rPr>
        <w:t>20 __ жылғы «___» _____________</w:t>
      </w:r>
    </w:p>
    <w:bookmarkStart w:name="z71" w:id="30"/>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7-қосымша             </w:t>
      </w:r>
    </w:p>
    <w:bookmarkEnd w:id="30"/>
    <w:bookmarkStart w:name="z72" w:id="31"/>
    <w:p>
      <w:pPr>
        <w:spacing w:after="0"/>
        <w:ind w:left="0"/>
        <w:jc w:val="both"/>
      </w:pPr>
      <w:r>
        <w:rPr>
          <w:rFonts w:ascii="Times New Roman"/>
          <w:b w:val="false"/>
          <w:i w:val="false"/>
          <w:color w:val="000000"/>
          <w:sz w:val="28"/>
        </w:rPr>
        <w:t>
Нысан</w:t>
      </w:r>
    </w:p>
    <w:bookmarkEnd w:id="3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Мемлекеттік орман иеленушісі ________________________________________</w:t>
      </w:r>
      <w:r>
        <w:br/>
      </w:r>
      <w:r>
        <w:rPr>
          <w:rFonts w:ascii="Times New Roman"/>
          <w:b w:val="false"/>
          <w:i w:val="false"/>
          <w:color w:val="000000"/>
          <w:sz w:val="28"/>
        </w:rPr>
        <w:t>
Ағаш тұқымының түрлік атауы (түр тармағы, экотип, нысан)</w:t>
      </w:r>
    </w:p>
    <w:bookmarkStart w:name="z73" w:id="32"/>
    <w:p>
      <w:pPr>
        <w:spacing w:after="0"/>
        <w:ind w:left="0"/>
        <w:jc w:val="left"/>
      </w:pPr>
      <w:r>
        <w:rPr>
          <w:rFonts w:ascii="Times New Roman"/>
          <w:b/>
          <w:i w:val="false"/>
          <w:color w:val="000000"/>
        </w:rPr>
        <w:t xml:space="preserve"> 
Сынақ дақылдарының паспорты</w:t>
      </w:r>
    </w:p>
    <w:bookmarkEnd w:id="32"/>
    <w:p>
      <w:pPr>
        <w:spacing w:after="0"/>
        <w:ind w:left="0"/>
        <w:jc w:val="both"/>
      </w:pPr>
      <w:r>
        <w:rPr>
          <w:rFonts w:ascii="Times New Roman"/>
          <w:b w:val="false"/>
          <w:i w:val="false"/>
          <w:color w:val="000000"/>
          <w:sz w:val="28"/>
        </w:rPr>
        <w:t>Отырғызылған жылы _________________ учаске № ________________________</w:t>
      </w:r>
      <w:r>
        <w:br/>
      </w:r>
      <w:r>
        <w:rPr>
          <w:rFonts w:ascii="Times New Roman"/>
          <w:b w:val="false"/>
          <w:i w:val="false"/>
          <w:color w:val="000000"/>
          <w:sz w:val="28"/>
        </w:rPr>
        <w:t>
Учаске алаңы, гектар ________________________________________________</w:t>
      </w:r>
      <w:r>
        <w:br/>
      </w:r>
      <w:r>
        <w:rPr>
          <w:rFonts w:ascii="Times New Roman"/>
          <w:b w:val="false"/>
          <w:i w:val="false"/>
          <w:color w:val="000000"/>
          <w:sz w:val="28"/>
        </w:rPr>
        <w:t>
Сыналатын артықшылығы бар ағаштардың саны ___________________________</w:t>
      </w:r>
      <w:r>
        <w:br/>
      </w:r>
      <w:r>
        <w:rPr>
          <w:rFonts w:ascii="Times New Roman"/>
          <w:b w:val="false"/>
          <w:i w:val="false"/>
          <w:color w:val="000000"/>
          <w:sz w:val="28"/>
        </w:rPr>
        <w:t>
1. Орналасқан жері:</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____________ Телім № _________________________________________ Орамдағы сынақ екпелері учаскесінің орналасуы (схемасы қоса беріліп</w:t>
      </w:r>
      <w:r>
        <w:br/>
      </w:r>
      <w:r>
        <w:rPr>
          <w:rFonts w:ascii="Times New Roman"/>
          <w:b w:val="false"/>
          <w:i w:val="false"/>
          <w:color w:val="000000"/>
          <w:sz w:val="28"/>
        </w:rPr>
        <w:t>
отыр)</w:t>
      </w:r>
      <w:r>
        <w:br/>
      </w:r>
      <w:r>
        <w:rPr>
          <w:rFonts w:ascii="Times New Roman"/>
          <w:b w:val="false"/>
          <w:i w:val="false"/>
          <w:color w:val="000000"/>
          <w:sz w:val="28"/>
        </w:rPr>
        <w:t>
Тәжірибелік, бақылау, аралық қайталанулар мен бөлінген орындардың</w:t>
      </w:r>
      <w:r>
        <w:br/>
      </w:r>
      <w:r>
        <w:rPr>
          <w:rFonts w:ascii="Times New Roman"/>
          <w:b w:val="false"/>
          <w:i w:val="false"/>
          <w:color w:val="000000"/>
          <w:sz w:val="28"/>
        </w:rPr>
        <w:t>
орналасуы (схемасы қоса беріліп отыр)</w:t>
      </w:r>
      <w:r>
        <w:br/>
      </w:r>
      <w:r>
        <w:rPr>
          <w:rFonts w:ascii="Times New Roman"/>
          <w:b w:val="false"/>
          <w:i w:val="false"/>
          <w:color w:val="000000"/>
          <w:sz w:val="28"/>
        </w:rPr>
        <w:t>
2. Учаскенің орман өсу және топырақ-гидрогеологиялық сипаттамасы:</w:t>
      </w:r>
      <w:r>
        <w:br/>
      </w:r>
      <w:r>
        <w:rPr>
          <w:rFonts w:ascii="Times New Roman"/>
          <w:b w:val="false"/>
          <w:i w:val="false"/>
          <w:color w:val="000000"/>
          <w:sz w:val="28"/>
        </w:rPr>
        <w:t>
Орналасу орны _______________________________________________________</w:t>
      </w:r>
      <w:r>
        <w:br/>
      </w:r>
      <w:r>
        <w:rPr>
          <w:rFonts w:ascii="Times New Roman"/>
          <w:b w:val="false"/>
          <w:i w:val="false"/>
          <w:color w:val="000000"/>
          <w:sz w:val="28"/>
        </w:rPr>
        <w:t>
Орман типі және бонитет сыныбы ______________________________________</w:t>
      </w:r>
      <w:r>
        <w:br/>
      </w:r>
      <w:r>
        <w:rPr>
          <w:rFonts w:ascii="Times New Roman"/>
          <w:b w:val="false"/>
          <w:i w:val="false"/>
          <w:color w:val="000000"/>
          <w:sz w:val="28"/>
        </w:rPr>
        <w:t>
Топырақ типі, механикалық құрамы ____________________________________</w:t>
      </w:r>
      <w:r>
        <w:br/>
      </w:r>
      <w:r>
        <w:rPr>
          <w:rFonts w:ascii="Times New Roman"/>
          <w:b w:val="false"/>
          <w:i w:val="false"/>
          <w:color w:val="000000"/>
          <w:sz w:val="28"/>
        </w:rPr>
        <w:t>
Негізгі қоректену элементтерінің құрамы және рН тұз</w:t>
      </w:r>
      <w:r>
        <w:br/>
      </w:r>
      <w:r>
        <w:rPr>
          <w:rFonts w:ascii="Times New Roman"/>
          <w:b w:val="false"/>
          <w:i w:val="false"/>
          <w:color w:val="000000"/>
          <w:sz w:val="28"/>
        </w:rPr>
        <w:t>
Қарашірік ________ % К</w:t>
      </w:r>
      <w:r>
        <w:rPr>
          <w:rFonts w:ascii="Times New Roman"/>
          <w:b w:val="false"/>
          <w:i w:val="false"/>
          <w:color w:val="000000"/>
          <w:vertAlign w:val="subscript"/>
        </w:rPr>
        <w:t>2</w:t>
      </w:r>
      <w:r>
        <w:rPr>
          <w:rFonts w:ascii="Times New Roman"/>
          <w:b w:val="false"/>
          <w:i w:val="false"/>
          <w:color w:val="000000"/>
          <w:sz w:val="28"/>
        </w:rPr>
        <w:t>О __________ миллиграмм/100 грамм топырақ</w:t>
      </w:r>
      <w:r>
        <w:br/>
      </w:r>
      <w:r>
        <w:rPr>
          <w:rFonts w:ascii="Times New Roman"/>
          <w:b w:val="false"/>
          <w:i w:val="false"/>
          <w:color w:val="000000"/>
          <w:sz w:val="28"/>
        </w:rPr>
        <w:t>
рН(тұз) __________ 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 </w:t>
      </w:r>
      <w:r>
        <w:rPr>
          <w:rFonts w:ascii="Times New Roman"/>
          <w:b w:val="false"/>
          <w:i w:val="false"/>
          <w:color w:val="000000"/>
          <w:vertAlign w:val="subscript"/>
        </w:rPr>
        <w:t> </w:t>
      </w:r>
      <w:r>
        <w:rPr>
          <w:rFonts w:ascii="Times New Roman"/>
          <w:b w:val="false"/>
          <w:i w:val="false"/>
          <w:color w:val="000000"/>
          <w:sz w:val="28"/>
        </w:rPr>
        <w:t>__________ миллиграмм /100 грамм топырақ</w:t>
      </w:r>
      <w:r>
        <w:br/>
      </w:r>
      <w:r>
        <w:rPr>
          <w:rFonts w:ascii="Times New Roman"/>
          <w:b w:val="false"/>
          <w:i w:val="false"/>
          <w:color w:val="000000"/>
          <w:sz w:val="28"/>
        </w:rPr>
        <w:t>
Суда еритін тұздардың тығыз қалдығы ________________________________%</w:t>
      </w:r>
      <w:r>
        <w:br/>
      </w:r>
      <w:r>
        <w:rPr>
          <w:rFonts w:ascii="Times New Roman"/>
          <w:b w:val="false"/>
          <w:i w:val="false"/>
          <w:color w:val="000000"/>
          <w:sz w:val="28"/>
        </w:rPr>
        <w:t>
Топырақтың қоректену элементтерімен қамтамасыз етілу дәрежесі және</w:t>
      </w:r>
      <w:r>
        <w:br/>
      </w:r>
      <w:r>
        <w:rPr>
          <w:rFonts w:ascii="Times New Roman"/>
          <w:b w:val="false"/>
          <w:i w:val="false"/>
          <w:color w:val="000000"/>
          <w:sz w:val="28"/>
        </w:rPr>
        <w:t>
топырақ ерітіндісінің реакциясы______________________________________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Жерасты суларының тереңдігі ____________________________________ метр</w:t>
      </w:r>
      <w:r>
        <w:br/>
      </w:r>
      <w:r>
        <w:rPr>
          <w:rFonts w:ascii="Times New Roman"/>
          <w:b w:val="false"/>
          <w:i w:val="false"/>
          <w:color w:val="000000"/>
          <w:sz w:val="28"/>
        </w:rPr>
        <w:t>
Топырақтың орман өсіруге жарамдылығы және құнарлылығының деңгейі</w:t>
      </w:r>
      <w:r>
        <w:br/>
      </w:r>
      <w:r>
        <w:rPr>
          <w:rFonts w:ascii="Times New Roman"/>
          <w:b w:val="false"/>
          <w:i w:val="false"/>
          <w:color w:val="000000"/>
          <w:sz w:val="28"/>
        </w:rPr>
        <w:t>
туралы қорытынды ____________________________________________________</w:t>
      </w:r>
      <w:r>
        <w:br/>
      </w:r>
      <w:r>
        <w:rPr>
          <w:rFonts w:ascii="Times New Roman"/>
          <w:b w:val="false"/>
          <w:i w:val="false"/>
          <w:color w:val="000000"/>
          <w:sz w:val="28"/>
        </w:rPr>
        <w:t>
3. Сынақ екпелерін отырғызу тәсілі: артықшылығы бар ағаштардың</w:t>
      </w:r>
      <w:r>
        <w:br/>
      </w:r>
      <w:r>
        <w:rPr>
          <w:rFonts w:ascii="Times New Roman"/>
          <w:b w:val="false"/>
          <w:i w:val="false"/>
          <w:color w:val="000000"/>
          <w:sz w:val="28"/>
        </w:rPr>
        <w:t>
тұқымынан өсірілген екпелерді (көшеттерді) отырғызу (өсімдік жасын</w:t>
      </w:r>
      <w:r>
        <w:br/>
      </w:r>
      <w:r>
        <w:rPr>
          <w:rFonts w:ascii="Times New Roman"/>
          <w:b w:val="false"/>
          <w:i w:val="false"/>
          <w:color w:val="000000"/>
          <w:sz w:val="28"/>
        </w:rPr>
        <w:t>
көрсету); себу арқылы (емен, жаңғақ) ________________________________</w:t>
      </w:r>
      <w:r>
        <w:br/>
      </w:r>
      <w:r>
        <w:rPr>
          <w:rFonts w:ascii="Times New Roman"/>
          <w:b w:val="false"/>
          <w:i w:val="false"/>
          <w:color w:val="000000"/>
          <w:sz w:val="28"/>
        </w:rPr>
        <w:t>
Учаскені дайындау агротехникасы және топырақты өңдеу ________________</w:t>
      </w:r>
      <w:r>
        <w:br/>
      </w:r>
      <w:r>
        <w:rPr>
          <w:rFonts w:ascii="Times New Roman"/>
          <w:b w:val="false"/>
          <w:i w:val="false"/>
          <w:color w:val="000000"/>
          <w:sz w:val="28"/>
        </w:rPr>
        <w:t>
Отырғызу (себу) схемасы: қатардағы және қатар араларындағы</w:t>
      </w:r>
      <w:r>
        <w:br/>
      </w:r>
      <w:r>
        <w:rPr>
          <w:rFonts w:ascii="Times New Roman"/>
          <w:b w:val="false"/>
          <w:i w:val="false"/>
          <w:color w:val="000000"/>
          <w:sz w:val="28"/>
        </w:rPr>
        <w:t>
арақашықтық, 1 гектар шаққанда отырғызу орнының саны ________________</w:t>
      </w:r>
      <w:r>
        <w:br/>
      </w:r>
      <w:r>
        <w:rPr>
          <w:rFonts w:ascii="Times New Roman"/>
          <w:b w:val="false"/>
          <w:i w:val="false"/>
          <w:color w:val="000000"/>
          <w:sz w:val="28"/>
        </w:rPr>
        <w:t>
4. Тәжірибе мақсатына түпкілікті қол жеткізу үшін сынақтар ұзақтығы</w:t>
      </w:r>
      <w:r>
        <w:br/>
      </w:r>
      <w:r>
        <w:rPr>
          <w:rFonts w:ascii="Times New Roman"/>
          <w:b w:val="false"/>
          <w:i w:val="false"/>
          <w:color w:val="000000"/>
          <w:sz w:val="28"/>
        </w:rPr>
        <w:t>
(дақылдар жасы көрсетілсін) _________________________________________</w:t>
      </w:r>
      <w:r>
        <w:br/>
      </w:r>
      <w:r>
        <w:rPr>
          <w:rFonts w:ascii="Times New Roman"/>
          <w:b w:val="false"/>
          <w:i w:val="false"/>
          <w:color w:val="000000"/>
          <w:sz w:val="28"/>
        </w:rPr>
        <w:t>
5. Орман өсу жағдайларының түрі _____________________________________</w:t>
      </w:r>
      <w:r>
        <w:br/>
      </w:r>
      <w:r>
        <w:rPr>
          <w:rFonts w:ascii="Times New Roman"/>
          <w:b w:val="false"/>
          <w:i w:val="false"/>
          <w:color w:val="000000"/>
          <w:sz w:val="28"/>
        </w:rPr>
        <w:t>
6. Бастапқы материалдың сипаттамасы</w:t>
      </w:r>
      <w:r>
        <w:br/>
      </w:r>
      <w:r>
        <w:rPr>
          <w:rFonts w:ascii="Times New Roman"/>
          <w:b w:val="false"/>
          <w:i w:val="false"/>
          <w:color w:val="000000"/>
          <w:sz w:val="28"/>
        </w:rPr>
        <w:t>
6.1. Артықшылығы бар ағаштар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362"/>
        <w:gridCol w:w="1226"/>
        <w:gridCol w:w="1363"/>
        <w:gridCol w:w="1363"/>
        <w:gridCol w:w="953"/>
        <w:gridCol w:w="817"/>
        <w:gridCol w:w="953"/>
        <w:gridCol w:w="1227"/>
        <w:gridCol w:w="1635"/>
        <w:gridCol w:w="1500"/>
      </w:tblGrid>
      <w:tr>
        <w:trPr>
          <w:trHeight w:val="645"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шығу тегі (облысы, мемлекеттік орман иеленуші, ОТП, клон мұрағаттары)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Қайталанулар саны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кезіндегі барлық қайталану өсімдіктерінің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таксациялық және орман өсірушілік ерекшеліктері (паспорт бойынша)</w:t>
            </w:r>
          </w:p>
        </w:tc>
      </w:tr>
      <w:tr>
        <w:trPr>
          <w:trHeight w:val="25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(Н), метр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(D), сантиметр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бұтақтардан тазартылуы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селекцияландыру белгісі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аттестталған жылы</w:t>
            </w:r>
          </w:p>
        </w:tc>
      </w:tr>
      <w:tr>
        <w:trPr>
          <w:trHeight w:val="2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6.2. Тұқым материалы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341"/>
        <w:gridCol w:w="1514"/>
        <w:gridCol w:w="1514"/>
        <w:gridCol w:w="963"/>
        <w:gridCol w:w="826"/>
        <w:gridCol w:w="826"/>
        <w:gridCol w:w="1102"/>
        <w:gridCol w:w="689"/>
        <w:gridCol w:w="1515"/>
        <w:gridCol w:w="1102"/>
      </w:tblGrid>
      <w:tr>
        <w:trPr>
          <w:trHeight w:val="240"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алынған жылы</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диаметрі, миллиметр.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ұзындығы, миллиметр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коэффициенті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Апофиза түрі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Массасы,1000 дана, грамм</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түсі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қанаттарының түсі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6.3. Өскіндер, өркендер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482"/>
        <w:gridCol w:w="2697"/>
        <w:gridCol w:w="2157"/>
        <w:gridCol w:w="1753"/>
        <w:gridCol w:w="2158"/>
        <w:gridCol w:w="2159"/>
      </w:tblGrid>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уақыты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жарнағының орташа саны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Өнгіштігі,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Өскіндердің сақталуы,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(лауазымы, тегi, аты, әкесінің аты (бар болса), қолы)</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6.4. Епкелер, көшеттер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539"/>
        <w:gridCol w:w="2615"/>
        <w:gridCol w:w="1385"/>
        <w:gridCol w:w="1846"/>
        <w:gridCol w:w="1385"/>
        <w:gridCol w:w="2309"/>
        <w:gridCol w:w="1386"/>
      </w:tblGrid>
      <w:tr>
        <w:trPr>
          <w:trHeight w:val="20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уақыты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биіктігі, сантиметр</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Фитоинфекцияға төзімділігі,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(лауазымы, тегi, аты, әкесінің аты (бар болса), қолы)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7. Сынақ дақылдарына күтім жасау іс-шаралары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313"/>
        <w:gridCol w:w="5273"/>
        <w:gridCol w:w="2613"/>
        <w:gridCol w:w="223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 және қысқаша сипаттамасы (топырақты күтіп баптау, күтім жасау мақсатында кесу, зиянкестермен және аурулармен күресу)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(лауазымы, тегi, аты, әкесінің аты (бар болса), қолы)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Сынақ нәтижелері</w:t>
      </w:r>
      <w:r>
        <w:br/>
      </w:r>
      <w:r>
        <w:rPr>
          <w:rFonts w:ascii="Times New Roman"/>
          <w:b w:val="false"/>
          <w:i w:val="false"/>
          <w:color w:val="000000"/>
          <w:sz w:val="28"/>
        </w:rPr>
        <w:t>
Дақыл _________________________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773"/>
        <w:gridCol w:w="1474"/>
        <w:gridCol w:w="1034"/>
        <w:gridCol w:w="833"/>
        <w:gridCol w:w="453"/>
        <w:gridCol w:w="1034"/>
        <w:gridCol w:w="1214"/>
        <w:gridCol w:w="834"/>
        <w:gridCol w:w="834"/>
        <w:gridCol w:w="2297"/>
      </w:tblGrid>
      <w:tr>
        <w:trPr>
          <w:trHeight w:val="238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орынның қайталанудың нөмірі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жүргізу уақыты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тізілім бойынша нөмірі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биіктігі, сантиметр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диаметрі, сантиметр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 өнімділігі миллиметр/тәулік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Экстремалдық әсерлерге төзімділігі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Сүректің сапасы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Дің сапасы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(лауазымы, тегi, аты, әкесінің аты (бар болса), қолы)</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лауазымы, тегi, аты, әкесінің аты (бар болса), қолы)</w:t>
      </w:r>
    </w:p>
    <w:p>
      <w:pPr>
        <w:spacing w:after="0"/>
        <w:ind w:left="0"/>
        <w:jc w:val="both"/>
      </w:pPr>
      <w:r>
        <w:rPr>
          <w:rFonts w:ascii="Times New Roman"/>
          <w:b w:val="false"/>
          <w:i w:val="false"/>
          <w:color w:val="000000"/>
          <w:sz w:val="28"/>
        </w:rPr>
        <w:t>20 __ жылғы «___» _____________</w:t>
      </w:r>
    </w:p>
    <w:bookmarkStart w:name="z74" w:id="33"/>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8-қосымша             </w:t>
      </w:r>
    </w:p>
    <w:bookmarkEnd w:id="33"/>
    <w:bookmarkStart w:name="z75" w:id="34"/>
    <w:p>
      <w:pPr>
        <w:spacing w:after="0"/>
        <w:ind w:left="0"/>
        <w:jc w:val="both"/>
      </w:pPr>
      <w:r>
        <w:rPr>
          <w:rFonts w:ascii="Times New Roman"/>
          <w:b w:val="false"/>
          <w:i w:val="false"/>
          <w:color w:val="000000"/>
          <w:sz w:val="28"/>
        </w:rPr>
        <w:t>
Нысан</w:t>
      </w:r>
    </w:p>
    <w:bookmarkEnd w:id="34"/>
    <w:bookmarkStart w:name="z76" w:id="35"/>
    <w:p>
      <w:pPr>
        <w:spacing w:after="0"/>
        <w:ind w:left="0"/>
        <w:jc w:val="left"/>
      </w:pPr>
      <w:r>
        <w:rPr>
          <w:rFonts w:ascii="Times New Roman"/>
          <w:b/>
          <w:i w:val="false"/>
          <w:color w:val="000000"/>
        </w:rPr>
        <w:t xml:space="preserve"> 
Селекциялық-генетикалық мақсаттағы объектілерді</w:t>
      </w:r>
      <w:r>
        <w:br/>
      </w:r>
      <w:r>
        <w:rPr>
          <w:rFonts w:ascii="Times New Roman"/>
          <w:b/>
          <w:i w:val="false"/>
          <w:color w:val="000000"/>
        </w:rPr>
        <w:t>
жергілікті жерде шектейтін орман шаруашылығы белгілері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573"/>
        <w:gridCol w:w="5773"/>
      </w:tblGrid>
      <w:tr>
        <w:trPr>
          <w:trHeight w:val="31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Жазбалар шифрлары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w:t>
            </w:r>
          </w:p>
        </w:tc>
      </w:tr>
      <w:tr>
        <w:trPr>
          <w:trHeight w:val="10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Клондар мұрағаттары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r>
              <w:br/>
            </w:r>
            <w:r>
              <w:rPr>
                <w:rFonts w:ascii="Times New Roman"/>
                <w:b w:val="false"/>
                <w:i w:val="false"/>
                <w:color w:val="000000"/>
                <w:sz w:val="20"/>
              </w:rPr>
              <w:t>
КАР - 97</w:t>
            </w:r>
            <w:r>
              <w:br/>
            </w:r>
            <w:r>
              <w:rPr>
                <w:rFonts w:ascii="Times New Roman"/>
                <w:b w:val="false"/>
                <w:i w:val="false"/>
                <w:color w:val="000000"/>
                <w:sz w:val="20"/>
              </w:rPr>
              <w:t>
2,5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Атауы – отырғызу жылы</w:t>
            </w:r>
            <w:r>
              <w:br/>
            </w:r>
            <w:r>
              <w:rPr>
                <w:rFonts w:ascii="Times New Roman"/>
                <w:b w:val="false"/>
                <w:i w:val="false"/>
                <w:color w:val="000000"/>
                <w:sz w:val="20"/>
              </w:rPr>
              <w:t>
Алқабы, гектар</w:t>
            </w:r>
          </w:p>
        </w:tc>
      </w:tr>
      <w:tr>
        <w:trPr>
          <w:trHeight w:val="10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Генетикалық орман резерваты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r>
              <w:br/>
            </w:r>
            <w:r>
              <w:rPr>
                <w:rFonts w:ascii="Times New Roman"/>
                <w:b w:val="false"/>
                <w:i w:val="false"/>
                <w:color w:val="000000"/>
                <w:sz w:val="20"/>
              </w:rPr>
              <w:t>
ОГР – 04</w:t>
            </w:r>
            <w:r>
              <w:br/>
            </w:r>
            <w:r>
              <w:rPr>
                <w:rFonts w:ascii="Times New Roman"/>
                <w:b w:val="false"/>
                <w:i w:val="false"/>
                <w:color w:val="000000"/>
                <w:sz w:val="20"/>
              </w:rPr>
              <w:t>
105,5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Атауы – отырғызу жылы</w:t>
            </w:r>
            <w:r>
              <w:br/>
            </w:r>
            <w:r>
              <w:rPr>
                <w:rFonts w:ascii="Times New Roman"/>
                <w:b w:val="false"/>
                <w:i w:val="false"/>
                <w:color w:val="000000"/>
                <w:sz w:val="20"/>
              </w:rPr>
              <w:t>
Алқабы, гектар</w:t>
            </w:r>
          </w:p>
        </w:tc>
      </w:tr>
      <w:tr>
        <w:trPr>
          <w:trHeight w:val="39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Географиялық (таралымдық-экологиялық) дақылдар</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r>
              <w:br/>
            </w:r>
            <w:r>
              <w:rPr>
                <w:rFonts w:ascii="Times New Roman"/>
                <w:b w:val="false"/>
                <w:i w:val="false"/>
                <w:color w:val="000000"/>
                <w:sz w:val="20"/>
              </w:rPr>
              <w:t>
ГЕ – 95</w:t>
            </w:r>
            <w:r>
              <w:br/>
            </w:r>
            <w:r>
              <w:rPr>
                <w:rFonts w:ascii="Times New Roman"/>
                <w:b w:val="false"/>
                <w:i w:val="false"/>
                <w:color w:val="000000"/>
                <w:sz w:val="20"/>
              </w:rPr>
              <w:t>
3,7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Атауы – отырғызу жылы</w:t>
            </w:r>
            <w:r>
              <w:br/>
            </w:r>
            <w:r>
              <w:rPr>
                <w:rFonts w:ascii="Times New Roman"/>
                <w:b w:val="false"/>
                <w:i w:val="false"/>
                <w:color w:val="000000"/>
                <w:sz w:val="20"/>
              </w:rPr>
              <w:t>
Алқабы, гектар</w:t>
            </w:r>
          </w:p>
        </w:tc>
      </w:tr>
      <w:tr>
        <w:trPr>
          <w:trHeight w:val="10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Сынақ дақылдары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r>
              <w:br/>
            </w:r>
            <w:r>
              <w:rPr>
                <w:rFonts w:ascii="Times New Roman"/>
                <w:b w:val="false"/>
                <w:i w:val="false"/>
                <w:color w:val="000000"/>
                <w:sz w:val="20"/>
              </w:rPr>
              <w:t>
СЕ – 99</w:t>
            </w:r>
            <w:r>
              <w:br/>
            </w:r>
            <w:r>
              <w:rPr>
                <w:rFonts w:ascii="Times New Roman"/>
                <w:b w:val="false"/>
                <w:i w:val="false"/>
                <w:color w:val="000000"/>
                <w:sz w:val="20"/>
              </w:rPr>
              <w:t>
3,7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Атауы - отырғызу жылы</w:t>
            </w:r>
            <w:r>
              <w:br/>
            </w:r>
            <w:r>
              <w:rPr>
                <w:rFonts w:ascii="Times New Roman"/>
                <w:b w:val="false"/>
                <w:i w:val="false"/>
                <w:color w:val="000000"/>
                <w:sz w:val="20"/>
              </w:rPr>
              <w:t>
Алқабы, гектар</w:t>
            </w:r>
          </w:p>
        </w:tc>
      </w:tr>
    </w:tbl>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Бағаналар алқаптарды шектейтін сызықтардың қиылысына</w:t>
      </w:r>
      <w:r>
        <w:br/>
      </w:r>
      <w:r>
        <w:rPr>
          <w:rFonts w:ascii="Times New Roman"/>
          <w:b w:val="false"/>
          <w:i w:val="false"/>
          <w:color w:val="000000"/>
          <w:sz w:val="28"/>
        </w:rPr>
        <w:t>
(бұрыштарда) орнатылады. Бағанның жазуы бар беттері учаске жаққа, ал</w:t>
      </w:r>
      <w:r>
        <w:br/>
      </w:r>
      <w:r>
        <w:rPr>
          <w:rFonts w:ascii="Times New Roman"/>
          <w:b w:val="false"/>
          <w:i w:val="false"/>
          <w:color w:val="000000"/>
          <w:sz w:val="28"/>
        </w:rPr>
        <w:t>
қырлары учаскенің ортасына бағытталады.</w:t>
      </w:r>
      <w:r>
        <w:br/>
      </w:r>
      <w:r>
        <w:rPr>
          <w:rFonts w:ascii="Times New Roman"/>
          <w:b w:val="false"/>
          <w:i w:val="false"/>
          <w:color w:val="000000"/>
          <w:sz w:val="28"/>
        </w:rPr>
        <w:t>
      2. Жазбалар трафарет бойынша және 56-8480 ОСТ-қа сәйкес жазылуы</w:t>
      </w:r>
      <w:r>
        <w:br/>
      </w:r>
      <w:r>
        <w:rPr>
          <w:rFonts w:ascii="Times New Roman"/>
          <w:b w:val="false"/>
          <w:i w:val="false"/>
          <w:color w:val="000000"/>
          <w:sz w:val="28"/>
        </w:rPr>
        <w:t>
тиіс.</w:t>
      </w:r>
      <w:r>
        <w:br/>
      </w:r>
      <w:r>
        <w:rPr>
          <w:rFonts w:ascii="Times New Roman"/>
          <w:b w:val="false"/>
          <w:i w:val="false"/>
          <w:color w:val="000000"/>
          <w:sz w:val="28"/>
        </w:rPr>
        <w:t>
      3. Артықшылығы бар ағаштар 1,3 метр биіктікте ағаш діңіне ақ</w:t>
      </w:r>
      <w:r>
        <w:br/>
      </w:r>
      <w:r>
        <w:rPr>
          <w:rFonts w:ascii="Times New Roman"/>
          <w:b w:val="false"/>
          <w:i w:val="false"/>
          <w:color w:val="000000"/>
          <w:sz w:val="28"/>
        </w:rPr>
        <w:t>
майлы бояумен ені кемінде 10 сантиметр жолақ тартылып, қос нөмірі (ақ</w:t>
      </w:r>
      <w:r>
        <w:br/>
      </w:r>
      <w:r>
        <w:rPr>
          <w:rFonts w:ascii="Times New Roman"/>
          <w:b w:val="false"/>
          <w:i w:val="false"/>
          <w:color w:val="000000"/>
          <w:sz w:val="28"/>
        </w:rPr>
        <w:t>
түстің үстінен қара бояумен): алымында - тізілім бойынша ағаштың</w:t>
      </w:r>
      <w:r>
        <w:br/>
      </w:r>
      <w:r>
        <w:rPr>
          <w:rFonts w:ascii="Times New Roman"/>
          <w:b w:val="false"/>
          <w:i w:val="false"/>
          <w:color w:val="000000"/>
          <w:sz w:val="28"/>
        </w:rPr>
        <w:t>
нөмірі, бөлімінде - ағаштың мемлекеттік орман иеленушісі бойынша</w:t>
      </w:r>
      <w:r>
        <w:br/>
      </w:r>
      <w:r>
        <w:rPr>
          <w:rFonts w:ascii="Times New Roman"/>
          <w:b w:val="false"/>
          <w:i w:val="false"/>
          <w:color w:val="000000"/>
          <w:sz w:val="28"/>
        </w:rPr>
        <w:t>
нөмірі жазылып белгіленеді.</w:t>
      </w:r>
    </w:p>
    <w:bookmarkStart w:name="z77" w:id="36"/>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9-қосымша              </w:t>
      </w:r>
    </w:p>
    <w:bookmarkEnd w:id="36"/>
    <w:bookmarkStart w:name="z78" w:id="37"/>
    <w:p>
      <w:pPr>
        <w:spacing w:after="0"/>
        <w:ind w:left="0"/>
        <w:jc w:val="both"/>
      </w:pPr>
      <w:r>
        <w:rPr>
          <w:rFonts w:ascii="Times New Roman"/>
          <w:b w:val="false"/>
          <w:i w:val="false"/>
          <w:color w:val="000000"/>
          <w:sz w:val="28"/>
        </w:rPr>
        <w:t>
Нысан</w:t>
      </w:r>
    </w:p>
    <w:bookmarkEnd w:id="37"/>
    <w:bookmarkStart w:name="z79" w:id="38"/>
    <w:p>
      <w:pPr>
        <w:spacing w:after="0"/>
        <w:ind w:left="0"/>
        <w:jc w:val="left"/>
      </w:pPr>
      <w:r>
        <w:rPr>
          <w:rFonts w:ascii="Times New Roman"/>
          <w:b/>
          <w:i w:val="false"/>
          <w:color w:val="000000"/>
        </w:rPr>
        <w:t xml:space="preserve"> __________________________________ бойынша</w:t>
      </w:r>
      <w:r>
        <w:br/>
      </w:r>
      <w:r>
        <w:rPr>
          <w:rFonts w:ascii="Times New Roman"/>
          <w:b/>
          <w:i w:val="false"/>
          <w:color w:val="000000"/>
        </w:rPr>
        <w:t>
(облысы)</w:t>
      </w:r>
      <w:r>
        <w:br/>
      </w:r>
      <w:r>
        <w:rPr>
          <w:rFonts w:ascii="Times New Roman"/>
          <w:b/>
          <w:i w:val="false"/>
          <w:color w:val="000000"/>
        </w:rPr>
        <w:t>
артықшылығы бар ағаштардың тізілімі __________________________</w:t>
      </w:r>
      <w:r>
        <w:br/>
      </w:r>
      <w:r>
        <w:rPr>
          <w:rFonts w:ascii="Times New Roman"/>
          <w:b/>
          <w:i w:val="false"/>
          <w:color w:val="000000"/>
        </w:rPr>
        <w:t>
                                  (ағаш тұқымының түрлік атауы)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669"/>
        <w:gridCol w:w="695"/>
        <w:gridCol w:w="973"/>
        <w:gridCol w:w="1530"/>
        <w:gridCol w:w="696"/>
        <w:gridCol w:w="1670"/>
        <w:gridCol w:w="2088"/>
        <w:gridCol w:w="1392"/>
        <w:gridCol w:w="1254"/>
      </w:tblGrid>
      <w:tr>
        <w:trPr>
          <w:trHeight w:val="27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ағаштың реттік нөмірі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орналасу орны</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 бойынша ағаш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негізгі таксациялық сипаттамасы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(селекциялық белгісі)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жылы</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Екпелердің орташа көрсеткішінен биіктігі, метр/%</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Екпелердің орташа көрсеткішінен диаметрі, сантиметр/%</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Бұтақсыз бөлігі, дің биіктігінен метр/%</w:t>
            </w:r>
          </w:p>
        </w:tc>
        <w:tc>
          <w:tcPr>
            <w:tcW w:w="0" w:type="auto"/>
            <w:vMerge/>
            <w:tcBorders>
              <w:top w:val="nil"/>
              <w:left w:val="single" w:color="cfcfcf" w:sz="5"/>
              <w:bottom w:val="single" w:color="cfcfcf" w:sz="5"/>
              <w:right w:val="single" w:color="cfcfcf" w:sz="5"/>
            </w:tcBorders>
          </w:tcPr>
          <w:p/>
        </w:tc>
      </w:tr>
      <w:tr>
        <w:trPr>
          <w:trHeight w:val="1815"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39"/>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учаскелеріндегі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10-қосымша            </w:t>
      </w:r>
    </w:p>
    <w:bookmarkEnd w:id="39"/>
    <w:bookmarkStart w:name="z81" w:id="40"/>
    <w:p>
      <w:pPr>
        <w:spacing w:after="0"/>
        <w:ind w:left="0"/>
        <w:jc w:val="both"/>
      </w:pPr>
      <w:r>
        <w:rPr>
          <w:rFonts w:ascii="Times New Roman"/>
          <w:b w:val="false"/>
          <w:i w:val="false"/>
          <w:color w:val="000000"/>
          <w:sz w:val="28"/>
        </w:rPr>
        <w:t>
Нысан</w:t>
      </w:r>
    </w:p>
    <w:bookmarkEnd w:id="40"/>
    <w:bookmarkStart w:name="z82" w:id="41"/>
    <w:p>
      <w:pPr>
        <w:spacing w:after="0"/>
        <w:ind w:left="0"/>
        <w:jc w:val="left"/>
      </w:pPr>
      <w:r>
        <w:rPr>
          <w:rFonts w:ascii="Times New Roman"/>
          <w:b/>
          <w:i w:val="false"/>
          <w:color w:val="000000"/>
        </w:rPr>
        <w:t xml:space="preserve"> 
Генетикалық орман резерваттарының тізілімі</w:t>
      </w:r>
      <w:r>
        <w:br/>
      </w:r>
      <w:r>
        <w:rPr>
          <w:rFonts w:ascii="Times New Roman"/>
          <w:b/>
          <w:i w:val="false"/>
          <w:color w:val="000000"/>
        </w:rPr>
        <w:t>
____________________________________</w:t>
      </w:r>
      <w:r>
        <w:br/>
      </w:r>
      <w:r>
        <w:rPr>
          <w:rFonts w:ascii="Times New Roman"/>
          <w:b/>
          <w:i w:val="false"/>
          <w:color w:val="000000"/>
        </w:rPr>
        <w:t>
(облыс)</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284"/>
        <w:gridCol w:w="779"/>
        <w:gridCol w:w="2030"/>
        <w:gridCol w:w="2051"/>
        <w:gridCol w:w="1849"/>
        <w:gridCol w:w="1506"/>
        <w:gridCol w:w="1326"/>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 ауданы (кіші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орны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күні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телім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Кітап жүргізуге жауапты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33"/>
        <w:gridCol w:w="1673"/>
        <w:gridCol w:w="2733"/>
        <w:gridCol w:w="2713"/>
        <w:gridCol w:w="16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Ттегi, аты, әкесінің аты (бар болса), қолы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кітапты толтыру уақыты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42"/>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11-қосымша           </w:t>
      </w:r>
    </w:p>
    <w:bookmarkEnd w:id="42"/>
    <w:bookmarkStart w:name="z84" w:id="43"/>
    <w:p>
      <w:pPr>
        <w:spacing w:after="0"/>
        <w:ind w:left="0"/>
        <w:jc w:val="both"/>
      </w:pPr>
      <w:r>
        <w:rPr>
          <w:rFonts w:ascii="Times New Roman"/>
          <w:b w:val="false"/>
          <w:i w:val="false"/>
          <w:color w:val="000000"/>
          <w:sz w:val="28"/>
        </w:rPr>
        <w:t>
Нысан</w:t>
      </w:r>
    </w:p>
    <w:bookmarkEnd w:id="43"/>
    <w:bookmarkStart w:name="z85" w:id="44"/>
    <w:p>
      <w:pPr>
        <w:spacing w:after="0"/>
        <w:ind w:left="0"/>
        <w:jc w:val="left"/>
      </w:pPr>
      <w:r>
        <w:rPr>
          <w:rFonts w:ascii="Times New Roman"/>
          <w:b/>
          <w:i w:val="false"/>
          <w:color w:val="000000"/>
        </w:rPr>
        <w:t xml:space="preserve"> 
Артықшылығы бар ағаштар клондары мұрағаттарының тізілімі</w:t>
      </w:r>
      <w:r>
        <w:br/>
      </w:r>
      <w:r>
        <w:rPr>
          <w:rFonts w:ascii="Times New Roman"/>
          <w:b/>
          <w:i w:val="false"/>
          <w:color w:val="000000"/>
        </w:rPr>
        <w:t>
_________________________________</w:t>
      </w:r>
      <w:r>
        <w:br/>
      </w:r>
      <w:r>
        <w:rPr>
          <w:rFonts w:ascii="Times New Roman"/>
          <w:b/>
          <w:i w:val="false"/>
          <w:color w:val="000000"/>
        </w:rPr>
        <w:t>
(облыс)</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223"/>
        <w:gridCol w:w="1042"/>
        <w:gridCol w:w="2030"/>
        <w:gridCol w:w="2051"/>
        <w:gridCol w:w="2071"/>
        <w:gridCol w:w="1264"/>
        <w:gridCol w:w="1326"/>
      </w:tblGrid>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 ауданы (кіші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орны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күні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телім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Кітап жүргізуге жауапты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33"/>
        <w:gridCol w:w="1673"/>
        <w:gridCol w:w="2733"/>
        <w:gridCol w:w="2713"/>
        <w:gridCol w:w="16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 аты, әкесінің аты (бар болса), қолы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кітапты толтыру уақыты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45"/>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12-қосымша            </w:t>
      </w:r>
    </w:p>
    <w:bookmarkEnd w:id="45"/>
    <w:bookmarkStart w:name="z87" w:id="46"/>
    <w:p>
      <w:pPr>
        <w:spacing w:after="0"/>
        <w:ind w:left="0"/>
        <w:jc w:val="both"/>
      </w:pPr>
      <w:r>
        <w:rPr>
          <w:rFonts w:ascii="Times New Roman"/>
          <w:b w:val="false"/>
          <w:i w:val="false"/>
          <w:color w:val="000000"/>
          <w:sz w:val="28"/>
        </w:rPr>
        <w:t>
Нысан</w:t>
      </w:r>
    </w:p>
    <w:bookmarkEnd w:id="46"/>
    <w:bookmarkStart w:name="z88" w:id="47"/>
    <w:p>
      <w:pPr>
        <w:spacing w:after="0"/>
        <w:ind w:left="0"/>
        <w:jc w:val="left"/>
      </w:pPr>
      <w:r>
        <w:rPr>
          <w:rFonts w:ascii="Times New Roman"/>
          <w:b/>
          <w:i w:val="false"/>
          <w:color w:val="000000"/>
        </w:rPr>
        <w:t xml:space="preserve"> 
Географиялық дақылдардың тізілімі</w:t>
      </w:r>
      <w:r>
        <w:br/>
      </w:r>
      <w:r>
        <w:rPr>
          <w:rFonts w:ascii="Times New Roman"/>
          <w:b/>
          <w:i w:val="false"/>
          <w:color w:val="000000"/>
        </w:rPr>
        <w:t>
______________________________</w:t>
      </w:r>
      <w:r>
        <w:br/>
      </w:r>
      <w:r>
        <w:rPr>
          <w:rFonts w:ascii="Times New Roman"/>
          <w:b/>
          <w:i w:val="false"/>
          <w:color w:val="000000"/>
        </w:rPr>
        <w:t>
(облысы)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041"/>
        <w:gridCol w:w="840"/>
        <w:gridCol w:w="2414"/>
        <w:gridCol w:w="2051"/>
        <w:gridCol w:w="1849"/>
        <w:gridCol w:w="1506"/>
        <w:gridCol w:w="1326"/>
      </w:tblGrid>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 ауданы (кіші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орны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күні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телім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Кітап жүргізуге жауапты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33"/>
        <w:gridCol w:w="1673"/>
        <w:gridCol w:w="2733"/>
        <w:gridCol w:w="2713"/>
        <w:gridCol w:w="16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 аты, әкесінің аты (бар болса), қолы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кітапты толтыру уақыты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48"/>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13-қосымша           </w:t>
      </w:r>
    </w:p>
    <w:bookmarkEnd w:id="48"/>
    <w:bookmarkStart w:name="z90" w:id="49"/>
    <w:p>
      <w:pPr>
        <w:spacing w:after="0"/>
        <w:ind w:left="0"/>
        <w:jc w:val="both"/>
      </w:pPr>
      <w:r>
        <w:rPr>
          <w:rFonts w:ascii="Times New Roman"/>
          <w:b w:val="false"/>
          <w:i w:val="false"/>
          <w:color w:val="000000"/>
          <w:sz w:val="28"/>
        </w:rPr>
        <w:t>
Нысан</w:t>
      </w:r>
    </w:p>
    <w:bookmarkEnd w:id="49"/>
    <w:bookmarkStart w:name="z91" w:id="50"/>
    <w:p>
      <w:pPr>
        <w:spacing w:after="0"/>
        <w:ind w:left="0"/>
        <w:jc w:val="left"/>
      </w:pPr>
      <w:r>
        <w:rPr>
          <w:rFonts w:ascii="Times New Roman"/>
          <w:b/>
          <w:i w:val="false"/>
          <w:color w:val="000000"/>
        </w:rPr>
        <w:t xml:space="preserve"> 
Сынақ дақылдардың тізілімі</w:t>
      </w:r>
      <w:r>
        <w:br/>
      </w:r>
      <w:r>
        <w:rPr>
          <w:rFonts w:ascii="Times New Roman"/>
          <w:b/>
          <w:i w:val="false"/>
          <w:color w:val="000000"/>
        </w:rPr>
        <w:t>
______________________________</w:t>
      </w:r>
      <w:r>
        <w:br/>
      </w:r>
      <w:r>
        <w:rPr>
          <w:rFonts w:ascii="Times New Roman"/>
          <w:b/>
          <w:i w:val="false"/>
          <w:color w:val="000000"/>
        </w:rPr>
        <w:t>
(облысы)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820"/>
        <w:gridCol w:w="1041"/>
        <w:gridCol w:w="1425"/>
        <w:gridCol w:w="2858"/>
        <w:gridCol w:w="1849"/>
        <w:gridCol w:w="1506"/>
        <w:gridCol w:w="1326"/>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 ауданы (кіші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орны</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күні</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2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иеленушісі, орманшылық</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телім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Кітап жүргізуге жауапты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33"/>
        <w:gridCol w:w="1673"/>
        <w:gridCol w:w="2733"/>
        <w:gridCol w:w="2713"/>
        <w:gridCol w:w="16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 аты, әкесінің аты (бар болса), қолы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кітапты толтыру уақыты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51"/>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14-қосымша           </w:t>
      </w:r>
    </w:p>
    <w:bookmarkEnd w:id="51"/>
    <w:bookmarkStart w:name="z93" w:id="52"/>
    <w:p>
      <w:pPr>
        <w:spacing w:after="0"/>
        <w:ind w:left="0"/>
        <w:jc w:val="left"/>
      </w:pPr>
      <w:r>
        <w:rPr>
          <w:rFonts w:ascii="Times New Roman"/>
          <w:b/>
          <w:i w:val="false"/>
          <w:color w:val="000000"/>
        </w:rPr>
        <w:t xml:space="preserve"> 
Селекциялық-генетикалық мақсаттағы объектілердің</w:t>
      </w:r>
      <w:r>
        <w:br/>
      </w:r>
      <w:r>
        <w:rPr>
          <w:rFonts w:ascii="Times New Roman"/>
          <w:b/>
          <w:i w:val="false"/>
          <w:color w:val="000000"/>
        </w:rPr>
        <w:t>
тексеру көлемдерін айқындау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275"/>
        <w:gridCol w:w="4138"/>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Селекциялық-генетикалық мақсаттағы объектілер орналасқан алаң</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 алаң</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гектарға дейін</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алаң</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6-дан 50 гектарға дейін</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алаңнан 20 %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100 гектарға дейін</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алаңнан 15 %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гектардан және одан көп</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алаңнан 5 %</w:t>
            </w:r>
          </w:p>
        </w:tc>
      </w:tr>
    </w:tbl>
    <w:p>
      <w:pPr>
        <w:spacing w:after="0"/>
        <w:ind w:left="0"/>
        <w:jc w:val="both"/>
      </w:pPr>
      <w:r>
        <w:rPr>
          <w:rFonts w:ascii="Times New Roman"/>
          <w:b w:val="false"/>
          <w:i w:val="false"/>
          <w:color w:val="000000"/>
          <w:sz w:val="28"/>
        </w:rPr>
        <w:t>      Ескертпе: егер объект алаңында орман өрті болса, оның бүкіл алаңы тексерілуге жатады.</w:t>
      </w:r>
    </w:p>
    <w:bookmarkStart w:name="z94" w:id="53"/>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15-қосымша           </w:t>
      </w:r>
    </w:p>
    <w:bookmarkEnd w:id="53"/>
    <w:bookmarkStart w:name="z95" w:id="54"/>
    <w:p>
      <w:pPr>
        <w:spacing w:after="0"/>
        <w:ind w:left="0"/>
        <w:jc w:val="both"/>
      </w:pPr>
      <w:r>
        <w:rPr>
          <w:rFonts w:ascii="Times New Roman"/>
          <w:b w:val="false"/>
          <w:i w:val="false"/>
          <w:color w:val="000000"/>
          <w:sz w:val="28"/>
        </w:rPr>
        <w:t>
Нысан</w:t>
      </w:r>
    </w:p>
    <w:bookmarkEnd w:id="54"/>
    <w:bookmarkStart w:name="z96" w:id="55"/>
    <w:p>
      <w:pPr>
        <w:spacing w:after="0"/>
        <w:ind w:left="0"/>
        <w:jc w:val="left"/>
      </w:pPr>
      <w:r>
        <w:rPr>
          <w:rFonts w:ascii="Times New Roman"/>
          <w:b/>
          <w:i w:val="false"/>
          <w:color w:val="000000"/>
        </w:rPr>
        <w:t xml:space="preserve"> 
20__ жылғы жағдай бойынша _______________________ облысында</w:t>
      </w:r>
      <w:r>
        <w:br/>
      </w:r>
      <w:r>
        <w:rPr>
          <w:rFonts w:ascii="Times New Roman"/>
          <w:b/>
          <w:i w:val="false"/>
          <w:color w:val="000000"/>
        </w:rPr>
        <w:t>
селекциялық-генетикалық мақсаттағы объектілердің</w:t>
      </w:r>
      <w:r>
        <w:br/>
      </w:r>
      <w:r>
        <w:rPr>
          <w:rFonts w:ascii="Times New Roman"/>
          <w:b/>
          <w:i w:val="false"/>
          <w:color w:val="000000"/>
        </w:rPr>
        <w:t>
бар-жоғы және олардың жай-күйі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24"/>
        <w:gridCol w:w="1362"/>
        <w:gridCol w:w="953"/>
        <w:gridCol w:w="544"/>
        <w:gridCol w:w="953"/>
        <w:gridCol w:w="680"/>
        <w:gridCol w:w="953"/>
        <w:gridCol w:w="4362"/>
      </w:tblGrid>
      <w:tr>
        <w:trPr>
          <w:trHeight w:val="42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 объектінің атауы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түгендеудің деректері гектар/дана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20__жылы деректері гектар/дана</w:t>
            </w: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орналасу орны</w:t>
            </w:r>
          </w:p>
        </w:tc>
        <w:tc>
          <w:tcPr>
            <w:tcW w:w="4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(қалған объектілерге ұсынылған іс-шаралар), объектілерді есептен шығару және оларды нысаналы мақсат бойынша пайдалану себептері</w:t>
            </w: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Орманшылық</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w:t>
            </w:r>
          </w:p>
        </w:tc>
        <w:tc>
          <w:tcPr>
            <w:tcW w:w="0" w:type="auto"/>
            <w:vMerge/>
            <w:tcBorders>
              <w:top w:val="nil"/>
              <w:left w:val="single" w:color="cfcfcf" w:sz="5"/>
              <w:bottom w:val="single" w:color="cfcfcf" w:sz="5"/>
              <w:right w:val="single" w:color="cfcfcf" w:sz="5"/>
            </w:tcBorders>
          </w:tcP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тұқымдар бойынша: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бұдан әрі тұқымдар бойынша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Мамандандырылған ұйымның басшысы ____________________________________</w:t>
      </w:r>
      <w:r>
        <w:br/>
      </w: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М.О.</w:t>
      </w:r>
    </w:p>
    <w:bookmarkStart w:name="z97" w:id="56"/>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учаскелерінде селекциялық-генетикалық</w:t>
      </w:r>
      <w:r>
        <w:br/>
      </w:r>
      <w:r>
        <w:rPr>
          <w:rFonts w:ascii="Times New Roman"/>
          <w:b w:val="false"/>
          <w:i w:val="false"/>
          <w:color w:val="000000"/>
          <w:sz w:val="28"/>
        </w:rPr>
        <w:t>
мақсаттағы объектілерді аттестаттау мен</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16-қосымша           </w:t>
      </w:r>
    </w:p>
    <w:bookmarkEnd w:id="56"/>
    <w:bookmarkStart w:name="z98" w:id="57"/>
    <w:p>
      <w:pPr>
        <w:spacing w:after="0"/>
        <w:ind w:left="0"/>
        <w:jc w:val="both"/>
      </w:pPr>
      <w:r>
        <w:rPr>
          <w:rFonts w:ascii="Times New Roman"/>
          <w:b w:val="false"/>
          <w:i w:val="false"/>
          <w:color w:val="000000"/>
          <w:sz w:val="28"/>
        </w:rPr>
        <w:t>
Нысан</w:t>
      </w:r>
    </w:p>
    <w:bookmarkEnd w:id="57"/>
    <w:bookmarkStart w:name="z99" w:id="58"/>
    <w:p>
      <w:pPr>
        <w:spacing w:after="0"/>
        <w:ind w:left="0"/>
        <w:jc w:val="left"/>
      </w:pPr>
      <w:r>
        <w:rPr>
          <w:rFonts w:ascii="Times New Roman"/>
          <w:b/>
          <w:i w:val="false"/>
          <w:color w:val="000000"/>
        </w:rPr>
        <w:t xml:space="preserve"> 
20 __ жылғы түгендеудің қорытындылары бойынша Қазақстан</w:t>
      </w:r>
      <w:r>
        <w:br/>
      </w:r>
      <w:r>
        <w:rPr>
          <w:rFonts w:ascii="Times New Roman"/>
          <w:b/>
          <w:i w:val="false"/>
          <w:color w:val="000000"/>
        </w:rPr>
        <w:t>
Республикасындағы селекциялық-генетикалық мақсаттағы</w:t>
      </w:r>
      <w:r>
        <w:br/>
      </w:r>
      <w:r>
        <w:rPr>
          <w:rFonts w:ascii="Times New Roman"/>
          <w:b/>
          <w:i w:val="false"/>
          <w:color w:val="000000"/>
        </w:rPr>
        <w:t>
объектілердің жиынтық ведомосы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1101"/>
        <w:gridCol w:w="1377"/>
        <w:gridCol w:w="1101"/>
        <w:gridCol w:w="1652"/>
        <w:gridCol w:w="1239"/>
        <w:gridCol w:w="1514"/>
        <w:gridCol w:w="1378"/>
        <w:gridCol w:w="1102"/>
      </w:tblGrid>
      <w:tr>
        <w:trPr>
          <w:trHeight w:val="235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ағаштар, дана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орман резерваттары, гектар</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дақылдар, гектар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ағаштар клондарының мұрағаттары, гектар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Таралымдардың сынақ дақылдары, гектар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ағаштардың сынақ дақылдары, гектар</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Будандардың сынақ дақылдары, гектар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объектілер, гектар</w:t>
            </w:r>
          </w:p>
        </w:tc>
      </w:tr>
      <w:tr>
        <w:trPr>
          <w:trHeight w:val="22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r>
      <w:tr>
        <w:trPr>
          <w:trHeight w:val="22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бұдан әрі тұқымдар бойынша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әрі барлық облыстар бойынша</w:t>
            </w:r>
          </w:p>
        </w:tc>
      </w:tr>
      <w:tr>
        <w:trPr>
          <w:trHeight w:val="31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барлығы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бұдан әрі тұқымдар бойынша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Мамандандырылған ұйымның басшысы ____________________________________</w:t>
      </w:r>
      <w:r>
        <w:br/>
      </w: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