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3f38d" w14:textId="893f3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Отандық өңделген тауарлардың, көрсетілетін қызметтердің экспортын дамыту мен жылжытуға және еңбек өнімділігін арттыруды қолдауға бағытталған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2015 жылғы 7 қазандағы № 981 бұйрығы. Қазақстан Республикасының Әділет министрлігінде 2015 жылы 11 қарашада № 12269 болып тіркелді. Күші жойылды - Қазақстан Республикасы Инвестициялар және даму министрінің 2018 жылғы 15 маусымдағы № 451 бұйрығымен</w:t>
      </w:r>
    </w:p>
    <w:p>
      <w:pPr>
        <w:spacing w:after="0"/>
        <w:ind w:left="0"/>
        <w:jc w:val="both"/>
      </w:pPr>
      <w:r>
        <w:rPr>
          <w:rFonts w:ascii="Times New Roman"/>
          <w:b w:val="false"/>
          <w:i w:val="false"/>
          <w:color w:val="ff0000"/>
          <w:sz w:val="28"/>
        </w:rPr>
        <w:t xml:space="preserve">
      Ескерту. Күші жойылды - ҚР Инвестициялар және даму министрінің 15.06.2018 </w:t>
      </w:r>
      <w:r>
        <w:rPr>
          <w:rFonts w:ascii="Times New Roman"/>
          <w:b w:val="false"/>
          <w:i w:val="false"/>
          <w:color w:val="ff0000"/>
          <w:sz w:val="28"/>
        </w:rPr>
        <w:t>№ 451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xml:space="preserve">
      Ескерту. Тақырып жаңа редакцияда - ҚР Инвестициялар және даму министрінің 28.04.2016 </w:t>
      </w:r>
      <w:r>
        <w:rPr>
          <w:rFonts w:ascii="Times New Roman"/>
          <w:b w:val="false"/>
          <w:i w:val="false"/>
          <w:color w:val="ff0000"/>
          <w:sz w:val="28"/>
        </w:rPr>
        <w:t>№ 410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2) тармақшасына сәйкес, </w:t>
      </w:r>
      <w:r>
        <w:rPr>
          <w:rFonts w:ascii="Times New Roman"/>
          <w:b/>
          <w:i w:val="false"/>
          <w:color w:val="000000"/>
          <w:sz w:val="28"/>
        </w:rPr>
        <w:t>БҰЙЫРАМЫН:</w:t>
      </w:r>
    </w:p>
    <w:bookmarkStart w:name="z2" w:id="0"/>
    <w:p>
      <w:pPr>
        <w:spacing w:after="0"/>
        <w:ind w:left="0"/>
        <w:jc w:val="both"/>
      </w:pPr>
      <w:r>
        <w:rPr>
          <w:rFonts w:ascii="Times New Roman"/>
          <w:b w:val="false"/>
          <w:i w:val="false"/>
          <w:color w:val="000000"/>
          <w:sz w:val="28"/>
        </w:rPr>
        <w:t>
      1. Мыналар:</w:t>
      </w:r>
    </w:p>
    <w:bookmarkEnd w:id="0"/>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"Индустриялық-инновациялық қызмет субъектілерінің интернет-ресурсын құру және іске қосу қызметтерін төлеу бойынша шығындардың бір бөлігін өтеу" мемлекеттік көрсетілетін қызмет регламенті;</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"Маркетингтік зерттеулер бойынша көрсетілетін қызметтерді төлеуге шығындардың бір бөлігін өтеу" мемлекеттік көрсетілетін қызмет регламенті;</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"Шетелде, сондай-ақ шетелдік кеңесші-сарапшыларды индустриялық-инновациялық қызмет субъектілері-кәсіпорындарына шақыру арқылы экспортты басқару, оның ішінде экспортқа бағдарланған өнімді өндіру саласындағы экспортты басқару саласында жұмыс істейтін қызметкерлерді оқыту бойынша көрсетілген қызметтерді төлеуге жұмсалған шығындардың бір бөлігін өтеу" мемлекеттік көрсетілетін қызмет регламенті;</w:t>
      </w:r>
    </w:p>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"Франшизаны тартуға шығындардың бір бөлігін өтеу" мемлекеттік көрсетілетін қызмет регламенті;</w:t>
      </w:r>
    </w:p>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"Шет елге экспорттау мақсатында өнімді сертификаттауға және тауарлық белгіні тіркеуге байланысты рәсімдерді жүргізуге шығындардың бір бөлігін өтеу" мемлекеттік көрсетілетін қызмет регламенті;</w:t>
      </w:r>
    </w:p>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"Экспорттаушыларды сервистік қолдау" мемлекеттік көрсетілетін қызмет регламенті;</w:t>
      </w:r>
    </w:p>
    <w:p>
      <w:pPr>
        <w:spacing w:after="0"/>
        <w:ind w:left="0"/>
        <w:jc w:val="both"/>
      </w:pPr>
      <w:r>
        <w:rPr>
          <w:rFonts w:ascii="Times New Roman"/>
          <w:b w:val="false"/>
          <w:i w:val="false"/>
          <w:color w:val="000000"/>
          <w:sz w:val="28"/>
        </w:rPr>
        <w:t xml:space="preserve">
      7) осы бұйырыққа </w:t>
      </w:r>
      <w:r>
        <w:rPr>
          <w:rFonts w:ascii="Times New Roman"/>
          <w:b w:val="false"/>
          <w:i w:val="false"/>
          <w:color w:val="000000"/>
          <w:sz w:val="28"/>
        </w:rPr>
        <w:t>7-қосымшаға</w:t>
      </w:r>
      <w:r>
        <w:rPr>
          <w:rFonts w:ascii="Times New Roman"/>
          <w:b w:val="false"/>
          <w:i w:val="false"/>
          <w:color w:val="000000"/>
          <w:sz w:val="28"/>
        </w:rPr>
        <w:t xml:space="preserve"> сәйкес "Индустриялық-инновациялық жобаның кешенді жоспарының әзірлемесіне және/немесе сараптамасына кететін шығындардың орнын толтыру" мемлекеттік көрсетілетін қызмет регламенті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Инвестициялар және даму министрінің 28.04.2016 </w:t>
      </w:r>
      <w:r>
        <w:rPr>
          <w:rFonts w:ascii="Times New Roman"/>
          <w:b w:val="false"/>
          <w:i w:val="false"/>
          <w:color w:val="000000"/>
          <w:sz w:val="28"/>
        </w:rPr>
        <w:t>№ 410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2. "Экспорттаушы 2020" және "Өнімділік 2020" бағдарламалары шеңберінде Қазақстан Республикасы Индустрия және жаңа технологиялар министрлігі көрсететін мемлекеттiк қызметтер регламенттерін бекiту туралы" Қазақстан Республикасы Премьер-Министрiнiң орынбасары – Қазақстан Республикасы Индустрия және жаңа технологиялар министрiнің 2014 жылғы 5 мамырдағы № 162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9499 болып тіркелген, "Әділет" ақпараттық-құқықтық жүйесінде 2014 жылғы 18 маусымда және "Казахстанская правда" газетінде 2015 жылғы 12 ақпанда № 28 (27904) жарияланған) күші жойылды деп танылсын.</w:t>
      </w:r>
    </w:p>
    <w:bookmarkEnd w:id="1"/>
    <w:bookmarkStart w:name="z4" w:id="2"/>
    <w:p>
      <w:pPr>
        <w:spacing w:after="0"/>
        <w:ind w:left="0"/>
        <w:jc w:val="both"/>
      </w:pPr>
      <w:r>
        <w:rPr>
          <w:rFonts w:ascii="Times New Roman"/>
          <w:b w:val="false"/>
          <w:i w:val="false"/>
          <w:color w:val="000000"/>
          <w:sz w:val="28"/>
        </w:rPr>
        <w:t>
      3. Қазақстан Республикасы Инвестициялар және даму министрлігі Индустриялық даму және өнеркәсіптік қауіпсіздік комитеті (А.Қ.Ержанов):</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көшірмелерін мерзімді баспа басылымдарында және "Әділет" ақпараттық-құқықтық жүйесінде ресми жариялауға жіберуді;</w:t>
      </w:r>
    </w:p>
    <w:p>
      <w:pPr>
        <w:spacing w:after="0"/>
        <w:ind w:left="0"/>
        <w:jc w:val="both"/>
      </w:pP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бұйрықтың 3-тармағының 1), 2) және 3) тармақшаларында көзделген іс-шаралардың орындалуы туралы мәліметтерді ұсынуды қамтамасыз етсін.</w:t>
      </w:r>
    </w:p>
    <w:bookmarkStart w:name="z5" w:id="3"/>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Инвестициялар және даму вице-министріне жүктелсін.</w:t>
      </w:r>
    </w:p>
    <w:bookmarkEnd w:id="3"/>
    <w:bookmarkStart w:name="z6" w:id="4"/>
    <w:p>
      <w:pPr>
        <w:spacing w:after="0"/>
        <w:ind w:left="0"/>
        <w:jc w:val="both"/>
      </w:pPr>
      <w:r>
        <w:rPr>
          <w:rFonts w:ascii="Times New Roman"/>
          <w:b w:val="false"/>
          <w:i w:val="false"/>
          <w:color w:val="000000"/>
          <w:sz w:val="28"/>
        </w:rPr>
        <w:t>
      5. Осы бұйрық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Министрінің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Қасымбек</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 атқарушының</w:t>
            </w:r>
            <w:r>
              <w:br/>
            </w:r>
            <w:r>
              <w:rPr>
                <w:rFonts w:ascii="Times New Roman"/>
                <w:b w:val="false"/>
                <w:i w:val="false"/>
                <w:color w:val="000000"/>
                <w:sz w:val="20"/>
              </w:rPr>
              <w:t>2015 жылғы 7 қазандағы</w:t>
            </w:r>
            <w:r>
              <w:br/>
            </w:r>
            <w:r>
              <w:rPr>
                <w:rFonts w:ascii="Times New Roman"/>
                <w:b w:val="false"/>
                <w:i w:val="false"/>
                <w:color w:val="000000"/>
                <w:sz w:val="20"/>
              </w:rPr>
              <w:t>№ 981 бұйрығына</w:t>
            </w:r>
            <w:r>
              <w:br/>
            </w:r>
            <w:r>
              <w:rPr>
                <w:rFonts w:ascii="Times New Roman"/>
                <w:b w:val="false"/>
                <w:i w:val="false"/>
                <w:color w:val="000000"/>
                <w:sz w:val="20"/>
              </w:rPr>
              <w:t>1-қосымша</w:t>
            </w:r>
          </w:p>
        </w:tc>
      </w:tr>
    </w:tbl>
    <w:bookmarkStart w:name="z8" w:id="5"/>
    <w:p>
      <w:pPr>
        <w:spacing w:after="0"/>
        <w:ind w:left="0"/>
        <w:jc w:val="left"/>
      </w:pPr>
      <w:r>
        <w:rPr>
          <w:rFonts w:ascii="Times New Roman"/>
          <w:b/>
          <w:i w:val="false"/>
          <w:color w:val="000000"/>
        </w:rPr>
        <w:t xml:space="preserve"> "Индустриялық-инновациялық қызмет субъектілерінің</w:t>
      </w:r>
      <w:r>
        <w:br/>
      </w:r>
      <w:r>
        <w:rPr>
          <w:rFonts w:ascii="Times New Roman"/>
          <w:b/>
          <w:i w:val="false"/>
          <w:color w:val="000000"/>
        </w:rPr>
        <w:t>интернет-ресурсын құру және іске қосу қызметтерін төлеу бойынша</w:t>
      </w:r>
      <w:r>
        <w:br/>
      </w:r>
      <w:r>
        <w:rPr>
          <w:rFonts w:ascii="Times New Roman"/>
          <w:b/>
          <w:i w:val="false"/>
          <w:color w:val="000000"/>
        </w:rPr>
        <w:t>шығындардың бір бөлігін өтеу" мемлекеттік көрсетілетін қызмет</w:t>
      </w:r>
      <w:r>
        <w:br/>
      </w:r>
      <w:r>
        <w:rPr>
          <w:rFonts w:ascii="Times New Roman"/>
          <w:b/>
          <w:i w:val="false"/>
          <w:color w:val="000000"/>
        </w:rPr>
        <w:t>регламенті</w:t>
      </w:r>
      <w:r>
        <w:br/>
      </w:r>
      <w:r>
        <w:rPr>
          <w:rFonts w:ascii="Times New Roman"/>
          <w:b/>
          <w:i w:val="false"/>
          <w:color w:val="000000"/>
        </w:rPr>
        <w:t>1. Жалпы ережелер</w:t>
      </w:r>
    </w:p>
    <w:bookmarkEnd w:id="5"/>
    <w:bookmarkStart w:name="z10" w:id="6"/>
    <w:p>
      <w:pPr>
        <w:spacing w:after="0"/>
        <w:ind w:left="0"/>
        <w:jc w:val="both"/>
      </w:pPr>
      <w:r>
        <w:rPr>
          <w:rFonts w:ascii="Times New Roman"/>
          <w:b w:val="false"/>
          <w:i w:val="false"/>
          <w:color w:val="000000"/>
          <w:sz w:val="28"/>
        </w:rPr>
        <w:t>
      1. "Индустриялық-инновациялық қызмет субъектілерінің интернет-ресурсын құру және іске қосу қызметтерін төлеу бойынша шығындардың бір бөлігін өтеу" мемлекеттік көрсетілетін қызметін (бұдан әрі – мемлекеттік көрсетілетін қызмет) Қазақстан Республикасы Инвестициялар және даму министрлігі "KAZNEX INVEST" экспорт және инвестициялар ұлттық агенттігі" акционерлік қоғамы (бұдан әрі – көрсетілетін қызметті беруші) көрсетеді.</w:t>
      </w:r>
    </w:p>
    <w:bookmarkEnd w:id="6"/>
    <w:p>
      <w:pPr>
        <w:spacing w:after="0"/>
        <w:ind w:left="0"/>
        <w:jc w:val="both"/>
      </w:pPr>
      <w:r>
        <w:rPr>
          <w:rFonts w:ascii="Times New Roman"/>
          <w:b w:val="false"/>
          <w:i w:val="false"/>
          <w:color w:val="000000"/>
          <w:sz w:val="28"/>
        </w:rPr>
        <w:t>
      Өтініштерді қабылдауды және мемлекеттік қызмет көрсету нәтижелерін беруді көрсетілетін қызметті беруші жүзеге асырады.</w:t>
      </w:r>
    </w:p>
    <w:bookmarkStart w:name="z11" w:id="7"/>
    <w:p>
      <w:pPr>
        <w:spacing w:after="0"/>
        <w:ind w:left="0"/>
        <w:jc w:val="both"/>
      </w:pPr>
      <w:r>
        <w:rPr>
          <w:rFonts w:ascii="Times New Roman"/>
          <w:b w:val="false"/>
          <w:i w:val="false"/>
          <w:color w:val="000000"/>
          <w:sz w:val="28"/>
        </w:rPr>
        <w:t>
      2. Мемлекеттік көрсетілетін қызметтің нысаны: қағаз түрінде.</w:t>
      </w:r>
    </w:p>
    <w:bookmarkEnd w:id="7"/>
    <w:bookmarkStart w:name="z12" w:id="8"/>
    <w:p>
      <w:pPr>
        <w:spacing w:after="0"/>
        <w:ind w:left="0"/>
        <w:jc w:val="both"/>
      </w:pPr>
      <w:r>
        <w:rPr>
          <w:rFonts w:ascii="Times New Roman"/>
          <w:b w:val="false"/>
          <w:i w:val="false"/>
          <w:color w:val="000000"/>
          <w:sz w:val="28"/>
        </w:rPr>
        <w:t>
      3. Мемлекеттік көрсетілетін қызметтің нәтижесі индустриялық-инновациялық қызмет субъектісінің интернет-ресурсын құруға және іске қосуға арналған қызметтерді төлеу бойынша шығындардың бір бөлігін өтеу жөніндегі келісім (бұдан әрі – Келісім) болып табылады.</w:t>
      </w:r>
    </w:p>
    <w:bookmarkEnd w:id="8"/>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bookmarkStart w:name="z13" w:id="9"/>
    <w:p>
      <w:pPr>
        <w:spacing w:after="0"/>
        <w:ind w:left="0"/>
        <w:jc w:val="left"/>
      </w:pPr>
      <w:r>
        <w:rPr>
          <w:rFonts w:ascii="Times New Roman"/>
          <w:b/>
          <w:i w:val="false"/>
          <w:color w:val="000000"/>
        </w:rPr>
        <w:t xml:space="preserve"> 2. Мемлекеттік қызметті көрсету процесінде көрсетілетін</w:t>
      </w:r>
      <w:r>
        <w:br/>
      </w:r>
      <w:r>
        <w:rPr>
          <w:rFonts w:ascii="Times New Roman"/>
          <w:b/>
          <w:i w:val="false"/>
          <w:color w:val="000000"/>
        </w:rPr>
        <w:t>қызметті берушінің құрылымдық бөлімшелерінің (қызметкерлерінің)</w:t>
      </w:r>
      <w:r>
        <w:br/>
      </w:r>
      <w:r>
        <w:rPr>
          <w:rFonts w:ascii="Times New Roman"/>
          <w:b/>
          <w:i w:val="false"/>
          <w:color w:val="000000"/>
        </w:rPr>
        <w:t>іс-қимылдар тәртібінің сипаттамасы</w:t>
      </w:r>
    </w:p>
    <w:bookmarkEnd w:id="9"/>
    <w:bookmarkStart w:name="z14" w:id="10"/>
    <w:p>
      <w:pPr>
        <w:spacing w:after="0"/>
        <w:ind w:left="0"/>
        <w:jc w:val="both"/>
      </w:pPr>
      <w:r>
        <w:rPr>
          <w:rFonts w:ascii="Times New Roman"/>
          <w:b w:val="false"/>
          <w:i w:val="false"/>
          <w:color w:val="000000"/>
          <w:sz w:val="28"/>
        </w:rPr>
        <w:t xml:space="preserve">
      4. Мемлекеттік қызметті көрсету бойынша рәсімді (іс-қимылды) бастау үшін негіздеме "Экспорттаушы 2020" және "Өнімділік 2020" бағдарламалары шеңберінде көрсететін мемлекеттік көрсетілетін қызметтер стандарттарын бекіту туралы" Қазақстан Республикасы Инвестициялар және даму Министірінің міндетін атқарушының 2015 жылғы 31 шілдедегі № 839 бұйрығымен (нормативтік-құқықтық актілерді мемлекеттік тіркеу тізілімінде № 12060 тіркелген) бекітілген "Индустриялық-инновациялық қызмет субъектісінің интернет-ресурсын құруға және іске қосуға арналған қызметтерді төлеу бойынша шығындардың бір бөлігін өтеу" мемлекеттік көрсетілетін қызмет стандартының </w:t>
      </w:r>
      <w:r>
        <w:rPr>
          <w:rFonts w:ascii="Times New Roman"/>
          <w:b w:val="false"/>
          <w:i w:val="false"/>
          <w:color w:val="000000"/>
          <w:sz w:val="28"/>
        </w:rPr>
        <w:t>9-тармағына</w:t>
      </w:r>
      <w:r>
        <w:rPr>
          <w:rFonts w:ascii="Times New Roman"/>
          <w:b w:val="false"/>
          <w:i w:val="false"/>
          <w:color w:val="000000"/>
          <w:sz w:val="28"/>
        </w:rPr>
        <w:t xml:space="preserve"> сәйкес өтінімді ұсыну болып табылады.</w:t>
      </w:r>
    </w:p>
    <w:bookmarkEnd w:id="10"/>
    <w:bookmarkStart w:name="z15" w:id="11"/>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 орындау ұзақтығы:</w:t>
      </w:r>
    </w:p>
    <w:bookmarkEnd w:id="11"/>
    <w:p>
      <w:pPr>
        <w:spacing w:after="0"/>
        <w:ind w:left="0"/>
        <w:jc w:val="both"/>
      </w:pPr>
      <w:r>
        <w:rPr>
          <w:rFonts w:ascii="Times New Roman"/>
          <w:b w:val="false"/>
          <w:i w:val="false"/>
          <w:color w:val="000000"/>
          <w:sz w:val="28"/>
        </w:rPr>
        <w:t>
      1) он бес минуттың ішінде көрсетілетін қызметті берушінің кеңсесі маманының тіркеу нөмірін бере және күнін көрсете отырып, өтінімді қабылдауы және тіркеуі;</w:t>
      </w:r>
    </w:p>
    <w:p>
      <w:pPr>
        <w:spacing w:after="0"/>
        <w:ind w:left="0"/>
        <w:jc w:val="both"/>
      </w:pPr>
      <w:r>
        <w:rPr>
          <w:rFonts w:ascii="Times New Roman"/>
          <w:b w:val="false"/>
          <w:i w:val="false"/>
          <w:color w:val="000000"/>
          <w:sz w:val="28"/>
        </w:rPr>
        <w:t>
      2) көрсетілетін қызметті беруші басшылығының отыз минуттың ішінде өтінімді қарауға жауапты құрылымдық бөлімшені және орындаушыны, өтінімді қарастыруға жауаптыларды айқындауы;</w:t>
      </w:r>
    </w:p>
    <w:p>
      <w:pPr>
        <w:spacing w:after="0"/>
        <w:ind w:left="0"/>
        <w:jc w:val="both"/>
      </w:pPr>
      <w:r>
        <w:rPr>
          <w:rFonts w:ascii="Times New Roman"/>
          <w:b w:val="false"/>
          <w:i w:val="false"/>
          <w:color w:val="000000"/>
          <w:sz w:val="28"/>
        </w:rPr>
        <w:t>
      3) көрсетілетін қызметті берушінің жауапты орындаушысы он екі жұмыс күні ішінде:</w:t>
      </w:r>
    </w:p>
    <w:p>
      <w:pPr>
        <w:spacing w:after="0"/>
        <w:ind w:left="0"/>
        <w:jc w:val="both"/>
      </w:pPr>
      <w:r>
        <w:rPr>
          <w:rFonts w:ascii="Times New Roman"/>
          <w:b w:val="false"/>
          <w:i w:val="false"/>
          <w:color w:val="000000"/>
          <w:sz w:val="28"/>
        </w:rPr>
        <w:t>
      өтінімді қарастырады;</w:t>
      </w:r>
    </w:p>
    <w:p>
      <w:pPr>
        <w:spacing w:after="0"/>
        <w:ind w:left="0"/>
        <w:jc w:val="both"/>
      </w:pPr>
      <w:r>
        <w:rPr>
          <w:rFonts w:ascii="Times New Roman"/>
          <w:b w:val="false"/>
          <w:i w:val="false"/>
          <w:color w:val="000000"/>
          <w:sz w:val="28"/>
        </w:rPr>
        <w:t>
      өтінім түйіндемесін дайындайды;</w:t>
      </w:r>
    </w:p>
    <w:p>
      <w:pPr>
        <w:spacing w:after="0"/>
        <w:ind w:left="0"/>
        <w:jc w:val="both"/>
      </w:pPr>
      <w:r>
        <w:rPr>
          <w:rFonts w:ascii="Times New Roman"/>
          <w:b w:val="false"/>
          <w:i w:val="false"/>
          <w:color w:val="000000"/>
          <w:sz w:val="28"/>
        </w:rPr>
        <w:t>
      өтінім түйіндемесіне құрылымдық бөлімше басшысында қол қояды;</w:t>
      </w:r>
    </w:p>
    <w:p>
      <w:pPr>
        <w:spacing w:after="0"/>
        <w:ind w:left="0"/>
        <w:jc w:val="both"/>
      </w:pPr>
      <w:r>
        <w:rPr>
          <w:rFonts w:ascii="Times New Roman"/>
          <w:b w:val="false"/>
          <w:i w:val="false"/>
          <w:color w:val="000000"/>
          <w:sz w:val="28"/>
        </w:rPr>
        <w:t>
      материалдарды Жұмыс тобына қарастыруға береді.</w:t>
      </w:r>
    </w:p>
    <w:p>
      <w:pPr>
        <w:spacing w:after="0"/>
        <w:ind w:left="0"/>
        <w:jc w:val="both"/>
      </w:pPr>
      <w:r>
        <w:rPr>
          <w:rFonts w:ascii="Times New Roman"/>
          <w:b w:val="false"/>
          <w:i w:val="false"/>
          <w:color w:val="000000"/>
          <w:sz w:val="28"/>
        </w:rPr>
        <w:t>
      4) Жұмыс тобының өтінім түйіндемесін және қоса берілген құжаттарды қарастыруы, он жұмыс күні ішінде қорытынды дайындауы;</w:t>
      </w:r>
    </w:p>
    <w:p>
      <w:pPr>
        <w:spacing w:after="0"/>
        <w:ind w:left="0"/>
        <w:jc w:val="both"/>
      </w:pPr>
      <w:r>
        <w:rPr>
          <w:rFonts w:ascii="Times New Roman"/>
          <w:b w:val="false"/>
          <w:i w:val="false"/>
          <w:color w:val="000000"/>
          <w:sz w:val="28"/>
        </w:rPr>
        <w:t>
      5) Ведомствоаралық комиссия хатшысы жеті жұмыс күні ішінде өтінім түйімдемесін және жұмыс тобының қорытындысын Ведомствоаралық комиссияның қарауына шығарады және хаттама түрінде рәсімделетін шығындарды өтеу туралы ұсынымды дайындайды;</w:t>
      </w:r>
    </w:p>
    <w:p>
      <w:pPr>
        <w:spacing w:after="0"/>
        <w:ind w:left="0"/>
        <w:jc w:val="both"/>
      </w:pPr>
      <w:r>
        <w:rPr>
          <w:rFonts w:ascii="Times New Roman"/>
          <w:b w:val="false"/>
          <w:i w:val="false"/>
          <w:color w:val="000000"/>
          <w:sz w:val="28"/>
        </w:rPr>
        <w:t>
      6) Ведомствоаралық комиссия хаттамасы негізінде Қазақстан Республикасы Инвестициялар және даму министрлігі (бұдан әрі - Министрлік) он жұмыс күні ішінде бұйрықпен бекітілетін Индустриялық-инновациялық қызмет субъектілерінің шығындарының бір бөлігін өтеу туралы шешім қабылдайды;</w:t>
      </w:r>
    </w:p>
    <w:p>
      <w:pPr>
        <w:spacing w:after="0"/>
        <w:ind w:left="0"/>
        <w:jc w:val="both"/>
      </w:pPr>
      <w:r>
        <w:rPr>
          <w:rFonts w:ascii="Times New Roman"/>
          <w:b w:val="false"/>
          <w:i w:val="false"/>
          <w:color w:val="000000"/>
          <w:sz w:val="28"/>
        </w:rPr>
        <w:t>
      7) Министрліктің Индустриялық даму және өнеркәсіптік қауіпсіздік комитеті (бұдан әрі – Комитет) және көрсетілетін қызметті алушы арасында он жұмыс күні ішінде шығындарды өтеу туралы келісімнің жасалуы.</w:t>
      </w:r>
    </w:p>
    <w:bookmarkStart w:name="z16" w:id="12"/>
    <w:p>
      <w:pPr>
        <w:spacing w:after="0"/>
        <w:ind w:left="0"/>
        <w:jc w:val="both"/>
      </w:pPr>
      <w:r>
        <w:rPr>
          <w:rFonts w:ascii="Times New Roman"/>
          <w:b w:val="false"/>
          <w:i w:val="false"/>
          <w:color w:val="000000"/>
          <w:sz w:val="28"/>
        </w:rPr>
        <w:t>
      6. Мына рәсімдерді (іс-қимылды) орындауды бастау үшін негіз болатын мемлекеттік қызметті көрсету рәсімінің (іс-қимыл) нәтижесі:</w:t>
      </w:r>
    </w:p>
    <w:bookmarkEnd w:id="12"/>
    <w:p>
      <w:pPr>
        <w:spacing w:after="0"/>
        <w:ind w:left="0"/>
        <w:jc w:val="both"/>
      </w:pPr>
      <w:r>
        <w:rPr>
          <w:rFonts w:ascii="Times New Roman"/>
          <w:b w:val="false"/>
          <w:i w:val="false"/>
          <w:color w:val="000000"/>
          <w:sz w:val="28"/>
        </w:rPr>
        <w:t>
      1) көрсетілетін қызметті алушының мемлекеттік қызметті көрсету үшін қажетті құжаттарын көрсетілетін қызметті берушінің кеңсесінде тіркеуі және оларды көрсетілетін қызметті берушінің басшысына беруі;</w:t>
      </w:r>
    </w:p>
    <w:p>
      <w:pPr>
        <w:spacing w:after="0"/>
        <w:ind w:left="0"/>
        <w:jc w:val="both"/>
      </w:pPr>
      <w:r>
        <w:rPr>
          <w:rFonts w:ascii="Times New Roman"/>
          <w:b w:val="false"/>
          <w:i w:val="false"/>
          <w:color w:val="000000"/>
          <w:sz w:val="28"/>
        </w:rPr>
        <w:t>
      2) көрсетілетін қызметті беруші басшысының құрылымдық бөлімшеге қарастыру үшін жасайтын бұрыштамасы;</w:t>
      </w:r>
    </w:p>
    <w:p>
      <w:pPr>
        <w:spacing w:after="0"/>
        <w:ind w:left="0"/>
        <w:jc w:val="both"/>
      </w:pPr>
      <w:r>
        <w:rPr>
          <w:rFonts w:ascii="Times New Roman"/>
          <w:b w:val="false"/>
          <w:i w:val="false"/>
          <w:color w:val="000000"/>
          <w:sz w:val="28"/>
        </w:rPr>
        <w:t>
      3) өтінім түйіндемесі;</w:t>
      </w:r>
    </w:p>
    <w:p>
      <w:pPr>
        <w:spacing w:after="0"/>
        <w:ind w:left="0"/>
        <w:jc w:val="both"/>
      </w:pPr>
      <w:r>
        <w:rPr>
          <w:rFonts w:ascii="Times New Roman"/>
          <w:b w:val="false"/>
          <w:i w:val="false"/>
          <w:color w:val="000000"/>
          <w:sz w:val="28"/>
        </w:rPr>
        <w:t>
      4) Жұмыс тобының қолы қойылған қорытынды;</w:t>
      </w:r>
    </w:p>
    <w:p>
      <w:pPr>
        <w:spacing w:after="0"/>
        <w:ind w:left="0"/>
        <w:jc w:val="both"/>
      </w:pPr>
      <w:r>
        <w:rPr>
          <w:rFonts w:ascii="Times New Roman"/>
          <w:b w:val="false"/>
          <w:i w:val="false"/>
          <w:color w:val="000000"/>
          <w:sz w:val="28"/>
        </w:rPr>
        <w:t>
      5) Ведомствоаралық комиссия хаттамасы;</w:t>
      </w:r>
    </w:p>
    <w:p>
      <w:pPr>
        <w:spacing w:after="0"/>
        <w:ind w:left="0"/>
        <w:jc w:val="both"/>
      </w:pPr>
      <w:r>
        <w:rPr>
          <w:rFonts w:ascii="Times New Roman"/>
          <w:b w:val="false"/>
          <w:i w:val="false"/>
          <w:color w:val="000000"/>
          <w:sz w:val="28"/>
        </w:rPr>
        <w:t>
      6) Министрліктің бұйрығы;</w:t>
      </w:r>
    </w:p>
    <w:p>
      <w:pPr>
        <w:spacing w:after="0"/>
        <w:ind w:left="0"/>
        <w:jc w:val="both"/>
      </w:pPr>
      <w:r>
        <w:rPr>
          <w:rFonts w:ascii="Times New Roman"/>
          <w:b w:val="false"/>
          <w:i w:val="false"/>
          <w:color w:val="000000"/>
          <w:sz w:val="28"/>
        </w:rPr>
        <w:t>
      7) келісім жасау.</w:t>
      </w:r>
    </w:p>
    <w:bookmarkStart w:name="z17" w:id="13"/>
    <w:p>
      <w:pPr>
        <w:spacing w:after="0"/>
        <w:ind w:left="0"/>
        <w:jc w:val="left"/>
      </w:pPr>
      <w:r>
        <w:rPr>
          <w:rFonts w:ascii="Times New Roman"/>
          <w:b/>
          <w:i w:val="false"/>
          <w:color w:val="000000"/>
        </w:rPr>
        <w:t xml:space="preserve"> 3. Мемлекеттік қызметті көрсету процесінде көрсетілетін</w:t>
      </w:r>
      <w:r>
        <w:br/>
      </w:r>
      <w:r>
        <w:rPr>
          <w:rFonts w:ascii="Times New Roman"/>
          <w:b/>
          <w:i w:val="false"/>
          <w:color w:val="000000"/>
        </w:rPr>
        <w:t>қызметті берушінің құрылымдық бөлімшелерінің (қызметкерлерінің)</w:t>
      </w:r>
      <w:r>
        <w:br/>
      </w:r>
      <w:r>
        <w:rPr>
          <w:rFonts w:ascii="Times New Roman"/>
          <w:b/>
          <w:i w:val="false"/>
          <w:color w:val="000000"/>
        </w:rPr>
        <w:t>өзара іс-қимыл тәртібінің сипаттамасы</w:t>
      </w:r>
    </w:p>
    <w:bookmarkEnd w:id="13"/>
    <w:bookmarkStart w:name="z18" w:id="14"/>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 құрылымдық бөлімшелерінің (қызметкерлерінің) тізбесі:</w:t>
      </w:r>
    </w:p>
    <w:bookmarkEnd w:id="14"/>
    <w:p>
      <w:pPr>
        <w:spacing w:after="0"/>
        <w:ind w:left="0"/>
        <w:jc w:val="both"/>
      </w:pPr>
      <w:r>
        <w:rPr>
          <w:rFonts w:ascii="Times New Roman"/>
          <w:b w:val="false"/>
          <w:i w:val="false"/>
          <w:color w:val="000000"/>
          <w:sz w:val="28"/>
        </w:rPr>
        <w:t>
      1) Министрлік;</w:t>
      </w:r>
    </w:p>
    <w:p>
      <w:pPr>
        <w:spacing w:after="0"/>
        <w:ind w:left="0"/>
        <w:jc w:val="both"/>
      </w:pPr>
      <w:r>
        <w:rPr>
          <w:rFonts w:ascii="Times New Roman"/>
          <w:b w:val="false"/>
          <w:i w:val="false"/>
          <w:color w:val="000000"/>
          <w:sz w:val="28"/>
        </w:rPr>
        <w:t>
      2) Комитет;</w:t>
      </w:r>
    </w:p>
    <w:p>
      <w:pPr>
        <w:spacing w:after="0"/>
        <w:ind w:left="0"/>
        <w:jc w:val="both"/>
      </w:pPr>
      <w:r>
        <w:rPr>
          <w:rFonts w:ascii="Times New Roman"/>
          <w:b w:val="false"/>
          <w:i w:val="false"/>
          <w:color w:val="000000"/>
          <w:sz w:val="28"/>
        </w:rPr>
        <w:t>
      3) Жұмыс тобы;</w:t>
      </w:r>
    </w:p>
    <w:p>
      <w:pPr>
        <w:spacing w:after="0"/>
        <w:ind w:left="0"/>
        <w:jc w:val="both"/>
      </w:pPr>
      <w:r>
        <w:rPr>
          <w:rFonts w:ascii="Times New Roman"/>
          <w:b w:val="false"/>
          <w:i w:val="false"/>
          <w:color w:val="000000"/>
          <w:sz w:val="28"/>
        </w:rPr>
        <w:t>
      4) Ведомствоаралық комиссия;</w:t>
      </w:r>
    </w:p>
    <w:p>
      <w:pPr>
        <w:spacing w:after="0"/>
        <w:ind w:left="0"/>
        <w:jc w:val="both"/>
      </w:pPr>
      <w:r>
        <w:rPr>
          <w:rFonts w:ascii="Times New Roman"/>
          <w:b w:val="false"/>
          <w:i w:val="false"/>
          <w:color w:val="000000"/>
          <w:sz w:val="28"/>
        </w:rPr>
        <w:t>
      5) Ведомствоаралық комиссия хатшысы;</w:t>
      </w:r>
    </w:p>
    <w:p>
      <w:pPr>
        <w:spacing w:after="0"/>
        <w:ind w:left="0"/>
        <w:jc w:val="both"/>
      </w:pPr>
      <w:r>
        <w:rPr>
          <w:rFonts w:ascii="Times New Roman"/>
          <w:b w:val="false"/>
          <w:i w:val="false"/>
          <w:color w:val="000000"/>
          <w:sz w:val="28"/>
        </w:rPr>
        <w:t>
      6) көрсетілетін қызмет берушінің басшылығы;</w:t>
      </w:r>
    </w:p>
    <w:p>
      <w:pPr>
        <w:spacing w:after="0"/>
        <w:ind w:left="0"/>
        <w:jc w:val="both"/>
      </w:pPr>
      <w:r>
        <w:rPr>
          <w:rFonts w:ascii="Times New Roman"/>
          <w:b w:val="false"/>
          <w:i w:val="false"/>
          <w:color w:val="000000"/>
          <w:sz w:val="28"/>
        </w:rPr>
        <w:t>
      7) құрылымдық бөлімшенің басшысы;</w:t>
      </w:r>
    </w:p>
    <w:p>
      <w:pPr>
        <w:spacing w:after="0"/>
        <w:ind w:left="0"/>
        <w:jc w:val="both"/>
      </w:pPr>
      <w:r>
        <w:rPr>
          <w:rFonts w:ascii="Times New Roman"/>
          <w:b w:val="false"/>
          <w:i w:val="false"/>
          <w:color w:val="000000"/>
          <w:sz w:val="28"/>
        </w:rPr>
        <w:t>
      8) көрсетілетін қызметті берушінің жауапты орындаушысы;</w:t>
      </w:r>
    </w:p>
    <w:p>
      <w:pPr>
        <w:spacing w:after="0"/>
        <w:ind w:left="0"/>
        <w:jc w:val="both"/>
      </w:pPr>
      <w:r>
        <w:rPr>
          <w:rFonts w:ascii="Times New Roman"/>
          <w:b w:val="false"/>
          <w:i w:val="false"/>
          <w:color w:val="000000"/>
          <w:sz w:val="28"/>
        </w:rPr>
        <w:t>
      9) көрсетілетін қызметті беруші кеңсесінің маманы.</w:t>
      </w:r>
    </w:p>
    <w:bookmarkStart w:name="z19" w:id="15"/>
    <w:p>
      <w:pPr>
        <w:spacing w:after="0"/>
        <w:ind w:left="0"/>
        <w:jc w:val="both"/>
      </w:pPr>
      <w:r>
        <w:rPr>
          <w:rFonts w:ascii="Times New Roman"/>
          <w:b w:val="false"/>
          <w:i w:val="false"/>
          <w:color w:val="000000"/>
          <w:sz w:val="28"/>
        </w:rPr>
        <w:t>
      8. Құрылымдық бөлімшелер (қызметкерлер) арасындағы рәсімдердің (іс-қимылдардың) бірізділігін сипаттау:</w:t>
      </w:r>
    </w:p>
    <w:bookmarkEnd w:id="15"/>
    <w:p>
      <w:pPr>
        <w:spacing w:after="0"/>
        <w:ind w:left="0"/>
        <w:jc w:val="both"/>
      </w:pPr>
      <w:r>
        <w:rPr>
          <w:rFonts w:ascii="Times New Roman"/>
          <w:b w:val="false"/>
          <w:i w:val="false"/>
          <w:color w:val="000000"/>
          <w:sz w:val="28"/>
        </w:rPr>
        <w:t>
      1) он бес минуттың ішінде құжаттарды кеңсе маманы тіркеу нөмірін бере және күнін көрсете отырып тіркейді, содан соң көрсетілетін қызметті берушінің бірінші басшысына не оның орынбасарына беріледі;</w:t>
      </w:r>
    </w:p>
    <w:p>
      <w:pPr>
        <w:spacing w:after="0"/>
        <w:ind w:left="0"/>
        <w:jc w:val="both"/>
      </w:pPr>
      <w:r>
        <w:rPr>
          <w:rFonts w:ascii="Times New Roman"/>
          <w:b w:val="false"/>
          <w:i w:val="false"/>
          <w:color w:val="000000"/>
          <w:sz w:val="28"/>
        </w:rPr>
        <w:t>
      2) көрсетілетін қызметті берушінің басшысы бұрыштама жасайды және құжаттарды он бес минуттың ішінде көрсетілетін қызметті берушінің құрылымдық бөлімше басшысына жібереді;</w:t>
      </w:r>
    </w:p>
    <w:p>
      <w:pPr>
        <w:spacing w:after="0"/>
        <w:ind w:left="0"/>
        <w:jc w:val="both"/>
      </w:pPr>
      <w:r>
        <w:rPr>
          <w:rFonts w:ascii="Times New Roman"/>
          <w:b w:val="false"/>
          <w:i w:val="false"/>
          <w:color w:val="000000"/>
          <w:sz w:val="28"/>
        </w:rPr>
        <w:t>
      3) Басқарма басшысы он бес минуттың ішінде жауапты орындаушыны анықтайды және құжаттарды қарастыруға береді;</w:t>
      </w:r>
    </w:p>
    <w:p>
      <w:pPr>
        <w:spacing w:after="0"/>
        <w:ind w:left="0"/>
        <w:jc w:val="both"/>
      </w:pPr>
      <w:r>
        <w:rPr>
          <w:rFonts w:ascii="Times New Roman"/>
          <w:b w:val="false"/>
          <w:i w:val="false"/>
          <w:color w:val="000000"/>
          <w:sz w:val="28"/>
        </w:rPr>
        <w:t>
      4) көрсетілетін қызметті алушының жауапты орындаушысы екі жұмыс күн ішінде өтінім тіркелген сәттен бастап көрсетілетін қызметті алушының өтінімін ұсынылған құжаттардың толықтығын тексереді және құжаттардың толық топтамасы ұсынылмаған жағдайда, көрсетілетін қызметті алушыға тиісті хабарлама жіберіп өтінішті қараудан бас тартады.</w:t>
      </w:r>
    </w:p>
    <w:p>
      <w:pPr>
        <w:spacing w:after="0"/>
        <w:ind w:left="0"/>
        <w:jc w:val="both"/>
      </w:pPr>
      <w:r>
        <w:rPr>
          <w:rFonts w:ascii="Times New Roman"/>
          <w:b w:val="false"/>
          <w:i w:val="false"/>
          <w:color w:val="000000"/>
          <w:sz w:val="28"/>
        </w:rPr>
        <w:t>
      5) көрсетілетін қызметті берушінің жауапты орындаушысы он жұмыс күні ішінде:</w:t>
      </w:r>
    </w:p>
    <w:p>
      <w:pPr>
        <w:spacing w:after="0"/>
        <w:ind w:left="0"/>
        <w:jc w:val="both"/>
      </w:pPr>
      <w:r>
        <w:rPr>
          <w:rFonts w:ascii="Times New Roman"/>
          <w:b w:val="false"/>
          <w:i w:val="false"/>
          <w:color w:val="000000"/>
          <w:sz w:val="28"/>
        </w:rPr>
        <w:t>
      өтінім түйіндемесін дайындайды және құрылымдық бөлімше басшысына қол қоюға ұсыныды;</w:t>
      </w:r>
    </w:p>
    <w:p>
      <w:pPr>
        <w:spacing w:after="0"/>
        <w:ind w:left="0"/>
        <w:jc w:val="both"/>
      </w:pPr>
      <w:r>
        <w:rPr>
          <w:rFonts w:ascii="Times New Roman"/>
          <w:b w:val="false"/>
          <w:i w:val="false"/>
          <w:color w:val="000000"/>
          <w:sz w:val="28"/>
        </w:rPr>
        <w:t>
      Құрылымдық бөлімше басшысында өтінімнің түйіндемесіне қол қойдырады;</w:t>
      </w:r>
    </w:p>
    <w:p>
      <w:pPr>
        <w:spacing w:after="0"/>
        <w:ind w:left="0"/>
        <w:jc w:val="both"/>
      </w:pPr>
      <w:r>
        <w:rPr>
          <w:rFonts w:ascii="Times New Roman"/>
          <w:b w:val="false"/>
          <w:i w:val="false"/>
          <w:color w:val="000000"/>
          <w:sz w:val="28"/>
        </w:rPr>
        <w:t>
      материалдар дайындайды және Жұмыс тобының қарастыруына шығарады;</w:t>
      </w:r>
    </w:p>
    <w:p>
      <w:pPr>
        <w:spacing w:after="0"/>
        <w:ind w:left="0"/>
        <w:jc w:val="both"/>
      </w:pPr>
      <w:r>
        <w:rPr>
          <w:rFonts w:ascii="Times New Roman"/>
          <w:b w:val="false"/>
          <w:i w:val="false"/>
          <w:color w:val="000000"/>
          <w:sz w:val="28"/>
        </w:rPr>
        <w:t>
      6) Жұмыс тобы он жұмыс күні ішінде өтінім түйіндемесін және қоса берілген құжаттарды қарастырады және қорытынды дайындайды;</w:t>
      </w:r>
    </w:p>
    <w:p>
      <w:pPr>
        <w:spacing w:after="0"/>
        <w:ind w:left="0"/>
        <w:jc w:val="both"/>
      </w:pPr>
      <w:r>
        <w:rPr>
          <w:rFonts w:ascii="Times New Roman"/>
          <w:b w:val="false"/>
          <w:i w:val="false"/>
          <w:color w:val="000000"/>
          <w:sz w:val="28"/>
        </w:rPr>
        <w:t>
      7) Ведомствоаралық комиссия хатшысы жеті жұмыс күні ішінде өтінім түйіндемесін және жұмыс тобының қорытындысын Ведомствоаралық комиссияның қарауына шығаруды және Министрлікке ұсыным дайындайды;</w:t>
      </w:r>
    </w:p>
    <w:p>
      <w:pPr>
        <w:spacing w:after="0"/>
        <w:ind w:left="0"/>
        <w:jc w:val="both"/>
      </w:pPr>
      <w:r>
        <w:rPr>
          <w:rFonts w:ascii="Times New Roman"/>
          <w:b w:val="false"/>
          <w:i w:val="false"/>
          <w:color w:val="000000"/>
          <w:sz w:val="28"/>
        </w:rPr>
        <w:t>
      8) Министрлік он жұмыс күні ішінде индустриялық-инновациялық қызмет субъектісінің шығындарының бір бөлігін өтеу туралы шешім қабылдайды;</w:t>
      </w:r>
    </w:p>
    <w:p>
      <w:pPr>
        <w:spacing w:after="0"/>
        <w:ind w:left="0"/>
        <w:jc w:val="both"/>
      </w:pPr>
      <w:r>
        <w:rPr>
          <w:rFonts w:ascii="Times New Roman"/>
          <w:b w:val="false"/>
          <w:i w:val="false"/>
          <w:color w:val="000000"/>
          <w:sz w:val="28"/>
        </w:rPr>
        <w:t>
      9) Комитет көрсетілетін қызметті алушымен он жұмыс күні ішінде келісім жасасады.</w:t>
      </w:r>
    </w:p>
    <w:bookmarkStart w:name="z20" w:id="16"/>
    <w:p>
      <w:pPr>
        <w:spacing w:after="0"/>
        <w:ind w:left="0"/>
        <w:jc w:val="both"/>
      </w:pPr>
      <w:r>
        <w:rPr>
          <w:rFonts w:ascii="Times New Roman"/>
          <w:b w:val="false"/>
          <w:i w:val="false"/>
          <w:color w:val="000000"/>
          <w:sz w:val="28"/>
        </w:rPr>
        <w:t xml:space="preserve">
      9. Мемлекеттік қызметті көрсету процесінде рәсімдердің (іс-қимылдардың) бірізділігінің, көрсетілетін қызметті берушінің құрылымдық бөлімшелерінің (қызметкерлерінің) өзара іс-қимылдарының толық сипаттамасы, сондай-ақ өзге көрсетілетін қызметті берушілермен және (немесе) халыққа қызмет көрсету орталықтарымен өзара іс-қимыл тәртібінің және мемлекеттік қызметті көрсету процесінде ақпараттық жүйелерді қолдану тәртібінің сипаттамасы осы регламентке </w:t>
      </w:r>
      <w:r>
        <w:rPr>
          <w:rFonts w:ascii="Times New Roman"/>
          <w:b w:val="false"/>
          <w:i w:val="false"/>
          <w:color w:val="000000"/>
          <w:sz w:val="28"/>
        </w:rPr>
        <w:t>қосымшаға</w:t>
      </w:r>
      <w:r>
        <w:rPr>
          <w:rFonts w:ascii="Times New Roman"/>
          <w:b w:val="false"/>
          <w:i w:val="false"/>
          <w:color w:val="000000"/>
          <w:sz w:val="28"/>
        </w:rPr>
        <w:t xml:space="preserve"> сәйкес "Индустриялық-инновациялық қызмет субъектісінің интернет-ресурсын құруға және іске қосуға арналған қызметтерді төлеу бойынша шығындардың бір бөлігін өтеу" мемлекеттік қызметін көрсетудің бизнес-процестері анықтамалығында көрсетіледі.</w:t>
      </w:r>
    </w:p>
    <w:bookmarkEnd w:id="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"Индустриялық-инновациялық қызмет</w:t>
            </w:r>
            <w:r>
              <w:br/>
            </w:r>
            <w:r>
              <w:rPr>
                <w:rFonts w:ascii="Times New Roman"/>
                <w:b w:val="false"/>
                <w:i w:val="false"/>
                <w:color w:val="000000"/>
                <w:sz w:val="20"/>
              </w:rPr>
              <w:t>субъектілерінің интернет-ресурсын</w:t>
            </w:r>
            <w:r>
              <w:br/>
            </w:r>
            <w:r>
              <w:rPr>
                <w:rFonts w:ascii="Times New Roman"/>
                <w:b w:val="false"/>
                <w:i w:val="false"/>
                <w:color w:val="000000"/>
                <w:sz w:val="20"/>
              </w:rPr>
              <w:t>құру және іске қосу қызметтерін</w:t>
            </w:r>
            <w:r>
              <w:br/>
            </w:r>
            <w:r>
              <w:rPr>
                <w:rFonts w:ascii="Times New Roman"/>
                <w:b w:val="false"/>
                <w:i w:val="false"/>
                <w:color w:val="000000"/>
                <w:sz w:val="20"/>
              </w:rPr>
              <w:t>төлеу бойынша шығындардың бір</w:t>
            </w:r>
            <w:r>
              <w:br/>
            </w:r>
            <w:r>
              <w:rPr>
                <w:rFonts w:ascii="Times New Roman"/>
                <w:b w:val="false"/>
                <w:i w:val="false"/>
                <w:color w:val="000000"/>
                <w:sz w:val="20"/>
              </w:rPr>
              <w:t>бөлігін өтеу" мемлекеттік</w:t>
            </w:r>
            <w:r>
              <w:br/>
            </w:r>
            <w:r>
              <w:rPr>
                <w:rFonts w:ascii="Times New Roman"/>
                <w:b w:val="false"/>
                <w:i w:val="false"/>
                <w:color w:val="000000"/>
                <w:sz w:val="20"/>
              </w:rPr>
              <w:t>көрсетілетін қызмет регламентіне</w:t>
            </w:r>
            <w:r>
              <w:br/>
            </w:r>
            <w:r>
              <w:rPr>
                <w:rFonts w:ascii="Times New Roman"/>
                <w:b w:val="false"/>
                <w:i w:val="false"/>
                <w:color w:val="000000"/>
                <w:sz w:val="20"/>
              </w:rPr>
              <w:t>қосымша</w:t>
            </w:r>
          </w:p>
        </w:tc>
      </w:tr>
    </w:tbl>
    <w:bookmarkStart w:name="z22" w:id="17"/>
    <w:p>
      <w:pPr>
        <w:spacing w:after="0"/>
        <w:ind w:left="0"/>
        <w:jc w:val="left"/>
      </w:pPr>
      <w:r>
        <w:rPr>
          <w:rFonts w:ascii="Times New Roman"/>
          <w:b/>
          <w:i w:val="false"/>
          <w:color w:val="000000"/>
        </w:rPr>
        <w:t xml:space="preserve"> "Индустриялық-инновациялық қызмет субъектілерінің</w:t>
      </w:r>
      <w:r>
        <w:br/>
      </w:r>
      <w:r>
        <w:rPr>
          <w:rFonts w:ascii="Times New Roman"/>
          <w:b/>
          <w:i w:val="false"/>
          <w:color w:val="000000"/>
        </w:rPr>
        <w:t>интернет-ресурсын құру және іске қосу қызметтерін төлеу бойынша</w:t>
      </w:r>
      <w:r>
        <w:br/>
      </w:r>
      <w:r>
        <w:rPr>
          <w:rFonts w:ascii="Times New Roman"/>
          <w:b/>
          <w:i w:val="false"/>
          <w:color w:val="000000"/>
        </w:rPr>
        <w:t>шығындардың бір бөлігін өтеу" мемлекеттік көрсетілетін</w:t>
      </w:r>
      <w:r>
        <w:br/>
      </w:r>
      <w:r>
        <w:rPr>
          <w:rFonts w:ascii="Times New Roman"/>
          <w:b/>
          <w:i w:val="false"/>
          <w:color w:val="000000"/>
        </w:rPr>
        <w:t>қызметтің бизнес-процестер анықтамалығы</w:t>
      </w:r>
    </w:p>
    <w:bookmarkEnd w:id="17"/>
    <w:p>
      <w:pPr>
        <w:spacing w:after="0"/>
        <w:ind w:left="0"/>
        <w:jc w:val="left"/>
      </w:pPr>
      <w:r>
        <w:br/>
      </w:r>
    </w:p>
    <w:p>
      <w:pPr>
        <w:spacing w:after="0"/>
        <w:ind w:left="0"/>
        <w:jc w:val="both"/>
      </w:pPr>
      <w:r>
        <w:drawing>
          <wp:inline distT="0" distB="0" distL="0" distR="0">
            <wp:extent cx="7810500" cy="293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93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 атқарушының</w:t>
            </w:r>
            <w:r>
              <w:br/>
            </w:r>
            <w:r>
              <w:rPr>
                <w:rFonts w:ascii="Times New Roman"/>
                <w:b w:val="false"/>
                <w:i w:val="false"/>
                <w:color w:val="000000"/>
                <w:sz w:val="20"/>
              </w:rPr>
              <w:t>2015 жылғы 7 қазандағы</w:t>
            </w:r>
            <w:r>
              <w:br/>
            </w:r>
            <w:r>
              <w:rPr>
                <w:rFonts w:ascii="Times New Roman"/>
                <w:b w:val="false"/>
                <w:i w:val="false"/>
                <w:color w:val="000000"/>
                <w:sz w:val="20"/>
              </w:rPr>
              <w:t>№ 981 бұйрығына</w:t>
            </w:r>
            <w:r>
              <w:br/>
            </w:r>
            <w:r>
              <w:rPr>
                <w:rFonts w:ascii="Times New Roman"/>
                <w:b w:val="false"/>
                <w:i w:val="false"/>
                <w:color w:val="000000"/>
                <w:sz w:val="20"/>
              </w:rPr>
              <w:t>2-қосымша</w:t>
            </w:r>
          </w:p>
        </w:tc>
      </w:tr>
    </w:tbl>
    <w:bookmarkStart w:name="z24" w:id="18"/>
    <w:p>
      <w:pPr>
        <w:spacing w:after="0"/>
        <w:ind w:left="0"/>
        <w:jc w:val="left"/>
      </w:pPr>
      <w:r>
        <w:rPr>
          <w:rFonts w:ascii="Times New Roman"/>
          <w:b/>
          <w:i w:val="false"/>
          <w:color w:val="000000"/>
        </w:rPr>
        <w:t xml:space="preserve"> "Маркетингтік зерттеулер бойынша көрсетілетін қызметтерді</w:t>
      </w:r>
      <w:r>
        <w:br/>
      </w:r>
      <w:r>
        <w:rPr>
          <w:rFonts w:ascii="Times New Roman"/>
          <w:b/>
          <w:i w:val="false"/>
          <w:color w:val="000000"/>
        </w:rPr>
        <w:t>төлеуге шығындардың бір бөлігін өтеу" мемлекеттік көрсетілетін</w:t>
      </w:r>
      <w:r>
        <w:br/>
      </w:r>
      <w:r>
        <w:rPr>
          <w:rFonts w:ascii="Times New Roman"/>
          <w:b/>
          <w:i w:val="false"/>
          <w:color w:val="000000"/>
        </w:rPr>
        <w:t>қызмет регламенті</w:t>
      </w:r>
      <w:r>
        <w:br/>
      </w:r>
      <w:r>
        <w:rPr>
          <w:rFonts w:ascii="Times New Roman"/>
          <w:b/>
          <w:i w:val="false"/>
          <w:color w:val="000000"/>
        </w:rPr>
        <w:t>1. Жалпы ережелер</w:t>
      </w:r>
    </w:p>
    <w:bookmarkEnd w:id="18"/>
    <w:bookmarkStart w:name="z26" w:id="19"/>
    <w:p>
      <w:pPr>
        <w:spacing w:after="0"/>
        <w:ind w:left="0"/>
        <w:jc w:val="both"/>
      </w:pPr>
      <w:r>
        <w:rPr>
          <w:rFonts w:ascii="Times New Roman"/>
          <w:b w:val="false"/>
          <w:i w:val="false"/>
          <w:color w:val="000000"/>
          <w:sz w:val="28"/>
        </w:rPr>
        <w:t>
      1. "Маркетингтік зерттеулер бойынша көрсетілетін қызметтерді төлеуге шығындардың бір бөлігін өтеу" мемлекеттік көрсетілетін қызметін (бұдан әрі – мемлекеттік көрсетілетін қызмет) Қазақстан Республикасы Инвестициялар және даму министрлігі "KAZNEX INVEST" экспорт және инвестициялар ұлттық агенттігі" акционерлік қоғамы (бұдан әрі – көрсетілетін қызметті беруші көрсетеді).</w:t>
      </w:r>
    </w:p>
    <w:bookmarkEnd w:id="19"/>
    <w:p>
      <w:pPr>
        <w:spacing w:after="0"/>
        <w:ind w:left="0"/>
        <w:jc w:val="both"/>
      </w:pPr>
      <w:r>
        <w:rPr>
          <w:rFonts w:ascii="Times New Roman"/>
          <w:b w:val="false"/>
          <w:i w:val="false"/>
          <w:color w:val="000000"/>
          <w:sz w:val="28"/>
        </w:rPr>
        <w:t>
      Өтініштерді қабылдауды және мемлекеттік қызмет көрсету нәтижелерін беруді көрсетілетін қызметті беруші жүзеге асырады.</w:t>
      </w:r>
    </w:p>
    <w:bookmarkStart w:name="z27" w:id="20"/>
    <w:p>
      <w:pPr>
        <w:spacing w:after="0"/>
        <w:ind w:left="0"/>
        <w:jc w:val="both"/>
      </w:pPr>
      <w:r>
        <w:rPr>
          <w:rFonts w:ascii="Times New Roman"/>
          <w:b w:val="false"/>
          <w:i w:val="false"/>
          <w:color w:val="000000"/>
          <w:sz w:val="28"/>
        </w:rPr>
        <w:t>
      2. Мемлекеттік көрсетілетін қызметтің нысаны: қағаз түрінде.</w:t>
      </w:r>
    </w:p>
    <w:bookmarkEnd w:id="20"/>
    <w:bookmarkStart w:name="z28" w:id="21"/>
    <w:p>
      <w:pPr>
        <w:spacing w:after="0"/>
        <w:ind w:left="0"/>
        <w:jc w:val="both"/>
      </w:pPr>
      <w:r>
        <w:rPr>
          <w:rFonts w:ascii="Times New Roman"/>
          <w:b w:val="false"/>
          <w:i w:val="false"/>
          <w:color w:val="000000"/>
          <w:sz w:val="28"/>
        </w:rPr>
        <w:t>
      3. Мемлекеттік көрсетілетін қызметтің нәтижесі Маркетингтік зерттеулер бойынша көрсетілетін қызметтерді төлеуге шығындардың бір бөлігін өтеу жөніндегі келісім болып табылады.</w:t>
      </w:r>
    </w:p>
    <w:bookmarkEnd w:id="21"/>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bookmarkStart w:name="z29" w:id="22"/>
    <w:p>
      <w:pPr>
        <w:spacing w:after="0"/>
        <w:ind w:left="0"/>
        <w:jc w:val="left"/>
      </w:pPr>
      <w:r>
        <w:rPr>
          <w:rFonts w:ascii="Times New Roman"/>
          <w:b/>
          <w:i w:val="false"/>
          <w:color w:val="000000"/>
        </w:rPr>
        <w:t xml:space="preserve"> 2. Мемлекеттік қызметті көрсету процесінде көрсетілетін</w:t>
      </w:r>
      <w:r>
        <w:br/>
      </w:r>
      <w:r>
        <w:rPr>
          <w:rFonts w:ascii="Times New Roman"/>
          <w:b/>
          <w:i w:val="false"/>
          <w:color w:val="000000"/>
        </w:rPr>
        <w:t>қызметті берушінің құрылымдық бөлімшелерінің (қызметкерлерінің)</w:t>
      </w:r>
      <w:r>
        <w:br/>
      </w:r>
      <w:r>
        <w:rPr>
          <w:rFonts w:ascii="Times New Roman"/>
          <w:b/>
          <w:i w:val="false"/>
          <w:color w:val="000000"/>
        </w:rPr>
        <w:t>іс-қимылдар тәртібінің сипаттамасы</w:t>
      </w:r>
    </w:p>
    <w:bookmarkEnd w:id="22"/>
    <w:bookmarkStart w:name="z30" w:id="23"/>
    <w:p>
      <w:pPr>
        <w:spacing w:after="0"/>
        <w:ind w:left="0"/>
        <w:jc w:val="both"/>
      </w:pPr>
      <w:r>
        <w:rPr>
          <w:rFonts w:ascii="Times New Roman"/>
          <w:b w:val="false"/>
          <w:i w:val="false"/>
          <w:color w:val="000000"/>
          <w:sz w:val="28"/>
        </w:rPr>
        <w:t xml:space="preserve">
      4. Мемлекеттік қызметті көрсету бойынша рәсімді (іс-қимылды) бастау үшін негіздеме "Экспорттаушы 2020" және "Өнімділік 2020" бағдарламалары шеңберінде көрсететін мемлекеттік көрсетілетін қызметтер стандарттарын бекіту туралы" Қазақстан Республикасы Инвестициялар және даму Министірінің міндетін атқарушының 2015 жылғы 31 шілдедегі № 839 бұйрығымен (нормативтік-құқықтық актілерді мемлекеттік тіркеу тізілімінде № 12060 тіркелген) бекітілген "Маркетингтік зерттеулер бойынша көрсетілетін қызметтерге ақы төлеуге арналған шығындардың бір бөлігін өтеу" мемлекеттік көрсетілетін қызмет стандартының </w:t>
      </w:r>
      <w:r>
        <w:rPr>
          <w:rFonts w:ascii="Times New Roman"/>
          <w:b w:val="false"/>
          <w:i w:val="false"/>
          <w:color w:val="000000"/>
          <w:sz w:val="28"/>
        </w:rPr>
        <w:t>9-тармағына</w:t>
      </w:r>
      <w:r>
        <w:rPr>
          <w:rFonts w:ascii="Times New Roman"/>
          <w:b w:val="false"/>
          <w:i w:val="false"/>
          <w:color w:val="000000"/>
          <w:sz w:val="28"/>
        </w:rPr>
        <w:t xml:space="preserve"> сәйкес өтінімді ұсыну болып табылады.</w:t>
      </w:r>
    </w:p>
    <w:bookmarkEnd w:id="23"/>
    <w:bookmarkStart w:name="z31" w:id="24"/>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 орындау ұзақтығы:</w:t>
      </w:r>
    </w:p>
    <w:bookmarkEnd w:id="24"/>
    <w:p>
      <w:pPr>
        <w:spacing w:after="0"/>
        <w:ind w:left="0"/>
        <w:jc w:val="both"/>
      </w:pPr>
      <w:r>
        <w:rPr>
          <w:rFonts w:ascii="Times New Roman"/>
          <w:b w:val="false"/>
          <w:i w:val="false"/>
          <w:color w:val="000000"/>
          <w:sz w:val="28"/>
        </w:rPr>
        <w:t>
      1) он бес минуттың ішінде көрсетілетін қызметті берушінің кеңсесі маманының тіркеу нөмірін бере және күнін көрсете отырып, өтінімді қабылдауы және тіркеуі;</w:t>
      </w:r>
    </w:p>
    <w:p>
      <w:pPr>
        <w:spacing w:after="0"/>
        <w:ind w:left="0"/>
        <w:jc w:val="both"/>
      </w:pPr>
      <w:r>
        <w:rPr>
          <w:rFonts w:ascii="Times New Roman"/>
          <w:b w:val="false"/>
          <w:i w:val="false"/>
          <w:color w:val="000000"/>
          <w:sz w:val="28"/>
        </w:rPr>
        <w:t>
      2) көрсетілетін қызметті беруші басшылығының отыз минуттың ішінде өтінімді қарауға жауапты құрылымдық бөлімшені және орындаушыны, өтінімді қарастыруға жауаптыларды айқындауы;</w:t>
      </w:r>
    </w:p>
    <w:p>
      <w:pPr>
        <w:spacing w:after="0"/>
        <w:ind w:left="0"/>
        <w:jc w:val="both"/>
      </w:pPr>
      <w:r>
        <w:rPr>
          <w:rFonts w:ascii="Times New Roman"/>
          <w:b w:val="false"/>
          <w:i w:val="false"/>
          <w:color w:val="000000"/>
          <w:sz w:val="28"/>
        </w:rPr>
        <w:t>
      3) көрсетілетін қызметті берушінің жауапты орындаушысы он екі жұмыс күні ішінде:</w:t>
      </w:r>
    </w:p>
    <w:p>
      <w:pPr>
        <w:spacing w:after="0"/>
        <w:ind w:left="0"/>
        <w:jc w:val="both"/>
      </w:pPr>
      <w:r>
        <w:rPr>
          <w:rFonts w:ascii="Times New Roman"/>
          <w:b w:val="false"/>
          <w:i w:val="false"/>
          <w:color w:val="000000"/>
          <w:sz w:val="28"/>
        </w:rPr>
        <w:t>
      өтінімді қарастырады;</w:t>
      </w:r>
    </w:p>
    <w:p>
      <w:pPr>
        <w:spacing w:after="0"/>
        <w:ind w:left="0"/>
        <w:jc w:val="both"/>
      </w:pPr>
      <w:r>
        <w:rPr>
          <w:rFonts w:ascii="Times New Roman"/>
          <w:b w:val="false"/>
          <w:i w:val="false"/>
          <w:color w:val="000000"/>
          <w:sz w:val="28"/>
        </w:rPr>
        <w:t>
      өтінім түйіндемесін дайындайды;</w:t>
      </w:r>
    </w:p>
    <w:p>
      <w:pPr>
        <w:spacing w:after="0"/>
        <w:ind w:left="0"/>
        <w:jc w:val="both"/>
      </w:pPr>
      <w:r>
        <w:rPr>
          <w:rFonts w:ascii="Times New Roman"/>
          <w:b w:val="false"/>
          <w:i w:val="false"/>
          <w:color w:val="000000"/>
          <w:sz w:val="28"/>
        </w:rPr>
        <w:t>
      өтінім түйіндемесіне құрылымдық бөлімше басшысында қол қояды;</w:t>
      </w:r>
    </w:p>
    <w:p>
      <w:pPr>
        <w:spacing w:after="0"/>
        <w:ind w:left="0"/>
        <w:jc w:val="both"/>
      </w:pPr>
      <w:r>
        <w:rPr>
          <w:rFonts w:ascii="Times New Roman"/>
          <w:b w:val="false"/>
          <w:i w:val="false"/>
          <w:color w:val="000000"/>
          <w:sz w:val="28"/>
        </w:rPr>
        <w:t>
      материалдарды Жұмыс тобына қарастыруға береді.</w:t>
      </w:r>
    </w:p>
    <w:p>
      <w:pPr>
        <w:spacing w:after="0"/>
        <w:ind w:left="0"/>
        <w:jc w:val="both"/>
      </w:pPr>
      <w:r>
        <w:rPr>
          <w:rFonts w:ascii="Times New Roman"/>
          <w:b w:val="false"/>
          <w:i w:val="false"/>
          <w:color w:val="000000"/>
          <w:sz w:val="28"/>
        </w:rPr>
        <w:t>
      4) Жұмыс тобының өтінім түйіндемесін және қоса берілген құжаттарды қарастыруы, он жұмыс күні ішінде қорытынды дайындауы;</w:t>
      </w:r>
    </w:p>
    <w:p>
      <w:pPr>
        <w:spacing w:after="0"/>
        <w:ind w:left="0"/>
        <w:jc w:val="both"/>
      </w:pPr>
      <w:r>
        <w:rPr>
          <w:rFonts w:ascii="Times New Roman"/>
          <w:b w:val="false"/>
          <w:i w:val="false"/>
          <w:color w:val="000000"/>
          <w:sz w:val="28"/>
        </w:rPr>
        <w:t>
      5) Ведомствоаралық комиссия хатшысы жеті жұмыс күні ішінде өтінім түйімдемесін және жұмыс тобының қорытындысын Ведомствоаралық комиссияның қарауына шығарады және хаттама түрінде рәсімделетін шығындарды өтеу туралы ұсынымды дайындайды;</w:t>
      </w:r>
    </w:p>
    <w:p>
      <w:pPr>
        <w:spacing w:after="0"/>
        <w:ind w:left="0"/>
        <w:jc w:val="both"/>
      </w:pPr>
      <w:r>
        <w:rPr>
          <w:rFonts w:ascii="Times New Roman"/>
          <w:b w:val="false"/>
          <w:i w:val="false"/>
          <w:color w:val="000000"/>
          <w:sz w:val="28"/>
        </w:rPr>
        <w:t>
      6) Ведомствоаралық комиссия хаттамасы негізінде Қазақстан Республикасы Инвестициялар және даму министрлігі (бұдан әрі - Министрлік) он жұмыс күні ішінде бұйрықпен бекітілетін Индустриялық-инновациялық қызмет субъектілерінің шығындарының бір бөлігін өтеу туралы шешім қабылдайды;</w:t>
      </w:r>
    </w:p>
    <w:p>
      <w:pPr>
        <w:spacing w:after="0"/>
        <w:ind w:left="0"/>
        <w:jc w:val="both"/>
      </w:pPr>
      <w:r>
        <w:rPr>
          <w:rFonts w:ascii="Times New Roman"/>
          <w:b w:val="false"/>
          <w:i w:val="false"/>
          <w:color w:val="000000"/>
          <w:sz w:val="28"/>
        </w:rPr>
        <w:t>
      7) Министрліктің Индустриялық даму және өнеркәсіптік қауіпсіздік комитеті (бұдан әрі – Комитет) және көрсетілетін қызметті алушы арасында он жұмыс күні ішінде шығындарды өтеу туралы келісімнің жасалуы.</w:t>
      </w:r>
    </w:p>
    <w:bookmarkStart w:name="z32" w:id="25"/>
    <w:p>
      <w:pPr>
        <w:spacing w:after="0"/>
        <w:ind w:left="0"/>
        <w:jc w:val="both"/>
      </w:pPr>
      <w:r>
        <w:rPr>
          <w:rFonts w:ascii="Times New Roman"/>
          <w:b w:val="false"/>
          <w:i w:val="false"/>
          <w:color w:val="000000"/>
          <w:sz w:val="28"/>
        </w:rPr>
        <w:t>
      6. Мына рәсімдерді (іс-қимылды) орындауды бастау үшін негіз болатын мемлекеттік қызметті көрсету рәсімінің (іс-қимыл) нәтижесі:</w:t>
      </w:r>
    </w:p>
    <w:bookmarkEnd w:id="25"/>
    <w:p>
      <w:pPr>
        <w:spacing w:after="0"/>
        <w:ind w:left="0"/>
        <w:jc w:val="both"/>
      </w:pPr>
      <w:r>
        <w:rPr>
          <w:rFonts w:ascii="Times New Roman"/>
          <w:b w:val="false"/>
          <w:i w:val="false"/>
          <w:color w:val="000000"/>
          <w:sz w:val="28"/>
        </w:rPr>
        <w:t>
      1) көрсетілетін қызметті алушының мемлекеттік қызметті көрсету үшін қажетті құжаттарын көрсетілетін қызметті берушінің кеңсесінде тіркеуі және оларды көрсетілетін қызметті берушінің басшысына беруі;</w:t>
      </w:r>
    </w:p>
    <w:p>
      <w:pPr>
        <w:spacing w:after="0"/>
        <w:ind w:left="0"/>
        <w:jc w:val="both"/>
      </w:pPr>
      <w:r>
        <w:rPr>
          <w:rFonts w:ascii="Times New Roman"/>
          <w:b w:val="false"/>
          <w:i w:val="false"/>
          <w:color w:val="000000"/>
          <w:sz w:val="28"/>
        </w:rPr>
        <w:t>
      2) көрсетілетін қызметті беруші басшысының құрылымдық бөлімшеге қарастыру үшін жасайтын бұрыштамасы;</w:t>
      </w:r>
    </w:p>
    <w:p>
      <w:pPr>
        <w:spacing w:after="0"/>
        <w:ind w:left="0"/>
        <w:jc w:val="both"/>
      </w:pPr>
      <w:r>
        <w:rPr>
          <w:rFonts w:ascii="Times New Roman"/>
          <w:b w:val="false"/>
          <w:i w:val="false"/>
          <w:color w:val="000000"/>
          <w:sz w:val="28"/>
        </w:rPr>
        <w:t xml:space="preserve">
      3) өтінім түйіндемесі; </w:t>
      </w:r>
    </w:p>
    <w:p>
      <w:pPr>
        <w:spacing w:after="0"/>
        <w:ind w:left="0"/>
        <w:jc w:val="both"/>
      </w:pPr>
      <w:r>
        <w:rPr>
          <w:rFonts w:ascii="Times New Roman"/>
          <w:b w:val="false"/>
          <w:i w:val="false"/>
          <w:color w:val="000000"/>
          <w:sz w:val="28"/>
        </w:rPr>
        <w:t>
      4) Жұмыс тобының қолы қойылған қорытынды;</w:t>
      </w:r>
    </w:p>
    <w:p>
      <w:pPr>
        <w:spacing w:after="0"/>
        <w:ind w:left="0"/>
        <w:jc w:val="both"/>
      </w:pPr>
      <w:r>
        <w:rPr>
          <w:rFonts w:ascii="Times New Roman"/>
          <w:b w:val="false"/>
          <w:i w:val="false"/>
          <w:color w:val="000000"/>
          <w:sz w:val="28"/>
        </w:rPr>
        <w:t>
      5) Ведомствоаралық комиссия хаттамасы;</w:t>
      </w:r>
    </w:p>
    <w:p>
      <w:pPr>
        <w:spacing w:after="0"/>
        <w:ind w:left="0"/>
        <w:jc w:val="both"/>
      </w:pPr>
      <w:r>
        <w:rPr>
          <w:rFonts w:ascii="Times New Roman"/>
          <w:b w:val="false"/>
          <w:i w:val="false"/>
          <w:color w:val="000000"/>
          <w:sz w:val="28"/>
        </w:rPr>
        <w:t>
      6) Министрліктің бұйрығы;</w:t>
      </w:r>
    </w:p>
    <w:p>
      <w:pPr>
        <w:spacing w:after="0"/>
        <w:ind w:left="0"/>
        <w:jc w:val="both"/>
      </w:pPr>
      <w:r>
        <w:rPr>
          <w:rFonts w:ascii="Times New Roman"/>
          <w:b w:val="false"/>
          <w:i w:val="false"/>
          <w:color w:val="000000"/>
          <w:sz w:val="28"/>
        </w:rPr>
        <w:t>
      7) келісім жасау.</w:t>
      </w:r>
    </w:p>
    <w:bookmarkStart w:name="z33" w:id="26"/>
    <w:p>
      <w:pPr>
        <w:spacing w:after="0"/>
        <w:ind w:left="0"/>
        <w:jc w:val="left"/>
      </w:pPr>
      <w:r>
        <w:rPr>
          <w:rFonts w:ascii="Times New Roman"/>
          <w:b/>
          <w:i w:val="false"/>
          <w:color w:val="000000"/>
        </w:rPr>
        <w:t xml:space="preserve"> 3. Мемлекеттік қызметті көрсету процесінде көрсетілетін</w:t>
      </w:r>
      <w:r>
        <w:br/>
      </w:r>
      <w:r>
        <w:rPr>
          <w:rFonts w:ascii="Times New Roman"/>
          <w:b/>
          <w:i w:val="false"/>
          <w:color w:val="000000"/>
        </w:rPr>
        <w:t>қызметті берушінің құрылымдық бөлімшелерінің (қызметкерлерінің)</w:t>
      </w:r>
      <w:r>
        <w:br/>
      </w:r>
      <w:r>
        <w:rPr>
          <w:rFonts w:ascii="Times New Roman"/>
          <w:b/>
          <w:i w:val="false"/>
          <w:color w:val="000000"/>
        </w:rPr>
        <w:t>өзара іс-қимыл тәртібінің сипаттамасы</w:t>
      </w:r>
    </w:p>
    <w:bookmarkEnd w:id="26"/>
    <w:bookmarkStart w:name="z34" w:id="27"/>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 құрылымдық бөлімшелерінің (қызметкерлерінің) тізбесі:</w:t>
      </w:r>
    </w:p>
    <w:bookmarkEnd w:id="27"/>
    <w:p>
      <w:pPr>
        <w:spacing w:after="0"/>
        <w:ind w:left="0"/>
        <w:jc w:val="both"/>
      </w:pPr>
      <w:r>
        <w:rPr>
          <w:rFonts w:ascii="Times New Roman"/>
          <w:b w:val="false"/>
          <w:i w:val="false"/>
          <w:color w:val="000000"/>
          <w:sz w:val="28"/>
        </w:rPr>
        <w:t>
      1) Министрлік;</w:t>
      </w:r>
    </w:p>
    <w:p>
      <w:pPr>
        <w:spacing w:after="0"/>
        <w:ind w:left="0"/>
        <w:jc w:val="both"/>
      </w:pPr>
      <w:r>
        <w:rPr>
          <w:rFonts w:ascii="Times New Roman"/>
          <w:b w:val="false"/>
          <w:i w:val="false"/>
          <w:color w:val="000000"/>
          <w:sz w:val="28"/>
        </w:rPr>
        <w:t>
      2) Комитет;</w:t>
      </w:r>
    </w:p>
    <w:p>
      <w:pPr>
        <w:spacing w:after="0"/>
        <w:ind w:left="0"/>
        <w:jc w:val="both"/>
      </w:pPr>
      <w:r>
        <w:rPr>
          <w:rFonts w:ascii="Times New Roman"/>
          <w:b w:val="false"/>
          <w:i w:val="false"/>
          <w:color w:val="000000"/>
          <w:sz w:val="28"/>
        </w:rPr>
        <w:t>
      3) Жұмыс тобы;</w:t>
      </w:r>
    </w:p>
    <w:p>
      <w:pPr>
        <w:spacing w:after="0"/>
        <w:ind w:left="0"/>
        <w:jc w:val="both"/>
      </w:pPr>
      <w:r>
        <w:rPr>
          <w:rFonts w:ascii="Times New Roman"/>
          <w:b w:val="false"/>
          <w:i w:val="false"/>
          <w:color w:val="000000"/>
          <w:sz w:val="28"/>
        </w:rPr>
        <w:t>
      4) Ведомствоаралық комиссия;</w:t>
      </w:r>
    </w:p>
    <w:p>
      <w:pPr>
        <w:spacing w:after="0"/>
        <w:ind w:left="0"/>
        <w:jc w:val="both"/>
      </w:pPr>
      <w:r>
        <w:rPr>
          <w:rFonts w:ascii="Times New Roman"/>
          <w:b w:val="false"/>
          <w:i w:val="false"/>
          <w:color w:val="000000"/>
          <w:sz w:val="28"/>
        </w:rPr>
        <w:t>
      5) Ведомствоаралық комиссия хатшысы;</w:t>
      </w:r>
    </w:p>
    <w:p>
      <w:pPr>
        <w:spacing w:after="0"/>
        <w:ind w:left="0"/>
        <w:jc w:val="both"/>
      </w:pPr>
      <w:r>
        <w:rPr>
          <w:rFonts w:ascii="Times New Roman"/>
          <w:b w:val="false"/>
          <w:i w:val="false"/>
          <w:color w:val="000000"/>
          <w:sz w:val="28"/>
        </w:rPr>
        <w:t>
      6) көрсетілетін қызмет берушінің басшылығы;</w:t>
      </w:r>
    </w:p>
    <w:p>
      <w:pPr>
        <w:spacing w:after="0"/>
        <w:ind w:left="0"/>
        <w:jc w:val="both"/>
      </w:pPr>
      <w:r>
        <w:rPr>
          <w:rFonts w:ascii="Times New Roman"/>
          <w:b w:val="false"/>
          <w:i w:val="false"/>
          <w:color w:val="000000"/>
          <w:sz w:val="28"/>
        </w:rPr>
        <w:t>
      7) құрылымдық бөлімшенің басшысы;</w:t>
      </w:r>
    </w:p>
    <w:p>
      <w:pPr>
        <w:spacing w:after="0"/>
        <w:ind w:left="0"/>
        <w:jc w:val="both"/>
      </w:pPr>
      <w:r>
        <w:rPr>
          <w:rFonts w:ascii="Times New Roman"/>
          <w:b w:val="false"/>
          <w:i w:val="false"/>
          <w:color w:val="000000"/>
          <w:sz w:val="28"/>
        </w:rPr>
        <w:t>
      8) көрсетілетін қызметті берушінің жауапты орындаушысы;</w:t>
      </w:r>
    </w:p>
    <w:p>
      <w:pPr>
        <w:spacing w:after="0"/>
        <w:ind w:left="0"/>
        <w:jc w:val="both"/>
      </w:pPr>
      <w:r>
        <w:rPr>
          <w:rFonts w:ascii="Times New Roman"/>
          <w:b w:val="false"/>
          <w:i w:val="false"/>
          <w:color w:val="000000"/>
          <w:sz w:val="28"/>
        </w:rPr>
        <w:t>
      9) көрсетілетін қызметті беруші кеңсесінің маманы.</w:t>
      </w:r>
    </w:p>
    <w:bookmarkStart w:name="z35" w:id="28"/>
    <w:p>
      <w:pPr>
        <w:spacing w:after="0"/>
        <w:ind w:left="0"/>
        <w:jc w:val="both"/>
      </w:pPr>
      <w:r>
        <w:rPr>
          <w:rFonts w:ascii="Times New Roman"/>
          <w:b w:val="false"/>
          <w:i w:val="false"/>
          <w:color w:val="000000"/>
          <w:sz w:val="28"/>
        </w:rPr>
        <w:t>
      8. Құрылымдық бөлімшелер (қызметкерлер) арасындағы рәсімдердің (іс-қимылдардың) бірізділігін сипаттау:</w:t>
      </w:r>
    </w:p>
    <w:bookmarkEnd w:id="28"/>
    <w:p>
      <w:pPr>
        <w:spacing w:after="0"/>
        <w:ind w:left="0"/>
        <w:jc w:val="both"/>
      </w:pPr>
      <w:r>
        <w:rPr>
          <w:rFonts w:ascii="Times New Roman"/>
          <w:b w:val="false"/>
          <w:i w:val="false"/>
          <w:color w:val="000000"/>
          <w:sz w:val="28"/>
        </w:rPr>
        <w:t>
      1) он бес минуттың ішінде құжаттарды кеңсе маманы тіркеу нөмірін бере және күнін көрсете отырып тіркейді, содан соң көрсетілетін қызметті берушінің бірінші басшысына не оның орынбасарына беріледі;</w:t>
      </w:r>
    </w:p>
    <w:p>
      <w:pPr>
        <w:spacing w:after="0"/>
        <w:ind w:left="0"/>
        <w:jc w:val="both"/>
      </w:pPr>
      <w:r>
        <w:rPr>
          <w:rFonts w:ascii="Times New Roman"/>
          <w:b w:val="false"/>
          <w:i w:val="false"/>
          <w:color w:val="000000"/>
          <w:sz w:val="28"/>
        </w:rPr>
        <w:t>
      2) көрсетілетін қызметті берушінің басшысы бұрыштама жасайды және құжаттарды он бес минуттың ішінде көрсетілетін қызметті берушінің құрылымдық бөлімше басшысына жібереді;</w:t>
      </w:r>
    </w:p>
    <w:p>
      <w:pPr>
        <w:spacing w:after="0"/>
        <w:ind w:left="0"/>
        <w:jc w:val="both"/>
      </w:pPr>
      <w:r>
        <w:rPr>
          <w:rFonts w:ascii="Times New Roman"/>
          <w:b w:val="false"/>
          <w:i w:val="false"/>
          <w:color w:val="000000"/>
          <w:sz w:val="28"/>
        </w:rPr>
        <w:t>
      3) Басқарма басшысы он бес минуттың ішінде жауапты орындаушыны анықтайды және құжаттарды қарастыруға береді;</w:t>
      </w:r>
    </w:p>
    <w:p>
      <w:pPr>
        <w:spacing w:after="0"/>
        <w:ind w:left="0"/>
        <w:jc w:val="both"/>
      </w:pPr>
      <w:r>
        <w:rPr>
          <w:rFonts w:ascii="Times New Roman"/>
          <w:b w:val="false"/>
          <w:i w:val="false"/>
          <w:color w:val="000000"/>
          <w:sz w:val="28"/>
        </w:rPr>
        <w:t>
      4) көрсетілетін қызметті алушының жауапты орындаушысы екі жұмыс күн ішінде өтінім тіркелген сәттен бастап көрсетілетін қызметті алушының өтінімін ұсынылған құжаттардың толықтығын тексереді және құжаттардың толық топтамасы ұсынылмаған жағдайда, көрсетілетін қызметті алушыға тиісті хабарлама жіберіп өтінішті қараудан бас тартады.</w:t>
      </w:r>
    </w:p>
    <w:p>
      <w:pPr>
        <w:spacing w:after="0"/>
        <w:ind w:left="0"/>
        <w:jc w:val="both"/>
      </w:pPr>
      <w:r>
        <w:rPr>
          <w:rFonts w:ascii="Times New Roman"/>
          <w:b w:val="false"/>
          <w:i w:val="false"/>
          <w:color w:val="000000"/>
          <w:sz w:val="28"/>
        </w:rPr>
        <w:t>
      5) көрсетілетін қызметті берушінің жауапты орындаушысы он жұмыс күні ішінде:</w:t>
      </w:r>
    </w:p>
    <w:p>
      <w:pPr>
        <w:spacing w:after="0"/>
        <w:ind w:left="0"/>
        <w:jc w:val="both"/>
      </w:pPr>
      <w:r>
        <w:rPr>
          <w:rFonts w:ascii="Times New Roman"/>
          <w:b w:val="false"/>
          <w:i w:val="false"/>
          <w:color w:val="000000"/>
          <w:sz w:val="28"/>
        </w:rPr>
        <w:t>
      өтінім түйіндемесін дайындайды және құрылымдық бөлімше басшысына қол қоюға ұсыныды;</w:t>
      </w:r>
    </w:p>
    <w:p>
      <w:pPr>
        <w:spacing w:after="0"/>
        <w:ind w:left="0"/>
        <w:jc w:val="both"/>
      </w:pPr>
      <w:r>
        <w:rPr>
          <w:rFonts w:ascii="Times New Roman"/>
          <w:b w:val="false"/>
          <w:i w:val="false"/>
          <w:color w:val="000000"/>
          <w:sz w:val="28"/>
        </w:rPr>
        <w:t>
      Құрылымдық бөлімше басшысында өтінімнің түйіндемесіне қол қойдырады;</w:t>
      </w:r>
    </w:p>
    <w:p>
      <w:pPr>
        <w:spacing w:after="0"/>
        <w:ind w:left="0"/>
        <w:jc w:val="both"/>
      </w:pPr>
      <w:r>
        <w:rPr>
          <w:rFonts w:ascii="Times New Roman"/>
          <w:b w:val="false"/>
          <w:i w:val="false"/>
          <w:color w:val="000000"/>
          <w:sz w:val="28"/>
        </w:rPr>
        <w:t>
      материалдар дайындайды және Жұмыс тобының қарастыруына шығарады;</w:t>
      </w:r>
    </w:p>
    <w:p>
      <w:pPr>
        <w:spacing w:after="0"/>
        <w:ind w:left="0"/>
        <w:jc w:val="both"/>
      </w:pPr>
      <w:r>
        <w:rPr>
          <w:rFonts w:ascii="Times New Roman"/>
          <w:b w:val="false"/>
          <w:i w:val="false"/>
          <w:color w:val="000000"/>
          <w:sz w:val="28"/>
        </w:rPr>
        <w:t>
      6) Жұмыс тобы он жұмыс күні ішінде өтінім түйіндемесін және қоса берілген құжаттарды қарастырады және қорытынды дайындайды;</w:t>
      </w:r>
    </w:p>
    <w:p>
      <w:pPr>
        <w:spacing w:after="0"/>
        <w:ind w:left="0"/>
        <w:jc w:val="both"/>
      </w:pPr>
      <w:r>
        <w:rPr>
          <w:rFonts w:ascii="Times New Roman"/>
          <w:b w:val="false"/>
          <w:i w:val="false"/>
          <w:color w:val="000000"/>
          <w:sz w:val="28"/>
        </w:rPr>
        <w:t>
      7) Ведомствоаралық комиссия хатшысы жеті жұмыс күні ішінде өтінім түйіндемесін және жұмыс тобының қорытындысын Ведомствоаралық комиссияның қарауына шығаруды және Министрлікке ұсыным дайындайды;</w:t>
      </w:r>
    </w:p>
    <w:p>
      <w:pPr>
        <w:spacing w:after="0"/>
        <w:ind w:left="0"/>
        <w:jc w:val="both"/>
      </w:pPr>
      <w:r>
        <w:rPr>
          <w:rFonts w:ascii="Times New Roman"/>
          <w:b w:val="false"/>
          <w:i w:val="false"/>
          <w:color w:val="000000"/>
          <w:sz w:val="28"/>
        </w:rPr>
        <w:t>
      8) Министрлік он жұмыс күні ішінде индустриялық-инновациялық қызмет субъектісінің шығындарының бір бөлігін өтеу туралы шешім қабылдайды;</w:t>
      </w:r>
    </w:p>
    <w:p>
      <w:pPr>
        <w:spacing w:after="0"/>
        <w:ind w:left="0"/>
        <w:jc w:val="both"/>
      </w:pPr>
      <w:r>
        <w:rPr>
          <w:rFonts w:ascii="Times New Roman"/>
          <w:b w:val="false"/>
          <w:i w:val="false"/>
          <w:color w:val="000000"/>
          <w:sz w:val="28"/>
        </w:rPr>
        <w:t>
      9) Комитет көрсетілетін қызметті алушымен он жұмыс күні ішінде келісім жасасады.</w:t>
      </w:r>
    </w:p>
    <w:bookmarkStart w:name="z36" w:id="29"/>
    <w:p>
      <w:pPr>
        <w:spacing w:after="0"/>
        <w:ind w:left="0"/>
        <w:jc w:val="both"/>
      </w:pPr>
      <w:r>
        <w:rPr>
          <w:rFonts w:ascii="Times New Roman"/>
          <w:b w:val="false"/>
          <w:i w:val="false"/>
          <w:color w:val="000000"/>
          <w:sz w:val="28"/>
        </w:rPr>
        <w:t xml:space="preserve">
      9. Мемлекеттік қызметті көрсету процесінде рәсімдердің (іс-қимылдардың) бірізділігінің, көрсетілетін қызметті берушінің құрылымдық бөлімшелерінің (қызметкерлерінің) өзара іс-қимылдарының толық сипаттамасы, сондай-ақ өзге көрсетілетін қызметті берушілермен және (немесе) халыққа қызмет көрсету орталықтарымен өзара іс-қимыл тәртібінің және мемлекеттік қызметті көрсету процесінде ақпараттық жүйелерді қолдану тәртібінің сипаттамасы осы регламентке </w:t>
      </w:r>
      <w:r>
        <w:rPr>
          <w:rFonts w:ascii="Times New Roman"/>
          <w:b w:val="false"/>
          <w:i w:val="false"/>
          <w:color w:val="000000"/>
          <w:sz w:val="28"/>
        </w:rPr>
        <w:t>қосымшаға</w:t>
      </w:r>
      <w:r>
        <w:rPr>
          <w:rFonts w:ascii="Times New Roman"/>
          <w:b w:val="false"/>
          <w:i w:val="false"/>
          <w:color w:val="000000"/>
          <w:sz w:val="28"/>
        </w:rPr>
        <w:t xml:space="preserve"> сәйкес "Маркетингтік зерттеулер бойынша көрсетілетін қызметтерге ақы төлеуге арналған шығындардың бір бөлігін өтеу" мемлекеттік қызметін көрсетудің бизнес-процестері анықтамалығында көрсетіледі.</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"Маркетингтік зерттеулер бойынша</w:t>
            </w:r>
            <w:r>
              <w:br/>
            </w:r>
            <w:r>
              <w:rPr>
                <w:rFonts w:ascii="Times New Roman"/>
                <w:b w:val="false"/>
                <w:i w:val="false"/>
                <w:color w:val="000000"/>
                <w:sz w:val="20"/>
              </w:rPr>
              <w:t>көрсетілетін қызметтерге ақы</w:t>
            </w:r>
            <w:r>
              <w:br/>
            </w:r>
            <w:r>
              <w:rPr>
                <w:rFonts w:ascii="Times New Roman"/>
                <w:b w:val="false"/>
                <w:i w:val="false"/>
                <w:color w:val="000000"/>
                <w:sz w:val="20"/>
              </w:rPr>
              <w:t>төлеуге арналған шығындардың</w:t>
            </w:r>
            <w:r>
              <w:br/>
            </w:r>
            <w:r>
              <w:rPr>
                <w:rFonts w:ascii="Times New Roman"/>
                <w:b w:val="false"/>
                <w:i w:val="false"/>
                <w:color w:val="000000"/>
                <w:sz w:val="20"/>
              </w:rPr>
              <w:t>бір бөлігін өтеу" мемлекеттік</w:t>
            </w:r>
            <w:r>
              <w:br/>
            </w:r>
            <w:r>
              <w:rPr>
                <w:rFonts w:ascii="Times New Roman"/>
                <w:b w:val="false"/>
                <w:i w:val="false"/>
                <w:color w:val="000000"/>
                <w:sz w:val="20"/>
              </w:rPr>
              <w:t>көрсетілетін қызмет регламентіне</w:t>
            </w:r>
            <w:r>
              <w:br/>
            </w:r>
            <w:r>
              <w:rPr>
                <w:rFonts w:ascii="Times New Roman"/>
                <w:b w:val="false"/>
                <w:i w:val="false"/>
                <w:color w:val="000000"/>
                <w:sz w:val="20"/>
              </w:rPr>
              <w:t>қосымша</w:t>
            </w:r>
          </w:p>
        </w:tc>
      </w:tr>
    </w:tbl>
    <w:bookmarkStart w:name="z38" w:id="30"/>
    <w:p>
      <w:pPr>
        <w:spacing w:after="0"/>
        <w:ind w:left="0"/>
        <w:jc w:val="left"/>
      </w:pPr>
      <w:r>
        <w:rPr>
          <w:rFonts w:ascii="Times New Roman"/>
          <w:b/>
          <w:i w:val="false"/>
          <w:color w:val="000000"/>
        </w:rPr>
        <w:t xml:space="preserve"> Маркетингтік зерттеулер бойынша көрсетілетін қызметтерге ақы</w:t>
      </w:r>
      <w:r>
        <w:br/>
      </w:r>
      <w:r>
        <w:rPr>
          <w:rFonts w:ascii="Times New Roman"/>
          <w:b/>
          <w:i w:val="false"/>
          <w:color w:val="000000"/>
        </w:rPr>
        <w:t>төлеуге арналған шығындардың бір бөлігін өтеу" мемлекеттік</w:t>
      </w:r>
      <w:r>
        <w:br/>
      </w:r>
      <w:r>
        <w:rPr>
          <w:rFonts w:ascii="Times New Roman"/>
          <w:b/>
          <w:i w:val="false"/>
          <w:color w:val="000000"/>
        </w:rPr>
        <w:t>көрсетілетін қызметінің бизнес-процестер анықтамалығы</w:t>
      </w:r>
    </w:p>
    <w:bookmarkEnd w:id="30"/>
    <w:p>
      <w:pPr>
        <w:spacing w:after="0"/>
        <w:ind w:left="0"/>
        <w:jc w:val="left"/>
      </w:pPr>
      <w:r>
        <w:br/>
      </w:r>
    </w:p>
    <w:p>
      <w:pPr>
        <w:spacing w:after="0"/>
        <w:ind w:left="0"/>
        <w:jc w:val="both"/>
      </w:pPr>
      <w:r>
        <w:drawing>
          <wp:inline distT="0" distB="0" distL="0" distR="0">
            <wp:extent cx="7810500" cy="298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98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 атқарушының</w:t>
            </w:r>
            <w:r>
              <w:br/>
            </w:r>
            <w:r>
              <w:rPr>
                <w:rFonts w:ascii="Times New Roman"/>
                <w:b w:val="false"/>
                <w:i w:val="false"/>
                <w:color w:val="000000"/>
                <w:sz w:val="20"/>
              </w:rPr>
              <w:t>2015 жылғы 7 қазандағы</w:t>
            </w:r>
            <w:r>
              <w:br/>
            </w:r>
            <w:r>
              <w:rPr>
                <w:rFonts w:ascii="Times New Roman"/>
                <w:b w:val="false"/>
                <w:i w:val="false"/>
                <w:color w:val="000000"/>
                <w:sz w:val="20"/>
              </w:rPr>
              <w:t>№ 981 бұйрығына</w:t>
            </w:r>
            <w:r>
              <w:br/>
            </w:r>
            <w:r>
              <w:rPr>
                <w:rFonts w:ascii="Times New Roman"/>
                <w:b w:val="false"/>
                <w:i w:val="false"/>
                <w:color w:val="000000"/>
                <w:sz w:val="20"/>
              </w:rPr>
              <w:t>3-қосымша</w:t>
            </w:r>
          </w:p>
        </w:tc>
      </w:tr>
    </w:tbl>
    <w:bookmarkStart w:name="z41" w:id="31"/>
    <w:p>
      <w:pPr>
        <w:spacing w:after="0"/>
        <w:ind w:left="0"/>
        <w:jc w:val="left"/>
      </w:pPr>
      <w:r>
        <w:rPr>
          <w:rFonts w:ascii="Times New Roman"/>
          <w:b/>
          <w:i w:val="false"/>
          <w:color w:val="000000"/>
        </w:rPr>
        <w:t xml:space="preserve"> "Шетелде, сондай-ақ шетелдік кеңесші-сарапшыларды индустриялық-инновациялық қызмет субъектілері-кәсіпорындарына шақыру арқылы экспортты басқару, оның ішінде экспортқа бағдарланған өнімді өндіру саласындағы экспортты басқару саласында жұмыс істейтін қызметкерлерді оқыту бойынша көрсетілген қызметтерді төлеуге жұмсалған шығындардың бір бөлігін өтеу" мемлекеттік көрсетілетін қызмет регламенті</w:t>
      </w:r>
      <w:r>
        <w:br/>
      </w:r>
      <w:r>
        <w:rPr>
          <w:rFonts w:ascii="Times New Roman"/>
          <w:b/>
          <w:i w:val="false"/>
          <w:color w:val="000000"/>
        </w:rPr>
        <w:t>1. Жалпы ережелер</w:t>
      </w:r>
    </w:p>
    <w:bookmarkEnd w:id="31"/>
    <w:bookmarkStart w:name="z42" w:id="32"/>
    <w:p>
      <w:pPr>
        <w:spacing w:after="0"/>
        <w:ind w:left="0"/>
        <w:jc w:val="both"/>
      </w:pPr>
      <w:r>
        <w:rPr>
          <w:rFonts w:ascii="Times New Roman"/>
          <w:b w:val="false"/>
          <w:i w:val="false"/>
          <w:color w:val="000000"/>
          <w:sz w:val="28"/>
        </w:rPr>
        <w:t>
      1. "Шетелде, сондай-ақ шетелдік кеңесші-сарапшыларды индустриялық-инновациялық қызмет субъектілері-кәсіпорындарына шақыру арқылы экспортты басқару саласында жұмыс істейтін қызметкерлерді оқыту бойынша көрсетілген қызметтерді төлеуге жұмсалған шығындардың бір бөлігін өтеу" мемлекеттік көрсетілетін қызметін (бұдан әрі – мемлекеттік көрсетілетін қызмет) Қазақстан Республикасы Инвестициялар және даму министрлігі "KAZNEX INVEST" экспорт және инвестициялар ұлттық агенттігі" акционерлік қоғамы (бұдан әрі – көрсетілетін қызметті беруші) көрсетеді.</w:t>
      </w:r>
    </w:p>
    <w:bookmarkEnd w:id="32"/>
    <w:p>
      <w:pPr>
        <w:spacing w:after="0"/>
        <w:ind w:left="0"/>
        <w:jc w:val="both"/>
      </w:pPr>
      <w:r>
        <w:rPr>
          <w:rFonts w:ascii="Times New Roman"/>
          <w:b w:val="false"/>
          <w:i w:val="false"/>
          <w:color w:val="000000"/>
          <w:sz w:val="28"/>
        </w:rPr>
        <w:t>
      Мемлекеттік қызмет көрсетуге өтініш қабылдау және нәтижесін беруді көрсетілетін қызметті беруші арқылы жүзеге асырылады.</w:t>
      </w:r>
    </w:p>
    <w:bookmarkStart w:name="z43" w:id="33"/>
    <w:p>
      <w:pPr>
        <w:spacing w:after="0"/>
        <w:ind w:left="0"/>
        <w:jc w:val="both"/>
      </w:pPr>
      <w:r>
        <w:rPr>
          <w:rFonts w:ascii="Times New Roman"/>
          <w:b w:val="false"/>
          <w:i w:val="false"/>
          <w:color w:val="000000"/>
          <w:sz w:val="28"/>
        </w:rPr>
        <w:t>
      2. Мемлекеттік көрсетілетін қызметтің нысаны: қағаз түрінде.</w:t>
      </w:r>
    </w:p>
    <w:bookmarkEnd w:id="33"/>
    <w:bookmarkStart w:name="z44" w:id="34"/>
    <w:p>
      <w:pPr>
        <w:spacing w:after="0"/>
        <w:ind w:left="0"/>
        <w:jc w:val="both"/>
      </w:pPr>
      <w:r>
        <w:rPr>
          <w:rFonts w:ascii="Times New Roman"/>
          <w:b w:val="false"/>
          <w:i w:val="false"/>
          <w:color w:val="000000"/>
          <w:sz w:val="28"/>
        </w:rPr>
        <w:t>
      3. Мемлекеттік көрсетілетін қызметтің нәтижесі – экспортты басқару саласында, оның ішінде шетелде экспортқа бағытталған өнім өндірісі саласында жұмыс істейтін қызметкерлерді, сондай-ақ индустриялық-инновациялық қызмет субъектілерінің кәсіпорындарына шетелдік сарапшы-консультанттарды шақыра отырып, оқыту бойынша қызметтерге ақы төлеуге арналған шығындардың бір бөлігін өтеу жөніндегі келісім болып табылады.</w:t>
      </w:r>
    </w:p>
    <w:bookmarkEnd w:id="34"/>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bookmarkStart w:name="z45" w:id="35"/>
    <w:p>
      <w:pPr>
        <w:spacing w:after="0"/>
        <w:ind w:left="0"/>
        <w:jc w:val="left"/>
      </w:pPr>
      <w:r>
        <w:rPr>
          <w:rFonts w:ascii="Times New Roman"/>
          <w:b/>
          <w:i w:val="false"/>
          <w:color w:val="000000"/>
        </w:rPr>
        <w:t xml:space="preserve"> 2. Мемлекеттік қызметті көрсету процесінде көрсетілетін</w:t>
      </w:r>
      <w:r>
        <w:br/>
      </w:r>
      <w:r>
        <w:rPr>
          <w:rFonts w:ascii="Times New Roman"/>
          <w:b/>
          <w:i w:val="false"/>
          <w:color w:val="000000"/>
        </w:rPr>
        <w:t>қызметті берушінің құрылымдық бөлімшелерінің (жұмыскерлерінің)</w:t>
      </w:r>
      <w:r>
        <w:br/>
      </w:r>
      <w:r>
        <w:rPr>
          <w:rFonts w:ascii="Times New Roman"/>
          <w:b/>
          <w:i w:val="false"/>
          <w:color w:val="000000"/>
        </w:rPr>
        <w:t>іс-қимылдар тәртібінің сипаттамасы</w:t>
      </w:r>
    </w:p>
    <w:bookmarkEnd w:id="35"/>
    <w:bookmarkStart w:name="z46" w:id="36"/>
    <w:p>
      <w:pPr>
        <w:spacing w:after="0"/>
        <w:ind w:left="0"/>
        <w:jc w:val="both"/>
      </w:pPr>
      <w:r>
        <w:rPr>
          <w:rFonts w:ascii="Times New Roman"/>
          <w:b w:val="false"/>
          <w:i w:val="false"/>
          <w:color w:val="000000"/>
          <w:sz w:val="28"/>
        </w:rPr>
        <w:t xml:space="preserve">
      4. Мемлекеттік қызметті көрсету бойынша рәсімді (іс-қимылды) бастау үшін негіздеме "Экспорттаушы 2020" және "Өнімділік 2020" бағдарламалары шеңберінде көрсететін мемлекеттік көрсетілетін қызметтер стандарттарын бекіту туралы" Қазақстан Республикасы Инвестициялар және даму Министірінің міндетін атқарушының 2015 жылғы 31 шілдедегі № 839 бұйрығымен (нормативтік-құқықтық актілерді мемлекеттік тіркеу тізілімінде № 12060 тіркелген) бекітілген "Экспортты басқару саласында, оның ішінде шетелде экспортқа бағытталған өнім өндірісі саласында жұмыс істейтін қызметкерлерді, сондай-ақ индустриялық-инновациялық қызмет субъектілерінің кәсіпорындарына шетелдік сарапшы-консультанттарды шақыра отырып, оқыту бойынша қызметтерге ақы төлеуге арналған шығындардың бір бөлігін өтеу" мемлекеттік көрсетілетін қызмет стандартының </w:t>
      </w:r>
      <w:r>
        <w:rPr>
          <w:rFonts w:ascii="Times New Roman"/>
          <w:b w:val="false"/>
          <w:i w:val="false"/>
          <w:color w:val="000000"/>
          <w:sz w:val="28"/>
        </w:rPr>
        <w:t>9-тармағына</w:t>
      </w:r>
      <w:r>
        <w:rPr>
          <w:rFonts w:ascii="Times New Roman"/>
          <w:b w:val="false"/>
          <w:i w:val="false"/>
          <w:color w:val="000000"/>
          <w:sz w:val="28"/>
        </w:rPr>
        <w:t xml:space="preserve"> сәйкес өтінімді ұсыну болып табылады.</w:t>
      </w:r>
    </w:p>
    <w:bookmarkEnd w:id="36"/>
    <w:bookmarkStart w:name="z47" w:id="37"/>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 орындау ұзақтығы:</w:t>
      </w:r>
    </w:p>
    <w:bookmarkEnd w:id="37"/>
    <w:p>
      <w:pPr>
        <w:spacing w:after="0"/>
        <w:ind w:left="0"/>
        <w:jc w:val="both"/>
      </w:pPr>
      <w:r>
        <w:rPr>
          <w:rFonts w:ascii="Times New Roman"/>
          <w:b w:val="false"/>
          <w:i w:val="false"/>
          <w:color w:val="000000"/>
          <w:sz w:val="28"/>
        </w:rPr>
        <w:t>
      1) он бес минуттың ішінде көрсетілетін қызметті беруші кеңсесінің маманы өтінімді қабылдауды және тіркеуді жүзеге асырады, олардың көрсетілетін қызметті берушінің басшылығына жібереді;</w:t>
      </w:r>
    </w:p>
    <w:p>
      <w:pPr>
        <w:spacing w:after="0"/>
        <w:ind w:left="0"/>
        <w:jc w:val="both"/>
      </w:pPr>
      <w:r>
        <w:rPr>
          <w:rFonts w:ascii="Times New Roman"/>
          <w:b w:val="false"/>
          <w:i w:val="false"/>
          <w:color w:val="000000"/>
          <w:sz w:val="28"/>
        </w:rPr>
        <w:t>
      2) көрсетілетін қызметті беруші басшылығының отыз минуттың ішінде өтінімді қарауға жауапты құрылымдық бөлімшені және орындаушыны, өтінімді қарастыруға жауаптыларды айқындауы;</w:t>
      </w:r>
    </w:p>
    <w:p>
      <w:pPr>
        <w:spacing w:after="0"/>
        <w:ind w:left="0"/>
        <w:jc w:val="both"/>
      </w:pPr>
      <w:r>
        <w:rPr>
          <w:rFonts w:ascii="Times New Roman"/>
          <w:b w:val="false"/>
          <w:i w:val="false"/>
          <w:color w:val="000000"/>
          <w:sz w:val="28"/>
        </w:rPr>
        <w:t>
      3) көрсетілетін қызметті берушінің жауапты орындаушысы он екі жұмыс күні ішінде:</w:t>
      </w:r>
    </w:p>
    <w:p>
      <w:pPr>
        <w:spacing w:after="0"/>
        <w:ind w:left="0"/>
        <w:jc w:val="both"/>
      </w:pPr>
      <w:r>
        <w:rPr>
          <w:rFonts w:ascii="Times New Roman"/>
          <w:b w:val="false"/>
          <w:i w:val="false"/>
          <w:color w:val="000000"/>
          <w:sz w:val="28"/>
        </w:rPr>
        <w:t>
      өтінімді қарастырады;</w:t>
      </w:r>
    </w:p>
    <w:p>
      <w:pPr>
        <w:spacing w:after="0"/>
        <w:ind w:left="0"/>
        <w:jc w:val="both"/>
      </w:pPr>
      <w:r>
        <w:rPr>
          <w:rFonts w:ascii="Times New Roman"/>
          <w:b w:val="false"/>
          <w:i w:val="false"/>
          <w:color w:val="000000"/>
          <w:sz w:val="28"/>
        </w:rPr>
        <w:t>
      өтінім түйіндемесін дайындайды;</w:t>
      </w:r>
    </w:p>
    <w:p>
      <w:pPr>
        <w:spacing w:after="0"/>
        <w:ind w:left="0"/>
        <w:jc w:val="both"/>
      </w:pPr>
      <w:r>
        <w:rPr>
          <w:rFonts w:ascii="Times New Roman"/>
          <w:b w:val="false"/>
          <w:i w:val="false"/>
          <w:color w:val="000000"/>
          <w:sz w:val="28"/>
        </w:rPr>
        <w:t>
      өтінім түйіндемесіне құрылымдық бөлімше басшысында қол қояды;</w:t>
      </w:r>
    </w:p>
    <w:p>
      <w:pPr>
        <w:spacing w:after="0"/>
        <w:ind w:left="0"/>
        <w:jc w:val="both"/>
      </w:pPr>
      <w:r>
        <w:rPr>
          <w:rFonts w:ascii="Times New Roman"/>
          <w:b w:val="false"/>
          <w:i w:val="false"/>
          <w:color w:val="000000"/>
          <w:sz w:val="28"/>
        </w:rPr>
        <w:t>
      материалдарды Жұмыс тобына қарастыруға береді.</w:t>
      </w:r>
    </w:p>
    <w:p>
      <w:pPr>
        <w:spacing w:after="0"/>
        <w:ind w:left="0"/>
        <w:jc w:val="both"/>
      </w:pPr>
      <w:r>
        <w:rPr>
          <w:rFonts w:ascii="Times New Roman"/>
          <w:b w:val="false"/>
          <w:i w:val="false"/>
          <w:color w:val="000000"/>
          <w:sz w:val="28"/>
        </w:rPr>
        <w:t>
      4) Жұмыс тобының өтінім түйіндемесін және қоса берілген құжаттарды қарастыруы, он жұмыс күні ішінде қорытынды дайындауы;</w:t>
      </w:r>
    </w:p>
    <w:p>
      <w:pPr>
        <w:spacing w:after="0"/>
        <w:ind w:left="0"/>
        <w:jc w:val="both"/>
      </w:pPr>
      <w:r>
        <w:rPr>
          <w:rFonts w:ascii="Times New Roman"/>
          <w:b w:val="false"/>
          <w:i w:val="false"/>
          <w:color w:val="000000"/>
          <w:sz w:val="28"/>
        </w:rPr>
        <w:t>
      5) Ведомствоаралық комиссия хатшысы жеті жұмыс күні ішінде өтінім түйімдемесін және жұмыс тобының қорытындысын Ведомствоаралық комиссияның қарауына шығарады және хаттама түрінде рәсімделетін шығындарды өтеу туралы ұсынымды дайындайды;</w:t>
      </w:r>
    </w:p>
    <w:p>
      <w:pPr>
        <w:spacing w:after="0"/>
        <w:ind w:left="0"/>
        <w:jc w:val="both"/>
      </w:pPr>
      <w:r>
        <w:rPr>
          <w:rFonts w:ascii="Times New Roman"/>
          <w:b w:val="false"/>
          <w:i w:val="false"/>
          <w:color w:val="000000"/>
          <w:sz w:val="28"/>
        </w:rPr>
        <w:t>
      6) Ведомствоаралық комиссия хаттамасы негізінде Қазақстан Республикасы Инвестициялар және даму министрлігі (бұдан әрі - Министрлік) он жұмыс күні ішінде бұйрықпен бекітілетін Индустриялық-инновациялық қызмет субъектілерінің шығындарының бір бөлігін өтеу туралы шешім қабылдайды;</w:t>
      </w:r>
    </w:p>
    <w:p>
      <w:pPr>
        <w:spacing w:after="0"/>
        <w:ind w:left="0"/>
        <w:jc w:val="both"/>
      </w:pPr>
      <w:r>
        <w:rPr>
          <w:rFonts w:ascii="Times New Roman"/>
          <w:b w:val="false"/>
          <w:i w:val="false"/>
          <w:color w:val="000000"/>
          <w:sz w:val="28"/>
        </w:rPr>
        <w:t>
      7) Министрліктің Индустриялық даму және өнеркәсіптік қауіпсіздік комитеті (бұдан әрі – Комитет) және көрсетілетін қызметті алушы арасында он жұмыс күні ішінде шығындарды өтеу туралы келісімнің жасалуы.</w:t>
      </w:r>
    </w:p>
    <w:bookmarkStart w:name="z48" w:id="38"/>
    <w:p>
      <w:pPr>
        <w:spacing w:after="0"/>
        <w:ind w:left="0"/>
        <w:jc w:val="both"/>
      </w:pPr>
      <w:r>
        <w:rPr>
          <w:rFonts w:ascii="Times New Roman"/>
          <w:b w:val="false"/>
          <w:i w:val="false"/>
          <w:color w:val="000000"/>
          <w:sz w:val="28"/>
        </w:rPr>
        <w:t>
      6. Мына рәсімдерді (іс-қимылды) орындауды бастау үшін негіз болатын мемлекеттік қызметті көрсету рәсімінің (іс-қимыл) нәтижесі:</w:t>
      </w:r>
    </w:p>
    <w:bookmarkEnd w:id="38"/>
    <w:p>
      <w:pPr>
        <w:spacing w:after="0"/>
        <w:ind w:left="0"/>
        <w:jc w:val="both"/>
      </w:pPr>
      <w:r>
        <w:rPr>
          <w:rFonts w:ascii="Times New Roman"/>
          <w:b w:val="false"/>
          <w:i w:val="false"/>
          <w:color w:val="000000"/>
          <w:sz w:val="28"/>
        </w:rPr>
        <w:t>
      1) көрсетілетін қызметті алушының мемлекеттік қызметті көрсету үшін қажетті құжаттарын көрсетілетін қызметті берушінің кеңсесінде тіркеуі және оларды көрсетілетін қызметті берушінің басшысына беруі;</w:t>
      </w:r>
    </w:p>
    <w:p>
      <w:pPr>
        <w:spacing w:after="0"/>
        <w:ind w:left="0"/>
        <w:jc w:val="both"/>
      </w:pPr>
      <w:r>
        <w:rPr>
          <w:rFonts w:ascii="Times New Roman"/>
          <w:b w:val="false"/>
          <w:i w:val="false"/>
          <w:color w:val="000000"/>
          <w:sz w:val="28"/>
        </w:rPr>
        <w:t>
      2) көрсетілетін қызметті беруші басшысының құрылымдық бөлімшеге қарастыру үшін жасайтын бұрыштамасы;</w:t>
      </w:r>
    </w:p>
    <w:p>
      <w:pPr>
        <w:spacing w:after="0"/>
        <w:ind w:left="0"/>
        <w:jc w:val="both"/>
      </w:pPr>
      <w:r>
        <w:rPr>
          <w:rFonts w:ascii="Times New Roman"/>
          <w:b w:val="false"/>
          <w:i w:val="false"/>
          <w:color w:val="000000"/>
          <w:sz w:val="28"/>
        </w:rPr>
        <w:t>
      3) өтінім түйіндемесі;</w:t>
      </w:r>
    </w:p>
    <w:p>
      <w:pPr>
        <w:spacing w:after="0"/>
        <w:ind w:left="0"/>
        <w:jc w:val="both"/>
      </w:pPr>
      <w:r>
        <w:rPr>
          <w:rFonts w:ascii="Times New Roman"/>
          <w:b w:val="false"/>
          <w:i w:val="false"/>
          <w:color w:val="000000"/>
          <w:sz w:val="28"/>
        </w:rPr>
        <w:t>
      4) Жұмыс тобының қолы қойылған қорытынды;</w:t>
      </w:r>
    </w:p>
    <w:p>
      <w:pPr>
        <w:spacing w:after="0"/>
        <w:ind w:left="0"/>
        <w:jc w:val="both"/>
      </w:pPr>
      <w:r>
        <w:rPr>
          <w:rFonts w:ascii="Times New Roman"/>
          <w:b w:val="false"/>
          <w:i w:val="false"/>
          <w:color w:val="000000"/>
          <w:sz w:val="28"/>
        </w:rPr>
        <w:t>
      5) Ведомствоаралық комиссия хаттамасы;</w:t>
      </w:r>
    </w:p>
    <w:p>
      <w:pPr>
        <w:spacing w:after="0"/>
        <w:ind w:left="0"/>
        <w:jc w:val="both"/>
      </w:pPr>
      <w:r>
        <w:rPr>
          <w:rFonts w:ascii="Times New Roman"/>
          <w:b w:val="false"/>
          <w:i w:val="false"/>
          <w:color w:val="000000"/>
          <w:sz w:val="28"/>
        </w:rPr>
        <w:t>
      6) Министрліктің бұйрығы;</w:t>
      </w:r>
    </w:p>
    <w:p>
      <w:pPr>
        <w:spacing w:after="0"/>
        <w:ind w:left="0"/>
        <w:jc w:val="both"/>
      </w:pPr>
      <w:r>
        <w:rPr>
          <w:rFonts w:ascii="Times New Roman"/>
          <w:b w:val="false"/>
          <w:i w:val="false"/>
          <w:color w:val="000000"/>
          <w:sz w:val="28"/>
        </w:rPr>
        <w:t>
      7) келісім жасау.</w:t>
      </w:r>
    </w:p>
    <w:bookmarkStart w:name="z49" w:id="39"/>
    <w:p>
      <w:pPr>
        <w:spacing w:after="0"/>
        <w:ind w:left="0"/>
        <w:jc w:val="left"/>
      </w:pPr>
      <w:r>
        <w:rPr>
          <w:rFonts w:ascii="Times New Roman"/>
          <w:b/>
          <w:i w:val="false"/>
          <w:color w:val="000000"/>
        </w:rPr>
        <w:t xml:space="preserve"> 3. Мемлекеттік қызметті көрсету процесінде көрсетілетін</w:t>
      </w:r>
      <w:r>
        <w:br/>
      </w:r>
      <w:r>
        <w:rPr>
          <w:rFonts w:ascii="Times New Roman"/>
          <w:b/>
          <w:i w:val="false"/>
          <w:color w:val="000000"/>
        </w:rPr>
        <w:t>қызметті берушінің құрылымдық бөлімшелерінің (қызметкерлерінің)</w:t>
      </w:r>
      <w:r>
        <w:br/>
      </w:r>
      <w:r>
        <w:rPr>
          <w:rFonts w:ascii="Times New Roman"/>
          <w:b/>
          <w:i w:val="false"/>
          <w:color w:val="000000"/>
        </w:rPr>
        <w:t>өзара іс-қимыл тәртібінің сипаттамасы</w:t>
      </w:r>
    </w:p>
    <w:bookmarkEnd w:id="39"/>
    <w:bookmarkStart w:name="z50" w:id="40"/>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 құрылымдық бөлімшелерінің (қызметкерлерінің) тізбесі:</w:t>
      </w:r>
    </w:p>
    <w:bookmarkEnd w:id="40"/>
    <w:p>
      <w:pPr>
        <w:spacing w:after="0"/>
        <w:ind w:left="0"/>
        <w:jc w:val="both"/>
      </w:pPr>
      <w:r>
        <w:rPr>
          <w:rFonts w:ascii="Times New Roman"/>
          <w:b w:val="false"/>
          <w:i w:val="false"/>
          <w:color w:val="000000"/>
          <w:sz w:val="28"/>
        </w:rPr>
        <w:t>
      1) Министрлік;</w:t>
      </w:r>
    </w:p>
    <w:p>
      <w:pPr>
        <w:spacing w:after="0"/>
        <w:ind w:left="0"/>
        <w:jc w:val="both"/>
      </w:pPr>
      <w:r>
        <w:rPr>
          <w:rFonts w:ascii="Times New Roman"/>
          <w:b w:val="false"/>
          <w:i w:val="false"/>
          <w:color w:val="000000"/>
          <w:sz w:val="28"/>
        </w:rPr>
        <w:t>
      2) Комитет;</w:t>
      </w:r>
    </w:p>
    <w:p>
      <w:pPr>
        <w:spacing w:after="0"/>
        <w:ind w:left="0"/>
        <w:jc w:val="both"/>
      </w:pPr>
      <w:r>
        <w:rPr>
          <w:rFonts w:ascii="Times New Roman"/>
          <w:b w:val="false"/>
          <w:i w:val="false"/>
          <w:color w:val="000000"/>
          <w:sz w:val="28"/>
        </w:rPr>
        <w:t>
      3) Жұмыс тобы;</w:t>
      </w:r>
    </w:p>
    <w:p>
      <w:pPr>
        <w:spacing w:after="0"/>
        <w:ind w:left="0"/>
        <w:jc w:val="both"/>
      </w:pPr>
      <w:r>
        <w:rPr>
          <w:rFonts w:ascii="Times New Roman"/>
          <w:b w:val="false"/>
          <w:i w:val="false"/>
          <w:color w:val="000000"/>
          <w:sz w:val="28"/>
        </w:rPr>
        <w:t>
      4) Ведомствоаралық комиссия;</w:t>
      </w:r>
    </w:p>
    <w:p>
      <w:pPr>
        <w:spacing w:after="0"/>
        <w:ind w:left="0"/>
        <w:jc w:val="both"/>
      </w:pPr>
      <w:r>
        <w:rPr>
          <w:rFonts w:ascii="Times New Roman"/>
          <w:b w:val="false"/>
          <w:i w:val="false"/>
          <w:color w:val="000000"/>
          <w:sz w:val="28"/>
        </w:rPr>
        <w:t>
      5) Ведомствоаралық комиссия хатшысы;</w:t>
      </w:r>
    </w:p>
    <w:p>
      <w:pPr>
        <w:spacing w:after="0"/>
        <w:ind w:left="0"/>
        <w:jc w:val="both"/>
      </w:pPr>
      <w:r>
        <w:rPr>
          <w:rFonts w:ascii="Times New Roman"/>
          <w:b w:val="false"/>
          <w:i w:val="false"/>
          <w:color w:val="000000"/>
          <w:sz w:val="28"/>
        </w:rPr>
        <w:t>
      6) көрсетілетін қызмет берушінің басшылығы;</w:t>
      </w:r>
    </w:p>
    <w:p>
      <w:pPr>
        <w:spacing w:after="0"/>
        <w:ind w:left="0"/>
        <w:jc w:val="both"/>
      </w:pPr>
      <w:r>
        <w:rPr>
          <w:rFonts w:ascii="Times New Roman"/>
          <w:b w:val="false"/>
          <w:i w:val="false"/>
          <w:color w:val="000000"/>
          <w:sz w:val="28"/>
        </w:rPr>
        <w:t>
      7) құрылымдық бөлімшенің басшысы;</w:t>
      </w:r>
    </w:p>
    <w:p>
      <w:pPr>
        <w:spacing w:after="0"/>
        <w:ind w:left="0"/>
        <w:jc w:val="both"/>
      </w:pPr>
      <w:r>
        <w:rPr>
          <w:rFonts w:ascii="Times New Roman"/>
          <w:b w:val="false"/>
          <w:i w:val="false"/>
          <w:color w:val="000000"/>
          <w:sz w:val="28"/>
        </w:rPr>
        <w:t>
      8) көрсетілетін қызметті берушінің жауапты орындаушысы;</w:t>
      </w:r>
    </w:p>
    <w:p>
      <w:pPr>
        <w:spacing w:after="0"/>
        <w:ind w:left="0"/>
        <w:jc w:val="both"/>
      </w:pPr>
      <w:r>
        <w:rPr>
          <w:rFonts w:ascii="Times New Roman"/>
          <w:b w:val="false"/>
          <w:i w:val="false"/>
          <w:color w:val="000000"/>
          <w:sz w:val="28"/>
        </w:rPr>
        <w:t>
      9) көрсетілетін қызметті беруші кеңсесінің маманы.</w:t>
      </w:r>
    </w:p>
    <w:bookmarkStart w:name="z51" w:id="41"/>
    <w:p>
      <w:pPr>
        <w:spacing w:after="0"/>
        <w:ind w:left="0"/>
        <w:jc w:val="both"/>
      </w:pPr>
      <w:r>
        <w:rPr>
          <w:rFonts w:ascii="Times New Roman"/>
          <w:b w:val="false"/>
          <w:i w:val="false"/>
          <w:color w:val="000000"/>
          <w:sz w:val="28"/>
        </w:rPr>
        <w:t>
      8. Құрылымдық бөлімшелер (қызметкерлер) арасындағы рәсімдердің (іс-қимылдардың) бірізділігін сипаттау:</w:t>
      </w:r>
    </w:p>
    <w:bookmarkEnd w:id="41"/>
    <w:p>
      <w:pPr>
        <w:spacing w:after="0"/>
        <w:ind w:left="0"/>
        <w:jc w:val="both"/>
      </w:pPr>
      <w:r>
        <w:rPr>
          <w:rFonts w:ascii="Times New Roman"/>
          <w:b w:val="false"/>
          <w:i w:val="false"/>
          <w:color w:val="000000"/>
          <w:sz w:val="28"/>
        </w:rPr>
        <w:t>
      1) он бес минуттың ішінде құжаттарды кеңсе маманы тіркеу нөмірін бере және күнін көрсете отырып тіркейді, содан соң көрсетілетін қызметті берушінің бірінші басшысына не оның орынбасарына беріледі;</w:t>
      </w:r>
    </w:p>
    <w:p>
      <w:pPr>
        <w:spacing w:after="0"/>
        <w:ind w:left="0"/>
        <w:jc w:val="both"/>
      </w:pPr>
      <w:r>
        <w:rPr>
          <w:rFonts w:ascii="Times New Roman"/>
          <w:b w:val="false"/>
          <w:i w:val="false"/>
          <w:color w:val="000000"/>
          <w:sz w:val="28"/>
        </w:rPr>
        <w:t>
      2) көрсетілетін қызметті берушінің басшысы бұрыштама жасайды және құжаттарды он бес минуттың ішінде көрсетілетін қызметті берушінің құрылымдық бөлімше басшысына жібереді;</w:t>
      </w:r>
    </w:p>
    <w:p>
      <w:pPr>
        <w:spacing w:after="0"/>
        <w:ind w:left="0"/>
        <w:jc w:val="both"/>
      </w:pPr>
      <w:r>
        <w:rPr>
          <w:rFonts w:ascii="Times New Roman"/>
          <w:b w:val="false"/>
          <w:i w:val="false"/>
          <w:color w:val="000000"/>
          <w:sz w:val="28"/>
        </w:rPr>
        <w:t>
      3) Басқарма басшысы он бес минуттың ішінде жауапты орындаушыны анықтайды және құжаттарды қарастыруға береді;</w:t>
      </w:r>
    </w:p>
    <w:p>
      <w:pPr>
        <w:spacing w:after="0"/>
        <w:ind w:left="0"/>
        <w:jc w:val="both"/>
      </w:pPr>
      <w:r>
        <w:rPr>
          <w:rFonts w:ascii="Times New Roman"/>
          <w:b w:val="false"/>
          <w:i w:val="false"/>
          <w:color w:val="000000"/>
          <w:sz w:val="28"/>
        </w:rPr>
        <w:t>
      4) көрсетілетін қызметті алушының жауапты орындаушысы екі жұмыс күн ішінде өтінім тіркелген сәттен бастап көрсетілетін қызметті алушының өтінімін ұсынылған құжаттардың толықтығын тексереді және құжаттардың толық топтамасы ұсынылмаған жағдайда, көрсетілетін қызметті алушыға тиісті хабарлама жіберіп өтінішті қараудан бас тартады.</w:t>
      </w:r>
    </w:p>
    <w:p>
      <w:pPr>
        <w:spacing w:after="0"/>
        <w:ind w:left="0"/>
        <w:jc w:val="both"/>
      </w:pPr>
      <w:r>
        <w:rPr>
          <w:rFonts w:ascii="Times New Roman"/>
          <w:b w:val="false"/>
          <w:i w:val="false"/>
          <w:color w:val="000000"/>
          <w:sz w:val="28"/>
        </w:rPr>
        <w:t>
      5) көрсетілетін қызметті берушінің жауапты орындаушысы он жұмыс күні ішінде:</w:t>
      </w:r>
    </w:p>
    <w:p>
      <w:pPr>
        <w:spacing w:after="0"/>
        <w:ind w:left="0"/>
        <w:jc w:val="both"/>
      </w:pPr>
      <w:r>
        <w:rPr>
          <w:rFonts w:ascii="Times New Roman"/>
          <w:b w:val="false"/>
          <w:i w:val="false"/>
          <w:color w:val="000000"/>
          <w:sz w:val="28"/>
        </w:rPr>
        <w:t>
      өтінім түйіндемесін дайындайды және құрылымдық бөлімше басшысына қол қоюға ұсыныды;</w:t>
      </w:r>
    </w:p>
    <w:p>
      <w:pPr>
        <w:spacing w:after="0"/>
        <w:ind w:left="0"/>
        <w:jc w:val="both"/>
      </w:pPr>
      <w:r>
        <w:rPr>
          <w:rFonts w:ascii="Times New Roman"/>
          <w:b w:val="false"/>
          <w:i w:val="false"/>
          <w:color w:val="000000"/>
          <w:sz w:val="28"/>
        </w:rPr>
        <w:t>
      Құрылымдық бөлімше басшысында өтінімнің түйіндемесіне қол қойдырады;</w:t>
      </w:r>
    </w:p>
    <w:p>
      <w:pPr>
        <w:spacing w:after="0"/>
        <w:ind w:left="0"/>
        <w:jc w:val="both"/>
      </w:pPr>
      <w:r>
        <w:rPr>
          <w:rFonts w:ascii="Times New Roman"/>
          <w:b w:val="false"/>
          <w:i w:val="false"/>
          <w:color w:val="000000"/>
          <w:sz w:val="28"/>
        </w:rPr>
        <w:t>
      материалдар дайындайды және Жұмыс тобының қарастыруына шығарады;</w:t>
      </w:r>
    </w:p>
    <w:p>
      <w:pPr>
        <w:spacing w:after="0"/>
        <w:ind w:left="0"/>
        <w:jc w:val="both"/>
      </w:pPr>
      <w:r>
        <w:rPr>
          <w:rFonts w:ascii="Times New Roman"/>
          <w:b w:val="false"/>
          <w:i w:val="false"/>
          <w:color w:val="000000"/>
          <w:sz w:val="28"/>
        </w:rPr>
        <w:t>
      6) Жұмыс тобы он жұмыс күні ішінде өтінім түйіндемесін және қоса берілген құжаттарды қарастырады және қорытынды дайындайды;</w:t>
      </w:r>
    </w:p>
    <w:p>
      <w:pPr>
        <w:spacing w:after="0"/>
        <w:ind w:left="0"/>
        <w:jc w:val="both"/>
      </w:pPr>
      <w:r>
        <w:rPr>
          <w:rFonts w:ascii="Times New Roman"/>
          <w:b w:val="false"/>
          <w:i w:val="false"/>
          <w:color w:val="000000"/>
          <w:sz w:val="28"/>
        </w:rPr>
        <w:t>
      7) Ведомствоаралық комиссия хатшысы жеті жұмыс күні ішінде өтінім түйіндемесін және жұмыс тобының қорытындысын Ведомствоаралық комиссияның қарауына шығаруды және Министрлікке ұсыным дайындайды;</w:t>
      </w:r>
    </w:p>
    <w:p>
      <w:pPr>
        <w:spacing w:after="0"/>
        <w:ind w:left="0"/>
        <w:jc w:val="both"/>
      </w:pPr>
      <w:r>
        <w:rPr>
          <w:rFonts w:ascii="Times New Roman"/>
          <w:b w:val="false"/>
          <w:i w:val="false"/>
          <w:color w:val="000000"/>
          <w:sz w:val="28"/>
        </w:rPr>
        <w:t>
      8) Министрлік он жұмыс күні ішінде индустриялық-инновациялық қызмет субъектісінің шығындарының бір бөлігін өтеу туралы шешім қабылдайды;</w:t>
      </w:r>
    </w:p>
    <w:p>
      <w:pPr>
        <w:spacing w:after="0"/>
        <w:ind w:left="0"/>
        <w:jc w:val="both"/>
      </w:pPr>
      <w:r>
        <w:rPr>
          <w:rFonts w:ascii="Times New Roman"/>
          <w:b w:val="false"/>
          <w:i w:val="false"/>
          <w:color w:val="000000"/>
          <w:sz w:val="28"/>
        </w:rPr>
        <w:t>
      9) Комитет көрсетілетін қызметті алушымен он жұмыс күні ішінде келісім жасасады.</w:t>
      </w:r>
    </w:p>
    <w:bookmarkStart w:name="z52" w:id="42"/>
    <w:p>
      <w:pPr>
        <w:spacing w:after="0"/>
        <w:ind w:left="0"/>
        <w:jc w:val="both"/>
      </w:pPr>
      <w:r>
        <w:rPr>
          <w:rFonts w:ascii="Times New Roman"/>
          <w:b w:val="false"/>
          <w:i w:val="false"/>
          <w:color w:val="000000"/>
          <w:sz w:val="28"/>
        </w:rPr>
        <w:t xml:space="preserve">
      9. Мемлекеттік қызметті көрсету процесінде рәсімдердің (іс-қимылдардың) бірізділігінің, көрсетілетін қызметті берушінің құрылымдық бөлімшелерінің (қызметкерлерінің) өзара іс-қимылдарының толық сипаттамасы, сондай-ақ өзге көрсетілетін қызметті берушілермен және (немесе) халыққа қызмет көрсету орталықтарымен өзара іс-қимыл тәртібінің және мемлекеттік қызметті көрсету процесінде ақпараттық жүйелерді қолдану тәртібінің сипаттамасы осы регламентке </w:t>
      </w:r>
      <w:r>
        <w:rPr>
          <w:rFonts w:ascii="Times New Roman"/>
          <w:b w:val="false"/>
          <w:i w:val="false"/>
          <w:color w:val="000000"/>
          <w:sz w:val="28"/>
        </w:rPr>
        <w:t>қосымшаға</w:t>
      </w:r>
      <w:r>
        <w:rPr>
          <w:rFonts w:ascii="Times New Roman"/>
          <w:b w:val="false"/>
          <w:i w:val="false"/>
          <w:color w:val="000000"/>
          <w:sz w:val="28"/>
        </w:rPr>
        <w:t xml:space="preserve"> сәйкес "Шетелде, сондай-ақ шетелдік кенесші-сарапшыларды индустриялық-инновациялық қызмет субъектілері-кәсіпорындарына шақыру арқылы экспортты басқару саласында жұмыс істейтін қызметкерлерді оқыту бойынша көрсетілген қызметтерді төлеуге жұмсалған шығындардың бір бөлігін өтеу" мемлекеттік қызметін көрсетудің бизнес-процестері анықтамалығында көрсетіледі.</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"Шетелде, сондай-ақ шетелдік кеңесші-сарапшыларды</w:t>
            </w:r>
            <w:r>
              <w:br/>
            </w:r>
            <w:r>
              <w:rPr>
                <w:rFonts w:ascii="Times New Roman"/>
                <w:b w:val="false"/>
                <w:i w:val="false"/>
                <w:color w:val="000000"/>
                <w:sz w:val="20"/>
              </w:rPr>
              <w:t>индустриялық-инновациялық қызмет субъектілері-кәсіпорындарына</w:t>
            </w:r>
            <w:r>
              <w:br/>
            </w:r>
            <w:r>
              <w:rPr>
                <w:rFonts w:ascii="Times New Roman"/>
                <w:b w:val="false"/>
                <w:i w:val="false"/>
                <w:color w:val="000000"/>
                <w:sz w:val="20"/>
              </w:rPr>
              <w:t>шақыру арқылы экспортты басқару, оның ішінде экспортқа</w:t>
            </w:r>
            <w:r>
              <w:br/>
            </w:r>
            <w:r>
              <w:rPr>
                <w:rFonts w:ascii="Times New Roman"/>
                <w:b w:val="false"/>
                <w:i w:val="false"/>
                <w:color w:val="000000"/>
                <w:sz w:val="20"/>
              </w:rPr>
              <w:t>бағдарланған өнімді өндіру саласындағы экспортты басқару</w:t>
            </w:r>
            <w:r>
              <w:br/>
            </w:r>
            <w:r>
              <w:rPr>
                <w:rFonts w:ascii="Times New Roman"/>
                <w:b w:val="false"/>
                <w:i w:val="false"/>
                <w:color w:val="000000"/>
                <w:sz w:val="20"/>
              </w:rPr>
              <w:t>саласында жұмыс істейтін қызметкерлерді оқыту бойынша</w:t>
            </w:r>
            <w:r>
              <w:br/>
            </w:r>
            <w:r>
              <w:rPr>
                <w:rFonts w:ascii="Times New Roman"/>
                <w:b w:val="false"/>
                <w:i w:val="false"/>
                <w:color w:val="000000"/>
                <w:sz w:val="20"/>
              </w:rPr>
              <w:t>көрсетілген қызметтерді төлеуге жұмсалған шығындардың</w:t>
            </w:r>
            <w:r>
              <w:br/>
            </w:r>
            <w:r>
              <w:rPr>
                <w:rFonts w:ascii="Times New Roman"/>
                <w:b w:val="false"/>
                <w:i w:val="false"/>
                <w:color w:val="000000"/>
                <w:sz w:val="20"/>
              </w:rPr>
              <w:t>бір бөлігін өтеу" мемлекеттік көрсетілетін</w:t>
            </w:r>
            <w:r>
              <w:br/>
            </w:r>
            <w:r>
              <w:rPr>
                <w:rFonts w:ascii="Times New Roman"/>
                <w:b w:val="false"/>
                <w:i w:val="false"/>
                <w:color w:val="000000"/>
                <w:sz w:val="20"/>
              </w:rPr>
              <w:t>қызмет регламентіне қосымша</w:t>
            </w:r>
          </w:p>
        </w:tc>
      </w:tr>
    </w:tbl>
    <w:p>
      <w:pPr>
        <w:spacing w:after="0"/>
        <w:ind w:left="0"/>
        <w:jc w:val="left"/>
      </w:pPr>
      <w:r>
        <w:rPr>
          <w:rFonts w:ascii="Times New Roman"/>
          <w:b/>
          <w:i w:val="false"/>
          <w:color w:val="000000"/>
        </w:rPr>
        <w:t xml:space="preserve"> "Шетелде, сондай-ақ шетелдік кеңесші-сарапшыларды индустриялық-инновациялық қызмет субъектілері-кәсіпорындарына шақыру арқылы экспортты басқару, оның ішінде экспортқа бағдарланған өнімді өндіру саласындағы экспортты басқару саласында жұмыс істейтін қызметкерлерді оқыту бойынша көрсетілген қызметтерді төлеуге жұмсалған шығындардың бір бөлігін өтеу" мемлекеттік көрсетілетін қызметінің бизнес-процестер анықтамалығы</w:t>
      </w:r>
    </w:p>
    <w:p>
      <w:pPr>
        <w:spacing w:after="0"/>
        <w:ind w:left="0"/>
        <w:jc w:val="left"/>
      </w:pPr>
      <w:r>
        <w:br/>
      </w:r>
    </w:p>
    <w:p>
      <w:pPr>
        <w:spacing w:after="0"/>
        <w:ind w:left="0"/>
        <w:jc w:val="both"/>
      </w:pPr>
      <w:r>
        <w:drawing>
          <wp:inline distT="0" distB="0" distL="0" distR="0">
            <wp:extent cx="7810500" cy="295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295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 атқарушының</w:t>
            </w:r>
            <w:r>
              <w:br/>
            </w:r>
            <w:r>
              <w:rPr>
                <w:rFonts w:ascii="Times New Roman"/>
                <w:b w:val="false"/>
                <w:i w:val="false"/>
                <w:color w:val="000000"/>
                <w:sz w:val="20"/>
              </w:rPr>
              <w:t>2015 жылғы 7 қазандағы</w:t>
            </w:r>
            <w:r>
              <w:br/>
            </w:r>
            <w:r>
              <w:rPr>
                <w:rFonts w:ascii="Times New Roman"/>
                <w:b w:val="false"/>
                <w:i w:val="false"/>
                <w:color w:val="000000"/>
                <w:sz w:val="20"/>
              </w:rPr>
              <w:t>№ 981 бұйрығына</w:t>
            </w:r>
            <w:r>
              <w:br/>
            </w:r>
            <w:r>
              <w:rPr>
                <w:rFonts w:ascii="Times New Roman"/>
                <w:b w:val="false"/>
                <w:i w:val="false"/>
                <w:color w:val="000000"/>
                <w:sz w:val="20"/>
              </w:rPr>
              <w:t>4-қосымша</w:t>
            </w:r>
          </w:p>
        </w:tc>
      </w:tr>
    </w:tbl>
    <w:bookmarkStart w:name="z56" w:id="43"/>
    <w:p>
      <w:pPr>
        <w:spacing w:after="0"/>
        <w:ind w:left="0"/>
        <w:jc w:val="left"/>
      </w:pPr>
      <w:r>
        <w:rPr>
          <w:rFonts w:ascii="Times New Roman"/>
          <w:b/>
          <w:i w:val="false"/>
          <w:color w:val="000000"/>
        </w:rPr>
        <w:t xml:space="preserve"> "Франшизаны тартуға шығындардың бір бөлігін өтеу" мемлекеттік</w:t>
      </w:r>
      <w:r>
        <w:br/>
      </w:r>
      <w:r>
        <w:rPr>
          <w:rFonts w:ascii="Times New Roman"/>
          <w:b/>
          <w:i w:val="false"/>
          <w:color w:val="000000"/>
        </w:rPr>
        <w:t>көрсетілетін қызмет регламенті</w:t>
      </w:r>
      <w:r>
        <w:br/>
      </w:r>
      <w:r>
        <w:rPr>
          <w:rFonts w:ascii="Times New Roman"/>
          <w:b/>
          <w:i w:val="false"/>
          <w:color w:val="000000"/>
        </w:rPr>
        <w:t>1. Жалпы ережелер</w:t>
      </w:r>
    </w:p>
    <w:bookmarkEnd w:id="43"/>
    <w:bookmarkStart w:name="z58" w:id="44"/>
    <w:p>
      <w:pPr>
        <w:spacing w:after="0"/>
        <w:ind w:left="0"/>
        <w:jc w:val="both"/>
      </w:pPr>
      <w:r>
        <w:rPr>
          <w:rFonts w:ascii="Times New Roman"/>
          <w:b w:val="false"/>
          <w:i w:val="false"/>
          <w:color w:val="000000"/>
          <w:sz w:val="28"/>
        </w:rPr>
        <w:t>
      1. "Франшизаны тартуға шығындардың бір бөлігін өтеу" мемлекеттік көрсетілетін қызметін (бұдан әрі – мемлекеттік көрсетілетін қызмет) Қазақстан Республикасы Инвестициялар және даму министрлігі "KAZNEX INVEST" экспорт және инвестициялар ұлттық агенттігі" акционерлік қоғамы (бұдан әрі – көрсетілетін қызметті беруші) көрсетеді.</w:t>
      </w:r>
    </w:p>
    <w:bookmarkEnd w:id="44"/>
    <w:p>
      <w:pPr>
        <w:spacing w:after="0"/>
        <w:ind w:left="0"/>
        <w:jc w:val="both"/>
      </w:pPr>
      <w:r>
        <w:rPr>
          <w:rFonts w:ascii="Times New Roman"/>
          <w:b w:val="false"/>
          <w:i w:val="false"/>
          <w:color w:val="000000"/>
          <w:sz w:val="28"/>
        </w:rPr>
        <w:t>
      Өтініштерді қабылдауды және мемлекеттік қызмет көрсету нәтижелерін беруді көрсетілетін қызметті беруші жүзеге асырады.</w:t>
      </w:r>
    </w:p>
    <w:bookmarkStart w:name="z59" w:id="45"/>
    <w:p>
      <w:pPr>
        <w:spacing w:after="0"/>
        <w:ind w:left="0"/>
        <w:jc w:val="both"/>
      </w:pPr>
      <w:r>
        <w:rPr>
          <w:rFonts w:ascii="Times New Roman"/>
          <w:b w:val="false"/>
          <w:i w:val="false"/>
          <w:color w:val="000000"/>
          <w:sz w:val="28"/>
        </w:rPr>
        <w:t>
      2. Мемлекеттік көрсетілетін қызметтің нысаны: қағаз түрінде.</w:t>
      </w:r>
    </w:p>
    <w:bookmarkEnd w:id="45"/>
    <w:bookmarkStart w:name="z60" w:id="46"/>
    <w:p>
      <w:pPr>
        <w:spacing w:after="0"/>
        <w:ind w:left="0"/>
        <w:jc w:val="both"/>
      </w:pPr>
      <w:r>
        <w:rPr>
          <w:rFonts w:ascii="Times New Roman"/>
          <w:b w:val="false"/>
          <w:i w:val="false"/>
          <w:color w:val="000000"/>
          <w:sz w:val="28"/>
        </w:rPr>
        <w:t>
      3. Мемлекеттік көрсетілетін қызметтің нәтижесі франшиза тартуға жұмсалған шығындардың бір бөлігін өтеу жөніндегі келісім болып табылады.</w:t>
      </w:r>
    </w:p>
    <w:bookmarkEnd w:id="46"/>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bookmarkStart w:name="z61" w:id="47"/>
    <w:p>
      <w:pPr>
        <w:spacing w:after="0"/>
        <w:ind w:left="0"/>
        <w:jc w:val="left"/>
      </w:pPr>
      <w:r>
        <w:rPr>
          <w:rFonts w:ascii="Times New Roman"/>
          <w:b/>
          <w:i w:val="false"/>
          <w:color w:val="000000"/>
        </w:rPr>
        <w:t xml:space="preserve"> 2. Мемлекеттік қызметті көрсету процесінде көрсетілетін</w:t>
      </w:r>
      <w:r>
        <w:br/>
      </w:r>
      <w:r>
        <w:rPr>
          <w:rFonts w:ascii="Times New Roman"/>
          <w:b/>
          <w:i w:val="false"/>
          <w:color w:val="000000"/>
        </w:rPr>
        <w:t>қызметті берушінің құрылымдық бөлімшелерінің (қызметкерлерінің)</w:t>
      </w:r>
      <w:r>
        <w:br/>
      </w:r>
      <w:r>
        <w:rPr>
          <w:rFonts w:ascii="Times New Roman"/>
          <w:b/>
          <w:i w:val="false"/>
          <w:color w:val="000000"/>
        </w:rPr>
        <w:t>іс-қимылдар тәртібінің сипаттамасы</w:t>
      </w:r>
    </w:p>
    <w:bookmarkEnd w:id="47"/>
    <w:bookmarkStart w:name="z62" w:id="48"/>
    <w:p>
      <w:pPr>
        <w:spacing w:after="0"/>
        <w:ind w:left="0"/>
        <w:jc w:val="both"/>
      </w:pPr>
      <w:r>
        <w:rPr>
          <w:rFonts w:ascii="Times New Roman"/>
          <w:b w:val="false"/>
          <w:i w:val="false"/>
          <w:color w:val="000000"/>
          <w:sz w:val="28"/>
        </w:rPr>
        <w:t xml:space="preserve">
      4. Мемлекеттік қызметті көрсету бойынша рәсімді (іс-қимылды) бастау үшін негіздеме "Экспорттаушы 2020" және "Өнімділік 2020" бағдарламалары шеңберінде көрсетілетін мемлекеттік қызметтер стандарттарын бекіту туралы" Қазақстан Республикасы Инвестициялар және даму Министірінің міндетін атқарушының 2015 жылғы 31 шілдедегі № 839 бұйрығымен (нормативтік-құқықтық актілерді мемлекеттік тіркеу тізілімінде № 12060 тіркелген) бекітілген "Франшиза тартуға жұмсалған шығындардың бір бөлігін өтеу" мемлекеттік көрсетілетін қызмет стандартының </w:t>
      </w:r>
      <w:r>
        <w:rPr>
          <w:rFonts w:ascii="Times New Roman"/>
          <w:b w:val="false"/>
          <w:i w:val="false"/>
          <w:color w:val="000000"/>
          <w:sz w:val="28"/>
        </w:rPr>
        <w:t>9-тармағына</w:t>
      </w:r>
      <w:r>
        <w:rPr>
          <w:rFonts w:ascii="Times New Roman"/>
          <w:b w:val="false"/>
          <w:i w:val="false"/>
          <w:color w:val="000000"/>
          <w:sz w:val="28"/>
        </w:rPr>
        <w:t xml:space="preserve"> сәйкес өтінімді ұсыну болып табылады.</w:t>
      </w:r>
    </w:p>
    <w:bookmarkEnd w:id="48"/>
    <w:bookmarkStart w:name="z63" w:id="49"/>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 орындау ұзақтығы:</w:t>
      </w:r>
    </w:p>
    <w:bookmarkEnd w:id="49"/>
    <w:p>
      <w:pPr>
        <w:spacing w:after="0"/>
        <w:ind w:left="0"/>
        <w:jc w:val="both"/>
      </w:pPr>
      <w:r>
        <w:rPr>
          <w:rFonts w:ascii="Times New Roman"/>
          <w:b w:val="false"/>
          <w:i w:val="false"/>
          <w:color w:val="000000"/>
          <w:sz w:val="28"/>
        </w:rPr>
        <w:t>
      1) он бес минуттың ішінде көрсетілетін қызметті берушінің кеңсесі маманының тіркеу нөмірін бере және күнін көрсете отырып, өтінімді қабылдауы және тіркеуі;</w:t>
      </w:r>
    </w:p>
    <w:p>
      <w:pPr>
        <w:spacing w:after="0"/>
        <w:ind w:left="0"/>
        <w:jc w:val="both"/>
      </w:pPr>
      <w:r>
        <w:rPr>
          <w:rFonts w:ascii="Times New Roman"/>
          <w:b w:val="false"/>
          <w:i w:val="false"/>
          <w:color w:val="000000"/>
          <w:sz w:val="28"/>
        </w:rPr>
        <w:t>
      2) көрсетілетін қызметті беруші басшылығының отыз минуттың ішінде өтінімді қарауға жауапты құрылымдық бөлімшені және орындаушыны, өтінімді қарастыруға жауаптыларды айқындауы;</w:t>
      </w:r>
    </w:p>
    <w:p>
      <w:pPr>
        <w:spacing w:after="0"/>
        <w:ind w:left="0"/>
        <w:jc w:val="both"/>
      </w:pPr>
      <w:r>
        <w:rPr>
          <w:rFonts w:ascii="Times New Roman"/>
          <w:b w:val="false"/>
          <w:i w:val="false"/>
          <w:color w:val="000000"/>
          <w:sz w:val="28"/>
        </w:rPr>
        <w:t>
      3) көрсетілетін қызметті берушінің жауапты орындаушысы он екі жұмыс күні ішінде:</w:t>
      </w:r>
    </w:p>
    <w:p>
      <w:pPr>
        <w:spacing w:after="0"/>
        <w:ind w:left="0"/>
        <w:jc w:val="both"/>
      </w:pPr>
      <w:r>
        <w:rPr>
          <w:rFonts w:ascii="Times New Roman"/>
          <w:b w:val="false"/>
          <w:i w:val="false"/>
          <w:color w:val="000000"/>
          <w:sz w:val="28"/>
        </w:rPr>
        <w:t>
      өтінімді қарастырады;</w:t>
      </w:r>
    </w:p>
    <w:p>
      <w:pPr>
        <w:spacing w:after="0"/>
        <w:ind w:left="0"/>
        <w:jc w:val="both"/>
      </w:pPr>
      <w:r>
        <w:rPr>
          <w:rFonts w:ascii="Times New Roman"/>
          <w:b w:val="false"/>
          <w:i w:val="false"/>
          <w:color w:val="000000"/>
          <w:sz w:val="28"/>
        </w:rPr>
        <w:t>
      өтінім түйіндемесін дайындайды;</w:t>
      </w:r>
    </w:p>
    <w:p>
      <w:pPr>
        <w:spacing w:after="0"/>
        <w:ind w:left="0"/>
        <w:jc w:val="both"/>
      </w:pPr>
      <w:r>
        <w:rPr>
          <w:rFonts w:ascii="Times New Roman"/>
          <w:b w:val="false"/>
          <w:i w:val="false"/>
          <w:color w:val="000000"/>
          <w:sz w:val="28"/>
        </w:rPr>
        <w:t>
      өтінім түйіндемесіне құрылымдық бөлімше басшысында қол қояды;</w:t>
      </w:r>
    </w:p>
    <w:p>
      <w:pPr>
        <w:spacing w:after="0"/>
        <w:ind w:left="0"/>
        <w:jc w:val="both"/>
      </w:pPr>
      <w:r>
        <w:rPr>
          <w:rFonts w:ascii="Times New Roman"/>
          <w:b w:val="false"/>
          <w:i w:val="false"/>
          <w:color w:val="000000"/>
          <w:sz w:val="28"/>
        </w:rPr>
        <w:t>
      материалдарды Жұмыс тобына қарастыруға береді.</w:t>
      </w:r>
    </w:p>
    <w:p>
      <w:pPr>
        <w:spacing w:after="0"/>
        <w:ind w:left="0"/>
        <w:jc w:val="both"/>
      </w:pPr>
      <w:r>
        <w:rPr>
          <w:rFonts w:ascii="Times New Roman"/>
          <w:b w:val="false"/>
          <w:i w:val="false"/>
          <w:color w:val="000000"/>
          <w:sz w:val="28"/>
        </w:rPr>
        <w:t>
      4) Жұмыс тобының өтінім түйіндемесін және қоса берілген құжаттарды қарастыруы, он жұмыс күні ішінде қорытынды дайындауы;</w:t>
      </w:r>
    </w:p>
    <w:p>
      <w:pPr>
        <w:spacing w:after="0"/>
        <w:ind w:left="0"/>
        <w:jc w:val="both"/>
      </w:pPr>
      <w:r>
        <w:rPr>
          <w:rFonts w:ascii="Times New Roman"/>
          <w:b w:val="false"/>
          <w:i w:val="false"/>
          <w:color w:val="000000"/>
          <w:sz w:val="28"/>
        </w:rPr>
        <w:t>
      5) Ведомствоаралық комиссия хатшысы жеті жұмыс күні ішінде өтінім түйімдемесін және жұмыс тобының қорытындысын Ведомствоаралық комиссияның қарауына шығарады және хаттама түрінде рәсімделетін шығындарды өтеу туралы ұсынымды дайындайды;</w:t>
      </w:r>
    </w:p>
    <w:p>
      <w:pPr>
        <w:spacing w:after="0"/>
        <w:ind w:left="0"/>
        <w:jc w:val="both"/>
      </w:pPr>
      <w:r>
        <w:rPr>
          <w:rFonts w:ascii="Times New Roman"/>
          <w:b w:val="false"/>
          <w:i w:val="false"/>
          <w:color w:val="000000"/>
          <w:sz w:val="28"/>
        </w:rPr>
        <w:t>
      6) Ведомствоаралық комиссия хаттамасы негізінде Қазақстан Республикасы Инвестициялар және даму министрлігі (бұдан әрі - Министрлік) он жұмыс күні ішінде бұйрықпен бекітілетін Индустриялық-инновациялық қызмет субъектілерінің шығындарының бір бөлігін өтеу туралы шешім қабылдайды;</w:t>
      </w:r>
    </w:p>
    <w:p>
      <w:pPr>
        <w:spacing w:after="0"/>
        <w:ind w:left="0"/>
        <w:jc w:val="both"/>
      </w:pPr>
      <w:r>
        <w:rPr>
          <w:rFonts w:ascii="Times New Roman"/>
          <w:b w:val="false"/>
          <w:i w:val="false"/>
          <w:color w:val="000000"/>
          <w:sz w:val="28"/>
        </w:rPr>
        <w:t>
      7) Министрліктің Индустриялық даму және өнеркәсіптік қауіпсіздік комитеті (бұдан әрі – Комитет) және көрсетілетін қызметті алушы арасында он жұмыс күні ішінде шығындарды өтеу туралы келісімнің жасалуы.</w:t>
      </w:r>
    </w:p>
    <w:bookmarkStart w:name="z64" w:id="50"/>
    <w:p>
      <w:pPr>
        <w:spacing w:after="0"/>
        <w:ind w:left="0"/>
        <w:jc w:val="both"/>
      </w:pPr>
      <w:r>
        <w:rPr>
          <w:rFonts w:ascii="Times New Roman"/>
          <w:b w:val="false"/>
          <w:i w:val="false"/>
          <w:color w:val="000000"/>
          <w:sz w:val="28"/>
        </w:rPr>
        <w:t>
      6. Мына рәсімдерді (іс-қимылды) орындауды бастау үшін негіз болатын мемлекеттік қызметті көрсету рәсімінің (іс-қимыл) нәтижесі:</w:t>
      </w:r>
    </w:p>
    <w:bookmarkEnd w:id="50"/>
    <w:p>
      <w:pPr>
        <w:spacing w:after="0"/>
        <w:ind w:left="0"/>
        <w:jc w:val="both"/>
      </w:pPr>
      <w:r>
        <w:rPr>
          <w:rFonts w:ascii="Times New Roman"/>
          <w:b w:val="false"/>
          <w:i w:val="false"/>
          <w:color w:val="000000"/>
          <w:sz w:val="28"/>
        </w:rPr>
        <w:t>
      1) көрсетілетін қызметті алушының мемлекеттік қызметті көрсету үшін қажетті құжаттарын көрсетілетін қызметті берушінің кеңсесінде тіркеуі және оларды көрсетілетін қызметті берушінің басшысына беруі;</w:t>
      </w:r>
    </w:p>
    <w:p>
      <w:pPr>
        <w:spacing w:after="0"/>
        <w:ind w:left="0"/>
        <w:jc w:val="both"/>
      </w:pPr>
      <w:r>
        <w:rPr>
          <w:rFonts w:ascii="Times New Roman"/>
          <w:b w:val="false"/>
          <w:i w:val="false"/>
          <w:color w:val="000000"/>
          <w:sz w:val="28"/>
        </w:rPr>
        <w:t>
      2) көрсетілетін қызметті беруші басшысының құрылымдық бөлімшеге қарастыру үшін жасайтын бұрыштамасы;</w:t>
      </w:r>
    </w:p>
    <w:p>
      <w:pPr>
        <w:spacing w:after="0"/>
        <w:ind w:left="0"/>
        <w:jc w:val="both"/>
      </w:pPr>
      <w:r>
        <w:rPr>
          <w:rFonts w:ascii="Times New Roman"/>
          <w:b w:val="false"/>
          <w:i w:val="false"/>
          <w:color w:val="000000"/>
          <w:sz w:val="28"/>
        </w:rPr>
        <w:t xml:space="preserve">
      3) өтінім түйіндемесі; </w:t>
      </w:r>
    </w:p>
    <w:p>
      <w:pPr>
        <w:spacing w:after="0"/>
        <w:ind w:left="0"/>
        <w:jc w:val="both"/>
      </w:pPr>
      <w:r>
        <w:rPr>
          <w:rFonts w:ascii="Times New Roman"/>
          <w:b w:val="false"/>
          <w:i w:val="false"/>
          <w:color w:val="000000"/>
          <w:sz w:val="28"/>
        </w:rPr>
        <w:t>
      4) Жұмыс тобының қолы қойылған қорытынды;</w:t>
      </w:r>
    </w:p>
    <w:p>
      <w:pPr>
        <w:spacing w:after="0"/>
        <w:ind w:left="0"/>
        <w:jc w:val="both"/>
      </w:pPr>
      <w:r>
        <w:rPr>
          <w:rFonts w:ascii="Times New Roman"/>
          <w:b w:val="false"/>
          <w:i w:val="false"/>
          <w:color w:val="000000"/>
          <w:sz w:val="28"/>
        </w:rPr>
        <w:t>
      5) Ведомствоаралық комиссия хаттамасы;</w:t>
      </w:r>
    </w:p>
    <w:p>
      <w:pPr>
        <w:spacing w:after="0"/>
        <w:ind w:left="0"/>
        <w:jc w:val="both"/>
      </w:pPr>
      <w:r>
        <w:rPr>
          <w:rFonts w:ascii="Times New Roman"/>
          <w:b w:val="false"/>
          <w:i w:val="false"/>
          <w:color w:val="000000"/>
          <w:sz w:val="28"/>
        </w:rPr>
        <w:t>
      6) Министрліктің бұйрығы;</w:t>
      </w:r>
    </w:p>
    <w:p>
      <w:pPr>
        <w:spacing w:after="0"/>
        <w:ind w:left="0"/>
        <w:jc w:val="both"/>
      </w:pPr>
      <w:r>
        <w:rPr>
          <w:rFonts w:ascii="Times New Roman"/>
          <w:b w:val="false"/>
          <w:i w:val="false"/>
          <w:color w:val="000000"/>
          <w:sz w:val="28"/>
        </w:rPr>
        <w:t>
      7) келісім жасау.</w:t>
      </w:r>
    </w:p>
    <w:bookmarkStart w:name="z65" w:id="51"/>
    <w:p>
      <w:pPr>
        <w:spacing w:after="0"/>
        <w:ind w:left="0"/>
        <w:jc w:val="left"/>
      </w:pPr>
      <w:r>
        <w:rPr>
          <w:rFonts w:ascii="Times New Roman"/>
          <w:b/>
          <w:i w:val="false"/>
          <w:color w:val="000000"/>
        </w:rPr>
        <w:t xml:space="preserve"> 3. Мемлекеттік қызметті көрсету процесінде көрсетілетін</w:t>
      </w:r>
      <w:r>
        <w:br/>
      </w:r>
      <w:r>
        <w:rPr>
          <w:rFonts w:ascii="Times New Roman"/>
          <w:b/>
          <w:i w:val="false"/>
          <w:color w:val="000000"/>
        </w:rPr>
        <w:t>қызметті берушінің құрылымдық бөлімшелерінің (қызметкерлерінің)</w:t>
      </w:r>
      <w:r>
        <w:br/>
      </w:r>
      <w:r>
        <w:rPr>
          <w:rFonts w:ascii="Times New Roman"/>
          <w:b/>
          <w:i w:val="false"/>
          <w:color w:val="000000"/>
        </w:rPr>
        <w:t>өзара іс-қимыл тәртібінің сипаттамасы</w:t>
      </w:r>
    </w:p>
    <w:bookmarkEnd w:id="51"/>
    <w:bookmarkStart w:name="z66" w:id="52"/>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 құрылымдық бөлімшелерінің (қызметкерлерінің) тізбесі:</w:t>
      </w:r>
    </w:p>
    <w:bookmarkEnd w:id="52"/>
    <w:p>
      <w:pPr>
        <w:spacing w:after="0"/>
        <w:ind w:left="0"/>
        <w:jc w:val="both"/>
      </w:pPr>
      <w:r>
        <w:rPr>
          <w:rFonts w:ascii="Times New Roman"/>
          <w:b w:val="false"/>
          <w:i w:val="false"/>
          <w:color w:val="000000"/>
          <w:sz w:val="28"/>
        </w:rPr>
        <w:t>
      1) Министрлік;</w:t>
      </w:r>
    </w:p>
    <w:p>
      <w:pPr>
        <w:spacing w:after="0"/>
        <w:ind w:left="0"/>
        <w:jc w:val="both"/>
      </w:pPr>
      <w:r>
        <w:rPr>
          <w:rFonts w:ascii="Times New Roman"/>
          <w:b w:val="false"/>
          <w:i w:val="false"/>
          <w:color w:val="000000"/>
          <w:sz w:val="28"/>
        </w:rPr>
        <w:t>
      2) Комитет;</w:t>
      </w:r>
    </w:p>
    <w:p>
      <w:pPr>
        <w:spacing w:after="0"/>
        <w:ind w:left="0"/>
        <w:jc w:val="both"/>
      </w:pPr>
      <w:r>
        <w:rPr>
          <w:rFonts w:ascii="Times New Roman"/>
          <w:b w:val="false"/>
          <w:i w:val="false"/>
          <w:color w:val="000000"/>
          <w:sz w:val="28"/>
        </w:rPr>
        <w:t>
      3) Жұмыс тобы;</w:t>
      </w:r>
    </w:p>
    <w:p>
      <w:pPr>
        <w:spacing w:after="0"/>
        <w:ind w:left="0"/>
        <w:jc w:val="both"/>
      </w:pPr>
      <w:r>
        <w:rPr>
          <w:rFonts w:ascii="Times New Roman"/>
          <w:b w:val="false"/>
          <w:i w:val="false"/>
          <w:color w:val="000000"/>
          <w:sz w:val="28"/>
        </w:rPr>
        <w:t>
      4) Ведомствоаралық комиссия;</w:t>
      </w:r>
    </w:p>
    <w:p>
      <w:pPr>
        <w:spacing w:after="0"/>
        <w:ind w:left="0"/>
        <w:jc w:val="both"/>
      </w:pPr>
      <w:r>
        <w:rPr>
          <w:rFonts w:ascii="Times New Roman"/>
          <w:b w:val="false"/>
          <w:i w:val="false"/>
          <w:color w:val="000000"/>
          <w:sz w:val="28"/>
        </w:rPr>
        <w:t>
      5) Ведомствоаралық комиссия хатшысы;</w:t>
      </w:r>
    </w:p>
    <w:p>
      <w:pPr>
        <w:spacing w:after="0"/>
        <w:ind w:left="0"/>
        <w:jc w:val="both"/>
      </w:pPr>
      <w:r>
        <w:rPr>
          <w:rFonts w:ascii="Times New Roman"/>
          <w:b w:val="false"/>
          <w:i w:val="false"/>
          <w:color w:val="000000"/>
          <w:sz w:val="28"/>
        </w:rPr>
        <w:t>
      6) көрсетілетін қызмет берушінің басшылығы;</w:t>
      </w:r>
    </w:p>
    <w:p>
      <w:pPr>
        <w:spacing w:after="0"/>
        <w:ind w:left="0"/>
        <w:jc w:val="both"/>
      </w:pPr>
      <w:r>
        <w:rPr>
          <w:rFonts w:ascii="Times New Roman"/>
          <w:b w:val="false"/>
          <w:i w:val="false"/>
          <w:color w:val="000000"/>
          <w:sz w:val="28"/>
        </w:rPr>
        <w:t>
      7) құрылымдық бөлімшенің басшысы;</w:t>
      </w:r>
    </w:p>
    <w:p>
      <w:pPr>
        <w:spacing w:after="0"/>
        <w:ind w:left="0"/>
        <w:jc w:val="both"/>
      </w:pPr>
      <w:r>
        <w:rPr>
          <w:rFonts w:ascii="Times New Roman"/>
          <w:b w:val="false"/>
          <w:i w:val="false"/>
          <w:color w:val="000000"/>
          <w:sz w:val="28"/>
        </w:rPr>
        <w:t>
      8) көрсетілетін қызметті берушінің жауапты орындаушысы;</w:t>
      </w:r>
    </w:p>
    <w:p>
      <w:pPr>
        <w:spacing w:after="0"/>
        <w:ind w:left="0"/>
        <w:jc w:val="both"/>
      </w:pPr>
      <w:r>
        <w:rPr>
          <w:rFonts w:ascii="Times New Roman"/>
          <w:b w:val="false"/>
          <w:i w:val="false"/>
          <w:color w:val="000000"/>
          <w:sz w:val="28"/>
        </w:rPr>
        <w:t>
      9) көрсетілетін қызметті беруші кеңсесінің маманы.</w:t>
      </w:r>
    </w:p>
    <w:bookmarkStart w:name="z67" w:id="53"/>
    <w:p>
      <w:pPr>
        <w:spacing w:after="0"/>
        <w:ind w:left="0"/>
        <w:jc w:val="both"/>
      </w:pPr>
      <w:r>
        <w:rPr>
          <w:rFonts w:ascii="Times New Roman"/>
          <w:b w:val="false"/>
          <w:i w:val="false"/>
          <w:color w:val="000000"/>
          <w:sz w:val="28"/>
        </w:rPr>
        <w:t>
      8. Құрылымдық бөлімшелер (қызметкерлер) арасындағы рәсімдердің (іс-қимылдардың) бірізділігін сипаттау:</w:t>
      </w:r>
    </w:p>
    <w:bookmarkEnd w:id="53"/>
    <w:p>
      <w:pPr>
        <w:spacing w:after="0"/>
        <w:ind w:left="0"/>
        <w:jc w:val="both"/>
      </w:pPr>
      <w:r>
        <w:rPr>
          <w:rFonts w:ascii="Times New Roman"/>
          <w:b w:val="false"/>
          <w:i w:val="false"/>
          <w:color w:val="000000"/>
          <w:sz w:val="28"/>
        </w:rPr>
        <w:t>
      1) он бес минуттың ішінде құжаттарды кеңсе маманы тіркеу нөмірін бере және күнін көрсете отырып тіркейді, содан соң көрсетілетін қызметті берушінің бірінші басшысына не оның орынбасарына беріледі;</w:t>
      </w:r>
    </w:p>
    <w:p>
      <w:pPr>
        <w:spacing w:after="0"/>
        <w:ind w:left="0"/>
        <w:jc w:val="both"/>
      </w:pPr>
      <w:r>
        <w:rPr>
          <w:rFonts w:ascii="Times New Roman"/>
          <w:b w:val="false"/>
          <w:i w:val="false"/>
          <w:color w:val="000000"/>
          <w:sz w:val="28"/>
        </w:rPr>
        <w:t>
      2) көрсетілетін қызметті берушінің басшысы бұрыштама жасайды және құжаттарды он бес минуттың ішінде көрсетілетін қызметті берушінің құрылымдық бөлімше басшысына жібереді;</w:t>
      </w:r>
    </w:p>
    <w:p>
      <w:pPr>
        <w:spacing w:after="0"/>
        <w:ind w:left="0"/>
        <w:jc w:val="both"/>
      </w:pPr>
      <w:r>
        <w:rPr>
          <w:rFonts w:ascii="Times New Roman"/>
          <w:b w:val="false"/>
          <w:i w:val="false"/>
          <w:color w:val="000000"/>
          <w:sz w:val="28"/>
        </w:rPr>
        <w:t>
      3) Басқарма басшысы он бес минуттың ішінде жауапты орындаушыны анықтайды және құжаттарды қарастыруға береді;</w:t>
      </w:r>
    </w:p>
    <w:p>
      <w:pPr>
        <w:spacing w:after="0"/>
        <w:ind w:left="0"/>
        <w:jc w:val="both"/>
      </w:pPr>
      <w:r>
        <w:rPr>
          <w:rFonts w:ascii="Times New Roman"/>
          <w:b w:val="false"/>
          <w:i w:val="false"/>
          <w:color w:val="000000"/>
          <w:sz w:val="28"/>
        </w:rPr>
        <w:t>
      4) көрсетілетін қызметті алушының жауапты орындаушысы екі жұмыс күн ішінде өтінім тіркелген сәттен бастап көрсетілетін қызметті алушының өтінімін ұсынылған құжаттардың толықтығына тексереді және құжаттардың толық топтамасы ұсынылмаған жағдайда, көрсетілетін қызметті алушыға тиісті хабарлама жіберіп өтінішті қараудан бас тартады.</w:t>
      </w:r>
    </w:p>
    <w:p>
      <w:pPr>
        <w:spacing w:after="0"/>
        <w:ind w:left="0"/>
        <w:jc w:val="both"/>
      </w:pPr>
      <w:r>
        <w:rPr>
          <w:rFonts w:ascii="Times New Roman"/>
          <w:b w:val="false"/>
          <w:i w:val="false"/>
          <w:color w:val="000000"/>
          <w:sz w:val="28"/>
        </w:rPr>
        <w:t>
      5) көрсетілетін қызметті берушінің жауапты орындаушысы он жұмыс күні ішінде:</w:t>
      </w:r>
    </w:p>
    <w:p>
      <w:pPr>
        <w:spacing w:after="0"/>
        <w:ind w:left="0"/>
        <w:jc w:val="both"/>
      </w:pPr>
      <w:r>
        <w:rPr>
          <w:rFonts w:ascii="Times New Roman"/>
          <w:b w:val="false"/>
          <w:i w:val="false"/>
          <w:color w:val="000000"/>
          <w:sz w:val="28"/>
        </w:rPr>
        <w:t>
      өтінім түйіндемесін дайындайды және құрылымдық бөлімше басшысына қол қоюға ұсыныды;</w:t>
      </w:r>
    </w:p>
    <w:p>
      <w:pPr>
        <w:spacing w:after="0"/>
        <w:ind w:left="0"/>
        <w:jc w:val="both"/>
      </w:pPr>
      <w:r>
        <w:rPr>
          <w:rFonts w:ascii="Times New Roman"/>
          <w:b w:val="false"/>
          <w:i w:val="false"/>
          <w:color w:val="000000"/>
          <w:sz w:val="28"/>
        </w:rPr>
        <w:t>
      Құрылымдық бөлімше басшысында өтінімнің түйіндемесіне қол қойдырады;</w:t>
      </w:r>
    </w:p>
    <w:p>
      <w:pPr>
        <w:spacing w:after="0"/>
        <w:ind w:left="0"/>
        <w:jc w:val="both"/>
      </w:pPr>
      <w:r>
        <w:rPr>
          <w:rFonts w:ascii="Times New Roman"/>
          <w:b w:val="false"/>
          <w:i w:val="false"/>
          <w:color w:val="000000"/>
          <w:sz w:val="28"/>
        </w:rPr>
        <w:t>
      материалдар дайындайды және Жұмыс тобының қарастыруына шығарады;</w:t>
      </w:r>
    </w:p>
    <w:p>
      <w:pPr>
        <w:spacing w:after="0"/>
        <w:ind w:left="0"/>
        <w:jc w:val="both"/>
      </w:pPr>
      <w:r>
        <w:rPr>
          <w:rFonts w:ascii="Times New Roman"/>
          <w:b w:val="false"/>
          <w:i w:val="false"/>
          <w:color w:val="000000"/>
          <w:sz w:val="28"/>
        </w:rPr>
        <w:t>
      6) Жұмыс тобы он жұмыс күні ішінде өтінім түйіндемесін және қоса берілген құжаттарды қарастырады және қорытынды дайындайды;</w:t>
      </w:r>
    </w:p>
    <w:p>
      <w:pPr>
        <w:spacing w:after="0"/>
        <w:ind w:left="0"/>
        <w:jc w:val="both"/>
      </w:pPr>
      <w:r>
        <w:rPr>
          <w:rFonts w:ascii="Times New Roman"/>
          <w:b w:val="false"/>
          <w:i w:val="false"/>
          <w:color w:val="000000"/>
          <w:sz w:val="28"/>
        </w:rPr>
        <w:t>
      7) Ведомствоаралық комиссия хатшысы жеті жұмыс күні ішінде өтінім түйіндемесін және жұмыс тобының қорытындысын Ведомствоаралық комиссияның қарауына шығаруды және Министрлікке ұсыным дайындайды;</w:t>
      </w:r>
    </w:p>
    <w:p>
      <w:pPr>
        <w:spacing w:after="0"/>
        <w:ind w:left="0"/>
        <w:jc w:val="both"/>
      </w:pPr>
      <w:r>
        <w:rPr>
          <w:rFonts w:ascii="Times New Roman"/>
          <w:b w:val="false"/>
          <w:i w:val="false"/>
          <w:color w:val="000000"/>
          <w:sz w:val="28"/>
        </w:rPr>
        <w:t>
      8) Министрлік он жұмыс күні ішінде индустриялық-инновациялық қызмет субъектісінің шығындарының бір бөлігін өтеу туралы шешім қабылдайды;</w:t>
      </w:r>
    </w:p>
    <w:p>
      <w:pPr>
        <w:spacing w:after="0"/>
        <w:ind w:left="0"/>
        <w:jc w:val="both"/>
      </w:pPr>
      <w:r>
        <w:rPr>
          <w:rFonts w:ascii="Times New Roman"/>
          <w:b w:val="false"/>
          <w:i w:val="false"/>
          <w:color w:val="000000"/>
          <w:sz w:val="28"/>
        </w:rPr>
        <w:t>
      9) Комитет көрсетілетін қызметті алушымен он жұмыс күні ішінде келісім жасасады.</w:t>
      </w:r>
    </w:p>
    <w:bookmarkStart w:name="z68" w:id="54"/>
    <w:p>
      <w:pPr>
        <w:spacing w:after="0"/>
        <w:ind w:left="0"/>
        <w:jc w:val="both"/>
      </w:pPr>
      <w:r>
        <w:rPr>
          <w:rFonts w:ascii="Times New Roman"/>
          <w:b w:val="false"/>
          <w:i w:val="false"/>
          <w:color w:val="000000"/>
          <w:sz w:val="28"/>
        </w:rPr>
        <w:t xml:space="preserve">
      9. Мемлекеттік қызметті көрсету процесінде рәсімдердің (іс-қимылдардың) бірізділігінің, көрсетілетін қызметті берушінің құрылымдық бөлімшелерінің (қызметкерлерінің) өзара іс-қимылдарының толық сипаттамасы, сондай-ақ өзге көрсетілетін қызметті берушілермен және (немесе) халыққа қызмет көрсету орталықтарымен өзара іс-қимыл тәртібінің және мемлекеттік қызметті көрсету процесінде ақпараттық жүйелерді қолдану тәртібінің сипаттамасы осы регламентке </w:t>
      </w:r>
      <w:r>
        <w:rPr>
          <w:rFonts w:ascii="Times New Roman"/>
          <w:b w:val="false"/>
          <w:i w:val="false"/>
          <w:color w:val="000000"/>
          <w:sz w:val="28"/>
        </w:rPr>
        <w:t>қосымшаға</w:t>
      </w:r>
      <w:r>
        <w:rPr>
          <w:rFonts w:ascii="Times New Roman"/>
          <w:b w:val="false"/>
          <w:i w:val="false"/>
          <w:color w:val="000000"/>
          <w:sz w:val="28"/>
        </w:rPr>
        <w:t xml:space="preserve"> сәйкес "Франшиза тартуға жұмсалған шығындардың бір бөлігін өтеу" мемлекеттік қызметін көрсетудің бизнес-процестері анықтамалығында көрсетіледі.</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"Франшиза тартуға жұмсалған</w:t>
            </w:r>
            <w:r>
              <w:br/>
            </w:r>
            <w:r>
              <w:rPr>
                <w:rFonts w:ascii="Times New Roman"/>
                <w:b w:val="false"/>
                <w:i w:val="false"/>
                <w:color w:val="000000"/>
                <w:sz w:val="20"/>
              </w:rPr>
              <w:t>шығындардың бір бөлігін өтеу"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қосымша</w:t>
            </w:r>
          </w:p>
        </w:tc>
      </w:tr>
    </w:tbl>
    <w:bookmarkStart w:name="z70" w:id="55"/>
    <w:p>
      <w:pPr>
        <w:spacing w:after="0"/>
        <w:ind w:left="0"/>
        <w:jc w:val="left"/>
      </w:pPr>
      <w:r>
        <w:rPr>
          <w:rFonts w:ascii="Times New Roman"/>
          <w:b/>
          <w:i w:val="false"/>
          <w:color w:val="000000"/>
        </w:rPr>
        <w:t xml:space="preserve"> "Франшиза тартуға жұмсалған шығындардың бір бөлігін өтеу"</w:t>
      </w:r>
      <w:r>
        <w:br/>
      </w:r>
      <w:r>
        <w:rPr>
          <w:rFonts w:ascii="Times New Roman"/>
          <w:b/>
          <w:i w:val="false"/>
          <w:color w:val="000000"/>
        </w:rPr>
        <w:t>мемлекеттік көрсетілетін қызметінің бизнес-процестер</w:t>
      </w:r>
      <w:r>
        <w:br/>
      </w:r>
      <w:r>
        <w:rPr>
          <w:rFonts w:ascii="Times New Roman"/>
          <w:b/>
          <w:i w:val="false"/>
          <w:color w:val="000000"/>
        </w:rPr>
        <w:t>анықтамалығы</w:t>
      </w:r>
    </w:p>
    <w:bookmarkEnd w:id="55"/>
    <w:p>
      <w:pPr>
        <w:spacing w:after="0"/>
        <w:ind w:left="0"/>
        <w:jc w:val="left"/>
      </w:pPr>
      <w:r>
        <w:br/>
      </w:r>
    </w:p>
    <w:p>
      <w:pPr>
        <w:spacing w:after="0"/>
        <w:ind w:left="0"/>
        <w:jc w:val="both"/>
      </w:pPr>
      <w:r>
        <w:drawing>
          <wp:inline distT="0" distB="0" distL="0" distR="0">
            <wp:extent cx="7810500" cy="293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293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 атқарушының</w:t>
            </w:r>
            <w:r>
              <w:br/>
            </w:r>
            <w:r>
              <w:rPr>
                <w:rFonts w:ascii="Times New Roman"/>
                <w:b w:val="false"/>
                <w:i w:val="false"/>
                <w:color w:val="000000"/>
                <w:sz w:val="20"/>
              </w:rPr>
              <w:t>2015 жылғы 7 қазандағы</w:t>
            </w:r>
            <w:r>
              <w:br/>
            </w:r>
            <w:r>
              <w:rPr>
                <w:rFonts w:ascii="Times New Roman"/>
                <w:b w:val="false"/>
                <w:i w:val="false"/>
                <w:color w:val="000000"/>
                <w:sz w:val="20"/>
              </w:rPr>
              <w:t>№ 981 бұйрығына</w:t>
            </w:r>
            <w:r>
              <w:br/>
            </w:r>
            <w:r>
              <w:rPr>
                <w:rFonts w:ascii="Times New Roman"/>
                <w:b w:val="false"/>
                <w:i w:val="false"/>
                <w:color w:val="000000"/>
                <w:sz w:val="20"/>
              </w:rPr>
              <w:t>5-қосымша</w:t>
            </w:r>
          </w:p>
        </w:tc>
      </w:tr>
    </w:tbl>
    <w:bookmarkStart w:name="z72" w:id="56"/>
    <w:p>
      <w:pPr>
        <w:spacing w:after="0"/>
        <w:ind w:left="0"/>
        <w:jc w:val="left"/>
      </w:pPr>
      <w:r>
        <w:rPr>
          <w:rFonts w:ascii="Times New Roman"/>
          <w:b/>
          <w:i w:val="false"/>
          <w:color w:val="000000"/>
        </w:rPr>
        <w:t xml:space="preserve"> "Шет елге экспорттау мақсатында өнімді сертификаттауға және</w:t>
      </w:r>
      <w:r>
        <w:br/>
      </w:r>
      <w:r>
        <w:rPr>
          <w:rFonts w:ascii="Times New Roman"/>
          <w:b/>
          <w:i w:val="false"/>
          <w:color w:val="000000"/>
        </w:rPr>
        <w:t>тауарлық белгіні тіркеуге байланысты рәсімдерді жүргізіге</w:t>
      </w:r>
      <w:r>
        <w:br/>
      </w:r>
      <w:r>
        <w:rPr>
          <w:rFonts w:ascii="Times New Roman"/>
          <w:b/>
          <w:i w:val="false"/>
          <w:color w:val="000000"/>
        </w:rPr>
        <w:t>шығындардың бір бөлігін өтеу" мемлекеттік көрсетілетін қызмет</w:t>
      </w:r>
      <w:r>
        <w:br/>
      </w:r>
      <w:r>
        <w:rPr>
          <w:rFonts w:ascii="Times New Roman"/>
          <w:b/>
          <w:i w:val="false"/>
          <w:color w:val="000000"/>
        </w:rPr>
        <w:t>регламенті</w:t>
      </w:r>
      <w:r>
        <w:br/>
      </w:r>
      <w:r>
        <w:rPr>
          <w:rFonts w:ascii="Times New Roman"/>
          <w:b/>
          <w:i w:val="false"/>
          <w:color w:val="000000"/>
        </w:rPr>
        <w:t>1. Жалпы ережелер</w:t>
      </w:r>
    </w:p>
    <w:bookmarkEnd w:id="56"/>
    <w:bookmarkStart w:name="z74" w:id="57"/>
    <w:p>
      <w:pPr>
        <w:spacing w:after="0"/>
        <w:ind w:left="0"/>
        <w:jc w:val="both"/>
      </w:pPr>
      <w:r>
        <w:rPr>
          <w:rFonts w:ascii="Times New Roman"/>
          <w:b w:val="false"/>
          <w:i w:val="false"/>
          <w:color w:val="000000"/>
          <w:sz w:val="28"/>
        </w:rPr>
        <w:t>
      1. "Шет елге экспорттау мақсатында өнімді сертификаттауға және тауарлық белгіні тіркеуге байланысты рәсімдерді жүргізуге жұмсалатын шығындардың бір бөлігін өтеу" мемлекеттік көрсетілетін қызметін (бұдан әрі – мемлекеттік көрсетілетін қызмет) Қазақстан Республикасы Инвестициялар және даму министрлігі "KAZNEX INVEST" экспорт және инвестициялар ұлттық агенттігі" акционерлік қоғамы (бұдан әрі – көрсетілетін қызметті беруші) көрсетеді.</w:t>
      </w:r>
    </w:p>
    <w:bookmarkEnd w:id="57"/>
    <w:p>
      <w:pPr>
        <w:spacing w:after="0"/>
        <w:ind w:left="0"/>
        <w:jc w:val="both"/>
      </w:pPr>
      <w:r>
        <w:rPr>
          <w:rFonts w:ascii="Times New Roman"/>
          <w:b w:val="false"/>
          <w:i w:val="false"/>
          <w:color w:val="000000"/>
          <w:sz w:val="28"/>
        </w:rPr>
        <w:t>
      Өтініштерді қабылдауды және мемлекеттік қызмет көрсету нәтижелерін беруді көрсетілетін қызметті беруші жүзеге асырады.</w:t>
      </w:r>
    </w:p>
    <w:bookmarkStart w:name="z75" w:id="58"/>
    <w:p>
      <w:pPr>
        <w:spacing w:after="0"/>
        <w:ind w:left="0"/>
        <w:jc w:val="both"/>
      </w:pPr>
      <w:r>
        <w:rPr>
          <w:rFonts w:ascii="Times New Roman"/>
          <w:b w:val="false"/>
          <w:i w:val="false"/>
          <w:color w:val="000000"/>
          <w:sz w:val="28"/>
        </w:rPr>
        <w:t>
      2. Мемлекеттік көрсетілетін қызметтің нысаны: қағаз түрінде.</w:t>
      </w:r>
    </w:p>
    <w:bookmarkEnd w:id="58"/>
    <w:bookmarkStart w:name="z76" w:id="59"/>
    <w:p>
      <w:pPr>
        <w:spacing w:after="0"/>
        <w:ind w:left="0"/>
        <w:jc w:val="both"/>
      </w:pPr>
      <w:r>
        <w:rPr>
          <w:rFonts w:ascii="Times New Roman"/>
          <w:b w:val="false"/>
          <w:i w:val="false"/>
          <w:color w:val="000000"/>
          <w:sz w:val="28"/>
        </w:rPr>
        <w:t>
      3. Мемлекеттік көрсетілетін қызметтің нәтижесі шетелге экспорттау мақсатында тауар белгілерін тіркеумен және өнімді сертификаттаумен байланысты рәсімдерді өткізуге арналған шығындардың бір бөлігін өтеу жөніндегі келісім болып табылады.</w:t>
      </w:r>
    </w:p>
    <w:bookmarkEnd w:id="59"/>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bookmarkStart w:name="z77" w:id="60"/>
    <w:p>
      <w:pPr>
        <w:spacing w:after="0"/>
        <w:ind w:left="0"/>
        <w:jc w:val="left"/>
      </w:pPr>
      <w:r>
        <w:rPr>
          <w:rFonts w:ascii="Times New Roman"/>
          <w:b/>
          <w:i w:val="false"/>
          <w:color w:val="000000"/>
        </w:rPr>
        <w:t xml:space="preserve"> 2. Мемлекеттік қызметті көрсету процесінде көрсетілетін</w:t>
      </w:r>
      <w:r>
        <w:br/>
      </w:r>
      <w:r>
        <w:rPr>
          <w:rFonts w:ascii="Times New Roman"/>
          <w:b/>
          <w:i w:val="false"/>
          <w:color w:val="000000"/>
        </w:rPr>
        <w:t>қызметті берушінің құрылымдық бөлімшелерінің (қызметкерлерінің)</w:t>
      </w:r>
      <w:r>
        <w:br/>
      </w:r>
      <w:r>
        <w:rPr>
          <w:rFonts w:ascii="Times New Roman"/>
          <w:b/>
          <w:i w:val="false"/>
          <w:color w:val="000000"/>
        </w:rPr>
        <w:t>іс-қимылдар тәртібінің сипаттамасы</w:t>
      </w:r>
    </w:p>
    <w:bookmarkEnd w:id="60"/>
    <w:bookmarkStart w:name="z78" w:id="61"/>
    <w:p>
      <w:pPr>
        <w:spacing w:after="0"/>
        <w:ind w:left="0"/>
        <w:jc w:val="both"/>
      </w:pPr>
      <w:r>
        <w:rPr>
          <w:rFonts w:ascii="Times New Roman"/>
          <w:b w:val="false"/>
          <w:i w:val="false"/>
          <w:color w:val="000000"/>
          <w:sz w:val="28"/>
        </w:rPr>
        <w:t xml:space="preserve">
      4. Мемлекеттік қызметті көрсету бойынша рәсімді (іс-қимылды) бастау үшін негіздеме "Экспорттаушы 2020" және "Өнімділік 2020" бағдарламалары шеңберінде көрсетілетін мемлекеттік қызметтер стандарттарын бекіту туралы" Қазақстан Республикасы Инвестициялар және даму Министірінің міндетін атқарушының 2015 жылғы 31 шілдедегі № 839 бұйрығымен (нормативтік-құқықтық актілерді мемлекеттік тіркеу тізілімінде № 12060 тіркелген) бекітілген "Шетелге экспорттау мақсатында тауар белгілерін тіркеумен және өнімді сертификаттаумен байланысты рәсімдерді өткізуге арналған шығындардың бір бөлігін өтеу" мемлекеттік көрсетілетін қызмет стандартының </w:t>
      </w:r>
      <w:r>
        <w:rPr>
          <w:rFonts w:ascii="Times New Roman"/>
          <w:b w:val="false"/>
          <w:i w:val="false"/>
          <w:color w:val="000000"/>
          <w:sz w:val="28"/>
        </w:rPr>
        <w:t>9-тармағына</w:t>
      </w:r>
      <w:r>
        <w:rPr>
          <w:rFonts w:ascii="Times New Roman"/>
          <w:b w:val="false"/>
          <w:i w:val="false"/>
          <w:color w:val="000000"/>
          <w:sz w:val="28"/>
        </w:rPr>
        <w:t xml:space="preserve"> сәйкес өтінімді ұсыну болып табылады.</w:t>
      </w:r>
    </w:p>
    <w:bookmarkEnd w:id="61"/>
    <w:bookmarkStart w:name="z79" w:id="62"/>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 орындау ұзақтығы:</w:t>
      </w:r>
    </w:p>
    <w:bookmarkEnd w:id="62"/>
    <w:p>
      <w:pPr>
        <w:spacing w:after="0"/>
        <w:ind w:left="0"/>
        <w:jc w:val="both"/>
      </w:pPr>
      <w:r>
        <w:rPr>
          <w:rFonts w:ascii="Times New Roman"/>
          <w:b w:val="false"/>
          <w:i w:val="false"/>
          <w:color w:val="000000"/>
          <w:sz w:val="28"/>
        </w:rPr>
        <w:t>
      1) он бес минуттың ішінде көрсетілетін қызметті берушінің кеңсесі маманының тіркеу нөмірін бере және күнін көрсете отырып, өтінімді қабылдауы және тіркеуі;</w:t>
      </w:r>
    </w:p>
    <w:p>
      <w:pPr>
        <w:spacing w:after="0"/>
        <w:ind w:left="0"/>
        <w:jc w:val="both"/>
      </w:pPr>
      <w:r>
        <w:rPr>
          <w:rFonts w:ascii="Times New Roman"/>
          <w:b w:val="false"/>
          <w:i w:val="false"/>
          <w:color w:val="000000"/>
          <w:sz w:val="28"/>
        </w:rPr>
        <w:t>
      2) көрсетілетін қызметті беруші басшылығының отыз минуттың ішінде өтінімді қарауға жауапты құрылымдық бөлімшені және орындаушыны, өтінімді қарастыруға жауаптыларды айқындауы;</w:t>
      </w:r>
    </w:p>
    <w:p>
      <w:pPr>
        <w:spacing w:after="0"/>
        <w:ind w:left="0"/>
        <w:jc w:val="both"/>
      </w:pPr>
      <w:r>
        <w:rPr>
          <w:rFonts w:ascii="Times New Roman"/>
          <w:b w:val="false"/>
          <w:i w:val="false"/>
          <w:color w:val="000000"/>
          <w:sz w:val="28"/>
        </w:rPr>
        <w:t>
      3) көрсетілетін қызметті берушінің жауапты орындаушысы он екі жұмыс күні ішінде:</w:t>
      </w:r>
    </w:p>
    <w:p>
      <w:pPr>
        <w:spacing w:after="0"/>
        <w:ind w:left="0"/>
        <w:jc w:val="both"/>
      </w:pPr>
      <w:r>
        <w:rPr>
          <w:rFonts w:ascii="Times New Roman"/>
          <w:b w:val="false"/>
          <w:i w:val="false"/>
          <w:color w:val="000000"/>
          <w:sz w:val="28"/>
        </w:rPr>
        <w:t>
      өтінімді қарастырады;</w:t>
      </w:r>
    </w:p>
    <w:p>
      <w:pPr>
        <w:spacing w:after="0"/>
        <w:ind w:left="0"/>
        <w:jc w:val="both"/>
      </w:pPr>
      <w:r>
        <w:rPr>
          <w:rFonts w:ascii="Times New Roman"/>
          <w:b w:val="false"/>
          <w:i w:val="false"/>
          <w:color w:val="000000"/>
          <w:sz w:val="28"/>
        </w:rPr>
        <w:t>
      өтінім түйіндемесін дайындайды;</w:t>
      </w:r>
    </w:p>
    <w:p>
      <w:pPr>
        <w:spacing w:after="0"/>
        <w:ind w:left="0"/>
        <w:jc w:val="both"/>
      </w:pPr>
      <w:r>
        <w:rPr>
          <w:rFonts w:ascii="Times New Roman"/>
          <w:b w:val="false"/>
          <w:i w:val="false"/>
          <w:color w:val="000000"/>
          <w:sz w:val="28"/>
        </w:rPr>
        <w:t>
      өтінім түйіндемесіне құрылымдық бөлімше басшысында қол қояды;</w:t>
      </w:r>
    </w:p>
    <w:p>
      <w:pPr>
        <w:spacing w:after="0"/>
        <w:ind w:left="0"/>
        <w:jc w:val="both"/>
      </w:pPr>
      <w:r>
        <w:rPr>
          <w:rFonts w:ascii="Times New Roman"/>
          <w:b w:val="false"/>
          <w:i w:val="false"/>
          <w:color w:val="000000"/>
          <w:sz w:val="28"/>
        </w:rPr>
        <w:t>
      материалдарды Жұмыс тобына қарастыруға береді.</w:t>
      </w:r>
    </w:p>
    <w:p>
      <w:pPr>
        <w:spacing w:after="0"/>
        <w:ind w:left="0"/>
        <w:jc w:val="both"/>
      </w:pPr>
      <w:r>
        <w:rPr>
          <w:rFonts w:ascii="Times New Roman"/>
          <w:b w:val="false"/>
          <w:i w:val="false"/>
          <w:color w:val="000000"/>
          <w:sz w:val="28"/>
        </w:rPr>
        <w:t>
      4) Жұмыс тобының өтінім түйіндемесін және қоса берілген құжаттарды қарастыруы, он жұмыс күні ішінде қорытынды дайындауы;</w:t>
      </w:r>
    </w:p>
    <w:p>
      <w:pPr>
        <w:spacing w:after="0"/>
        <w:ind w:left="0"/>
        <w:jc w:val="both"/>
      </w:pPr>
      <w:r>
        <w:rPr>
          <w:rFonts w:ascii="Times New Roman"/>
          <w:b w:val="false"/>
          <w:i w:val="false"/>
          <w:color w:val="000000"/>
          <w:sz w:val="28"/>
        </w:rPr>
        <w:t>
      5) Ведомствоаралық комиссия хатшысы жеті жұмыс күні ішінде өтінім түйімдемесін және жұмыс тобының қорытындысын Ведомствоаралық комиссияның қарауына шығарады және хаттама түрінде рәсімделетін шығындарды өтеу туралы ұсынымды дайындайды;</w:t>
      </w:r>
    </w:p>
    <w:p>
      <w:pPr>
        <w:spacing w:after="0"/>
        <w:ind w:left="0"/>
        <w:jc w:val="both"/>
      </w:pPr>
      <w:r>
        <w:rPr>
          <w:rFonts w:ascii="Times New Roman"/>
          <w:b w:val="false"/>
          <w:i w:val="false"/>
          <w:color w:val="000000"/>
          <w:sz w:val="28"/>
        </w:rPr>
        <w:t>
      6) Ведомствоаралық комиссия хаттамасы негізінде Қазақстан Республикасы Инвестициялар және даму министрлігі (бұдан әрі - Министрлік) он жұмыс күні ішінде бұйрықпен бекітілетін Индустриялық-инновациялық қызмет субъектілерінің шығындарының бір бөлігін өтеу туралы шешім қабылдайды;</w:t>
      </w:r>
    </w:p>
    <w:p>
      <w:pPr>
        <w:spacing w:after="0"/>
        <w:ind w:left="0"/>
        <w:jc w:val="both"/>
      </w:pPr>
      <w:r>
        <w:rPr>
          <w:rFonts w:ascii="Times New Roman"/>
          <w:b w:val="false"/>
          <w:i w:val="false"/>
          <w:color w:val="000000"/>
          <w:sz w:val="28"/>
        </w:rPr>
        <w:t>
      7) Министрліктің Индустриялық даму және өнеркәсіптік қауіпсіздік комитеті (бұдан әрі – Комитет) және көрсетілетін қызметті алушы арасындағы он жұмыс күні ішінде шығындарды өтеу туралы келісімнің жасалуы.</w:t>
      </w:r>
    </w:p>
    <w:bookmarkStart w:name="z80" w:id="63"/>
    <w:p>
      <w:pPr>
        <w:spacing w:after="0"/>
        <w:ind w:left="0"/>
        <w:jc w:val="both"/>
      </w:pPr>
      <w:r>
        <w:rPr>
          <w:rFonts w:ascii="Times New Roman"/>
          <w:b w:val="false"/>
          <w:i w:val="false"/>
          <w:color w:val="000000"/>
          <w:sz w:val="28"/>
        </w:rPr>
        <w:t>
      6. Мына рәсімдерді (іс-қимылды) орындауды бастау үшін негіз болатын мемлекеттік қызметті көрсету рәсімінің (іс-қимыл) нәтижесі:</w:t>
      </w:r>
    </w:p>
    <w:bookmarkEnd w:id="63"/>
    <w:p>
      <w:pPr>
        <w:spacing w:after="0"/>
        <w:ind w:left="0"/>
        <w:jc w:val="both"/>
      </w:pPr>
      <w:r>
        <w:rPr>
          <w:rFonts w:ascii="Times New Roman"/>
          <w:b w:val="false"/>
          <w:i w:val="false"/>
          <w:color w:val="000000"/>
          <w:sz w:val="28"/>
        </w:rPr>
        <w:t>
      1) көрсетілетін қызметті алушының мемлекеттік қызметті көрсету үшін қажетті құжаттарын көрсетілетін қызметті берушінің кеңсесінде тіркеуі және оларды көрсетілетін қызметті берушінің басшысына беруі;</w:t>
      </w:r>
    </w:p>
    <w:p>
      <w:pPr>
        <w:spacing w:after="0"/>
        <w:ind w:left="0"/>
        <w:jc w:val="both"/>
      </w:pPr>
      <w:r>
        <w:rPr>
          <w:rFonts w:ascii="Times New Roman"/>
          <w:b w:val="false"/>
          <w:i w:val="false"/>
          <w:color w:val="000000"/>
          <w:sz w:val="28"/>
        </w:rPr>
        <w:t>
      2) көрсетілетін қызметті беруші басшысының құрылымдық бөлімшеге қарастыру үшін жасайтын бұрыштамасы;</w:t>
      </w:r>
    </w:p>
    <w:p>
      <w:pPr>
        <w:spacing w:after="0"/>
        <w:ind w:left="0"/>
        <w:jc w:val="both"/>
      </w:pPr>
      <w:r>
        <w:rPr>
          <w:rFonts w:ascii="Times New Roman"/>
          <w:b w:val="false"/>
          <w:i w:val="false"/>
          <w:color w:val="000000"/>
          <w:sz w:val="28"/>
        </w:rPr>
        <w:t xml:space="preserve">
      3) өтінім түйіндемесі; </w:t>
      </w:r>
    </w:p>
    <w:p>
      <w:pPr>
        <w:spacing w:after="0"/>
        <w:ind w:left="0"/>
        <w:jc w:val="both"/>
      </w:pPr>
      <w:r>
        <w:rPr>
          <w:rFonts w:ascii="Times New Roman"/>
          <w:b w:val="false"/>
          <w:i w:val="false"/>
          <w:color w:val="000000"/>
          <w:sz w:val="28"/>
        </w:rPr>
        <w:t>
      4) Жұмыс тобының қолы қойылған қорытынды;</w:t>
      </w:r>
    </w:p>
    <w:p>
      <w:pPr>
        <w:spacing w:after="0"/>
        <w:ind w:left="0"/>
        <w:jc w:val="both"/>
      </w:pPr>
      <w:r>
        <w:rPr>
          <w:rFonts w:ascii="Times New Roman"/>
          <w:b w:val="false"/>
          <w:i w:val="false"/>
          <w:color w:val="000000"/>
          <w:sz w:val="28"/>
        </w:rPr>
        <w:t>
      5) Ведомствоаралық комиссия хаттамасы;</w:t>
      </w:r>
    </w:p>
    <w:p>
      <w:pPr>
        <w:spacing w:after="0"/>
        <w:ind w:left="0"/>
        <w:jc w:val="both"/>
      </w:pPr>
      <w:r>
        <w:rPr>
          <w:rFonts w:ascii="Times New Roman"/>
          <w:b w:val="false"/>
          <w:i w:val="false"/>
          <w:color w:val="000000"/>
          <w:sz w:val="28"/>
        </w:rPr>
        <w:t>
      6) Министрліктің бұйрығы;</w:t>
      </w:r>
    </w:p>
    <w:p>
      <w:pPr>
        <w:spacing w:after="0"/>
        <w:ind w:left="0"/>
        <w:jc w:val="both"/>
      </w:pPr>
      <w:r>
        <w:rPr>
          <w:rFonts w:ascii="Times New Roman"/>
          <w:b w:val="false"/>
          <w:i w:val="false"/>
          <w:color w:val="000000"/>
          <w:sz w:val="28"/>
        </w:rPr>
        <w:t>
      7) келісім жасау.</w:t>
      </w:r>
    </w:p>
    <w:bookmarkStart w:name="z81" w:id="64"/>
    <w:p>
      <w:pPr>
        <w:spacing w:after="0"/>
        <w:ind w:left="0"/>
        <w:jc w:val="left"/>
      </w:pPr>
      <w:r>
        <w:rPr>
          <w:rFonts w:ascii="Times New Roman"/>
          <w:b/>
          <w:i w:val="false"/>
          <w:color w:val="000000"/>
        </w:rPr>
        <w:t xml:space="preserve"> 3. Мемлекеттік қызметті көрсету процесінде көрсетілетін</w:t>
      </w:r>
      <w:r>
        <w:br/>
      </w:r>
      <w:r>
        <w:rPr>
          <w:rFonts w:ascii="Times New Roman"/>
          <w:b/>
          <w:i w:val="false"/>
          <w:color w:val="000000"/>
        </w:rPr>
        <w:t>қызметті берушінің құрылымдық бөлімшелерінің (қызметкерлерінің)</w:t>
      </w:r>
      <w:r>
        <w:br/>
      </w:r>
      <w:r>
        <w:rPr>
          <w:rFonts w:ascii="Times New Roman"/>
          <w:b/>
          <w:i w:val="false"/>
          <w:color w:val="000000"/>
        </w:rPr>
        <w:t>өзара іс-қимыл тәртібінің сипаттамасы</w:t>
      </w:r>
    </w:p>
    <w:bookmarkEnd w:id="64"/>
    <w:bookmarkStart w:name="z82" w:id="65"/>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 құрылымдық бөлімшелерінің (қызметкерлерінің) тізбесі:</w:t>
      </w:r>
    </w:p>
    <w:bookmarkEnd w:id="65"/>
    <w:p>
      <w:pPr>
        <w:spacing w:after="0"/>
        <w:ind w:left="0"/>
        <w:jc w:val="both"/>
      </w:pPr>
      <w:r>
        <w:rPr>
          <w:rFonts w:ascii="Times New Roman"/>
          <w:b w:val="false"/>
          <w:i w:val="false"/>
          <w:color w:val="000000"/>
          <w:sz w:val="28"/>
        </w:rPr>
        <w:t>
      1) Министрлік;</w:t>
      </w:r>
    </w:p>
    <w:p>
      <w:pPr>
        <w:spacing w:after="0"/>
        <w:ind w:left="0"/>
        <w:jc w:val="both"/>
      </w:pPr>
      <w:r>
        <w:rPr>
          <w:rFonts w:ascii="Times New Roman"/>
          <w:b w:val="false"/>
          <w:i w:val="false"/>
          <w:color w:val="000000"/>
          <w:sz w:val="28"/>
        </w:rPr>
        <w:t>
      2) Комитет;</w:t>
      </w:r>
    </w:p>
    <w:p>
      <w:pPr>
        <w:spacing w:after="0"/>
        <w:ind w:left="0"/>
        <w:jc w:val="both"/>
      </w:pPr>
      <w:r>
        <w:rPr>
          <w:rFonts w:ascii="Times New Roman"/>
          <w:b w:val="false"/>
          <w:i w:val="false"/>
          <w:color w:val="000000"/>
          <w:sz w:val="28"/>
        </w:rPr>
        <w:t>
      3) Жұмыс тобы;</w:t>
      </w:r>
    </w:p>
    <w:p>
      <w:pPr>
        <w:spacing w:after="0"/>
        <w:ind w:left="0"/>
        <w:jc w:val="both"/>
      </w:pPr>
      <w:r>
        <w:rPr>
          <w:rFonts w:ascii="Times New Roman"/>
          <w:b w:val="false"/>
          <w:i w:val="false"/>
          <w:color w:val="000000"/>
          <w:sz w:val="28"/>
        </w:rPr>
        <w:t>
      4) Ведомствоаралық комиссия;</w:t>
      </w:r>
    </w:p>
    <w:p>
      <w:pPr>
        <w:spacing w:after="0"/>
        <w:ind w:left="0"/>
        <w:jc w:val="both"/>
      </w:pPr>
      <w:r>
        <w:rPr>
          <w:rFonts w:ascii="Times New Roman"/>
          <w:b w:val="false"/>
          <w:i w:val="false"/>
          <w:color w:val="000000"/>
          <w:sz w:val="28"/>
        </w:rPr>
        <w:t>
      5) Ведомствоаралық комиссия хатшысы;</w:t>
      </w:r>
    </w:p>
    <w:p>
      <w:pPr>
        <w:spacing w:after="0"/>
        <w:ind w:left="0"/>
        <w:jc w:val="both"/>
      </w:pPr>
      <w:r>
        <w:rPr>
          <w:rFonts w:ascii="Times New Roman"/>
          <w:b w:val="false"/>
          <w:i w:val="false"/>
          <w:color w:val="000000"/>
          <w:sz w:val="28"/>
        </w:rPr>
        <w:t>
      6) көрсетілетін қызмет берушінің басшылығы;</w:t>
      </w:r>
    </w:p>
    <w:p>
      <w:pPr>
        <w:spacing w:after="0"/>
        <w:ind w:left="0"/>
        <w:jc w:val="both"/>
      </w:pPr>
      <w:r>
        <w:rPr>
          <w:rFonts w:ascii="Times New Roman"/>
          <w:b w:val="false"/>
          <w:i w:val="false"/>
          <w:color w:val="000000"/>
          <w:sz w:val="28"/>
        </w:rPr>
        <w:t>
      7) құрылымдық бөлімшенің басшысы;</w:t>
      </w:r>
    </w:p>
    <w:p>
      <w:pPr>
        <w:spacing w:after="0"/>
        <w:ind w:left="0"/>
        <w:jc w:val="both"/>
      </w:pPr>
      <w:r>
        <w:rPr>
          <w:rFonts w:ascii="Times New Roman"/>
          <w:b w:val="false"/>
          <w:i w:val="false"/>
          <w:color w:val="000000"/>
          <w:sz w:val="28"/>
        </w:rPr>
        <w:t>
      8) көрсетілетін қызметті берушінің жауапты орындаушысы;</w:t>
      </w:r>
    </w:p>
    <w:p>
      <w:pPr>
        <w:spacing w:after="0"/>
        <w:ind w:left="0"/>
        <w:jc w:val="both"/>
      </w:pPr>
      <w:r>
        <w:rPr>
          <w:rFonts w:ascii="Times New Roman"/>
          <w:b w:val="false"/>
          <w:i w:val="false"/>
          <w:color w:val="000000"/>
          <w:sz w:val="28"/>
        </w:rPr>
        <w:t>
      9) көрсетілетін қызметті беруші кеңсесінің маманы.</w:t>
      </w:r>
    </w:p>
    <w:bookmarkStart w:name="z83" w:id="66"/>
    <w:p>
      <w:pPr>
        <w:spacing w:after="0"/>
        <w:ind w:left="0"/>
        <w:jc w:val="both"/>
      </w:pPr>
      <w:r>
        <w:rPr>
          <w:rFonts w:ascii="Times New Roman"/>
          <w:b w:val="false"/>
          <w:i w:val="false"/>
          <w:color w:val="000000"/>
          <w:sz w:val="28"/>
        </w:rPr>
        <w:t>
      8. Құрылымдық бөлімшелер (қызметкерлер) арасындағы рәсімдердің (іс-қимылдардың) бірізділігін сипаттау:</w:t>
      </w:r>
    </w:p>
    <w:bookmarkEnd w:id="66"/>
    <w:p>
      <w:pPr>
        <w:spacing w:after="0"/>
        <w:ind w:left="0"/>
        <w:jc w:val="both"/>
      </w:pPr>
      <w:r>
        <w:rPr>
          <w:rFonts w:ascii="Times New Roman"/>
          <w:b w:val="false"/>
          <w:i w:val="false"/>
          <w:color w:val="000000"/>
          <w:sz w:val="28"/>
        </w:rPr>
        <w:t>
      1) он бес минуттың ішінде құжаттарды кеңсе маманы тіркеу нөмірін бере және күнін көрсете отырып тіркейді, содан соң көрсетілетін қызметті берушінің бірінші басшысына не оның орынбасарына беріледі;</w:t>
      </w:r>
    </w:p>
    <w:p>
      <w:pPr>
        <w:spacing w:after="0"/>
        <w:ind w:left="0"/>
        <w:jc w:val="both"/>
      </w:pPr>
      <w:r>
        <w:rPr>
          <w:rFonts w:ascii="Times New Roman"/>
          <w:b w:val="false"/>
          <w:i w:val="false"/>
          <w:color w:val="000000"/>
          <w:sz w:val="28"/>
        </w:rPr>
        <w:t>
      2) көрсетілетін қызметті берушінің басшысы бұрыштама жасайды және құжаттарды он бес минуттың ішінде көрсетілетін қызметті берушінің құрылымдық бөлімше басшысына жібереді;</w:t>
      </w:r>
    </w:p>
    <w:p>
      <w:pPr>
        <w:spacing w:after="0"/>
        <w:ind w:left="0"/>
        <w:jc w:val="both"/>
      </w:pPr>
      <w:r>
        <w:rPr>
          <w:rFonts w:ascii="Times New Roman"/>
          <w:b w:val="false"/>
          <w:i w:val="false"/>
          <w:color w:val="000000"/>
          <w:sz w:val="28"/>
        </w:rPr>
        <w:t>
      3) Басқарма басшысы он бес минуттың ішінде жауапты орындаушыны анықтайды және құжаттарды қарастыруға береді;</w:t>
      </w:r>
    </w:p>
    <w:p>
      <w:pPr>
        <w:spacing w:after="0"/>
        <w:ind w:left="0"/>
        <w:jc w:val="both"/>
      </w:pPr>
      <w:r>
        <w:rPr>
          <w:rFonts w:ascii="Times New Roman"/>
          <w:b w:val="false"/>
          <w:i w:val="false"/>
          <w:color w:val="000000"/>
          <w:sz w:val="28"/>
        </w:rPr>
        <w:t>
      4) көрсетілетін қызметті алушының жауапты орындаушысы екі жұмыс күн ішінде өтінім тіркелген сәттен бастап көрсетілетін қызметті алушының өтінімін ұсынылған құжаттардың толықтығын тексереді және құжаттардың толық топтамасы ұсынылмаған жағдайда, көрсетілетін қызметті алушыға тиісті хабарлама жіберіп өтінішті қараудан бас тартады.</w:t>
      </w:r>
    </w:p>
    <w:p>
      <w:pPr>
        <w:spacing w:after="0"/>
        <w:ind w:left="0"/>
        <w:jc w:val="both"/>
      </w:pPr>
      <w:r>
        <w:rPr>
          <w:rFonts w:ascii="Times New Roman"/>
          <w:b w:val="false"/>
          <w:i w:val="false"/>
          <w:color w:val="000000"/>
          <w:sz w:val="28"/>
        </w:rPr>
        <w:t>
      5) көрсетілетін қызметті берушінің жауапты орындаушысы он жұмыс күні ішінде:</w:t>
      </w:r>
    </w:p>
    <w:p>
      <w:pPr>
        <w:spacing w:after="0"/>
        <w:ind w:left="0"/>
        <w:jc w:val="both"/>
      </w:pPr>
      <w:r>
        <w:rPr>
          <w:rFonts w:ascii="Times New Roman"/>
          <w:b w:val="false"/>
          <w:i w:val="false"/>
          <w:color w:val="000000"/>
          <w:sz w:val="28"/>
        </w:rPr>
        <w:t>
      өтінім түйіндемесін дайындайды және құрылымдық бөлімше басшысына қол қоюға ұсыныды;</w:t>
      </w:r>
    </w:p>
    <w:p>
      <w:pPr>
        <w:spacing w:after="0"/>
        <w:ind w:left="0"/>
        <w:jc w:val="both"/>
      </w:pPr>
      <w:r>
        <w:rPr>
          <w:rFonts w:ascii="Times New Roman"/>
          <w:b w:val="false"/>
          <w:i w:val="false"/>
          <w:color w:val="000000"/>
          <w:sz w:val="28"/>
        </w:rPr>
        <w:t>
      Құрылымдық бөлімше басшысында өтінімнің түйіндемесіне қол қойдырады;</w:t>
      </w:r>
    </w:p>
    <w:p>
      <w:pPr>
        <w:spacing w:after="0"/>
        <w:ind w:left="0"/>
        <w:jc w:val="both"/>
      </w:pPr>
      <w:r>
        <w:rPr>
          <w:rFonts w:ascii="Times New Roman"/>
          <w:b w:val="false"/>
          <w:i w:val="false"/>
          <w:color w:val="000000"/>
          <w:sz w:val="28"/>
        </w:rPr>
        <w:t>
      материалдар дайындайды және Жұмыс тобының қарастыруына шығарады;</w:t>
      </w:r>
    </w:p>
    <w:p>
      <w:pPr>
        <w:spacing w:after="0"/>
        <w:ind w:left="0"/>
        <w:jc w:val="both"/>
      </w:pPr>
      <w:r>
        <w:rPr>
          <w:rFonts w:ascii="Times New Roman"/>
          <w:b w:val="false"/>
          <w:i w:val="false"/>
          <w:color w:val="000000"/>
          <w:sz w:val="28"/>
        </w:rPr>
        <w:t>
      6) Жұмыс тобы он жұмыс күні ішінде өтінім түйіндемесін және қоса берілген құжаттарды қарастырады және қорытынды дайындайды;</w:t>
      </w:r>
    </w:p>
    <w:p>
      <w:pPr>
        <w:spacing w:after="0"/>
        <w:ind w:left="0"/>
        <w:jc w:val="both"/>
      </w:pPr>
      <w:r>
        <w:rPr>
          <w:rFonts w:ascii="Times New Roman"/>
          <w:b w:val="false"/>
          <w:i w:val="false"/>
          <w:color w:val="000000"/>
          <w:sz w:val="28"/>
        </w:rPr>
        <w:t>
      7) Ведомствоаралық комиссия хатшысы жеті жұмыс күні ішінде өтінім түйіндемесін және жұмыс тобының қорытындысын Ведомствоаралық комиссияның қарауына шығаруды және Министрлікке ұсыным дайындайды;</w:t>
      </w:r>
    </w:p>
    <w:p>
      <w:pPr>
        <w:spacing w:after="0"/>
        <w:ind w:left="0"/>
        <w:jc w:val="both"/>
      </w:pPr>
      <w:r>
        <w:rPr>
          <w:rFonts w:ascii="Times New Roman"/>
          <w:b w:val="false"/>
          <w:i w:val="false"/>
          <w:color w:val="000000"/>
          <w:sz w:val="28"/>
        </w:rPr>
        <w:t>
      8) Министрлік он жұмыс күні ішінде индустриялық-инновациялық қызмет субъектісінің шығындарының бір бөлігін өтеу туралы шешім қабылдайды;</w:t>
      </w:r>
    </w:p>
    <w:p>
      <w:pPr>
        <w:spacing w:after="0"/>
        <w:ind w:left="0"/>
        <w:jc w:val="both"/>
      </w:pPr>
      <w:r>
        <w:rPr>
          <w:rFonts w:ascii="Times New Roman"/>
          <w:b w:val="false"/>
          <w:i w:val="false"/>
          <w:color w:val="000000"/>
          <w:sz w:val="28"/>
        </w:rPr>
        <w:t>
      9) Комитет көрсетілетін қызметті алушымен он жұмыс күні ішінде келісім жасасады.</w:t>
      </w:r>
    </w:p>
    <w:bookmarkStart w:name="z84" w:id="67"/>
    <w:p>
      <w:pPr>
        <w:spacing w:after="0"/>
        <w:ind w:left="0"/>
        <w:jc w:val="both"/>
      </w:pPr>
      <w:r>
        <w:rPr>
          <w:rFonts w:ascii="Times New Roman"/>
          <w:b w:val="false"/>
          <w:i w:val="false"/>
          <w:color w:val="000000"/>
          <w:sz w:val="28"/>
        </w:rPr>
        <w:t xml:space="preserve">
      9. Мемлекеттік қызметті көрсету процесінде рәсімдердің (іс-қимылдардың) бірізділігінің, көрсетілетін қызметті берушінің құрылымдық бөлімшелерінің (қызметкерлерінің) өзара іс-қимылдарының толық сипаттамасы, сондай-ақ өзге көрсетілетін қызметті берушілермен және (немесе) халыққа қызмет көрсету орталықтарымен өзара іс-қимыл тәртібінің және мемлекеттік қызметті көрсету процесінде ақпараттық жүйелерді қолдану тәртібінің сипаттамасы осы регламентке </w:t>
      </w:r>
      <w:r>
        <w:rPr>
          <w:rFonts w:ascii="Times New Roman"/>
          <w:b w:val="false"/>
          <w:i w:val="false"/>
          <w:color w:val="000000"/>
          <w:sz w:val="28"/>
        </w:rPr>
        <w:t>қосымшаға</w:t>
      </w:r>
      <w:r>
        <w:rPr>
          <w:rFonts w:ascii="Times New Roman"/>
          <w:b w:val="false"/>
          <w:i w:val="false"/>
          <w:color w:val="000000"/>
          <w:sz w:val="28"/>
        </w:rPr>
        <w:t xml:space="preserve"> сәйкес "Шет елге экспорттау мақсатында өнімді сертификаттауға және тауарлық белгіні тіркеуге байланысты рәсімдерді жүргізіге шығындардың бір бөлігін өтеу" мемлекеттік қызметін көрсетудің бизнес-процестері анықтамалығында көрсетіледі.</w:t>
      </w:r>
    </w:p>
    <w:bookmarkEnd w:id="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 елге экспорттау мақсатында өнімді</w:t>
            </w:r>
            <w:r>
              <w:br/>
            </w:r>
            <w:r>
              <w:rPr>
                <w:rFonts w:ascii="Times New Roman"/>
                <w:b w:val="false"/>
                <w:i w:val="false"/>
                <w:color w:val="000000"/>
                <w:sz w:val="20"/>
              </w:rPr>
              <w:t>сертификаттауға және тауарлық белгіні</w:t>
            </w:r>
            <w:r>
              <w:br/>
            </w:r>
            <w:r>
              <w:rPr>
                <w:rFonts w:ascii="Times New Roman"/>
                <w:b w:val="false"/>
                <w:i w:val="false"/>
                <w:color w:val="000000"/>
                <w:sz w:val="20"/>
              </w:rPr>
              <w:t>тіркеуге байланысты рәсімдерді жүргізіге</w:t>
            </w:r>
            <w:r>
              <w:br/>
            </w:r>
            <w:r>
              <w:rPr>
                <w:rFonts w:ascii="Times New Roman"/>
                <w:b w:val="false"/>
                <w:i w:val="false"/>
                <w:color w:val="000000"/>
                <w:sz w:val="20"/>
              </w:rPr>
              <w:t>шығындардың бір бөлігін өтеу" мемлекеттік</w:t>
            </w:r>
            <w:r>
              <w:br/>
            </w:r>
            <w:r>
              <w:rPr>
                <w:rFonts w:ascii="Times New Roman"/>
                <w:b w:val="false"/>
                <w:i w:val="false"/>
                <w:color w:val="000000"/>
                <w:sz w:val="20"/>
              </w:rPr>
              <w:t>көрсетілетін қызмет регламентіне</w:t>
            </w:r>
            <w:r>
              <w:br/>
            </w:r>
            <w:r>
              <w:rPr>
                <w:rFonts w:ascii="Times New Roman"/>
                <w:b w:val="false"/>
                <w:i w:val="false"/>
                <w:color w:val="000000"/>
                <w:sz w:val="20"/>
              </w:rPr>
              <w:t>қосымша</w:t>
            </w:r>
          </w:p>
        </w:tc>
      </w:tr>
    </w:tbl>
    <w:bookmarkStart w:name="z86" w:id="68"/>
    <w:p>
      <w:pPr>
        <w:spacing w:after="0"/>
        <w:ind w:left="0"/>
        <w:jc w:val="left"/>
      </w:pPr>
      <w:r>
        <w:rPr>
          <w:rFonts w:ascii="Times New Roman"/>
          <w:b/>
          <w:i w:val="false"/>
          <w:color w:val="000000"/>
        </w:rPr>
        <w:t xml:space="preserve"> "Шет елге экспорттау мақсатында өнімді сертификаттауға және</w:t>
      </w:r>
      <w:r>
        <w:br/>
      </w:r>
      <w:r>
        <w:rPr>
          <w:rFonts w:ascii="Times New Roman"/>
          <w:b/>
          <w:i w:val="false"/>
          <w:color w:val="000000"/>
        </w:rPr>
        <w:t>тауарлық белгіні тіркеуге байланысты рәсімдерді жүргізіге</w:t>
      </w:r>
      <w:r>
        <w:br/>
      </w:r>
      <w:r>
        <w:rPr>
          <w:rFonts w:ascii="Times New Roman"/>
          <w:b/>
          <w:i w:val="false"/>
          <w:color w:val="000000"/>
        </w:rPr>
        <w:t>шығындардың бір бөлігін өтеу" мемлекеттік көрсетілетін</w:t>
      </w:r>
      <w:r>
        <w:br/>
      </w:r>
      <w:r>
        <w:rPr>
          <w:rFonts w:ascii="Times New Roman"/>
          <w:b/>
          <w:i w:val="false"/>
          <w:color w:val="000000"/>
        </w:rPr>
        <w:t>қызметінің бизнес-процестер анықтамалығы</w:t>
      </w:r>
    </w:p>
    <w:bookmarkEnd w:id="68"/>
    <w:p>
      <w:pPr>
        <w:spacing w:after="0"/>
        <w:ind w:left="0"/>
        <w:jc w:val="left"/>
      </w:pPr>
      <w:r>
        <w:br/>
      </w:r>
    </w:p>
    <w:p>
      <w:pPr>
        <w:spacing w:after="0"/>
        <w:ind w:left="0"/>
        <w:jc w:val="both"/>
      </w:pPr>
      <w:r>
        <w:drawing>
          <wp:inline distT="0" distB="0" distL="0" distR="0">
            <wp:extent cx="7810500" cy="293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293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 атқарушының</w:t>
            </w:r>
            <w:r>
              <w:br/>
            </w:r>
            <w:r>
              <w:rPr>
                <w:rFonts w:ascii="Times New Roman"/>
                <w:b w:val="false"/>
                <w:i w:val="false"/>
                <w:color w:val="000000"/>
                <w:sz w:val="20"/>
              </w:rPr>
              <w:t>2015 жылғы 7 қазандағы</w:t>
            </w:r>
            <w:r>
              <w:br/>
            </w:r>
            <w:r>
              <w:rPr>
                <w:rFonts w:ascii="Times New Roman"/>
                <w:b w:val="false"/>
                <w:i w:val="false"/>
                <w:color w:val="000000"/>
                <w:sz w:val="20"/>
              </w:rPr>
              <w:t>№ 981 бұйрығына</w:t>
            </w:r>
            <w:r>
              <w:br/>
            </w:r>
            <w:r>
              <w:rPr>
                <w:rFonts w:ascii="Times New Roman"/>
                <w:b w:val="false"/>
                <w:i w:val="false"/>
                <w:color w:val="000000"/>
                <w:sz w:val="20"/>
              </w:rPr>
              <w:t>6-қосымша</w:t>
            </w:r>
          </w:p>
        </w:tc>
      </w:tr>
    </w:tbl>
    <w:bookmarkStart w:name="z88" w:id="69"/>
    <w:p>
      <w:pPr>
        <w:spacing w:after="0"/>
        <w:ind w:left="0"/>
        <w:jc w:val="left"/>
      </w:pPr>
      <w:r>
        <w:rPr>
          <w:rFonts w:ascii="Times New Roman"/>
          <w:b/>
          <w:i w:val="false"/>
          <w:color w:val="000000"/>
        </w:rPr>
        <w:t xml:space="preserve"> "Экспорттаушыларды сервистік қолдау" мемлекеттік көрсетілетін</w:t>
      </w:r>
      <w:r>
        <w:br/>
      </w:r>
      <w:r>
        <w:rPr>
          <w:rFonts w:ascii="Times New Roman"/>
          <w:b/>
          <w:i w:val="false"/>
          <w:color w:val="000000"/>
        </w:rPr>
        <w:t>қызмет регламенті</w:t>
      </w:r>
      <w:r>
        <w:br/>
      </w:r>
      <w:r>
        <w:rPr>
          <w:rFonts w:ascii="Times New Roman"/>
          <w:b/>
          <w:i w:val="false"/>
          <w:color w:val="000000"/>
        </w:rPr>
        <w:t>1. Жалпы ережелер</w:t>
      </w:r>
    </w:p>
    <w:bookmarkEnd w:id="69"/>
    <w:bookmarkStart w:name="z90" w:id="70"/>
    <w:p>
      <w:pPr>
        <w:spacing w:after="0"/>
        <w:ind w:left="0"/>
        <w:jc w:val="both"/>
      </w:pPr>
      <w:r>
        <w:rPr>
          <w:rFonts w:ascii="Times New Roman"/>
          <w:b w:val="false"/>
          <w:i w:val="false"/>
          <w:color w:val="000000"/>
          <w:sz w:val="28"/>
        </w:rPr>
        <w:t>
      1. "Экспорттаушыларды сервистік қолдау" мемлекеттік көрсетілетін қызметін (бұдан әрі – мемлекеттік көрсетілетін қызмет) Қазақстан Республикасы Инвестициялар және даму министрлігі "KAZNEX INVEST" экспорт және инвестициялар ұлттық агенттігі" акционерлік қоғамы (бұдан әрі – көрсетілетін қызметті беруші) көрсетеді.</w:t>
      </w:r>
    </w:p>
    <w:bookmarkEnd w:id="70"/>
    <w:p>
      <w:pPr>
        <w:spacing w:after="0"/>
        <w:ind w:left="0"/>
        <w:jc w:val="both"/>
      </w:pPr>
      <w:r>
        <w:rPr>
          <w:rFonts w:ascii="Times New Roman"/>
          <w:b w:val="false"/>
          <w:i w:val="false"/>
          <w:color w:val="000000"/>
          <w:sz w:val="28"/>
        </w:rPr>
        <w:t>
      Өтініштерді қабылдауды және мемлекеттік қызмет көрсету нәтижелерін беруді көрсетілетін қызметті беруші жүзеге асырады.</w:t>
      </w:r>
    </w:p>
    <w:bookmarkStart w:name="z91" w:id="71"/>
    <w:p>
      <w:pPr>
        <w:spacing w:after="0"/>
        <w:ind w:left="0"/>
        <w:jc w:val="both"/>
      </w:pPr>
      <w:r>
        <w:rPr>
          <w:rFonts w:ascii="Times New Roman"/>
          <w:b w:val="false"/>
          <w:i w:val="false"/>
          <w:color w:val="000000"/>
          <w:sz w:val="28"/>
        </w:rPr>
        <w:t>
      2. Мемлекеттік көрсетілетін қызметтің нысаны: қағаз түрінде.</w:t>
      </w:r>
    </w:p>
    <w:bookmarkEnd w:id="71"/>
    <w:bookmarkStart w:name="z92" w:id="72"/>
    <w:p>
      <w:pPr>
        <w:spacing w:after="0"/>
        <w:ind w:left="0"/>
        <w:jc w:val="both"/>
      </w:pPr>
      <w:r>
        <w:rPr>
          <w:rFonts w:ascii="Times New Roman"/>
          <w:b w:val="false"/>
          <w:i w:val="false"/>
          <w:color w:val="000000"/>
          <w:sz w:val="28"/>
        </w:rPr>
        <w:t>
      3. Мемлекеттік көрсетілетін қызметтің нәтижесі – экспорттаушыларды сервистік қолдауға жасалған шарт болып табылады.</w:t>
      </w:r>
    </w:p>
    <w:bookmarkEnd w:id="72"/>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bookmarkStart w:name="z93" w:id="73"/>
    <w:p>
      <w:pPr>
        <w:spacing w:after="0"/>
        <w:ind w:left="0"/>
        <w:jc w:val="left"/>
      </w:pPr>
      <w:r>
        <w:rPr>
          <w:rFonts w:ascii="Times New Roman"/>
          <w:b/>
          <w:i w:val="false"/>
          <w:color w:val="000000"/>
        </w:rPr>
        <w:t xml:space="preserve"> 2. Мемлекеттік қызметті көрсету процесінде көрсетілетін</w:t>
      </w:r>
      <w:r>
        <w:br/>
      </w:r>
      <w:r>
        <w:rPr>
          <w:rFonts w:ascii="Times New Roman"/>
          <w:b/>
          <w:i w:val="false"/>
          <w:color w:val="000000"/>
        </w:rPr>
        <w:t>қызметті берушінің құрылымдық бөлімшелерінің (қызметкерлерінің)</w:t>
      </w:r>
      <w:r>
        <w:br/>
      </w:r>
      <w:r>
        <w:rPr>
          <w:rFonts w:ascii="Times New Roman"/>
          <w:b/>
          <w:i w:val="false"/>
          <w:color w:val="000000"/>
        </w:rPr>
        <w:t>іс-қимылдар тәртібінің сипаттамасы</w:t>
      </w:r>
    </w:p>
    <w:bookmarkEnd w:id="73"/>
    <w:bookmarkStart w:name="z94" w:id="74"/>
    <w:p>
      <w:pPr>
        <w:spacing w:after="0"/>
        <w:ind w:left="0"/>
        <w:jc w:val="both"/>
      </w:pPr>
      <w:r>
        <w:rPr>
          <w:rFonts w:ascii="Times New Roman"/>
          <w:b w:val="false"/>
          <w:i w:val="false"/>
          <w:color w:val="000000"/>
          <w:sz w:val="28"/>
        </w:rPr>
        <w:t xml:space="preserve">
      4. Мемлекеттік қызметті көрсету бойынша рәсімді (іс-қимылды) бастау үшін негіздеме "Экспорттаушы 2020" және "Өнімділік 2020" бағдарламалары шеңберінде көрсетілетін мемлекеттік қызметтер стандарттарын бекіту туралы" Қазақстан Республикасы Инвестициялар және даму Министірінің міндетін атқарушының 2015 жылғы 31 шілдедегі № 839 бұйрығымен (нормативтік-құқықтық актілерді мемлекеттік тіркеу тізілімінде № 12060 тіркелген) бекітілген "Экспорттаушыларды сервистік қолдау" мемлекеттік көрсетілетін қызмет стандартының </w:t>
      </w:r>
      <w:r>
        <w:rPr>
          <w:rFonts w:ascii="Times New Roman"/>
          <w:b w:val="false"/>
          <w:i w:val="false"/>
          <w:color w:val="000000"/>
          <w:sz w:val="28"/>
        </w:rPr>
        <w:t>9-тармағына</w:t>
      </w:r>
      <w:r>
        <w:rPr>
          <w:rFonts w:ascii="Times New Roman"/>
          <w:b w:val="false"/>
          <w:i w:val="false"/>
          <w:color w:val="000000"/>
          <w:sz w:val="28"/>
        </w:rPr>
        <w:t xml:space="preserve"> сәйкес өтінімді ұсыну болып табылады.</w:t>
      </w:r>
    </w:p>
    <w:bookmarkEnd w:id="74"/>
    <w:bookmarkStart w:name="z95" w:id="75"/>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 орындау ұзақтығы:</w:t>
      </w:r>
    </w:p>
    <w:bookmarkEnd w:id="75"/>
    <w:p>
      <w:pPr>
        <w:spacing w:after="0"/>
        <w:ind w:left="0"/>
        <w:jc w:val="both"/>
      </w:pPr>
      <w:r>
        <w:rPr>
          <w:rFonts w:ascii="Times New Roman"/>
          <w:b w:val="false"/>
          <w:i w:val="false"/>
          <w:color w:val="000000"/>
          <w:sz w:val="28"/>
        </w:rPr>
        <w:t>
      1) бір күн ішінде көрсетілетін қызметті беруші кеңсесінің маманымен тіркеу нөмірі және күн көрсетілген өтінімді қабылдау және тіркеу;</w:t>
      </w:r>
    </w:p>
    <w:p>
      <w:pPr>
        <w:spacing w:after="0"/>
        <w:ind w:left="0"/>
        <w:jc w:val="both"/>
      </w:pPr>
      <w:r>
        <w:rPr>
          <w:rFonts w:ascii="Times New Roman"/>
          <w:b w:val="false"/>
          <w:i w:val="false"/>
          <w:color w:val="000000"/>
          <w:sz w:val="28"/>
        </w:rPr>
        <w:t>
      2) көрсетілетін қызметті беруші құрылымдық бөлімшесінің өтінімді сегіз жұмыс күні ішінде қарастыруы;</w:t>
      </w:r>
    </w:p>
    <w:p>
      <w:pPr>
        <w:spacing w:after="0"/>
        <w:ind w:left="0"/>
        <w:jc w:val="both"/>
      </w:pPr>
      <w:r>
        <w:rPr>
          <w:rFonts w:ascii="Times New Roman"/>
          <w:b w:val="false"/>
          <w:i w:val="false"/>
          <w:color w:val="000000"/>
          <w:sz w:val="28"/>
        </w:rPr>
        <w:t>
      3) көрсетілетін қызметті беруші мен көрсетілетін қызметті алушы арасында мемлекеттік қызмет көрсету туралы шартты он жұмыс күні ішінде дайындау;</w:t>
      </w:r>
    </w:p>
    <w:p>
      <w:pPr>
        <w:spacing w:after="0"/>
        <w:ind w:left="0"/>
        <w:jc w:val="both"/>
      </w:pPr>
      <w:r>
        <w:rPr>
          <w:rFonts w:ascii="Times New Roman"/>
          <w:b w:val="false"/>
          <w:i w:val="false"/>
          <w:color w:val="000000"/>
          <w:sz w:val="28"/>
        </w:rPr>
        <w:t>
      4) көрсетілетін қызметті беруші мен көрсетілетін қызметті алушы арасында экспорттаушыларды қолдау туралы екі жұмыс күні ішінде шарт жасау.</w:t>
      </w:r>
    </w:p>
    <w:bookmarkStart w:name="z96" w:id="76"/>
    <w:p>
      <w:pPr>
        <w:spacing w:after="0"/>
        <w:ind w:left="0"/>
        <w:jc w:val="both"/>
      </w:pPr>
      <w:r>
        <w:rPr>
          <w:rFonts w:ascii="Times New Roman"/>
          <w:b w:val="false"/>
          <w:i w:val="false"/>
          <w:color w:val="000000"/>
          <w:sz w:val="28"/>
        </w:rPr>
        <w:t>
      6. Мына рәсімдерді (іс-қимылды) орындауды бастау үшін негіз болатын мемлекеттік қызметті көрсету рәсімінің іс-қимыл нәтижесі:</w:t>
      </w:r>
    </w:p>
    <w:bookmarkEnd w:id="76"/>
    <w:p>
      <w:pPr>
        <w:spacing w:after="0"/>
        <w:ind w:left="0"/>
        <w:jc w:val="both"/>
      </w:pPr>
      <w:r>
        <w:rPr>
          <w:rFonts w:ascii="Times New Roman"/>
          <w:b w:val="false"/>
          <w:i w:val="false"/>
          <w:color w:val="000000"/>
          <w:sz w:val="28"/>
        </w:rPr>
        <w:t>
      1) көрсетілетін қызметті алушының мемлекеттік қызметті көрсету үшін қажетті құжаттарын көрсетілетін қызметті берушінің кеңсесінде тіркеу және оларды көрсетілетін қызметті берушінің басшысына беру;</w:t>
      </w:r>
    </w:p>
    <w:p>
      <w:pPr>
        <w:spacing w:after="0"/>
        <w:ind w:left="0"/>
        <w:jc w:val="both"/>
      </w:pPr>
      <w:r>
        <w:rPr>
          <w:rFonts w:ascii="Times New Roman"/>
          <w:b w:val="false"/>
          <w:i w:val="false"/>
          <w:color w:val="000000"/>
          <w:sz w:val="28"/>
        </w:rPr>
        <w:t>
      2) өтінім түйіндемесі;</w:t>
      </w:r>
    </w:p>
    <w:p>
      <w:pPr>
        <w:spacing w:after="0"/>
        <w:ind w:left="0"/>
        <w:jc w:val="both"/>
      </w:pPr>
      <w:r>
        <w:rPr>
          <w:rFonts w:ascii="Times New Roman"/>
          <w:b w:val="false"/>
          <w:i w:val="false"/>
          <w:color w:val="000000"/>
          <w:sz w:val="28"/>
        </w:rPr>
        <w:t>
      3) шарттың жобасы;</w:t>
      </w:r>
    </w:p>
    <w:p>
      <w:pPr>
        <w:spacing w:after="0"/>
        <w:ind w:left="0"/>
        <w:jc w:val="both"/>
      </w:pPr>
      <w:r>
        <w:rPr>
          <w:rFonts w:ascii="Times New Roman"/>
          <w:b w:val="false"/>
          <w:i w:val="false"/>
          <w:color w:val="000000"/>
          <w:sz w:val="28"/>
        </w:rPr>
        <w:t>
      4) шарт жасасу.</w:t>
      </w:r>
    </w:p>
    <w:bookmarkStart w:name="z97" w:id="77"/>
    <w:p>
      <w:pPr>
        <w:spacing w:after="0"/>
        <w:ind w:left="0"/>
        <w:jc w:val="left"/>
      </w:pPr>
      <w:r>
        <w:rPr>
          <w:rFonts w:ascii="Times New Roman"/>
          <w:b/>
          <w:i w:val="false"/>
          <w:color w:val="000000"/>
        </w:rPr>
        <w:t xml:space="preserve"> 3. Мемлекеттік қызметті көрсету процесінде көрсетілетін</w:t>
      </w:r>
      <w:r>
        <w:br/>
      </w:r>
      <w:r>
        <w:rPr>
          <w:rFonts w:ascii="Times New Roman"/>
          <w:b/>
          <w:i w:val="false"/>
          <w:color w:val="000000"/>
        </w:rPr>
        <w:t>қызметті берушінің құрылымдық бөлімшелерінің (қызметкерлерінің)</w:t>
      </w:r>
      <w:r>
        <w:br/>
      </w:r>
      <w:r>
        <w:rPr>
          <w:rFonts w:ascii="Times New Roman"/>
          <w:b/>
          <w:i w:val="false"/>
          <w:color w:val="000000"/>
        </w:rPr>
        <w:t>өзара іс-қимыл тәртібінің сипаттамасы</w:t>
      </w:r>
    </w:p>
    <w:bookmarkEnd w:id="77"/>
    <w:bookmarkStart w:name="z98" w:id="78"/>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 құрылымдық бөлімшелерінің (қызметкерлерінің) тізбесі:</w:t>
      </w:r>
    </w:p>
    <w:bookmarkEnd w:id="78"/>
    <w:p>
      <w:pPr>
        <w:spacing w:after="0"/>
        <w:ind w:left="0"/>
        <w:jc w:val="both"/>
      </w:pPr>
      <w:r>
        <w:rPr>
          <w:rFonts w:ascii="Times New Roman"/>
          <w:b w:val="false"/>
          <w:i w:val="false"/>
          <w:color w:val="000000"/>
          <w:sz w:val="28"/>
        </w:rPr>
        <w:t>
      1) көрсететін қызметті берушінің басшылығы;</w:t>
      </w:r>
    </w:p>
    <w:p>
      <w:pPr>
        <w:spacing w:after="0"/>
        <w:ind w:left="0"/>
        <w:jc w:val="both"/>
      </w:pPr>
      <w:r>
        <w:rPr>
          <w:rFonts w:ascii="Times New Roman"/>
          <w:b w:val="false"/>
          <w:i w:val="false"/>
          <w:color w:val="000000"/>
          <w:sz w:val="28"/>
        </w:rPr>
        <w:t>
      2) құрылымдық бөлімше басшысы;</w:t>
      </w:r>
    </w:p>
    <w:p>
      <w:pPr>
        <w:spacing w:after="0"/>
        <w:ind w:left="0"/>
        <w:jc w:val="both"/>
      </w:pPr>
      <w:r>
        <w:rPr>
          <w:rFonts w:ascii="Times New Roman"/>
          <w:b w:val="false"/>
          <w:i w:val="false"/>
          <w:color w:val="000000"/>
          <w:sz w:val="28"/>
        </w:rPr>
        <w:t>
      3) көрсететін қызметті берушінің жауапты орындаушы;</w:t>
      </w:r>
    </w:p>
    <w:p>
      <w:pPr>
        <w:spacing w:after="0"/>
        <w:ind w:left="0"/>
        <w:jc w:val="both"/>
      </w:pPr>
      <w:r>
        <w:rPr>
          <w:rFonts w:ascii="Times New Roman"/>
          <w:b w:val="false"/>
          <w:i w:val="false"/>
          <w:color w:val="000000"/>
          <w:sz w:val="28"/>
        </w:rPr>
        <w:t>
      4) көрсететін қызмет беруші кеңсесінің маманы.</w:t>
      </w:r>
    </w:p>
    <w:bookmarkStart w:name="z99" w:id="79"/>
    <w:p>
      <w:pPr>
        <w:spacing w:after="0"/>
        <w:ind w:left="0"/>
        <w:jc w:val="both"/>
      </w:pPr>
      <w:r>
        <w:rPr>
          <w:rFonts w:ascii="Times New Roman"/>
          <w:b w:val="false"/>
          <w:i w:val="false"/>
          <w:color w:val="000000"/>
          <w:sz w:val="28"/>
        </w:rPr>
        <w:t>
      8. Құрылымдық бөлімшелер (қызметкерлер) арасындағы рәсімдердің (іс-қимылдардың) бірізділігін сипаттау:</w:t>
      </w:r>
    </w:p>
    <w:bookmarkEnd w:id="79"/>
    <w:p>
      <w:pPr>
        <w:spacing w:after="0"/>
        <w:ind w:left="0"/>
        <w:jc w:val="both"/>
      </w:pPr>
      <w:r>
        <w:rPr>
          <w:rFonts w:ascii="Times New Roman"/>
          <w:b w:val="false"/>
          <w:i w:val="false"/>
          <w:color w:val="000000"/>
          <w:sz w:val="28"/>
        </w:rPr>
        <w:t>
      1) он бес минут ішінде кеңсе маманымен тіркеу нөмірі мен күні көрсетілген құжаттар тіркеліп, көрсетілетін қызметті берушінің басшысына немесе оның орынбасарына беріледі;</w:t>
      </w:r>
    </w:p>
    <w:p>
      <w:pPr>
        <w:spacing w:after="0"/>
        <w:ind w:left="0"/>
        <w:jc w:val="both"/>
      </w:pPr>
      <w:r>
        <w:rPr>
          <w:rFonts w:ascii="Times New Roman"/>
          <w:b w:val="false"/>
          <w:i w:val="false"/>
          <w:color w:val="000000"/>
          <w:sz w:val="28"/>
        </w:rPr>
        <w:t>
      2) көрсетілетін қызметті берушінің басшысы бұрыштама жасайды да, құжаттарды он бес минут ішінде құрылымдық бөлімше басшысына қарастыруға береді;</w:t>
      </w:r>
    </w:p>
    <w:p>
      <w:pPr>
        <w:spacing w:after="0"/>
        <w:ind w:left="0"/>
        <w:jc w:val="both"/>
      </w:pPr>
      <w:r>
        <w:rPr>
          <w:rFonts w:ascii="Times New Roman"/>
          <w:b w:val="false"/>
          <w:i w:val="false"/>
          <w:color w:val="000000"/>
          <w:sz w:val="28"/>
        </w:rPr>
        <w:t>
      3) құрылымдық бөлімше басшысы он бес минут ішінде жауапты орындаушыны анықтайды, құжаттарды қарастыруға береді;</w:t>
      </w:r>
    </w:p>
    <w:p>
      <w:pPr>
        <w:spacing w:after="0"/>
        <w:ind w:left="0"/>
        <w:jc w:val="both"/>
      </w:pPr>
      <w:r>
        <w:rPr>
          <w:rFonts w:ascii="Times New Roman"/>
          <w:b w:val="false"/>
          <w:i w:val="false"/>
          <w:color w:val="000000"/>
          <w:sz w:val="28"/>
        </w:rPr>
        <w:t>
      4) көрсетілетін қызметті берушінің жауапты орындаушысы ұсынылған құжаттар толық болмаған жағдайда, екі жұмыс күні ішінде қарастырудан бас тартады және қөрсетілетін қызметті алушыға ескертпелер жазылған хат дайындайды;</w:t>
      </w:r>
    </w:p>
    <w:p>
      <w:pPr>
        <w:spacing w:after="0"/>
        <w:ind w:left="0"/>
        <w:jc w:val="both"/>
      </w:pPr>
      <w:r>
        <w:rPr>
          <w:rFonts w:ascii="Times New Roman"/>
          <w:b w:val="false"/>
          <w:i w:val="false"/>
          <w:color w:val="000000"/>
          <w:sz w:val="28"/>
        </w:rPr>
        <w:t>
      5) көрсетілетін қызметті берушінің жауапты орындаушысы алты жұмыс күн ішінде өтінімде көрсетілетін қызметті алушының "экспорттаушыларды сервистік қолдау" қызметіне қатысушыларға қойылатын талаптарға толық сәйкестігін қарастырады, экспортаушыларды сервистік қолдаудың таңдалған құралының түріне байланысты мемлекеттік қызметті ұсыну шарттары мен мерзімдері туралы көрсетілетін қызметті алушыны хабардар етеді;</w:t>
      </w:r>
    </w:p>
    <w:p>
      <w:pPr>
        <w:spacing w:after="0"/>
        <w:ind w:left="0"/>
        <w:jc w:val="both"/>
      </w:pPr>
      <w:r>
        <w:rPr>
          <w:rFonts w:ascii="Times New Roman"/>
          <w:b w:val="false"/>
          <w:i w:val="false"/>
          <w:color w:val="000000"/>
          <w:sz w:val="28"/>
        </w:rPr>
        <w:t>
      6) көрсетілетін қызметті берішінің жауапты орындаушысы он жұмыс күні ішінде:</w:t>
      </w:r>
    </w:p>
    <w:p>
      <w:pPr>
        <w:spacing w:after="0"/>
        <w:ind w:left="0"/>
        <w:jc w:val="both"/>
      </w:pPr>
      <w:r>
        <w:rPr>
          <w:rFonts w:ascii="Times New Roman"/>
          <w:b w:val="false"/>
          <w:i w:val="false"/>
          <w:color w:val="000000"/>
          <w:sz w:val="28"/>
        </w:rPr>
        <w:t>
      құрылымдық бөлімше басшысымен өтінім түйіндемесін және ұсынылған құжаттарды келіседі;</w:t>
      </w:r>
    </w:p>
    <w:p>
      <w:pPr>
        <w:spacing w:after="0"/>
        <w:ind w:left="0"/>
        <w:jc w:val="both"/>
      </w:pPr>
      <w:r>
        <w:rPr>
          <w:rFonts w:ascii="Times New Roman"/>
          <w:b w:val="false"/>
          <w:i w:val="false"/>
          <w:color w:val="000000"/>
          <w:sz w:val="28"/>
        </w:rPr>
        <w:t>
      көрсетілетін қызметті беруші мен көрсетілетін қызметті алушының арасындағы экспорттаушыларды сервистік қолдау туралы шарт жобасын дайындайды;</w:t>
      </w:r>
    </w:p>
    <w:p>
      <w:pPr>
        <w:spacing w:after="0"/>
        <w:ind w:left="0"/>
        <w:jc w:val="both"/>
      </w:pPr>
      <w:r>
        <w:rPr>
          <w:rFonts w:ascii="Times New Roman"/>
          <w:b w:val="false"/>
          <w:i w:val="false"/>
          <w:color w:val="000000"/>
          <w:sz w:val="28"/>
        </w:rPr>
        <w:t>
      7) көрсетілетін қызметті беруші көрсетілетін қызметті алушымен экспорттаушыларды сервистік қолдау туралы шартты екі жұмыс күні ішінде жасайды.</w:t>
      </w:r>
    </w:p>
    <w:bookmarkStart w:name="z100" w:id="80"/>
    <w:p>
      <w:pPr>
        <w:spacing w:after="0"/>
        <w:ind w:left="0"/>
        <w:jc w:val="both"/>
      </w:pPr>
      <w:r>
        <w:rPr>
          <w:rFonts w:ascii="Times New Roman"/>
          <w:b w:val="false"/>
          <w:i w:val="false"/>
          <w:color w:val="000000"/>
          <w:sz w:val="28"/>
        </w:rPr>
        <w:t xml:space="preserve">
      9. Мемлекеттік қызметті көрсету процесінде рәсімдердің (іс-қимылдардың) бірізділігінің, көрсетілетін қызметті берушінің құрылымдық бөлімшелерінің (қызметкерлерінің) өзара іс-қимылдарының толық сипаттамасы, сондай-ақ өзге көрсетілетін қызметті берушілермен және (немесе) халыққа қызмет көрсету орталықтарымен өзара іс-қимыл тәртібінің және мемлекеттік қызметті көрсету процесінде ақпараттық жүйелерді қолдану тәртібінің сипаттамасы осы регламентке </w:t>
      </w:r>
      <w:r>
        <w:rPr>
          <w:rFonts w:ascii="Times New Roman"/>
          <w:b w:val="false"/>
          <w:i w:val="false"/>
          <w:color w:val="000000"/>
          <w:sz w:val="28"/>
        </w:rPr>
        <w:t>қосымшаға</w:t>
      </w:r>
      <w:r>
        <w:rPr>
          <w:rFonts w:ascii="Times New Roman"/>
          <w:b w:val="false"/>
          <w:i w:val="false"/>
          <w:color w:val="000000"/>
          <w:sz w:val="28"/>
        </w:rPr>
        <w:t xml:space="preserve"> сәйкес "Экспорттаушыларды сервистік қолдау" мемлекеттік қызметін көрсетудің бизнес-процестерінің анықтамалығында көрсетіледі.</w:t>
      </w:r>
    </w:p>
    <w:bookmarkEnd w:id="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"Экспорттаушыларды сервистік</w:t>
            </w:r>
            <w:r>
              <w:br/>
            </w:r>
            <w:r>
              <w:rPr>
                <w:rFonts w:ascii="Times New Roman"/>
                <w:b w:val="false"/>
                <w:i w:val="false"/>
                <w:color w:val="000000"/>
                <w:sz w:val="20"/>
              </w:rPr>
              <w:t>қолдау" 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қосымша</w:t>
            </w:r>
          </w:p>
        </w:tc>
      </w:tr>
    </w:tbl>
    <w:bookmarkStart w:name="z102" w:id="81"/>
    <w:p>
      <w:pPr>
        <w:spacing w:after="0"/>
        <w:ind w:left="0"/>
        <w:jc w:val="left"/>
      </w:pPr>
      <w:r>
        <w:rPr>
          <w:rFonts w:ascii="Times New Roman"/>
          <w:b/>
          <w:i w:val="false"/>
          <w:color w:val="000000"/>
        </w:rPr>
        <w:t xml:space="preserve"> "Экспорттаушыларды сервистік қолдау" мемлекеттік көрсетілетін</w:t>
      </w:r>
      <w:r>
        <w:br/>
      </w:r>
      <w:r>
        <w:rPr>
          <w:rFonts w:ascii="Times New Roman"/>
          <w:b/>
          <w:i w:val="false"/>
          <w:color w:val="000000"/>
        </w:rPr>
        <w:t>қызметтің бизнес-процестер анықтамалығы</w:t>
      </w:r>
    </w:p>
    <w:bookmarkEnd w:id="81"/>
    <w:p>
      <w:pPr>
        <w:spacing w:after="0"/>
        <w:ind w:left="0"/>
        <w:jc w:val="left"/>
      </w:pPr>
      <w:r>
        <w:br/>
      </w:r>
    </w:p>
    <w:p>
      <w:pPr>
        <w:spacing w:after="0"/>
        <w:ind w:left="0"/>
        <w:jc w:val="both"/>
      </w:pPr>
      <w:r>
        <w:drawing>
          <wp:inline distT="0" distB="0" distL="0" distR="0">
            <wp:extent cx="7810500" cy="307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307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 атқарушының</w:t>
            </w:r>
            <w:r>
              <w:br/>
            </w:r>
            <w:r>
              <w:rPr>
                <w:rFonts w:ascii="Times New Roman"/>
                <w:b w:val="false"/>
                <w:i w:val="false"/>
                <w:color w:val="000000"/>
                <w:sz w:val="20"/>
              </w:rPr>
              <w:t>2015 жылғы 7 қазандағы</w:t>
            </w:r>
            <w:r>
              <w:br/>
            </w:r>
            <w:r>
              <w:rPr>
                <w:rFonts w:ascii="Times New Roman"/>
                <w:b w:val="false"/>
                <w:i w:val="false"/>
                <w:color w:val="000000"/>
                <w:sz w:val="20"/>
              </w:rPr>
              <w:t>№ 981 бұйрығына</w:t>
            </w:r>
            <w:r>
              <w:br/>
            </w:r>
            <w:r>
              <w:rPr>
                <w:rFonts w:ascii="Times New Roman"/>
                <w:b w:val="false"/>
                <w:i w:val="false"/>
                <w:color w:val="000000"/>
                <w:sz w:val="20"/>
              </w:rPr>
              <w:t>7-қосымша</w:t>
            </w:r>
          </w:p>
        </w:tc>
      </w:tr>
    </w:tbl>
    <w:bookmarkStart w:name="z104" w:id="82"/>
    <w:p>
      <w:pPr>
        <w:spacing w:after="0"/>
        <w:ind w:left="0"/>
        <w:jc w:val="left"/>
      </w:pPr>
      <w:r>
        <w:rPr>
          <w:rFonts w:ascii="Times New Roman"/>
          <w:b/>
          <w:i w:val="false"/>
          <w:color w:val="000000"/>
        </w:rPr>
        <w:t xml:space="preserve"> "Индустриялық-инновациялық жобаның кешенді жоспарының әзірлемесіне және/немесе сараптамасына кететін шығындардың орнын толтыру" мемлекеттік көрсетілетін қызмет регламенті</w:t>
      </w:r>
    </w:p>
    <w:bookmarkEnd w:id="82"/>
    <w:p>
      <w:pPr>
        <w:spacing w:after="0"/>
        <w:ind w:left="0"/>
        <w:jc w:val="both"/>
      </w:pPr>
      <w:r>
        <w:rPr>
          <w:rFonts w:ascii="Times New Roman"/>
          <w:b w:val="false"/>
          <w:i w:val="false"/>
          <w:color w:val="ff0000"/>
          <w:sz w:val="28"/>
        </w:rPr>
        <w:t xml:space="preserve">
      Ескерту. Регламенттің тақырыбы жаңа редакцияда - ҚР Инвестициялар және даму министрінің 28.04.2016 </w:t>
      </w:r>
      <w:r>
        <w:rPr>
          <w:rFonts w:ascii="Times New Roman"/>
          <w:b w:val="false"/>
          <w:i w:val="false"/>
          <w:color w:val="ff0000"/>
          <w:sz w:val="28"/>
        </w:rPr>
        <w:t>№ 410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05" w:id="83"/>
    <w:p>
      <w:pPr>
        <w:spacing w:after="0"/>
        <w:ind w:left="0"/>
        <w:jc w:val="left"/>
      </w:pPr>
      <w:r>
        <w:rPr>
          <w:rFonts w:ascii="Times New Roman"/>
          <w:b/>
          <w:i w:val="false"/>
          <w:color w:val="000000"/>
        </w:rPr>
        <w:t xml:space="preserve">  1. Жалпы ережелер</w:t>
      </w:r>
    </w:p>
    <w:bookmarkEnd w:id="83"/>
    <w:bookmarkStart w:name="z106" w:id="84"/>
    <w:p>
      <w:pPr>
        <w:spacing w:after="0"/>
        <w:ind w:left="0"/>
        <w:jc w:val="both"/>
      </w:pPr>
      <w:r>
        <w:rPr>
          <w:rFonts w:ascii="Times New Roman"/>
          <w:b w:val="false"/>
          <w:i w:val="false"/>
          <w:color w:val="000000"/>
          <w:sz w:val="28"/>
        </w:rPr>
        <w:t>
      1. Индустриялық-инновациялық жобаның кешенді жоспарының әзірлемесіне және/немесе сараптамасына кететін шығындардың орнын толтыру" мемлекеттік көрсетілетін қызметті (бұдан әрі - мемлекеттік көрсетілетін қызмет) "Қазақстандық индустрия дамыту институты" акционерлік қоғамы (бұдан әрі – көрсетілетін қызметті беруші) және кәсіпкерлерге қызмет көрсету орталықтары (бұдан әрі – КҚКО) көрсетеді.</w:t>
      </w:r>
    </w:p>
    <w:bookmarkEnd w:id="84"/>
    <w:bookmarkStart w:name="z1" w:id="85"/>
    <w:p>
      <w:pPr>
        <w:spacing w:after="0"/>
        <w:ind w:left="0"/>
        <w:jc w:val="both"/>
      </w:pPr>
      <w:r>
        <w:rPr>
          <w:rFonts w:ascii="Times New Roman"/>
          <w:b w:val="false"/>
          <w:i w:val="false"/>
          <w:color w:val="000000"/>
          <w:sz w:val="28"/>
        </w:rPr>
        <w:t>
      Мемлекеттік кызметті көрсету үшін өтініштерді қабылдау көрсетілетін қызметті беруші немесе КҚКО арқылы жүзеге асырылады, ал нәтижелерді беру көрсетілетін қызметті беруші арқылы жүзеге асырылады.</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Инвестициялар және даму министрінің 28.04.2016 </w:t>
      </w:r>
      <w:r>
        <w:rPr>
          <w:rFonts w:ascii="Times New Roman"/>
          <w:b w:val="false"/>
          <w:i w:val="false"/>
          <w:color w:val="000000"/>
          <w:sz w:val="28"/>
        </w:rPr>
        <w:t>№ 410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7" w:id="86"/>
    <w:p>
      <w:pPr>
        <w:spacing w:after="0"/>
        <w:ind w:left="0"/>
        <w:jc w:val="both"/>
      </w:pPr>
      <w:r>
        <w:rPr>
          <w:rFonts w:ascii="Times New Roman"/>
          <w:b w:val="false"/>
          <w:i w:val="false"/>
          <w:color w:val="000000"/>
          <w:sz w:val="28"/>
        </w:rPr>
        <w:t>
       2. Мемлекеттік көрсетілетін қызметтің нысаны - қағаз түрінде.</w:t>
      </w:r>
    </w:p>
    <w:bookmarkEnd w:id="86"/>
    <w:bookmarkStart w:name="z108" w:id="87"/>
    <w:p>
      <w:pPr>
        <w:spacing w:after="0"/>
        <w:ind w:left="0"/>
        <w:jc w:val="both"/>
      </w:pPr>
      <w:r>
        <w:rPr>
          <w:rFonts w:ascii="Times New Roman"/>
          <w:b w:val="false"/>
          <w:i w:val="false"/>
          <w:color w:val="000000"/>
          <w:sz w:val="28"/>
        </w:rPr>
        <w:t>
      3. Мемлекеттік қызметті көрсету нәтижесі – шығындардың орнын толтыру жөніндегі келісім.</w:t>
      </w:r>
    </w:p>
    <w:bookmarkEnd w:id="87"/>
    <w:bookmarkStart w:name="z40" w:id="88"/>
    <w:p>
      <w:pPr>
        <w:spacing w:after="0"/>
        <w:ind w:left="0"/>
        <w:jc w:val="both"/>
      </w:pPr>
      <w:r>
        <w:rPr>
          <w:rFonts w:ascii="Times New Roman"/>
          <w:b w:val="false"/>
          <w:i w:val="false"/>
          <w:color w:val="000000"/>
          <w:sz w:val="28"/>
        </w:rPr>
        <w:t>
      Мемлекеттік қызметті көрсету нәтижесін ұсыну нысаны – қағаз жүзінде.</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Инвестициялар және даму министрінің 28.04.2016 </w:t>
      </w:r>
      <w:r>
        <w:rPr>
          <w:rFonts w:ascii="Times New Roman"/>
          <w:b w:val="false"/>
          <w:i w:val="false"/>
          <w:color w:val="000000"/>
          <w:sz w:val="28"/>
        </w:rPr>
        <w:t>№ 410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9" w:id="89"/>
    <w:p>
      <w:pPr>
        <w:spacing w:after="0"/>
        <w:ind w:left="0"/>
        <w:jc w:val="left"/>
      </w:pPr>
      <w:r>
        <w:rPr>
          <w:rFonts w:ascii="Times New Roman"/>
          <w:b/>
          <w:i w:val="false"/>
          <w:color w:val="000000"/>
        </w:rPr>
        <w:t xml:space="preserve">  2. Мемлекеттік қызметті көрсету процесінде көрсетілетін</w:t>
      </w:r>
      <w:r>
        <w:br/>
      </w:r>
      <w:r>
        <w:rPr>
          <w:rFonts w:ascii="Times New Roman"/>
          <w:b/>
          <w:i w:val="false"/>
          <w:color w:val="000000"/>
        </w:rPr>
        <w:t>қызметті берушінің құрылымдық бөлімшелерінің (қызметкерлерінің)</w:t>
      </w:r>
      <w:r>
        <w:br/>
      </w:r>
      <w:r>
        <w:rPr>
          <w:rFonts w:ascii="Times New Roman"/>
          <w:b/>
          <w:i w:val="false"/>
          <w:color w:val="000000"/>
        </w:rPr>
        <w:t>іс-қимылдар тәртібінің сипаттамасы</w:t>
      </w:r>
    </w:p>
    <w:bookmarkEnd w:id="89"/>
    <w:bookmarkStart w:name="z110" w:id="90"/>
    <w:p>
      <w:pPr>
        <w:spacing w:after="0"/>
        <w:ind w:left="0"/>
        <w:jc w:val="both"/>
      </w:pPr>
      <w:r>
        <w:rPr>
          <w:rFonts w:ascii="Times New Roman"/>
          <w:b w:val="false"/>
          <w:i w:val="false"/>
          <w:color w:val="000000"/>
          <w:sz w:val="28"/>
        </w:rPr>
        <w:t xml:space="preserve">
      4. Мемлекеттік қызметті көрсету бойынша рәсімді (іс-қимылды) бастау үшін негіздеме "Отандық өнделген тауарлардың, көрсетілетін қызметтердің экспортын дамыту мен жылжытуға және еңбек өнімділігін арттыруды қолдауға бағытталған мемлекеттік көрсетілетін қызмет стандарттарын бекіту туралы" Қазақстан Республикасы Инвестициялар және даму министрінің міндетін атқарушының 2015 жылғы 31 шілдедегі № 839 </w:t>
      </w:r>
      <w:r>
        <w:rPr>
          <w:rFonts w:ascii="Times New Roman"/>
          <w:b w:val="false"/>
          <w:i w:val="false"/>
          <w:color w:val="000000"/>
          <w:sz w:val="28"/>
        </w:rPr>
        <w:t>бұйрығымен</w:t>
      </w:r>
      <w:r>
        <w:rPr>
          <w:rFonts w:ascii="Times New Roman"/>
          <w:b w:val="false"/>
          <w:i w:val="false"/>
          <w:color w:val="000000"/>
          <w:sz w:val="28"/>
        </w:rPr>
        <w:t xml:space="preserve"> (нормативтік-құқықтық актілерді мемлекеттік тіркеу Тізілімінде № 12060 болып тіркелген) бекітілген Индустриялық-инновациялық жобаның кешенді жоспарының әзірлемесіне және/немесе сараптамасына кететін шығындардың орнын толтыру" мемлекеттік көрсетілетін қызмет стандартының 9-тармағына сәйкес өтінімді ұсыну болып табылады.</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Инвестициялар және даму министрінің 28.04.2016 </w:t>
      </w:r>
      <w:r>
        <w:rPr>
          <w:rFonts w:ascii="Times New Roman"/>
          <w:b w:val="false"/>
          <w:i w:val="false"/>
          <w:color w:val="000000"/>
          <w:sz w:val="28"/>
        </w:rPr>
        <w:t>№ 410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1" w:id="91"/>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 орындау ұзақтығы:</w:t>
      </w:r>
    </w:p>
    <w:bookmarkEnd w:id="91"/>
    <w:p>
      <w:pPr>
        <w:spacing w:after="0"/>
        <w:ind w:left="0"/>
        <w:jc w:val="both"/>
      </w:pPr>
      <w:r>
        <w:rPr>
          <w:rFonts w:ascii="Times New Roman"/>
          <w:b w:val="false"/>
          <w:i w:val="false"/>
          <w:color w:val="000000"/>
          <w:sz w:val="28"/>
        </w:rPr>
        <w:t>
      1) көрсетілетін қызметті берушінің кеңсесінің немесе КҚКО маманының өтінімді бір жұмыс күні ішінде қабылдауы және тіркеуі;</w:t>
      </w:r>
    </w:p>
    <w:p>
      <w:pPr>
        <w:spacing w:after="0"/>
        <w:ind w:left="0"/>
        <w:jc w:val="both"/>
      </w:pPr>
      <w:r>
        <w:rPr>
          <w:rFonts w:ascii="Times New Roman"/>
          <w:b w:val="false"/>
          <w:i w:val="false"/>
          <w:color w:val="000000"/>
          <w:sz w:val="28"/>
        </w:rPr>
        <w:t>
      2) көрсетілетін қызметті берушінің өтінімді он жұмыс күні ішінде қарастыруы;</w:t>
      </w:r>
    </w:p>
    <w:p>
      <w:pPr>
        <w:spacing w:after="0"/>
        <w:ind w:left="0"/>
        <w:jc w:val="both"/>
      </w:pPr>
      <w:r>
        <w:rPr>
          <w:rFonts w:ascii="Times New Roman"/>
          <w:b w:val="false"/>
          <w:i w:val="false"/>
          <w:color w:val="000000"/>
          <w:sz w:val="28"/>
        </w:rPr>
        <w:t>
      3) талаптарға сәйкес болған жағдайда, Шығындардың бір бөлігін өтеу туралы келісімге бір жұмыс күні ішінде қол қою;</w:t>
      </w:r>
    </w:p>
    <w:p>
      <w:pPr>
        <w:spacing w:after="0"/>
        <w:ind w:left="0"/>
        <w:jc w:val="both"/>
      </w:pPr>
      <w:r>
        <w:rPr>
          <w:rFonts w:ascii="Times New Roman"/>
          <w:b w:val="false"/>
          <w:i w:val="false"/>
          <w:color w:val="000000"/>
          <w:sz w:val="28"/>
        </w:rPr>
        <w:t>
      4) көрсетілетін қызметті берушінің ақша қаражатын көрсетілетін қызметті алушының есепшотына бес жұмыс күні ішінде аударуы;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Инвестициялар және даму министрінің 28.04.2016 </w:t>
      </w:r>
      <w:r>
        <w:rPr>
          <w:rFonts w:ascii="Times New Roman"/>
          <w:b w:val="false"/>
          <w:i w:val="false"/>
          <w:color w:val="000000"/>
          <w:sz w:val="28"/>
        </w:rPr>
        <w:t>№ 410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2" w:id="92"/>
    <w:p>
      <w:pPr>
        <w:spacing w:after="0"/>
        <w:ind w:left="0"/>
        <w:jc w:val="both"/>
      </w:pPr>
      <w:r>
        <w:rPr>
          <w:rFonts w:ascii="Times New Roman"/>
          <w:b w:val="false"/>
          <w:i w:val="false"/>
          <w:color w:val="000000"/>
          <w:sz w:val="28"/>
        </w:rPr>
        <w:t>
       6. Мына рәсімдерді (іс-қимылды) орындауды бастау үшін негіз болатын мемлекеттік қызметті көрсету рәсімінің іс-қимыл нәтижесі:</w:t>
      </w:r>
    </w:p>
    <w:bookmarkEnd w:id="92"/>
    <w:p>
      <w:pPr>
        <w:spacing w:after="0"/>
        <w:ind w:left="0"/>
        <w:jc w:val="both"/>
      </w:pPr>
      <w:r>
        <w:rPr>
          <w:rFonts w:ascii="Times New Roman"/>
          <w:b w:val="false"/>
          <w:i w:val="false"/>
          <w:color w:val="000000"/>
          <w:sz w:val="28"/>
        </w:rPr>
        <w:t>
      1) тіркелген құжаттар;</w:t>
      </w:r>
    </w:p>
    <w:p>
      <w:pPr>
        <w:spacing w:after="0"/>
        <w:ind w:left="0"/>
        <w:jc w:val="both"/>
      </w:pPr>
      <w:r>
        <w:rPr>
          <w:rFonts w:ascii="Times New Roman"/>
          <w:b w:val="false"/>
          <w:i w:val="false"/>
          <w:color w:val="000000"/>
          <w:sz w:val="28"/>
        </w:rPr>
        <w:t>
      2) көрсетілетін қызметті алушыға хат;</w:t>
      </w:r>
    </w:p>
    <w:p>
      <w:pPr>
        <w:spacing w:after="0"/>
        <w:ind w:left="0"/>
        <w:jc w:val="both"/>
      </w:pPr>
      <w:r>
        <w:rPr>
          <w:rFonts w:ascii="Times New Roman"/>
          <w:b w:val="false"/>
          <w:i w:val="false"/>
          <w:color w:val="000000"/>
          <w:sz w:val="28"/>
        </w:rPr>
        <w:t xml:space="preserve">
      3) қызметтік хат; </w:t>
      </w:r>
    </w:p>
    <w:p>
      <w:pPr>
        <w:spacing w:after="0"/>
        <w:ind w:left="0"/>
        <w:jc w:val="both"/>
      </w:pPr>
      <w:r>
        <w:rPr>
          <w:rFonts w:ascii="Times New Roman"/>
          <w:b w:val="false"/>
          <w:i w:val="false"/>
          <w:color w:val="000000"/>
          <w:sz w:val="28"/>
        </w:rPr>
        <w:t>
      4) көрсетілетін қызметті алушыға ақшалай қаражатты аудару.</w:t>
      </w:r>
    </w:p>
    <w:bookmarkStart w:name="z113" w:id="93"/>
    <w:p>
      <w:pPr>
        <w:spacing w:after="0"/>
        <w:ind w:left="0"/>
        <w:jc w:val="left"/>
      </w:pPr>
      <w:r>
        <w:rPr>
          <w:rFonts w:ascii="Times New Roman"/>
          <w:b/>
          <w:i w:val="false"/>
          <w:color w:val="000000"/>
        </w:rPr>
        <w:t xml:space="preserve"> 3. Мемлекеттік қызметті көрсету процесінде көрсетілетін</w:t>
      </w:r>
      <w:r>
        <w:br/>
      </w:r>
      <w:r>
        <w:rPr>
          <w:rFonts w:ascii="Times New Roman"/>
          <w:b/>
          <w:i w:val="false"/>
          <w:color w:val="000000"/>
        </w:rPr>
        <w:t>қызметті берушінің құрылымдық бөлімшелерінің (қызметкерлерінің)</w:t>
      </w:r>
      <w:r>
        <w:br/>
      </w:r>
      <w:r>
        <w:rPr>
          <w:rFonts w:ascii="Times New Roman"/>
          <w:b/>
          <w:i w:val="false"/>
          <w:color w:val="000000"/>
        </w:rPr>
        <w:t>өзара іс-қимыл тәртібінің сипаттамасы</w:t>
      </w:r>
    </w:p>
    <w:bookmarkEnd w:id="93"/>
    <w:bookmarkStart w:name="z114" w:id="94"/>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 құрылымдық бөлімшелерінің (қызметкерлерінің) тізбесі:</w:t>
      </w:r>
    </w:p>
    <w:bookmarkEnd w:id="94"/>
    <w:p>
      <w:pPr>
        <w:spacing w:after="0"/>
        <w:ind w:left="0"/>
        <w:jc w:val="both"/>
      </w:pPr>
      <w:r>
        <w:rPr>
          <w:rFonts w:ascii="Times New Roman"/>
          <w:b w:val="false"/>
          <w:i w:val="false"/>
          <w:color w:val="000000"/>
          <w:sz w:val="28"/>
        </w:rPr>
        <w:t>
      1) көрсетілетін қызметті берушінің басшылығы;</w:t>
      </w:r>
    </w:p>
    <w:p>
      <w:pPr>
        <w:spacing w:after="0"/>
        <w:ind w:left="0"/>
        <w:jc w:val="both"/>
      </w:pPr>
      <w:r>
        <w:rPr>
          <w:rFonts w:ascii="Times New Roman"/>
          <w:b w:val="false"/>
          <w:i w:val="false"/>
          <w:color w:val="000000"/>
          <w:sz w:val="28"/>
        </w:rPr>
        <w:t>
      2) құрылымдық бөлімше басшысы;</w:t>
      </w:r>
    </w:p>
    <w:p>
      <w:pPr>
        <w:spacing w:after="0"/>
        <w:ind w:left="0"/>
        <w:jc w:val="both"/>
      </w:pPr>
      <w:r>
        <w:rPr>
          <w:rFonts w:ascii="Times New Roman"/>
          <w:b w:val="false"/>
          <w:i w:val="false"/>
          <w:color w:val="000000"/>
          <w:sz w:val="28"/>
        </w:rPr>
        <w:t>
      3) жауапты орындаушы;</w:t>
      </w:r>
    </w:p>
    <w:p>
      <w:pPr>
        <w:spacing w:after="0"/>
        <w:ind w:left="0"/>
        <w:jc w:val="both"/>
      </w:pPr>
      <w:r>
        <w:rPr>
          <w:rFonts w:ascii="Times New Roman"/>
          <w:b w:val="false"/>
          <w:i w:val="false"/>
          <w:color w:val="000000"/>
          <w:sz w:val="28"/>
        </w:rPr>
        <w:t>
      4) қаржылық есепке алу және бақылау жөніндегі сектор маманы;</w:t>
      </w:r>
    </w:p>
    <w:p>
      <w:pPr>
        <w:spacing w:after="0"/>
        <w:ind w:left="0"/>
        <w:jc w:val="both"/>
      </w:pPr>
      <w:r>
        <w:rPr>
          <w:rFonts w:ascii="Times New Roman"/>
          <w:b w:val="false"/>
          <w:i w:val="false"/>
          <w:color w:val="000000"/>
          <w:sz w:val="28"/>
        </w:rPr>
        <w:t>
      5) көрсетілетін қызметті беруші кеңсесінің немесе КҚКО маманы.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Инвестициялар және даму министрінің 28.04.2016 </w:t>
      </w:r>
      <w:r>
        <w:rPr>
          <w:rFonts w:ascii="Times New Roman"/>
          <w:b w:val="false"/>
          <w:i w:val="false"/>
          <w:color w:val="000000"/>
          <w:sz w:val="28"/>
        </w:rPr>
        <w:t>№ 410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5" w:id="95"/>
    <w:p>
      <w:pPr>
        <w:spacing w:after="0"/>
        <w:ind w:left="0"/>
        <w:jc w:val="both"/>
      </w:pPr>
      <w:r>
        <w:rPr>
          <w:rFonts w:ascii="Times New Roman"/>
          <w:b w:val="false"/>
          <w:i w:val="false"/>
          <w:color w:val="000000"/>
          <w:sz w:val="28"/>
        </w:rPr>
        <w:t>
       8. Құрылымдық бөлімшелер (қызметкерлер) арасындағы рәсімдердің (іс-қимылдардың) бірізділігін сипаттау:</w:t>
      </w:r>
    </w:p>
    <w:bookmarkEnd w:id="95"/>
    <w:p>
      <w:pPr>
        <w:spacing w:after="0"/>
        <w:ind w:left="0"/>
        <w:jc w:val="both"/>
      </w:pPr>
      <w:r>
        <w:rPr>
          <w:rFonts w:ascii="Times New Roman"/>
          <w:b w:val="false"/>
          <w:i w:val="false"/>
          <w:color w:val="000000"/>
          <w:sz w:val="28"/>
        </w:rPr>
        <w:t>
      1) көрсетілетін қызметті беруші кеңсесінің немесе КҚКО маманының он бес минуттың ішінде өтінімді қабылдауы және тіркеуі;</w:t>
      </w:r>
    </w:p>
    <w:p>
      <w:pPr>
        <w:spacing w:after="0"/>
        <w:ind w:left="0"/>
        <w:jc w:val="both"/>
      </w:pPr>
      <w:r>
        <w:rPr>
          <w:rFonts w:ascii="Times New Roman"/>
          <w:b w:val="false"/>
          <w:i w:val="false"/>
          <w:color w:val="000000"/>
          <w:sz w:val="28"/>
        </w:rPr>
        <w:t>
      2) көрсетілетін қызметті берушінің басшылығы бұрыштама жасайды және оларды он бес минуттың ішінде көрсетілетін қызметті берушінің құрылымдық бөлемшесінің басшысына қарастыруға жібереді;</w:t>
      </w:r>
    </w:p>
    <w:p>
      <w:pPr>
        <w:spacing w:after="0"/>
        <w:ind w:left="0"/>
        <w:jc w:val="both"/>
      </w:pPr>
      <w:r>
        <w:rPr>
          <w:rFonts w:ascii="Times New Roman"/>
          <w:b w:val="false"/>
          <w:i w:val="false"/>
          <w:color w:val="000000"/>
          <w:sz w:val="28"/>
        </w:rPr>
        <w:t>
      3) құрылымдық бөлімше басшысы он бес минуттың ішінде жауапты орындаушыны анықтайды және оған өтінімді қарастыруға береді;</w:t>
      </w:r>
    </w:p>
    <w:p>
      <w:pPr>
        <w:spacing w:after="0"/>
        <w:ind w:left="0"/>
        <w:jc w:val="both"/>
      </w:pPr>
      <w:r>
        <w:rPr>
          <w:rFonts w:ascii="Times New Roman"/>
          <w:b w:val="false"/>
          <w:i w:val="false"/>
          <w:color w:val="000000"/>
          <w:sz w:val="28"/>
        </w:rPr>
        <w:t>
      4) жауапты орындаушы көрсетілетін қызметті алушының өтінімін ұсынылған құжаттар топтамасының толық екендігіне тексереді және ұсынылған құжаттардың толық болмау фактісі анықталған жағдайда, үш жұмыс күні ішінде ескертпелер жазылған хат дайындайды;</w:t>
      </w:r>
    </w:p>
    <w:p>
      <w:pPr>
        <w:spacing w:after="0"/>
        <w:ind w:left="0"/>
        <w:jc w:val="both"/>
      </w:pPr>
      <w:r>
        <w:rPr>
          <w:rFonts w:ascii="Times New Roman"/>
          <w:b w:val="false"/>
          <w:i w:val="false"/>
          <w:color w:val="000000"/>
          <w:sz w:val="28"/>
        </w:rPr>
        <w:t>
      5) жауапты орындаушы ұсынылған құжаттар топтамасының толық болған жағдайында, жеті жұмыс күні ішінде көрсетілетін қызметті алушы өтінімінің қойылатын талаптарға сәйкестігін тексереді және шығындарды өтеу мүмкіндігі туралы шешім қабылдайды;</w:t>
      </w:r>
    </w:p>
    <w:p>
      <w:pPr>
        <w:spacing w:after="0"/>
        <w:ind w:left="0"/>
        <w:jc w:val="both"/>
      </w:pPr>
      <w:r>
        <w:rPr>
          <w:rFonts w:ascii="Times New Roman"/>
          <w:b w:val="false"/>
          <w:i w:val="false"/>
          <w:color w:val="000000"/>
          <w:sz w:val="28"/>
        </w:rPr>
        <w:t>
      6) жауапты орындаушы ұсынылған талаптарға сәйкес болмаған жағдайда, көрсетілетін қызметті алушыға екі жұмыс күні ішінде тиісті дәлелдеумен хабарлама жібереді;</w:t>
      </w:r>
    </w:p>
    <w:p>
      <w:pPr>
        <w:spacing w:after="0"/>
        <w:ind w:left="0"/>
        <w:jc w:val="both"/>
      </w:pPr>
      <w:r>
        <w:rPr>
          <w:rFonts w:ascii="Times New Roman"/>
          <w:b w:val="false"/>
          <w:i w:val="false"/>
          <w:color w:val="000000"/>
          <w:sz w:val="28"/>
        </w:rPr>
        <w:t>
      7) жауапты орындаушы ұсынылған талаптарға сәйкес болған жағдайда, екі жұмыс күні ішінде көрсетілетін қызметті алушыға көрсетілетін қызметті берушінің тарапынан қол қойылған Шығындардың бір бөлігін төлеу мүмкіндігі жөніндегі келісімді қоса бере отырып, Шығындардың бір бөлігін өтеу туралы келісімді екі данада жібереді</w:t>
      </w:r>
    </w:p>
    <w:p>
      <w:pPr>
        <w:spacing w:after="0"/>
        <w:ind w:left="0"/>
        <w:jc w:val="both"/>
      </w:pPr>
      <w:r>
        <w:rPr>
          <w:rFonts w:ascii="Times New Roman"/>
          <w:b w:val="false"/>
          <w:i w:val="false"/>
          <w:color w:val="000000"/>
          <w:sz w:val="28"/>
        </w:rPr>
        <w:t>
      8) жауапты орындаушы қаржылық есепке алу және бақылау жөніндегі секторға Шығындардың бір бөлігін өтеу туралы келісімге қол қойылған күннен бастап екі жұмыс күні ішінде көрсетілетін қызметті алушыға мемлекеттік қызмет көрсету үшін қызметтік хат дайындайды;</w:t>
      </w:r>
    </w:p>
    <w:p>
      <w:pPr>
        <w:spacing w:after="0"/>
        <w:ind w:left="0"/>
        <w:jc w:val="both"/>
      </w:pPr>
      <w:r>
        <w:rPr>
          <w:rFonts w:ascii="Times New Roman"/>
          <w:b w:val="false"/>
          <w:i w:val="false"/>
          <w:color w:val="000000"/>
          <w:sz w:val="28"/>
        </w:rPr>
        <w:t>
      9) қаржылық есепке алу және бақылау секторының маманы мемлекеттік қызмет көрсетудің нәтижесін көрсетілетін қызметті алушының есепшотына үш жұмыс күні ішінде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Инвестициялар және даму министрінің 28.04.2016 </w:t>
      </w:r>
      <w:r>
        <w:rPr>
          <w:rFonts w:ascii="Times New Roman"/>
          <w:b w:val="false"/>
          <w:i w:val="false"/>
          <w:color w:val="000000"/>
          <w:sz w:val="28"/>
        </w:rPr>
        <w:t>№ 410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6" w:id="96"/>
    <w:p>
      <w:pPr>
        <w:spacing w:after="0"/>
        <w:ind w:left="0"/>
        <w:jc w:val="both"/>
      </w:pPr>
      <w:r>
        <w:rPr>
          <w:rFonts w:ascii="Times New Roman"/>
          <w:b w:val="false"/>
          <w:i w:val="false"/>
          <w:color w:val="000000"/>
          <w:sz w:val="28"/>
        </w:rPr>
        <w:t>
       9. Мемлекеттік қызметті көрсету процесінде көрсетілетін қызметті берушінің құрылымдық бөлімшелерінің (қызметкерлерінің) рәсімдерінің (іс-қимылдардың) бірізділігінің, өзара іс-қимылдарының толық сипаттауы, сондай-ақ өзге көрсетілетін қызметті берушілермен және (немесе) кәсіпкерлерге қызмет көрсету орталықтарымен өзара іс-қимыл тәртібінің және мемлекеттік қызметті көрсету процесінде ақпараттық жүйелерді қолдану тәртібінің сипаттамасы осы регламентке қосымшаға сәйкес "Индустриялық-инновациялық жобаның кешенді жоспарының әзірлемесіне және/немесе сараптамасына кететін шығындардың орның толтыру" Мемлекеттік қызметті көрсету бизнес-процестерінің анықтамалығында көрсетіледі.</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Инвестициялар және даму министрінің 28.04.2016 </w:t>
      </w:r>
      <w:r>
        <w:rPr>
          <w:rFonts w:ascii="Times New Roman"/>
          <w:b w:val="false"/>
          <w:i w:val="false"/>
          <w:color w:val="000000"/>
          <w:sz w:val="28"/>
        </w:rPr>
        <w:t>№ 410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"Индустриялық–инновациялық жобаның</w:t>
            </w:r>
            <w:r>
              <w:br/>
            </w:r>
            <w:r>
              <w:rPr>
                <w:rFonts w:ascii="Times New Roman"/>
                <w:b w:val="false"/>
                <w:i w:val="false"/>
                <w:color w:val="000000"/>
                <w:sz w:val="20"/>
              </w:rPr>
              <w:t>кешенді жоспарының әзірлемесіне</w:t>
            </w:r>
            <w:r>
              <w:br/>
            </w:r>
            <w:r>
              <w:rPr>
                <w:rFonts w:ascii="Times New Roman"/>
                <w:b w:val="false"/>
                <w:i w:val="false"/>
                <w:color w:val="000000"/>
                <w:sz w:val="20"/>
              </w:rPr>
              <w:t>және/немесе сараптамасынакететін</w:t>
            </w:r>
            <w:r>
              <w:br/>
            </w:r>
            <w:r>
              <w:rPr>
                <w:rFonts w:ascii="Times New Roman"/>
                <w:b w:val="false"/>
                <w:i w:val="false"/>
                <w:color w:val="000000"/>
                <w:sz w:val="20"/>
              </w:rPr>
              <w:t>шығындардың орнын толтыру"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қосымша</w:t>
            </w:r>
          </w:p>
        </w:tc>
      </w:tr>
    </w:tbl>
    <w:bookmarkStart w:name="z118" w:id="97"/>
    <w:p>
      <w:pPr>
        <w:spacing w:after="0"/>
        <w:ind w:left="0"/>
        <w:jc w:val="left"/>
      </w:pPr>
      <w:r>
        <w:rPr>
          <w:rFonts w:ascii="Times New Roman"/>
          <w:b/>
          <w:i w:val="false"/>
          <w:color w:val="000000"/>
        </w:rPr>
        <w:t xml:space="preserve"> "Өнімділік 2020" бағдарламасы шеңберінде инвестициялық жобаның кешенді жоспарын әзірлеу немесе сараптама жасау үшін шығындардың бір бөлігін төлеу" мемлекеттік қызмет көрсету бизнес-процестерінің анықтамалығы</w:t>
      </w:r>
    </w:p>
    <w:bookmarkEnd w:id="97"/>
    <w:p>
      <w:pPr>
        <w:spacing w:after="0"/>
        <w:ind w:left="0"/>
        <w:jc w:val="both"/>
      </w:pPr>
      <w:r>
        <w:rPr>
          <w:rFonts w:ascii="Times New Roman"/>
          <w:b w:val="false"/>
          <w:i w:val="false"/>
          <w:color w:val="ff0000"/>
          <w:sz w:val="28"/>
        </w:rPr>
        <w:t xml:space="preserve">
      Ескерту. Қосымша жаңа редакцияда - ҚР Инвестициялар және даму министрінің 28.04.2016 </w:t>
      </w:r>
      <w:r>
        <w:rPr>
          <w:rFonts w:ascii="Times New Roman"/>
          <w:b w:val="false"/>
          <w:i w:val="false"/>
          <w:color w:val="ff0000"/>
          <w:sz w:val="28"/>
        </w:rPr>
        <w:t>№ 410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xml:space="preserve">
       </w:t>
      </w:r>
    </w:p>
    <w:p>
      <w:pPr>
        <w:spacing w:after="0"/>
        <w:ind w:left="0"/>
        <w:jc w:val="both"/>
      </w:pPr>
      <w:r>
        <w:drawing>
          <wp:inline distT="0" distB="0" distL="0" distR="0">
            <wp:extent cx="7810500" cy="290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290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