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aaa07" w14:textId="65aa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Шекара қызметін, Шекара академиясын, Авиация қызметін, әскери қарсы барлау және әскери полиция органдарын жиһазбен және казармалық мүкәммалмен жабдықтаудың заттай нормаларын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8 қазандағы № 83 бұйрығы. Қазақстан Республикасының Әділет министрлігінде 2015 жылы 11 қарашада № 12274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қауіпсіздік комитеті Төрағасының 10.02.2021 </w:t>
      </w:r>
      <w:r>
        <w:rPr>
          <w:rFonts w:ascii="Times New Roman"/>
          <w:b w:val="false"/>
          <w:i w:val="false"/>
          <w:color w:val="ff0000"/>
          <w:sz w:val="28"/>
        </w:rPr>
        <w:t>№ 13/қе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берілген Қазақстан Республикасы Ұлттық қауіпсіздік комитетінің (одан әрі – ҰҚК) Шекара қызметін, Шекара академиясын, Авиация қызметін, әскери қарсы барлау және әскери полиция органдарын жиһазбен және казармалық мүкәммалмен жабдықтаудың заттай нормалары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қауіпсіздік комитеті Төрағасының 10.02.2021 </w:t>
      </w:r>
      <w:r>
        <w:rPr>
          <w:rFonts w:ascii="Times New Roman"/>
          <w:b w:val="false"/>
          <w:i w:val="false"/>
          <w:color w:val="000000"/>
          <w:sz w:val="28"/>
        </w:rPr>
        <w:t>№ 13/қе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ҰҚК Шекара қызметі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баспасөз басылымдарына және "Әділет" ақпараттық-құқықтық жүйесіне ресми жариялауға жіберуді қамтамасыз етсін.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қауіпсіздік комитетінің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Әбіқаев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 Б.Сұлтанов   </w:t>
      </w:r>
    </w:p>
    <w:p>
      <w:pPr>
        <w:spacing w:after="0"/>
        <w:ind w:left="0"/>
        <w:jc w:val="both"/>
      </w:pPr>
      <w:r>
        <w:rPr>
          <w:rFonts w:ascii="Times New Roman"/>
          <w:b w:val="false"/>
          <w:i w:val="false"/>
          <w:color w:val="000000"/>
          <w:sz w:val="28"/>
        </w:rPr>
        <w:t>
      2015 жылғы "____"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 дана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8 қазандағы</w:t>
            </w:r>
            <w:r>
              <w:br/>
            </w:r>
            <w:r>
              <w:rPr>
                <w:rFonts w:ascii="Times New Roman"/>
                <w:b w:val="false"/>
                <w:i w:val="false"/>
                <w:color w:val="000000"/>
                <w:sz w:val="20"/>
              </w:rPr>
              <w:t>№ 83 бұйрығымен бекітілген</w:t>
            </w:r>
          </w:p>
        </w:tc>
      </w:tr>
    </w:tbl>
    <w:bookmarkStart w:name="z9" w:id="6"/>
    <w:p>
      <w:pPr>
        <w:spacing w:after="0"/>
        <w:ind w:left="0"/>
        <w:jc w:val="left"/>
      </w:pPr>
      <w:r>
        <w:rPr>
          <w:rFonts w:ascii="Times New Roman"/>
          <w:b/>
          <w:i w:val="false"/>
          <w:color w:val="000000"/>
        </w:rPr>
        <w:t xml:space="preserve"> Қазақстан Республикасы Ұлттық қауіпсіздік комитетінің Шекара қызметін, Шекара академиясын, Авиация қызметін, әскери қарсы барлау және әскери полиция органдарын жиһазбен және казармалық мүкәммалмен жабдықтаудың заттай нормалары</w:t>
      </w:r>
    </w:p>
    <w:bookmarkEnd w:id="6"/>
    <w:p>
      <w:pPr>
        <w:spacing w:after="0"/>
        <w:ind w:left="0"/>
        <w:jc w:val="both"/>
      </w:pPr>
      <w:r>
        <w:rPr>
          <w:rFonts w:ascii="Times New Roman"/>
          <w:b w:val="false"/>
          <w:i w:val="false"/>
          <w:color w:val="ff0000"/>
          <w:sz w:val="28"/>
        </w:rPr>
        <w:t xml:space="preserve">
      Ескерту. Заттай нормалардың тақырыбы жаңа редакцияда – ҚР Ұлттық қауіпсіздік комитеті Төрағасының 10.02.2021 </w:t>
      </w:r>
      <w:r>
        <w:rPr>
          <w:rFonts w:ascii="Times New Roman"/>
          <w:b w:val="false"/>
          <w:i w:val="false"/>
          <w:color w:val="ff0000"/>
          <w:sz w:val="28"/>
        </w:rPr>
        <w:t>№ 13/қе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 1 норма.</w:t>
      </w:r>
      <w:r>
        <w:br/>
      </w:r>
      <w:r>
        <w:rPr>
          <w:rFonts w:ascii="Times New Roman"/>
          <w:b/>
          <w:i w:val="false"/>
          <w:color w:val="000000"/>
        </w:rPr>
        <w:t>Казармалар мен жатақханалар</w:t>
      </w:r>
    </w:p>
    <w:p>
      <w:pPr>
        <w:spacing w:after="0"/>
        <w:ind w:left="0"/>
        <w:jc w:val="both"/>
      </w:pPr>
      <w:r>
        <w:rPr>
          <w:rFonts w:ascii="Times New Roman"/>
          <w:b w:val="false"/>
          <w:i w:val="false"/>
          <w:color w:val="ff0000"/>
          <w:sz w:val="28"/>
        </w:rPr>
        <w:t xml:space="preserve">
      Ескерту. № 1-нормаға өзгеріс енгізілді – ҚР Ұлттық қауіпсіздік комитеті Төрағасының 10.02.2021 </w:t>
      </w:r>
      <w:r>
        <w:rPr>
          <w:rFonts w:ascii="Times New Roman"/>
          <w:b w:val="false"/>
          <w:i w:val="false"/>
          <w:color w:val="ff0000"/>
          <w:sz w:val="28"/>
        </w:rPr>
        <w:t>№ 13/қе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2"/>
        <w:gridCol w:w="5067"/>
        <w:gridCol w:w="2256"/>
        <w:gridCol w:w="1946"/>
        <w:gridCol w:w="1480"/>
      </w:tblGrid>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Жатын үй-жайлар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сарбаздар, матростар, Шекара академиясының 1-2-курс курсанттары, кәсіби дайындық бөлімдері (бөлімшелер) үшін</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кереует***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тумбочка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киімді, бас киімдер мен зат қаптарын сақтауға арналған шкаф**</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адамға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бар бак астына қойылатын тұғыр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үй-жайға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әскери қызметін кілісімшарт бойынша өткеріп жатқан әскери қызметшілер, Шекара академиясының курсанттары және келесі курстары, әскери қызметші әйелдер үшін</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тумбочка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жеке шкаф</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бар бак астына қойылатын тұғыр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Жатын үй-жайдың дәлізі</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кезекшінің тумбасы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кезекшіге арналған тұғыр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сөре</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үй-жайға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Бөлімшелердегі пәтерлер</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тумбочка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үстел</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Ақпараттық-тәрбие жұмыстары бөлмесі</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үстел</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адамға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Газеттерді тігуге арналған үстел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бөлмеге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Психологиялық оңалту бөлмесі</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 (диван, екі кресло)</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Шекара қызметі топтарының, бөлімшесінің және басқа бөлімшелерінің (шекара бөлімдері, шекара бөлімшелері, шекаралық бақылау бөлімдері, шекаралық бақылау бөлімшелері, шекара топтары, техникалық бақылау топтары, бақылау-өткізу пункттері, арнайы мақсаттағы мобильдік іс-қимылдар бөлімшесі) бөлмесі (кеңсе).</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бөлмеге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ұяшықты шкаф</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Топ бастықтары мен бөлімшелер бастықтарының бөлмесі</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комнату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ұяшықты шкаф</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киім ілгіш</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Қаруды сақтауға арналған бөлме</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сақтауға арналған пирамида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r>
              <w:br/>
            </w:r>
            <w:r>
              <w:rPr>
                <w:rFonts w:ascii="Times New Roman"/>
                <w:b w:val="false"/>
                <w:i w:val="false"/>
                <w:color w:val="000000"/>
                <w:sz w:val="20"/>
              </w:rPr>
              <w:t>
1 ұяшық</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Пистолеттерді сақтауға арналған шкаф******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Оқ-дәрілерді сақтауға арналған жәшік*******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взводқа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Қаруды тазартуға арналған бөлме (орын)</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тазартуға арналған үстел</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бөлмеге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Спорттық сабақтарға арналған бөлме (орын)</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Қабырғаға ілінетін айна*********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Топтың, бөлімшенің (бөлімшелердің) мүлкін және әскери қызметшілердің жеке заттарын сақтауға арналған қойма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Ротаның мүлкін сақтауға арналған шкаф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Жуынуға арналған бөлме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адамға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Қабырғаға ілінетін айна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Қолжуғыштардың</w:t>
            </w:r>
            <w:r>
              <w:br/>
            </w:r>
            <w:r>
              <w:rPr>
                <w:rFonts w:ascii="Times New Roman"/>
                <w:b w:val="false"/>
                <w:i w:val="false"/>
                <w:color w:val="000000"/>
                <w:sz w:val="20"/>
              </w:rPr>
              <w:t>
саны бойынша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Қолжуғыштардың</w:t>
            </w:r>
            <w:r>
              <w:br/>
            </w:r>
            <w:r>
              <w:rPr>
                <w:rFonts w:ascii="Times New Roman"/>
                <w:b w:val="false"/>
                <w:i w:val="false"/>
                <w:color w:val="000000"/>
                <w:sz w:val="20"/>
              </w:rPr>
              <w:t>
саны бойынша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Аяқ киімді тазартуға арналған бөлме (орын)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тазартуға арналған тұғыр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Тұрмыстық қызмет көрсету бөлмесі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үстел</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Фурнитураға арналған қабырғаға ілінетін шкаф</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Шаштаразға арналған үстел</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креслосы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жөндеуге арналған үстел</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Етікші табуреті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Душ бөлмесі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орындығы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5 ілгекті ілгіш</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Дәретхана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құралдарына арналған шкаф</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буынды қабылдау үшін ҰҚК Шекара қызметінің ведомстволарына, аумақтық бөлімшелеріне (оның ішінде құрылымдық бөлімшелері: дивизиондары, шекара басқармалары, кәсіби дайындық бөлімдері (бөлімшелер)), бағынышты ұйымдары, ҰҚК Авиация қызметінің бөлімшелеріне, ҰҚК Шекара академиясына жабдықталым органдарымен келісіммен нормалар бойынша тиесіліден артық казармалық жиһаздың (кереуеттер, тумбочкалар, табуреттер) қорын ұстауға рұқсат етіледі (қолда бар мерзімді қызмет әскери қызметшілерінің штат санынан 50%-ға дейінгі мөлшерде).</w:t>
            </w:r>
            <w:r>
              <w:br/>
            </w:r>
            <w:r>
              <w:rPr>
                <w:rFonts w:ascii="Times New Roman"/>
                <w:b w:val="false"/>
                <w:i w:val="false"/>
                <w:color w:val="000000"/>
                <w:sz w:val="20"/>
              </w:rPr>
              <w:t>
* - жабдықтау нормаларында мынадай негізгі ұғымдар пайдаланылады:</w:t>
            </w:r>
            <w:r>
              <w:br/>
            </w:r>
            <w:r>
              <w:rPr>
                <w:rFonts w:ascii="Times New Roman"/>
                <w:b w:val="false"/>
                <w:i w:val="false"/>
                <w:color w:val="000000"/>
                <w:sz w:val="20"/>
              </w:rPr>
              <w:t>
1) жиһаз - кереуеттер, үстелдер, орындықтар, тумбалар, әртүрлі шкафтар, әртүрлі ілгіштер, креслолар, сөрелер, тумбочкалар;</w:t>
            </w:r>
            <w:r>
              <w:br/>
            </w:r>
            <w:r>
              <w:rPr>
                <w:rFonts w:ascii="Times New Roman"/>
                <w:b w:val="false"/>
                <w:i w:val="false"/>
                <w:color w:val="000000"/>
                <w:sz w:val="20"/>
              </w:rPr>
              <w:t>
2) казармалық мүкәммал - қаруды сақтауға арналған пирамидалар, пистолеттерді сақтауға арналған шкафтар, қаруды тазартуға арналған үстелдер, қырынуға арналған сөрелер, тасымалданатын қолжуғыштар, айналар, сейфтер, металл шкафтар мен шкатулкалар, әртүрлі тұғырлар.</w:t>
            </w:r>
            <w:r>
              <w:br/>
            </w:r>
            <w:r>
              <w:rPr>
                <w:rFonts w:ascii="Times New Roman"/>
                <w:b w:val="false"/>
                <w:i w:val="false"/>
                <w:color w:val="000000"/>
                <w:sz w:val="20"/>
              </w:rPr>
              <w:t>
** - жеке армиялық шкаф орнатуға жол беріледі.</w:t>
            </w:r>
            <w:r>
              <w:br/>
            </w:r>
            <w:r>
              <w:rPr>
                <w:rFonts w:ascii="Times New Roman"/>
                <w:b w:val="false"/>
                <w:i w:val="false"/>
                <w:color w:val="000000"/>
                <w:sz w:val="20"/>
              </w:rPr>
              <w:t>
*** - тұрмыстық кереует орнатуға рұқсат етіледі;</w:t>
            </w:r>
            <w:r>
              <w:br/>
            </w:r>
            <w:r>
              <w:rPr>
                <w:rFonts w:ascii="Times New Roman"/>
                <w:b w:val="false"/>
                <w:i w:val="false"/>
                <w:color w:val="000000"/>
                <w:sz w:val="20"/>
              </w:rPr>
              <w:t>
**** - жартылай жұмсақ орындық орнатуға рұқсат етіледі;</w:t>
            </w:r>
            <w:r>
              <w:br/>
            </w:r>
            <w:r>
              <w:rPr>
                <w:rFonts w:ascii="Times New Roman"/>
                <w:b w:val="false"/>
                <w:i w:val="false"/>
                <w:color w:val="000000"/>
                <w:sz w:val="20"/>
              </w:rPr>
              <w:t>
***** - орындықтар шынтақ сүйеніштерімен жабдықталады;</w:t>
            </w:r>
            <w:r>
              <w:br/>
            </w:r>
            <w:r>
              <w:rPr>
                <w:rFonts w:ascii="Times New Roman"/>
                <w:b w:val="false"/>
                <w:i w:val="false"/>
                <w:color w:val="000000"/>
                <w:sz w:val="20"/>
              </w:rPr>
              <w:t>
"****** - топтың, бөлімшенің басқармасына;</w:t>
            </w:r>
            <w:r>
              <w:br/>
            </w:r>
            <w:r>
              <w:rPr>
                <w:rFonts w:ascii="Times New Roman"/>
                <w:b w:val="false"/>
                <w:i w:val="false"/>
                <w:color w:val="000000"/>
                <w:sz w:val="20"/>
              </w:rPr>
              <w:t>
"******* - топ, бөлімше басқармасы мен оған тең бөлімше үшін қосымша 1 жәшік;</w:t>
            </w:r>
            <w:r>
              <w:br/>
            </w:r>
            <w:r>
              <w:rPr>
                <w:rFonts w:ascii="Times New Roman"/>
                <w:b w:val="false"/>
                <w:i w:val="false"/>
                <w:color w:val="000000"/>
                <w:sz w:val="20"/>
              </w:rPr>
              <w:t>
******** - саны қажеттілік бойынша айқындалады;</w:t>
            </w:r>
            <w:r>
              <w:br/>
            </w:r>
            <w:r>
              <w:rPr>
                <w:rFonts w:ascii="Times New Roman"/>
                <w:b w:val="false"/>
                <w:i w:val="false"/>
                <w:color w:val="000000"/>
                <w:sz w:val="20"/>
              </w:rPr>
              <w:t>
********* - шкаф екі нұсқада жасалады: 1-тип, 2-тип. 1-тип (төсек-орын мен іш киім сақтауға арналған). Мүлік сақтауға арналған шкаф. 2-тип (сыртқы киім мен бас киімді сақтауға арналған).</w:t>
            </w:r>
          </w:p>
        </w:tc>
      </w:tr>
    </w:tbl>
    <w:bookmarkStart w:name="z7" w:id="7"/>
    <w:p>
      <w:pPr>
        <w:spacing w:after="0"/>
        <w:ind w:left="0"/>
        <w:jc w:val="left"/>
      </w:pPr>
      <w:r>
        <w:rPr>
          <w:rFonts w:ascii="Times New Roman"/>
          <w:b/>
          <w:i w:val="false"/>
          <w:color w:val="000000"/>
        </w:rPr>
        <w:t xml:space="preserve"> № 2 норма.</w:t>
      </w:r>
      <w:r>
        <w:br/>
      </w:r>
      <w:r>
        <w:rPr>
          <w:rFonts w:ascii="Times New Roman"/>
          <w:b/>
          <w:i w:val="false"/>
          <w:color w:val="000000"/>
        </w:rPr>
        <w:t>Штабтық және әскери әкімшілік-қызметтік үй-жайлар</w:t>
      </w:r>
    </w:p>
    <w:bookmarkEnd w:id="7"/>
    <w:p>
      <w:pPr>
        <w:spacing w:after="0"/>
        <w:ind w:left="0"/>
        <w:jc w:val="both"/>
      </w:pPr>
      <w:r>
        <w:rPr>
          <w:rFonts w:ascii="Times New Roman"/>
          <w:b w:val="false"/>
          <w:i w:val="false"/>
          <w:color w:val="ff0000"/>
          <w:sz w:val="28"/>
        </w:rPr>
        <w:t xml:space="preserve">
      Ескерту. № 2-нормаға өзгеріс енгізілді – ҚР Ұлттық қауіпсіздік комитеті Төрағасының 10.02.2021 </w:t>
      </w:r>
      <w:r>
        <w:rPr>
          <w:rFonts w:ascii="Times New Roman"/>
          <w:b w:val="false"/>
          <w:i w:val="false"/>
          <w:color w:val="ff0000"/>
          <w:sz w:val="28"/>
        </w:rPr>
        <w:t>№ 13/қе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2"/>
        <w:gridCol w:w="3882"/>
        <w:gridCol w:w="2647"/>
        <w:gridCol w:w="2061"/>
        <w:gridCol w:w="1568"/>
      </w:tblGrid>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Бағынышты мекемелердің (қызметтік кинология басқармасы, техника және қару жөндеу басқармасы) және құрылымдық бөлімшелер (инженерлік-техникалық қамтамасыз ету басқармасы, материалдық-техникалық жабдықтау бөлімдері, арнайы мақсаттағы мобильдік іс-қимыл бөлімдері және өзге де бөлімшелер) бастықтарының, әскери полиция және әскери қарсы барлау органдарының оқшауланған құрылымдық бөлімшелері бастықтарының бөлмесі.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Жиналысқа арналған үстел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Теледидардың астына қоюға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Бағынышты мекемелердің (қызметтік кинология басқармасы, техника және қару жөндеу басқармасы) және құрылымдық бөлімшелер (инженерлік-техникалық қамтамасыз ету басқармасы, материалдық-техникалық жабдықтау бөлімдері, арнайы мақсаттағы мобильдік іс-қимыл бөлімдері және өзге де бөлімшелер) бастықтары орынбасарларының, әскери полиция және әскери қарсы барлау органдарының оқшауланған құрылымдық бөлімшелері бастықтары орынбасарларының бөлмесі.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Жиналысқа арналған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Теледидардың астына қоюға арналған тумба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бөлмеге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бөлмеге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бөлмеге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Әскери полиция және әскери қарсы барлау органдарының оқшауланған құрылымдық бөлімшелерінің қызметкерлерінің қызметтік бөлмелері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Штаб бойынша кезекшінің бөлмесі (орны)</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адамға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Ұяшықты шкаф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Штаб бойынша кезекшінің демалыс бөлмесі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Сабақтар өткізуге арналған оқу сыныптары</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сыныпқа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сыныпқа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үстелі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сыныпқа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орындық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сыныпқа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сыныпқа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сыныпқа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сыныпқа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сыныпқа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Жалпы жұмыс (қызметтік) бөлмесі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адамға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Штаб және басқарма қызметкерлерінің жалпы жұмыс (қызметтік) бөлмесі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Карталарға арналған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Шекара қызметі директорының және оның орынбасарларының, қызметт депаратаменттері және аумақтық бөлімшелері бастықтарының, Шекара академиясы бастығының, Авиация қызметі директорының және оның орынбасарларының қызметтік кабинеті.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сегмент</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үстелі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Қызметтің департамент және аумақтық бөлімшелерінің бастықтары орынбасарларының, Шекара академиясы бастығы орынбасарларының қызметтік кабинеті.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Кеңестерге арналған үстел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креслосы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кресло</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астына қойылатын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Аумақтық бөлімшелер (әскери басқарудың жедел-тактикалық органдары болып табылатын дербес басқармалар), ведомстволық бағынышты ұйымдар (арнайы мақсаттағы басқарма) және құрылымдық бөлімшелер (шекаралық бақылау бөлімдері, жағалау күзетінің дивизиондары) бастықтарының, авиация басқармалары және дербес авиация бөлімдері бастықтарының қызметтік кабинеті.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Кеңестерге арналған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кресло</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астына қойылатын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бөлмеге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Шекара қызметі Директорының және оның орынбасарларының, қызмет департаменттері бастықтарының, аумақтық бөлімшелер бастықтары мен орынбасарларының, Шекара академиясы бастығының және орынбасарларының, Авиация қызметі директорының және оның орынбасарларының, әскери полиция және әскери қарсы барлау органдарының оқшауланған құрылымдық бөлімшелері бастықтарының демалыс бөлмесі.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 (диван, екі кресло)</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Қабылдау бөлмесі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Қағазға арналған тумба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бөлмесіне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Құжаттарды қабылдау-тапсыруға арналған тамбуры бар құпия іс жүргізу бөлмесі (сондай-ақ әскери полиция және әскери қарсы барлау органдарының оқшауланған құрылымдық бөлімшелері)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бастық кабинеті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Қабырғаға ілінетін айна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инспектордың жұмыс бөлмесі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сақтау орны</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Құпия құжаттармен жұмыс жасауға арналған бөлме (сондай-ақ әскери полиция және әскери қарсы барлау органдарының оқшауланған құрылымдық бөлімшелері)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Топографиялық карталарды сақтау орны</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Құпия емес іс жүргізу бөлмесі (сондай-ақ әскери полиция және әскери қарсы барлау органдарының оқшауланған құрылымдық бөлімшелері)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адамға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Құпия істерді сақтауға арналған бөлме (сондай-ақ әскери полиция және әскери қарсы барлау органдарының оқшауланған құрылымдық бөлімшелері)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Заттай айғақтарды сақтауға арналған металл шкаф**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Құпия емес істерді сақтауға арналған бөлме (сондай-ақ әскери полиция және әскери қарсы барлау органдарының оқшауланған құрылымдық бөлімшелері)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Қаржылық есептілік кассасының бөлмесі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Көбейту аппаратурасының үй-жайы</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 техникасына 1 бірлік</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Кеңестерге арналған зал</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Кеңестерге арналған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Кітапхана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кітапханаға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Каталогты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кітапханаға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Оқырман үстелі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кітапханаға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Аумақтық бөлімшесі (оның ішінде құрылымдық бөлімшелер: дивизиондар, шекара басқармалары, кәсіби дайындық бөлімдері (бөлімшелер)) және ведомстволық бағынышты ұйым бойынша кезекшісінің (жедел кезекшісінің) бөлмесі.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Пистолеттерді сақтауға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сақтауға арналған жәшік</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Аумақтық бөлімше (оның ішінде құрылымдық бөлімшелер: дивизиондар, шекара басқармалары, кәсіби дайындық бөлімдері (бөлімшелер)) және ведомстволық бағынышты ұйым бойынша кезекшісінің (жедел кезекшісінің) демалыс бөлмесі.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бөлмеге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Келушілерді қабылдауға арналған бөлме (қоғамдық қабылдау бөлмесі)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Гардероб</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Гардероб ілгіші**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гардеробқа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гардеробқа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Кеңсе керек-жарақтары қоймасы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Жуып-жинау мүкәммалы қоймасы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мүкәммалына арналған шкаф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Дәретхана</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Қабырғаға ілінетін айна******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бөлмеге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Байланыс торабының үй-жайы</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Интернет-сынып</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Мұрағат</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металл ұяшықты шкаф орнатуға жол беріледі;</w:t>
      </w:r>
    </w:p>
    <w:p>
      <w:pPr>
        <w:spacing w:after="0"/>
        <w:ind w:left="0"/>
        <w:jc w:val="both"/>
      </w:pPr>
      <w:r>
        <w:rPr>
          <w:rFonts w:ascii="Times New Roman"/>
          <w:b w:val="false"/>
          <w:i w:val="false"/>
          <w:color w:val="000000"/>
          <w:sz w:val="28"/>
        </w:rPr>
        <w:t>
      ** - саны қажеттілік бойынша айқындалады;</w:t>
      </w:r>
    </w:p>
    <w:p>
      <w:pPr>
        <w:spacing w:after="0"/>
        <w:ind w:left="0"/>
        <w:jc w:val="both"/>
      </w:pPr>
      <w:r>
        <w:rPr>
          <w:rFonts w:ascii="Times New Roman"/>
          <w:b w:val="false"/>
          <w:i w:val="false"/>
          <w:color w:val="000000"/>
          <w:sz w:val="28"/>
        </w:rPr>
        <w:t>
      *** - айналмалы жұмыс креслосын орнатуға жол беріледі;</w:t>
      </w:r>
    </w:p>
    <w:p>
      <w:pPr>
        <w:spacing w:after="0"/>
        <w:ind w:left="0"/>
        <w:jc w:val="both"/>
      </w:pPr>
      <w:r>
        <w:rPr>
          <w:rFonts w:ascii="Times New Roman"/>
          <w:b w:val="false"/>
          <w:i w:val="false"/>
          <w:color w:val="000000"/>
          <w:sz w:val="28"/>
        </w:rPr>
        <w:t>
      **** - киімге арналған жеке шкаф орнатуға жол беріледі;</w:t>
      </w:r>
    </w:p>
    <w:p>
      <w:pPr>
        <w:spacing w:after="0"/>
        <w:ind w:left="0"/>
        <w:jc w:val="both"/>
      </w:pPr>
      <w:r>
        <w:rPr>
          <w:rFonts w:ascii="Times New Roman"/>
          <w:b w:val="false"/>
          <w:i w:val="false"/>
          <w:color w:val="000000"/>
          <w:sz w:val="28"/>
        </w:rPr>
        <w:t>
      ***** - саны сақталатын кітаптардың ауқымы бойынша айқындалады;</w:t>
      </w:r>
    </w:p>
    <w:p>
      <w:pPr>
        <w:spacing w:after="0"/>
        <w:ind w:left="0"/>
        <w:jc w:val="both"/>
      </w:pPr>
      <w:r>
        <w:rPr>
          <w:rFonts w:ascii="Times New Roman"/>
          <w:b w:val="false"/>
          <w:i w:val="false"/>
          <w:color w:val="000000"/>
          <w:sz w:val="28"/>
        </w:rPr>
        <w:t>
      ****** - тұрмыстық кереует орнатуға жол беріледі;</w:t>
      </w:r>
    </w:p>
    <w:p>
      <w:pPr>
        <w:spacing w:after="0"/>
        <w:ind w:left="0"/>
        <w:jc w:val="both"/>
      </w:pPr>
      <w:r>
        <w:rPr>
          <w:rFonts w:ascii="Times New Roman"/>
          <w:b w:val="false"/>
          <w:i w:val="false"/>
          <w:color w:val="000000"/>
          <w:sz w:val="28"/>
        </w:rPr>
        <w:t>
      ******* - саны қолжуғыштардың саны бойынша айқындалады.</w:t>
      </w:r>
    </w:p>
    <w:bookmarkStart w:name="z10" w:id="8"/>
    <w:p>
      <w:pPr>
        <w:spacing w:after="0"/>
        <w:ind w:left="0"/>
        <w:jc w:val="left"/>
      </w:pPr>
      <w:r>
        <w:rPr>
          <w:rFonts w:ascii="Times New Roman"/>
          <w:b/>
          <w:i w:val="false"/>
          <w:color w:val="000000"/>
        </w:rPr>
        <w:t xml:space="preserve"> № 3 норма.</w:t>
      </w:r>
      <w:r>
        <w:br/>
      </w:r>
      <w:r>
        <w:rPr>
          <w:rFonts w:ascii="Times New Roman"/>
          <w:b/>
          <w:i w:val="false"/>
          <w:color w:val="000000"/>
        </w:rPr>
        <w:t>Әскери қоғамдық тамақтандыру объектілері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4514"/>
        <w:gridCol w:w="2331"/>
        <w:gridCol w:w="2332"/>
        <w:gridCol w:w="1522"/>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асханалары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Асхананың ас ішетін залы</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орынға арналған ас ішетін үстел</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ішетін ауысымның 6 адамына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Гардероб</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Асханалардың өндірістік цехтары, қосалқы, қойма үй-жайлары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цехтар</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цехқа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ілмегі бар қабырғаға ілінетін ілгіш</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цехқа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адамға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қойма үй-жайлары</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Асхана бастығының бөлмесі</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Қағазға арналған тумба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Персонал бөлмесі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Аспазшыларды даярлау сыныбы</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үстел</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Персоналға арналған гардероб бөлмесі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жеке шкаф</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м.п.</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Душ бөлмесі</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ілмегі бар қабырғаға ілінетін ілгіш</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Курсанттық асханалар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Асхананың ас ішетін залы</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ас ішетін үстел</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ауысымның 4 адамына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Гардероб</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Асханалардың өндірістік цехтары, қосалқы, қойма үй-жайлары***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асханалары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Асхананың ас ішетін залы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ас ішетін үстел</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ауысымның 4 адамына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залға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Гардероб</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Гардероб ілгіші*****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адамға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Асханалардың өндірістік цехтары, қосалқы, қойма үй-жайлары******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шайханалары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Буфеті бар сауда-саттық залы</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ас ішетін үстел</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сауда-саттық залына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Үстел ойындарына, газеттер мен журналдар оқуға арналған бөлме</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ас ішетін үстел</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астына қойылатын тумба****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залға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Қосалқы үй-жайлар (дайындауға дейінгі, жуу, қойма) ***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Меңгеруші және персонал бөлмесі</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Киімге арналған жеке шкаф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Тәуліктік наряд бөлмесі</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киімге арналған шкаф*******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адамға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Азық-түлікті қабылдау бөлмесі</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Гардеробы, қолжуғышы мен дәретханасы бар вестибюль</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Гардероб ілгіші*****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гардеробқа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отырғыштар орнына орындықтар орнатуға жол беріледі;</w:t>
      </w:r>
    </w:p>
    <w:p>
      <w:pPr>
        <w:spacing w:after="0"/>
        <w:ind w:left="0"/>
        <w:jc w:val="both"/>
      </w:pPr>
      <w:r>
        <w:rPr>
          <w:rFonts w:ascii="Times New Roman"/>
          <w:b w:val="false"/>
          <w:i w:val="false"/>
          <w:color w:val="000000"/>
          <w:sz w:val="28"/>
        </w:rPr>
        <w:t>
      ** - жеке армиялық шкаф орнатуға жол беріледі;</w:t>
      </w:r>
    </w:p>
    <w:p>
      <w:pPr>
        <w:spacing w:after="0"/>
        <w:ind w:left="0"/>
        <w:jc w:val="both"/>
      </w:pPr>
      <w:r>
        <w:rPr>
          <w:rFonts w:ascii="Times New Roman"/>
          <w:b w:val="false"/>
          <w:i w:val="false"/>
          <w:color w:val="000000"/>
          <w:sz w:val="28"/>
        </w:rPr>
        <w:t>
      *** - қолда бар үй-жайлар № 3 норманың 3-тармағына сәйкес жиһазбен жабдықталады;</w:t>
      </w:r>
    </w:p>
    <w:p>
      <w:pPr>
        <w:spacing w:after="0"/>
        <w:ind w:left="0"/>
        <w:jc w:val="both"/>
      </w:pPr>
      <w:r>
        <w:rPr>
          <w:rFonts w:ascii="Times New Roman"/>
          <w:b w:val="false"/>
          <w:i w:val="false"/>
          <w:color w:val="000000"/>
          <w:sz w:val="28"/>
        </w:rPr>
        <w:t>
      **** - аппаратураны қабырғаға бекіткен жағдайларда тумба орнатылмайды;</w:t>
      </w:r>
    </w:p>
    <w:p>
      <w:pPr>
        <w:spacing w:after="0"/>
        <w:ind w:left="0"/>
        <w:jc w:val="both"/>
      </w:pPr>
      <w:r>
        <w:rPr>
          <w:rFonts w:ascii="Times New Roman"/>
          <w:b w:val="false"/>
          <w:i w:val="false"/>
          <w:color w:val="000000"/>
          <w:sz w:val="28"/>
        </w:rPr>
        <w:t>
      ***** - еденге қойылатын ілгіштер орнатуға жол беріледі;</w:t>
      </w:r>
    </w:p>
    <w:p>
      <w:pPr>
        <w:spacing w:after="0"/>
        <w:ind w:left="0"/>
        <w:jc w:val="both"/>
      </w:pPr>
      <w:r>
        <w:rPr>
          <w:rFonts w:ascii="Times New Roman"/>
          <w:b w:val="false"/>
          <w:i w:val="false"/>
          <w:color w:val="000000"/>
          <w:sz w:val="28"/>
        </w:rPr>
        <w:t>
      ****** - қолда бар үй-жайлар № 3 норманың 3-тармағына сәйкес жиһазбен жабдықталады;</w:t>
      </w:r>
    </w:p>
    <w:p>
      <w:pPr>
        <w:spacing w:after="0"/>
        <w:ind w:left="0"/>
        <w:jc w:val="both"/>
      </w:pPr>
      <w:r>
        <w:rPr>
          <w:rFonts w:ascii="Times New Roman"/>
          <w:b w:val="false"/>
          <w:i w:val="false"/>
          <w:color w:val="000000"/>
          <w:sz w:val="28"/>
        </w:rPr>
        <w:t>
      ******* - қажеттілік тәуліктік наряд саны бойынша айқындалады.</w:t>
      </w:r>
    </w:p>
    <w:bookmarkStart w:name="z11" w:id="9"/>
    <w:p>
      <w:pPr>
        <w:spacing w:after="0"/>
        <w:ind w:left="0"/>
        <w:jc w:val="left"/>
      </w:pPr>
      <w:r>
        <w:rPr>
          <w:rFonts w:ascii="Times New Roman"/>
          <w:b/>
          <w:i w:val="false"/>
          <w:color w:val="000000"/>
        </w:rPr>
        <w:t xml:space="preserve"> № 4 норма Шекара академиясы.</w:t>
      </w:r>
    </w:p>
    <w:bookmarkEnd w:id="9"/>
    <w:p>
      <w:pPr>
        <w:spacing w:after="0"/>
        <w:ind w:left="0"/>
        <w:jc w:val="both"/>
      </w:pPr>
      <w:r>
        <w:rPr>
          <w:rFonts w:ascii="Times New Roman"/>
          <w:b w:val="false"/>
          <w:i w:val="false"/>
          <w:color w:val="ff0000"/>
          <w:sz w:val="28"/>
        </w:rPr>
        <w:t xml:space="preserve">
      Ескерту. № 4-норманың тақырыбы жаңа редакцияда – ҚР Ұлттық қауіпсіздік комитеті Төрағасының 10.02.2021 </w:t>
      </w:r>
      <w:r>
        <w:rPr>
          <w:rFonts w:ascii="Times New Roman"/>
          <w:b w:val="false"/>
          <w:i w:val="false"/>
          <w:color w:val="ff0000"/>
          <w:sz w:val="28"/>
        </w:rPr>
        <w:t>№ 13/қе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4"/>
        <w:gridCol w:w="3464"/>
        <w:gridCol w:w="2644"/>
        <w:gridCol w:w="2645"/>
        <w:gridCol w:w="1727"/>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сыныптары, үй-жайлар</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үстел</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орындық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Арнайы оқу сыныптары, үй-жайлар, зертханалар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үстел (арнайы)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Спорт залы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Киімге арналған шкаф*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адамға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п.м.</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гардеробқа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Факультет және кафедра үй-жайлары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факультет бастығының кабинеті</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факультет бастығы орынбасарының, курс бастығының, кафедра бастығының кабинеті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сегмент</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кафедрадағы оқытушылар бөлмесі</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шкаф***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факультеттегі оқытушылар бөлмесі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шкаф***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кафедраның әдістемелік кабинеті</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үстел</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кабинетке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Оқу кітапханасы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кітап сақтау орны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 сақтау орнына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 сақтау орнына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залы</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Оқырман үстелі*****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Ғылыми кеңес залы</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Кеңестерге арналған үстел</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кресло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залға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Жиһазбен және казармалық мүкәммалмен жабдықтау нормаларына кіргізілмеген оқу сыныптары, үй-жайлар, зертханалар осы нормаларда көрсетілген ұқсас үй-жайларға сәйкес қамтамасыз етіледі.</w:t>
      </w:r>
    </w:p>
    <w:p>
      <w:pPr>
        <w:spacing w:after="0"/>
        <w:ind w:left="0"/>
        <w:jc w:val="both"/>
      </w:pPr>
      <w:r>
        <w:rPr>
          <w:rFonts w:ascii="Times New Roman"/>
          <w:b w:val="false"/>
          <w:i w:val="false"/>
          <w:color w:val="000000"/>
          <w:sz w:val="28"/>
        </w:rPr>
        <w:t>
      * - саны бір уақытта айналысатындардың саны бойынша айқындалады;</w:t>
      </w:r>
    </w:p>
    <w:p>
      <w:pPr>
        <w:spacing w:after="0"/>
        <w:ind w:left="0"/>
        <w:jc w:val="both"/>
      </w:pPr>
      <w:r>
        <w:rPr>
          <w:rFonts w:ascii="Times New Roman"/>
          <w:b w:val="false"/>
          <w:i w:val="false"/>
          <w:color w:val="000000"/>
          <w:sz w:val="28"/>
        </w:rPr>
        <w:t>
      ** - қосымша қойылатын креслоларды орнатуға жол беріледі;</w:t>
      </w:r>
    </w:p>
    <w:p>
      <w:pPr>
        <w:spacing w:after="0"/>
        <w:ind w:left="0"/>
        <w:jc w:val="both"/>
      </w:pPr>
      <w:r>
        <w:rPr>
          <w:rFonts w:ascii="Times New Roman"/>
          <w:b w:val="false"/>
          <w:i w:val="false"/>
          <w:color w:val="000000"/>
          <w:sz w:val="28"/>
        </w:rPr>
        <w:t>
      *** - ұяшықты металл шкаф орнатуға жол беріледі;</w:t>
      </w:r>
    </w:p>
    <w:p>
      <w:pPr>
        <w:spacing w:after="0"/>
        <w:ind w:left="0"/>
        <w:jc w:val="both"/>
      </w:pPr>
      <w:r>
        <w:rPr>
          <w:rFonts w:ascii="Times New Roman"/>
          <w:b w:val="false"/>
          <w:i w:val="false"/>
          <w:color w:val="000000"/>
          <w:sz w:val="28"/>
        </w:rPr>
        <w:t>
      **** - киімге арналған жеке шкаф орнатуға жол беріледі;</w:t>
      </w:r>
    </w:p>
    <w:p>
      <w:pPr>
        <w:spacing w:after="0"/>
        <w:ind w:left="0"/>
        <w:jc w:val="both"/>
      </w:pPr>
      <w:r>
        <w:rPr>
          <w:rFonts w:ascii="Times New Roman"/>
          <w:b w:val="false"/>
          <w:i w:val="false"/>
          <w:color w:val="000000"/>
          <w:sz w:val="28"/>
        </w:rPr>
        <w:t>
      ***** - саны залдың ауданы бойынша айқындалады.</w:t>
      </w:r>
    </w:p>
    <w:bookmarkStart w:name="z12" w:id="10"/>
    <w:p>
      <w:pPr>
        <w:spacing w:after="0"/>
        <w:ind w:left="0"/>
        <w:jc w:val="left"/>
      </w:pPr>
      <w:r>
        <w:rPr>
          <w:rFonts w:ascii="Times New Roman"/>
          <w:b/>
          <w:i w:val="false"/>
          <w:color w:val="000000"/>
        </w:rPr>
        <w:t xml:space="preserve"> № 5 норма.</w:t>
      </w:r>
      <w:r>
        <w:br/>
      </w:r>
      <w:r>
        <w:rPr>
          <w:rFonts w:ascii="Times New Roman"/>
          <w:b/>
          <w:i w:val="false"/>
          <w:color w:val="000000"/>
        </w:rPr>
        <w:t>Ғылыми ұйымдар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3368"/>
        <w:gridCol w:w="2790"/>
        <w:gridCol w:w="2404"/>
        <w:gridCol w:w="1822"/>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Қызметтік үй-жайлар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табиғи және техникалық ғылымдар үй-жайы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ғылымдар үй-жайы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ғылымдар үй-жайы*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Зертханалар үй-жайлары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радиоактивті заттармен жұмыс жасауға арналған химиялық, физикалық, биологиялық үй-жайлар және химиялық пен технологиялық препараторлықтар, жуғыштар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микроталдау және талдап өлшеу орындары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теориялық жұмыстарға арналған зертханалар</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үй-жайға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Ғылыми-ақпараттық мақсаттағы үй-жайлар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конференц-зал</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Клубтық кресло</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Кеңестерге арналған үстел</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кресло</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кеңесінің отырыстарына арналған зал</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Кеңестерге арналған үстел</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кресло</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залға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ғылыми кітапхана**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Қосалқы үй-жайлар*****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жиһазбен № 5 норманың 1-тармағының 1) тармақшасына сәйкес жабдықталады;</w:t>
      </w:r>
    </w:p>
    <w:p>
      <w:pPr>
        <w:spacing w:after="0"/>
        <w:ind w:left="0"/>
        <w:jc w:val="both"/>
      </w:pPr>
      <w:r>
        <w:rPr>
          <w:rFonts w:ascii="Times New Roman"/>
          <w:b w:val="false"/>
          <w:i w:val="false"/>
          <w:color w:val="000000"/>
          <w:sz w:val="28"/>
        </w:rPr>
        <w:t>
      ** - қолда бар үй-жайлар № 2 норманың 23-тармағына сәйкес жиһазбен жабдықталады;</w:t>
      </w:r>
    </w:p>
    <w:p>
      <w:pPr>
        <w:spacing w:after="0"/>
        <w:ind w:left="0"/>
        <w:jc w:val="both"/>
      </w:pPr>
      <w:r>
        <w:rPr>
          <w:rFonts w:ascii="Times New Roman"/>
          <w:b w:val="false"/>
          <w:i w:val="false"/>
          <w:color w:val="000000"/>
          <w:sz w:val="28"/>
        </w:rPr>
        <w:t>
      *** - айналмалы жұмыс креслосын орнатуға жол беріледі;</w:t>
      </w:r>
    </w:p>
    <w:p>
      <w:pPr>
        <w:spacing w:after="0"/>
        <w:ind w:left="0"/>
        <w:jc w:val="both"/>
      </w:pPr>
      <w:r>
        <w:rPr>
          <w:rFonts w:ascii="Times New Roman"/>
          <w:b w:val="false"/>
          <w:i w:val="false"/>
          <w:color w:val="000000"/>
          <w:sz w:val="28"/>
        </w:rPr>
        <w:t>
      **** - киімге арналған жеке шкаф орнатуға жол беріледі;</w:t>
      </w:r>
    </w:p>
    <w:p>
      <w:pPr>
        <w:spacing w:after="0"/>
        <w:ind w:left="0"/>
        <w:jc w:val="both"/>
      </w:pPr>
      <w:r>
        <w:rPr>
          <w:rFonts w:ascii="Times New Roman"/>
          <w:b w:val="false"/>
          <w:i w:val="false"/>
          <w:color w:val="000000"/>
          <w:sz w:val="28"/>
        </w:rPr>
        <w:t>
      ***** - қолда бар үй-жайлар ұқсас үй-жайларға сәйкес жиһазбен жабдықталады.</w:t>
      </w:r>
    </w:p>
    <w:bookmarkStart w:name="z13" w:id="11"/>
    <w:p>
      <w:pPr>
        <w:spacing w:after="0"/>
        <w:ind w:left="0"/>
        <w:jc w:val="left"/>
      </w:pPr>
      <w:r>
        <w:rPr>
          <w:rFonts w:ascii="Times New Roman"/>
          <w:b/>
          <w:i w:val="false"/>
          <w:color w:val="000000"/>
        </w:rPr>
        <w:t xml:space="preserve"> № 6 норма. Аумақтық бөлімшелердің (оның ішінде құрылымдық бөлімшелер: двизиондар, шекара басқармалары, кәсіби дайындық бөлімдері (бөлімшелер)) және ведомстволық бағынышты ұйымдардың оқу орталықтары, оқу корпустары мен сыныптары.</w:t>
      </w:r>
    </w:p>
    <w:bookmarkEnd w:id="11"/>
    <w:p>
      <w:pPr>
        <w:spacing w:after="0"/>
        <w:ind w:left="0"/>
        <w:jc w:val="both"/>
      </w:pPr>
      <w:r>
        <w:rPr>
          <w:rFonts w:ascii="Times New Roman"/>
          <w:b w:val="false"/>
          <w:i w:val="false"/>
          <w:color w:val="ff0000"/>
          <w:sz w:val="28"/>
        </w:rPr>
        <w:t xml:space="preserve">
      Ескерту. № 6-норманың тақырыбы жаңа редакцияда – ҚР Ұлттық қауіпсіздік комитеті Төрағасының 10.02.2021 </w:t>
      </w:r>
      <w:r>
        <w:rPr>
          <w:rFonts w:ascii="Times New Roman"/>
          <w:b w:val="false"/>
          <w:i w:val="false"/>
          <w:color w:val="ff0000"/>
          <w:sz w:val="28"/>
        </w:rPr>
        <w:t>№ 13/қе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3368"/>
        <w:gridCol w:w="2790"/>
        <w:gridCol w:w="4"/>
        <w:gridCol w:w="2400"/>
        <w:gridCol w:w="1822"/>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сыныптары, үй-жайлар</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үстел</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Арнайы оқу сыныптары, үй-жайлар, зертханалар, технологиялық жабдығы, ірі ауқымды техникасы немесе тренажерлары бар оқу шеберханалары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Оқытушылар бөлмесі</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Оқу корпусы бойынша кезекшінің бөлмесі (орталығы)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шкаф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Оқу корпусы бастығының бөлмесі (орталығы)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Көрнекі құралдарды сақтауға арналған бөлме</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Кітапхана</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Каталогты шкаф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саны қажеттілік бойынша айқындалады;</w:t>
      </w:r>
    </w:p>
    <w:p>
      <w:pPr>
        <w:spacing w:after="0"/>
        <w:ind w:left="0"/>
        <w:jc w:val="both"/>
      </w:pPr>
      <w:r>
        <w:rPr>
          <w:rFonts w:ascii="Times New Roman"/>
          <w:b w:val="false"/>
          <w:i w:val="false"/>
          <w:color w:val="000000"/>
          <w:sz w:val="28"/>
        </w:rPr>
        <w:t>
      **** - киімге арналған жеке шкаф орнатуға жол беріледі.</w:t>
      </w:r>
    </w:p>
    <w:bookmarkStart w:name="z14" w:id="12"/>
    <w:p>
      <w:pPr>
        <w:spacing w:after="0"/>
        <w:ind w:left="0"/>
        <w:jc w:val="left"/>
      </w:pPr>
      <w:r>
        <w:rPr>
          <w:rFonts w:ascii="Times New Roman"/>
          <w:b/>
          <w:i w:val="false"/>
          <w:color w:val="000000"/>
        </w:rPr>
        <w:t xml:space="preserve"> № 7 норма.</w:t>
      </w:r>
      <w:r>
        <w:br/>
      </w:r>
      <w:r>
        <w:rPr>
          <w:rFonts w:ascii="Times New Roman"/>
          <w:b/>
          <w:i w:val="false"/>
          <w:color w:val="000000"/>
        </w:rPr>
        <w:t>Мәдени-бос уақыт орталықтары</w:t>
      </w:r>
    </w:p>
    <w:bookmarkEnd w:id="12"/>
    <w:p>
      <w:pPr>
        <w:spacing w:after="0"/>
        <w:ind w:left="0"/>
        <w:jc w:val="both"/>
      </w:pPr>
      <w:r>
        <w:rPr>
          <w:rFonts w:ascii="Times New Roman"/>
          <w:b w:val="false"/>
          <w:i w:val="false"/>
          <w:color w:val="ff0000"/>
          <w:sz w:val="28"/>
        </w:rPr>
        <w:t xml:space="preserve">
      Ескерту. № 7-нормаға өзгеріс енгізілді – ҚР Ұлттық қауіпсіздік комитеті Төрағасының 10.02.2021 </w:t>
      </w:r>
      <w:r>
        <w:rPr>
          <w:rFonts w:ascii="Times New Roman"/>
          <w:b w:val="false"/>
          <w:i w:val="false"/>
          <w:color w:val="ff0000"/>
          <w:sz w:val="28"/>
        </w:rPr>
        <w:t>№ 13/қе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4138"/>
        <w:gridCol w:w="2550"/>
        <w:gridCol w:w="2196"/>
        <w:gridCol w:w="1665"/>
      </w:tblGrid>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Фойе</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банкетка*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фойеге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фойеге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 залы</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 залына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 залына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Клубтық кресло*****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Клубтық жұмсақ кресло******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Аумақтық бөлімшелердің (оның ішінде құрылымдық бөлімшелер: двизиондар, шекара басқармалары, кәсіби дайындық бөлімдері (бөлімшелер)) және ведомстволық бағынышты ұйымдардың музейі*******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Кітапхана</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кітапханаға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Каталогты шкаф</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кітапханаға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кітапханаға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Оқырмандар залы</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Оқырман үстелі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оқырмандар залына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оқырмандар залына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Бастық кабинеті</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қойылатын үстел</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сегмент</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Кезекші әкімшінің үй-жайы</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Шаруашылық қоймалары</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саны қажеттілік бойынша айқындалады;</w:t>
      </w:r>
    </w:p>
    <w:p>
      <w:pPr>
        <w:spacing w:after="0"/>
        <w:ind w:left="0"/>
        <w:jc w:val="both"/>
      </w:pPr>
      <w:r>
        <w:rPr>
          <w:rFonts w:ascii="Times New Roman"/>
          <w:b w:val="false"/>
          <w:i w:val="false"/>
          <w:color w:val="000000"/>
          <w:sz w:val="28"/>
        </w:rPr>
        <w:t>
      ** - гардеробшы үшін;</w:t>
      </w:r>
    </w:p>
    <w:p>
      <w:pPr>
        <w:spacing w:after="0"/>
        <w:ind w:left="0"/>
        <w:jc w:val="both"/>
      </w:pPr>
      <w:r>
        <w:rPr>
          <w:rFonts w:ascii="Times New Roman"/>
          <w:b w:val="false"/>
          <w:i w:val="false"/>
          <w:color w:val="000000"/>
          <w:sz w:val="28"/>
        </w:rPr>
        <w:t>
      *** - президиум үшін қосымша қойылатын креслолар орнатуға жол беріледі;</w:t>
      </w:r>
    </w:p>
    <w:p>
      <w:pPr>
        <w:spacing w:after="0"/>
        <w:ind w:left="0"/>
        <w:jc w:val="both"/>
      </w:pPr>
      <w:r>
        <w:rPr>
          <w:rFonts w:ascii="Times New Roman"/>
          <w:b w:val="false"/>
          <w:i w:val="false"/>
          <w:color w:val="000000"/>
          <w:sz w:val="28"/>
        </w:rPr>
        <w:t>
      **** - киімге арналған жеке шкаф орнатуға жол беріледі;</w:t>
      </w:r>
    </w:p>
    <w:p>
      <w:pPr>
        <w:spacing w:after="0"/>
        <w:ind w:left="0"/>
        <w:jc w:val="both"/>
      </w:pPr>
      <w:r>
        <w:rPr>
          <w:rFonts w:ascii="Times New Roman"/>
          <w:b w:val="false"/>
          <w:i w:val="false"/>
          <w:color w:val="000000"/>
          <w:sz w:val="28"/>
        </w:rPr>
        <w:t>
      ***** - гарнизондық офицерлер үйлеріне және мәдени-бос уақыт орталықтарына орнатылады;</w:t>
      </w:r>
    </w:p>
    <w:p>
      <w:pPr>
        <w:spacing w:after="0"/>
        <w:ind w:left="0"/>
        <w:jc w:val="both"/>
      </w:pPr>
      <w:r>
        <w:rPr>
          <w:rFonts w:ascii="Times New Roman"/>
          <w:b w:val="false"/>
          <w:i w:val="false"/>
          <w:color w:val="000000"/>
          <w:sz w:val="28"/>
        </w:rPr>
        <w:t>
      ****** - әкімшілік ғимараттарына орнатылады;</w:t>
      </w:r>
    </w:p>
    <w:p>
      <w:pPr>
        <w:spacing w:after="0"/>
        <w:ind w:left="0"/>
        <w:jc w:val="both"/>
      </w:pPr>
      <w:r>
        <w:rPr>
          <w:rFonts w:ascii="Times New Roman"/>
          <w:b w:val="false"/>
          <w:i w:val="false"/>
          <w:color w:val="000000"/>
          <w:sz w:val="28"/>
        </w:rPr>
        <w:t>
      ******* - витриналармен жабдықталады, сондай-ақ қажеттілікке сүйене отырып жиһазбен жабдықталады.</w:t>
      </w:r>
    </w:p>
    <w:bookmarkStart w:name="z15" w:id="13"/>
    <w:p>
      <w:pPr>
        <w:spacing w:after="0"/>
        <w:ind w:left="0"/>
        <w:jc w:val="left"/>
      </w:pPr>
      <w:r>
        <w:rPr>
          <w:rFonts w:ascii="Times New Roman"/>
          <w:b/>
          <w:i w:val="false"/>
          <w:color w:val="000000"/>
        </w:rPr>
        <w:t xml:space="preserve"> № 8 норма.</w:t>
      </w:r>
      <w:r>
        <w:br/>
      </w:r>
      <w:r>
        <w:rPr>
          <w:rFonts w:ascii="Times New Roman"/>
          <w:b/>
          <w:i w:val="false"/>
          <w:color w:val="000000"/>
        </w:rPr>
        <w:t>Қарауылдық үй-жайлар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3906"/>
        <w:gridCol w:w="2567"/>
        <w:gridCol w:w="2568"/>
        <w:gridCol w:w="1496"/>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Қарауылдың жеке құрамына арналған жалпы бөлме</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Қаруды сақтауға арналған пирамида**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ұяшықтарды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ілмегі бар қабырғаға ілінетін ілгіш**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бар бак астына қойылатын тұғыр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Қарауылдың демалатын ауысымына арналған бөлме</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кушетка***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Қарауыл бастығы мен оның көмекшісінің бөлмесі</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Пистолеттерді сақтауға арналған шкаф</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ұяшықты шкаф</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Оқ-дәрілерді сақтауға арналған жәшік****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Басқару бөлмесі</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құрамның күту бөлмесі</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ілмегі бар қабырғаға ілінетін ілгіш*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Қаруды сақтауға арналған пирамида**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ұяшықтарды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п.м.</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Асхана</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орынға арналған ас ішетін үстел*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ауысымның 6 адамына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асханаға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асханаға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Қаруды тазартуға арналған үй-жай (орын)</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тазартуға арналған үстел</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Киім мен аяқ киімді тазалауға арналған үй-жай</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Орындық***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п.м.</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ілмегі бар қабырғаға ілінетін ілгіш***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тазалауға арналған тұғыр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Фурнитураға арналған қабырғаға ілінетін шкаф</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Киім-кешекке арналған кептіргіш</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ілмегі бар қабырғаға ілінетін ілгіш</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киімге арналған кептіргіш*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Қойма</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қарауыл құрамының 2/3 бөлігіне қажеттілік;</w:t>
      </w:r>
    </w:p>
    <w:p>
      <w:pPr>
        <w:spacing w:after="0"/>
        <w:ind w:left="0"/>
        <w:jc w:val="both"/>
      </w:pPr>
      <w:r>
        <w:rPr>
          <w:rFonts w:ascii="Times New Roman"/>
          <w:b w:val="false"/>
          <w:i w:val="false"/>
          <w:color w:val="000000"/>
          <w:sz w:val="28"/>
        </w:rPr>
        <w:t>
      ** - қарауылдың барлық жеке құрамына есептеледі;</w:t>
      </w:r>
    </w:p>
    <w:p>
      <w:pPr>
        <w:spacing w:after="0"/>
        <w:ind w:left="0"/>
        <w:jc w:val="both"/>
      </w:pPr>
      <w:r>
        <w:rPr>
          <w:rFonts w:ascii="Times New Roman"/>
          <w:b w:val="false"/>
          <w:i w:val="false"/>
          <w:color w:val="000000"/>
          <w:sz w:val="28"/>
        </w:rPr>
        <w:t>
      *** - саны қарауыл құрамының 1/3 бөлігіне есептеледі;</w:t>
      </w:r>
    </w:p>
    <w:p>
      <w:pPr>
        <w:spacing w:after="0"/>
        <w:ind w:left="0"/>
        <w:jc w:val="both"/>
      </w:pPr>
      <w:r>
        <w:rPr>
          <w:rFonts w:ascii="Times New Roman"/>
          <w:b w:val="false"/>
          <w:i w:val="false"/>
          <w:color w:val="000000"/>
          <w:sz w:val="28"/>
        </w:rPr>
        <w:t>
      **** - қажеттілік бекеттер саны бойынша айқындалады.</w:t>
      </w:r>
    </w:p>
    <w:bookmarkStart w:name="z16" w:id="14"/>
    <w:p>
      <w:pPr>
        <w:spacing w:after="0"/>
        <w:ind w:left="0"/>
        <w:jc w:val="left"/>
      </w:pPr>
      <w:r>
        <w:rPr>
          <w:rFonts w:ascii="Times New Roman"/>
          <w:b/>
          <w:i w:val="false"/>
          <w:color w:val="000000"/>
        </w:rPr>
        <w:t xml:space="preserve"> № 9 норма.</w:t>
      </w:r>
      <w:r>
        <w:br/>
      </w:r>
      <w:r>
        <w:rPr>
          <w:rFonts w:ascii="Times New Roman"/>
          <w:b/>
          <w:i w:val="false"/>
          <w:color w:val="000000"/>
        </w:rPr>
        <w:t>Гауптвахталар</w:t>
      </w:r>
    </w:p>
    <w:bookmarkEnd w:id="14"/>
    <w:p>
      <w:pPr>
        <w:spacing w:after="0"/>
        <w:ind w:left="0"/>
        <w:jc w:val="both"/>
      </w:pPr>
      <w:r>
        <w:rPr>
          <w:rFonts w:ascii="Times New Roman"/>
          <w:b w:val="false"/>
          <w:i w:val="false"/>
          <w:color w:val="ff0000"/>
          <w:sz w:val="28"/>
        </w:rPr>
        <w:t xml:space="preserve">
      Ескерту. № 9-нормаға өзгеріс енгізілді – ҚР Ұлттық қауіпсіздік комитеті Төрағасының 10.02.2021 </w:t>
      </w:r>
      <w:r>
        <w:rPr>
          <w:rFonts w:ascii="Times New Roman"/>
          <w:b w:val="false"/>
          <w:i w:val="false"/>
          <w:color w:val="ff0000"/>
          <w:sz w:val="28"/>
        </w:rPr>
        <w:t>№ 13/қе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4638"/>
        <w:gridCol w:w="2393"/>
        <w:gridCol w:w="2062"/>
        <w:gridCol w:w="1563"/>
      </w:tblGrid>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Гауптвахта бастығының бөлмесі</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Гауптвахта штаттық құрамының жұмыс істеуіне арналған бөлме</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ұяшықты шкаф</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Тергеудегі қамауға алынғандарды тергеуге арналған жеке бөлме</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Кездесулерге арналған бөлме</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Қамауға алынғандарға тамақ жылытуға арналған ас үй (қосалқы үй-жайы бар)</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ілгіш 5 ілгекке арналған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Қамауға алынғандарға арналған асхана</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орынға арналған ас ішетін үстел</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6 адамға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Жуынуға, аяқ киім мен киім тазалауға арналған бөлме</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қолжуғышқа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тазалауға арналған тұғыр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Қамауға алынғандарға арналған дәретхана</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Қамауға алынғандардың заттарын сақтауға арналған қойма</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бөлімшенің мүлік сақтауға арналған шкаф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киімге арналған жеке шкаф орнатуға жол беріледі.</w:t>
      </w:r>
    </w:p>
    <w:p>
      <w:pPr>
        <w:spacing w:after="0"/>
        <w:ind w:left="0"/>
        <w:jc w:val="both"/>
      </w:pPr>
      <w:r>
        <w:rPr>
          <w:rFonts w:ascii="Times New Roman"/>
          <w:b w:val="false"/>
          <w:i w:val="false"/>
          <w:color w:val="000000"/>
          <w:sz w:val="28"/>
        </w:rPr>
        <w:t>
      ***** - шкаф екі нұсқада жасалады: 1-тип, 2-тип. Мүлік сақтауға арналған шкаф. 1-тип (төсек-орын мен іш киім сақтауға арналған). Мүлік сақтауға арналған шкаф. 2-тип (сыртқы киім мен бас киімді сақтауға арналған).</w:t>
      </w:r>
    </w:p>
    <w:bookmarkStart w:name="z17" w:id="15"/>
    <w:p>
      <w:pPr>
        <w:spacing w:after="0"/>
        <w:ind w:left="0"/>
        <w:jc w:val="left"/>
      </w:pPr>
      <w:r>
        <w:rPr>
          <w:rFonts w:ascii="Times New Roman"/>
          <w:b/>
          <w:i w:val="false"/>
          <w:color w:val="000000"/>
        </w:rPr>
        <w:t xml:space="preserve"> № 10 норма.</w:t>
      </w:r>
      <w:r>
        <w:br/>
      </w:r>
      <w:r>
        <w:rPr>
          <w:rFonts w:ascii="Times New Roman"/>
          <w:b/>
          <w:i w:val="false"/>
          <w:color w:val="000000"/>
        </w:rPr>
        <w:t>Бақылау-өткізу пункттері</w:t>
      </w:r>
    </w:p>
    <w:bookmarkEnd w:id="15"/>
    <w:p>
      <w:pPr>
        <w:spacing w:after="0"/>
        <w:ind w:left="0"/>
        <w:jc w:val="both"/>
      </w:pPr>
      <w:r>
        <w:rPr>
          <w:rFonts w:ascii="Times New Roman"/>
          <w:b w:val="false"/>
          <w:i w:val="false"/>
          <w:color w:val="ff0000"/>
          <w:sz w:val="28"/>
        </w:rPr>
        <w:t xml:space="preserve">
      Ескерту. № 10-нормаға өзгеріс енгізілді – ҚР Ұлттық қауіпсіздік комитеті Төрағасының 10.02.2021 </w:t>
      </w:r>
      <w:r>
        <w:rPr>
          <w:rFonts w:ascii="Times New Roman"/>
          <w:b w:val="false"/>
          <w:i w:val="false"/>
          <w:color w:val="ff0000"/>
          <w:sz w:val="28"/>
        </w:rPr>
        <w:t>№ 13/қе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1603"/>
        <w:gridCol w:w="3342"/>
        <w:gridCol w:w="2878"/>
        <w:gridCol w:w="2182"/>
      </w:tblGrid>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Кезекші ауысымның бөлмесі</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Кезекші ауысымның демалыс бөлмесі</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тумбочка</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Келушілерге арналған бөлме</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диван*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астына қойылатын тумба</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Мүкәммал қоймасы</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Қолжуғышы бар дәретхана</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Рұқсаттамалар бюросының бөлмесі</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әкімшілік ғимараттары үшін.</w:t>
      </w:r>
    </w:p>
    <w:bookmarkStart w:name="z18" w:id="16"/>
    <w:p>
      <w:pPr>
        <w:spacing w:after="0"/>
        <w:ind w:left="0"/>
        <w:jc w:val="left"/>
      </w:pPr>
      <w:r>
        <w:rPr>
          <w:rFonts w:ascii="Times New Roman"/>
          <w:b/>
          <w:i w:val="false"/>
          <w:color w:val="000000"/>
        </w:rPr>
        <w:t xml:space="preserve"> № 11 норма. Аумақтық бөлімшелердің (оның ішінде құрылымдық бөлімшелер: двизиондар, шекара басқармалары, кәсіби дайындық бөлімдері (бөлімшелер)) және ведомстволық бағынышты ұйымдардың спорт залдары</w:t>
      </w:r>
    </w:p>
    <w:bookmarkEnd w:id="16"/>
    <w:p>
      <w:pPr>
        <w:spacing w:after="0"/>
        <w:ind w:left="0"/>
        <w:jc w:val="both"/>
      </w:pPr>
      <w:r>
        <w:rPr>
          <w:rFonts w:ascii="Times New Roman"/>
          <w:b w:val="false"/>
          <w:i w:val="false"/>
          <w:color w:val="ff0000"/>
          <w:sz w:val="28"/>
        </w:rPr>
        <w:t xml:space="preserve">
      Ескерту. № 11-норманың тақырыбы жаңа редакцияда – ҚР Ұлттық қауіпсіздік комитеті Төрағасының 10.02.2021 </w:t>
      </w:r>
      <w:r>
        <w:rPr>
          <w:rFonts w:ascii="Times New Roman"/>
          <w:b w:val="false"/>
          <w:i w:val="false"/>
          <w:color w:val="ff0000"/>
          <w:sz w:val="28"/>
        </w:rPr>
        <w:t>№ 13/қе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3265"/>
        <w:gridCol w:w="2705"/>
        <w:gridCol w:w="2705"/>
        <w:gridCol w:w="1767"/>
      </w:tblGrid>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Гардеробы бар вестибюль</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банкетка*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вестибюльге</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Киім ауыстыруға арналған бөлме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п.м.</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Оқу сыныбы - әдістемелік кабинет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үстел</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Әкімші, нұсқаушылар мен жаттықтырушылар бөлмесі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саны үй-жайдың ауданы бойынша айқындалады;</w:t>
      </w:r>
    </w:p>
    <w:p>
      <w:pPr>
        <w:spacing w:after="0"/>
        <w:ind w:left="0"/>
        <w:jc w:val="both"/>
      </w:pPr>
      <w:r>
        <w:rPr>
          <w:rFonts w:ascii="Times New Roman"/>
          <w:b w:val="false"/>
          <w:i w:val="false"/>
          <w:color w:val="000000"/>
          <w:sz w:val="28"/>
        </w:rPr>
        <w:t>
      **** - киімге арналған жеке шкаф орнатуға жол беріледі.</w:t>
      </w:r>
    </w:p>
    <w:bookmarkStart w:name="z19" w:id="17"/>
    <w:p>
      <w:pPr>
        <w:spacing w:after="0"/>
        <w:ind w:left="0"/>
        <w:jc w:val="left"/>
      </w:pPr>
      <w:r>
        <w:rPr>
          <w:rFonts w:ascii="Times New Roman"/>
          <w:b/>
          <w:i w:val="false"/>
          <w:color w:val="000000"/>
        </w:rPr>
        <w:t xml:space="preserve"> № 12 норма. Азық-түлікпен қамтамасыз ету объектілері</w:t>
      </w:r>
    </w:p>
    <w:bookmarkEnd w:id="17"/>
    <w:p>
      <w:pPr>
        <w:spacing w:after="0"/>
        <w:ind w:left="0"/>
        <w:jc w:val="both"/>
      </w:pPr>
      <w:r>
        <w:rPr>
          <w:rFonts w:ascii="Times New Roman"/>
          <w:b w:val="false"/>
          <w:i w:val="false"/>
          <w:color w:val="ff0000"/>
          <w:sz w:val="28"/>
        </w:rPr>
        <w:t xml:space="preserve">
      Ескерту. № 12-норманың тақырыбы жаңа редакцияда – ҚР Ұлттық қауіпсіздік комитеті Төрағасының 10.02.2021 </w:t>
      </w:r>
      <w:r>
        <w:rPr>
          <w:rFonts w:ascii="Times New Roman"/>
          <w:b w:val="false"/>
          <w:i w:val="false"/>
          <w:color w:val="ff0000"/>
          <w:sz w:val="28"/>
        </w:rPr>
        <w:t>№ 13/қе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1698"/>
        <w:gridCol w:w="3541"/>
        <w:gridCol w:w="3051"/>
        <w:gridCol w:w="2312"/>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Азық-түлік қоймасы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Картоп сақтау орны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Көкөніс сақтау орны**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Жеміс сақтау орны**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Көкөністерді ашыту және тұздау пункті**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Тоңазытқыш**</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саны қажеттілік бойынша айқындалады;</w:t>
      </w:r>
    </w:p>
    <w:p>
      <w:pPr>
        <w:spacing w:after="0"/>
        <w:ind w:left="0"/>
        <w:jc w:val="both"/>
      </w:pPr>
      <w:r>
        <w:rPr>
          <w:rFonts w:ascii="Times New Roman"/>
          <w:b w:val="false"/>
          <w:i w:val="false"/>
          <w:color w:val="000000"/>
          <w:sz w:val="28"/>
        </w:rPr>
        <w:t>
      ** - № 12 норманың 2-тармағына сәйкес жиһазбен жабдықталады.</w:t>
      </w:r>
    </w:p>
    <w:bookmarkStart w:name="z20" w:id="18"/>
    <w:p>
      <w:pPr>
        <w:spacing w:after="0"/>
        <w:ind w:left="0"/>
        <w:jc w:val="left"/>
      </w:pPr>
      <w:r>
        <w:rPr>
          <w:rFonts w:ascii="Times New Roman"/>
          <w:b/>
          <w:i w:val="false"/>
          <w:color w:val="000000"/>
        </w:rPr>
        <w:t xml:space="preserve"> № 13 норма.</w:t>
      </w:r>
      <w:r>
        <w:br/>
      </w:r>
      <w:r>
        <w:rPr>
          <w:rFonts w:ascii="Times New Roman"/>
          <w:b/>
          <w:i w:val="false"/>
          <w:color w:val="000000"/>
        </w:rPr>
        <w:t>Әскери мүлік сақтау орындары (қоймалары)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1698"/>
        <w:gridCol w:w="3540"/>
        <w:gridCol w:w="3050"/>
        <w:gridCol w:w="2314"/>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Артиллериялық және авиациялық қару-жарақ пен оқ-дәрілер; автокөлік қосалқы бөлшектері, парктік-гараждық жабдық, авторезина; броньды танк қару-жарағы мен техникасы; заттай мүлік; ветеринарлық мүлік; оптика; дозиметриялық аспаптар; инженерлік мүлік; байланыс мүлкі; жанармаймен жабдықтау қызметінің мүлкі; лактар мен бояулар; медициналық-санитарлық мүлік; жиһаз; құрылыс материалдары, метиздер; шаруашылық мүлік; химияға қарсы мүлік; парашюттік-десанттық техника; радиотехникалық мүлік; топографиялық мүлік, құрал-саймандар мен карталар сақтау орындары*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қажеттілік бойынша сөрелермен жабдықталады.</w:t>
      </w:r>
    </w:p>
    <w:bookmarkStart w:name="z21" w:id="19"/>
    <w:p>
      <w:pPr>
        <w:spacing w:after="0"/>
        <w:ind w:left="0"/>
        <w:jc w:val="left"/>
      </w:pPr>
      <w:r>
        <w:rPr>
          <w:rFonts w:ascii="Times New Roman"/>
          <w:b/>
          <w:i w:val="false"/>
          <w:color w:val="000000"/>
        </w:rPr>
        <w:t xml:space="preserve"> № 14 норма.</w:t>
      </w:r>
      <w:r>
        <w:br/>
      </w:r>
      <w:r>
        <w:rPr>
          <w:rFonts w:ascii="Times New Roman"/>
          <w:b/>
          <w:i w:val="false"/>
          <w:color w:val="000000"/>
        </w:rPr>
        <w:t>Техника мен қару-жарақ паркі аймағының ғимараттары мен құрылыстары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2438"/>
        <w:gridCol w:w="3081"/>
        <w:gridCol w:w="2654"/>
        <w:gridCol w:w="2011"/>
      </w:tblGrid>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Парк бастығының бөлмесі</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Парк бойынша кезекшінің бөлмесі</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кушетка</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Кезекші жүргізушілердің демалыс бөлмесі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кушетка**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Жүргізушілерге нұсқау беру сыныбы</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үстел</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орындық</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тақтасы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кезекші жүргізушілер құрамының 2/3 бөлігіне есептеледі;</w:t>
      </w:r>
    </w:p>
    <w:p>
      <w:pPr>
        <w:spacing w:after="0"/>
        <w:ind w:left="0"/>
        <w:jc w:val="both"/>
      </w:pPr>
      <w:r>
        <w:rPr>
          <w:rFonts w:ascii="Times New Roman"/>
          <w:b w:val="false"/>
          <w:i w:val="false"/>
          <w:color w:val="000000"/>
          <w:sz w:val="28"/>
        </w:rPr>
        <w:t xml:space="preserve">
      ** - кезекші жүргізушілер құрамының 1/3 бөлігіне есептеледі. </w:t>
      </w:r>
    </w:p>
    <w:bookmarkStart w:name="z22" w:id="20"/>
    <w:p>
      <w:pPr>
        <w:spacing w:after="0"/>
        <w:ind w:left="0"/>
        <w:jc w:val="left"/>
      </w:pPr>
      <w:r>
        <w:rPr>
          <w:rFonts w:ascii="Times New Roman"/>
          <w:b/>
          <w:i w:val="false"/>
          <w:color w:val="000000"/>
        </w:rPr>
        <w:t xml:space="preserve"> № 15 норма.</w:t>
      </w:r>
      <w:r>
        <w:br/>
      </w:r>
      <w:r>
        <w:rPr>
          <w:rFonts w:ascii="Times New Roman"/>
          <w:b/>
          <w:i w:val="false"/>
          <w:color w:val="000000"/>
        </w:rPr>
        <w:t>Әскери шеберханалар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2438"/>
        <w:gridCol w:w="3081"/>
        <w:gridCol w:w="2654"/>
        <w:gridCol w:w="2011"/>
      </w:tblGrid>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Шеберхана бастығының бөлмесі</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Цех бастығының бөлмесі</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 мен киім-кешекті жөндеу бойынша шеберхана</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2 жұмысшысына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үй-жайға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саны шеберхананың ауданы бойынша айқындалады;</w:t>
      </w:r>
    </w:p>
    <w:p>
      <w:pPr>
        <w:spacing w:after="0"/>
        <w:ind w:left="0"/>
        <w:jc w:val="both"/>
      </w:pPr>
      <w:r>
        <w:rPr>
          <w:rFonts w:ascii="Times New Roman"/>
          <w:b w:val="false"/>
          <w:i w:val="false"/>
          <w:color w:val="000000"/>
          <w:sz w:val="28"/>
        </w:rPr>
        <w:t xml:space="preserve">
      ** - жеке армиялық шкаф орнатуға жол беріледі. </w:t>
      </w:r>
    </w:p>
    <w:bookmarkStart w:name="z23" w:id="21"/>
    <w:p>
      <w:pPr>
        <w:spacing w:after="0"/>
        <w:ind w:left="0"/>
        <w:jc w:val="left"/>
      </w:pPr>
      <w:r>
        <w:rPr>
          <w:rFonts w:ascii="Times New Roman"/>
          <w:b/>
          <w:i w:val="false"/>
          <w:color w:val="000000"/>
        </w:rPr>
        <w:t xml:space="preserve"> № 16 норма.</w:t>
      </w:r>
      <w:r>
        <w:br/>
      </w:r>
      <w:r>
        <w:rPr>
          <w:rFonts w:ascii="Times New Roman"/>
          <w:b/>
          <w:i w:val="false"/>
          <w:color w:val="000000"/>
        </w:rPr>
        <w:t>Моншалар және кір жуу орындары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826"/>
        <w:gridCol w:w="3135"/>
        <w:gridCol w:w="4"/>
        <w:gridCol w:w="3135"/>
        <w:gridCol w:w="2047"/>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Гардеробы бар вестибюль</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ілмекке арналған</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Күту, салқындау орындары</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п.м.</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Шешінуге арналған үй-жай</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п.м.</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Жуыну бөлімшесі</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п.м.</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Таза іш киімге арналған қоймалар</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қоймашыға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Ластанған іш киімге арналған қоймалар</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табурет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қоймашыға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Дәретхана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Шаштараз</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креслосы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шеберге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шаштаразға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шеберге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Шаштаразға арналған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шеберге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шаштаразға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шаштаразға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шаштаразға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Жуу және залалсыздандыру құралдарының, сондай-ақ жинау мүкәммалының қоймасы</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 көрсету персоналының бөлмесі</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шкаф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қызметкеріне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Қосалқы үй-жай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кір жуу орны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Ластанған іш киімді қабылдау, іріктеу, белгілеу және сақтау цехы***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цехқа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Кір жуу цехы</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цехқа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Кептіру-үтіктеу цехы</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цехқа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Таза іш киімді іріктеу мен сақтауға арналған үй-жай</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Жөндеу шеберханасы және кір жуу машиналары қоймасы</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Мүлікті химиялық тазарту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Киім-кешекті үтіктеу және құлақшындарды жөндеу</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1 жұмысшысына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Тазартылған мүлік қоймасы***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саны жуыну орындарының бар болуы бойынша айқындалады;</w:t>
      </w:r>
    </w:p>
    <w:p>
      <w:pPr>
        <w:spacing w:after="0"/>
        <w:ind w:left="0"/>
        <w:jc w:val="both"/>
      </w:pPr>
      <w:r>
        <w:rPr>
          <w:rFonts w:ascii="Times New Roman"/>
          <w:b w:val="false"/>
          <w:i w:val="false"/>
          <w:color w:val="000000"/>
          <w:sz w:val="28"/>
        </w:rPr>
        <w:t>
      ** - саны қажеттілік бойынша айқындалады;</w:t>
      </w:r>
    </w:p>
    <w:p>
      <w:pPr>
        <w:spacing w:after="0"/>
        <w:ind w:left="0"/>
        <w:jc w:val="both"/>
      </w:pPr>
      <w:r>
        <w:rPr>
          <w:rFonts w:ascii="Times New Roman"/>
          <w:b w:val="false"/>
          <w:i w:val="false"/>
          <w:color w:val="000000"/>
          <w:sz w:val="28"/>
        </w:rPr>
        <w:t xml:space="preserve">
      *** - қажеттілік бойынша сөрелермен жабдықталады. </w:t>
      </w:r>
    </w:p>
    <w:bookmarkStart w:name="z24" w:id="22"/>
    <w:p>
      <w:pPr>
        <w:spacing w:after="0"/>
        <w:ind w:left="0"/>
        <w:jc w:val="left"/>
      </w:pPr>
      <w:r>
        <w:rPr>
          <w:rFonts w:ascii="Times New Roman"/>
          <w:b/>
          <w:i w:val="false"/>
          <w:color w:val="000000"/>
        </w:rPr>
        <w:t xml:space="preserve"> № 17 норма.</w:t>
      </w:r>
      <w:r>
        <w:br/>
      </w:r>
      <w:r>
        <w:rPr>
          <w:rFonts w:ascii="Times New Roman"/>
          <w:b/>
          <w:i w:val="false"/>
          <w:color w:val="000000"/>
        </w:rPr>
        <w:t>Әскери қалашық тұрғын аймағының жеке объектілері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2689"/>
        <w:gridCol w:w="3002"/>
        <w:gridCol w:w="2586"/>
        <w:gridCol w:w="1961"/>
      </w:tblGrid>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жатақханалар (кубрик түріндегі)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 бөлмелер</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шкаф</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Жуынуға арналған бөлме</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 саны бойынша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 саны бойынша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 саны бойынша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Санитарлық-тұрмыстық үй-жайлар блогымен жабдықталған шағын тұрғын бөлмелері бар жатақханалар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Тұрғын бөлмелер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шкаф</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шкафы*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Тұрғын бөлме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кереует</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тумба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жиһаз**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астына қойылатын тумба**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қабырғаға ілінетін шкаф орнатуға жол беріледі;</w:t>
      </w:r>
    </w:p>
    <w:p>
      <w:pPr>
        <w:spacing w:after="0"/>
        <w:ind w:left="0"/>
        <w:jc w:val="both"/>
      </w:pPr>
      <w:r>
        <w:rPr>
          <w:rFonts w:ascii="Times New Roman"/>
          <w:b w:val="false"/>
          <w:i w:val="false"/>
          <w:color w:val="000000"/>
          <w:sz w:val="28"/>
        </w:rPr>
        <w:t xml:space="preserve">
      ** - люкс нөмірге орнатылады. </w:t>
      </w:r>
    </w:p>
    <w:bookmarkStart w:name="z25" w:id="23"/>
    <w:p>
      <w:pPr>
        <w:spacing w:after="0"/>
        <w:ind w:left="0"/>
        <w:jc w:val="left"/>
      </w:pPr>
      <w:r>
        <w:rPr>
          <w:rFonts w:ascii="Times New Roman"/>
          <w:b/>
          <w:i w:val="false"/>
          <w:color w:val="000000"/>
        </w:rPr>
        <w:t xml:space="preserve"> № 18 норма.</w:t>
      </w:r>
      <w:r>
        <w:br/>
      </w:r>
      <w:r>
        <w:rPr>
          <w:rFonts w:ascii="Times New Roman"/>
          <w:b/>
          <w:i w:val="false"/>
          <w:color w:val="000000"/>
        </w:rPr>
        <w:t>Медициналық мекемелер ғимараттары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2"/>
        <w:gridCol w:w="7"/>
        <w:gridCol w:w="3962"/>
        <w:gridCol w:w="2445"/>
        <w:gridCol w:w="2107"/>
        <w:gridCol w:w="1597"/>
      </w:tblGrid>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Госпиталь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 орны</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Каталогты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 орнына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 орнына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Қабылдау бөлімшесі</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бөлімшесіне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бөлімшесіне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бөлімшесіне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қабылдау бөлімшесіне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Науқастардың заттарын уақытша сақтауға арналған үй-жай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үй-жайға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Киімге арналған шкаф*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үй-жайға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үй-жайға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Палата</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кереует</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медициналық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Дәретханасы, ваннасы бар инфекциялық науқастарға арналған бокс</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кереует</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жанына қойылатын медициналық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арналған сөре</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Кезекші медбикенің бекеті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бекетке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Дәрігер (амбулаторлық қабылдау) кабинеті</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Қағазға арналған тумба**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Таңу бөлмесі</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таңу бөлмесіне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таңу бөлмесіне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медициналық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таңу бөлмесіне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таңу бөлмесіне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таңу бөлмесіне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Процедуралық бөлме</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процедуралық бөлмеге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процедуралық бөлмеге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медициналық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процедуралық бөлмеге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процедуралық бөлмеге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процедуралық бөлмеге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процедуралық бөлмеге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Асхана</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ас ішетін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үстелге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шкафы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Палаталарға арналған душы бар ванна бөлмесі</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ілгіш 5 ілмекке арналған</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Клизма жасау бөлмесі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(құралдарға) арналған медициналық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Персонал бөлмесі</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орынға арналған ас ішетін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жұмсақ орындық***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Ластанған іш киімді сақтауға арналған үй-жай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Таза іш киімді сақтауға арналған қойма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Инфекция түскен іш киім мен төсек-орындарды сақтауға арналған қойма</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Қолжуғышы бар дәретхана</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Қабырғаға ілінетін айна******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Гардероб</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ілгіші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Электркардиография кабинеті</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Киімге арналған шкаф****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Зертхана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үстел*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зертханаға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шкафы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зертханаға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Дәріхана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медициналық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дәріханаға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дәріханаға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медициналық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дәріханаға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Кезекші дәрігердің бөлмесі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Рентген кабинеті (флюорографиялық кабинет)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шкафы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Жинау заттарын сақтауға арналған үй-жай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мүкәммалына арналған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үй-жайға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Ультрадыбыстық диагностика кабинеті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шкафы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Эндоскопиялық кабинет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шкафы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Шаруашылық бике кабинеті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шкафы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Үтіктеуге арналған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Аға медициналық бике кабинеті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шкафы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медициналық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металл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Бас медициналық бике кабинеті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шкафы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медициналық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металл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Бөлімше бастығының кабинеті (ординаторлық, стационар)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шкафы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Гипербариялық оксигенация кабинеті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шкафы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Емдік дене шынықтыру кабинеті (залы)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шкафы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Қабырғаға ілінетін айна*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Массаж жасауға арналған кабинет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шкафы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жасауға арналған кушетка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Физиотерапия кабинеті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үстел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медициналық тумба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орындық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үстел*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штаттық қызметкерге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айна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Сүлгілерге арналған ілгіш</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кабинетке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Емхана*******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Лазарет*******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медицина орталығы********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құрам интернатурасы*********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әскери-дәрігерлік комиссия********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пункт*******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рота********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саны қажеттілік бойынша айқындалады;</w:t>
      </w:r>
    </w:p>
    <w:p>
      <w:pPr>
        <w:spacing w:after="0"/>
        <w:ind w:left="0"/>
        <w:jc w:val="both"/>
      </w:pPr>
      <w:r>
        <w:rPr>
          <w:rFonts w:ascii="Times New Roman"/>
          <w:b w:val="false"/>
          <w:i w:val="false"/>
          <w:color w:val="000000"/>
          <w:sz w:val="28"/>
        </w:rPr>
        <w:t>
      ** - ұйымдастыру техникасын орнату үшін;</w:t>
      </w:r>
    </w:p>
    <w:p>
      <w:pPr>
        <w:spacing w:after="0"/>
        <w:ind w:left="0"/>
        <w:jc w:val="both"/>
      </w:pPr>
      <w:r>
        <w:rPr>
          <w:rFonts w:ascii="Times New Roman"/>
          <w:b w:val="false"/>
          <w:i w:val="false"/>
          <w:color w:val="000000"/>
          <w:sz w:val="28"/>
        </w:rPr>
        <w:t>
      *** - персоналға арналған асхана болған кезде орнатылмайды;</w:t>
      </w:r>
    </w:p>
    <w:p>
      <w:pPr>
        <w:spacing w:after="0"/>
        <w:ind w:left="0"/>
        <w:jc w:val="both"/>
      </w:pPr>
      <w:r>
        <w:rPr>
          <w:rFonts w:ascii="Times New Roman"/>
          <w:b w:val="false"/>
          <w:i w:val="false"/>
          <w:color w:val="000000"/>
          <w:sz w:val="28"/>
        </w:rPr>
        <w:t>
      **** - киімге арналған жеке шкаф орнатуға жол беріледі;</w:t>
      </w:r>
    </w:p>
    <w:p>
      <w:pPr>
        <w:spacing w:after="0"/>
        <w:ind w:left="0"/>
        <w:jc w:val="both"/>
      </w:pPr>
      <w:r>
        <w:rPr>
          <w:rFonts w:ascii="Times New Roman"/>
          <w:b w:val="false"/>
          <w:i w:val="false"/>
          <w:color w:val="000000"/>
          <w:sz w:val="28"/>
        </w:rPr>
        <w:t>
      ***** - саны бөлме ауданы бойынша айқындалады;</w:t>
      </w:r>
    </w:p>
    <w:p>
      <w:pPr>
        <w:spacing w:after="0"/>
        <w:ind w:left="0"/>
        <w:jc w:val="both"/>
      </w:pPr>
      <w:r>
        <w:rPr>
          <w:rFonts w:ascii="Times New Roman"/>
          <w:b w:val="false"/>
          <w:i w:val="false"/>
          <w:color w:val="000000"/>
          <w:sz w:val="28"/>
        </w:rPr>
        <w:t>
      ****** - саны қолжуғыштар саны бойынша айқындалады;</w:t>
      </w:r>
    </w:p>
    <w:p>
      <w:pPr>
        <w:spacing w:after="0"/>
        <w:ind w:left="0"/>
        <w:jc w:val="both"/>
      </w:pPr>
      <w:r>
        <w:rPr>
          <w:rFonts w:ascii="Times New Roman"/>
          <w:b w:val="false"/>
          <w:i w:val="false"/>
          <w:color w:val="000000"/>
          <w:sz w:val="28"/>
        </w:rPr>
        <w:t>
      ******* - қолда бар үй-жайлар № 18 норманың 1 - 34-тармақтарына сәйкес жиһазбен жабдықталады;</w:t>
      </w:r>
    </w:p>
    <w:p>
      <w:pPr>
        <w:spacing w:after="0"/>
        <w:ind w:left="0"/>
        <w:jc w:val="both"/>
      </w:pPr>
      <w:r>
        <w:rPr>
          <w:rFonts w:ascii="Times New Roman"/>
          <w:b w:val="false"/>
          <w:i w:val="false"/>
          <w:color w:val="000000"/>
          <w:sz w:val="28"/>
        </w:rPr>
        <w:t>
      ******** - қолда бар үй-жайлар № 2 және № 18 нормаларға сәйкес жиһазбен жабдықталады;</w:t>
      </w:r>
    </w:p>
    <w:p>
      <w:pPr>
        <w:spacing w:after="0"/>
        <w:ind w:left="0"/>
        <w:jc w:val="both"/>
      </w:pPr>
      <w:r>
        <w:rPr>
          <w:rFonts w:ascii="Times New Roman"/>
          <w:b w:val="false"/>
          <w:i w:val="false"/>
          <w:color w:val="000000"/>
          <w:sz w:val="28"/>
        </w:rPr>
        <w:t xml:space="preserve">
      ********* - қолда бар үй-жайлар № 4 норманың 1 - 34-тармақтарына сәйкес жиһазбен жабдықталады. </w:t>
      </w:r>
    </w:p>
    <w:bookmarkStart w:name="z26" w:id="24"/>
    <w:p>
      <w:pPr>
        <w:spacing w:after="0"/>
        <w:ind w:left="0"/>
        <w:jc w:val="left"/>
      </w:pPr>
      <w:r>
        <w:rPr>
          <w:rFonts w:ascii="Times New Roman"/>
          <w:b/>
          <w:i w:val="false"/>
          <w:color w:val="000000"/>
        </w:rPr>
        <w:t xml:space="preserve"> № 19 норма.</w:t>
      </w:r>
      <w:r>
        <w:br/>
      </w:r>
      <w:r>
        <w:rPr>
          <w:rFonts w:ascii="Times New Roman"/>
          <w:b/>
          <w:i w:val="false"/>
          <w:color w:val="000000"/>
        </w:rPr>
        <w:t>Далалық жиһаз және мүкәммал</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2927"/>
        <w:gridCol w:w="2928"/>
        <w:gridCol w:w="2522"/>
        <w:gridCol w:w="1912"/>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адам санына (үй-жайларға) есептелген</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(дана)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мерзімдері (жылдар)</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жиналмалы үстел*</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адамға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жиналмалы табурет*</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жиналмалы кереует</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кереует жанына қойылатын тумбочка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адамға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металл шкатулка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взводқа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жылыту пеші, жиынтықта**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шатырға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типті қолжуғыш</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типті әжетхана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Биоәжетхана*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адамға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электр энергиясының көзі***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офицерлер құрамы үшін;</w:t>
      </w:r>
    </w:p>
    <w:p>
      <w:pPr>
        <w:spacing w:after="0"/>
        <w:ind w:left="0"/>
        <w:jc w:val="both"/>
      </w:pPr>
      <w:r>
        <w:rPr>
          <w:rFonts w:ascii="Times New Roman"/>
          <w:b w:val="false"/>
          <w:i w:val="false"/>
          <w:color w:val="000000"/>
          <w:sz w:val="28"/>
        </w:rPr>
        <w:t>
      ** - саны шатырдың ауданына байланысты айқындалады;</w:t>
      </w:r>
    </w:p>
    <w:p>
      <w:pPr>
        <w:spacing w:after="0"/>
        <w:ind w:left="0"/>
        <w:jc w:val="both"/>
      </w:pPr>
      <w:r>
        <w:rPr>
          <w:rFonts w:ascii="Times New Roman"/>
          <w:b w:val="false"/>
          <w:i w:val="false"/>
          <w:color w:val="000000"/>
          <w:sz w:val="28"/>
        </w:rPr>
        <w:t>
      *** - саны далалық жағдайларда шатырларға жарық түсіру үшін кажетті қуаты бойынша айқындалады.</w:t>
      </w:r>
    </w:p>
    <w:p>
      <w:pPr>
        <w:spacing w:after="0"/>
        <w:ind w:left="0"/>
        <w:jc w:val="both"/>
      </w:pPr>
      <w:r>
        <w:rPr>
          <w:rFonts w:ascii="Times New Roman"/>
          <w:b w:val="false"/>
          <w:i w:val="false"/>
          <w:color w:val="000000"/>
          <w:sz w:val="28"/>
        </w:rPr>
        <w:t>
      Жиһазбен және казармалық мүкәммалмен жабдықтау нормаларына енгізілмеген жалпыәскери және өзге де объектілер (үй-жайлар) осы нормаларда көрсетілген ұқсас объектілерге (үй-жайларға) сәйкес жиһазбен қамтамасыз етіледі.</w:t>
      </w:r>
    </w:p>
    <w:p>
      <w:pPr>
        <w:spacing w:after="0"/>
        <w:ind w:left="0"/>
        <w:jc w:val="both"/>
      </w:pPr>
      <w:r>
        <w:rPr>
          <w:rFonts w:ascii="Times New Roman"/>
          <w:b w:val="false"/>
          <w:i w:val="false"/>
          <w:color w:val="000000"/>
          <w:sz w:val="28"/>
        </w:rPr>
        <w:t>
      Үй-жайлар қолда бар ұйымдастыру техникасына сәйкес компьютерлік үстелдермен және басқа ұйымдастыру техникасы үшін жиһазбен жабдықталады.</w:t>
      </w:r>
    </w:p>
    <w:p>
      <w:pPr>
        <w:spacing w:after="0"/>
        <w:ind w:left="0"/>
        <w:jc w:val="both"/>
      </w:pPr>
      <w:r>
        <w:rPr>
          <w:rFonts w:ascii="Times New Roman"/>
          <w:b w:val="false"/>
          <w:i w:val="false"/>
          <w:color w:val="000000"/>
          <w:sz w:val="28"/>
        </w:rPr>
        <w:t>
      Киімге арналған шкафты, кеңсе шкафын және киімге арналған жеке шкафты қойған кезде үстінен антресоль орнатуға жол беріледі.</w:t>
      </w:r>
    </w:p>
    <w:p>
      <w:pPr>
        <w:spacing w:after="0"/>
        <w:ind w:left="0"/>
        <w:jc w:val="both"/>
      </w:pPr>
      <w:r>
        <w:rPr>
          <w:rFonts w:ascii="Times New Roman"/>
          <w:b w:val="false"/>
          <w:i w:val="false"/>
          <w:color w:val="000000"/>
          <w:sz w:val="28"/>
        </w:rPr>
        <w:t>
      Ұяшықты шкафтар - 2, 3, 4, 5 ұяшықты болуы мүмкін, ұяшықтар саны қажеттілікке байланысты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