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b054c" w14:textId="64b05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орман қоры учаскелерін сауықтыру, рекреациялық, тарихи-мәдени, туристік және спорттық мақсаттар үшін пайдалану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14 қазандағы № 18-02/923 бұйрығы. Қазақстан Республикасының Әділет министрлігінде 2015 жылы 12 қарашада № 12276 болып тіркелді</w:t>
      </w:r>
    </w:p>
    <w:p>
      <w:pPr>
        <w:spacing w:after="0"/>
        <w:ind w:left="0"/>
        <w:jc w:val="both"/>
      </w:pPr>
      <w:bookmarkStart w:name="z1" w:id="0"/>
      <w:r>
        <w:rPr>
          <w:rFonts w:ascii="Times New Roman"/>
          <w:b w:val="false"/>
          <w:i w:val="false"/>
          <w:color w:val="000000"/>
          <w:sz w:val="28"/>
        </w:rPr>
        <w:t>
      2003 жылғы 8 шілдедегі Қазақстан Республикасы Орман кодексінің </w:t>
      </w:r>
      <w:r>
        <w:rPr>
          <w:rFonts w:ascii="Times New Roman"/>
          <w:b w:val="false"/>
          <w:i w:val="false"/>
          <w:color w:val="000000"/>
          <w:sz w:val="28"/>
        </w:rPr>
        <w:t>102-бабының</w:t>
      </w:r>
      <w:r>
        <w:rPr>
          <w:rFonts w:ascii="Times New Roman"/>
          <w:b w:val="false"/>
          <w:i w:val="false"/>
          <w:color w:val="000000"/>
          <w:sz w:val="28"/>
        </w:rPr>
        <w:t xml:space="preserve"> 3-тармағына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Мемлекеттiк орман қоры учаскелерiн сауықтыру, рекреациялық, тарихи-мәдени, туристiк және спорттық мақсаттар үшiн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Ауыл шаруашылығы министрі             А. Мамытбеков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2015 жылғы 14 қазандағы   </w:t>
      </w:r>
      <w:r>
        <w:br/>
      </w:r>
      <w:r>
        <w:rPr>
          <w:rFonts w:ascii="Times New Roman"/>
          <w:b w:val="false"/>
          <w:i w:val="false"/>
          <w:color w:val="000000"/>
          <w:sz w:val="28"/>
        </w:rPr>
        <w:t xml:space="preserve">
№ 18-02/923 бұйрығымен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Мемлекеттік орман қоры учаскелерін сауықтыру, рекреациялық, тарихи-мәдени, туристік және спорттық мақсаттар үшін пайдалану қағидалары</w:t>
      </w:r>
    </w:p>
    <w:bookmarkEnd w:id="2"/>
    <w:bookmarkStart w:name="z11" w:id="3"/>
    <w:p>
      <w:pPr>
        <w:spacing w:after="0"/>
        <w:ind w:left="0"/>
        <w:jc w:val="both"/>
      </w:pPr>
      <w:r>
        <w:rPr>
          <w:rFonts w:ascii="Times New Roman"/>
          <w:b w:val="false"/>
          <w:i w:val="false"/>
          <w:color w:val="000000"/>
          <w:sz w:val="28"/>
        </w:rPr>
        <w:t>
      1. Осы Мемлекеттiк орман қоры учаскелерiн сауықтыру, рекреациялық, тарихи-мәдени, туристiк және спорттық мақсаттар үшiн пайдалануы қағидалары (бұдан әрi – Қағидалар) 2003 жылғы 8 шілдедегі Қазақстан Республикасы Орман кодексінің (бұдан әрi – Кодекс) </w:t>
      </w:r>
      <w:r>
        <w:rPr>
          <w:rFonts w:ascii="Times New Roman"/>
          <w:b w:val="false"/>
          <w:i w:val="false"/>
          <w:color w:val="000000"/>
          <w:sz w:val="28"/>
        </w:rPr>
        <w:t>102-бабының</w:t>
      </w:r>
      <w:r>
        <w:rPr>
          <w:rFonts w:ascii="Times New Roman"/>
          <w:b w:val="false"/>
          <w:i w:val="false"/>
          <w:color w:val="000000"/>
          <w:sz w:val="28"/>
        </w:rPr>
        <w:t xml:space="preserve"> 3-тармағына сәйкес әзiрлендi және жеке әрі заңды тұлғалардың (бұдан әрi – орман пайдаланушылар) мемлекеттiк орман қоры учаскелерiн сауықтыру, рекреациялық, тарихи-мәдени, туристiк және спорттық мақсаттар үшiн пайдалануы тәртiбiн регламенттейдi.</w:t>
      </w:r>
      <w:r>
        <w:br/>
      </w:r>
      <w:r>
        <w:rPr>
          <w:rFonts w:ascii="Times New Roman"/>
          <w:b w:val="false"/>
          <w:i w:val="false"/>
          <w:color w:val="000000"/>
          <w:sz w:val="28"/>
        </w:rPr>
        <w:t>
      Осы Қағидалардың қолданысы, ерекше қорғалатын орман аумақтарын қоспағанда, мемлекеттiк орман қорына таралады.</w:t>
      </w:r>
      <w:r>
        <w:br/>
      </w:r>
      <w:r>
        <w:rPr>
          <w:rFonts w:ascii="Times New Roman"/>
          <w:b w:val="false"/>
          <w:i w:val="false"/>
          <w:color w:val="000000"/>
          <w:sz w:val="28"/>
        </w:rPr>
        <w:t>
</w:t>
      </w:r>
      <w:r>
        <w:rPr>
          <w:rFonts w:ascii="Times New Roman"/>
          <w:b w:val="false"/>
          <w:i w:val="false"/>
          <w:color w:val="000000"/>
          <w:sz w:val="28"/>
        </w:rPr>
        <w:t>
      2. Орман қоры учаскелерiн сауықтыру, рекреациялық, тарихи-мәдени, туристік және спорттық мақсаттар үшiн пайдалану орман ортасы жағдайында дем алу, емделу, спортпен шұғылдану арқылы адамдардың денсаулығын қалпына келтiру және нығайту, сондай-ақ бiрегей орман ландшафтарын, табиғат, мәдени және тарихи мұра ескерткiштерiн барып көрумен және зерделеумен байланысты туризм үшiн орманның пайдалы қасиеттерiн пайдалануды көздейдi.</w:t>
      </w:r>
      <w:r>
        <w:br/>
      </w:r>
      <w:r>
        <w:rPr>
          <w:rFonts w:ascii="Times New Roman"/>
          <w:b w:val="false"/>
          <w:i w:val="false"/>
          <w:color w:val="000000"/>
          <w:sz w:val="28"/>
        </w:rPr>
        <w:t>
</w:t>
      </w:r>
      <w:r>
        <w:rPr>
          <w:rFonts w:ascii="Times New Roman"/>
          <w:b w:val="false"/>
          <w:i w:val="false"/>
          <w:color w:val="000000"/>
          <w:sz w:val="28"/>
        </w:rPr>
        <w:t>
      3. Мемлекеттiк орман қоры учаскелерiн сауықтыру, рекреациялық, тарихи-мәдени, туристiк және спорттық мақсаттарда пайдалану ормандағы жоғары өрт қауiптiлiгi кезеңдерiнде, селекциялық-тұқым шаруашылығы жұмыстарын, жаңғақ кәсiпшілігi мен орман жемiсi шаруашылығын жүргiзу мүддесi үшiн шектеледі.</w:t>
      </w:r>
      <w:r>
        <w:br/>
      </w:r>
      <w:r>
        <w:rPr>
          <w:rFonts w:ascii="Times New Roman"/>
          <w:b w:val="false"/>
          <w:i w:val="false"/>
          <w:color w:val="000000"/>
          <w:sz w:val="28"/>
        </w:rPr>
        <w:t>
</w:t>
      </w:r>
      <w:r>
        <w:rPr>
          <w:rFonts w:ascii="Times New Roman"/>
          <w:b w:val="false"/>
          <w:i w:val="false"/>
          <w:color w:val="000000"/>
          <w:sz w:val="28"/>
        </w:rPr>
        <w:t>
      4. Жеке тұлғалардың мемлекеттiк орман қоры аумағында болуы Кодекстің </w:t>
      </w:r>
      <w:r>
        <w:rPr>
          <w:rFonts w:ascii="Times New Roman"/>
          <w:b w:val="false"/>
          <w:i w:val="false"/>
          <w:color w:val="000000"/>
          <w:sz w:val="28"/>
        </w:rPr>
        <w:t>42-бабына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
      5. Мемлекеттік орман қорының учаскелерi сауықтыру, рекреациялық, тарихи-мәдени, туристiк және спорттық мақсаттар үшін жеке және заңды тұлғаларға Кодекстің 102-бабының 1-тармағына сәйкес беріледі. </w:t>
      </w:r>
      <w:r>
        <w:br/>
      </w:r>
      <w:r>
        <w:rPr>
          <w:rFonts w:ascii="Times New Roman"/>
          <w:b w:val="false"/>
          <w:i w:val="false"/>
          <w:color w:val="000000"/>
          <w:sz w:val="28"/>
        </w:rPr>
        <w:t>
</w:t>
      </w:r>
      <w:r>
        <w:rPr>
          <w:rFonts w:ascii="Times New Roman"/>
          <w:b w:val="false"/>
          <w:i w:val="false"/>
          <w:color w:val="000000"/>
          <w:sz w:val="28"/>
        </w:rPr>
        <w:t>
      6. Мемлекеттік орман қоры учаскелерiнде сауықтыру, рекреациялық, тарихи-мәдени, туристік және спорттық iс-шараларды жүргізу автотұрақтармен, спорт алаңдарымен, туристік бағдарлармен және соқпақтармен, мемлекеттік орман иеленушiнiң рұқсаты бойынша басқа да объектілермен жабдықталған арнайы бөлiнген учаскелерде жүзеге асырылады.</w:t>
      </w:r>
      <w:r>
        <w:br/>
      </w:r>
      <w:r>
        <w:rPr>
          <w:rFonts w:ascii="Times New Roman"/>
          <w:b w:val="false"/>
          <w:i w:val="false"/>
          <w:color w:val="000000"/>
          <w:sz w:val="28"/>
        </w:rPr>
        <w:t>
</w:t>
      </w:r>
      <w:r>
        <w:rPr>
          <w:rFonts w:ascii="Times New Roman"/>
          <w:b w:val="false"/>
          <w:i w:val="false"/>
          <w:color w:val="000000"/>
          <w:sz w:val="28"/>
        </w:rPr>
        <w:t>
      7. Мемлекеттік орман қоры учаскелерiн сауықтыру, рекреациялық, тарихи-мәдени, туристiк және спорттық мақсаттарда пайдалану кезiнде орман пайдаланушылар Қазақстан Республикасы Ауыл шаруашылығы министрінің 2015 жылғы 26 қаңтардағы № 18-02/39 </w:t>
      </w:r>
      <w:r>
        <w:rPr>
          <w:rFonts w:ascii="Times New Roman"/>
          <w:b w:val="false"/>
          <w:i w:val="false"/>
          <w:color w:val="000000"/>
          <w:sz w:val="28"/>
        </w:rPr>
        <w:t>бұйрығымен</w:t>
      </w:r>
      <w:r>
        <w:rPr>
          <w:rFonts w:ascii="Times New Roman"/>
          <w:b w:val="false"/>
          <w:i w:val="false"/>
          <w:color w:val="000000"/>
          <w:sz w:val="28"/>
        </w:rPr>
        <w:t xml:space="preserve"> бекітілген Орман ресурстары сауықтыру, рекреациялық, тарихи-мәдени, туристік және спорттық мақсаттар; аңшылық шаруашылығының мұқтаждықтары; жанама орман пайдалану үшін ұзақ мерзімді орман пайдалануға берілген мемлекеттік орман қоры жерлерінде орман пайдаланушыларға құрылыс объектілерін салуға учаскелер беру және осы учаскелерді осындай объектілер салу үшін пайдалануға рұқсат беру қағидаларына (Нормативтік құқықтық актілерді мемлекеттік тіркеу тізілімінде № 10751 болып тіркелген) сәйкес үй-жайлар, құрылыстар және басқа да объектiлер салады.</w:t>
      </w:r>
      <w:r>
        <w:br/>
      </w:r>
      <w:r>
        <w:rPr>
          <w:rFonts w:ascii="Times New Roman"/>
          <w:b w:val="false"/>
          <w:i w:val="false"/>
          <w:color w:val="000000"/>
          <w:sz w:val="28"/>
        </w:rPr>
        <w:t>
</w:t>
      </w:r>
      <w:r>
        <w:rPr>
          <w:rFonts w:ascii="Times New Roman"/>
          <w:b w:val="false"/>
          <w:i w:val="false"/>
          <w:color w:val="000000"/>
          <w:sz w:val="28"/>
        </w:rPr>
        <w:t>
      8. Ормандардың жай-күйіне әсер ететін құрылыстарды және басқа да объектiлерді орналастыру, жобалау, салу және пайдалануға беру кезiнде орман пайдаланушылар ормандарды сарқынды сулардың, өнеркәсiп және коммуналдық-тұрмыстық тастандылардың, қалдықтар мен қоқыстардың оларға терiс әсерiнен қорғауды қамтамасыз ететiн iс-шараларды ескереді және жүзеге асырады.</w:t>
      </w:r>
      <w:r>
        <w:br/>
      </w:r>
      <w:r>
        <w:rPr>
          <w:rFonts w:ascii="Times New Roman"/>
          <w:b w:val="false"/>
          <w:i w:val="false"/>
          <w:color w:val="000000"/>
          <w:sz w:val="28"/>
        </w:rPr>
        <w:t>
</w:t>
      </w:r>
      <w:r>
        <w:rPr>
          <w:rFonts w:ascii="Times New Roman"/>
          <w:b w:val="false"/>
          <w:i w:val="false"/>
          <w:color w:val="000000"/>
          <w:sz w:val="28"/>
        </w:rPr>
        <w:t>
      9. Сауықтыру, рекреациялық, туристiк және спорттық мақсаттар үшiн мемлекеттiк орман қоры учаскелерiнде орман пайдалану құқығы Кодекстiң </w:t>
      </w:r>
      <w:r>
        <w:rPr>
          <w:rFonts w:ascii="Times New Roman"/>
          <w:b w:val="false"/>
          <w:i w:val="false"/>
          <w:color w:val="000000"/>
          <w:sz w:val="28"/>
        </w:rPr>
        <w:t>39</w:t>
      </w:r>
      <w:r>
        <w:rPr>
          <w:rFonts w:ascii="Times New Roman"/>
          <w:b w:val="false"/>
          <w:i w:val="false"/>
          <w:color w:val="000000"/>
          <w:sz w:val="28"/>
        </w:rPr>
        <w:t>-</w:t>
      </w:r>
      <w:r>
        <w:rPr>
          <w:rFonts w:ascii="Times New Roman"/>
          <w:b w:val="false"/>
          <w:i w:val="false"/>
          <w:color w:val="000000"/>
          <w:sz w:val="28"/>
        </w:rPr>
        <w:t>41-баптарымен</w:t>
      </w:r>
      <w:r>
        <w:rPr>
          <w:rFonts w:ascii="Times New Roman"/>
          <w:b w:val="false"/>
          <w:i w:val="false"/>
          <w:color w:val="000000"/>
          <w:sz w:val="28"/>
        </w:rPr>
        <w:t xml:space="preserve"> айқындалған тәртіппен және негiздер бойынша тоқтатыла тұрады, шектеледі немесе тоқтатылады.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