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8fc5" w14:textId="9048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7 тамыздағы № 9-3/726 бұйрығы. Қазақстан Республикасының Әділет министрлігінде 2015 жылы 18 қарашада № 12305 болып тіркелді. Күші жойылды - Қазақстан Республикасы Премьер-Министрінің орынбасары – Қазақстан Республикасы Ауыл шаруашылығы министрінің 2017 жылғы 1 ақпандағы № 48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01.02.2017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Инвестициялық салымдар кезінде агроөнеркәсіптік кешен субъектісі шеккен шығыстардың бір бөлігін өтеу бойынша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жүйесіне ресми жариялауға жолдануын; </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 Б.Т. Сұлтанов   </w:t>
      </w:r>
    </w:p>
    <w:p>
      <w:pPr>
        <w:spacing w:after="0"/>
        <w:ind w:left="0"/>
        <w:jc w:val="both"/>
      </w:pPr>
      <w:r>
        <w:rPr>
          <w:rFonts w:ascii="Times New Roman"/>
          <w:b w:val="false"/>
          <w:i w:val="false"/>
          <w:color w:val="000000"/>
          <w:sz w:val="28"/>
        </w:rPr>
        <w:t>
      2015 жылғы "___" 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Е.А. Досаев   </w:t>
      </w:r>
    </w:p>
    <w:p>
      <w:pPr>
        <w:spacing w:after="0"/>
        <w:ind w:left="0"/>
        <w:jc w:val="both"/>
      </w:pPr>
      <w:r>
        <w:rPr>
          <w:rFonts w:ascii="Times New Roman"/>
          <w:b w:val="false"/>
          <w:i w:val="false"/>
          <w:color w:val="000000"/>
          <w:sz w:val="28"/>
        </w:rPr>
        <w:t>
      2015 жылғы 30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тамыздағы</w:t>
            </w:r>
            <w:r>
              <w:br/>
            </w:r>
            <w:r>
              <w:rPr>
                <w:rFonts w:ascii="Times New Roman"/>
                <w:b w:val="false"/>
                <w:i w:val="false"/>
                <w:color w:val="000000"/>
                <w:sz w:val="20"/>
              </w:rPr>
              <w:t>№ 9-3/726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Инвестициялық салымдар кезінде агроөнеркәсіптік кешен</w:t>
      </w:r>
      <w:r>
        <w:br/>
      </w:r>
      <w:r>
        <w:rPr>
          <w:rFonts w:ascii="Times New Roman"/>
          <w:b/>
          <w:i w:val="false"/>
          <w:color w:val="000000"/>
        </w:rPr>
        <w:t>субъектісі шеккен шығыстардың бір бөлігін өтеу бойынша</w:t>
      </w:r>
      <w:r>
        <w:br/>
      </w:r>
      <w:r>
        <w:rPr>
          <w:rFonts w:ascii="Times New Roman"/>
          <w:b/>
          <w:i w:val="false"/>
          <w:color w:val="000000"/>
        </w:rPr>
        <w:t>субсидиялау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Инвестициялық салымдар кезінде агроөнеркәсіптік кешен субъектісі шеккен шығыстардың бір бөлігін өтеу бойынша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инвестициялық салымдар кезінде агроөнеркәсіптік кешен (бұдан әрі – АӨК) субъектісі шеккен шығыстардың бір бөлігін өтеу тәртібін айқындайды.</w:t>
      </w:r>
    </w:p>
    <w:bookmarkEnd w:id="5"/>
    <w:bookmarkStart w:name="z9" w:id="6"/>
    <w:p>
      <w:pPr>
        <w:spacing w:after="0"/>
        <w:ind w:left="0"/>
        <w:jc w:val="both"/>
      </w:pPr>
      <w:r>
        <w:rPr>
          <w:rFonts w:ascii="Times New Roman"/>
          <w:b w:val="false"/>
          <w:i w:val="false"/>
          <w:color w:val="000000"/>
          <w:sz w:val="28"/>
        </w:rPr>
        <w:t>
      2. Инвестициялық салымдар кезінде АӨК субъектісі шеккен шығыстардың бір бөлігін өтеу бойынша субсидиялаудың негізгі мақсаты капиталды көп қажет етуді төмендету және салынған инвестициялардың өтемділігін арттыру жолымен АӨК-нің басым бағыттарында (секторларында) инвестициялық жобаларды іске асыру шеңберінде тауарлардың, жұмыстардың және көрсетілетін қызметтердің қолжетімділігін арттыру болып табылады.</w:t>
      </w:r>
    </w:p>
    <w:bookmarkEnd w:id="6"/>
    <w:bookmarkStart w:name="z10" w:id="7"/>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7"/>
    <w:bookmarkStart w:name="z104" w:id="8"/>
    <w:p>
      <w:pPr>
        <w:spacing w:after="0"/>
        <w:ind w:left="0"/>
        <w:jc w:val="both"/>
      </w:pPr>
      <w:r>
        <w:rPr>
          <w:rFonts w:ascii="Times New Roman"/>
          <w:b w:val="false"/>
          <w:i w:val="false"/>
          <w:color w:val="000000"/>
          <w:sz w:val="28"/>
        </w:rPr>
        <w:t>
      1) АӨК-нің басым бағыттары (секторлары) – осы Қағидаларға 1-қосымшаға сәйкес басымды бағыттар тізбесінде көрсетілген едәуір даму әлеуеті бар АӨК бағыттары (секторлары);</w:t>
      </w:r>
    </w:p>
    <w:bookmarkEnd w:id="8"/>
    <w:bookmarkStart w:name="z105" w:id="9"/>
    <w:p>
      <w:pPr>
        <w:spacing w:after="0"/>
        <w:ind w:left="0"/>
        <w:jc w:val="both"/>
      </w:pPr>
      <w:r>
        <w:rPr>
          <w:rFonts w:ascii="Times New Roman"/>
          <w:b w:val="false"/>
          <w:i w:val="false"/>
          <w:color w:val="000000"/>
          <w:sz w:val="28"/>
        </w:rPr>
        <w:t>
      2) АӨК-дегі инвестициялық жоба (бұдан әрі – инвестициялық жоба) – жаңа өндірістік қуаттылықтар құруға немесе жұмыс істеп тұрғандарын кеңейтуге инвестициялар салуды көздейтін іс-шаралар кешені;</w:t>
      </w:r>
    </w:p>
    <w:bookmarkEnd w:id="9"/>
    <w:bookmarkStart w:name="z106" w:id="10"/>
    <w:p>
      <w:pPr>
        <w:spacing w:after="0"/>
        <w:ind w:left="0"/>
        <w:jc w:val="both"/>
      </w:pPr>
      <w:r>
        <w:rPr>
          <w:rFonts w:ascii="Times New Roman"/>
          <w:b w:val="false"/>
          <w:i w:val="false"/>
          <w:color w:val="000000"/>
          <w:sz w:val="28"/>
        </w:rPr>
        <w:t>
      3) АӨК-дегі инвестициялық салымдар (бұдан әрі – инвестициялық салымдар) – жер учаскелерін сатып алуға арналған шығындарды қоспағанда, инвестициялық жоба шеңберінде жаңа өндірістік қуаттылық құруға немесе жұмыс істеп тұрғандарын кеңейтуге, оның ішінде техника мен жабдықтар сатып алуға бағытталған шығындар;</w:t>
      </w:r>
    </w:p>
    <w:bookmarkEnd w:id="10"/>
    <w:bookmarkStart w:name="z107" w:id="11"/>
    <w:p>
      <w:pPr>
        <w:spacing w:after="0"/>
        <w:ind w:left="0"/>
        <w:jc w:val="both"/>
      </w:pPr>
      <w:r>
        <w:rPr>
          <w:rFonts w:ascii="Times New Roman"/>
          <w:b w:val="false"/>
          <w:i w:val="false"/>
          <w:color w:val="000000"/>
          <w:sz w:val="28"/>
        </w:rPr>
        <w:t>
      4) АӨК-дегі инвестициялық субсидиялар (бұдан әрі – инвестициялық субсидиялар) – инвестициялық жобаларды іске асыру шеңберінде АӨК субъектісі шеккен шығыстардың бір бөлігін өтеу;</w:t>
      </w:r>
    </w:p>
    <w:bookmarkEnd w:id="11"/>
    <w:bookmarkStart w:name="z108" w:id="12"/>
    <w:p>
      <w:pPr>
        <w:spacing w:after="0"/>
        <w:ind w:left="0"/>
        <w:jc w:val="both"/>
      </w:pPr>
      <w:r>
        <w:rPr>
          <w:rFonts w:ascii="Times New Roman"/>
          <w:b w:val="false"/>
          <w:i w:val="false"/>
          <w:color w:val="000000"/>
          <w:sz w:val="28"/>
        </w:rPr>
        <w:t>
      5) АӨК инвесторы (бұдан әрі – инвестор) – Қазақстан Республикасының заңнамасына сәйкес АӨК-нің басым бағыттарына (секторларына) инвестициялық салымдарды жүзеге асыратын АӨК субъектісі;</w:t>
      </w:r>
    </w:p>
    <w:bookmarkEnd w:id="12"/>
    <w:bookmarkStart w:name="z109" w:id="13"/>
    <w:p>
      <w:pPr>
        <w:spacing w:after="0"/>
        <w:ind w:left="0"/>
        <w:jc w:val="both"/>
      </w:pPr>
      <w:r>
        <w:rPr>
          <w:rFonts w:ascii="Times New Roman"/>
          <w:b w:val="false"/>
          <w:i w:val="false"/>
          <w:color w:val="000000"/>
          <w:sz w:val="28"/>
        </w:rPr>
        <w:t>
      6) бюджеттік бағдарламаның әкімшісі (бұдан әрі – әкімші) – Қазақстан Республикасы Ауыл шаруашылығы министрлігі;</w:t>
      </w:r>
    </w:p>
    <w:bookmarkEnd w:id="13"/>
    <w:bookmarkStart w:name="z110" w:id="14"/>
    <w:p>
      <w:pPr>
        <w:spacing w:after="0"/>
        <w:ind w:left="0"/>
        <w:jc w:val="both"/>
      </w:pPr>
      <w:r>
        <w:rPr>
          <w:rFonts w:ascii="Times New Roman"/>
          <w:b w:val="false"/>
          <w:i w:val="false"/>
          <w:color w:val="000000"/>
          <w:sz w:val="28"/>
        </w:rPr>
        <w:t>
      7) жобаның паспорты – инвестициялық субсидиялауға жататын негізгі қаражаттар, тауарлар, жұмыстар мен көрсетілетін қызметтер түріндегі инвестициялық салымдардың тізбесі және субсидияларды есептеу үшін барынша жол берілген құны;</w:t>
      </w:r>
    </w:p>
    <w:bookmarkEnd w:id="14"/>
    <w:bookmarkStart w:name="z111" w:id="15"/>
    <w:p>
      <w:pPr>
        <w:spacing w:after="0"/>
        <w:ind w:left="0"/>
        <w:jc w:val="both"/>
      </w:pPr>
      <w:r>
        <w:rPr>
          <w:rFonts w:ascii="Times New Roman"/>
          <w:b w:val="false"/>
          <w:i w:val="false"/>
          <w:color w:val="000000"/>
          <w:sz w:val="28"/>
        </w:rPr>
        <w:t>
      8) жұмыс істеп тұрған өндірістік қуаттылықтарды кеңейту – жұмыс істеп тұрған өндірістік қуаттылықтарды жетіспеген немесе қажетті жабдықпен (техникамен) жарықтандыруды, өндірістік қуаттылықтарды ұлғайтуды және (немесе) өндіріс көлемін арттыруға, өндірілетін өнімнің өзіндік құнын азайтуға және (немесе) өндірілетін өнімнің сапасын жоғарылатуға, оның орамасын өзгертуге және (немесе) ассортиментті кеңейтуге бағытталған өзге де іс-қимылдарды көздейтін іс-шаралар сондай-ақ, мақсаты нарықта жаңа тауарлық тауашаға орнығу, өткізу нарықтарын кеңейту және басқалар болып табылатын іс-шаралар;</w:t>
      </w:r>
    </w:p>
    <w:bookmarkEnd w:id="15"/>
    <w:bookmarkStart w:name="z112" w:id="16"/>
    <w:p>
      <w:pPr>
        <w:spacing w:after="0"/>
        <w:ind w:left="0"/>
        <w:jc w:val="both"/>
      </w:pPr>
      <w:r>
        <w:rPr>
          <w:rFonts w:ascii="Times New Roman"/>
          <w:b w:val="false"/>
          <w:i w:val="false"/>
          <w:color w:val="000000"/>
          <w:sz w:val="28"/>
        </w:rPr>
        <w:t xml:space="preserve">
      9) инвестициялық субсидиялау жөніндегі комиссия (бұдан әрі – комиссия) – инвесторлардың өтініштерін қарауға және инвестициялық  </w:t>
      </w:r>
    </w:p>
    <w:bookmarkEnd w:id="16"/>
    <w:p>
      <w:pPr>
        <w:spacing w:after="0"/>
        <w:ind w:left="0"/>
        <w:jc w:val="both"/>
      </w:pPr>
      <w:r>
        <w:rPr>
          <w:rFonts w:ascii="Times New Roman"/>
          <w:b w:val="false"/>
          <w:i w:val="false"/>
          <w:color w:val="000000"/>
          <w:sz w:val="28"/>
        </w:rPr>
        <w:t>
      субсидиялар беру/беруден бас тарту туралы шешімдер қабылдауға арналған тұрақты жұмыс істейтін алқалы орган;</w:t>
      </w:r>
    </w:p>
    <w:bookmarkStart w:name="z113" w:id="17"/>
    <w:p>
      <w:pPr>
        <w:spacing w:after="0"/>
        <w:ind w:left="0"/>
        <w:jc w:val="both"/>
      </w:pPr>
      <w:r>
        <w:rPr>
          <w:rFonts w:ascii="Times New Roman"/>
          <w:b w:val="false"/>
          <w:i w:val="false"/>
          <w:color w:val="000000"/>
          <w:sz w:val="28"/>
        </w:rPr>
        <w:t>
      10) инвестициялық субсидиялау мәселелері жөніндегі комиссияның жұмыс органы (бұдан әрі – жұмыс органы) – облыстар, республикалық маңызы бар қалалар және астана әкімдіктерінің ауыл шаруашылығы басқармасы;</w:t>
      </w:r>
    </w:p>
    <w:bookmarkEnd w:id="17"/>
    <w:bookmarkStart w:name="z114" w:id="18"/>
    <w:p>
      <w:pPr>
        <w:spacing w:after="0"/>
        <w:ind w:left="0"/>
        <w:jc w:val="both"/>
      </w:pPr>
      <w:r>
        <w:rPr>
          <w:rFonts w:ascii="Times New Roman"/>
          <w:b w:val="false"/>
          <w:i w:val="false"/>
          <w:color w:val="000000"/>
          <w:sz w:val="28"/>
        </w:rPr>
        <w:t>
      11) инвестициялық субсидиялау шарты – жұмыс органы, инвестор және оператор арасында жасалатын, инвестициялық субсидиялар қаражатын аударудың тәртібі мен шарттарын, мониторинг барысын, тараптардың жауапкершілігін және өзге де шарттарды көздейтін жазбаша келісім;</w:t>
      </w:r>
    </w:p>
    <w:bookmarkEnd w:id="18"/>
    <w:bookmarkStart w:name="z115" w:id="19"/>
    <w:p>
      <w:pPr>
        <w:spacing w:after="0"/>
        <w:ind w:left="0"/>
        <w:jc w:val="both"/>
      </w:pPr>
      <w:r>
        <w:rPr>
          <w:rFonts w:ascii="Times New Roman"/>
          <w:b w:val="false"/>
          <w:i w:val="false"/>
          <w:color w:val="000000"/>
          <w:sz w:val="28"/>
        </w:rPr>
        <w:t>
      12) қаржы институттары – екінші деңгейдегі банктер, банктік операцияларды жүзеге асыру құқығына тиісті лицензиясы бар кредиттік ұйымдар, лизингтік компаниялар, кредиттік серіктестіктер;</w:t>
      </w:r>
    </w:p>
    <w:bookmarkEnd w:id="19"/>
    <w:bookmarkStart w:name="z116" w:id="20"/>
    <w:p>
      <w:pPr>
        <w:spacing w:after="0"/>
        <w:ind w:left="0"/>
        <w:jc w:val="both"/>
      </w:pPr>
      <w:r>
        <w:rPr>
          <w:rFonts w:ascii="Times New Roman"/>
          <w:b w:val="false"/>
          <w:i w:val="false"/>
          <w:color w:val="000000"/>
          <w:sz w:val="28"/>
        </w:rPr>
        <w:t>
      13) оператор – инвестициялық салымдар кезінде агроөнеркәсіптік кешен субъектісі шеккен шығыстардың бір бөлігін өтеу бойынша субсидиялау бойынша операторлық қызметтерді жүзеге асыратын ұйым;</w:t>
      </w:r>
    </w:p>
    <w:bookmarkEnd w:id="20"/>
    <w:bookmarkStart w:name="z117" w:id="21"/>
    <w:p>
      <w:pPr>
        <w:spacing w:after="0"/>
        <w:ind w:left="0"/>
        <w:jc w:val="both"/>
      </w:pPr>
      <w:r>
        <w:rPr>
          <w:rFonts w:ascii="Times New Roman"/>
          <w:b w:val="false"/>
          <w:i w:val="false"/>
          <w:color w:val="000000"/>
          <w:sz w:val="28"/>
        </w:rPr>
        <w:t>
      Қызметтер көрсету жөніндегі шартты жасасқанға дейін, осы Қағидаларда көзделген оператордың функцияларын жұмыс органы жүзеге асырады.</w:t>
      </w:r>
    </w:p>
    <w:bookmarkEnd w:id="21"/>
    <w:bookmarkStart w:name="z118" w:id="22"/>
    <w:p>
      <w:pPr>
        <w:spacing w:after="0"/>
        <w:ind w:left="0"/>
        <w:jc w:val="both"/>
      </w:pPr>
      <w:r>
        <w:rPr>
          <w:rFonts w:ascii="Times New Roman"/>
          <w:b w:val="false"/>
          <w:i w:val="false"/>
          <w:color w:val="000000"/>
          <w:sz w:val="28"/>
        </w:rPr>
        <w:t>
      14) өндірістік кешен – ауыл шаруашылығы өнімдерін өндіруге, өңдеуге, сақтауға, буып-түюге бағытталған өзара байланысты өндірістік қуаттылықтар (ғимараттар, құрылыстар, монтаждалатын жабдық, инженерлік желілер және басқалары) жиынтығы;</w:t>
      </w:r>
    </w:p>
    <w:bookmarkEnd w:id="22"/>
    <w:bookmarkStart w:name="z119" w:id="23"/>
    <w:p>
      <w:pPr>
        <w:spacing w:after="0"/>
        <w:ind w:left="0"/>
        <w:jc w:val="both"/>
      </w:pPr>
      <w:r>
        <w:rPr>
          <w:rFonts w:ascii="Times New Roman"/>
          <w:b w:val="false"/>
          <w:i w:val="false"/>
          <w:color w:val="000000"/>
          <w:sz w:val="28"/>
        </w:rPr>
        <w:t>
      15) эскроу-шот – осы Қағидалардың 37, 38-тармақтарына сәйкес инвестициялық субсидиялау шартының талаптарын қамтамасыз ету үшін инвестициялық субсидиялардың сомалары аударылатын инвестордың қаржы институтындағы/екінші деңгейдегі банктегі шоты.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 w:id="24"/>
    <w:p>
      <w:pPr>
        <w:spacing w:after="0"/>
        <w:ind w:left="0"/>
        <w:jc w:val="left"/>
      </w:pPr>
      <w:r>
        <w:rPr>
          <w:rFonts w:ascii="Times New Roman"/>
          <w:b/>
          <w:i w:val="false"/>
          <w:color w:val="000000"/>
        </w:rPr>
        <w:t xml:space="preserve">  2. Инвестициялық салымдар кезінде агроөнеркәсіптік кешен</w:t>
      </w:r>
      <w:r>
        <w:br/>
      </w:r>
      <w:r>
        <w:rPr>
          <w:rFonts w:ascii="Times New Roman"/>
          <w:b/>
          <w:i w:val="false"/>
          <w:color w:val="000000"/>
        </w:rPr>
        <w:t>субъектісі шеккен шығыстардың бір бөлігін өтеу бойынша</w:t>
      </w:r>
      <w:r>
        <w:br/>
      </w:r>
      <w:r>
        <w:rPr>
          <w:rFonts w:ascii="Times New Roman"/>
          <w:b/>
          <w:i w:val="false"/>
          <w:color w:val="000000"/>
        </w:rPr>
        <w:t>субсидиялау тәртібі</w:t>
      </w:r>
      <w:r>
        <w:br/>
      </w:r>
      <w:r>
        <w:rPr>
          <w:rFonts w:ascii="Times New Roman"/>
          <w:b/>
          <w:i w:val="false"/>
          <w:color w:val="000000"/>
        </w:rPr>
        <w:t>1 Параграф. Инвестициялық субсидиялаудың жалпы шарттары</w:t>
      </w:r>
    </w:p>
    <w:bookmarkEnd w:id="24"/>
    <w:bookmarkStart w:name="z13" w:id="25"/>
    <w:p>
      <w:pPr>
        <w:spacing w:after="0"/>
        <w:ind w:left="0"/>
        <w:jc w:val="both"/>
      </w:pPr>
      <w:r>
        <w:rPr>
          <w:rFonts w:ascii="Times New Roman"/>
          <w:b w:val="false"/>
          <w:i w:val="false"/>
          <w:color w:val="000000"/>
          <w:sz w:val="28"/>
        </w:rPr>
        <w:t xml:space="preserve">
      4. Инвестициялық субсидиялар инвесторларға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субсидиялауға жататын инвестициялық паспорттар тізбесінің 5-бөлімін қоспағанда,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басым бағыттар (секторлар) тізбесі бойынша инвестициялық жоба шеңберінде сатып алынған немесе пайдалануға берілген объектілер, жабдықтар мен техника бойынша төленеді.</w:t>
      </w:r>
    </w:p>
    <w:bookmarkEnd w:id="25"/>
    <w:p>
      <w:pPr>
        <w:spacing w:after="0"/>
        <w:ind w:left="0"/>
        <w:jc w:val="both"/>
      </w:pPr>
      <w:r>
        <w:rPr>
          <w:rFonts w:ascii="Times New Roman"/>
          <w:b w:val="false"/>
          <w:i w:val="false"/>
          <w:color w:val="000000"/>
          <w:sz w:val="28"/>
        </w:rPr>
        <w:t xml:space="preserve">
      Субсидиялауға 2014 жылғы 1 қаңтардан бастап пайдалануға берілген, жаңа өндірістік қуаттылықтар құруға немесе жұмыс істеп тұрғандарын кеңейтуге бағытталған (инвестициялық салымдар) инвестициялық жобалар жатады. Бұл ретте, инвестордың 2014 жылғы 1 қаңтарға дейін, бірақ инвестициялық жоба пайдалануға берілетін күнге дейін 24 айдан ерте емес мерзімде инвестициялық жоба шеңберінде техниканы немесе жабдықты сатып алуға кеткен шығындар инвестициялық жоба субсидиялауға жатады. </w:t>
      </w:r>
    </w:p>
    <w:p>
      <w:pPr>
        <w:spacing w:after="0"/>
        <w:ind w:left="0"/>
        <w:jc w:val="both"/>
      </w:pPr>
      <w:r>
        <w:rPr>
          <w:rFonts w:ascii="Times New Roman"/>
          <w:b w:val="false"/>
          <w:i w:val="false"/>
          <w:color w:val="000000"/>
          <w:sz w:val="28"/>
        </w:rPr>
        <w:t>
      Егер инвестициялық жоба тек жабдық және (немесе) техниканы сатып алуды болжайтын болса, субсидиялауға 2014 жылғы 1 қаңтардан бастап сатып алынған жабдық және (немесе) техника жатады.</w:t>
      </w:r>
    </w:p>
    <w:p>
      <w:pPr>
        <w:spacing w:after="0"/>
        <w:ind w:left="0"/>
        <w:jc w:val="both"/>
      </w:pPr>
      <w:r>
        <w:rPr>
          <w:rFonts w:ascii="Times New Roman"/>
          <w:b w:val="false"/>
          <w:i w:val="false"/>
          <w:color w:val="000000"/>
          <w:sz w:val="28"/>
        </w:rPr>
        <w:t>
      Бұл ретте, осы Қағидаларға 1-қосымшаға сәйкес бірінші топтың бағыттары (секторлары) бойынша инвестициялық субсидиялар беруге арналған инвесторлардың өтініштері тиісті күнтізбелік жылдың 1 шілдесіне дейін қабылданады және қаралады. Бірінші топ ішінде бірінші кезекте басымдылық тәртібімен осы Қағидаларға 1-қосымшада көзделген кезектілік бойынша инвесторлардың өтініштері қаралады.</w:t>
      </w:r>
    </w:p>
    <w:p>
      <w:pPr>
        <w:spacing w:after="0"/>
        <w:ind w:left="0"/>
        <w:jc w:val="both"/>
      </w:pPr>
      <w:r>
        <w:rPr>
          <w:rFonts w:ascii="Times New Roman"/>
          <w:b w:val="false"/>
          <w:i w:val="false"/>
          <w:color w:val="000000"/>
          <w:sz w:val="28"/>
        </w:rPr>
        <w:t>
      Тиісті күнтізбелік жылдың 1 шілдесінен кейін бірінші және екінші топтың бағыттары бойынша инвесторлардың өтініштері қабылданады және қаралады. Бұл ретте, бірінші топтағы инвесторларының өтініштері, өтініш беру күніне қарамастан, осы Қағидаларға 1-қосымшада көзделген кезектілік тәртібімен қаралады. Екінші топтың өтініштері олардың келіп түскен күніне сәйкес кезектілік бойынша қарастырылады.</w:t>
      </w:r>
    </w:p>
    <w:p>
      <w:pPr>
        <w:spacing w:after="0"/>
        <w:ind w:left="0"/>
        <w:jc w:val="both"/>
      </w:pPr>
      <w:r>
        <w:rPr>
          <w:rFonts w:ascii="Times New Roman"/>
          <w:b w:val="false"/>
          <w:i w:val="false"/>
          <w:color w:val="000000"/>
          <w:sz w:val="28"/>
        </w:rPr>
        <w:t>
      Комиссия отырысында осы Қағидаларға 1-қосымшада көзделген кезектілік тәртібімен ауыл шаруашылығы кооперативтерінің өтініштері басым тәртіппен қарастырылады.</w:t>
      </w:r>
    </w:p>
    <w:p>
      <w:pPr>
        <w:spacing w:after="0"/>
        <w:ind w:left="0"/>
        <w:jc w:val="both"/>
      </w:pPr>
      <w:r>
        <w:rPr>
          <w:rFonts w:ascii="Times New Roman"/>
          <w:b w:val="false"/>
          <w:i w:val="false"/>
          <w:color w:val="000000"/>
          <w:sz w:val="28"/>
        </w:rPr>
        <w:t>
      Инвесторлардың өткен қаржы жылында қабылданған, бірақ қанағаттандырылмаған өтініштерін комиссия ағымдағы қаржы жылында қабылданған инвесторлар өтініштерін қарастыру басталғанға дейін қарастыруы және/немесе қанағаттандыруы тиіс.</w:t>
      </w:r>
    </w:p>
    <w:p>
      <w:pPr>
        <w:spacing w:after="0"/>
        <w:ind w:left="0"/>
        <w:jc w:val="both"/>
      </w:pPr>
      <w:r>
        <w:rPr>
          <w:rFonts w:ascii="Times New Roman"/>
          <w:b w:val="false"/>
          <w:i w:val="false"/>
          <w:color w:val="000000"/>
          <w:sz w:val="28"/>
        </w:rPr>
        <w:t>
      Комиссияның инвесторлардың өтініштерін қабылдауды тоқтату туралы шешiмдер қабылдауға құқығы жоқ.</w:t>
      </w:r>
    </w:p>
    <w:bookmarkStart w:name="z120" w:id="26"/>
    <w:p>
      <w:pPr>
        <w:spacing w:after="0"/>
        <w:ind w:left="0"/>
        <w:jc w:val="both"/>
      </w:pPr>
      <w:r>
        <w:rPr>
          <w:rFonts w:ascii="Times New Roman"/>
          <w:b w:val="false"/>
          <w:i w:val="false"/>
          <w:color w:val="000000"/>
          <w:sz w:val="28"/>
        </w:rPr>
        <w:t>
      Субсидиялау инвестициялық жобаны іске асыру орны бойынша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 w:id="27"/>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паспорттарда көрсетілген тізбесінде негізгі қаражатқа, жұмыстарға және көрсетілген қызметтерге инвестициялық салымдардың бір бөлігі өтеуге жатады.</w:t>
      </w:r>
    </w:p>
    <w:bookmarkEnd w:id="27"/>
    <w:bookmarkStart w:name="z15" w:id="28"/>
    <w:p>
      <w:pPr>
        <w:spacing w:after="0"/>
        <w:ind w:left="0"/>
        <w:jc w:val="both"/>
      </w:pPr>
      <w:r>
        <w:rPr>
          <w:rFonts w:ascii="Times New Roman"/>
          <w:b w:val="false"/>
          <w:i w:val="false"/>
          <w:color w:val="000000"/>
          <w:sz w:val="28"/>
        </w:rPr>
        <w:t>
      6. Инвестициялық субсидияларды есептеу нақты салынған инвестициялар бойынша жүзеге асырылады. Шығындарды өтеу пайызы осы Қағидаларға 2-қосымшаға сәйкес көзделген өтеу үлесіне сәйкес белгіленеді. Өтеу үлесі өзгертуге жатпайды.</w:t>
      </w:r>
    </w:p>
    <w:bookmarkEnd w:id="28"/>
    <w:bookmarkStart w:name="z121" w:id="29"/>
    <w:p>
      <w:pPr>
        <w:spacing w:after="0"/>
        <w:ind w:left="0"/>
        <w:jc w:val="both"/>
      </w:pPr>
      <w:r>
        <w:rPr>
          <w:rFonts w:ascii="Times New Roman"/>
          <w:b w:val="false"/>
          <w:i w:val="false"/>
          <w:color w:val="000000"/>
          <w:sz w:val="28"/>
        </w:rPr>
        <w:t>
      Инвестициялық субсидия мөлшері мына әдістердің бірімен анықталады:</w:t>
      </w:r>
    </w:p>
    <w:bookmarkEnd w:id="29"/>
    <w:bookmarkStart w:name="z122" w:id="30"/>
    <w:p>
      <w:pPr>
        <w:spacing w:after="0"/>
        <w:ind w:left="0"/>
        <w:jc w:val="both"/>
      </w:pPr>
      <w:r>
        <w:rPr>
          <w:rFonts w:ascii="Times New Roman"/>
          <w:b w:val="false"/>
          <w:i w:val="false"/>
          <w:color w:val="000000"/>
          <w:sz w:val="28"/>
        </w:rPr>
        <w:t>
      1) осы Қағидаларға 2-қосымшада көрсетілген, субсидиялауға жататын инвестициялық паспорттар тізбесіне сәйкес, әр инвестициялық жоба бойынша инвестициялық салымдарды өтеудің белгіленген, бірақ бір қуат бірлігіне арналған субсидияларды есептеу үшін бекітілген барынша рұқсат етілген құннан аспайтын үлесіне сәйкес;</w:t>
      </w:r>
    </w:p>
    <w:bookmarkEnd w:id="30"/>
    <w:bookmarkStart w:name="z123" w:id="31"/>
    <w:p>
      <w:pPr>
        <w:spacing w:after="0"/>
        <w:ind w:left="0"/>
        <w:jc w:val="both"/>
      </w:pPr>
      <w:r>
        <w:rPr>
          <w:rFonts w:ascii="Times New Roman"/>
          <w:b w:val="false"/>
          <w:i w:val="false"/>
          <w:color w:val="000000"/>
          <w:sz w:val="28"/>
        </w:rPr>
        <w:t>
      2) осы Қағидаларға 2-қосымшада көрсетілген, субсидиялауға жататын инвестициялық паспорттар тізбесіне сәйкес, әр инвестициялық жоба бойынша инвестициялық салымдарды өтеудің белгіленген, бірақ жабдықтар мен техниканың бір бірлігіне арналған субсидияларды есептеу үшін бекітілген барынша рұқсат етілген құннан аспайтын үлесіне сәйкес;</w:t>
      </w:r>
    </w:p>
    <w:bookmarkEnd w:id="31"/>
    <w:bookmarkStart w:name="z124" w:id="32"/>
    <w:p>
      <w:pPr>
        <w:spacing w:after="0"/>
        <w:ind w:left="0"/>
        <w:jc w:val="both"/>
      </w:pPr>
      <w:r>
        <w:rPr>
          <w:rFonts w:ascii="Times New Roman"/>
          <w:b w:val="false"/>
          <w:i w:val="false"/>
          <w:color w:val="000000"/>
          <w:sz w:val="28"/>
        </w:rPr>
        <w:t>
      3) жобалау-сметалық құжаттамаға сәйкес жоба құнынан инвестициялық салымдарды өтеудің белгіленген үлесіне сәйкес, немесе осы қағидаларға 2-қосымшаға сәйкес субсидиялауға жататын инвестициялық паспорттардың тізбесінде көрсетілген басқа да құжаттар.</w:t>
      </w:r>
    </w:p>
    <w:bookmarkEnd w:id="32"/>
    <w:bookmarkStart w:name="z125" w:id="33"/>
    <w:p>
      <w:pPr>
        <w:spacing w:after="0"/>
        <w:ind w:left="0"/>
        <w:jc w:val="both"/>
      </w:pPr>
      <w:r>
        <w:rPr>
          <w:rFonts w:ascii="Times New Roman"/>
          <w:b w:val="false"/>
          <w:i w:val="false"/>
          <w:color w:val="000000"/>
          <w:sz w:val="28"/>
        </w:rPr>
        <w:t>
      Өндірістік қуаттылықтарды кеңейтуге жобалау-сметалық құжаттаманы немесе осы қағидаларға 2-қосымшаға сәйкес субсидиялауға жататын инвестициялық паспорттардың тізбесінде көрсетілген басқа да құжаттарды әзірлеместен, жабдықтардың жекелеген түрлерін алуды және монтаждауды көздеген жағдайда, сатып алынған жабдықты жабдықтың құнынан белгіленген өтеу пайызы шегінде сатып алу-сату (лизинг) шарттары, жабдықты жеткізу және (немесе) монтаждау шарттары, сондай-ақ ілеспе құжаттар (жүк-кедендік декларация, шот-фактуралар, төлемді растайтын құжаттар) бойынша субсидиялауға жол беріледі. Жабдықты сатып алу-сату (лизинг) шарттарында көзделген жағдайда жабдықты монтаждау субсидиялауға жатады.</w:t>
      </w:r>
    </w:p>
    <w:bookmarkEnd w:id="33"/>
    <w:p>
      <w:pPr>
        <w:spacing w:after="0"/>
        <w:ind w:left="0"/>
        <w:jc w:val="both"/>
      </w:pPr>
      <w:r>
        <w:rPr>
          <w:rFonts w:ascii="Times New Roman"/>
          <w:b w:val="false"/>
          <w:i w:val="false"/>
          <w:color w:val="000000"/>
          <w:sz w:val="28"/>
        </w:rPr>
        <w:t>
      Жобалау-сметалық құжаттамада техниканы және жабдықты сатып алуға арналған шығыстар көрсетілмеген жағдайда, олар бойынша субсидиялау сатып алу-сату (лизинг) шарттары, ілеспе құжаттар (жүк-кедендік декларация, шот-фактуралар, төлемді растайтын құжаттар) бойынша жүзеге асырылады. Бұл ретте субсидиялау мақсатында, техниканы алуға арналған шығындар жобалау-сметалық құжаттамада немесе осы қағидаларға 2-қосымшаға сәйкес субсидиялауға жататын инвестициялық паспорттардың тізбесінде көрсетілген шығындармен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34"/>
    <w:p>
      <w:pPr>
        <w:spacing w:after="0"/>
        <w:ind w:left="0"/>
        <w:jc w:val="both"/>
      </w:pPr>
      <w:r>
        <w:rPr>
          <w:rFonts w:ascii="Times New Roman"/>
          <w:b w:val="false"/>
          <w:i w:val="false"/>
          <w:color w:val="000000"/>
          <w:sz w:val="28"/>
        </w:rPr>
        <w:t>
       7. "Қуаты 50 сиырдан бастап етті бағыттағы ірі қара малды өсіруге арналған объектілерді құру және кеңейту", "50-ден 400 сиырға дейінгі сүтті-тауарлы фермаларды құру және кеңейту", "Қуаты 100 аналық мал басынан бастап жылқыларды/түйелерді өсіруге арналған объектілерді құру және кеңейту" және "Қуаты 300 аналық бастан бастап қой/ешкі өсіруге арналған объектілерді құру және кеңейту", "5 гектардан бастап қарқынды алма бағын отырғызу", "5 гектардан бастап жеміс-жидек дақылдары мен жүзімді отырғызу", "Ауыл шаруашылығы техникасын сатып алу" инвестициялық паспорттары бойынша инвестициялық жобаның паспортында көрсетілген бір түрдің техникасы мен жабдықтарының екінші және одан кейінгі бірлігін субсидиялауға жол беріледі.</w:t>
      </w:r>
    </w:p>
    <w:bookmarkEnd w:id="34"/>
    <w:p>
      <w:pPr>
        <w:spacing w:after="0"/>
        <w:ind w:left="0"/>
        <w:jc w:val="both"/>
      </w:pPr>
      <w:r>
        <w:rPr>
          <w:rFonts w:ascii="Times New Roman"/>
          <w:b w:val="false"/>
          <w:i w:val="false"/>
          <w:color w:val="000000"/>
          <w:sz w:val="28"/>
        </w:rPr>
        <w:t>
      Бір түрдің техникасы мен жабдықтарының екінші және одан кейінгі бірліктері техника мен жабдықтың бір бірлігіне арналған аналық мал басының ең төменгі нормативінен асқан жағдайда субсидияланады.</w:t>
      </w:r>
    </w:p>
    <w:p>
      <w:pPr>
        <w:spacing w:after="0"/>
        <w:ind w:left="0"/>
        <w:jc w:val="both"/>
      </w:pPr>
      <w:r>
        <w:rPr>
          <w:rFonts w:ascii="Times New Roman"/>
          <w:b w:val="false"/>
          <w:i w:val="false"/>
          <w:color w:val="000000"/>
          <w:sz w:val="28"/>
        </w:rPr>
        <w:t>
      Бір түрдің техникасы мен жабдығының бір бірлігіне арналған аналық мал басының ең төменгі нормативі аналық мал басының 100 шартты басын құрайды.</w:t>
      </w:r>
    </w:p>
    <w:p>
      <w:pPr>
        <w:spacing w:after="0"/>
        <w:ind w:left="0"/>
        <w:jc w:val="both"/>
      </w:pPr>
      <w:r>
        <w:rPr>
          <w:rFonts w:ascii="Times New Roman"/>
          <w:b w:val="false"/>
          <w:i w:val="false"/>
          <w:color w:val="000000"/>
          <w:sz w:val="28"/>
        </w:rPr>
        <w:t>
      Субсидиялауға жататын бір түрдің техникасы мен жабдықтарының екінші және одан кейінгі бірліктері мынадай формула бойынша анықталады:</w:t>
      </w:r>
    </w:p>
    <w:p>
      <w:pPr>
        <w:spacing w:after="0"/>
        <w:ind w:left="0"/>
        <w:jc w:val="both"/>
      </w:pPr>
      <w:r>
        <w:rPr>
          <w:rFonts w:ascii="Times New Roman"/>
          <w:b w:val="false"/>
          <w:i w:val="false"/>
          <w:color w:val="000000"/>
          <w:sz w:val="28"/>
        </w:rPr>
        <w:t>
      Wк = Wж / Н, мұндағы:</w:t>
      </w:r>
    </w:p>
    <w:p>
      <w:pPr>
        <w:spacing w:after="0"/>
        <w:ind w:left="0"/>
        <w:jc w:val="both"/>
      </w:pPr>
      <w:r>
        <w:rPr>
          <w:rFonts w:ascii="Times New Roman"/>
          <w:b w:val="false"/>
          <w:i w:val="false"/>
          <w:color w:val="000000"/>
          <w:sz w:val="28"/>
        </w:rPr>
        <w:t>
      Wк – субсидияланатын бір түрдің техникасы мен жабдықтарының саны;</w:t>
      </w:r>
    </w:p>
    <w:p>
      <w:pPr>
        <w:spacing w:after="0"/>
        <w:ind w:left="0"/>
        <w:jc w:val="both"/>
      </w:pPr>
      <w:r>
        <w:rPr>
          <w:rFonts w:ascii="Times New Roman"/>
          <w:b w:val="false"/>
          <w:i w:val="false"/>
          <w:color w:val="000000"/>
          <w:sz w:val="28"/>
        </w:rPr>
        <w:t>
      Wж – шаруашылықта тіркелген ауыл шаруашылығы жануарларының осы Қағидаларға 3-қосымшада көрсетілген ауыл шаруашылығы жануарларының басын ірі қара малдың шартты басына ауыстыру коэффициенттеріне сәйкес, ірі қара малдың шартты басына қайтадан есептегендегі аналық басының саны;</w:t>
      </w:r>
    </w:p>
    <w:p>
      <w:pPr>
        <w:spacing w:after="0"/>
        <w:ind w:left="0"/>
        <w:jc w:val="both"/>
      </w:pPr>
      <w:r>
        <w:rPr>
          <w:rFonts w:ascii="Times New Roman"/>
          <w:b w:val="false"/>
          <w:i w:val="false"/>
          <w:color w:val="000000"/>
          <w:sz w:val="28"/>
        </w:rPr>
        <w:t>
      Н – жол берілген норматив.</w:t>
      </w:r>
    </w:p>
    <w:p>
      <w:pPr>
        <w:spacing w:after="0"/>
        <w:ind w:left="0"/>
        <w:jc w:val="both"/>
      </w:pPr>
      <w:r>
        <w:rPr>
          <w:rFonts w:ascii="Times New Roman"/>
          <w:b w:val="false"/>
          <w:i w:val="false"/>
          <w:color w:val="000000"/>
          <w:sz w:val="28"/>
        </w:rPr>
        <w:t>
      Бөлшек саны алынған жағдайда, нәтижесі математикалық жолмен бүтін мәнге дейін дөңгелектенеді.</w:t>
      </w:r>
    </w:p>
    <w:p>
      <w:pPr>
        <w:spacing w:after="0"/>
        <w:ind w:left="0"/>
        <w:jc w:val="both"/>
      </w:pPr>
      <w:r>
        <w:rPr>
          <w:rFonts w:ascii="Times New Roman"/>
          <w:b w:val="false"/>
          <w:i w:val="false"/>
          <w:color w:val="000000"/>
          <w:sz w:val="28"/>
        </w:rPr>
        <w:t>
      Ауыл шаруашылығы жануарларының аналық басының санын субсидиялауға өтінім берген сәттен бастап ауыл шаруашылығы жануарларын бірдейлендіру жөніндегі дерекқор арқылы оператор анықтайды.</w:t>
      </w:r>
    </w:p>
    <w:p>
      <w:pPr>
        <w:spacing w:after="0"/>
        <w:ind w:left="0"/>
        <w:jc w:val="both"/>
      </w:pPr>
      <w:r>
        <w:rPr>
          <w:rFonts w:ascii="Times New Roman"/>
          <w:b w:val="false"/>
          <w:i w:val="false"/>
          <w:color w:val="000000"/>
          <w:sz w:val="28"/>
        </w:rPr>
        <w:t>
      Оператор куәландырған ауыл шаруашылығы жануарларын бірдейлендіру жөніндегі дерекқордан үзінді-көшірмені оператор инвестордың өтінішіне қоса береді.</w:t>
      </w:r>
    </w:p>
    <w:p>
      <w:pPr>
        <w:spacing w:after="0"/>
        <w:ind w:left="0"/>
        <w:jc w:val="both"/>
      </w:pPr>
      <w:r>
        <w:rPr>
          <w:rFonts w:ascii="Times New Roman"/>
          <w:b w:val="false"/>
          <w:i w:val="false"/>
          <w:color w:val="000000"/>
          <w:sz w:val="28"/>
        </w:rPr>
        <w:t>
      Бір түр техникасының бір бірлігіне арналған қарқынды алма бағы, жеміс-жидек дақылдары және жүзім алаңдарының ең төменгі нормативі 20 гектарды құрайды. Белгіленген нормативке сәйкес келетін қарқынды алма баққа, жеміс-жидек дақылдарға және жүзімге арналған жерлер алаңдарының болуы жер учаскесіне меншік құқығына арналған актімен және (немесе) уақытша (ұзақ мерзімді, қысқа мерзімді) жер пайдалану (жалға алу) құқығына арналған актімен расталады.</w:t>
      </w:r>
    </w:p>
    <w:p>
      <w:pPr>
        <w:spacing w:after="0"/>
        <w:ind w:left="0"/>
        <w:jc w:val="both"/>
      </w:pPr>
      <w:r>
        <w:rPr>
          <w:rFonts w:ascii="Times New Roman"/>
          <w:b w:val="false"/>
          <w:i w:val="false"/>
          <w:color w:val="000000"/>
          <w:sz w:val="28"/>
        </w:rPr>
        <w:t>
      "Ауыл шаруашылығы техникасын және жабдықты сатып алу" инвестициялық паспорты бойынша техника және жабдықтың бір бірлігіне арналған алаңдардың (егіндіктің) ең төменгі нормативіне сәйкес жүзеге асырылады.</w:t>
      </w:r>
    </w:p>
    <w:p>
      <w:pPr>
        <w:spacing w:after="0"/>
        <w:ind w:left="0"/>
        <w:jc w:val="both"/>
      </w:pPr>
      <w:r>
        <w:rPr>
          <w:rFonts w:ascii="Times New Roman"/>
          <w:b w:val="false"/>
          <w:i w:val="false"/>
          <w:color w:val="000000"/>
          <w:sz w:val="28"/>
        </w:rPr>
        <w:t>
      Субсидиялауға жататын бір түрдің техникасы мен жабдықтарының екінші және одан кейінгі бірліктері мынадай формула бойынша анықталады:</w:t>
      </w:r>
    </w:p>
    <w:bookmarkStart w:name="z126" w:id="35"/>
    <w:p>
      <w:pPr>
        <w:spacing w:after="0"/>
        <w:ind w:left="0"/>
        <w:jc w:val="both"/>
      </w:pPr>
      <w:r>
        <w:rPr>
          <w:rFonts w:ascii="Times New Roman"/>
          <w:b w:val="false"/>
          <w:i w:val="false"/>
          <w:color w:val="000000"/>
          <w:sz w:val="28"/>
        </w:rPr>
        <w:t>
      Wк = Wг / Н, мұндағы:</w:t>
      </w:r>
    </w:p>
    <w:bookmarkEnd w:id="35"/>
    <w:p>
      <w:pPr>
        <w:spacing w:after="0"/>
        <w:ind w:left="0"/>
        <w:jc w:val="both"/>
      </w:pPr>
      <w:r>
        <w:rPr>
          <w:rFonts w:ascii="Times New Roman"/>
          <w:b w:val="false"/>
          <w:i w:val="false"/>
          <w:color w:val="000000"/>
          <w:sz w:val="28"/>
        </w:rPr>
        <w:t>
      Wк – субсидияланатын бір түрдің техникасы мен жабдықтарының саны;</w:t>
      </w:r>
    </w:p>
    <w:p>
      <w:pPr>
        <w:spacing w:after="0"/>
        <w:ind w:left="0"/>
        <w:jc w:val="both"/>
      </w:pPr>
      <w:r>
        <w:rPr>
          <w:rFonts w:ascii="Times New Roman"/>
          <w:b w:val="false"/>
          <w:i w:val="false"/>
          <w:color w:val="000000"/>
          <w:sz w:val="28"/>
        </w:rPr>
        <w:t>
      Wг – жер алқаптарының (егістіктің) алаңы;</w:t>
      </w:r>
    </w:p>
    <w:p>
      <w:pPr>
        <w:spacing w:after="0"/>
        <w:ind w:left="0"/>
        <w:jc w:val="both"/>
      </w:pPr>
      <w:r>
        <w:rPr>
          <w:rFonts w:ascii="Times New Roman"/>
          <w:b w:val="false"/>
          <w:i w:val="false"/>
          <w:color w:val="000000"/>
          <w:sz w:val="28"/>
        </w:rPr>
        <w:t>
      Н – жол берілетін норматив.</w:t>
      </w:r>
    </w:p>
    <w:p>
      <w:pPr>
        <w:spacing w:after="0"/>
        <w:ind w:left="0"/>
        <w:jc w:val="both"/>
      </w:pPr>
      <w:r>
        <w:rPr>
          <w:rFonts w:ascii="Times New Roman"/>
          <w:b w:val="false"/>
          <w:i w:val="false"/>
          <w:color w:val="000000"/>
          <w:sz w:val="28"/>
        </w:rPr>
        <w:t>
      Бөлшек сан алынған жағдайда, нәтиже математикалық жолмен бүтін мәнге дейін дөңгелектенеді.</w:t>
      </w:r>
    </w:p>
    <w:p>
      <w:pPr>
        <w:spacing w:after="0"/>
        <w:ind w:left="0"/>
        <w:jc w:val="both"/>
      </w:pPr>
      <w:r>
        <w:rPr>
          <w:rFonts w:ascii="Times New Roman"/>
          <w:b w:val="false"/>
          <w:i w:val="false"/>
          <w:color w:val="000000"/>
          <w:sz w:val="28"/>
        </w:rPr>
        <w:t>
      Белгіленген нормативке сай келетін егістікке арналған жер алқаптарының бар болуы бірлескен іс-қимыл туралы жасалған шарт болған жағдайда, инвестордың жер учаскесіне меншік құқығы немесе уақытша өтемді (ұзақ мерзімді, қысқа мерзімді) жер пайдалану құқығын куәландыратын құжатпен расталады.</w:t>
      </w:r>
    </w:p>
    <w:p>
      <w:pPr>
        <w:spacing w:after="0"/>
        <w:ind w:left="0"/>
        <w:jc w:val="both"/>
      </w:pPr>
      <w:r>
        <w:rPr>
          <w:rFonts w:ascii="Times New Roman"/>
          <w:b w:val="false"/>
          <w:i w:val="false"/>
          <w:color w:val="000000"/>
          <w:sz w:val="28"/>
        </w:rPr>
        <w:t>
      Ауыл шаруашылығы кооперативі өтінім берген жағдайда, жер алқаптарының (егістіктің) жиынтық аумағы және ауыл шаруашылығы кооперативі мүшелерінде тіркелген ауыл шаруашылығы жануарларының аналық бас саны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 w:id="36"/>
    <w:p>
      <w:pPr>
        <w:spacing w:after="0"/>
        <w:ind w:left="0"/>
        <w:jc w:val="both"/>
      </w:pPr>
      <w:r>
        <w:rPr>
          <w:rFonts w:ascii="Times New Roman"/>
          <w:b w:val="false"/>
          <w:i w:val="false"/>
          <w:color w:val="000000"/>
          <w:sz w:val="28"/>
        </w:rPr>
        <w:t>
       8. Инвестициялық субсидиялар инвестордың жаңа, шығарылған жылы инвестор өтінім берген жылдан алдыңғы күнтізбелік үш жылдан ерте емес, бұрын пайдаланылмаған техника мен жабдықтарды сатып алуға арналған инвестициялық салымдары бойынша төленеді.</w:t>
      </w:r>
    </w:p>
    <w:bookmarkEnd w:id="36"/>
    <w:bookmarkStart w:name="z18" w:id="37"/>
    <w:p>
      <w:pPr>
        <w:spacing w:after="0"/>
        <w:ind w:left="0"/>
        <w:jc w:val="both"/>
      </w:pPr>
      <w:r>
        <w:rPr>
          <w:rFonts w:ascii="Times New Roman"/>
          <w:b w:val="false"/>
          <w:i w:val="false"/>
          <w:color w:val="000000"/>
          <w:sz w:val="28"/>
        </w:rPr>
        <w:t>
      9. Инвестициялық салымдар кезінде агроөнеркәсіптік кешен субъектісі шеккен шығыстардың бір бөлігін өтеу бойынша субсидиялау тиісті қаржы жылына бюджетте көзделген қаражат есебінен және шегінде жүзеге асырылады.</w:t>
      </w:r>
    </w:p>
    <w:bookmarkEnd w:id="37"/>
    <w:bookmarkStart w:name="z127" w:id="38"/>
    <w:p>
      <w:pPr>
        <w:spacing w:after="0"/>
        <w:ind w:left="0"/>
        <w:jc w:val="both"/>
      </w:pPr>
      <w:r>
        <w:rPr>
          <w:rFonts w:ascii="Times New Roman"/>
          <w:b w:val="false"/>
          <w:i w:val="false"/>
          <w:color w:val="000000"/>
          <w:sz w:val="28"/>
        </w:rPr>
        <w:t xml:space="preserve">
      Ағымдағы қаржы жылында комиссия мақұлдаған инвестициялық жобалар бойынша субсидиялар төлеу үшін қаражат жетіспеген жағдайда, комиссия шешімі келесі қаржы жылында берілген инвесторлардың өтініштерін қарауға дейін өтініш келіп түскен күнге сәйкес кезектілік бойынша, келесі қаржы жылында субсидияларды басым тәртіппен төлеуге негіз болады.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9" w:id="39"/>
    <w:p>
      <w:pPr>
        <w:spacing w:after="0"/>
        <w:ind w:left="0"/>
        <w:jc w:val="both"/>
      </w:pPr>
      <w:r>
        <w:rPr>
          <w:rFonts w:ascii="Times New Roman"/>
          <w:b w:val="false"/>
          <w:i w:val="false"/>
          <w:color w:val="000000"/>
          <w:sz w:val="28"/>
        </w:rPr>
        <w:t>
       10. Инвестициялық субсидиялар осы тармақта, сондай-ақ осы Қағидалардың 37-тармағында көзделген жағдайларды қоспағанда, инвестициялық жобаның шеңберінде жаңа өндірістік қуаттылықтар пайдалануға берілгеннен немесе жұмыс істеп тұрғандары кеңейтілгеннен, техника мен жабдықтар сатып алынғаннан кейін толық көлемде төленеді.</w:t>
      </w:r>
    </w:p>
    <w:bookmarkEnd w:id="39"/>
    <w:bookmarkStart w:name="z128" w:id="40"/>
    <w:p>
      <w:pPr>
        <w:spacing w:after="0"/>
        <w:ind w:left="0"/>
        <w:jc w:val="both"/>
      </w:pPr>
      <w:r>
        <w:rPr>
          <w:rFonts w:ascii="Times New Roman"/>
          <w:b w:val="false"/>
          <w:i w:val="false"/>
          <w:color w:val="000000"/>
          <w:sz w:val="28"/>
        </w:rPr>
        <w:t>
      Инвестициялық субсидияларды жаңа өндірістік қуаттылық құру кезіндегі жобалау-сметалық құжаттамаға немесе жұмыс істеп тұрғандарын кеңейту кезіндегі бизнес-жоспарға сәйкес инвестициялық жобаның кезегін (кезеңін) пайдалануға бергеннен кейін төлеуге жол беріледі.</w:t>
      </w:r>
    </w:p>
    <w:bookmarkEnd w:id="40"/>
    <w:p>
      <w:pPr>
        <w:spacing w:after="0"/>
        <w:ind w:left="0"/>
        <w:jc w:val="both"/>
      </w:pPr>
      <w:r>
        <w:rPr>
          <w:rFonts w:ascii="Times New Roman"/>
          <w:b w:val="false"/>
          <w:i w:val="false"/>
          <w:color w:val="000000"/>
          <w:sz w:val="28"/>
        </w:rPr>
        <w:t>
      Осы Қағидаларға 1-қосымшаға сәйкес басым бағыттар (секторлар) тізбесінің 12-18-тармақтарында көзделген өңдеу өнеркәсібін дамыту бағыттары бойынша жаңа өндірістік қуаттылықтар құруға арналған инвестициялық субсидиялар "Сүтті тасуға арналған көлік құралын сатып алу", "Ауыл шаруашылығы жануарларын тасуға арналған көлік құралдарын сатып алу", "Ауыл шаруашылығы өнімін тасуға арналған көлік құралдарын сатып алу" инвестициялық паспорттарын қоспағанда, екі траншпен төленеді:</w:t>
      </w:r>
    </w:p>
    <w:bookmarkStart w:name="z129" w:id="41"/>
    <w:p>
      <w:pPr>
        <w:spacing w:after="0"/>
        <w:ind w:left="0"/>
        <w:jc w:val="both"/>
      </w:pPr>
      <w:r>
        <w:rPr>
          <w:rFonts w:ascii="Times New Roman"/>
          <w:b w:val="false"/>
          <w:i w:val="false"/>
          <w:color w:val="000000"/>
          <w:sz w:val="28"/>
        </w:rPr>
        <w:t>
      1) бірінші транш объектіні пайдалануға бергеннен кейін инвестициялық субсидиялардың жалпы сомасының 50 %-ы мөлшерінде;</w:t>
      </w:r>
    </w:p>
    <w:bookmarkEnd w:id="41"/>
    <w:bookmarkStart w:name="z130" w:id="42"/>
    <w:p>
      <w:pPr>
        <w:spacing w:after="0"/>
        <w:ind w:left="0"/>
        <w:jc w:val="both"/>
      </w:pPr>
      <w:r>
        <w:rPr>
          <w:rFonts w:ascii="Times New Roman"/>
          <w:b w:val="false"/>
          <w:i w:val="false"/>
          <w:color w:val="000000"/>
          <w:sz w:val="28"/>
        </w:rPr>
        <w:t>
      2) екінші транш бизнес-жоспарда көзделген мерзімдерде, өндірістік қуаттылықтар жүктемесі кемінде 30 %-ға жеткеннен кейін инвестициялық субсидиялардың жалпы сомасының 50 %-ы мөлшерінде төленеді.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 w:id="43"/>
    <w:p>
      <w:pPr>
        <w:spacing w:after="0"/>
        <w:ind w:left="0"/>
        <w:jc w:val="left"/>
      </w:pPr>
      <w:r>
        <w:rPr>
          <w:rFonts w:ascii="Times New Roman"/>
          <w:b/>
          <w:i w:val="false"/>
          <w:color w:val="000000"/>
        </w:rPr>
        <w:t xml:space="preserve">  2 Параграф. Инвестициялық субсидиялау мәселелері жөніндегі комиссияны және сараптамалық комиссияны құру тәртібі</w:t>
      </w:r>
    </w:p>
    <w:bookmarkEnd w:id="43"/>
    <w:bookmarkStart w:name="z21" w:id="44"/>
    <w:p>
      <w:pPr>
        <w:spacing w:after="0"/>
        <w:ind w:left="0"/>
        <w:jc w:val="both"/>
      </w:pPr>
      <w:r>
        <w:rPr>
          <w:rFonts w:ascii="Times New Roman"/>
          <w:b w:val="false"/>
          <w:i w:val="false"/>
          <w:color w:val="000000"/>
          <w:sz w:val="28"/>
        </w:rPr>
        <w:t>
      11. Облыстар, республикалық маңызы бар қалалар және астана әкімдері өз шешімімен облыстар, республикалық маңызы бар қалалар және астана әкімінің ауыл шаруашылығы мәселелері жөніндегі орынбасарының төрағалығымен комиссия құрады және комиссия хатшысын айқындайды.</w:t>
      </w:r>
    </w:p>
    <w:bookmarkEnd w:id="44"/>
    <w:p>
      <w:pPr>
        <w:spacing w:after="0"/>
        <w:ind w:left="0"/>
        <w:jc w:val="both"/>
      </w:pPr>
      <w:r>
        <w:rPr>
          <w:rFonts w:ascii="Times New Roman"/>
          <w:b w:val="false"/>
          <w:i w:val="false"/>
          <w:color w:val="000000"/>
          <w:sz w:val="28"/>
        </w:rPr>
        <w:t>
      Комиссия хатшысы оның құрамына кірмейді.</w:t>
      </w:r>
    </w:p>
    <w:p>
      <w:pPr>
        <w:spacing w:after="0"/>
        <w:ind w:left="0"/>
        <w:jc w:val="both"/>
      </w:pPr>
      <w:r>
        <w:rPr>
          <w:rFonts w:ascii="Times New Roman"/>
          <w:b w:val="false"/>
          <w:i w:val="false"/>
          <w:color w:val="000000"/>
          <w:sz w:val="28"/>
        </w:rPr>
        <w:t>
      Комиссия тұрақты негізде жұмыс істейді және төрағадан, оның орынбасарынан және жергілікті атқарушы органдардың, қоғамдық және үкіметтік емес ұйымдардың өкілдері болып табылатын басқа мүшелерден тұрады, бұл ретте олардың саны комиссияның жалпы құрамының кемінде жартысын құрауы тиіс және өңірлік кәсіпкерлер палатасымен келісілген болуы қажет. Комиссия құрамына қатысуға қоғамдық және үкіметтік емес ұйымдардың келісімі болмаған жағдайда, өңірлік кәсіпкерлер палатасымен келісе отырып, олардың өкілдерінің санын азайтуға жол беріледі.</w:t>
      </w:r>
    </w:p>
    <w:p>
      <w:pPr>
        <w:spacing w:after="0"/>
        <w:ind w:left="0"/>
        <w:jc w:val="both"/>
      </w:pPr>
      <w:r>
        <w:rPr>
          <w:rFonts w:ascii="Times New Roman"/>
          <w:b w:val="false"/>
          <w:i w:val="false"/>
          <w:color w:val="000000"/>
          <w:sz w:val="28"/>
        </w:rPr>
        <w:t>
      Комиссияның мүшелерінің жалпы саны тақ болуы және 7 (жеті) адамнан кем болмауы тиіс.</w:t>
      </w:r>
    </w:p>
    <w:p>
      <w:pPr>
        <w:spacing w:after="0"/>
        <w:ind w:left="0"/>
        <w:jc w:val="both"/>
      </w:pPr>
      <w:r>
        <w:rPr>
          <w:rFonts w:ascii="Times New Roman"/>
          <w:b w:val="false"/>
          <w:i w:val="false"/>
          <w:color w:val="000000"/>
          <w:sz w:val="28"/>
        </w:rPr>
        <w:t>
      Комиссияның шешімі ашық дауыс берумен қабылданады және ол комиссия мүшелердің жалпы санының көпшілігі дауыс берсе, қабылданған болып саналады.</w:t>
      </w:r>
    </w:p>
    <w:p>
      <w:pPr>
        <w:spacing w:after="0"/>
        <w:ind w:left="0"/>
        <w:jc w:val="both"/>
      </w:pPr>
      <w:r>
        <w:rPr>
          <w:rFonts w:ascii="Times New Roman"/>
          <w:b w:val="false"/>
          <w:i w:val="false"/>
          <w:color w:val="000000"/>
          <w:sz w:val="28"/>
        </w:rPr>
        <w:t>
      Дауыстар тең болған жағдайда, комиссия төрағасының немесе ол жоқ болғанда, төраға орынбасарының дауыс берген шешімі қабылданған болып табылады.</w:t>
      </w:r>
    </w:p>
    <w:p>
      <w:pPr>
        <w:spacing w:after="0"/>
        <w:ind w:left="0"/>
        <w:jc w:val="both"/>
      </w:pPr>
      <w:r>
        <w:rPr>
          <w:rFonts w:ascii="Times New Roman"/>
          <w:b w:val="false"/>
          <w:i w:val="false"/>
          <w:color w:val="000000"/>
          <w:sz w:val="28"/>
        </w:rPr>
        <w:t>
      Егер отырысқа комиссия мүшелерінің жалпы санының кемінде үштен екісі қатысса, комиссия отырысы шешім қабылдауға құқылы.</w:t>
      </w:r>
    </w:p>
    <w:bookmarkStart w:name="z22" w:id="45"/>
    <w:p>
      <w:pPr>
        <w:spacing w:after="0"/>
        <w:ind w:left="0"/>
        <w:jc w:val="both"/>
      </w:pPr>
      <w:r>
        <w:rPr>
          <w:rFonts w:ascii="Times New Roman"/>
          <w:b w:val="false"/>
          <w:i w:val="false"/>
          <w:color w:val="000000"/>
          <w:sz w:val="28"/>
        </w:rPr>
        <w:t xml:space="preserve">
      12. Әр қаржы жылдың басында комиссия инвестордың объектісін қарап-тексеруге және өндірістік қуаттылықтардың жүктемелеріне жеткендігіне көз жеткізу үшін хаттамалық шешіммен жұмыс органынан және басқа да ұйымдардан мамандар тобын айқындайды. Қарап-тексеру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инвестордың объектісін қарап тексеру актісімен (бұдан әрі - қарап тексеру актісі) ресімделеді.</w:t>
      </w:r>
    </w:p>
    <w:bookmarkEnd w:id="45"/>
    <w:bookmarkStart w:name="z23" w:id="46"/>
    <w:p>
      <w:pPr>
        <w:spacing w:after="0"/>
        <w:ind w:left="0"/>
        <w:jc w:val="both"/>
      </w:pPr>
      <w:r>
        <w:rPr>
          <w:rFonts w:ascii="Times New Roman"/>
          <w:b w:val="false"/>
          <w:i w:val="false"/>
          <w:color w:val="000000"/>
          <w:sz w:val="28"/>
        </w:rPr>
        <w:t>
      13. Инвесторлардың өтінімдерін алдын ала қарау, субсидияларды есептеу және өтінімдердің осы Қағидалар талаптарына сәйкестігін тексеру мақсатында жұмыс органы саны жұмыс органы өкілдері ішінен кемінде 3 (үш) адамнан тұратын сараптамалық комиссия құрады. Бұл ретте, сараптамалық комиссия мүшелерінің саны тақ болуы қажет.</w:t>
      </w:r>
    </w:p>
    <w:bookmarkEnd w:id="46"/>
    <w:p>
      <w:pPr>
        <w:spacing w:after="0"/>
        <w:ind w:left="0"/>
        <w:jc w:val="both"/>
      </w:pPr>
      <w:r>
        <w:rPr>
          <w:rFonts w:ascii="Times New Roman"/>
          <w:b w:val="false"/>
          <w:i w:val="false"/>
          <w:color w:val="000000"/>
          <w:sz w:val="28"/>
        </w:rPr>
        <w:t>
      Сараптамалық комиссияның төрағасы жұмыс органының өкілі болып табылады, жұмыс органы басшысының орынбасарынан төмен емес лауазымды атқарады.</w:t>
      </w:r>
    </w:p>
    <w:p>
      <w:pPr>
        <w:spacing w:after="0"/>
        <w:ind w:left="0"/>
        <w:jc w:val="both"/>
      </w:pPr>
      <w:r>
        <w:rPr>
          <w:rFonts w:ascii="Times New Roman"/>
          <w:b w:val="false"/>
          <w:i w:val="false"/>
          <w:color w:val="000000"/>
          <w:sz w:val="28"/>
        </w:rPr>
        <w:t xml:space="preserve">
      Сараптамалық комиссияның қорытындысы жалпы санның көпшілік дауысымен қабылданады және сараптамалық комиссияның отырысына қатысқан сараптамалық комиссияның барлық мүшелері оған қол қояды. Дауыстар тең болған жағдайда, сараптамалық комиссия төрағасы дауыс берген шешім қабылданады. </w:t>
      </w:r>
    </w:p>
    <w:p>
      <w:pPr>
        <w:spacing w:after="0"/>
        <w:ind w:left="0"/>
        <w:jc w:val="both"/>
      </w:pPr>
      <w:r>
        <w:rPr>
          <w:rFonts w:ascii="Times New Roman"/>
          <w:b w:val="false"/>
          <w:i w:val="false"/>
          <w:color w:val="000000"/>
          <w:sz w:val="28"/>
        </w:rPr>
        <w:t>
      Сараптамалық комиссияның әр мүшесі өзінің айрықша пікірін білдіруге құқылы, ол сараптамалық комиссияның қорытындысына қоса тіркеледі және ажырамас бөлігі болып табылады. Айрықша пікірдің бар екендігі сараптамалық комиссияның қорытындыларында көрсетіледі.</w:t>
      </w:r>
    </w:p>
    <w:p>
      <w:pPr>
        <w:spacing w:after="0"/>
        <w:ind w:left="0"/>
        <w:jc w:val="both"/>
      </w:pPr>
      <w:r>
        <w:rPr>
          <w:rFonts w:ascii="Times New Roman"/>
          <w:b w:val="false"/>
          <w:i w:val="false"/>
          <w:color w:val="000000"/>
          <w:sz w:val="28"/>
        </w:rPr>
        <w:t>
      Егер, отырысқа комиссия мүшелерінің жалпы санының кемінде үштен екісі қатысса, сараптамалық комиссия отырысы шешім қабылдауға құқылы.</w:t>
      </w:r>
    </w:p>
    <w:bookmarkStart w:name="z24" w:id="47"/>
    <w:p>
      <w:pPr>
        <w:spacing w:after="0"/>
        <w:ind w:left="0"/>
        <w:jc w:val="left"/>
      </w:pPr>
      <w:r>
        <w:rPr>
          <w:rFonts w:ascii="Times New Roman"/>
          <w:b/>
          <w:i w:val="false"/>
          <w:color w:val="000000"/>
        </w:rPr>
        <w:t xml:space="preserve"> 3 Параграф. Инвестициялық субсидиялауға қатысушылардың өзара іс-қимылы тәртібі</w:t>
      </w:r>
    </w:p>
    <w:bookmarkEnd w:id="47"/>
    <w:bookmarkStart w:name="z25" w:id="48"/>
    <w:p>
      <w:pPr>
        <w:spacing w:after="0"/>
        <w:ind w:left="0"/>
        <w:jc w:val="both"/>
      </w:pPr>
      <w:r>
        <w:rPr>
          <w:rFonts w:ascii="Times New Roman"/>
          <w:b w:val="false"/>
          <w:i w:val="false"/>
          <w:color w:val="000000"/>
          <w:sz w:val="28"/>
        </w:rPr>
        <w:t>
      14. Жұмыс органы мен оператор арасындағы өзара қатынастары реттеу үшін жыл сайын тиісті жылдың 25 қаңтарына дейін оператор көрсететін қызметтеріне төлемақы сомасын көрсете отырып, оператордың қызметтер көрсетуі тәртібін, шарттарын, сондай-ақ тараптардың жауапкершілігін және өзге де шарттарды көздейтін инвестициялық субсидиялау бойынша оператордың қызметтер көрсетуі жөніндегі шарт (бұдан әрі – қызметтер көрсету жөніндегі шарт) жасалады.</w:t>
      </w:r>
    </w:p>
    <w:bookmarkEnd w:id="48"/>
    <w:bookmarkStart w:name="z26" w:id="49"/>
    <w:p>
      <w:pPr>
        <w:spacing w:after="0"/>
        <w:ind w:left="0"/>
        <w:jc w:val="both"/>
      </w:pPr>
      <w:r>
        <w:rPr>
          <w:rFonts w:ascii="Times New Roman"/>
          <w:b w:val="false"/>
          <w:i w:val="false"/>
          <w:color w:val="000000"/>
          <w:sz w:val="28"/>
        </w:rPr>
        <w:t>
      15. Оператордың көрсетілетін қызметтері қызметтер көрсету жөніндегі жасалған шартқа сәйкес тиісті қаржы жылына арналған инвестициялық салымдар кезінде АӨК субъектісі шеккен шығыстардың бір бөлігін өтеу бойынша субсидиялауға көзделген қаражат шеңберінде төленеді.</w:t>
      </w:r>
    </w:p>
    <w:bookmarkEnd w:id="49"/>
    <w:bookmarkStart w:name="z27" w:id="50"/>
    <w:p>
      <w:pPr>
        <w:spacing w:after="0"/>
        <w:ind w:left="0"/>
        <w:jc w:val="both"/>
      </w:pPr>
      <w:r>
        <w:rPr>
          <w:rFonts w:ascii="Times New Roman"/>
          <w:b w:val="false"/>
          <w:i w:val="false"/>
          <w:color w:val="000000"/>
          <w:sz w:val="28"/>
        </w:rPr>
        <w:t>
      16. Оператор қызметтер көрсету жөніндегі шарт күшіне енгеннен кейін 3 (үш) жұмыс күні ішінде облыс/қала аумағында таралатын бұқаралық ақпарат құралдарында және облыстық/қалалық әкімдіктің интернет-ресурсында мемлекеттік және орыс тілдерінде инвестициялық субсидиялау үшін оператордың инвесторлардан өтінімдер қабылдауы басталғаны туралы хабарландыру орналастырады.</w:t>
      </w:r>
    </w:p>
    <w:bookmarkEnd w:id="50"/>
    <w:bookmarkStart w:name="z28" w:id="51"/>
    <w:p>
      <w:pPr>
        <w:spacing w:after="0"/>
        <w:ind w:left="0"/>
        <w:jc w:val="both"/>
      </w:pPr>
      <w:r>
        <w:rPr>
          <w:rFonts w:ascii="Times New Roman"/>
          <w:b w:val="false"/>
          <w:i w:val="false"/>
          <w:color w:val="000000"/>
          <w:sz w:val="28"/>
        </w:rPr>
        <w:t>
      17. Пайдалануға берілмеген инвестициялық жобалар бойынша инвесторлардың өтінімін комиссия екі кезеңде қарайды.</w:t>
      </w:r>
    </w:p>
    <w:bookmarkEnd w:id="51"/>
    <w:p>
      <w:pPr>
        <w:spacing w:after="0"/>
        <w:ind w:left="0"/>
        <w:jc w:val="both"/>
      </w:pPr>
      <w:r>
        <w:rPr>
          <w:rFonts w:ascii="Times New Roman"/>
          <w:b w:val="false"/>
          <w:i w:val="false"/>
          <w:color w:val="000000"/>
          <w:sz w:val="28"/>
        </w:rPr>
        <w:t>
      Бірінші кезеңде комиссия инвестордың осы Қағидалардың шарттарына сәйкестігі/сәйкес еместігі туралы шешім қабылдайды.</w:t>
      </w:r>
    </w:p>
    <w:bookmarkStart w:name="z29" w:id="52"/>
    <w:p>
      <w:pPr>
        <w:spacing w:after="0"/>
        <w:ind w:left="0"/>
        <w:jc w:val="both"/>
      </w:pPr>
      <w:r>
        <w:rPr>
          <w:rFonts w:ascii="Times New Roman"/>
          <w:b w:val="false"/>
          <w:i w:val="false"/>
          <w:color w:val="000000"/>
          <w:sz w:val="28"/>
        </w:rPr>
        <w:t>
      18. Инвесторлар мынадай құжаттарды қалыптастырады және операторға жібереді:</w:t>
      </w:r>
    </w:p>
    <w:bookmarkEnd w:id="52"/>
    <w:p>
      <w:pPr>
        <w:spacing w:after="0"/>
        <w:ind w:left="0"/>
        <w:jc w:val="both"/>
      </w:pPr>
      <w:r>
        <w:rPr>
          <w:rFonts w:ascii="Times New Roman"/>
          <w:b w:val="false"/>
          <w:i w:val="false"/>
          <w:color w:val="000000"/>
          <w:sz w:val="28"/>
        </w:rPr>
        <w:t xml:space="preserve">
      1) инвестордың уәкілетті адамы немесе қол қою құқығына сенімхаты бар адам қол қойған және мөрмен бекітілген,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инвестициялық субсидиялауға арналған өтінім (бұдан әрі - өтінім);</w:t>
      </w:r>
    </w:p>
    <w:p>
      <w:pPr>
        <w:spacing w:after="0"/>
        <w:ind w:left="0"/>
        <w:jc w:val="both"/>
      </w:pPr>
      <w:r>
        <w:rPr>
          <w:rFonts w:ascii="Times New Roman"/>
          <w:b w:val="false"/>
          <w:i w:val="false"/>
          <w:color w:val="000000"/>
          <w:sz w:val="28"/>
        </w:rPr>
        <w:t>
      2) АӨК субъектісін мемлекеттік тіркеу/қайта тіркеу туралы куәліктің көшірмесі немесе мемлекеттік тіркеу/қайта тіркеу туралы анықтама;</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енгенге дейін берілген заңды тұлғаны (филиалды, өкілдікті), мемлекеттік (есептік) тіркеу (қайта тіркеу) туралы куәлік заңды тұлғаның қызметі тоқтағанға дейін жарамды болып табылады.</w:t>
      </w:r>
    </w:p>
    <w:p>
      <w:pPr>
        <w:spacing w:after="0"/>
        <w:ind w:left="0"/>
        <w:jc w:val="both"/>
      </w:pPr>
      <w:r>
        <w:rPr>
          <w:rFonts w:ascii="Times New Roman"/>
          <w:b w:val="false"/>
          <w:i w:val="false"/>
          <w:color w:val="000000"/>
          <w:sz w:val="28"/>
        </w:rPr>
        <w:t>
      3) бизнес-жоспарды, шарттар немесе коммерциялық ұсыныстарды қоса бере отырып, жаңа өндірістік қуаттылық құруға немесе жұмыс істеп тұрғандарын кеңейтуге арналған инвестициялық салымдар және оларды іске асыру мерзімдері туралы ақпарат;</w:t>
      </w:r>
    </w:p>
    <w:p>
      <w:pPr>
        <w:spacing w:after="0"/>
        <w:ind w:left="0"/>
        <w:jc w:val="both"/>
      </w:pPr>
      <w:r>
        <w:rPr>
          <w:rFonts w:ascii="Times New Roman"/>
          <w:b w:val="false"/>
          <w:i w:val="false"/>
          <w:color w:val="000000"/>
          <w:sz w:val="28"/>
        </w:rPr>
        <w:t>
      4) Қазақстан Республикасының заңнамасына сәйкес сараптаманың оң қорытындысы бар жобалардың жобалау-сметалық құжаттамасы;</w:t>
      </w:r>
    </w:p>
    <w:p>
      <w:pPr>
        <w:spacing w:after="0"/>
        <w:ind w:left="0"/>
        <w:jc w:val="both"/>
      </w:pPr>
      <w:r>
        <w:rPr>
          <w:rFonts w:ascii="Times New Roman"/>
          <w:b w:val="false"/>
          <w:i w:val="false"/>
          <w:color w:val="000000"/>
          <w:sz w:val="28"/>
        </w:rPr>
        <w:t>
      5) тартылған қаржы (кредит/лизинг) есебінен жобаны іске асыру жағдайында, осы Қағидаларға сәйкес инвестор субсидия алу көздегені туралы қаржы институтына хабарлама көшірмесі.</w:t>
      </w:r>
    </w:p>
    <w:p>
      <w:pPr>
        <w:spacing w:after="0"/>
        <w:ind w:left="0"/>
        <w:jc w:val="both"/>
      </w:pPr>
      <w:r>
        <w:rPr>
          <w:rFonts w:ascii="Times New Roman"/>
          <w:b w:val="false"/>
          <w:i w:val="false"/>
          <w:color w:val="000000"/>
          <w:sz w:val="28"/>
        </w:rPr>
        <w:t xml:space="preserve">
      Егер инвестициялық жоба пайдалануға берілген, сондай-ақ инвестициялық жоба шеңберінде техника мен жабдықтар сатып алу жүзеге асырылған болса, инвестор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құжаттарды да ұсынады. </w:t>
      </w:r>
    </w:p>
    <w:bookmarkStart w:name="z30" w:id="53"/>
    <w:p>
      <w:pPr>
        <w:spacing w:after="0"/>
        <w:ind w:left="0"/>
        <w:jc w:val="both"/>
      </w:pPr>
      <w:r>
        <w:rPr>
          <w:rFonts w:ascii="Times New Roman"/>
          <w:b w:val="false"/>
          <w:i w:val="false"/>
          <w:color w:val="000000"/>
          <w:sz w:val="28"/>
        </w:rPr>
        <w:t>
      19. Оператор өтінімдерді қабылдайды және өтінімдерді тіркеу журналында инвестициялық бағыттар топтары бойынша тіркейді. Журнал нөмірленеді, тігіледі және жұмыс органының мөрімен бекітіледі.</w:t>
      </w:r>
    </w:p>
    <w:bookmarkEnd w:id="53"/>
    <w:bookmarkStart w:name="z31" w:id="54"/>
    <w:p>
      <w:pPr>
        <w:spacing w:after="0"/>
        <w:ind w:left="0"/>
        <w:jc w:val="both"/>
      </w:pPr>
      <w:r>
        <w:rPr>
          <w:rFonts w:ascii="Times New Roman"/>
          <w:b w:val="false"/>
          <w:i w:val="false"/>
          <w:color w:val="000000"/>
          <w:sz w:val="28"/>
        </w:rPr>
        <w:t>
      20. Оператор инвесторлардан өтінімдер болған кезде, 7 (жеті) жұмыс күні ішінде инвесторлар ұсынған құжаттардың толықтығын тексереді және сараптамалық комиссия отырысын шақыру туралы жазбаша хабарламаны оның мүшелеріне жібереді. Сараптамалық комиссияның отырысын өткізу орнын, уақытын және күнін оператор сараптамалық комиссияның төрағасымен келісім бойынша айқындайды.</w:t>
      </w:r>
    </w:p>
    <w:bookmarkEnd w:id="54"/>
    <w:p>
      <w:pPr>
        <w:spacing w:after="0"/>
        <w:ind w:left="0"/>
        <w:jc w:val="both"/>
      </w:pPr>
      <w:r>
        <w:rPr>
          <w:rFonts w:ascii="Times New Roman"/>
          <w:b w:val="false"/>
          <w:i w:val="false"/>
          <w:color w:val="000000"/>
          <w:sz w:val="28"/>
        </w:rPr>
        <w:t>
      Құжаттар топтамасын толықтай ұсынбаған жағдайда, оператор инвесторды қажетті құжаттардың жоқ екендігі туралы жазбаша нысанда хабардар етеді.</w:t>
      </w:r>
    </w:p>
    <w:p>
      <w:pPr>
        <w:spacing w:after="0"/>
        <w:ind w:left="0"/>
        <w:jc w:val="both"/>
      </w:pPr>
      <w:r>
        <w:rPr>
          <w:rFonts w:ascii="Times New Roman"/>
          <w:b w:val="false"/>
          <w:i w:val="false"/>
          <w:color w:val="000000"/>
          <w:sz w:val="28"/>
        </w:rPr>
        <w:t>
      Инвестор жетіспейтін құжаттарды бермеген жағдайда, өтінім белгіленген мерзімдерде қаралады және құжаттар топтамасы толық емес екендігі туралы ақпаратпен бірге сараптамалық комиссияның қарауына жолданады.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үшінші бөлімінде көзделген жағдайларда, оператор комиссия отырысына ұқсас жабдықтардың құны туралы кемінде екі өндірушіден (ресми дилерлерден), не ашық көздерден алынған мәліметтерді ұсынады.</w:t>
      </w:r>
    </w:p>
    <w:bookmarkStart w:name="z32" w:id="55"/>
    <w:p>
      <w:pPr>
        <w:spacing w:after="0"/>
        <w:ind w:left="0"/>
        <w:jc w:val="both"/>
      </w:pPr>
      <w:r>
        <w:rPr>
          <w:rFonts w:ascii="Times New Roman"/>
          <w:b w:val="false"/>
          <w:i w:val="false"/>
          <w:color w:val="000000"/>
          <w:sz w:val="28"/>
        </w:rPr>
        <w:t xml:space="preserve">
      21. Сараптамалық комиссия 7 (жеті) жұмыс күні ішінде оператордан келіп түскен өтініштерді қарайды, инвестор ұсынған құжаттардың толықтығын тексереді, олардың осы Қағидаларға сәйкестігін қарайды, субсидиялар есептемелерін жасайды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сараптамалық комиссиясының қорытындысын (бұдан әрі - қорытындысы) дайындайды, ол комиссия отырысының материалдарына қоса беріледі.</w:t>
      </w:r>
    </w:p>
    <w:bookmarkEnd w:id="55"/>
    <w:p>
      <w:pPr>
        <w:spacing w:after="0"/>
        <w:ind w:left="0"/>
        <w:jc w:val="both"/>
      </w:pPr>
      <w:r>
        <w:rPr>
          <w:rFonts w:ascii="Times New Roman"/>
          <w:b w:val="false"/>
          <w:i w:val="false"/>
          <w:color w:val="000000"/>
          <w:sz w:val="28"/>
        </w:rPr>
        <w:t>
      Осы Қағидаларда көзделген құжаттардың болмауы сараптамалық комиссияның субсидиялаудан бас тарту туралы қорытындысын дайындау үшін негіз болып табылады.</w:t>
      </w:r>
    </w:p>
    <w:bookmarkStart w:name="z33" w:id="56"/>
    <w:p>
      <w:pPr>
        <w:spacing w:after="0"/>
        <w:ind w:left="0"/>
        <w:jc w:val="both"/>
      </w:pPr>
      <w:r>
        <w:rPr>
          <w:rFonts w:ascii="Times New Roman"/>
          <w:b w:val="false"/>
          <w:i w:val="false"/>
          <w:color w:val="000000"/>
          <w:sz w:val="28"/>
        </w:rPr>
        <w:t>
      22. Оператор сараптамалық комиссия өтінімдерді қарағаннан кейін комиссия отырысын шақыру туралы оның мүшелеріне жазбаша хабарлама жолдайды. Комиссия отырысын өткізу орнын, уақытын және күнін комиссия төрағасымен келісім бойынша оператор айқындайды.</w:t>
      </w:r>
    </w:p>
    <w:bookmarkEnd w:id="56"/>
    <w:bookmarkStart w:name="z34" w:id="57"/>
    <w:p>
      <w:pPr>
        <w:spacing w:after="0"/>
        <w:ind w:left="0"/>
        <w:jc w:val="both"/>
      </w:pPr>
      <w:r>
        <w:rPr>
          <w:rFonts w:ascii="Times New Roman"/>
          <w:b w:val="false"/>
          <w:i w:val="false"/>
          <w:color w:val="000000"/>
          <w:sz w:val="28"/>
        </w:rPr>
        <w:t>
      23. Комиссия отырысын шақыру туралы хабарламаға электрондық жеткізгіште мынадай материалдар қоса беріледі:</w:t>
      </w:r>
    </w:p>
    <w:bookmarkEnd w:id="5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құжаттар;</w:t>
      </w:r>
    </w:p>
    <w:p>
      <w:pPr>
        <w:spacing w:after="0"/>
        <w:ind w:left="0"/>
        <w:jc w:val="both"/>
      </w:pPr>
      <w:r>
        <w:rPr>
          <w:rFonts w:ascii="Times New Roman"/>
          <w:b w:val="false"/>
          <w:i w:val="false"/>
          <w:color w:val="000000"/>
          <w:sz w:val="28"/>
        </w:rPr>
        <w:t>
      2) қорытындысы;</w:t>
      </w:r>
    </w:p>
    <w:p>
      <w:pPr>
        <w:spacing w:after="0"/>
        <w:ind w:left="0"/>
        <w:jc w:val="both"/>
      </w:pPr>
      <w:r>
        <w:rPr>
          <w:rFonts w:ascii="Times New Roman"/>
          <w:b w:val="false"/>
          <w:i w:val="false"/>
          <w:color w:val="000000"/>
          <w:sz w:val="28"/>
        </w:rPr>
        <w:t>
      3) қарап тексеру актісі.</w:t>
      </w:r>
    </w:p>
    <w:bookmarkStart w:name="z35" w:id="58"/>
    <w:p>
      <w:pPr>
        <w:spacing w:after="0"/>
        <w:ind w:left="0"/>
        <w:jc w:val="both"/>
      </w:pPr>
      <w:r>
        <w:rPr>
          <w:rFonts w:ascii="Times New Roman"/>
          <w:b w:val="false"/>
          <w:i w:val="false"/>
          <w:color w:val="000000"/>
          <w:sz w:val="28"/>
        </w:rPr>
        <w:t>
      24. Инвестордың өтінімін мақұлдау/қайтарып беру туралы шешімді комиссия оның мүшелерінің көпшілік дауысымен қабылдайды және ол хаттама түрінде ресімделеді.</w:t>
      </w:r>
    </w:p>
    <w:bookmarkEnd w:id="58"/>
    <w:p>
      <w:pPr>
        <w:spacing w:after="0"/>
        <w:ind w:left="0"/>
        <w:jc w:val="both"/>
      </w:pPr>
      <w:r>
        <w:rPr>
          <w:rFonts w:ascii="Times New Roman"/>
          <w:b w:val="false"/>
          <w:i w:val="false"/>
          <w:color w:val="000000"/>
          <w:sz w:val="28"/>
        </w:rPr>
        <w:t xml:space="preserve">
      Хаттаманы жұмыс органы тиісті хаттамаларды тіркеу журналында тіркейді. Журнал нөмірленеді, тігіледі және жұмыс органының мөрімен бекітіледі. </w:t>
      </w:r>
    </w:p>
    <w:bookmarkStart w:name="z36" w:id="59"/>
    <w:p>
      <w:pPr>
        <w:spacing w:after="0"/>
        <w:ind w:left="0"/>
        <w:jc w:val="both"/>
      </w:pPr>
      <w:r>
        <w:rPr>
          <w:rFonts w:ascii="Times New Roman"/>
          <w:b w:val="false"/>
          <w:i w:val="false"/>
          <w:color w:val="000000"/>
          <w:sz w:val="28"/>
        </w:rPr>
        <w:t>
      25. Пайдалануға берілген инвестициялық жоба бойынша, сондай-ақ сатып алынған техника мен жабдықтар бойынша инвесторлардың өтінімдерін комиссия екі кезеңді рәсімдер қолданбастан, бір отырыста қарайды.</w:t>
      </w:r>
    </w:p>
    <w:bookmarkEnd w:id="59"/>
    <w:bookmarkStart w:name="z37" w:id="60"/>
    <w:p>
      <w:pPr>
        <w:spacing w:after="0"/>
        <w:ind w:left="0"/>
        <w:jc w:val="both"/>
      </w:pPr>
      <w:r>
        <w:rPr>
          <w:rFonts w:ascii="Times New Roman"/>
          <w:b w:val="false"/>
          <w:i w:val="false"/>
          <w:color w:val="000000"/>
          <w:sz w:val="28"/>
        </w:rPr>
        <w:t>
      26. Жаңа өндірістік қуаттылықтар құру немесе жұмыс істеп тұрғандарын кеңейту және объектіні немесе инвестициялық жобаның кезегін (кезеңін) пайдалануға беру немесе техника мен жабдықтарды сатып алу бойынша барлық жұмыстар аяқталғаннан кейін инвестор операторға комиссия екінші кезеңде қарауы үшін мынадай растайтын және құқық белгілейтін құжаттарды ұсынады:</w:t>
      </w:r>
    </w:p>
    <w:bookmarkEnd w:id="60"/>
    <w:bookmarkStart w:name="z131" w:id="61"/>
    <w:p>
      <w:pPr>
        <w:spacing w:after="0"/>
        <w:ind w:left="0"/>
        <w:jc w:val="both"/>
      </w:pPr>
      <w:r>
        <w:rPr>
          <w:rFonts w:ascii="Times New Roman"/>
          <w:b w:val="false"/>
          <w:i w:val="false"/>
          <w:color w:val="000000"/>
          <w:sz w:val="28"/>
        </w:rPr>
        <w:t>
      1) объектіні немесе инвестициялық жобаның кезегін (кезеңін) пайдалануға қабылдау туралы мемлекеттік қабылдау не қабылдау комиссиясы актісінің нотариалды куәландырылған көшірмесі;</w:t>
      </w:r>
    </w:p>
    <w:bookmarkEnd w:id="61"/>
    <w:bookmarkStart w:name="z132" w:id="62"/>
    <w:p>
      <w:pPr>
        <w:spacing w:after="0"/>
        <w:ind w:left="0"/>
        <w:jc w:val="both"/>
      </w:pPr>
      <w:r>
        <w:rPr>
          <w:rFonts w:ascii="Times New Roman"/>
          <w:b w:val="false"/>
          <w:i w:val="false"/>
          <w:color w:val="000000"/>
          <w:sz w:val="28"/>
        </w:rPr>
        <w:t>
      2) сатып алушы мен жеткізуші арасындағы жабдықтарды пайдалануға беру актісінің көшірмесі;</w:t>
      </w:r>
    </w:p>
    <w:bookmarkEnd w:id="62"/>
    <w:bookmarkStart w:name="z133" w:id="63"/>
    <w:p>
      <w:pPr>
        <w:spacing w:after="0"/>
        <w:ind w:left="0"/>
        <w:jc w:val="both"/>
      </w:pPr>
      <w:r>
        <w:rPr>
          <w:rFonts w:ascii="Times New Roman"/>
          <w:b w:val="false"/>
          <w:i w:val="false"/>
          <w:color w:val="000000"/>
          <w:sz w:val="28"/>
        </w:rPr>
        <w:t>
      3) жаңа өндірістік қуаттылықтар құруға не жұмыс істеп тұрғандарын кеңейтуге арналған инвестициялық салымдарды растайтын сатып алу-сату шарттарының, шот-фактуралардың, төлемді растайтын құжаттардың көшірмелері;</w:t>
      </w:r>
    </w:p>
    <w:bookmarkEnd w:id="63"/>
    <w:bookmarkStart w:name="z134" w:id="64"/>
    <w:p>
      <w:pPr>
        <w:spacing w:after="0"/>
        <w:ind w:left="0"/>
        <w:jc w:val="both"/>
      </w:pPr>
      <w:r>
        <w:rPr>
          <w:rFonts w:ascii="Times New Roman"/>
          <w:b w:val="false"/>
          <w:i w:val="false"/>
          <w:color w:val="000000"/>
          <w:sz w:val="28"/>
        </w:rPr>
        <w:t>
      4) ауыл шаруашылығы, арнайы техника мен технологиялық жабдықтарды қабылдап алу-беру актілерінің көшірмелері;</w:t>
      </w:r>
    </w:p>
    <w:bookmarkEnd w:id="64"/>
    <w:bookmarkStart w:name="z135" w:id="65"/>
    <w:p>
      <w:pPr>
        <w:spacing w:after="0"/>
        <w:ind w:left="0"/>
        <w:jc w:val="both"/>
      </w:pPr>
      <w:r>
        <w:rPr>
          <w:rFonts w:ascii="Times New Roman"/>
          <w:b w:val="false"/>
          <w:i w:val="false"/>
          <w:color w:val="000000"/>
          <w:sz w:val="28"/>
        </w:rPr>
        <w:t>
      5) ауыл шаруашылығы техникасын сатып алған кезде, құқық белгілейтін құжаттардың (көлік құралын мемлекеттік тіркеу туралы куәлік, техникалық паспорт) көшірмелері ұсынылады;</w:t>
      </w:r>
    </w:p>
    <w:bookmarkEnd w:id="65"/>
    <w:bookmarkStart w:name="z136" w:id="66"/>
    <w:p>
      <w:pPr>
        <w:spacing w:after="0"/>
        <w:ind w:left="0"/>
        <w:jc w:val="both"/>
      </w:pPr>
      <w:r>
        <w:rPr>
          <w:rFonts w:ascii="Times New Roman"/>
          <w:b w:val="false"/>
          <w:i w:val="false"/>
          <w:color w:val="000000"/>
          <w:sz w:val="28"/>
        </w:rPr>
        <w:t xml:space="preserve">
      6) қаржы институттарында тартылған қаражат есебінен инвестициялық салымдар жүзеге асырылған жағдайда, қаржы институты куәландырған кредиттік/лизингтік шарттар көшірмелері; </w:t>
      </w:r>
    </w:p>
    <w:bookmarkEnd w:id="66"/>
    <w:bookmarkStart w:name="z137" w:id="67"/>
    <w:p>
      <w:pPr>
        <w:spacing w:after="0"/>
        <w:ind w:left="0"/>
        <w:jc w:val="both"/>
      </w:pPr>
      <w:r>
        <w:rPr>
          <w:rFonts w:ascii="Times New Roman"/>
          <w:b w:val="false"/>
          <w:i w:val="false"/>
          <w:color w:val="000000"/>
          <w:sz w:val="28"/>
        </w:rPr>
        <w:t>
      7) бизнес-жоспарда көзделген мерзімдерде, өндірістік қуаттылықтардың жүктемесі кемінде 30 %-ға жеткеннен кейін осы Қағидалардың 10-тармағының 2) тармақшасына сәйкес инвестор растайтын құжаттарды (бизнес-жоспар, өндірілген өнім түрлері бойынша өткізуді заттай және құндық мәнде растайтын құжаттардың оператор куәландырған көшірмелері, осы тармақшада көрсетілген құжаттардың, сондай-ақ екінші кезеңде инвестордың өтінімді ұсынған сәтінің алдындағы 3 ай немесе тоқсан үшін инвестордың статистикалық есебі негізінде құрастырылған өндірістік қуаттылықтардың жүктемесіне қол жеткізу туралы жұмыс органы мониторингінің актісі) ұсынады.</w:t>
      </w:r>
    </w:p>
    <w:bookmarkEnd w:id="67"/>
    <w:bookmarkStart w:name="z138" w:id="68"/>
    <w:p>
      <w:pPr>
        <w:spacing w:after="0"/>
        <w:ind w:left="0"/>
        <w:jc w:val="both"/>
      </w:pPr>
      <w:r>
        <w:rPr>
          <w:rFonts w:ascii="Times New Roman"/>
          <w:b w:val="false"/>
          <w:i w:val="false"/>
          <w:color w:val="000000"/>
          <w:sz w:val="28"/>
        </w:rPr>
        <w:t>
      Инвестор жоғарыда көрсетілген құжаттардың түпнұсқаларын ұсынылған көшірмелердің түпнұсқасымен сәйкестігін тексеру үшін операторға ұсынады.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 w:id="69"/>
    <w:p>
      <w:pPr>
        <w:spacing w:after="0"/>
        <w:ind w:left="0"/>
        <w:jc w:val="both"/>
      </w:pPr>
      <w:r>
        <w:rPr>
          <w:rFonts w:ascii="Times New Roman"/>
          <w:b w:val="false"/>
          <w:i w:val="false"/>
          <w:color w:val="000000"/>
          <w:sz w:val="28"/>
        </w:rPr>
        <w:t>
       27. Инвесторлардың өтінімдерін жан-жақты қарау үшін, сондай-ақ даулы мәселелер болған кезде, комиссия қосымша құжаттар сұратады және операторға ауыл шаруашылығы саласындағы тиісті мамандарды не тәуелсіз сарапшыларды тартуды тапсырады. Бұл талап оператордың қызметтер көрсетуі жөніндегі шартта көзделген қаражат шеңберінде орындалады.</w:t>
      </w:r>
    </w:p>
    <w:bookmarkEnd w:id="69"/>
    <w:p>
      <w:pPr>
        <w:spacing w:after="0"/>
        <w:ind w:left="0"/>
        <w:jc w:val="both"/>
      </w:pPr>
      <w:r>
        <w:rPr>
          <w:rFonts w:ascii="Times New Roman"/>
          <w:b w:val="false"/>
          <w:i w:val="false"/>
          <w:color w:val="000000"/>
          <w:sz w:val="28"/>
        </w:rPr>
        <w:t>
      Қажет болған жағдайда, инвестордың өтінімінде қамтылған мәліметтерді нақтылау мақсатында комиссия инвестордан қажетті ақпаратты жазбаша нысанда сұратады. Комиссия сұрататын ақпаратты инвестордың беру мерзімі комиссияның хаттамалық шешімінде көрсетіледі.</w:t>
      </w:r>
    </w:p>
    <w:bookmarkStart w:name="z39" w:id="70"/>
    <w:p>
      <w:pPr>
        <w:spacing w:after="0"/>
        <w:ind w:left="0"/>
        <w:jc w:val="both"/>
      </w:pPr>
      <w:r>
        <w:rPr>
          <w:rFonts w:ascii="Times New Roman"/>
          <w:b w:val="false"/>
          <w:i w:val="false"/>
          <w:color w:val="000000"/>
          <w:sz w:val="28"/>
        </w:rPr>
        <w:t>
      28. Комиссия екінші кезеңде инвесторға инвестициялық субсидиялар беру немесе беруден бас тарту туралы шешім қабылдайды.</w:t>
      </w:r>
    </w:p>
    <w:bookmarkEnd w:id="70"/>
    <w:bookmarkStart w:name="z40" w:id="71"/>
    <w:p>
      <w:pPr>
        <w:spacing w:after="0"/>
        <w:ind w:left="0"/>
        <w:jc w:val="both"/>
      </w:pPr>
      <w:r>
        <w:rPr>
          <w:rFonts w:ascii="Times New Roman"/>
          <w:b w:val="false"/>
          <w:i w:val="false"/>
          <w:color w:val="000000"/>
          <w:sz w:val="28"/>
        </w:rPr>
        <w:t>
      29. Комиссияның хаттамалық шешімі:</w:t>
      </w:r>
    </w:p>
    <w:bookmarkEnd w:id="71"/>
    <w:p>
      <w:pPr>
        <w:spacing w:after="0"/>
        <w:ind w:left="0"/>
        <w:jc w:val="both"/>
      </w:pPr>
      <w:r>
        <w:rPr>
          <w:rFonts w:ascii="Times New Roman"/>
          <w:b w:val="false"/>
          <w:i w:val="false"/>
          <w:color w:val="000000"/>
          <w:sz w:val="28"/>
        </w:rPr>
        <w:t>
      1) мақұлданған/бас тартылған инвесторлардың атаулы тізбесін, бас тарту себептерін (бас тартылған жағдайда);</w:t>
      </w:r>
    </w:p>
    <w:p>
      <w:pPr>
        <w:spacing w:after="0"/>
        <w:ind w:left="0"/>
        <w:jc w:val="both"/>
      </w:pPr>
      <w:r>
        <w:rPr>
          <w:rFonts w:ascii="Times New Roman"/>
          <w:b w:val="false"/>
          <w:i w:val="false"/>
          <w:color w:val="000000"/>
          <w:sz w:val="28"/>
        </w:rPr>
        <w:t>
      2) әрбір инвестор үшін инвестициялық жоба бойынша инвестициялық субсидиялар сомаларын қамтуы тиіс.</w:t>
      </w:r>
    </w:p>
    <w:p>
      <w:pPr>
        <w:spacing w:after="0"/>
        <w:ind w:left="0"/>
        <w:jc w:val="both"/>
      </w:pPr>
      <w:r>
        <w:rPr>
          <w:rFonts w:ascii="Times New Roman"/>
          <w:b w:val="false"/>
          <w:i w:val="false"/>
          <w:color w:val="000000"/>
          <w:sz w:val="28"/>
        </w:rPr>
        <w:t>
      Осы Қағидалардың шарттарына сәйкессіздігі инвесторға инвестициялық субсидияны беруіне бас тарту себебі болып табылады.</w:t>
      </w:r>
    </w:p>
    <w:bookmarkStart w:name="z41" w:id="72"/>
    <w:p>
      <w:pPr>
        <w:spacing w:after="0"/>
        <w:ind w:left="0"/>
        <w:jc w:val="both"/>
      </w:pPr>
      <w:r>
        <w:rPr>
          <w:rFonts w:ascii="Times New Roman"/>
          <w:b w:val="false"/>
          <w:i w:val="false"/>
          <w:color w:val="000000"/>
          <w:sz w:val="28"/>
        </w:rPr>
        <w:t>
      30. Комиссия хатшысы қол қойған және жұмыс органының мөрімен куәландырылған комиссия отырысы хаттамасынан үзінді-көшірме комиссия мүшелері хаттамаға қол қойғаннан кейін 3 (үш) жұмыс күні ішінде инвесторға жіберіледі.</w:t>
      </w:r>
    </w:p>
    <w:bookmarkEnd w:id="72"/>
    <w:bookmarkStart w:name="z42" w:id="73"/>
    <w:p>
      <w:pPr>
        <w:spacing w:after="0"/>
        <w:ind w:left="0"/>
        <w:jc w:val="left"/>
      </w:pPr>
      <w:r>
        <w:rPr>
          <w:rFonts w:ascii="Times New Roman"/>
          <w:b/>
          <w:i w:val="false"/>
          <w:color w:val="000000"/>
        </w:rPr>
        <w:t xml:space="preserve"> 4 Параграф. Инвесторға инвестициялық субсидиялар беру тәртібі</w:t>
      </w:r>
    </w:p>
    <w:bookmarkEnd w:id="73"/>
    <w:bookmarkStart w:name="z43" w:id="74"/>
    <w:p>
      <w:pPr>
        <w:spacing w:after="0"/>
        <w:ind w:left="0"/>
        <w:jc w:val="both"/>
      </w:pPr>
      <w:r>
        <w:rPr>
          <w:rFonts w:ascii="Times New Roman"/>
          <w:b w:val="false"/>
          <w:i w:val="false"/>
          <w:color w:val="000000"/>
          <w:sz w:val="28"/>
        </w:rPr>
        <w:t>
      31. Инвестициялық субсидия беру жұмыс органы, оператор және инвестор арасындағы үш жақты инвестициялық субсидиялау шартына сәйкес жүзеге асырылады.</w:t>
      </w:r>
    </w:p>
    <w:bookmarkEnd w:id="74"/>
    <w:bookmarkStart w:name="z44" w:id="75"/>
    <w:p>
      <w:pPr>
        <w:spacing w:after="0"/>
        <w:ind w:left="0"/>
        <w:jc w:val="both"/>
      </w:pPr>
      <w:r>
        <w:rPr>
          <w:rFonts w:ascii="Times New Roman"/>
          <w:b w:val="false"/>
          <w:i w:val="false"/>
          <w:color w:val="000000"/>
          <w:sz w:val="28"/>
        </w:rPr>
        <w:t>
      32. Инвестициялық субсидиялау шарты комиссияның шешімі негізінде жасалады және инвесторға қаражатты аударудың тәртібі мен талаптарын, жұмыс органының объектіге және инвестор қызметіне мониторинг жүргізуі талаптарын, тараптардың жауапкершілігі мен өзге де талаптарды көздейді.</w:t>
      </w:r>
    </w:p>
    <w:bookmarkEnd w:id="75"/>
    <w:bookmarkStart w:name="z45" w:id="76"/>
    <w:p>
      <w:pPr>
        <w:spacing w:after="0"/>
        <w:ind w:left="0"/>
        <w:jc w:val="both"/>
      </w:pPr>
      <w:r>
        <w:rPr>
          <w:rFonts w:ascii="Times New Roman"/>
          <w:b w:val="false"/>
          <w:i w:val="false"/>
          <w:color w:val="000000"/>
          <w:sz w:val="28"/>
        </w:rPr>
        <w:t>
      33. Жұмыс органы, оператор және инвестор арасындағы инвестициялық субсидиялау шартынан басқа, сатып алынатын жабдықтарды, техниканы мақсатты пайдалану және субсидиялау сәтінен бастап 3 (үш) жыл ішінде иеліктен шығармау, соның ішінде сублизингке бермеу туралы келісім (бұдан әрі – мақсатты пайдалану туралы келісім) жасалады. Жабдықтар мен техниканы маусымдық тоқтау кезінде басқа да қызмет түрлеріне пайдалануда жол беріледі.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6" w:id="77"/>
    <w:p>
      <w:pPr>
        <w:spacing w:after="0"/>
        <w:ind w:left="0"/>
        <w:jc w:val="both"/>
      </w:pPr>
      <w:r>
        <w:rPr>
          <w:rFonts w:ascii="Times New Roman"/>
          <w:b w:val="false"/>
          <w:i w:val="false"/>
          <w:color w:val="000000"/>
          <w:sz w:val="28"/>
        </w:rPr>
        <w:t>
       34. Инвестициялық субсидиялау шартына және мақсатты пайдалану туралы келісімге мынадай тәртіппен қол қойылады:</w:t>
      </w:r>
    </w:p>
    <w:bookmarkEnd w:id="77"/>
    <w:p>
      <w:pPr>
        <w:spacing w:after="0"/>
        <w:ind w:left="0"/>
        <w:jc w:val="both"/>
      </w:pPr>
      <w:r>
        <w:rPr>
          <w:rFonts w:ascii="Times New Roman"/>
          <w:b w:val="false"/>
          <w:i w:val="false"/>
          <w:color w:val="000000"/>
          <w:sz w:val="28"/>
        </w:rPr>
        <w:t>
      1) оператор мен инвестор арасында – комиссия шешім қабылдаған күннен бастап 5 (бес) жұмыс күні ішінде;</w:t>
      </w:r>
    </w:p>
    <w:p>
      <w:pPr>
        <w:spacing w:after="0"/>
        <w:ind w:left="0"/>
        <w:jc w:val="both"/>
      </w:pPr>
      <w:r>
        <w:rPr>
          <w:rFonts w:ascii="Times New Roman"/>
          <w:b w:val="false"/>
          <w:i w:val="false"/>
          <w:color w:val="000000"/>
          <w:sz w:val="28"/>
        </w:rPr>
        <w:t>
      2) жұмыс органы – оператордан инвестициялық субсидиялау шартын алған сәттен бастап 3 (үш) жұмыс күні ішінде.</w:t>
      </w:r>
    </w:p>
    <w:bookmarkStart w:name="z47" w:id="78"/>
    <w:p>
      <w:pPr>
        <w:spacing w:after="0"/>
        <w:ind w:left="0"/>
        <w:jc w:val="both"/>
      </w:pPr>
      <w:r>
        <w:rPr>
          <w:rFonts w:ascii="Times New Roman"/>
          <w:b w:val="false"/>
          <w:i w:val="false"/>
          <w:color w:val="000000"/>
          <w:sz w:val="28"/>
        </w:rPr>
        <w:t>
      35. Оператор инвестициялық субсидиялау шартына қол қойылғаннан кейін 3 (үш) жұмыс күні ішінде жұмыс органына әрбір инвестор бойынша ивестициялық субсидияларды аудару туралы ұсыныс енгізеді.</w:t>
      </w:r>
    </w:p>
    <w:bookmarkEnd w:id="78"/>
    <w:bookmarkStart w:name="z48" w:id="79"/>
    <w:p>
      <w:pPr>
        <w:spacing w:after="0"/>
        <w:ind w:left="0"/>
        <w:jc w:val="both"/>
      </w:pPr>
      <w:r>
        <w:rPr>
          <w:rFonts w:ascii="Times New Roman"/>
          <w:b w:val="false"/>
          <w:i w:val="false"/>
          <w:color w:val="000000"/>
          <w:sz w:val="28"/>
        </w:rPr>
        <w:t>
      36. Инвестор өз қаражатын пайдаланған жағдайда, инвестициялық субсидиялар сомасы оның есептік шотына аударылады, ал жобаны тартылған қаражат есебінен іске асырған жағдайда, инвестициялық субсидиялар инвестормен келісім бойынша инвестордың негізгі борышын өтеу есебіне қаржы институтына аударылуы мүмкін.</w:t>
      </w:r>
    </w:p>
    <w:bookmarkEnd w:id="79"/>
    <w:p>
      <w:pPr>
        <w:spacing w:after="0"/>
        <w:ind w:left="0"/>
        <w:jc w:val="both"/>
      </w:pPr>
      <w:r>
        <w:rPr>
          <w:rFonts w:ascii="Times New Roman"/>
          <w:b w:val="false"/>
          <w:i w:val="false"/>
          <w:color w:val="000000"/>
          <w:sz w:val="28"/>
        </w:rPr>
        <w:t>
      Техниканы, жабдықтар мен басқа де объектілерді лизингке сатып алған жағдайда, егер лизинг беруші және лизинг алушы арасындағы келісімде өзгелей белгіленбесе, инвестициялық субсидиялар инвестордың негізгі борышын өтеу есебіне қаржы институтына аударылады.</w:t>
      </w:r>
    </w:p>
    <w:bookmarkStart w:name="z49" w:id="80"/>
    <w:p>
      <w:pPr>
        <w:spacing w:after="0"/>
        <w:ind w:left="0"/>
        <w:jc w:val="both"/>
      </w:pPr>
      <w:r>
        <w:rPr>
          <w:rFonts w:ascii="Times New Roman"/>
          <w:b w:val="false"/>
          <w:i w:val="false"/>
          <w:color w:val="000000"/>
          <w:sz w:val="28"/>
        </w:rPr>
        <w:t>
      37. Инвестор жабдықтарды/техниканы кредитке/лизингке алған жағдайда, инвестордың өтінімін (бірінші кезең) мақұлдау туралы комиссия шешімінің негізінде инвестициялық субсидияларды аванстық төлеммен қаржы институтының эскроу-шотына мынадай инвестициялық жобаларды іске асыру шеңберінде аударуға жол беріледі:</w:t>
      </w:r>
    </w:p>
    <w:bookmarkEnd w:id="80"/>
    <w:bookmarkStart w:name="z139" w:id="81"/>
    <w:p>
      <w:pPr>
        <w:spacing w:after="0"/>
        <w:ind w:left="0"/>
        <w:jc w:val="both"/>
      </w:pPr>
      <w:r>
        <w:rPr>
          <w:rFonts w:ascii="Times New Roman"/>
          <w:b w:val="false"/>
          <w:i w:val="false"/>
          <w:color w:val="000000"/>
          <w:sz w:val="28"/>
        </w:rPr>
        <w:t>
      1) қуаты 50 сиырдан бастап етті бағыттағы ірі қара малды өсіруге арналған объектілерді құру және кеңейту;</w:t>
      </w:r>
    </w:p>
    <w:bookmarkEnd w:id="81"/>
    <w:bookmarkStart w:name="z140" w:id="82"/>
    <w:p>
      <w:pPr>
        <w:spacing w:after="0"/>
        <w:ind w:left="0"/>
        <w:jc w:val="both"/>
      </w:pPr>
      <w:r>
        <w:rPr>
          <w:rFonts w:ascii="Times New Roman"/>
          <w:b w:val="false"/>
          <w:i w:val="false"/>
          <w:color w:val="000000"/>
          <w:sz w:val="28"/>
        </w:rPr>
        <w:t>
      2) жайылымдарды суландыру инфрақұрылымдарын құру және мал өсіруші шаруашылықтарды сумен қамтамасыз ету (құдықтар, ұңғымалар);</w:t>
      </w:r>
    </w:p>
    <w:bookmarkEnd w:id="82"/>
    <w:bookmarkStart w:name="z141" w:id="83"/>
    <w:p>
      <w:pPr>
        <w:spacing w:after="0"/>
        <w:ind w:left="0"/>
        <w:jc w:val="both"/>
      </w:pPr>
      <w:r>
        <w:rPr>
          <w:rFonts w:ascii="Times New Roman"/>
          <w:b w:val="false"/>
          <w:i w:val="false"/>
          <w:color w:val="000000"/>
          <w:sz w:val="28"/>
        </w:rPr>
        <w:t xml:space="preserve">
      3) 50-ден 400 сиырға дейінгі сүтті-тауарлы фермаларды құру және кеңейту; </w:t>
      </w:r>
    </w:p>
    <w:bookmarkEnd w:id="83"/>
    <w:bookmarkStart w:name="z142" w:id="84"/>
    <w:p>
      <w:pPr>
        <w:spacing w:after="0"/>
        <w:ind w:left="0"/>
        <w:jc w:val="both"/>
      </w:pPr>
      <w:r>
        <w:rPr>
          <w:rFonts w:ascii="Times New Roman"/>
          <w:b w:val="false"/>
          <w:i w:val="false"/>
          <w:color w:val="000000"/>
          <w:sz w:val="28"/>
        </w:rPr>
        <w:t>
      4) сыйымдылығы тәулігіне 1 тонна сүттен бастап сүт қабылдау пункттерін құру;</w:t>
      </w:r>
    </w:p>
    <w:bookmarkEnd w:id="84"/>
    <w:bookmarkStart w:name="z143" w:id="85"/>
    <w:p>
      <w:pPr>
        <w:spacing w:after="0"/>
        <w:ind w:left="0"/>
        <w:jc w:val="both"/>
      </w:pPr>
      <w:r>
        <w:rPr>
          <w:rFonts w:ascii="Times New Roman"/>
          <w:b w:val="false"/>
          <w:i w:val="false"/>
          <w:color w:val="000000"/>
          <w:sz w:val="28"/>
        </w:rPr>
        <w:t>
      5) сүтті тасуға арналған көлік құралын сатып алу;</w:t>
      </w:r>
    </w:p>
    <w:bookmarkEnd w:id="85"/>
    <w:bookmarkStart w:name="z144" w:id="86"/>
    <w:p>
      <w:pPr>
        <w:spacing w:after="0"/>
        <w:ind w:left="0"/>
        <w:jc w:val="both"/>
      </w:pPr>
      <w:r>
        <w:rPr>
          <w:rFonts w:ascii="Times New Roman"/>
          <w:b w:val="false"/>
          <w:i w:val="false"/>
          <w:color w:val="000000"/>
          <w:sz w:val="28"/>
        </w:rPr>
        <w:t>
      6) ауыл шаруашылығы жануарларын тасуға арналған көлік құралдарын сатып алу;</w:t>
      </w:r>
    </w:p>
    <w:bookmarkEnd w:id="86"/>
    <w:bookmarkStart w:name="z145" w:id="87"/>
    <w:p>
      <w:pPr>
        <w:spacing w:after="0"/>
        <w:ind w:left="0"/>
        <w:jc w:val="both"/>
      </w:pPr>
      <w:r>
        <w:rPr>
          <w:rFonts w:ascii="Times New Roman"/>
          <w:b w:val="false"/>
          <w:i w:val="false"/>
          <w:color w:val="000000"/>
          <w:sz w:val="28"/>
        </w:rPr>
        <w:t>
      7) ауыл шаруашылығы өнімдерін тасуға арналған көлік құралдарын сатып алу;</w:t>
      </w:r>
    </w:p>
    <w:bookmarkEnd w:id="87"/>
    <w:bookmarkStart w:name="z146" w:id="88"/>
    <w:p>
      <w:pPr>
        <w:spacing w:after="0"/>
        <w:ind w:left="0"/>
        <w:jc w:val="both"/>
      </w:pPr>
      <w:r>
        <w:rPr>
          <w:rFonts w:ascii="Times New Roman"/>
          <w:b w:val="false"/>
          <w:i w:val="false"/>
          <w:color w:val="000000"/>
          <w:sz w:val="28"/>
        </w:rPr>
        <w:t xml:space="preserve">
      8) 5 гектардан бастап (бір инвесторға) қарқынды алма бағын, жеміс-жидек дақылдары мен жүзімді отырғызу; </w:t>
      </w:r>
    </w:p>
    <w:bookmarkEnd w:id="88"/>
    <w:bookmarkStart w:name="z147" w:id="89"/>
    <w:p>
      <w:pPr>
        <w:spacing w:after="0"/>
        <w:ind w:left="0"/>
        <w:jc w:val="both"/>
      </w:pPr>
      <w:r>
        <w:rPr>
          <w:rFonts w:ascii="Times New Roman"/>
          <w:b w:val="false"/>
          <w:i w:val="false"/>
          <w:color w:val="000000"/>
          <w:sz w:val="28"/>
        </w:rPr>
        <w:t xml:space="preserve">
      9) 100 гектарға дейін (бір инвесторға) жаңбырлатып және тамшылатып суарудың суландыру жүйелерін құру және кеңейту; </w:t>
      </w:r>
    </w:p>
    <w:bookmarkEnd w:id="89"/>
    <w:bookmarkStart w:name="z148" w:id="90"/>
    <w:p>
      <w:pPr>
        <w:spacing w:after="0"/>
        <w:ind w:left="0"/>
        <w:jc w:val="both"/>
      </w:pPr>
      <w:r>
        <w:rPr>
          <w:rFonts w:ascii="Times New Roman"/>
          <w:b w:val="false"/>
          <w:i w:val="false"/>
          <w:color w:val="000000"/>
          <w:sz w:val="28"/>
        </w:rPr>
        <w:t>
      10) ауыл шаруашылығы техникасын сатып алу;</w:t>
      </w:r>
    </w:p>
    <w:bookmarkEnd w:id="90"/>
    <w:bookmarkStart w:name="z149" w:id="91"/>
    <w:p>
      <w:pPr>
        <w:spacing w:after="0"/>
        <w:ind w:left="0"/>
        <w:jc w:val="both"/>
      </w:pPr>
      <w:r>
        <w:rPr>
          <w:rFonts w:ascii="Times New Roman"/>
          <w:b w:val="false"/>
          <w:i w:val="false"/>
          <w:color w:val="000000"/>
          <w:sz w:val="28"/>
        </w:rPr>
        <w:t>
      11) қуаттылығы 300 аналық мал басынан басталатын қой/ешкі өсіруге арналған объектілерді құру және кеңейту;</w:t>
      </w:r>
    </w:p>
    <w:bookmarkEnd w:id="91"/>
    <w:bookmarkStart w:name="z150" w:id="92"/>
    <w:p>
      <w:pPr>
        <w:spacing w:after="0"/>
        <w:ind w:left="0"/>
        <w:jc w:val="both"/>
      </w:pPr>
      <w:r>
        <w:rPr>
          <w:rFonts w:ascii="Times New Roman"/>
          <w:b w:val="false"/>
          <w:i w:val="false"/>
          <w:color w:val="000000"/>
          <w:sz w:val="28"/>
        </w:rPr>
        <w:t>
      12) қуаттылығы 100 аналық мал басынан басталатын жылқы/түйе өсіруге арналған объектілерді құру және кеңейту;</w:t>
      </w:r>
    </w:p>
    <w:bookmarkEnd w:id="92"/>
    <w:p>
      <w:pPr>
        <w:spacing w:after="0"/>
        <w:ind w:left="0"/>
        <w:jc w:val="both"/>
      </w:pPr>
      <w:r>
        <w:rPr>
          <w:rFonts w:ascii="Times New Roman"/>
          <w:b w:val="false"/>
          <w:i w:val="false"/>
          <w:color w:val="000000"/>
          <w:sz w:val="28"/>
        </w:rPr>
        <w:t>
      Осы қаражат қаржы институтының тиісті органының инвестициялық жобаны қаржыландыру/техниканы және (немесе) жабдықты лизигке ұсыну туралы шешімі болған жағдайда аударылады, оның расталған көшірмесі жұмыс органына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0" w:id="93"/>
    <w:p>
      <w:pPr>
        <w:spacing w:after="0"/>
        <w:ind w:left="0"/>
        <w:jc w:val="both"/>
      </w:pPr>
      <w:r>
        <w:rPr>
          <w:rFonts w:ascii="Times New Roman"/>
          <w:b w:val="false"/>
          <w:i w:val="false"/>
          <w:color w:val="000000"/>
          <w:sz w:val="28"/>
        </w:rPr>
        <w:t xml:space="preserve">
       38. Инвестициялық субсидияларды эскроу-шотына алу үшін инвестор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құжаттармен бірге қосымша қаржы институтының кредиттік комитетінің оң шешімінің куәландырылған көшірмесін, қаржы институтымен жасалған кредит шартын/лизинг шартын, инвестициялық жоба аяқталғанға дейін және инвестициялық субсидияларды төлеу туралы комиссияның екінші кезеңдегі оң шешімін алғанға дейін қаржы институтының эскроу-шоттағы ақшаны пайдаланбауы туралы жұмыс органы, қаржы институты және инвестор арасындағы үш жақты шарт жобасын ұсынады. Аталған үш жақты шарт комиссияның бірінші кезеңдегі оң шешімі алынған күннен бастап үш жұмыс күні ішінде жұмыс органы, қаржы институты және инвестор арасында жасалады.</w:t>
      </w:r>
    </w:p>
    <w:bookmarkEnd w:id="93"/>
    <w:p>
      <w:pPr>
        <w:spacing w:after="0"/>
        <w:ind w:left="0"/>
        <w:jc w:val="both"/>
      </w:pPr>
      <w:r>
        <w:rPr>
          <w:rFonts w:ascii="Times New Roman"/>
          <w:b w:val="false"/>
          <w:i w:val="false"/>
          <w:color w:val="000000"/>
          <w:sz w:val="28"/>
        </w:rPr>
        <w:t>
      Эскроу-шотты инвестор инвестициялық жобаны қаржыландыру және (немесе) техниканы және (немесе) жабдықтарды лизингке беру жүзеге асырылатын қаржы институтында ашады. Егер қаржы институтының банктік шоттарды ашуға және жүргізуге құқығы болмаса, инвестор эскроу-шотты екінші деңгейдегі банкте ашады.</w:t>
      </w:r>
    </w:p>
    <w:p>
      <w:pPr>
        <w:spacing w:after="0"/>
        <w:ind w:left="0"/>
        <w:jc w:val="both"/>
      </w:pPr>
      <w:r>
        <w:rPr>
          <w:rFonts w:ascii="Times New Roman"/>
          <w:b w:val="false"/>
          <w:i w:val="false"/>
          <w:color w:val="000000"/>
          <w:sz w:val="28"/>
        </w:rPr>
        <w:t>
      Бұл ретте, қаржы институты инвестор инвестициялық жобаны іске асыруды аяқтағанға дейін эскроу-шоттағы ақшаны пайдалана алмайды.</w:t>
      </w:r>
    </w:p>
    <w:bookmarkStart w:name="z51" w:id="94"/>
    <w:p>
      <w:pPr>
        <w:spacing w:after="0"/>
        <w:ind w:left="0"/>
        <w:jc w:val="both"/>
      </w:pPr>
      <w:r>
        <w:rPr>
          <w:rFonts w:ascii="Times New Roman"/>
          <w:b w:val="false"/>
          <w:i w:val="false"/>
          <w:color w:val="000000"/>
          <w:sz w:val="28"/>
        </w:rPr>
        <w:t>
      39. Қаржы институты эскроу-шотқа қаражат алған күннен бастап 10 (он) жұмыс күні ішінде кредит шартында көзделген қаражатты инвестордың шотына аударады және жұмыс органына растайтын құжаттарды ұсынады. Техниканы және (немесе) жабдықтарды лизингке беру арқылы инвесторды қаржыландыру жағдайында, қаржы институты шарт талаптарына сәйкес лизинг нысаналарын сатушыға лизинг нысаналарына толық не ішінара ақы төлеуді растайтын құжаттарды ұсынады.</w:t>
      </w:r>
    </w:p>
    <w:bookmarkEnd w:id="94"/>
    <w:p>
      <w:pPr>
        <w:spacing w:after="0"/>
        <w:ind w:left="0"/>
        <w:jc w:val="both"/>
      </w:pPr>
      <w:r>
        <w:rPr>
          <w:rFonts w:ascii="Times New Roman"/>
          <w:b w:val="false"/>
          <w:i w:val="false"/>
          <w:color w:val="000000"/>
          <w:sz w:val="28"/>
        </w:rPr>
        <w:t>
      Қаржы институты осы тармақтың бірінші бөлігінде көзделген талаптарды орындамаған жағдайда, қаржы институты 3 (үш) жұмыс күні ішінде эскроу- шотқа жүзеге асырылған кассалық шығыстарды облыстардың, республикалық маңызы бар қаланың және астананың жергілікті атқарушы органы шотына қайтарады.</w:t>
      </w:r>
    </w:p>
    <w:p>
      <w:pPr>
        <w:spacing w:after="0"/>
        <w:ind w:left="0"/>
        <w:jc w:val="both"/>
      </w:pPr>
      <w:r>
        <w:rPr>
          <w:rFonts w:ascii="Times New Roman"/>
          <w:b w:val="false"/>
          <w:i w:val="false"/>
          <w:color w:val="000000"/>
          <w:sz w:val="28"/>
        </w:rPr>
        <w:t>
      Эскроу-шотқа аударылған қаражатты қаржы институты инвесторға инвестициялық субсидия (екінші кезеңнің) беру туралы комиссияның оң хаттамалық шешімі негізінде инвестициялық жоба шеңберінде жабдықтар мен техниканы сатып алуға пайдаланылған кредит/лизинг бойынша инвестордың негізгі борышын өтеу есебіне есептейді.</w:t>
      </w:r>
    </w:p>
    <w:bookmarkStart w:name="z52" w:id="95"/>
    <w:p>
      <w:pPr>
        <w:spacing w:after="0"/>
        <w:ind w:left="0"/>
        <w:jc w:val="both"/>
      </w:pPr>
      <w:r>
        <w:rPr>
          <w:rFonts w:ascii="Times New Roman"/>
          <w:b w:val="false"/>
          <w:i w:val="false"/>
          <w:color w:val="000000"/>
          <w:sz w:val="28"/>
        </w:rPr>
        <w:t>
      40. Инвестициялық салымдар кезіндегі шығындарды өтеуді көздейтін шараларды қоспағанда, инвестициялық субсидиялау басқа мемлекеттік қолдау шараларымен қатар жүргізілуі мүмкін.</w:t>
      </w:r>
    </w:p>
    <w:bookmarkEnd w:id="95"/>
    <w:bookmarkStart w:name="z53" w:id="96"/>
    <w:p>
      <w:pPr>
        <w:spacing w:after="0"/>
        <w:ind w:left="0"/>
        <w:jc w:val="both"/>
      </w:pPr>
      <w:r>
        <w:rPr>
          <w:rFonts w:ascii="Times New Roman"/>
          <w:b w:val="false"/>
          <w:i w:val="false"/>
          <w:color w:val="000000"/>
          <w:sz w:val="28"/>
        </w:rPr>
        <w:t>
      41. Инвестициялық субсидиялар оларға қатысты тарату, оңалту немесе банкроттық рәсімдері басталған, сондай-ақ жеделдетілген оңалту рәсімдерін қоспағанда, Қазақстан Республикасының заңнамасына сәйкес қызметтері уақытша тоқтатылған инвесторларға берілмейді.</w:t>
      </w:r>
    </w:p>
    <w:bookmarkEnd w:id="96"/>
    <w:bookmarkStart w:name="z54" w:id="97"/>
    <w:p>
      <w:pPr>
        <w:spacing w:after="0"/>
        <w:ind w:left="0"/>
        <w:jc w:val="left"/>
      </w:pPr>
      <w:r>
        <w:rPr>
          <w:rFonts w:ascii="Times New Roman"/>
          <w:b/>
          <w:i w:val="false"/>
          <w:color w:val="000000"/>
        </w:rPr>
        <w:t xml:space="preserve"> 3. Қорытынды ереже</w:t>
      </w:r>
    </w:p>
    <w:bookmarkEnd w:id="97"/>
    <w:bookmarkStart w:name="z55" w:id="98"/>
    <w:p>
      <w:pPr>
        <w:spacing w:after="0"/>
        <w:ind w:left="0"/>
        <w:jc w:val="both"/>
      </w:pPr>
      <w:r>
        <w:rPr>
          <w:rFonts w:ascii="Times New Roman"/>
          <w:b w:val="false"/>
          <w:i w:val="false"/>
          <w:color w:val="000000"/>
          <w:sz w:val="28"/>
        </w:rPr>
        <w:t>
      42. Жаңадан пайдалануға берілген өндірістік кешен лизингке алынған кезде (дайын объекті лизингі) осы Қағидаларға сәйкес лизинг алушы инвестор болып табылады. Жаңадан пайдалануға берілген өндірістік кешен инвестициялық субсидия алуға өтінім беру күніне дейін 6 (алты) айдан өтпей пайдалануға енгізілген кешен болып табылады.</w:t>
      </w:r>
    </w:p>
    <w:bookmarkEnd w:id="98"/>
    <w:bookmarkStart w:name="z56" w:id="99"/>
    <w:p>
      <w:pPr>
        <w:spacing w:after="0"/>
        <w:ind w:left="0"/>
        <w:jc w:val="both"/>
      </w:pPr>
      <w:r>
        <w:rPr>
          <w:rFonts w:ascii="Times New Roman"/>
          <w:b w:val="false"/>
          <w:i w:val="false"/>
          <w:color w:val="000000"/>
          <w:sz w:val="28"/>
        </w:rPr>
        <w:t>
      43. Инвестор дайын объектілердің лизингі бойынша инвестициялық субсидиялар алу үшін:</w:t>
      </w:r>
    </w:p>
    <w:bookmarkEnd w:id="99"/>
    <w:bookmarkStart w:name="z151" w:id="100"/>
    <w:p>
      <w:pPr>
        <w:spacing w:after="0"/>
        <w:ind w:left="0"/>
        <w:jc w:val="both"/>
      </w:pPr>
      <w:r>
        <w:rPr>
          <w:rFonts w:ascii="Times New Roman"/>
          <w:b w:val="false"/>
          <w:i w:val="false"/>
          <w:color w:val="000000"/>
          <w:sz w:val="28"/>
        </w:rPr>
        <w:t>
      1) өтінім;</w:t>
      </w:r>
    </w:p>
    <w:bookmarkEnd w:id="100"/>
    <w:bookmarkStart w:name="z152" w:id="101"/>
    <w:p>
      <w:pPr>
        <w:spacing w:after="0"/>
        <w:ind w:left="0"/>
        <w:jc w:val="both"/>
      </w:pPr>
      <w:r>
        <w:rPr>
          <w:rFonts w:ascii="Times New Roman"/>
          <w:b w:val="false"/>
          <w:i w:val="false"/>
          <w:color w:val="000000"/>
          <w:sz w:val="28"/>
        </w:rPr>
        <w:t>
      2) АӨК субъектісін мемлекеттік тіркеу/қайта тіркеу туралы куәлік* көшірмесі немесе мемлекеттік тіркеу/қайта тіркеу туралы анықтаманы.</w:t>
      </w:r>
    </w:p>
    <w:bookmarkEnd w:id="101"/>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күшіне енгенге дейін берілген заңды тұлғаны (филиалды, өкілдікті), мемлекеттік (есептік) тіркеу (қайта тіркеу) туралы куәлік заңды тұлғаның қызметі тоқтағанға дейін жарамды болып табылады;</w:t>
      </w:r>
    </w:p>
    <w:bookmarkStart w:name="z153" w:id="102"/>
    <w:p>
      <w:pPr>
        <w:spacing w:after="0"/>
        <w:ind w:left="0"/>
        <w:jc w:val="both"/>
      </w:pPr>
      <w:r>
        <w:rPr>
          <w:rFonts w:ascii="Times New Roman"/>
          <w:b w:val="false"/>
          <w:i w:val="false"/>
          <w:color w:val="000000"/>
          <w:sz w:val="28"/>
        </w:rPr>
        <w:t>
      3) инвестор, лизинг беруші және объект сатушы арасындағы үшжақты келісімді;</w:t>
      </w:r>
    </w:p>
    <w:bookmarkEnd w:id="102"/>
    <w:bookmarkStart w:name="z154" w:id="103"/>
    <w:p>
      <w:pPr>
        <w:spacing w:after="0"/>
        <w:ind w:left="0"/>
        <w:jc w:val="both"/>
      </w:pPr>
      <w:r>
        <w:rPr>
          <w:rFonts w:ascii="Times New Roman"/>
          <w:b w:val="false"/>
          <w:i w:val="false"/>
          <w:color w:val="000000"/>
          <w:sz w:val="28"/>
        </w:rPr>
        <w:t>
      4) сатушы мен лизинг беруші арасында жасалған объектіні сатып алу-сату шартын;</w:t>
      </w:r>
    </w:p>
    <w:bookmarkEnd w:id="103"/>
    <w:bookmarkStart w:name="z155" w:id="104"/>
    <w:p>
      <w:pPr>
        <w:spacing w:after="0"/>
        <w:ind w:left="0"/>
        <w:jc w:val="both"/>
      </w:pPr>
      <w:r>
        <w:rPr>
          <w:rFonts w:ascii="Times New Roman"/>
          <w:b w:val="false"/>
          <w:i w:val="false"/>
          <w:color w:val="000000"/>
          <w:sz w:val="28"/>
        </w:rPr>
        <w:t>
      5) қаржы институты куәландырған объект лизингі шартын;</w:t>
      </w:r>
    </w:p>
    <w:bookmarkEnd w:id="104"/>
    <w:bookmarkStart w:name="z156" w:id="105"/>
    <w:p>
      <w:pPr>
        <w:spacing w:after="0"/>
        <w:ind w:left="0"/>
        <w:jc w:val="both"/>
      </w:pPr>
      <w:r>
        <w:rPr>
          <w:rFonts w:ascii="Times New Roman"/>
          <w:b w:val="false"/>
          <w:i w:val="false"/>
          <w:color w:val="000000"/>
          <w:sz w:val="28"/>
        </w:rPr>
        <w:t>
      6) "5 гектардан бастап қарқынды алма бағын отырғызу", "5 гектардан бастап жеміс-жидек дақылдары мен жүзімді отырғызу" жобаларының паспорттарын қоспағанда, Қазақстан Республикасының заңнамасына сәйкес жобалар сараптамасының оң қорытындысы бар жобалау-сметалық құжаттаманы;</w:t>
      </w:r>
    </w:p>
    <w:bookmarkEnd w:id="105"/>
    <w:bookmarkStart w:name="z157" w:id="106"/>
    <w:p>
      <w:pPr>
        <w:spacing w:after="0"/>
        <w:ind w:left="0"/>
        <w:jc w:val="both"/>
      </w:pPr>
      <w:r>
        <w:rPr>
          <w:rFonts w:ascii="Times New Roman"/>
          <w:b w:val="false"/>
          <w:i w:val="false"/>
          <w:color w:val="000000"/>
          <w:sz w:val="28"/>
        </w:rPr>
        <w:t xml:space="preserve">
      7) "5 гектардан бастап қарқынды алма бағын отырғызу", "5 гектардан бастап жеміс-жидек дақылдары мен жүзімді отырғызу" жобаларының паспорттарын қоспағанда, инвестициялық объектіні пайдалануға қабылдау туралы мемлекеттік қабылдау не қабылдау комиссиясы актісінің нотариалды куәландырылған көшірмесін; </w:t>
      </w:r>
    </w:p>
    <w:bookmarkEnd w:id="106"/>
    <w:bookmarkStart w:name="z158" w:id="107"/>
    <w:p>
      <w:pPr>
        <w:spacing w:after="0"/>
        <w:ind w:left="0"/>
        <w:jc w:val="both"/>
      </w:pPr>
      <w:r>
        <w:rPr>
          <w:rFonts w:ascii="Times New Roman"/>
          <w:b w:val="false"/>
          <w:i w:val="false"/>
          <w:color w:val="000000"/>
          <w:sz w:val="28"/>
        </w:rPr>
        <w:t xml:space="preserve">
      8) жабдықты және/немесе инвестициялық объектіні пайдалануға беру туралы актінің көшірмесін; </w:t>
      </w:r>
    </w:p>
    <w:bookmarkEnd w:id="107"/>
    <w:bookmarkStart w:name="z159" w:id="108"/>
    <w:p>
      <w:pPr>
        <w:spacing w:after="0"/>
        <w:ind w:left="0"/>
        <w:jc w:val="both"/>
      </w:pPr>
      <w:r>
        <w:rPr>
          <w:rFonts w:ascii="Times New Roman"/>
          <w:b w:val="false"/>
          <w:i w:val="false"/>
          <w:color w:val="000000"/>
          <w:sz w:val="28"/>
        </w:rPr>
        <w:t>
      9) инвестициялық жобаны іске асыру кезіндегі сатушының инвестициялық салымдарын растайтын сатып алу-сату шарттарының, шот-фактуралардың көшірмелерін;</w:t>
      </w:r>
    </w:p>
    <w:bookmarkEnd w:id="108"/>
    <w:bookmarkStart w:name="z160" w:id="109"/>
    <w:p>
      <w:pPr>
        <w:spacing w:after="0"/>
        <w:ind w:left="0"/>
        <w:jc w:val="both"/>
      </w:pPr>
      <w:r>
        <w:rPr>
          <w:rFonts w:ascii="Times New Roman"/>
          <w:b w:val="false"/>
          <w:i w:val="false"/>
          <w:color w:val="000000"/>
          <w:sz w:val="28"/>
        </w:rPr>
        <w:t>
      10) жабдықты қабылдап алу-беру актілерінің көшірмелерін;</w:t>
      </w:r>
    </w:p>
    <w:bookmarkEnd w:id="109"/>
    <w:bookmarkStart w:name="z161" w:id="110"/>
    <w:p>
      <w:pPr>
        <w:spacing w:after="0"/>
        <w:ind w:left="0"/>
        <w:jc w:val="both"/>
      </w:pPr>
      <w:r>
        <w:rPr>
          <w:rFonts w:ascii="Times New Roman"/>
          <w:b w:val="false"/>
          <w:i w:val="false"/>
          <w:color w:val="000000"/>
          <w:sz w:val="28"/>
        </w:rPr>
        <w:t>
      11) жобаға бизнес-жоспарды береді.</w:t>
      </w:r>
    </w:p>
    <w:bookmarkEnd w:id="110"/>
    <w:p>
      <w:pPr>
        <w:spacing w:after="0"/>
        <w:ind w:left="0"/>
        <w:jc w:val="both"/>
      </w:pPr>
      <w:r>
        <w:rPr>
          <w:rFonts w:ascii="Times New Roman"/>
          <w:b w:val="false"/>
          <w:i w:val="false"/>
          <w:color w:val="000000"/>
          <w:sz w:val="28"/>
        </w:rPr>
        <w:t>
      Осы тармаққа сәйкес техниканы сатып алу субсидиялауға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7" w:id="111"/>
    <w:p>
      <w:pPr>
        <w:spacing w:after="0"/>
        <w:ind w:left="0"/>
        <w:jc w:val="both"/>
      </w:pPr>
      <w:r>
        <w:rPr>
          <w:rFonts w:ascii="Times New Roman"/>
          <w:b w:val="false"/>
          <w:i w:val="false"/>
          <w:color w:val="000000"/>
          <w:sz w:val="28"/>
        </w:rPr>
        <w:t>
       44. Инвестициялық субсидиялау мониторингін жұмыс органы мынадай өлшемшарттар бойынша және мынадай мерзімдерде жүзеге асырады:</w:t>
      </w:r>
    </w:p>
    <w:bookmarkEnd w:id="111"/>
    <w:bookmarkStart w:name="z162" w:id="112"/>
    <w:p>
      <w:pPr>
        <w:spacing w:after="0"/>
        <w:ind w:left="0"/>
        <w:jc w:val="both"/>
      </w:pPr>
      <w:r>
        <w:rPr>
          <w:rFonts w:ascii="Times New Roman"/>
          <w:b w:val="false"/>
          <w:i w:val="false"/>
          <w:color w:val="000000"/>
          <w:sz w:val="28"/>
        </w:rPr>
        <w:t>
      1) субсидиялау сәтінен бастап 3 (үш) жыл ішінде инвестордың сатып алынған техникалар мен жабдықтарды иеліктен шығармауы және мақсатты пайдалануы;</w:t>
      </w:r>
    </w:p>
    <w:bookmarkEnd w:id="112"/>
    <w:bookmarkStart w:name="z163" w:id="113"/>
    <w:p>
      <w:pPr>
        <w:spacing w:after="0"/>
        <w:ind w:left="0"/>
        <w:jc w:val="both"/>
      </w:pPr>
      <w:r>
        <w:rPr>
          <w:rFonts w:ascii="Times New Roman"/>
          <w:b w:val="false"/>
          <w:i w:val="false"/>
          <w:color w:val="000000"/>
          <w:sz w:val="28"/>
        </w:rPr>
        <w:t>
      2) осы Қағидаларға 1-қосымшаға сәйкес басым бағыттар (секторлар) тізбесінің 12-18-тармақтарында көрсетілген басым бағыттар бойынша: "Сүтті тасуға арналған көлік құралын сатып алу", "Ауыл шаруашылығы жануарларын тасуға арналған көлік құралдарын сатып алу", "Ауыл шаруашылығы өнімдерін тасуға арналған көлік құралдарын сатып алу" инвестициялық паспорттарын қоспағанда, инвестициялық субсидиялау объектісінің пайдалануға берілген сәттен бастап күнтізбелік бір жыл ішінде әрекет етуі/әрекет етпеуі, инвестициялық субсидиялау объектісінің бизнес-жоспарда көзделген мерзімдерде, кемінде 30 % мөлшеріндегі жобалық қуатқа шығуға қол жеткізуі/қол жеткізбеуі тұрғысынан.</w:t>
      </w:r>
    </w:p>
    <w:bookmarkEnd w:id="113"/>
    <w:p>
      <w:pPr>
        <w:spacing w:after="0"/>
        <w:ind w:left="0"/>
        <w:jc w:val="both"/>
      </w:pPr>
      <w:r>
        <w:rPr>
          <w:rFonts w:ascii="Times New Roman"/>
          <w:b w:val="false"/>
          <w:i w:val="false"/>
          <w:color w:val="000000"/>
          <w:sz w:val="28"/>
        </w:rPr>
        <w:t>
      Жұмыс органы ай сайын келіп түскен ақпаратты талдайды және қажет болған жағдайда инвесторға қатысты инвестициялық субсидиялауды тоқтату жөніндегі мәселелерді комиссияның қарауына шығарады.</w:t>
      </w:r>
    </w:p>
    <w:p>
      <w:pPr>
        <w:spacing w:after="0"/>
        <w:ind w:left="0"/>
        <w:jc w:val="both"/>
      </w:pPr>
      <w:r>
        <w:rPr>
          <w:rFonts w:ascii="Times New Roman"/>
          <w:b w:val="false"/>
          <w:i w:val="false"/>
          <w:color w:val="000000"/>
          <w:sz w:val="28"/>
        </w:rPr>
        <w:t>
      Жұмыс органы мониторинг және комиссияның тиісті шешімі негізінде өндіріс объектісі пайдалануға берілген сәттен бастап күнтізбелік бір жыл ішінде әрекет етпеген немесе объекті бизнес-жоспарда көзделген мерзімде кемінде 30 % мөлшеріндегі жобалық қуатқа шықпаған жағдайда, инвестициялық субсидиялауды тоқтатады.</w:t>
      </w:r>
    </w:p>
    <w:p>
      <w:pPr>
        <w:spacing w:after="0"/>
        <w:ind w:left="0"/>
        <w:jc w:val="both"/>
      </w:pPr>
      <w:r>
        <w:rPr>
          <w:rFonts w:ascii="Times New Roman"/>
          <w:b w:val="false"/>
          <w:i w:val="false"/>
          <w:color w:val="000000"/>
          <w:sz w:val="28"/>
        </w:rPr>
        <w:t>
      Оператор инвестициялық субсидиялауды тоқтату туралы комиссияның шешімі қабылданған сәттен бастап 5 (бес) жұмыс күні ішінде қабылданған шешімнің себебін көрсете отырып, инвесторды хатпен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8" w:id="114"/>
    <w:p>
      <w:pPr>
        <w:spacing w:after="0"/>
        <w:ind w:left="0"/>
        <w:jc w:val="both"/>
      </w:pPr>
      <w:r>
        <w:rPr>
          <w:rFonts w:ascii="Times New Roman"/>
          <w:b w:val="false"/>
          <w:i w:val="false"/>
          <w:color w:val="000000"/>
          <w:sz w:val="28"/>
        </w:rPr>
        <w:t>
       45. Мониторинг функцияларын жүзеге асыру үшін жұмыс органы инвестордан барлық қажетті құжаттар мен ақпаратты сұратады.</w:t>
      </w:r>
    </w:p>
    <w:bookmarkEnd w:id="114"/>
    <w:bookmarkStart w:name="z59" w:id="115"/>
    <w:p>
      <w:pPr>
        <w:spacing w:after="0"/>
        <w:ind w:left="0"/>
        <w:jc w:val="both"/>
      </w:pPr>
      <w:r>
        <w:rPr>
          <w:rFonts w:ascii="Times New Roman"/>
          <w:b w:val="false"/>
          <w:i w:val="false"/>
          <w:color w:val="000000"/>
          <w:sz w:val="28"/>
        </w:rPr>
        <w:t xml:space="preserve">
      46. Жұмыс органы ай сайын, есепті айдан кейінгі, айдың 5-күнінен кешіктірмей, әкімшіге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инвестициялық салымдар кезінде агроөнеркәсіптік кешен субъектісі шеккен шығыстардың бір бөлігін өтеу бойынша субсидияны игеру туралы есепті ұсынады.</w:t>
      </w:r>
    </w:p>
    <w:bookmarkEnd w:id="115"/>
    <w:bookmarkStart w:name="z60" w:id="116"/>
    <w:p>
      <w:pPr>
        <w:spacing w:after="0"/>
        <w:ind w:left="0"/>
        <w:jc w:val="both"/>
      </w:pPr>
      <w:r>
        <w:rPr>
          <w:rFonts w:ascii="Times New Roman"/>
          <w:b w:val="false"/>
          <w:i w:val="false"/>
          <w:color w:val="000000"/>
          <w:sz w:val="28"/>
        </w:rPr>
        <w:t xml:space="preserve">
      47. Оператор ай сайын, есепті айдан кейінгі, айдың соңғы күнінен кешіктірмей, әкімшіге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инвестициялық салымдар кезінде агроөнеркәсіптік кешен субъектісі шеккен шығыстардың бір бөлігін өтеу бойынша субсидияны төлеуге қабылданған өтінімдер, қарастырылған және сараптама комиссиясына берілген өтінімдер саны туралы есепті ұсынады.</w:t>
      </w:r>
    </w:p>
    <w:bookmarkEnd w:id="116"/>
    <w:bookmarkStart w:name="z61" w:id="117"/>
    <w:p>
      <w:pPr>
        <w:spacing w:after="0"/>
        <w:ind w:left="0"/>
        <w:jc w:val="both"/>
      </w:pPr>
      <w:r>
        <w:rPr>
          <w:rFonts w:ascii="Times New Roman"/>
          <w:b w:val="false"/>
          <w:i w:val="false"/>
          <w:color w:val="000000"/>
          <w:sz w:val="28"/>
        </w:rPr>
        <w:t xml:space="preserve">
      48. Осы Қағидалар шеңберінде талап етілетін немесе жасалатын хабарламалар, хабарлар, хаттар немесе сұрау салулар жазбаша нысанда ұсынылады. </w:t>
      </w:r>
    </w:p>
    <w:bookmarkEnd w:id="117"/>
    <w:bookmarkStart w:name="z62" w:id="118"/>
    <w:p>
      <w:pPr>
        <w:spacing w:after="0"/>
        <w:ind w:left="0"/>
        <w:jc w:val="both"/>
      </w:pPr>
      <w:r>
        <w:rPr>
          <w:rFonts w:ascii="Times New Roman"/>
          <w:b w:val="false"/>
          <w:i w:val="false"/>
          <w:color w:val="000000"/>
          <w:sz w:val="28"/>
        </w:rPr>
        <w:t>
      49. Инвестициялық субсидиялау мониторингі шеңберінде көзделген есептілік сондай-ақ инвестордың құжаттардың түпнұсқаларын операторға кейіннен беруімен, электрондық почтаның жіберудің табысты аяқталғаны туралы растауы болуы шартымен жіберілген күні - қол қойылған материалдарды электрондық почта арқылы жіберу арқылы ұсынылады.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Басым бағыттар (секторлар) тізбесі</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9615"/>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Басым бағыттар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топ</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ірі қара малды өсіруге арналған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суландыру инфрақұрылымдарын құру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3000 малға арналған орнынан бастап ірі қара малды бордақылауға арналған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өсіруге арналған объектілерді (сүтті-тауарлы фермалар)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өндіру жөніндегі объектілерді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топ</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шаруашылығы, етті мал шаруашылығы, жылқы шаруашылығы, түйе шаруашылығы және шошқа шаруашылығы жөніндегі объектілерді құру және кеңейту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жүйелерін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өндірісі жөніндегі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шаруашылығында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және жеміс-көкөніс өнімдерін сақтау жөніндегі кәсіпорындарды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және жемістерді өсіру жөніндегі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қайта өңдеу, дайындау, тасымалдау жөніндегі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және ет өнімдерін қайта өңдеу, дайындау, тасымалдау, тері және жүнді бастапқы өндеу өсіру жөніндегі объектілерді құру және кеңейту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Жемістерді, көкөністерді және картопты өңдеу және сақтау жөніндегі объектілерді құру және кеңейту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жөніндегі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Май-тоң май өнімдерін өндіретін объектілерді құру және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дақылдарды терең өңдеу жөніндегі объектілерді құру және кеңейту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өнімдерді өндіру жөніндегі объектілерді кеңейту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объектілерін құру (тауарлы балық шаруашылығы)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2-қосымша</w:t>
            </w:r>
          </w:p>
        </w:tc>
      </w:tr>
    </w:tbl>
    <w:bookmarkStart w:name="z65" w:id="119"/>
    <w:p>
      <w:pPr>
        <w:spacing w:after="0"/>
        <w:ind w:left="0"/>
        <w:jc w:val="left"/>
      </w:pPr>
      <w:r>
        <w:rPr>
          <w:rFonts w:ascii="Times New Roman"/>
          <w:b/>
          <w:i w:val="false"/>
          <w:color w:val="000000"/>
        </w:rPr>
        <w:t xml:space="preserve"> Субсидиялауға жататын инвестициялық паспорттардың тізбесі</w:t>
      </w:r>
    </w:p>
    <w:bookmarkEnd w:id="119"/>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Бірінші топ</w:t>
      </w:r>
      <w:r>
        <w:br/>
      </w:r>
      <w:r>
        <w:rPr>
          <w:rFonts w:ascii="Times New Roman"/>
          <w:b/>
          <w:i w:val="false"/>
          <w:color w:val="000000"/>
        </w:rPr>
        <w:t>1-бөлім. Етті бағыттағы ірі қара малды өсіруге арналған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527"/>
        <w:gridCol w:w="2095"/>
        <w:gridCol w:w="4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"Қуаты 50 сиырдан басталатын етті бағыттағы ірі қара малды өсіруге </w:t>
            </w:r>
            <w:r>
              <w:rPr>
                <w:rFonts w:ascii="Times New Roman"/>
                <w:b/>
                <w:i w:val="false"/>
                <w:color w:val="000000"/>
                <w:sz w:val="20"/>
              </w:rPr>
              <w:t>арналған объектілерді құру және кеңейту"</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атауы және техникалық сипаттамасы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бір бірлігіне арналған субсидияларды есептеу үшін барынша рұқсат етілген құн, теңге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(қуаты кемінде 80 ат күші) </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 әмбебап аспа (айыр, шөміш, пішен маялағыш, қайырма, грейферлік қармау)</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Пішен шабатын шалғы (төмендегілердің бірі): </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Сығымдауыш-іріктеуіш (төмендегілердің бірі):</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тіркемесі </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қопартқыш-тырма</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дақылдарды уату және/немесе жаныштауға арналған жабдық </w:t>
            </w:r>
          </w:p>
        </w:tc>
        <w:tc>
          <w:tcPr>
            <w:tcW w:w="0" w:type="auto"/>
            <w:vMerge/>
            <w:tcBorders>
              <w:top w:val="nil"/>
              <w:left w:val="single" w:color="cfcfcf" w:sz="5"/>
              <w:bottom w:val="single" w:color="cfcfcf" w:sz="5"/>
              <w:right w:val="single" w:color="cfcfcf" w:sz="5"/>
            </w:tcBorders>
          </w:tcP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rPr>
          <w:rFonts w:ascii="Times New Roman"/>
          <w:b/>
          <w:i w:val="false"/>
          <w:color w:val="000000"/>
        </w:rPr>
        <w:t xml:space="preserve"> 2-бөлім. Жайылымдарды суландыру инфрақұрылымын құру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5298"/>
        <w:gridCol w:w="1795"/>
        <w:gridCol w:w="832"/>
        <w:gridCol w:w="3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"Жайылымдарды суландыру инфрақұрылымын құру және мал өсіруші шаруашылықтарды сумен қамтамасыз ету (құдықтар, ұңғымалар)"</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атауы және техникалық сипаттамасы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Субсидияны есептеу үшін барынша рұқсат етілген құн, теңге</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көзін салу (төмендегілердің бірі)</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 құдығы </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құдық (ұңғыма)</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көтеру жүйесі (төмендегілердің бірі)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(бензинді немесе дизельді генератор)</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көтеруге арналған сорғы және/немесе таспалы/баулы су көтергіш</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сорғысы (суды механикалық көтеру) (монтажды қоса) </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сорғысы (суды механикалық көтеру) (монтажды қоса)</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көтеруге арналған модульдік гибридтік сорғы станциясы (қажетті жабдығы бар контейнер, жел генераторы, күн панелі, портативті электрогенератор, терең көтергіш сорғы)*</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Тұшытқыш қондырғы (қажет болған жағдайда )</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сақтауға арналған резервуар </w:t>
            </w:r>
          </w:p>
          <w:p>
            <w:pPr>
              <w:spacing w:after="20"/>
              <w:ind w:left="20"/>
              <w:jc w:val="both"/>
            </w:pPr>
            <w:r>
              <w:rPr>
                <w:rFonts w:ascii="Times New Roman"/>
                <w:b w:val="false"/>
                <w:i w:val="false"/>
                <w:color w:val="000000"/>
                <w:sz w:val="20"/>
              </w:rPr>
              <w:t>
(сыйымдылығы кемінде 10 текше метр)</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шопанға арналған жылжымалы вагон**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бір жиынтығы алынған жағдайда субсидияланады;</w:t>
      </w:r>
    </w:p>
    <w:p>
      <w:pPr>
        <w:spacing w:after="0"/>
        <w:ind w:left="0"/>
        <w:jc w:val="both"/>
      </w:pPr>
      <w:r>
        <w:rPr>
          <w:rFonts w:ascii="Times New Roman"/>
          <w:b w:val="false"/>
          <w:i w:val="false"/>
          <w:color w:val="000000"/>
          <w:sz w:val="28"/>
        </w:rPr>
        <w:t>
                       ** бір өтінім берушіге тек ғана бір бірліктің құны</w:t>
      </w:r>
    </w:p>
    <w:p>
      <w:pPr>
        <w:spacing w:after="0"/>
        <w:ind w:left="0"/>
        <w:jc w:val="both"/>
      </w:pPr>
      <w:r>
        <w:rPr>
          <w:rFonts w:ascii="Times New Roman"/>
          <w:b w:val="false"/>
          <w:i w:val="false"/>
          <w:color w:val="000000"/>
          <w:sz w:val="28"/>
        </w:rPr>
        <w:t>
      ғана субсидияланады.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4"/>
        <w:gridCol w:w="61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"Малды суаруға арналған жасанды су айдындарын (тоғандарды) құру" </w:t>
            </w: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және жабдықтың атауы және техникалық сипаттамасы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суаруға арналаған жасанды су айдыны.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bl>
    <w:p>
      <w:pPr>
        <w:spacing w:after="0"/>
        <w:ind w:left="0"/>
        <w:jc w:val="left"/>
      </w:pPr>
      <w:r>
        <w:rPr>
          <w:rFonts w:ascii="Times New Roman"/>
          <w:b/>
          <w:i w:val="false"/>
          <w:color w:val="000000"/>
        </w:rPr>
        <w:t xml:space="preserve"> 3-бөлім. Қуаты 3000 орныннан бастап малға арналған ірі қара малды бордақылауға арналған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5"/>
        <w:gridCol w:w="1235"/>
        <w:gridCol w:w="573"/>
        <w:gridCol w:w="18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3000 орныннан бастап малға арналған ірі қара малды бордақылауға арналған объектілерді құру және кеңейту"</w:t>
            </w:r>
          </w:p>
        </w:tc>
      </w:tr>
      <w:tr>
        <w:trPr>
          <w:trHeight w:val="30" w:hRule="atLeast"/>
        </w:trPr>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Қуаттылықтың бір бірлігіне арналған барынша рұқсат етілген құн, теңге</w:t>
            </w:r>
          </w:p>
        </w:tc>
      </w:tr>
      <w:tr>
        <w:trPr>
          <w:trHeight w:val="30" w:hRule="atLeast"/>
        </w:trPr>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ұстауға арналған қашалары, ені кемінде 3 метр бетон алаңдары бар науалары, сумен жабдықтаудың автосуаттары бар автоматтандырылған жүйесі, ірі қара малмен жұмыс жасауға арналған жабдықталған ветеринариялық пункті (бекіткішпен), жемшөп цехы бар алаң, кем дегенде 5 мың тонна құнарлы жемшөп сақтауға арналған сыйымдылықтардың немесе үй-жайлардың болуы, объектіге қызмет көрсетуге арналған қажетті техника және жабдықтардың болуы.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арналған орны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p>
            <w:pPr>
              <w:spacing w:after="20"/>
              <w:ind w:left="20"/>
              <w:jc w:val="both"/>
            </w:pPr>
            <w:r>
              <w:rPr>
                <w:rFonts w:ascii="Times New Roman"/>
                <w:b w:val="false"/>
                <w:i w:val="false"/>
                <w:color w:val="000000"/>
                <w:sz w:val="20"/>
              </w:rPr>
              <w:t>
100 000</w:t>
            </w:r>
          </w:p>
        </w:tc>
      </w:tr>
    </w:tbl>
    <w:p>
      <w:pPr>
        <w:spacing w:after="0"/>
        <w:ind w:left="0"/>
        <w:jc w:val="left"/>
      </w:pPr>
      <w:r>
        <w:rPr>
          <w:rFonts w:ascii="Times New Roman"/>
          <w:b/>
          <w:i w:val="false"/>
          <w:color w:val="000000"/>
        </w:rPr>
        <w:t xml:space="preserve"> 4-бөлім. Сүтті бағыттағы ірі қара малды өсіруге арналған объектілерді (сүтті-тауарлы фермалар)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3883"/>
        <w:gridCol w:w="1797"/>
        <w:gridCol w:w="52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"50-ден 400 сиырға дейінгі сүтті-тауарлы фермаларды құру және кеңейту"</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атауы және техникалық сипаттамасы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 мен жабдықтың бір бірлігіне арналған субсидияларды есептеу үшін барынша рұқсат етілген </w:t>
            </w:r>
            <w:r>
              <w:rPr>
                <w:rFonts w:ascii="Times New Roman"/>
                <w:b/>
                <w:i w:val="false"/>
                <w:color w:val="000000"/>
                <w:sz w:val="20"/>
              </w:rPr>
              <w:t>құн</w:t>
            </w:r>
            <w:r>
              <w:rPr>
                <w:rFonts w:ascii="Times New Roman"/>
                <w:b w:val="false"/>
                <w:i w:val="false"/>
                <w:color w:val="000000"/>
                <w:sz w:val="20"/>
              </w:rPr>
              <w:t>(100 сиырға есептегенде), теңге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(қуаты кемінде 80 ат күші) </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 әмбебап аспа (айыр, шөміш, пішен маялағыш, қайырма, грейферлік қармау)</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Пішен шабатын шалғы (төмендегілердің бірі): </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Сығымдауыш-іріктеуіш (төмендегілердің бірі):</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тіркемесі </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үлестіргіш (жемшөп араластырғыш) (сыйымдылығы кемінде дегенде 5 текше метр)</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Тіркелмелі қопарғыш-тырмалар</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өткізгіш құбыры бар сауын қондырғысы немесе роботтандырылған сауын жабдығы</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сауын аппараты </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салқындатқыш танк (сыйымдылығы кемінде 2 тонна)</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тазалау жүйесі</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 жүйесі</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уату және/немесе жаныштауға арналған жабдық</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жемшөпті уатуға (ұсақтауға) арналған жабдық</w:t>
            </w:r>
          </w:p>
        </w:tc>
        <w:tc>
          <w:tcPr>
            <w:tcW w:w="0" w:type="auto"/>
            <w:vMerge/>
            <w:tcBorders>
              <w:top w:val="nil"/>
              <w:left w:val="single" w:color="cfcfcf" w:sz="5"/>
              <w:bottom w:val="single" w:color="cfcfcf" w:sz="5"/>
              <w:right w:val="single" w:color="cfcfcf" w:sz="5"/>
            </w:tcBorders>
          </w:tcP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5"/>
        <w:gridCol w:w="1246"/>
        <w:gridCol w:w="578"/>
        <w:gridCol w:w="22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400 сиырдан басталатын сүтті бағыттағы ірі қара малды өсіруге арналған объектілерді құру және кеңейту"</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жабдықтың атауы және техникалық </w:t>
            </w:r>
            <w:r>
              <w:rPr>
                <w:rFonts w:ascii="Times New Roman"/>
                <w:b/>
                <w:i w:val="false"/>
                <w:color w:val="000000"/>
                <w:sz w:val="20"/>
              </w:rPr>
              <w:t xml:space="preserve">сипаттамасы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Қуаттылықтың бір бірлігіне арналған </w:t>
            </w:r>
            <w:r>
              <w:rPr>
                <w:rFonts w:ascii="Times New Roman"/>
                <w:b/>
                <w:i w:val="false"/>
                <w:color w:val="000000"/>
                <w:sz w:val="20"/>
              </w:rPr>
              <w:t>субсидияларды есептеу үшін барынша рұқсат етілген құн, теңге</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залы және/немесе сүт өткізгіші бар автоматтандырылған сауын қондырғысы, сиырлардың физикалық жай-күйін бақылау жүйесі бар, технологиялық жабдықталған сиыр және бұзау ұстау орындары, емдік-санитариялық пункті, жемшөп цехы және жемшөп сақтау қоймасы бар, көң мүйісі, сұйық көнді сепарациялауға арналған жабдығы бар, вентиляциясы, объектіге қызмет көрсетуге арналған қажетті техника және жабдықтары бар сүтті-тауарлы ферма.</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Азықтандырылатын сиырға арналған орын</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p>
            <w:pPr>
              <w:spacing w:after="20"/>
              <w:ind w:left="20"/>
              <w:jc w:val="both"/>
            </w:pPr>
            <w:r>
              <w:rPr>
                <w:rFonts w:ascii="Times New Roman"/>
                <w:b w:val="false"/>
                <w:i w:val="false"/>
                <w:color w:val="000000"/>
                <w:sz w:val="20"/>
              </w:rPr>
              <w:t>
950 000</w:t>
            </w:r>
          </w:p>
        </w:tc>
      </w:tr>
    </w:tbl>
    <w:p>
      <w:pPr>
        <w:spacing w:after="0"/>
        <w:ind w:left="0"/>
        <w:jc w:val="left"/>
      </w:pPr>
      <w:r>
        <w:rPr>
          <w:rFonts w:ascii="Times New Roman"/>
          <w:b/>
          <w:i w:val="false"/>
          <w:color w:val="000000"/>
        </w:rPr>
        <w:t xml:space="preserve"> 5-бөлім. Ауыл шаруашылығы дақылдарын өндіру жөніндегі объектілерді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3274"/>
        <w:gridCol w:w="1632"/>
        <w:gridCol w:w="1372"/>
        <w:gridCol w:w="33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"Ауыл шаруашылығы техникасын сатып алу"</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атауы және техникалық сипаттамасы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бір бірлігіне арналған алаңның ең төменгі нормативі, гектар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бір бірлігіне арналған субсидияларды есептеу үшін барынша рұқсат етілген құн, теңге</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жинау комбайны: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201-230 ат күші: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231-279 ат күші: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280 ат күшінен жоғары: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жинау комбайны: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жинау комбайны: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комбайны: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қатарлы тіркемелі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жинау комбайны: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жинау комбайны: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аспалы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тіркемелі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қатарлы тіркемелі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қатарлы тіркемелі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жинайтын комбайн:</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аспалы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тіркемелі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тіркемелі пияз жинайтын комбайн:</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секциясының ені 63,0 сантиметр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секциясының ені 122,0 сантиметр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18 900 000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 комбайн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жинайтын комбайн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жинайтын комбайн</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Пәлек жинайтын машина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жинайтын машина (қазушы)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доңғалақты/шынжыр табанды: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жерлерде қуаты 60 ат күшіне дейін:</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61-89 ат күші: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жерлерде:</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тәлімі жерлерде:</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211-350 ат күші: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351 ат күшінен жоғары: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Дестелегіштер:</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аспалы/тіркемелі: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метрге дейін дестелегіш: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метр дестелегіш: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 метр дестелегіш: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метр дестелегіш: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метрден жоғары дестелегіш: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тарайтын: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5 метрге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5,1-6 метр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6,1-7 метр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сепкіш: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қамту ені 15,0 метрге дейін: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қамту ені 15,1 метрден жоғары: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қызылшалық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отырғызатын машина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өңдейтін техника: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үлгісінде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 метрге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3,1-6 метр: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6,1 метрден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шынжырлы: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 метрге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12,1-20 метр: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20,1 метрден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терең өңдеуге арналған қопсытқыштар: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Тілуіштер: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Сыдыражыртқыштар: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3,5 метрге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3,6-5,5 метр: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5,6 метрден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шапқыш: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 түзгіш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 тырнауыштар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пішен маялағыш, қайырма, грейферлік қармауыш)*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Сығымдауыш-іріктегіш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Орамаларды пленкаға қаптауыш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Шашыранды шөпті жинағыш-тиеуіш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азықты майдалағыш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ТМД елдерінде, ҚХР-да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 Еуропада, Америкада өндірілген модельдер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енгізуге арналған машиналар:</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үшін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 үшін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Фронтальды тиегіш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тиегіш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 тоннаға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6,1 тоннадан астам</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тасығыш тіркеме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жинауыш бункер тіркеме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жемшөп тасығыш тіркеме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Танаптарды тегістегіш жабдық (лазерлік тегістегіш)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8 150 118</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уақтауға және/немесе жаныштауға арналған жабдық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өнімдеріне арналған кептіргіш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10 тонна/сағатқа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10,1-20 тонна/сағат</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18 тонна/сағаттан жоғары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бастапқы және алдын-ала тазалауға арналған машиналар</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5-10 тонна/сағат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10,1-20 тонна/сағат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20,1 тонна/сағаттан жоғары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екінші қайтара тазалауға арналған машиналар мен арнайы машиналар</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 тонна/сағатқа дейін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1,1-5 тонна/сағат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5,1 тонна/сағаттан астам</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техникасы: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тұқым сепкіш:</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жалпылай себетін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20 064 000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26 048 000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пунктирлі себетін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64 051 328</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комбайн: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40-52 ат күші болатын шағын көлемді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62 304 000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65-80 ат күші болатын селекциялық-тұқым шаруашылығы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91 520 000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160-190 ат күші болатын тұқым шаруашылығы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 ТМД - Тәуелсіз</w:t>
      </w:r>
    </w:p>
    <w:p>
      <w:pPr>
        <w:spacing w:after="0"/>
        <w:ind w:left="0"/>
        <w:jc w:val="both"/>
      </w:pPr>
      <w:r>
        <w:rPr>
          <w:rFonts w:ascii="Times New Roman"/>
          <w:b w:val="false"/>
          <w:i w:val="false"/>
          <w:color w:val="000000"/>
          <w:sz w:val="28"/>
        </w:rPr>
        <w:t>
      Мемлекеттер Достастығы, ҚХР - Қытай Халық Республикасы.</w:t>
      </w:r>
    </w:p>
    <w:p>
      <w:pPr>
        <w:spacing w:after="0"/>
        <w:ind w:left="0"/>
        <w:jc w:val="left"/>
      </w:pPr>
      <w:r>
        <w:rPr>
          <w:rFonts w:ascii="Times New Roman"/>
          <w:b/>
          <w:i w:val="false"/>
          <w:color w:val="000000"/>
        </w:rPr>
        <w:t xml:space="preserve"> Екінші топ</w:t>
      </w:r>
      <w:r>
        <w:br/>
      </w:r>
      <w:r>
        <w:rPr>
          <w:rFonts w:ascii="Times New Roman"/>
          <w:b/>
          <w:i w:val="false"/>
          <w:color w:val="000000"/>
        </w:rPr>
        <w:t>6-бөлім. Қой шаруашылығы, етті мал шаруашылығы, жылқы шаруашылығы, түйе шаруашылығы және шошқа шаруашылығы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4442"/>
        <w:gridCol w:w="2286"/>
        <w:gridCol w:w="4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300 аналық бастан бастап қой және (немесе) ешкі өсіруге арналған объектілерді құру және кеңейту"</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атауы және техникалық сипаттамасы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бір бірлігіне арналған субсидияларды есептеу үшін барынша рұқсат етілген құн, теңге</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(қуаты кемінде 80 ат күші)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пішен маялағыш, қайырма, грейферлік қармау)</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Пішен шабатын шалғы (төмендегілердің бірі):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роторлы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Сығымдауыш-іріктеуіш (төмендегілердің бірі):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тіркемесі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қопартқыш-тырма</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дақылдарды уатуға және/немесе жаныштауға арналған жабдық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және (немесе) ешкіні бекітуге арналған станок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5"/>
        <w:gridCol w:w="1299"/>
        <w:gridCol w:w="734"/>
        <w:gridCol w:w="19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"Қуаты 500 аналық бастан бастап асыл тұқымды етті бағыттағы ірі қара мал өсіруге арналған объектілерді құру және кеңейту"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Қуаттылықтың бір бірлігіне арналған барынша рұқсат етілген құн, теңге</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 ұстауға және төлді жетілдіруге арналған қашалары, науалары, суаттары бар сумен жабдықтау жүйесі, малмен жұмыс жасауға арналған жабдықталған ветеринариялық пункті (бекіткішпен), сұрыптауға арналған аллеясы, ірі қара малды сұрыптау жүйесі және ірі қара малды тиеу/түсіруге арналған трап, жайылым қоршауларымен, объектіге қызмет көрсетуге арналған қажетті техника және жабдығы бар шаруашылық-репродуктор.</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басына арналған орын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p>
            <w:pPr>
              <w:spacing w:after="20"/>
              <w:ind w:left="20"/>
              <w:jc w:val="both"/>
            </w:pPr>
            <w:r>
              <w:rPr>
                <w:rFonts w:ascii="Times New Roman"/>
                <w:b w:val="false"/>
                <w:i w:val="false"/>
                <w:color w:val="000000"/>
                <w:sz w:val="20"/>
              </w:rPr>
              <w:t>
175 000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0"/>
        <w:gridCol w:w="1315"/>
        <w:gridCol w:w="610"/>
        <w:gridCol w:w="1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"Қуаты 1500 шартты ірі қара мал басынан бастап ауыл шаруашылығы жануарларын сатуға арналған объектілерді (мал базарларын) </w:t>
            </w:r>
            <w:r>
              <w:rPr>
                <w:rFonts w:ascii="Times New Roman"/>
                <w:b/>
                <w:i w:val="false"/>
                <w:color w:val="000000"/>
                <w:sz w:val="20"/>
              </w:rPr>
              <w:t>құру"*</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Қуаттылықтың бір бірлігіне арналған барынша рұқсат етілген құн, теңге</w:t>
            </w:r>
          </w:p>
        </w:tc>
      </w:tr>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ұстауға арналған қашалары, ені кемінде 3 метр бетон алаңдары бар науалары, автосуаттары бар автоматтандырылған сумен жабдықтау жүйесі, малмен жұмыс жасауға арналған жабдықталған ветеринариялық пункті (бекіткішпен), сұрыптау және мал басын автоматты есептеу жүйесі, малды бағалау және қарап - тексеру инфрақұрылымы, объектіге қызмет көрсетуге арналған қажетті техника және жабдығы бар алаң.</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арналған орын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өтінімнің бірінші кезеңінде жобаларды Қазақстан</w:t>
      </w:r>
    </w:p>
    <w:p>
      <w:pPr>
        <w:spacing w:after="0"/>
        <w:ind w:left="0"/>
        <w:jc w:val="both"/>
      </w:pPr>
      <w:r>
        <w:rPr>
          <w:rFonts w:ascii="Times New Roman"/>
          <w:b w:val="false"/>
          <w:i w:val="false"/>
          <w:color w:val="000000"/>
          <w:sz w:val="28"/>
        </w:rPr>
        <w:t>
      Республикасы Ұлттық кәсіпкерлер палатасы және Қазақстан Республикасы</w:t>
      </w:r>
    </w:p>
    <w:p>
      <w:pPr>
        <w:spacing w:after="0"/>
        <w:ind w:left="0"/>
        <w:jc w:val="both"/>
      </w:pPr>
      <w:r>
        <w:rPr>
          <w:rFonts w:ascii="Times New Roman"/>
          <w:b w:val="false"/>
          <w:i w:val="false"/>
          <w:color w:val="000000"/>
          <w:sz w:val="28"/>
        </w:rPr>
        <w:t>
      Ауыл шаруашылығы министрлігінің жұмыс тобы оны салудың орындылығы</w:t>
      </w:r>
    </w:p>
    <w:p>
      <w:pPr>
        <w:spacing w:after="0"/>
        <w:ind w:left="0"/>
        <w:jc w:val="both"/>
      </w:pPr>
      <w:r>
        <w:rPr>
          <w:rFonts w:ascii="Times New Roman"/>
          <w:b w:val="false"/>
          <w:i w:val="false"/>
          <w:color w:val="000000"/>
          <w:sz w:val="28"/>
        </w:rPr>
        <w:t>
      тұрғысынан мақұлдауы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4"/>
        <w:gridCol w:w="1549"/>
        <w:gridCol w:w="718"/>
        <w:gridCol w:w="2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2400 негізгі мегежін басынан бастап шошқаларды өсіруге арналған объектілерді құру және кеңейту"</w:t>
            </w:r>
          </w:p>
        </w:tc>
      </w:tr>
      <w:tr>
        <w:trPr>
          <w:trHeight w:val="30" w:hRule="atLeast"/>
        </w:trPr>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Қуаттылықтың бір бірлігіне арналған барынша рұқсат етілген құн, теңге</w:t>
            </w:r>
          </w:p>
        </w:tc>
      </w:tr>
      <w:tr>
        <w:trPr>
          <w:trHeight w:val="30" w:hRule="atLeast"/>
        </w:trPr>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басын ұстауға арналған жабдықталған ғимараттары, ветеринариялық пункті, автоматты азықтандыру, сумен жабдықтау, көң шығару, вентиляция және жылыту жүйелері, сою цехі және қалдықтарды өңдеу жүйесі, таразы және тоңазытқыш жабдықтары және объектіге қызмет көрсетуге арналған қажетті техника және жабдығы бар шошқа өсіру кешені.</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Мегежінге арналған орын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900 000 </w:t>
            </w:r>
          </w:p>
          <w:p>
            <w:pPr>
              <w:spacing w:after="20"/>
              <w:ind w:left="20"/>
              <w:jc w:val="both"/>
            </w:pPr>
            <w:r>
              <w:rPr>
                <w:rFonts w:ascii="Times New Roman"/>
                <w:b w:val="false"/>
                <w:i w:val="false"/>
                <w:color w:val="000000"/>
                <w:sz w:val="20"/>
              </w:rPr>
              <w:t>
450 000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463"/>
        <w:gridCol w:w="678"/>
        <w:gridCol w:w="2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"Қуаты 1200 негізгі мегежін басынан бастап селекциялық-гибридтік орталық </w:t>
            </w:r>
            <w:r>
              <w:rPr>
                <w:rFonts w:ascii="Times New Roman"/>
                <w:b/>
                <w:i w:val="false"/>
                <w:color w:val="000000"/>
                <w:sz w:val="20"/>
              </w:rPr>
              <w:t>құру"*</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Қуаттылықтың бір бірлігіне арналған </w:t>
            </w:r>
            <w:r>
              <w:rPr>
                <w:rFonts w:ascii="Times New Roman"/>
                <w:b/>
                <w:i w:val="false"/>
                <w:color w:val="000000"/>
                <w:sz w:val="20"/>
              </w:rPr>
              <w:t>барынша рұқсат етілген құн, теңге</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басын ұстауға арналған жабдықталған ғимараттары бар, ветеринариялық-санитариялық блогы, сою цехы, таразы және тоңазытқыш, автоматты азықтандыру, сумен жабдықтау, көң шығару, вентиляция және жылыту жүйелерімен қамтылған, генетикалық зертханасы, объектіге қызмет көрсетуге арналған қажетті техника және жабдығы бар селекциялық-гибридтік орталық.</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Мегежінге арналған орын</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өтінімнің бірінші кезеңінде жобаларды Қазақстан</w:t>
      </w:r>
    </w:p>
    <w:p>
      <w:pPr>
        <w:spacing w:after="0"/>
        <w:ind w:left="0"/>
        <w:jc w:val="both"/>
      </w:pPr>
      <w:r>
        <w:rPr>
          <w:rFonts w:ascii="Times New Roman"/>
          <w:b w:val="false"/>
          <w:i w:val="false"/>
          <w:color w:val="000000"/>
          <w:sz w:val="28"/>
        </w:rPr>
        <w:t>
      Республикасы Ұлттық кәсіпкерлер палатасы және Қазақстан Республикасы</w:t>
      </w:r>
    </w:p>
    <w:p>
      <w:pPr>
        <w:spacing w:after="0"/>
        <w:ind w:left="0"/>
        <w:jc w:val="both"/>
      </w:pPr>
      <w:r>
        <w:rPr>
          <w:rFonts w:ascii="Times New Roman"/>
          <w:b w:val="false"/>
          <w:i w:val="false"/>
          <w:color w:val="000000"/>
          <w:sz w:val="28"/>
        </w:rPr>
        <w:t>
      Ауыл шаруашылығы министрлігінің жұмыс тобы оны салудың орындылығы</w:t>
      </w:r>
    </w:p>
    <w:p>
      <w:pPr>
        <w:spacing w:after="0"/>
        <w:ind w:left="0"/>
        <w:jc w:val="both"/>
      </w:pPr>
      <w:r>
        <w:rPr>
          <w:rFonts w:ascii="Times New Roman"/>
          <w:b w:val="false"/>
          <w:i w:val="false"/>
          <w:color w:val="000000"/>
          <w:sz w:val="28"/>
        </w:rPr>
        <w:t>
      тұрғысынан мақұлдауы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4442"/>
        <w:gridCol w:w="2286"/>
        <w:gridCol w:w="4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100 аналық мал басынан бастап жылқыларды/түйелерді өсіруге арналған объектілерді құру және кеңейту"</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атауы және техникалық сипаттамасы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мен жабдықтың бір бірлігіне арналған субсидияларды есептеу үшін барынша рұқсат етілген құн, теңге</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кемінде 80 ат күші)</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пішен маялағыш, қайырма, грейферлік қармау)</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Пішен шабатын шалғы (төмендегілердің бірі):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роторлы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Сығымдауыш-іріктеуіш (төмендегілердің бірі):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тіркемесі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қопартқыш-тырма</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дақылдарды уатуға және/немесе жаныштауға арналған жабдық </w:t>
            </w:r>
          </w:p>
        </w:tc>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p>
      <w:pPr>
        <w:spacing w:after="0"/>
        <w:ind w:left="0"/>
        <w:jc w:val="left"/>
      </w:pPr>
      <w:r>
        <w:rPr>
          <w:rFonts w:ascii="Times New Roman"/>
          <w:b/>
          <w:i w:val="false"/>
          <w:color w:val="000000"/>
        </w:rPr>
        <w:t xml:space="preserve"> 7-бөлім. Суару жүйелерін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3348"/>
        <w:gridCol w:w="49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"Суару және коллекторлы-дренаж жүйелерін салу және кеңейту"</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Барынша рұқсат етілген құн, теңге/гектар </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жобалау-сметалық құжаттамаға сәйкес анықталады.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p>
            <w:pPr>
              <w:spacing w:after="20"/>
              <w:ind w:left="20"/>
              <w:jc w:val="both"/>
            </w:pPr>
            <w:r>
              <w:rPr>
                <w:rFonts w:ascii="Times New Roman"/>
                <w:b w:val="false"/>
                <w:i w:val="false"/>
                <w:color w:val="000000"/>
                <w:sz w:val="20"/>
              </w:rPr>
              <w:t>
300 000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3093"/>
        <w:gridCol w:w="54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"Жаңбырлатып және тамшылатып суарудың суландыру жүйелерін құру және кеңейту"</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атауы және техникалық сипаттамасы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Субсидияларды есептеу үшін барынша рұқсат етілген құн, теңге/гектар</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Жаңбырлатып суарудың суландыру жүйелерін құру және кеңейту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суарудың суландыру жүйелерін құру және кеңейту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rPr>
          <w:rFonts w:ascii="Times New Roman"/>
          <w:b/>
          <w:i w:val="false"/>
          <w:color w:val="000000"/>
        </w:rPr>
        <w:t xml:space="preserve"> 8-Бөлім. Жемшөп өндірісі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0"/>
        <w:gridCol w:w="30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сағатына 5 тонна құрама жемнен бастап құрама жем зауытын құру"</w:t>
            </w:r>
          </w:p>
        </w:tc>
      </w:tr>
      <w:tr>
        <w:trPr>
          <w:trHeight w:val="30" w:hRule="atLeast"/>
        </w:trPr>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транспорттық және электротехникалық жабдықталған, шикізатты қабылдау жүйесінен құрама жемдерді тиеуге дейінгі автоматты таразылары мен шикізатты қабылдауға және жемшөпті сақтауға арналған қоймалары бар құрама жем өндіретін зауыт.</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p>
      <w:pPr>
        <w:spacing w:after="0"/>
        <w:ind w:left="0"/>
        <w:jc w:val="left"/>
      </w:pPr>
      <w:r>
        <w:rPr>
          <w:rFonts w:ascii="Times New Roman"/>
          <w:b/>
          <w:i w:val="false"/>
          <w:color w:val="000000"/>
        </w:rPr>
        <w:t xml:space="preserve"> 9-бөлім. Құс шаруашылығында объектілер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1"/>
        <w:gridCol w:w="1421"/>
        <w:gridCol w:w="659"/>
        <w:gridCol w:w="2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жылына 20 мың тоннадан бастап* құс етін өндіретін объектілерді құру және кеңейту"</w:t>
            </w:r>
          </w:p>
        </w:tc>
      </w:tr>
      <w:tr>
        <w:trPr>
          <w:trHeight w:val="30" w:hRule="atLeast"/>
        </w:trPr>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Қуаттылықтың бір бірлігіне арналған барынша рұқсат етілген құн, теңге</w:t>
            </w:r>
          </w:p>
        </w:tc>
      </w:tr>
      <w:tr>
        <w:trPr>
          <w:trHeight w:val="30" w:hRule="atLeast"/>
        </w:trPr>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жабдығы, құстарды ұстауға арналған еденді/торлы жабдықтары, автоматты азықтандыру жүйесі, ветеринариялық блогы, сою цехы, сумен жабдықтау, вентиляция және жылытумен қамтылған, инкубатор және жемшөп цехы, тоңазытқыш жабдығы, қалдықтарды өңдеу жүйесі, ғимараттар мен құрылыстары, объектіге қызмет көрсетуге арналған қажетті техника және жабдықтары бар құс фабрикасы.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құс еті тоннасы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p>
            <w:pPr>
              <w:spacing w:after="20"/>
              <w:ind w:left="20"/>
              <w:jc w:val="both"/>
            </w:pPr>
            <w:r>
              <w:rPr>
                <w:rFonts w:ascii="Times New Roman"/>
                <w:b w:val="false"/>
                <w:i w:val="false"/>
                <w:color w:val="000000"/>
                <w:sz w:val="20"/>
              </w:rPr>
              <w:t xml:space="preserve">
270 000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Субсидиялауға кезеңдік іске асыру кезінде бастапқы</w:t>
      </w:r>
    </w:p>
    <w:p>
      <w:pPr>
        <w:spacing w:after="0"/>
        <w:ind w:left="0"/>
        <w:jc w:val="both"/>
      </w:pPr>
      <w:r>
        <w:rPr>
          <w:rFonts w:ascii="Times New Roman"/>
          <w:b w:val="false"/>
          <w:i w:val="false"/>
          <w:color w:val="000000"/>
          <w:sz w:val="28"/>
        </w:rPr>
        <w:t>
      кезеңіндегі қуаты жылына 5 мың тоннадан бастап құс етін өндіретін</w:t>
      </w:r>
    </w:p>
    <w:p>
      <w:pPr>
        <w:spacing w:after="0"/>
        <w:ind w:left="0"/>
        <w:jc w:val="both"/>
      </w:pPr>
      <w:r>
        <w:rPr>
          <w:rFonts w:ascii="Times New Roman"/>
          <w:b w:val="false"/>
          <w:i w:val="false"/>
          <w:color w:val="000000"/>
          <w:sz w:val="28"/>
        </w:rPr>
        <w:t>
      объектілерді құруға және кеңейтуге арналған жобалар жіберіледі.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6"/>
        <w:gridCol w:w="1406"/>
        <w:gridCol w:w="794"/>
        <w:gridCol w:w="24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жылына 3 мың тоннадан бастап күрке тауық етін өндіруге арналған объектілерді құру және кеңейту"</w:t>
            </w:r>
          </w:p>
        </w:tc>
      </w:tr>
      <w:tr>
        <w:trPr>
          <w:trHeight w:val="30" w:hRule="atLeast"/>
        </w:trPr>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Қуаттылықтың бір бірлігіне арналған барынша рұқсат етілген құн, теңге</w:t>
            </w:r>
          </w:p>
        </w:tc>
      </w:tr>
      <w:tr>
        <w:trPr>
          <w:trHeight w:val="30" w:hRule="atLeast"/>
        </w:trPr>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жабдығы, автоматты азықтандыру жүйесі, сумен жабдықтау, вентиляция, жылытумен қамтылған, сою цехы, ветеринариялық блогы, инкубатор, тоңазытқыш жабдығы, жемшөп цехы, терең өңдеу цехы, қалдықтарды өңдеу жүйесі, ғимараттар мен құрылыстары, объектіге қызмет көрсетуге арналған қажетті техника және жабдықтары бар құс фабрикасы.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күрке тауық еті тоннасы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1 114 000 </w:t>
            </w:r>
          </w:p>
          <w:p>
            <w:pPr>
              <w:spacing w:after="20"/>
              <w:ind w:left="20"/>
              <w:jc w:val="both"/>
            </w:pPr>
            <w:r>
              <w:rPr>
                <w:rFonts w:ascii="Times New Roman"/>
                <w:b w:val="false"/>
                <w:i w:val="false"/>
                <w:color w:val="000000"/>
                <w:sz w:val="20"/>
              </w:rPr>
              <w:t xml:space="preserve">
557 000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6"/>
        <w:gridCol w:w="1301"/>
        <w:gridCol w:w="604"/>
        <w:gridCol w:w="25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"Өндірістік қуатын жылына 100 миллион жұмыртқадан бастап арттыра отырып, жұмыртқа бағытындағы құс фабрикаларын кеңейту"</w:t>
            </w:r>
          </w:p>
        </w:tc>
      </w:tr>
      <w:tr>
        <w:trPr>
          <w:trHeight w:val="30"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Қуаттылықтың бір бірлігіне арналған барынша рұқсат етілген құн, теңге</w:t>
            </w:r>
          </w:p>
        </w:tc>
      </w:tr>
      <w:tr>
        <w:trPr>
          <w:trHeight w:val="30"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жабдығы, құстарды ұстауға арналған торлы жабдығы, автоматты азықтандыру жүйесі, сумен жабдықтау, вентиляция, жылытумен қамтылған, жұмыртқа сорттау жүйесі, сою цехы, ветеринариялық блогы, инкубатор, тоңазытқыш жабдығы, жемшөп цехы, қалдықтарды өңдеу жүйесі, ғимараттар мен құрылыстары, объектіге қызмет көрсетуге арналған қажетті техника және жабдықтары бар құс фабрикасы.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млн. жұмыртқа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6"/>
        <w:gridCol w:w="1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"Асыл тұқымдық репродукторды (бройлерлік, жұмыртқалық, суда жүзетін құстардың) құру және </w:t>
            </w:r>
            <w:r>
              <w:rPr>
                <w:rFonts w:ascii="Times New Roman"/>
                <w:b/>
                <w:i w:val="false"/>
                <w:color w:val="000000"/>
                <w:sz w:val="20"/>
              </w:rPr>
              <w:t>кеңейту"*</w:t>
            </w:r>
          </w:p>
        </w:tc>
      </w:tr>
      <w:tr>
        <w:trPr>
          <w:trHeight w:val="30" w:hRule="atLeast"/>
        </w:trPr>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қызмет көрсетуге арналған қажетті техника және жабдықтары бар, ветеринариялық блогы, сою цехы, автоматты азықтандыру жүйесі, сумен қамтамасыз ету мен вентиляция және жылытумен қамтылған, жұмыртқа сұрыптау жүйесімен, инкубатор және жемшөп цехы, қалдықтарды өңдеу жүйесі, ғимараттармен қамтылған құс басын ұстауға арналған еденді/торлы жабдықтары бар асыл тұқымды құс басын ұстауға арналған технологиялық жабдықталған асыл тұқымдық репродукторы.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өтінімнің бірінші кезеңінде жобаларды Қазақстан</w:t>
      </w:r>
    </w:p>
    <w:p>
      <w:pPr>
        <w:spacing w:after="0"/>
        <w:ind w:left="0"/>
        <w:jc w:val="both"/>
      </w:pPr>
      <w:r>
        <w:rPr>
          <w:rFonts w:ascii="Times New Roman"/>
          <w:b w:val="false"/>
          <w:i w:val="false"/>
          <w:color w:val="000000"/>
          <w:sz w:val="28"/>
        </w:rPr>
        <w:t>
      Республикасы Ұлттық кәсіпкерлер палатасы және Қазақстан Республикасы</w:t>
      </w:r>
    </w:p>
    <w:p>
      <w:pPr>
        <w:spacing w:after="0"/>
        <w:ind w:left="0"/>
        <w:jc w:val="both"/>
      </w:pPr>
      <w:r>
        <w:rPr>
          <w:rFonts w:ascii="Times New Roman"/>
          <w:b w:val="false"/>
          <w:i w:val="false"/>
          <w:color w:val="000000"/>
          <w:sz w:val="28"/>
        </w:rPr>
        <w:t>
      Ауыл шаруашылығы министрлігінің жұмыс тобы оны салудың орындылығы</w:t>
      </w:r>
    </w:p>
    <w:p>
      <w:pPr>
        <w:spacing w:after="0"/>
        <w:ind w:left="0"/>
        <w:jc w:val="both"/>
      </w:pPr>
      <w:r>
        <w:rPr>
          <w:rFonts w:ascii="Times New Roman"/>
          <w:b w:val="false"/>
          <w:i w:val="false"/>
          <w:color w:val="000000"/>
          <w:sz w:val="28"/>
        </w:rPr>
        <w:t>
      тұрғысынан мақұлдауы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7"/>
        <w:gridCol w:w="15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"Асыл тұқымдық репродукторды (күркетауық шаруашылығы) </w:t>
            </w:r>
            <w:r>
              <w:rPr>
                <w:rFonts w:ascii="Times New Roman"/>
                <w:b/>
                <w:i w:val="false"/>
                <w:color w:val="000000"/>
                <w:sz w:val="20"/>
              </w:rPr>
              <w:t>құру"*</w:t>
            </w:r>
          </w:p>
        </w:tc>
      </w:tr>
      <w:tr>
        <w:trPr>
          <w:trHeight w:val="30" w:hRule="atLeast"/>
        </w:trPr>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қызмет көрсетуге арналған қажетті техника және жабдықтары бар, ветеринариялық блогы, сою цехы, автоматты азықтандыру жүйесі, сумен қамтамасыз ету мен вентиляция және жылытумен қамтылған, жұмыртқа сұрыптау жүйесімен, инкубатор және жемшөп цехы мен қалдықтарды қайта өндеу жүйесі, ғимараттармен қамтылған қолдан ұрықтандыру зонасы, жұмыртқалау және толықтырғыш жас төлі зонасымен асыл тұқымды құс басын ұстауға арналған технологиялық жабдықталған асыл тұқымдық репродукторы.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өтінімнің бірінші кезеңінде жобаларды Қазақстан</w:t>
      </w:r>
    </w:p>
    <w:p>
      <w:pPr>
        <w:spacing w:after="0"/>
        <w:ind w:left="0"/>
        <w:jc w:val="both"/>
      </w:pPr>
      <w:r>
        <w:rPr>
          <w:rFonts w:ascii="Times New Roman"/>
          <w:b w:val="false"/>
          <w:i w:val="false"/>
          <w:color w:val="000000"/>
          <w:sz w:val="28"/>
        </w:rPr>
        <w:t>
      Республикасы Ұлттық кәсіпкерлер палатасы және Қазақстан Республикасы</w:t>
      </w:r>
    </w:p>
    <w:p>
      <w:pPr>
        <w:spacing w:after="0"/>
        <w:ind w:left="0"/>
        <w:jc w:val="both"/>
      </w:pPr>
      <w:r>
        <w:rPr>
          <w:rFonts w:ascii="Times New Roman"/>
          <w:b w:val="false"/>
          <w:i w:val="false"/>
          <w:color w:val="000000"/>
          <w:sz w:val="28"/>
        </w:rPr>
        <w:t>
      Ауыл шаруашылығы министрлігінің жұмыс тобы оны салудың орындылығы</w:t>
      </w:r>
    </w:p>
    <w:p>
      <w:pPr>
        <w:spacing w:after="0"/>
        <w:ind w:left="0"/>
        <w:jc w:val="both"/>
      </w:pPr>
      <w:r>
        <w:rPr>
          <w:rFonts w:ascii="Times New Roman"/>
          <w:b w:val="false"/>
          <w:i w:val="false"/>
          <w:color w:val="000000"/>
          <w:sz w:val="28"/>
        </w:rPr>
        <w:t>
      тұрғысынан мақұлдауы қажет.</w:t>
      </w:r>
    </w:p>
    <w:p>
      <w:pPr>
        <w:spacing w:after="0"/>
        <w:ind w:left="0"/>
        <w:jc w:val="left"/>
      </w:pPr>
      <w:r>
        <w:rPr>
          <w:rFonts w:ascii="Times New Roman"/>
          <w:b/>
          <w:i w:val="false"/>
          <w:color w:val="000000"/>
        </w:rPr>
        <w:t xml:space="preserve"> 10-бөлім. Астық және жеміс-көкөніс өнімдерін сақтау жөніндегі кәсіпорындарды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1"/>
        <w:gridCol w:w="1917"/>
        <w:gridCol w:w="889"/>
        <w:gridCol w:w="24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"5 000 тоннадан бастап астық сақтау қоймаларын салу және кеңейту"</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 бірлігіне барынша рұқсат етілген құн, теңге</w:t>
            </w:r>
          </w:p>
        </w:tc>
      </w:tr>
      <w:tr>
        <w:trPr>
          <w:trHeight w:val="30" w:hRule="atLeast"/>
        </w:trPr>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келесі операцияларды қамтамасыз ететін жабдығы бар астық сақтау қоймасы: қабылдау, тазалау, кептіру, сақтау, ішкі орнын ауыстыру және тиеп-жөнелту. Инвестициялық жобаның құны жобалық-сметалық құжаттамаға сәйкес анықталады: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p>
            <w:pPr>
              <w:spacing w:after="20"/>
              <w:ind w:left="20"/>
              <w:jc w:val="both"/>
            </w:pPr>
            <w:r>
              <w:rPr>
                <w:rFonts w:ascii="Times New Roman"/>
                <w:b w:val="false"/>
                <w:i w:val="false"/>
                <w:color w:val="000000"/>
                <w:sz w:val="20"/>
              </w:rPr>
              <w:t>
18 500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1"/>
        <w:gridCol w:w="2400"/>
        <w:gridCol w:w="1113"/>
        <w:gridCol w:w="30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"1 000 тоннадан бастап картоп-көкөніс сақтау қоймаларын салу және кеңейту"</w:t>
            </w:r>
          </w:p>
        </w:tc>
      </w:tr>
      <w:tr>
        <w:trPr>
          <w:trHeight w:val="30" w:hRule="atLeast"/>
        </w:trPr>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атауы және техникалық сипаттамасы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 бірлігіне барынша рұқсат етілген құн, теңге</w:t>
            </w:r>
          </w:p>
        </w:tc>
      </w:tr>
      <w:tr>
        <w:trPr>
          <w:trHeight w:val="30" w:hRule="atLeast"/>
        </w:trPr>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Картоп-көкөніс сақтау қоймасында мыналар болуы тиіс: тоңазыту жабдығы (қажет болған жағдайда), желдету жабдығы, қойма техникасы.</w:t>
            </w:r>
          </w:p>
          <w:p>
            <w:pPr>
              <w:spacing w:after="20"/>
              <w:ind w:left="20"/>
              <w:jc w:val="both"/>
            </w:pPr>
            <w:r>
              <w:rPr>
                <w:rFonts w:ascii="Times New Roman"/>
                <w:b w:val="false"/>
                <w:i w:val="false"/>
                <w:color w:val="000000"/>
                <w:sz w:val="20"/>
              </w:rPr>
              <w:t>
Инвестициялық жобаның құны жобалық сметалық құжаттамаға сәйкес анықталады:</w:t>
            </w:r>
          </w:p>
          <w:p>
            <w:pPr>
              <w:spacing w:after="20"/>
              <w:ind w:left="20"/>
              <w:jc w:val="both"/>
            </w:pPr>
            <w:r>
              <w:rPr>
                <w:rFonts w:ascii="Times New Roman"/>
                <w:b w:val="false"/>
                <w:i w:val="false"/>
                <w:color w:val="000000"/>
                <w:sz w:val="20"/>
              </w:rPr>
              <w:t>
- салу</w:t>
            </w:r>
          </w:p>
          <w:p>
            <w:pPr>
              <w:spacing w:after="20"/>
              <w:ind w:left="20"/>
              <w:jc w:val="both"/>
            </w:pPr>
            <w:r>
              <w:rPr>
                <w:rFonts w:ascii="Times New Roman"/>
                <w:b w:val="false"/>
                <w:i w:val="false"/>
                <w:color w:val="000000"/>
                <w:sz w:val="20"/>
              </w:rPr>
              <w:t>
- кеңейту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тонна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p>
            <w:pPr>
              <w:spacing w:after="20"/>
              <w:ind w:left="20"/>
              <w:jc w:val="both"/>
            </w:pPr>
            <w:r>
              <w:rPr>
                <w:rFonts w:ascii="Times New Roman"/>
                <w:b w:val="false"/>
                <w:i w:val="false"/>
                <w:color w:val="000000"/>
                <w:sz w:val="20"/>
              </w:rPr>
              <w:t>
32 500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2"/>
        <w:gridCol w:w="2252"/>
        <w:gridCol w:w="1044"/>
        <w:gridCol w:w="33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"1 000 тоннадан бастап жеміс сақтау қоймаларын салу және кеңейту"</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 бірлігіне барынша рұқсат етілген құн, теңге</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газды ортасы жоқ жеміс қоймасында мыналар болуы тиіс: желдету жабдығы, тоңазыту жабдығы, қойма техникасы, іріктеу-орау жабдығы.</w:t>
            </w:r>
          </w:p>
          <w:p>
            <w:pPr>
              <w:spacing w:after="20"/>
              <w:ind w:left="20"/>
              <w:jc w:val="both"/>
            </w:pPr>
            <w:r>
              <w:rPr>
                <w:rFonts w:ascii="Times New Roman"/>
                <w:b w:val="false"/>
                <w:i w:val="false"/>
                <w:color w:val="000000"/>
                <w:sz w:val="20"/>
              </w:rPr>
              <w:t>
- құрылыс</w:t>
            </w:r>
          </w:p>
          <w:p>
            <w:pPr>
              <w:spacing w:after="20"/>
              <w:ind w:left="20"/>
              <w:jc w:val="both"/>
            </w:pPr>
            <w:r>
              <w:rPr>
                <w:rFonts w:ascii="Times New Roman"/>
                <w:b w:val="false"/>
                <w:i w:val="false"/>
                <w:color w:val="000000"/>
                <w:sz w:val="20"/>
              </w:rPr>
              <w:t>
- кеңейту</w:t>
            </w:r>
          </w:p>
          <w:p>
            <w:pPr>
              <w:spacing w:after="20"/>
              <w:ind w:left="20"/>
              <w:jc w:val="both"/>
            </w:pPr>
            <w:r>
              <w:rPr>
                <w:rFonts w:ascii="Times New Roman"/>
                <w:b w:val="false"/>
                <w:i w:val="false"/>
                <w:color w:val="000000"/>
                <w:sz w:val="20"/>
              </w:rPr>
              <w:t>
Реттелетін газды ортасы бар жеміс қоймасында мыналар болуы тиіс: реттелетін газды орта, тоңазыту жабдығы, қойма техникасы, іріктеу-орау жабдығы.</w:t>
            </w:r>
          </w:p>
          <w:p>
            <w:pPr>
              <w:spacing w:after="20"/>
              <w:ind w:left="20"/>
              <w:jc w:val="both"/>
            </w:pPr>
            <w:r>
              <w:rPr>
                <w:rFonts w:ascii="Times New Roman"/>
                <w:b w:val="false"/>
                <w:i w:val="false"/>
                <w:color w:val="000000"/>
                <w:sz w:val="20"/>
              </w:rPr>
              <w:t>
- құрылыс</w:t>
            </w:r>
          </w:p>
          <w:p>
            <w:pPr>
              <w:spacing w:after="20"/>
              <w:ind w:left="20"/>
              <w:jc w:val="both"/>
            </w:pPr>
            <w:r>
              <w:rPr>
                <w:rFonts w:ascii="Times New Roman"/>
                <w:b w:val="false"/>
                <w:i w:val="false"/>
                <w:color w:val="000000"/>
                <w:sz w:val="20"/>
              </w:rPr>
              <w:t>
- кеңейту</w:t>
            </w:r>
          </w:p>
          <w:p>
            <w:pPr>
              <w:spacing w:after="20"/>
              <w:ind w:left="20"/>
              <w:jc w:val="both"/>
            </w:pPr>
            <w:r>
              <w:rPr>
                <w:rFonts w:ascii="Times New Roman"/>
                <w:b w:val="false"/>
                <w:i w:val="false"/>
                <w:color w:val="000000"/>
                <w:sz w:val="20"/>
              </w:rPr>
              <w:t>
Инвестициялық жобаның құны жобалық сметалық құжатқа сәйкес анықталады.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p>
            <w:pPr>
              <w:spacing w:after="20"/>
              <w:ind w:left="20"/>
              <w:jc w:val="both"/>
            </w:pPr>
            <w:r>
              <w:rPr>
                <w:rFonts w:ascii="Times New Roman"/>
                <w:b w:val="false"/>
                <w:i w:val="false"/>
                <w:color w:val="000000"/>
                <w:sz w:val="20"/>
              </w:rPr>
              <w:t>
74 000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313 000</w:t>
            </w:r>
          </w:p>
          <w:p>
            <w:pPr>
              <w:spacing w:after="20"/>
              <w:ind w:left="20"/>
              <w:jc w:val="both"/>
            </w:pPr>
            <w:r>
              <w:rPr>
                <w:rFonts w:ascii="Times New Roman"/>
                <w:b w:val="false"/>
                <w:i w:val="false"/>
                <w:color w:val="000000"/>
                <w:sz w:val="20"/>
              </w:rPr>
              <w:t>
156 000</w:t>
            </w:r>
          </w:p>
        </w:tc>
      </w:tr>
    </w:tbl>
    <w:p>
      <w:pPr>
        <w:spacing w:after="0"/>
        <w:ind w:left="0"/>
        <w:jc w:val="left"/>
      </w:pPr>
      <w:r>
        <w:rPr>
          <w:rFonts w:ascii="Times New Roman"/>
          <w:b/>
          <w:i w:val="false"/>
          <w:color w:val="000000"/>
        </w:rPr>
        <w:t xml:space="preserve"> 11-бөлім. Көкөністер және жемістер өсіру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1"/>
        <w:gridCol w:w="1145"/>
        <w:gridCol w:w="531"/>
        <w:gridCol w:w="2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"Жылыжай кешенін салу және кеңейту"</w:t>
            </w:r>
          </w:p>
        </w:tc>
      </w:tr>
      <w:tr>
        <w:trPr>
          <w:trHeight w:val="30" w:hRule="atLeast"/>
        </w:trPr>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 бірлігіне барынша рұқсат етілген құн, теңге</w:t>
            </w:r>
          </w:p>
        </w:tc>
      </w:tr>
      <w:tr>
        <w:trPr>
          <w:trHeight w:val="30" w:hRule="atLeast"/>
        </w:trPr>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 кешенінде мыналар болуы тиіс: жылу энергиясының автономды көздері (қажет болғанда), термоаккумулятор, жылыту және климаттық бақылау жүйесі, ауанын автоматты ылғалдандыру жүйесі, жарық беру, көмір қышқыл газының (СО</w:t>
            </w:r>
            <w:r>
              <w:rPr>
                <w:rFonts w:ascii="Times New Roman"/>
                <w:b w:val="false"/>
                <w:i w:val="false"/>
                <w:color w:val="000000"/>
                <w:vertAlign w:val="subscript"/>
              </w:rPr>
              <w:t>2</w:t>
            </w:r>
            <w:r>
              <w:rPr>
                <w:rFonts w:ascii="Times New Roman"/>
                <w:b w:val="false"/>
                <w:i w:val="false"/>
                <w:color w:val="000000"/>
                <w:sz w:val="20"/>
              </w:rPr>
              <w:t>) өндірісі, перделеу, жасанды субстратта топырақсыз өсіру технологиясы, дақылдарды аз көлемде өсірудің автоматты жүйесі (тамшылатып суару, нәрлі ерітпені дайындау тараптары, су дайындау).</w:t>
            </w:r>
          </w:p>
          <w:p>
            <w:pPr>
              <w:spacing w:after="20"/>
              <w:ind w:left="20"/>
              <w:jc w:val="both"/>
            </w:pPr>
            <w:r>
              <w:rPr>
                <w:rFonts w:ascii="Times New Roman"/>
                <w:b w:val="false"/>
                <w:i w:val="false"/>
                <w:color w:val="000000"/>
                <w:sz w:val="20"/>
              </w:rPr>
              <w:t>
Инвестициялық жобаның құны жобалық сметалық құжаттамаға сәйкес анықталады:</w:t>
            </w:r>
          </w:p>
          <w:p>
            <w:pPr>
              <w:spacing w:after="20"/>
              <w:ind w:left="20"/>
              <w:jc w:val="both"/>
            </w:pPr>
            <w:r>
              <w:rPr>
                <w:rFonts w:ascii="Times New Roman"/>
                <w:b w:val="false"/>
                <w:i w:val="false"/>
                <w:color w:val="000000"/>
                <w:sz w:val="20"/>
              </w:rPr>
              <w:t>
- қабыршақ немесе қабыршақ/шыны немесе қабыршақ/поликорбанатпен жабылған</w:t>
            </w:r>
          </w:p>
          <w:p>
            <w:pPr>
              <w:spacing w:after="20"/>
              <w:ind w:left="20"/>
              <w:jc w:val="both"/>
            </w:pPr>
            <w:r>
              <w:rPr>
                <w:rFonts w:ascii="Times New Roman"/>
                <w:b w:val="false"/>
                <w:i w:val="false"/>
                <w:color w:val="000000"/>
                <w:sz w:val="20"/>
              </w:rPr>
              <w:t>
- шыны және/немесе поликорбанатпен жабылған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230 000 000</w:t>
            </w:r>
          </w:p>
          <w:p>
            <w:pPr>
              <w:spacing w:after="20"/>
              <w:ind w:left="20"/>
              <w:jc w:val="both"/>
            </w:pPr>
            <w:r>
              <w:rPr>
                <w:rFonts w:ascii="Times New Roman"/>
                <w:b w:val="false"/>
                <w:i w:val="false"/>
                <w:color w:val="000000"/>
                <w:sz w:val="20"/>
              </w:rPr>
              <w:t>
439 000 000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6394"/>
        <w:gridCol w:w="1416"/>
        <w:gridCol w:w="657"/>
        <w:gridCol w:w="25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"5 гектардан бастап қарқынды алма бағын отырғызу"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биоактивтердің атауы және техникалық сипаттамасы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 бірлігіне арналған субсидияларды есептеу үшін барынша рұқсат етілген құн,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алма бағын отырғызу мынадай технология бойынша жүргізіледі:</w:t>
            </w:r>
          </w:p>
          <w:p>
            <w:pPr>
              <w:spacing w:after="20"/>
              <w:ind w:left="20"/>
              <w:jc w:val="both"/>
            </w:pPr>
            <w:r>
              <w:rPr>
                <w:rFonts w:ascii="Times New Roman"/>
                <w:b w:val="false"/>
                <w:i w:val="false"/>
                <w:color w:val="000000"/>
                <w:sz w:val="20"/>
              </w:rPr>
              <w:t>
- аласа бойлы және жартылай аласа бойлы телітушілердің көшеттерін, оның ішінде книп-баум көшеттерін пайдалана отырып, отырғызатын материал аурулар мен зиянкестерден таза болуы керек;</w:t>
            </w:r>
          </w:p>
          <w:p>
            <w:pPr>
              <w:spacing w:after="20"/>
              <w:ind w:left="20"/>
              <w:jc w:val="both"/>
            </w:pPr>
            <w:r>
              <w:rPr>
                <w:rFonts w:ascii="Times New Roman"/>
                <w:b w:val="false"/>
                <w:i w:val="false"/>
                <w:color w:val="000000"/>
                <w:sz w:val="20"/>
              </w:rPr>
              <w:t>
- 1 гектарға көшеттер саны 2000 данадан 3571 данаға дейін;</w:t>
            </w:r>
          </w:p>
          <w:p>
            <w:pPr>
              <w:spacing w:after="20"/>
              <w:ind w:left="20"/>
              <w:jc w:val="both"/>
            </w:pPr>
            <w:r>
              <w:rPr>
                <w:rFonts w:ascii="Times New Roman"/>
                <w:b w:val="false"/>
                <w:i w:val="false"/>
                <w:color w:val="000000"/>
                <w:sz w:val="20"/>
              </w:rPr>
              <w:t>
- мырышпен қапталған тіреуіш сымды пайдалана отырып тартатын (негізгі) тіреуіштерден, аралық тіреуіштерден (биіктігі топырақтың бетінен кемінде 2,0 м) тұратын тіреуіш бағаналарды (тіреуіш), көшетті тіреуішке бекіту элементтерін, тарту құралдарын, зәкір немесе тіреуіш конструкцияларды қолдана отырып;</w:t>
            </w:r>
          </w:p>
          <w:p>
            <w:pPr>
              <w:spacing w:after="20"/>
              <w:ind w:left="20"/>
              <w:jc w:val="both"/>
            </w:pPr>
            <w:r>
              <w:rPr>
                <w:rFonts w:ascii="Times New Roman"/>
                <w:b w:val="false"/>
                <w:i w:val="false"/>
                <w:color w:val="000000"/>
                <w:sz w:val="20"/>
              </w:rPr>
              <w:t>
- құрамында уытты элементтері жоқ материалдан жасалған қорғаныштық торды (бұршаққа қарсы, күн сәулесінен қорғайтын) пайдалана отырып (қажет болғанда);</w:t>
            </w:r>
          </w:p>
          <w:p>
            <w:pPr>
              <w:spacing w:after="20"/>
              <w:ind w:left="20"/>
              <w:jc w:val="both"/>
            </w:pPr>
            <w:r>
              <w:rPr>
                <w:rFonts w:ascii="Times New Roman"/>
                <w:b w:val="false"/>
                <w:i w:val="false"/>
                <w:color w:val="000000"/>
                <w:sz w:val="20"/>
              </w:rPr>
              <w:t>
- тамшылатып суару жүйесін колдана отырып*;</w:t>
            </w:r>
          </w:p>
          <w:p>
            <w:pPr>
              <w:spacing w:after="20"/>
              <w:ind w:left="20"/>
              <w:jc w:val="both"/>
            </w:pPr>
            <w:r>
              <w:rPr>
                <w:rFonts w:ascii="Times New Roman"/>
                <w:b w:val="false"/>
                <w:i w:val="false"/>
                <w:color w:val="000000"/>
                <w:sz w:val="20"/>
              </w:rPr>
              <w:t>
- қорғаныштық торды (бұршаққа қарсы, күн сәулесінен қорғайтын) пайдалана отырып</w:t>
            </w:r>
          </w:p>
          <w:p>
            <w:pPr>
              <w:spacing w:after="20"/>
              <w:ind w:left="20"/>
              <w:jc w:val="both"/>
            </w:pPr>
            <w:r>
              <w:rPr>
                <w:rFonts w:ascii="Times New Roman"/>
                <w:b w:val="false"/>
                <w:i w:val="false"/>
                <w:color w:val="000000"/>
                <w:sz w:val="20"/>
              </w:rPr>
              <w:t xml:space="preserve">
- қорғаныштық торды (бұршаққа қарсы, күн сәулесінен қорғайтын) пайдаланбай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7 737 000</w:t>
            </w:r>
          </w:p>
          <w:p>
            <w:pPr>
              <w:spacing w:after="20"/>
              <w:ind w:left="20"/>
              <w:jc w:val="both"/>
            </w:pPr>
            <w:r>
              <w:rPr>
                <w:rFonts w:ascii="Times New Roman"/>
                <w:b w:val="false"/>
                <w:i w:val="false"/>
                <w:color w:val="000000"/>
                <w:sz w:val="20"/>
              </w:rPr>
              <w:t>
6 245 000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атауы және техникалық сипаттамасы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бір бірлігіне арналған субсидияларды есептеу үшін барынша рұқсат етілген құн,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кемінде 60 ат күші)**</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Баққа арналған мамандандырылған бүріккіш (бактың сыйымдылығы кемінде 600 литр)**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 (жүк көтергіштігі кемінде 3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қопсытқышы**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*тамшылатып суару жүйесін орнату міндетті. Тамшылатып суару жүйесін орнату "Жаңбырлатып және тамшылатып суарудың суландыру жүйелерін құру және кеңейту" паспорты аясында жүзеге асырылады.</w:t>
      </w:r>
    </w:p>
    <w:p>
      <w:pPr>
        <w:spacing w:after="0"/>
        <w:ind w:left="0"/>
        <w:jc w:val="both"/>
      </w:pPr>
      <w:r>
        <w:rPr>
          <w:rFonts w:ascii="Times New Roman"/>
          <w:b w:val="false"/>
          <w:i w:val="false"/>
          <w:color w:val="000000"/>
          <w:sz w:val="28"/>
        </w:rPr>
        <w:t>
      ** Ауыл шаруашылығы техникасын және жабдығын сатып алу (қажет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6373"/>
        <w:gridCol w:w="1303"/>
        <w:gridCol w:w="672"/>
        <w:gridCol w:w="2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"5 гектардан бастап жеміс-жидек дақылдарын және жүзімді отырғызу"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биоактивтердің атауы және техникалық сипаттамасы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қуатының өлшем бірлігі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 бірлігіне арналған субсидияларды есептеу үшін барынша рұқсат етілген құн,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жүзімді отырғызу мынадай технология бойынша жүзеге асырылады:</w:t>
            </w:r>
          </w:p>
          <w:p>
            <w:pPr>
              <w:spacing w:after="20"/>
              <w:ind w:left="20"/>
              <w:jc w:val="both"/>
            </w:pPr>
            <w:r>
              <w:rPr>
                <w:rFonts w:ascii="Times New Roman"/>
                <w:b w:val="false"/>
                <w:i w:val="false"/>
                <w:color w:val="000000"/>
                <w:sz w:val="20"/>
              </w:rPr>
              <w:t>
- орта бойлы және биік бойлы телітушілердің көшеттері пайдаланылады, отырғызатын материалдың аурулар мен зиянкестерден таза болуы керек;</w:t>
            </w:r>
          </w:p>
          <w:p>
            <w:pPr>
              <w:spacing w:after="20"/>
              <w:ind w:left="20"/>
              <w:jc w:val="both"/>
            </w:pPr>
            <w:r>
              <w:rPr>
                <w:rFonts w:ascii="Times New Roman"/>
                <w:b w:val="false"/>
                <w:i w:val="false"/>
                <w:color w:val="000000"/>
                <w:sz w:val="20"/>
              </w:rPr>
              <w:t>
- 1 гектарға арналған көшеттер саны 2667 данаға дейін;</w:t>
            </w:r>
          </w:p>
          <w:p>
            <w:pPr>
              <w:spacing w:after="20"/>
              <w:ind w:left="20"/>
              <w:jc w:val="both"/>
            </w:pPr>
            <w:r>
              <w:rPr>
                <w:rFonts w:ascii="Times New Roman"/>
                <w:b w:val="false"/>
                <w:i w:val="false"/>
                <w:color w:val="000000"/>
                <w:sz w:val="20"/>
              </w:rPr>
              <w:t>
- мырышпен қапталған тіреуіш сымды пайдаланумен тартатын (негізгі) тіреуіштерден, аралық тіреуіштерден (биіктігі топырақтың бетінен кемінде 2,0 м) тұратын тіреуіш бағаналарды (тіреуіш), көшетті тіреуішке бекіту элементтерін, тарту құралдарын, зәкір немесе тіреуіш құрылысын қолдана отырып;</w:t>
            </w:r>
          </w:p>
          <w:p>
            <w:pPr>
              <w:spacing w:after="20"/>
              <w:ind w:left="20"/>
              <w:jc w:val="both"/>
            </w:pPr>
            <w:r>
              <w:rPr>
                <w:rFonts w:ascii="Times New Roman"/>
                <w:b w:val="false"/>
                <w:i w:val="false"/>
                <w:color w:val="000000"/>
                <w:sz w:val="20"/>
              </w:rPr>
              <w:t>
- тамшылатып суару жүйесін колдана отырып (алманың Апорт сортын қоспағанда)*;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отандық көшеттерді пайдалана отырып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импорттық көшеттерді пайдалана отырып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бағаналарды (тіреуіштерді) пайдалана отырып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атауы және техникалық сипаттамасы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бірлігіне арналған субсидияларды есептеу үшін барынша рұқсат етілген құн, теңге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кемінде 60 ат күші)**</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Баққа арналған бүріккіш (багінің сыйымдылығы кемінде 600 литр)**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тіркемесі (жүк көтерімділігі кемінде 3 тонна)**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қопсытқышы**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*тамшылатып суару жүйесін орнату міндетті. Тамшылатып суару жүйесін орнатуды субсидиялау "Жаңбырлатып және тамшылатып суарудың суландыру жүйелерін құру және кеңейту" паспорты аясында жүзеге асырылады.</w:t>
      </w:r>
    </w:p>
    <w:p>
      <w:pPr>
        <w:spacing w:after="0"/>
        <w:ind w:left="0"/>
        <w:jc w:val="both"/>
      </w:pPr>
      <w:r>
        <w:rPr>
          <w:rFonts w:ascii="Times New Roman"/>
          <w:b w:val="false"/>
          <w:i w:val="false"/>
          <w:color w:val="000000"/>
          <w:sz w:val="28"/>
        </w:rPr>
        <w:t>
      ** ауыл шаруашылығы техникасын және жабдығын сатып алу (қажет болған жағдайда).</w:t>
      </w:r>
    </w:p>
    <w:p>
      <w:pPr>
        <w:spacing w:after="0"/>
        <w:ind w:left="0"/>
        <w:jc w:val="left"/>
      </w:pPr>
      <w:r>
        <w:rPr>
          <w:rFonts w:ascii="Times New Roman"/>
          <w:b/>
          <w:i w:val="false"/>
          <w:color w:val="000000"/>
        </w:rPr>
        <w:t xml:space="preserve"> 12-бөлім. Сүт және сүт өнімдерін қайта өңдеу, дайындау, тасымалдау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6662"/>
        <w:gridCol w:w="1640"/>
        <w:gridCol w:w="29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"Сыйымдылығы тәулігіне 1 тонна сүттен басталатын сүт қабылдау пункттерін құру"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Жабдықтың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пунктке арналған субсидияларды есептеу үшін барынша рұқсат етілген құн, теңге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жабдықтары бар сүт қабылдау пункттері:</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жабдығы</w:t>
            </w: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сүзуге және есепке алуға арналған жабдықтар жиынтығы</w:t>
            </w: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Суытқыш ванна немесе сүт суытқыш танк (сыйымдылығы кемінде 1 тонна)</w:t>
            </w: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сапасын бақылауға арналған зертханалық ыдыстар мен аспаптар жиыны </w:t>
            </w: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талдаушы </w:t>
            </w: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блогы*, соның ішінде:</w:t>
            </w:r>
          </w:p>
          <w:p>
            <w:pPr>
              <w:spacing w:after="20"/>
              <w:ind w:left="20"/>
              <w:jc w:val="both"/>
            </w:pPr>
            <w:r>
              <w:rPr>
                <w:rFonts w:ascii="Times New Roman"/>
                <w:b w:val="false"/>
                <w:i w:val="false"/>
                <w:color w:val="000000"/>
                <w:sz w:val="20"/>
              </w:rPr>
              <w:t>
сорғы жабдығы, сүтті сүзуге және есепке алуға арналған жабдықтар жиынтығы, суытқыш ванна немесе сүт суытқыш танк (сыйымдылығы кемінде 1 тонна), сүт сапасын бақылауға арналған зертханалық ыдыстар мен аспаптар жиыны, сүт талдаушы</w:t>
            </w: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Ескерпе: *жиынтық сатып алынған жағдайда судсидияланады.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9"/>
        <w:gridCol w:w="1894"/>
        <w:gridCol w:w="3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"Сүтті тасуға арналған көлік құралды сатып алу"</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Техниканың атауы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бір бірлігіне арналған субсидияларды есептеу үшін барынша рұқсат етілген құн, теңге</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тасуға арналған көлік құралы (сұйықтықтың температурасының құбылуына жол бермеу үшін сүт тасуға арналған цистерналы автокөлік) және (немесе) сүт тасығыш-тіркеме және (немесе) жартылай тіркеме.</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тасығыш автокөлік:</w:t>
            </w:r>
          </w:p>
        </w:tc>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1,2 тоннадан бастап</w:t>
            </w:r>
          </w:p>
        </w:tc>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тоннадан бастап</w:t>
            </w:r>
          </w:p>
        </w:tc>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тоннадан бастап</w:t>
            </w:r>
          </w:p>
        </w:tc>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тасығыш тіркеме: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бастап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1 625 000</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тіркемелі сүт тасығыш:</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тоннадан бастап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"Өндірістік қуаты тәулігіне 40 тоннадан басталатын сүт өндейтін объектілерді құру және кеңейту"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 мен жабдықтың атауы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сақтауға, өңдеуге және өлшеп орауға арналған технологиялық жабдығы бар сүт өңдейтін зауыт.</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7"/>
        <w:gridCol w:w="31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"Өндірістік қуаттылығы жылына 100 тоннадан басталатын бие және (немесе) түйе және (немесе) ешкі сүтін өндіру және өңдеу жөніндегі объектіні құру" </w:t>
            </w:r>
          </w:p>
        </w:tc>
      </w:tr>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жабдықтың атауы және техникалық сипаттамасы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технологиялық циклімен бие және (немесе) түйе және (немесе) ешкі сүтін өңдеуге, терең өңдеуге арналған технологиялық жабдықтары бар сүт өңдейтін зауыт.</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rPr>
          <w:rFonts w:ascii="Times New Roman"/>
          <w:b/>
          <w:i w:val="false"/>
          <w:color w:val="000000"/>
        </w:rPr>
        <w:t xml:space="preserve"> 13-бөлім. Ет және ет өнімдерін өңдеу, дайындау, тасымалдау, теріні және жүнді бастапқы өңдеу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9"/>
        <w:gridCol w:w="3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"Өнімділігі жылына 5 000 тоннадан бастап ет және ет өнімдері болатын ет өңдейтін кешен/ет комбинатын құру" </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жабдықтың атауы және техникалық сипаттамасы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союға, бұзуға, ет өнімдерін өндіруге, қалдықтарды өңдеуге арналған технологиялық желісі, тоңазытқыш жабдығы, ет пісіру камерасы бар ет өңдейтін кешен/комбинат.</w:t>
            </w:r>
          </w:p>
          <w:p>
            <w:pPr>
              <w:spacing w:after="20"/>
              <w:ind w:left="20"/>
              <w:jc w:val="both"/>
            </w:pPr>
            <w:r>
              <w:rPr>
                <w:rFonts w:ascii="Times New Roman"/>
                <w:b w:val="false"/>
                <w:i w:val="false"/>
                <w:color w:val="000000"/>
                <w:sz w:val="20"/>
              </w:rPr>
              <w:t xml:space="preserve">
Инвестициялық жобаның құны жобалық-сметалық құжаттамаға сәйкес айқындалады.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2"/>
        <w:gridCol w:w="40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"Өндірістік қуатын сағатына 1 тонна ет және ет өнімдерін өңдеуден ұлғайта отырып, қолданыстағы ет өндеу объектілерін құру және кеңейту"</w:t>
            </w:r>
          </w:p>
        </w:tc>
      </w:tr>
      <w:tr>
        <w:trPr>
          <w:trHeight w:val="3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жабдықтың атауы және техникалық сипаттамасы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өндіруге және (немесе) мал союға арналған технологиялық желісі бар ет өндейтін комбинат.</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3"/>
        <w:gridCol w:w="2219"/>
        <w:gridCol w:w="43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"Ауыл шаруашылығы жануарларын тасуға арналған көлік құралдарын сатып алу"</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Техниканың атауы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бір бірлігіне арналған субсидияларды есептеу үшін барынша рұқсат етілген құн, теңге</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тиеуге/түсіруге арналған басқышы бар малды тасуға арналған мал тасығыш (пайдалы тиеу жүктемесі кемінде 14 тонна):</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шассиіндегі мал тасығыш</w:t>
            </w:r>
          </w:p>
        </w:tc>
        <w:tc>
          <w:tcPr>
            <w:tcW w:w="0" w:type="auto"/>
            <w:vMerge/>
            <w:tcBorders>
              <w:top w:val="nil"/>
              <w:left w:val="single" w:color="cfcfcf" w:sz="5"/>
              <w:bottom w:val="single" w:color="cfcfcf" w:sz="5"/>
              <w:right w:val="single" w:color="cfcfcf" w:sz="5"/>
            </w:tcBorders>
          </w:tcP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17 800 000</w:t>
            </w:r>
          </w:p>
        </w:tc>
      </w:tr>
      <w:tr>
        <w:trPr>
          <w:trHeight w:val="3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w:t>
            </w:r>
          </w:p>
        </w:tc>
        <w:tc>
          <w:tcPr>
            <w:tcW w:w="0" w:type="auto"/>
            <w:vMerge/>
            <w:tcBorders>
              <w:top w:val="nil"/>
              <w:left w:val="single" w:color="cfcfcf" w:sz="5"/>
              <w:bottom w:val="single" w:color="cfcfcf" w:sz="5"/>
              <w:right w:val="single" w:color="cfcfcf" w:sz="5"/>
            </w:tcBorders>
          </w:tcP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2"/>
        <w:gridCol w:w="2781"/>
        <w:gridCol w:w="54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Жобаның паспорты: "Ауыл шаруашылығы өнімдерін тасуға арналған көлік құралдарын сатып алу" </w:t>
            </w:r>
          </w:p>
        </w:tc>
      </w:tr>
      <w:tr>
        <w:trPr>
          <w:trHeight w:val="3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Техниканың атауы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бір бірлігіне арналған субсидияларды есептеу үшін барынша рұқсат етілген құн, теңге</w:t>
            </w:r>
          </w:p>
        </w:tc>
      </w:tr>
      <w:tr>
        <w:trPr>
          <w:trHeight w:val="3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(ауыл шаруашылығы өнімін тасуға арналған тоңазытқыш жабдығы бар автомашина):</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4 тоннадан бастап</w:t>
            </w: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10 тоннадан бастап</w:t>
            </w: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 (жүккөтергіштігі 10 тоннадан бастап)</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4"/>
        <w:gridCol w:w="54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"Тері мен жүнді бастапқы өндеу жөніндегі кәсіпорындарды құру және кеңейту"</w:t>
            </w:r>
          </w:p>
        </w:tc>
      </w:tr>
      <w:tr>
        <w:trPr>
          <w:trHeight w:val="30" w:hRule="atLeast"/>
        </w:trPr>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жүнді бастапқы өндеу бойынша инфрақұрылымы және жабдықтары бар кәсіпорын.</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p>
      <w:pPr>
        <w:spacing w:after="0"/>
        <w:ind w:left="0"/>
        <w:jc w:val="left"/>
      </w:pPr>
      <w:r>
        <w:rPr>
          <w:rFonts w:ascii="Times New Roman"/>
          <w:b/>
          <w:i w:val="false"/>
          <w:color w:val="000000"/>
        </w:rPr>
        <w:t xml:space="preserve"> 14-бөлім. Жемістер мен көкөністерді өңдеу және сақтау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6"/>
        <w:gridCol w:w="5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паспорты: "Қуаты сағатына 10 тоннадан бастап жемістерді/көкөністерді өңдеу жөніндегі кәсіпорынды салу"</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сағатына 1 тоннадан бастап жемістер мен көкөністерді өңдеу жөніндегі кәсіпорынды кеңейту"</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сағатына 1 тоннадан басталатын картоп өңдеу жөніндегі кәсіпорынды құру және кеңейту"</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атауы және техникалық сипаттамасы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rPr>
          <w:rFonts w:ascii="Times New Roman"/>
          <w:b/>
          <w:i w:val="false"/>
          <w:color w:val="000000"/>
        </w:rPr>
        <w:t xml:space="preserve"> 15-бөлім. Қант өңдеу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5"/>
        <w:gridCol w:w="55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жылына 50 мың тонна шикізаттан басталатын жұмыс істеп тұрған қант өндіру жөніндегі кәсіпорынды салу және кеңейту"</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атауы және техникалық сипаттамасы</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rPr>
          <w:rFonts w:ascii="Times New Roman"/>
          <w:b/>
          <w:i w:val="false"/>
          <w:color w:val="000000"/>
        </w:rPr>
        <w:t xml:space="preserve"> 16-бөлім. Май-тоң май өнімдерін өндіретін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жылына 300 мың тонна шикізаттан бастап майлы дақылдарды өңдеу жөніндегі кәсіпорынды салу"</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жылына 70 мың тонна шикізаттан бастап май-тоң май өнімдерін өндіру жөніндегі жұмыс істеп тұрған кәсіпорынды кеңейту"</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rPr>
          <w:rFonts w:ascii="Times New Roman"/>
          <w:b/>
          <w:i w:val="false"/>
          <w:color w:val="000000"/>
        </w:rPr>
        <w:t xml:space="preserve"> 17-бөлім. Дәнді дақылдарды терең өңдеу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4"/>
        <w:gridCol w:w="55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"Өңдеу қуаты жылына 50 мың тонна шикізаттан бастап крахмал өнімдерін өндіруге арналған дәнді дақылдарды терең өңдеу жөніндегі кәсіпорынды салу"</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"Өңдеу қуаты тәулігіне 170 тонна шикізаттан бастап крахмал өнімдерін өндіруге арналған дәнді дақылдарды терең өңдеу жөніндегі кәсіпорынды кеңейту"</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сағатына 5 тоннадан бастап жарма өндіру жөніндегі кәсіпорынды салу"</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5"/>
        <w:gridCol w:w="55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сағатына 1 тоннадан бастап жарма өндіру жөніндегі жұмыс істеп тұрған кәсіпорынды кеңейту"</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1"/>
        <w:gridCol w:w="55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сағатына 2 тоннадан бастап макарон өнімдерін өндіру жөніндегі жұмыс істеп тұрған кәсіпорынды кеңейту"</w:t>
            </w:r>
          </w:p>
        </w:tc>
      </w:tr>
      <w:tr>
        <w:trPr>
          <w:trHeight w:val="30" w:hRule="atLeast"/>
        </w:trPr>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жабдықтардың атауы және техникалық сипаттамасы</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rPr>
          <w:rFonts w:ascii="Times New Roman"/>
          <w:b/>
          <w:i w:val="false"/>
          <w:color w:val="000000"/>
        </w:rPr>
        <w:t xml:space="preserve"> 18-бөлім. Кондитерлік өнімдерді өндіру жөніндегі объектілерді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55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"Қуаты жылына 20 мың тонна өнімнен басталатын кондитерлік өнімдерді өндіру жөніндегі жұмыс істеп тұрған кәсіпорынды кеңейту"</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Құрылыс-монтаждау жұмыстарының, техника мен жабдықтың атауы және техникалық сипаттамасы</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bl>
    <w:p>
      <w:pPr>
        <w:spacing w:after="0"/>
        <w:ind w:left="0"/>
        <w:jc w:val="left"/>
      </w:pPr>
      <w:r>
        <w:rPr>
          <w:rFonts w:ascii="Times New Roman"/>
          <w:b/>
          <w:i w:val="false"/>
          <w:color w:val="000000"/>
        </w:rPr>
        <w:t xml:space="preserve"> 19-бөлім. Балық өсіру объектілерін құру (Тауарлы балық шаруашылығы)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7"/>
        <w:gridCol w:w="3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паспорты: "Жылына 40 тоннадан бастап балық өндіруге арналған шарбақтық желіні немесе тұйықталған сумен жабдықтау қондырғыларын пайдалана отырып балық өсіру объектісін құру"</w:t>
            </w:r>
          </w:p>
        </w:tc>
      </w:tr>
      <w:tr>
        <w:trPr>
          <w:trHeight w:val="30" w:hRule="atLeast"/>
        </w:trPr>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Құрылыс-монтаждау жұмыстарының, техника мен жабдықтардың атауы және техникалық сипаттамасы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салымдарды өтеу үлесі</w:t>
            </w:r>
          </w:p>
        </w:tc>
      </w:tr>
      <w:tr>
        <w:trPr>
          <w:trHeight w:val="30" w:hRule="atLeast"/>
        </w:trPr>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оттегімен байытуға арналған инженерлік типтегі аэраторлармен, автоматтандырылған азық таратқыштарымен жасақталған шарбақтық желі немесе тұйықталған сумен жабдықтау қондырғылары, ғимараттар және құрылыстары.</w:t>
            </w:r>
          </w:p>
          <w:p>
            <w:pPr>
              <w:spacing w:after="20"/>
              <w:ind w:left="20"/>
              <w:jc w:val="both"/>
            </w:pPr>
            <w:r>
              <w:rPr>
                <w:rFonts w:ascii="Times New Roman"/>
                <w:b w:val="false"/>
                <w:i w:val="false"/>
                <w:color w:val="000000"/>
                <w:sz w:val="20"/>
              </w:rPr>
              <w:t>
Инвестициялық жобаның құны жобалық-сметалық құжаттамаға сәйкес айқындалады.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3-қосымша</w:t>
            </w:r>
          </w:p>
        </w:tc>
      </w:tr>
    </w:tbl>
    <w:bookmarkStart w:name="z87" w:id="120"/>
    <w:p>
      <w:pPr>
        <w:spacing w:after="0"/>
        <w:ind w:left="0"/>
        <w:jc w:val="left"/>
      </w:pPr>
      <w:r>
        <w:rPr>
          <w:rFonts w:ascii="Times New Roman"/>
          <w:b/>
          <w:i w:val="false"/>
          <w:color w:val="000000"/>
        </w:rPr>
        <w:t xml:space="preserve"> Ауыл шаруашылығы жануарларының басын ірі қара малдың шартты</w:t>
      </w:r>
      <w:r>
        <w:br/>
      </w:r>
      <w:r>
        <w:rPr>
          <w:rFonts w:ascii="Times New Roman"/>
          <w:b/>
          <w:i w:val="false"/>
          <w:color w:val="000000"/>
        </w:rPr>
        <w:t>басына ауыстыру коэффициенті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түрі</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коэффициенттері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және ешкілер</w:t>
            </w:r>
          </w:p>
          <w:p>
            <w:pPr>
              <w:spacing w:after="20"/>
              <w:ind w:left="20"/>
              <w:jc w:val="both"/>
            </w:pPr>
            <w:r>
              <w:rPr>
                <w:rFonts w:ascii="Times New Roman"/>
                <w:b w:val="false"/>
                <w:i w:val="false"/>
                <w:color w:val="000000"/>
                <w:sz w:val="20"/>
              </w:rPr>
              <w:t>
Жылқылар</w:t>
            </w:r>
          </w:p>
          <w:p>
            <w:pPr>
              <w:spacing w:after="20"/>
              <w:ind w:left="20"/>
              <w:jc w:val="both"/>
            </w:pPr>
            <w:r>
              <w:rPr>
                <w:rFonts w:ascii="Times New Roman"/>
                <w:b w:val="false"/>
                <w:i w:val="false"/>
                <w:color w:val="000000"/>
                <w:sz w:val="20"/>
              </w:rPr>
              <w:t>
Түйелер</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89" w:id="121"/>
    <w:p>
      <w:pPr>
        <w:spacing w:after="0"/>
        <w:ind w:left="0"/>
        <w:jc w:val="left"/>
      </w:pPr>
      <w:r>
        <w:rPr>
          <w:rFonts w:ascii="Times New Roman"/>
          <w:b/>
          <w:i w:val="false"/>
          <w:color w:val="000000"/>
        </w:rPr>
        <w:t xml:space="preserve"> 20__ жылғы "___" __________ № ___</w:t>
      </w:r>
      <w:r>
        <w:br/>
      </w:r>
      <w:r>
        <w:rPr>
          <w:rFonts w:ascii="Times New Roman"/>
          <w:b/>
          <w:i w:val="false"/>
          <w:color w:val="000000"/>
        </w:rPr>
        <w:t>инвестордың объектісін байқап қарау және өндірістік қуаттардың</w:t>
      </w:r>
      <w:r>
        <w:br/>
      </w:r>
      <w:r>
        <w:rPr>
          <w:rFonts w:ascii="Times New Roman"/>
          <w:b/>
          <w:i w:val="false"/>
          <w:color w:val="000000"/>
        </w:rPr>
        <w:t>жүктемелеріне жеткендігіне көз жеткізу актісі</w:t>
      </w:r>
    </w:p>
    <w:bookmarkEnd w:id="121"/>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атауы</w:t>
      </w:r>
    </w:p>
    <w:p>
      <w:pPr>
        <w:spacing w:after="0"/>
        <w:ind w:left="0"/>
        <w:jc w:val="both"/>
      </w:pPr>
      <w:r>
        <w:rPr>
          <w:rFonts w:ascii="Times New Roman"/>
          <w:b w:val="false"/>
          <w:i w:val="false"/>
          <w:color w:val="000000"/>
          <w:sz w:val="28"/>
        </w:rPr>
        <w:t>
      Инвестордың атауы: __________________________________________________</w:t>
      </w:r>
    </w:p>
    <w:p>
      <w:pPr>
        <w:spacing w:after="0"/>
        <w:ind w:left="0"/>
        <w:jc w:val="both"/>
      </w:pPr>
      <w:r>
        <w:rPr>
          <w:rFonts w:ascii="Times New Roman"/>
          <w:b w:val="false"/>
          <w:i w:val="false"/>
          <w:color w:val="000000"/>
          <w:sz w:val="28"/>
        </w:rPr>
        <w:t>
      Жоба паспортының атауы: _____________________________________________</w:t>
      </w:r>
    </w:p>
    <w:p>
      <w:pPr>
        <w:spacing w:after="0"/>
        <w:ind w:left="0"/>
        <w:jc w:val="both"/>
      </w:pPr>
      <w:r>
        <w:rPr>
          <w:rFonts w:ascii="Times New Roman"/>
          <w:b w:val="false"/>
          <w:i w:val="false"/>
          <w:color w:val="000000"/>
          <w:sz w:val="28"/>
        </w:rPr>
        <w:t>
      Объектінің орналасқан жері: _________________________________________</w:t>
      </w:r>
    </w:p>
    <w:p>
      <w:pPr>
        <w:spacing w:after="0"/>
        <w:ind w:left="0"/>
        <w:jc w:val="both"/>
      </w:pPr>
      <w:r>
        <w:rPr>
          <w:rFonts w:ascii="Times New Roman"/>
          <w:b w:val="false"/>
          <w:i w:val="false"/>
          <w:color w:val="000000"/>
          <w:sz w:val="28"/>
        </w:rPr>
        <w:t>
      Мынадай құрамдағы мамандар тобы:</w:t>
      </w:r>
    </w:p>
    <w:p>
      <w:pPr>
        <w:spacing w:after="0"/>
        <w:ind w:left="0"/>
        <w:jc w:val="both"/>
      </w:pPr>
      <w:r>
        <w:rPr>
          <w:rFonts w:ascii="Times New Roman"/>
          <w:b w:val="false"/>
          <w:i w:val="false"/>
          <w:color w:val="000000"/>
          <w:sz w:val="28"/>
        </w:rPr>
        <w:t>
      1._________________________________</w:t>
      </w:r>
    </w:p>
    <w:p>
      <w:pPr>
        <w:spacing w:after="0"/>
        <w:ind w:left="0"/>
        <w:jc w:val="both"/>
      </w:pPr>
      <w:r>
        <w:rPr>
          <w:rFonts w:ascii="Times New Roman"/>
          <w:b w:val="false"/>
          <w:i w:val="false"/>
          <w:color w:val="000000"/>
          <w:sz w:val="28"/>
        </w:rPr>
        <w:t>
      2._________________________________</w:t>
      </w:r>
    </w:p>
    <w:p>
      <w:pPr>
        <w:spacing w:after="0"/>
        <w:ind w:left="0"/>
        <w:jc w:val="both"/>
      </w:pPr>
      <w:r>
        <w:rPr>
          <w:rFonts w:ascii="Times New Roman"/>
          <w:b w:val="false"/>
          <w:i w:val="false"/>
          <w:color w:val="000000"/>
          <w:sz w:val="28"/>
        </w:rPr>
        <w:t>
      инвестициялық субсидиялау мәселелері жөніндегі комиссияның 20__ жылғы _______№ ____ шешімі негізінде объектіні қарап тексеру барысында мыналар анықталады: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Қарап тексерудің қорытындылары:_______________________________________________________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Қарап тексеруді жүзеге асырған адамдардың қолдары: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91" w:id="122"/>
    <w:p>
      <w:pPr>
        <w:spacing w:after="0"/>
        <w:ind w:left="0"/>
        <w:jc w:val="left"/>
      </w:pPr>
      <w:r>
        <w:rPr>
          <w:rFonts w:ascii="Times New Roman"/>
          <w:b/>
          <w:i w:val="false"/>
          <w:color w:val="000000"/>
        </w:rPr>
        <w:t xml:space="preserve"> Инвестициялық субсидиялауға арналған өтінім</w:t>
      </w:r>
    </w:p>
    <w:bookmarkEnd w:id="122"/>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09.06.2016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Кімге:______________________________________________________________</w:t>
      </w:r>
    </w:p>
    <w:p>
      <w:pPr>
        <w:spacing w:after="0"/>
        <w:ind w:left="0"/>
        <w:jc w:val="both"/>
      </w:pPr>
      <w:r>
        <w:rPr>
          <w:rFonts w:ascii="Times New Roman"/>
          <w:b w:val="false"/>
          <w:i w:val="false"/>
          <w:color w:val="000000"/>
          <w:sz w:val="28"/>
        </w:rPr>
        <w:t>
      (оператордың атауы)</w:t>
      </w:r>
    </w:p>
    <w:p>
      <w:pPr>
        <w:spacing w:after="0"/>
        <w:ind w:left="0"/>
        <w:jc w:val="both"/>
      </w:pPr>
      <w:r>
        <w:rPr>
          <w:rFonts w:ascii="Times New Roman"/>
          <w:b w:val="false"/>
          <w:i w:val="false"/>
          <w:color w:val="000000"/>
          <w:sz w:val="28"/>
        </w:rPr>
        <w:t>
      Кімнен: _____________________________________________________________</w:t>
      </w:r>
    </w:p>
    <w:p>
      <w:pPr>
        <w:spacing w:after="0"/>
        <w:ind w:left="0"/>
        <w:jc w:val="both"/>
      </w:pPr>
      <w:r>
        <w:rPr>
          <w:rFonts w:ascii="Times New Roman"/>
          <w:b w:val="false"/>
          <w:i w:val="false"/>
          <w:color w:val="000000"/>
          <w:sz w:val="28"/>
        </w:rPr>
        <w:t>
      (инвестордың атауы)</w:t>
      </w:r>
    </w:p>
    <w:p>
      <w:pPr>
        <w:spacing w:after="0"/>
        <w:ind w:left="0"/>
        <w:jc w:val="left"/>
      </w:pPr>
      <w:r>
        <w:rPr>
          <w:rFonts w:ascii="Times New Roman"/>
          <w:b/>
          <w:i w:val="false"/>
          <w:color w:val="000000"/>
        </w:rPr>
        <w:t xml:space="preserve"> Қатысушы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9978"/>
        <w:gridCol w:w="341"/>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(болған жағдайда)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 мемлекеттік тіркеу (қайта тіркеу) туралы куәлік/анықтама (нөмірі, берілген күні және орны, БСН/ЖСН)</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деректемелері</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жобаның қысқаша сипаттамасы және ол іске</w:t>
      </w:r>
    </w:p>
    <w:p>
      <w:pPr>
        <w:spacing w:after="0"/>
        <w:ind w:left="0"/>
        <w:jc w:val="both"/>
      </w:pPr>
      <w:r>
        <w:rPr>
          <w:rFonts w:ascii="Times New Roman"/>
          <w:b w:val="false"/>
          <w:i w:val="false"/>
          <w:color w:val="000000"/>
          <w:sz w:val="28"/>
        </w:rPr>
        <w:t>
      асырылатын/іске асырылған қаржы қаражатының көзі, инвестиция сомасы</w:t>
      </w:r>
    </w:p>
    <w:p>
      <w:pPr>
        <w:spacing w:after="0"/>
        <w:ind w:left="0"/>
        <w:jc w:val="both"/>
      </w:pPr>
      <w:r>
        <w:rPr>
          <w:rFonts w:ascii="Times New Roman"/>
          <w:b w:val="false"/>
          <w:i w:val="false"/>
          <w:color w:val="000000"/>
          <w:sz w:val="28"/>
        </w:rPr>
        <w:t>
      және субсидия сомасы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Мен/біз ұсынған ақпараттың дұрыстығын растаймыз. Дұрыс емес</w:t>
      </w:r>
    </w:p>
    <w:p>
      <w:pPr>
        <w:spacing w:after="0"/>
        <w:ind w:left="0"/>
        <w:jc w:val="both"/>
      </w:pPr>
      <w:r>
        <w:rPr>
          <w:rFonts w:ascii="Times New Roman"/>
          <w:b w:val="false"/>
          <w:i w:val="false"/>
          <w:color w:val="000000"/>
          <w:sz w:val="28"/>
        </w:rPr>
        <w:t>
      мәліметті ұсынғанымыз үшін Қазақстан Республикасының заңнамасына</w:t>
      </w:r>
    </w:p>
    <w:p>
      <w:pPr>
        <w:spacing w:after="0"/>
        <w:ind w:left="0"/>
        <w:jc w:val="both"/>
      </w:pPr>
      <w:r>
        <w:rPr>
          <w:rFonts w:ascii="Times New Roman"/>
          <w:b w:val="false"/>
          <w:i w:val="false"/>
          <w:color w:val="000000"/>
          <w:sz w:val="28"/>
        </w:rPr>
        <w:t>
      сәйкес жауапкершілік туралы хабардармыз.</w:t>
      </w:r>
    </w:p>
    <w:p>
      <w:pPr>
        <w:spacing w:after="0"/>
        <w:ind w:left="0"/>
        <w:jc w:val="both"/>
      </w:pPr>
      <w:r>
        <w:rPr>
          <w:rFonts w:ascii="Times New Roman"/>
          <w:b w:val="false"/>
          <w:i w:val="false"/>
          <w:color w:val="000000"/>
          <w:sz w:val="28"/>
        </w:rPr>
        <w:t>
      Маған/бізге қатысты тарату, оңалту немесе банкроттық</w:t>
      </w:r>
    </w:p>
    <w:p>
      <w:pPr>
        <w:spacing w:after="0"/>
        <w:ind w:left="0"/>
        <w:jc w:val="both"/>
      </w:pPr>
      <w:r>
        <w:rPr>
          <w:rFonts w:ascii="Times New Roman"/>
          <w:b w:val="false"/>
          <w:i w:val="false"/>
          <w:color w:val="000000"/>
          <w:sz w:val="28"/>
        </w:rPr>
        <w:t>
      рәсімдердің басталмағанын, сондай-ақ менің/біздің қызметіміз</w:t>
      </w:r>
    </w:p>
    <w:p>
      <w:pPr>
        <w:spacing w:after="0"/>
        <w:ind w:left="0"/>
        <w:jc w:val="both"/>
      </w:pPr>
      <w:r>
        <w:rPr>
          <w:rFonts w:ascii="Times New Roman"/>
          <w:b w:val="false"/>
          <w:i w:val="false"/>
          <w:color w:val="000000"/>
          <w:sz w:val="28"/>
        </w:rPr>
        <w:t>
      Қазақстан Республикасының заңнамасына сәйкес тоқтатылмағанын</w:t>
      </w:r>
    </w:p>
    <w:p>
      <w:pPr>
        <w:spacing w:after="0"/>
        <w:ind w:left="0"/>
        <w:jc w:val="both"/>
      </w:pPr>
      <w:r>
        <w:rPr>
          <w:rFonts w:ascii="Times New Roman"/>
          <w:b w:val="false"/>
          <w:i w:val="false"/>
          <w:color w:val="000000"/>
          <w:sz w:val="28"/>
        </w:rPr>
        <w:t>
      растаймыз.</w:t>
      </w:r>
    </w:p>
    <w:p>
      <w:pPr>
        <w:spacing w:after="0"/>
        <w:ind w:left="0"/>
        <w:jc w:val="both"/>
      </w:pPr>
      <w:r>
        <w:rPr>
          <w:rFonts w:ascii="Times New Roman"/>
          <w:b w:val="false"/>
          <w:i w:val="false"/>
          <w:color w:val="000000"/>
          <w:sz w:val="28"/>
        </w:rPr>
        <w:t>
      Тексеру кезінде ұсынылған мәліметтердің сәйкессіздігі</w:t>
      </w:r>
    </w:p>
    <w:p>
      <w:pPr>
        <w:spacing w:after="0"/>
        <w:ind w:left="0"/>
        <w:jc w:val="both"/>
      </w:pPr>
      <w:r>
        <w:rPr>
          <w:rFonts w:ascii="Times New Roman"/>
          <w:b w:val="false"/>
          <w:i w:val="false"/>
          <w:color w:val="000000"/>
          <w:sz w:val="28"/>
        </w:rPr>
        <w:t>
      анықталған жағдайда, он жұмыс күні ішінде заңсыз алынған ақшалай</w:t>
      </w:r>
    </w:p>
    <w:p>
      <w:pPr>
        <w:spacing w:after="0"/>
        <w:ind w:left="0"/>
        <w:jc w:val="both"/>
      </w:pPr>
      <w:r>
        <w:rPr>
          <w:rFonts w:ascii="Times New Roman"/>
          <w:b w:val="false"/>
          <w:i w:val="false"/>
          <w:color w:val="000000"/>
          <w:sz w:val="28"/>
        </w:rPr>
        <w:t>
      қаражатты қайтаруды жүргізуге міндеттенемін/ міндеттенеміз.</w:t>
      </w:r>
    </w:p>
    <w:p>
      <w:pPr>
        <w:spacing w:after="0"/>
        <w:ind w:left="0"/>
        <w:jc w:val="both"/>
      </w:pPr>
      <w:r>
        <w:rPr>
          <w:rFonts w:ascii="Times New Roman"/>
          <w:b w:val="false"/>
          <w:i w:val="false"/>
          <w:color w:val="000000"/>
          <w:sz w:val="28"/>
        </w:rPr>
        <w:t>
      Т.А.Ә. (болған жағдайда) және инвестордың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Оператордың өтінімді қабылдаған күні 20__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9"/>
        <w:gridCol w:w="571"/>
      </w:tblGrid>
      <w:tr>
        <w:trPr>
          <w:trHeight w:val="30" w:hRule="atLeast"/>
        </w:trPr>
        <w:tc>
          <w:tcPr>
            <w:tcW w:w="1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қабылдаған адамның Т.А.Ә. (бар болған жағдайда) және телефон нөмірі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bookmarkStart w:name="z93" w:id="123"/>
    <w:p>
      <w:pPr>
        <w:spacing w:after="0"/>
        <w:ind w:left="0"/>
        <w:jc w:val="left"/>
      </w:pPr>
      <w:r>
        <w:rPr>
          <w:rFonts w:ascii="Times New Roman"/>
          <w:b/>
          <w:i w:val="false"/>
          <w:color w:val="000000"/>
        </w:rPr>
        <w:t xml:space="preserve"> Жобаның инвестициялық субсидиялауға сәйкестігі/сәйкессіздігі</w:t>
      </w:r>
      <w:r>
        <w:br/>
      </w:r>
      <w:r>
        <w:rPr>
          <w:rFonts w:ascii="Times New Roman"/>
          <w:b/>
          <w:i w:val="false"/>
          <w:color w:val="000000"/>
        </w:rPr>
        <w:t>туралы сараптамалық комиссия қорытындысы №___</w:t>
      </w:r>
    </w:p>
    <w:bookmarkEnd w:id="123"/>
    <w:p>
      <w:pPr>
        <w:spacing w:after="0"/>
        <w:ind w:left="0"/>
        <w:jc w:val="both"/>
      </w:pPr>
      <w:r>
        <w:rPr>
          <w:rFonts w:ascii="Times New Roman"/>
          <w:b w:val="false"/>
          <w:i w:val="false"/>
          <w:color w:val="000000"/>
          <w:sz w:val="28"/>
        </w:rPr>
        <w:t>
      _________________                          20__жылғы "___" 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Инвестициялық жоба туралы мәліметтер және оның инвестициялық салымдар кезінде агроөнеркәсіптік кешен субъектісі шеккен шығыстардың бір бөлігін өтеу бойынша субсидиялау қағидаларына ( бұдан әрі – Субсидиялау қағидалары)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92"/>
        <w:gridCol w:w="1236"/>
        <w:gridCol w:w="2268"/>
        <w:gridCol w:w="1924"/>
        <w:gridCol w:w="1237"/>
        <w:gridCol w:w="2268"/>
        <w:gridCol w:w="1926"/>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өтінімінің тіркеу нөмірі және күні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деректері бойынша инвестиция сомасы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субсидия сомасы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құжаттардың бар болуы туралы белгі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қағидаларына сәйкестігі туралы белгі</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499"/>
        <w:gridCol w:w="2077"/>
        <w:gridCol w:w="2077"/>
        <w:gridCol w:w="2077"/>
        <w:gridCol w:w="2725"/>
        <w:gridCol w:w="923"/>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инвестиция сомасы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субсидия сомасы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Субсидиялау/субсидияламау туралы қорытынды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974"/>
        <w:gridCol w:w="2734"/>
        <w:gridCol w:w="1974"/>
        <w:gridCol w:w="1214"/>
        <w:gridCol w:w="1975"/>
        <w:gridCol w:w="1215"/>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пікір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төрағасының және мүшесінің Т.А.Ә. (бар жағдайда) және қолдары:</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(Т.А.Ә.(бар жағдайда))         (қолы)</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(Т.А.Ә. (бар жағдайда))        (қолы)</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(Т.А.Ә. (бар жағдайда))        (қолы)</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(Т.А.Ә. (бар жағдайда))        (қолы)</w:t>
      </w:r>
    </w:p>
    <w:p>
      <w:pPr>
        <w:spacing w:after="0"/>
        <w:ind w:left="0"/>
        <w:jc w:val="both"/>
      </w:pPr>
      <w:r>
        <w:rPr>
          <w:rFonts w:ascii="Times New Roman"/>
          <w:b w:val="false"/>
          <w:i w:val="false"/>
          <w:color w:val="000000"/>
          <w:sz w:val="28"/>
        </w:rPr>
        <w:t>
      _______________________________ ____________</w:t>
      </w:r>
    </w:p>
    <w:p>
      <w:pPr>
        <w:spacing w:after="0"/>
        <w:ind w:left="0"/>
        <w:jc w:val="both"/>
      </w:pPr>
      <w:r>
        <w:rPr>
          <w:rFonts w:ascii="Times New Roman"/>
          <w:b w:val="false"/>
          <w:i w:val="false"/>
          <w:color w:val="000000"/>
          <w:sz w:val="28"/>
        </w:rPr>
        <w:t>
          (Т.А.Ә. (бар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bookmarkStart w:name="z95" w:id="124"/>
    <w:p>
      <w:pPr>
        <w:spacing w:after="0"/>
        <w:ind w:left="0"/>
        <w:jc w:val="left"/>
      </w:pPr>
      <w:r>
        <w:rPr>
          <w:rFonts w:ascii="Times New Roman"/>
          <w:b/>
          <w:i w:val="false"/>
          <w:color w:val="000000"/>
        </w:rPr>
        <w:t xml:space="preserve"> Инвестициялық салымдар кезінде агроөнеркәсіптік кешен</w:t>
      </w:r>
      <w:r>
        <w:br/>
      </w:r>
      <w:r>
        <w:rPr>
          <w:rFonts w:ascii="Times New Roman"/>
          <w:b/>
          <w:i w:val="false"/>
          <w:color w:val="000000"/>
        </w:rPr>
        <w:t>субъектісі шеккен шығыстардың бір бөлігін өтеу бойынша</w:t>
      </w:r>
      <w:r>
        <w:br/>
      </w:r>
      <w:r>
        <w:rPr>
          <w:rFonts w:ascii="Times New Roman"/>
          <w:b/>
          <w:i w:val="false"/>
          <w:color w:val="000000"/>
        </w:rPr>
        <w:t>субсидиялардың игерілуі туралы</w:t>
      </w:r>
      <w:r>
        <w:br/>
      </w:r>
      <w:r>
        <w:rPr>
          <w:rFonts w:ascii="Times New Roman"/>
          <w:b/>
          <w:i w:val="false"/>
          <w:color w:val="000000"/>
        </w:rPr>
        <w:t>есеп</w:t>
      </w:r>
    </w:p>
    <w:bookmarkEnd w:id="124"/>
    <w:p>
      <w:pPr>
        <w:spacing w:after="0"/>
        <w:ind w:left="0"/>
        <w:jc w:val="both"/>
      </w:pPr>
      <w:r>
        <w:rPr>
          <w:rFonts w:ascii="Times New Roman"/>
          <w:b w:val="false"/>
          <w:i w:val="false"/>
          <w:color w:val="000000"/>
          <w:sz w:val="28"/>
        </w:rPr>
        <w:t>
      20__ жылғы "___"_______________________________________________</w:t>
      </w:r>
    </w:p>
    <w:p>
      <w:pPr>
        <w:spacing w:after="0"/>
        <w:ind w:left="0"/>
        <w:jc w:val="both"/>
      </w:pPr>
      <w:r>
        <w:rPr>
          <w:rFonts w:ascii="Times New Roman"/>
          <w:b w:val="false"/>
          <w:i w:val="false"/>
          <w:color w:val="000000"/>
          <w:sz w:val="28"/>
        </w:rPr>
        <w:t>
      Мемлекеттік органның атауы ____________________________________</w:t>
      </w:r>
    </w:p>
    <w:p>
      <w:pPr>
        <w:spacing w:after="0"/>
        <w:ind w:left="0"/>
        <w:jc w:val="both"/>
      </w:pPr>
      <w:r>
        <w:rPr>
          <w:rFonts w:ascii="Times New Roman"/>
          <w:b w:val="false"/>
          <w:i w:val="false"/>
          <w:color w:val="000000"/>
          <w:sz w:val="28"/>
        </w:rPr>
        <w:t>
      Субсидиялар атауы _____________________________________________</w:t>
      </w:r>
    </w:p>
    <w:p>
      <w:pPr>
        <w:spacing w:after="0"/>
        <w:ind w:left="0"/>
        <w:jc w:val="both"/>
      </w:pPr>
      <w:r>
        <w:rPr>
          <w:rFonts w:ascii="Times New Roman"/>
          <w:b w:val="false"/>
          <w:i w:val="false"/>
          <w:color w:val="000000"/>
          <w:sz w:val="28"/>
        </w:rPr>
        <w:t>
      Есеп кезеңі ___________________________________________________</w:t>
      </w:r>
    </w:p>
    <w:p>
      <w:pPr>
        <w:spacing w:after="0"/>
        <w:ind w:left="0"/>
        <w:jc w:val="both"/>
      </w:pPr>
      <w:r>
        <w:rPr>
          <w:rFonts w:ascii="Times New Roman"/>
          <w:b w:val="false"/>
          <w:i w:val="false"/>
          <w:color w:val="000000"/>
          <w:sz w:val="28"/>
        </w:rPr>
        <w:t>
      Жоғарыда тұрған бюджеттен алынған қаражат сомасы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(бюджеттік бағдарламаның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686"/>
        <w:gridCol w:w="304"/>
        <w:gridCol w:w="1384"/>
        <w:gridCol w:w="304"/>
        <w:gridCol w:w="1384"/>
        <w:gridCol w:w="1130"/>
        <w:gridCol w:w="1575"/>
        <w:gridCol w:w="1068"/>
        <w:gridCol w:w="1068"/>
        <w:gridCol w:w="1641"/>
        <w:gridCol w:w="1452"/>
      </w:tblGrid>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паспорттың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өтінімдер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өтінімдер</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бөлінген бюджеттік қаражат сомасы</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төленген субсидиялар сомасы</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жобалар бойынша игерілмей қалған бюджеттік қаражат қалдығы</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жобалар бойынша жетіспейтін бюджеттік қаражат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 %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 ____________________________ ____________</w:t>
      </w:r>
    </w:p>
    <w:p>
      <w:pPr>
        <w:spacing w:after="0"/>
        <w:ind w:left="0"/>
        <w:jc w:val="both"/>
      </w:pPr>
      <w:r>
        <w:rPr>
          <w:rFonts w:ascii="Times New Roman"/>
          <w:b w:val="false"/>
          <w:i w:val="false"/>
          <w:color w:val="000000"/>
          <w:sz w:val="28"/>
        </w:rPr>
        <w:t>
              (Т.А.Ә. (бар жағдайда))      (қолы)</w:t>
      </w:r>
    </w:p>
    <w:p>
      <w:pPr>
        <w:spacing w:after="0"/>
        <w:ind w:left="0"/>
        <w:jc w:val="both"/>
      </w:pPr>
      <w:r>
        <w:rPr>
          <w:rFonts w:ascii="Times New Roman"/>
          <w:b w:val="false"/>
          <w:i w:val="false"/>
          <w:color w:val="000000"/>
          <w:sz w:val="28"/>
        </w:rPr>
        <w:t>
      Бірінші басшы – төмен тұрған</w:t>
      </w:r>
    </w:p>
    <w:p>
      <w:pPr>
        <w:spacing w:after="0"/>
        <w:ind w:left="0"/>
        <w:jc w:val="both"/>
      </w:pPr>
      <w:r>
        <w:rPr>
          <w:rFonts w:ascii="Times New Roman"/>
          <w:b w:val="false"/>
          <w:i w:val="false"/>
          <w:color w:val="000000"/>
          <w:sz w:val="28"/>
        </w:rPr>
        <w:t>
      бюджеттік бағдарламалардың әкімшісі _____________________ ___________</w:t>
      </w:r>
    </w:p>
    <w:p>
      <w:pPr>
        <w:spacing w:after="0"/>
        <w:ind w:left="0"/>
        <w:jc w:val="both"/>
      </w:pPr>
      <w:r>
        <w:rPr>
          <w:rFonts w:ascii="Times New Roman"/>
          <w:b w:val="false"/>
          <w:i w:val="false"/>
          <w:color w:val="000000"/>
          <w:sz w:val="28"/>
        </w:rPr>
        <w:t>
                                         (Т.А.Ә. (бар жағдайда))   (қолы)</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 кезінде</w:t>
            </w:r>
            <w:r>
              <w:br/>
            </w:r>
            <w:r>
              <w:rPr>
                <w:rFonts w:ascii="Times New Roman"/>
                <w:b w:val="false"/>
                <w:i w:val="false"/>
                <w:color w:val="000000"/>
                <w:sz w:val="20"/>
              </w:rPr>
              <w:t>агроөнеркәсіптік кешен субъектісі</w:t>
            </w:r>
            <w:r>
              <w:br/>
            </w:r>
            <w:r>
              <w:rPr>
                <w:rFonts w:ascii="Times New Roman"/>
                <w:b w:val="false"/>
                <w:i w:val="false"/>
                <w:color w:val="000000"/>
                <w:sz w:val="20"/>
              </w:rPr>
              <w:t>шеккен шығыстардың бір бөлігін өтеу</w:t>
            </w:r>
            <w:r>
              <w:br/>
            </w:r>
            <w:r>
              <w:rPr>
                <w:rFonts w:ascii="Times New Roman"/>
                <w:b w:val="false"/>
                <w:i w:val="false"/>
                <w:color w:val="000000"/>
                <w:sz w:val="20"/>
              </w:rPr>
              <w:t>бойынша субсидиялау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bookmarkStart w:name="z97" w:id="125"/>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Инвестициялық салымдар кезінде агроөнеркәсіптік кешен</w:t>
      </w:r>
      <w:r>
        <w:br/>
      </w:r>
      <w:r>
        <w:rPr>
          <w:rFonts w:ascii="Times New Roman"/>
          <w:b/>
          <w:i w:val="false"/>
          <w:color w:val="000000"/>
        </w:rPr>
        <w:t>субъектісі шеккен шығыстардың бір бөлігін өтеу бойынша субсидия</w:t>
      </w:r>
      <w:r>
        <w:br/>
      </w:r>
      <w:r>
        <w:rPr>
          <w:rFonts w:ascii="Times New Roman"/>
          <w:b/>
          <w:i w:val="false"/>
          <w:color w:val="000000"/>
        </w:rPr>
        <w:t>алуға арналған өтінімдерді оператордың қарауы туралы</w:t>
      </w:r>
      <w:r>
        <w:br/>
      </w:r>
      <w:r>
        <w:rPr>
          <w:rFonts w:ascii="Times New Roman"/>
          <w:b/>
          <w:i w:val="false"/>
          <w:color w:val="000000"/>
        </w:rPr>
        <w:t>есеп</w:t>
      </w:r>
    </w:p>
    <w:bookmarkEnd w:id="125"/>
    <w:p>
      <w:pPr>
        <w:spacing w:after="0"/>
        <w:ind w:left="0"/>
        <w:jc w:val="both"/>
      </w:pPr>
      <w:r>
        <w:rPr>
          <w:rFonts w:ascii="Times New Roman"/>
          <w:b w:val="false"/>
          <w:i w:val="false"/>
          <w:color w:val="000000"/>
          <w:sz w:val="28"/>
        </w:rPr>
        <w:t>
      Есепті кезең 20___ жылғы _________</w:t>
      </w:r>
    </w:p>
    <w:p>
      <w:pPr>
        <w:spacing w:after="0"/>
        <w:ind w:left="0"/>
        <w:jc w:val="both"/>
      </w:pPr>
      <w:r>
        <w:rPr>
          <w:rFonts w:ascii="Times New Roman"/>
          <w:b w:val="false"/>
          <w:i w:val="false"/>
          <w:color w:val="000000"/>
          <w:sz w:val="28"/>
        </w:rPr>
        <w:t>
      </w:t>
      </w:r>
      <w:r>
        <w:rPr>
          <w:rFonts w:ascii="Times New Roman"/>
          <w:b/>
          <w:i w:val="false"/>
          <w:color w:val="000000"/>
          <w:sz w:val="28"/>
        </w:rPr>
        <w:t>Индексі:</w:t>
      </w:r>
      <w:r>
        <w:rPr>
          <w:rFonts w:ascii="Times New Roman"/>
          <w:b w:val="false"/>
          <w:i w:val="false"/>
          <w:color w:val="000000"/>
          <w:sz w:val="28"/>
        </w:rPr>
        <w:t xml:space="preserve"> № 1-МС нысаны</w:t>
      </w:r>
    </w:p>
    <w:p>
      <w:pPr>
        <w:spacing w:after="0"/>
        <w:ind w:left="0"/>
        <w:jc w:val="both"/>
      </w:pPr>
      <w:r>
        <w:rPr>
          <w:rFonts w:ascii="Times New Roman"/>
          <w:b w:val="false"/>
          <w:i w:val="false"/>
          <w:color w:val="000000"/>
          <w:sz w:val="28"/>
        </w:rPr>
        <w:t>
      </w:t>
      </w:r>
      <w:r>
        <w:rPr>
          <w:rFonts w:ascii="Times New Roman"/>
          <w:b/>
          <w:i w:val="false"/>
          <w:color w:val="000000"/>
          <w:sz w:val="28"/>
        </w:rPr>
        <w:t>Кезеңділігі:</w:t>
      </w:r>
      <w:r>
        <w:rPr>
          <w:rFonts w:ascii="Times New Roman"/>
          <w:b w:val="false"/>
          <w:i w:val="false"/>
          <w:color w:val="000000"/>
          <w:sz w:val="28"/>
        </w:rPr>
        <w:t xml:space="preserve"> ай сайын</w:t>
      </w:r>
    </w:p>
    <w:p>
      <w:pPr>
        <w:spacing w:after="0"/>
        <w:ind w:left="0"/>
        <w:jc w:val="both"/>
      </w:pPr>
      <w:r>
        <w:rPr>
          <w:rFonts w:ascii="Times New Roman"/>
          <w:b w:val="false"/>
          <w:i w:val="false"/>
          <w:color w:val="000000"/>
          <w:sz w:val="28"/>
        </w:rPr>
        <w:t>
      </w:t>
      </w:r>
      <w:r>
        <w:rPr>
          <w:rFonts w:ascii="Times New Roman"/>
          <w:b/>
          <w:i w:val="false"/>
          <w:color w:val="000000"/>
          <w:sz w:val="28"/>
        </w:rPr>
        <w:t>Ұсынатын тұлғалар тобы:</w:t>
      </w:r>
      <w:r>
        <w:rPr>
          <w:rFonts w:ascii="Times New Roman"/>
          <w:b w:val="false"/>
          <w:i w:val="false"/>
          <w:color w:val="000000"/>
          <w:sz w:val="28"/>
        </w:rPr>
        <w:t xml:space="preserve"> "Қазагромаркетинг" акционерлік қоғамы (бұдан әрі – оператор)</w:t>
      </w:r>
    </w:p>
    <w:p>
      <w:pPr>
        <w:spacing w:after="0"/>
        <w:ind w:left="0"/>
        <w:jc w:val="both"/>
      </w:pPr>
      <w:r>
        <w:rPr>
          <w:rFonts w:ascii="Times New Roman"/>
          <w:b w:val="false"/>
          <w:i w:val="false"/>
          <w:color w:val="000000"/>
          <w:sz w:val="28"/>
        </w:rPr>
        <w:t>
      </w:t>
      </w: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Ауыл шаруашылығы министрлігі (бұдан әрі – әкімші)</w:t>
      </w:r>
    </w:p>
    <w:p>
      <w:pPr>
        <w:spacing w:after="0"/>
        <w:ind w:left="0"/>
        <w:jc w:val="both"/>
      </w:pPr>
      <w:r>
        <w:rPr>
          <w:rFonts w:ascii="Times New Roman"/>
          <w:b w:val="false"/>
          <w:i w:val="false"/>
          <w:color w:val="000000"/>
          <w:sz w:val="28"/>
        </w:rPr>
        <w:t>
      </w:t>
      </w:r>
      <w:r>
        <w:rPr>
          <w:rFonts w:ascii="Times New Roman"/>
          <w:b/>
          <w:i w:val="false"/>
          <w:color w:val="000000"/>
          <w:sz w:val="28"/>
        </w:rPr>
        <w:t>Тапсыру мерзімі:</w:t>
      </w:r>
      <w:r>
        <w:rPr>
          <w:rFonts w:ascii="Times New Roman"/>
          <w:b w:val="false"/>
          <w:i w:val="false"/>
          <w:color w:val="000000"/>
          <w:sz w:val="28"/>
        </w:rPr>
        <w:t xml:space="preserve"> оператор ай сайын есепті айдан кейінгі айдың соңғы күнінен кешіктірмей, әкімшіге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есепті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6"/>
        <w:gridCol w:w="836"/>
        <w:gridCol w:w="1685"/>
        <w:gridCol w:w="836"/>
        <w:gridCol w:w="1686"/>
        <w:gridCol w:w="1377"/>
        <w:gridCol w:w="1686"/>
        <w:gridCol w:w="836"/>
        <w:gridCol w:w="1687"/>
      </w:tblGrid>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паспорттың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өтінімдер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қарауына жіберілген өтінімдер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жұмысындағы өтінімдер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жиыны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 __________________________</w:t>
      </w:r>
    </w:p>
    <w:p>
      <w:pPr>
        <w:spacing w:after="0"/>
        <w:ind w:left="0"/>
        <w:jc w:val="both"/>
      </w:pPr>
      <w:r>
        <w:rPr>
          <w:rFonts w:ascii="Times New Roman"/>
          <w:b w:val="false"/>
          <w:i w:val="false"/>
          <w:color w:val="000000"/>
          <w:sz w:val="28"/>
        </w:rPr>
        <w:t>
                (Т.А.Ә. (бар жағдайда), қолы)   Мөр орны (болған жағдайда)</w:t>
      </w:r>
    </w:p>
    <w:bookmarkStart w:name="z99" w:id="126"/>
    <w:p>
      <w:pPr>
        <w:spacing w:after="0"/>
        <w:ind w:left="0"/>
        <w:jc w:val="both"/>
      </w:pPr>
      <w:r>
        <w:rPr>
          <w:rFonts w:ascii="Times New Roman"/>
          <w:b w:val="false"/>
          <w:i w:val="false"/>
          <w:color w:val="000000"/>
          <w:sz w:val="28"/>
        </w:rPr>
        <w:t xml:space="preserve">
      20__ жылғы _________ үшін     </w:t>
      </w:r>
    </w:p>
    <w:bookmarkEnd w:id="126"/>
    <w:p>
      <w:pPr>
        <w:spacing w:after="0"/>
        <w:ind w:left="0"/>
        <w:jc w:val="both"/>
      </w:pPr>
      <w:r>
        <w:rPr>
          <w:rFonts w:ascii="Times New Roman"/>
          <w:b w:val="false"/>
          <w:i w:val="false"/>
          <w:color w:val="000000"/>
          <w:sz w:val="28"/>
        </w:rPr>
        <w:t xml:space="preserve">
      инвестициялық салымдар кезінде  </w:t>
      </w:r>
    </w:p>
    <w:p>
      <w:pPr>
        <w:spacing w:after="0"/>
        <w:ind w:left="0"/>
        <w:jc w:val="both"/>
      </w:pPr>
      <w:r>
        <w:rPr>
          <w:rFonts w:ascii="Times New Roman"/>
          <w:b w:val="false"/>
          <w:i w:val="false"/>
          <w:color w:val="000000"/>
          <w:sz w:val="28"/>
        </w:rPr>
        <w:t>
      агроөнеркәсіптік кешен субъектісі</w:t>
      </w:r>
    </w:p>
    <w:p>
      <w:pPr>
        <w:spacing w:after="0"/>
        <w:ind w:left="0"/>
        <w:jc w:val="both"/>
      </w:pPr>
      <w:r>
        <w:rPr>
          <w:rFonts w:ascii="Times New Roman"/>
          <w:b w:val="false"/>
          <w:i w:val="false"/>
          <w:color w:val="000000"/>
          <w:sz w:val="28"/>
        </w:rPr>
        <w:t xml:space="preserve">
      шеккен шығыстардың бір бөлігін  </w:t>
      </w:r>
    </w:p>
    <w:p>
      <w:pPr>
        <w:spacing w:after="0"/>
        <w:ind w:left="0"/>
        <w:jc w:val="both"/>
      </w:pPr>
      <w:r>
        <w:rPr>
          <w:rFonts w:ascii="Times New Roman"/>
          <w:b w:val="false"/>
          <w:i w:val="false"/>
          <w:color w:val="000000"/>
          <w:sz w:val="28"/>
        </w:rPr>
        <w:t xml:space="preserve">
      өтеу бойынша субсидия алуға    </w:t>
      </w:r>
    </w:p>
    <w:p>
      <w:pPr>
        <w:spacing w:after="0"/>
        <w:ind w:left="0"/>
        <w:jc w:val="both"/>
      </w:pPr>
      <w:r>
        <w:rPr>
          <w:rFonts w:ascii="Times New Roman"/>
          <w:b w:val="false"/>
          <w:i w:val="false"/>
          <w:color w:val="000000"/>
          <w:sz w:val="28"/>
        </w:rPr>
        <w:t xml:space="preserve">
      арналған өтінімдерді оператордың </w:t>
      </w:r>
    </w:p>
    <w:p>
      <w:pPr>
        <w:spacing w:after="0"/>
        <w:ind w:left="0"/>
        <w:jc w:val="both"/>
      </w:pPr>
      <w:r>
        <w:rPr>
          <w:rFonts w:ascii="Times New Roman"/>
          <w:b w:val="false"/>
          <w:i w:val="false"/>
          <w:color w:val="000000"/>
          <w:sz w:val="28"/>
        </w:rPr>
        <w:t xml:space="preserve">
      қарауы туралы есеп нысанына    </w:t>
      </w:r>
    </w:p>
    <w:p>
      <w:pPr>
        <w:spacing w:after="0"/>
        <w:ind w:left="0"/>
        <w:jc w:val="both"/>
      </w:pPr>
      <w:r>
        <w:rPr>
          <w:rFonts w:ascii="Times New Roman"/>
          <w:b w:val="false"/>
          <w:i w:val="false"/>
          <w:color w:val="000000"/>
          <w:sz w:val="28"/>
        </w:rPr>
        <w:t xml:space="preserve">
      қосымша               </w:t>
      </w:r>
    </w:p>
    <w:bookmarkStart w:name="z100" w:id="127"/>
    <w:p>
      <w:pPr>
        <w:spacing w:after="0"/>
        <w:ind w:left="0"/>
        <w:jc w:val="left"/>
      </w:pPr>
      <w:r>
        <w:rPr>
          <w:rFonts w:ascii="Times New Roman"/>
          <w:b/>
          <w:i w:val="false"/>
          <w:color w:val="000000"/>
        </w:rPr>
        <w:t xml:space="preserve"> "20__ жылғы _________ үшін инвестициялық салымдар кезінде</w:t>
      </w:r>
      <w:r>
        <w:br/>
      </w:r>
      <w:r>
        <w:rPr>
          <w:rFonts w:ascii="Times New Roman"/>
          <w:b/>
          <w:i w:val="false"/>
          <w:color w:val="000000"/>
        </w:rPr>
        <w:t>агроөнеркәсіптік кешен субъектісі шеккен шығыстардың</w:t>
      </w:r>
      <w:r>
        <w:br/>
      </w:r>
      <w:r>
        <w:rPr>
          <w:rFonts w:ascii="Times New Roman"/>
          <w:b/>
          <w:i w:val="false"/>
          <w:color w:val="000000"/>
        </w:rPr>
        <w:t>бір бөлігін өтеу бойынша субсидия алуға арналған</w:t>
      </w:r>
      <w:r>
        <w:br/>
      </w:r>
      <w:r>
        <w:rPr>
          <w:rFonts w:ascii="Times New Roman"/>
          <w:b/>
          <w:i w:val="false"/>
          <w:color w:val="000000"/>
        </w:rPr>
        <w:t>өтінімдерді оператордың қарауы туралы есеп" нысанын</w:t>
      </w:r>
      <w:r>
        <w:br/>
      </w:r>
      <w:r>
        <w:rPr>
          <w:rFonts w:ascii="Times New Roman"/>
          <w:b/>
          <w:i w:val="false"/>
          <w:color w:val="000000"/>
        </w:rPr>
        <w:t>толтыру жөніндегі түсіндірме</w:t>
      </w:r>
    </w:p>
    <w:bookmarkEnd w:id="127"/>
    <w:bookmarkStart w:name="z101" w:id="128"/>
    <w:p>
      <w:pPr>
        <w:spacing w:after="0"/>
        <w:ind w:left="0"/>
        <w:jc w:val="both"/>
      </w:pPr>
      <w:r>
        <w:rPr>
          <w:rFonts w:ascii="Times New Roman"/>
          <w:b w:val="false"/>
          <w:i w:val="false"/>
          <w:color w:val="000000"/>
          <w:sz w:val="28"/>
        </w:rPr>
        <w:t xml:space="preserve">
      1. "20__ жылғы _________ үшін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 нысаны Инвестициялық салымдар кезінде агроөнеркәсіптік кешен субъектісі шеккен шығыстардың бір бөлігін өтеу бойынша субсидиялау қағидаларының (бұдан әрі - Қағидалар) </w:t>
      </w:r>
      <w:r>
        <w:rPr>
          <w:rFonts w:ascii="Times New Roman"/>
          <w:b w:val="false"/>
          <w:i w:val="false"/>
          <w:color w:val="000000"/>
          <w:sz w:val="28"/>
        </w:rPr>
        <w:t>47-тармағына</w:t>
      </w:r>
      <w:r>
        <w:rPr>
          <w:rFonts w:ascii="Times New Roman"/>
          <w:b w:val="false"/>
          <w:i w:val="false"/>
          <w:color w:val="000000"/>
          <w:sz w:val="28"/>
        </w:rPr>
        <w:t xml:space="preserve"> сәйкес әзірленді.</w:t>
      </w:r>
    </w:p>
    <w:bookmarkEnd w:id="128"/>
    <w:bookmarkStart w:name="z102" w:id="129"/>
    <w:p>
      <w:pPr>
        <w:spacing w:after="0"/>
        <w:ind w:left="0"/>
        <w:jc w:val="both"/>
      </w:pPr>
      <w:r>
        <w:rPr>
          <w:rFonts w:ascii="Times New Roman"/>
          <w:b w:val="false"/>
          <w:i w:val="false"/>
          <w:color w:val="000000"/>
          <w:sz w:val="28"/>
        </w:rPr>
        <w:t>
      2. "20__ жылғы _________ үшін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 нысанын оператор әкімшіге есепті айдан кейінгі айдың соңғы күнінен кешіктірмей, ай сайын оператормен ұсынады.</w:t>
      </w:r>
    </w:p>
    <w:bookmarkEnd w:id="129"/>
    <w:bookmarkStart w:name="z103" w:id="130"/>
    <w:p>
      <w:pPr>
        <w:spacing w:after="0"/>
        <w:ind w:left="0"/>
        <w:jc w:val="both"/>
      </w:pPr>
      <w:r>
        <w:rPr>
          <w:rFonts w:ascii="Times New Roman"/>
          <w:b w:val="false"/>
          <w:i w:val="false"/>
          <w:color w:val="000000"/>
          <w:sz w:val="28"/>
        </w:rPr>
        <w:t>
      3. Нысан былайша толтырылады:</w:t>
      </w:r>
    </w:p>
    <w:bookmarkEnd w:id="130"/>
    <w:p>
      <w:pPr>
        <w:spacing w:after="0"/>
        <w:ind w:left="0"/>
        <w:jc w:val="both"/>
      </w:pPr>
      <w:r>
        <w:rPr>
          <w:rFonts w:ascii="Times New Roman"/>
          <w:b w:val="false"/>
          <w:i w:val="false"/>
          <w:color w:val="000000"/>
          <w:sz w:val="28"/>
        </w:rPr>
        <w:t>
      "№" деген 1-бағанда реттік саны көрсетіледі;</w:t>
      </w:r>
    </w:p>
    <w:p>
      <w:pPr>
        <w:spacing w:after="0"/>
        <w:ind w:left="0"/>
        <w:jc w:val="both"/>
      </w:pPr>
      <w:r>
        <w:rPr>
          <w:rFonts w:ascii="Times New Roman"/>
          <w:b w:val="false"/>
          <w:i w:val="false"/>
          <w:color w:val="000000"/>
          <w:sz w:val="28"/>
        </w:rPr>
        <w:t xml:space="preserve">
      "Инвестициялық паспорттың атауы" деген 2-бағанда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паспорттың атауы көрсетіледі;</w:t>
      </w:r>
    </w:p>
    <w:p>
      <w:pPr>
        <w:spacing w:after="0"/>
        <w:ind w:left="0"/>
        <w:jc w:val="both"/>
      </w:pPr>
      <w:r>
        <w:rPr>
          <w:rFonts w:ascii="Times New Roman"/>
          <w:b w:val="false"/>
          <w:i w:val="false"/>
          <w:color w:val="000000"/>
          <w:sz w:val="28"/>
        </w:rPr>
        <w:t>
      "Түскен өтінімдер" деген 3, 4-бағандарда операторға келіп түскен өтінімдердің саны мен мың теңгемен есептелетін жалпы инвестициялар сомасы көрсетіледі;</w:t>
      </w:r>
    </w:p>
    <w:p>
      <w:pPr>
        <w:spacing w:after="0"/>
        <w:ind w:left="0"/>
        <w:jc w:val="both"/>
      </w:pPr>
      <w:r>
        <w:rPr>
          <w:rFonts w:ascii="Times New Roman"/>
          <w:b w:val="false"/>
          <w:i w:val="false"/>
          <w:color w:val="000000"/>
          <w:sz w:val="28"/>
        </w:rPr>
        <w:t>
      "Комиссияның қарауына жіберілген өтінімдер" деген 5, 6, 7 және 8-бағандарда комиссияның қарауына жіберілген өтінімдер саны, оның ішінде мен инвестициялар сомасы мың теңгеде, өтеу үлесі пайызбен және субсидия сомасы мың теңгемен көрсетіледі;</w:t>
      </w:r>
    </w:p>
    <w:p>
      <w:pPr>
        <w:spacing w:after="0"/>
        <w:ind w:left="0"/>
        <w:jc w:val="both"/>
      </w:pPr>
      <w:r>
        <w:rPr>
          <w:rFonts w:ascii="Times New Roman"/>
          <w:b w:val="false"/>
          <w:i w:val="false"/>
          <w:color w:val="000000"/>
          <w:sz w:val="28"/>
        </w:rPr>
        <w:t>
      "Оператор жұмысындағы өтінімдер саны" деген 9, 10-бағандарда оператор жұмысындағы өтінімдер саны, атап айтқанда инвестициялар сомасы мың теңгемен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