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681a" w14:textId="5476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Қазынашылық комитетінің облыстар, Астана және Алматы қалалары бойынша Қазынашылық департаменттері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комитеті төрағасының 2015 жылғы 15 қазандағы № 127 бұйрығы. Қазақстан Республикасының Әділет министрлігінде 2015 жылы 20 қарашада № 12308 болып тіркелді. Күші жойылды - Қазақстан Республикасы Қаржы министрлігі Қазынашылық комитетінің 2022 жылғы 25 тамыздағы № 4146 бұйрығымен.</w:t>
      </w:r>
    </w:p>
    <w:p>
      <w:pPr>
        <w:spacing w:after="0"/>
        <w:ind w:left="0"/>
        <w:jc w:val="both"/>
      </w:pPr>
      <w:r>
        <w:rPr>
          <w:rFonts w:ascii="Times New Roman"/>
          <w:b w:val="false"/>
          <w:i w:val="false"/>
          <w:color w:val="ff0000"/>
          <w:sz w:val="28"/>
        </w:rPr>
        <w:t xml:space="preserve">
      Ескерту. Күші жойылды - ҚР Қаржы министрлігі Қазынашылық комитетінің 25.08.2022 </w:t>
      </w:r>
      <w:r>
        <w:rPr>
          <w:rFonts w:ascii="Times New Roman"/>
          <w:b w:val="false"/>
          <w:i w:val="false"/>
          <w:color w:val="ff0000"/>
          <w:sz w:val="28"/>
        </w:rPr>
        <w:t>№ 4146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81" w:id="0"/>
    <w:p>
      <w:pPr>
        <w:spacing w:after="0"/>
        <w:ind w:left="0"/>
        <w:jc w:val="both"/>
      </w:pPr>
      <w:r>
        <w:rPr>
          <w:rFonts w:ascii="Times New Roman"/>
          <w:b w:val="false"/>
          <w:i w:val="false"/>
          <w:color w:val="000000"/>
          <w:sz w:val="28"/>
        </w:rPr>
        <w:t xml:space="preserve">
      Қазақстан Республикасы Қаржы министрінің 2015 жылғы 7 тамыздағы № 436 "Қазақстан Республикасының Қаржы министрлігі Қазынашылық комитеті туралы ережені бекіту туралы" бұйрығына сәйкес </w:t>
      </w:r>
      <w:r>
        <w:rPr>
          <w:rFonts w:ascii="Times New Roman"/>
          <w:b/>
          <w:i w:val="false"/>
          <w:color w:val="000000"/>
          <w:sz w:val="28"/>
        </w:rPr>
        <w:t>БҰЙЫРАМЫН:</w:t>
      </w:r>
    </w:p>
    <w:bookmarkEnd w:id="0"/>
    <w:bookmarkStart w:name="z182" w:id="1"/>
    <w:p>
      <w:pPr>
        <w:spacing w:after="0"/>
        <w:ind w:left="0"/>
        <w:jc w:val="both"/>
      </w:pPr>
      <w:r>
        <w:rPr>
          <w:rFonts w:ascii="Times New Roman"/>
          <w:b w:val="false"/>
          <w:i w:val="false"/>
          <w:color w:val="000000"/>
          <w:sz w:val="28"/>
        </w:rPr>
        <w:t>
      1. Қоса беріліп отырған:</w:t>
      </w:r>
    </w:p>
    <w:bookmarkEnd w:id="1"/>
    <w:bookmarkStart w:name="z183" w:id="2"/>
    <w:p>
      <w:pPr>
        <w:spacing w:after="0"/>
        <w:ind w:left="0"/>
        <w:jc w:val="both"/>
      </w:pPr>
      <w:r>
        <w:rPr>
          <w:rFonts w:ascii="Times New Roman"/>
          <w:b w:val="false"/>
          <w:i w:val="false"/>
          <w:color w:val="000000"/>
          <w:sz w:val="28"/>
        </w:rPr>
        <w:t xml:space="preserve">
      1) Қазақстан Республикасының Қаржы министрлігі Қазынашылық комитетінің Ақмола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 xml:space="preserve">; </w:t>
      </w:r>
    </w:p>
    <w:bookmarkEnd w:id="2"/>
    <w:bookmarkStart w:name="z184" w:id="3"/>
    <w:p>
      <w:pPr>
        <w:spacing w:after="0"/>
        <w:ind w:left="0"/>
        <w:jc w:val="both"/>
      </w:pPr>
      <w:r>
        <w:rPr>
          <w:rFonts w:ascii="Times New Roman"/>
          <w:b w:val="false"/>
          <w:i w:val="false"/>
          <w:color w:val="000000"/>
          <w:sz w:val="28"/>
        </w:rPr>
        <w:t xml:space="preserve">
      2) Қазақстан Республикасының Қаржы министрлігі Қазынашылық комитетінің Алматы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185" w:id="4"/>
    <w:p>
      <w:pPr>
        <w:spacing w:after="0"/>
        <w:ind w:left="0"/>
        <w:jc w:val="both"/>
      </w:pPr>
      <w:r>
        <w:rPr>
          <w:rFonts w:ascii="Times New Roman"/>
          <w:b w:val="false"/>
          <w:i w:val="false"/>
          <w:color w:val="000000"/>
          <w:sz w:val="28"/>
        </w:rPr>
        <w:t xml:space="preserve">
      3) Қазақстан Республикасының Қаржы министрлігі Қазынашылық комитетінің Ақтөбе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4"/>
    <w:bookmarkStart w:name="z186" w:id="5"/>
    <w:p>
      <w:pPr>
        <w:spacing w:after="0"/>
        <w:ind w:left="0"/>
        <w:jc w:val="both"/>
      </w:pPr>
      <w:r>
        <w:rPr>
          <w:rFonts w:ascii="Times New Roman"/>
          <w:b w:val="false"/>
          <w:i w:val="false"/>
          <w:color w:val="000000"/>
          <w:sz w:val="28"/>
        </w:rPr>
        <w:t xml:space="preserve">
      4) Қазақстан Республикасының Қаржы министрлігі Қазынашылық комитетінің Атырау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5"/>
    <w:bookmarkStart w:name="z187" w:id="6"/>
    <w:p>
      <w:pPr>
        <w:spacing w:after="0"/>
        <w:ind w:left="0"/>
        <w:jc w:val="both"/>
      </w:pPr>
      <w:r>
        <w:rPr>
          <w:rFonts w:ascii="Times New Roman"/>
          <w:b w:val="false"/>
          <w:i w:val="false"/>
          <w:color w:val="000000"/>
          <w:sz w:val="28"/>
        </w:rPr>
        <w:t xml:space="preserve">
      5) Қазақстан Республикасының Қаржы министрлігі Қазынашылық комитетінің Шығыс Қазақстан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6"/>
    <w:bookmarkStart w:name="z188" w:id="7"/>
    <w:p>
      <w:pPr>
        <w:spacing w:after="0"/>
        <w:ind w:left="0"/>
        <w:jc w:val="both"/>
      </w:pPr>
      <w:r>
        <w:rPr>
          <w:rFonts w:ascii="Times New Roman"/>
          <w:b w:val="false"/>
          <w:i w:val="false"/>
          <w:color w:val="000000"/>
          <w:sz w:val="28"/>
        </w:rPr>
        <w:t xml:space="preserve">
      6) Қазақстан Республикасының Қаржы министрлігі Қазынашылық комитетінің Жамбыл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7"/>
    <w:bookmarkStart w:name="z189" w:id="8"/>
    <w:p>
      <w:pPr>
        <w:spacing w:after="0"/>
        <w:ind w:left="0"/>
        <w:jc w:val="both"/>
      </w:pPr>
      <w:r>
        <w:rPr>
          <w:rFonts w:ascii="Times New Roman"/>
          <w:b w:val="false"/>
          <w:i w:val="false"/>
          <w:color w:val="000000"/>
          <w:sz w:val="28"/>
        </w:rPr>
        <w:t xml:space="preserve">
      7) Қазақстан Республикасының Қаржы министрлігі Қазынашылық комитетінің Батыс Қазақстан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8"/>
    <w:bookmarkStart w:name="z190" w:id="9"/>
    <w:p>
      <w:pPr>
        <w:spacing w:after="0"/>
        <w:ind w:left="0"/>
        <w:jc w:val="both"/>
      </w:pPr>
      <w:r>
        <w:rPr>
          <w:rFonts w:ascii="Times New Roman"/>
          <w:b w:val="false"/>
          <w:i w:val="false"/>
          <w:color w:val="000000"/>
          <w:sz w:val="28"/>
        </w:rPr>
        <w:t xml:space="preserve">
      8) Қазақстан Республикасының Қаржы министрлігі Қазынашылық комитетінің Қарағанды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9"/>
    <w:bookmarkStart w:name="z191" w:id="10"/>
    <w:p>
      <w:pPr>
        <w:spacing w:after="0"/>
        <w:ind w:left="0"/>
        <w:jc w:val="both"/>
      </w:pPr>
      <w:r>
        <w:rPr>
          <w:rFonts w:ascii="Times New Roman"/>
          <w:b w:val="false"/>
          <w:i w:val="false"/>
          <w:color w:val="000000"/>
          <w:sz w:val="28"/>
        </w:rPr>
        <w:t xml:space="preserve">
      9) Қазақстан Республикасының Қаржы министрлігі Қазынашылық комитетінің Қостанай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0"/>
    <w:bookmarkStart w:name="z192" w:id="11"/>
    <w:p>
      <w:pPr>
        <w:spacing w:after="0"/>
        <w:ind w:left="0"/>
        <w:jc w:val="both"/>
      </w:pPr>
      <w:r>
        <w:rPr>
          <w:rFonts w:ascii="Times New Roman"/>
          <w:b w:val="false"/>
          <w:i w:val="false"/>
          <w:color w:val="000000"/>
          <w:sz w:val="28"/>
        </w:rPr>
        <w:t xml:space="preserve">
      10) Қазақстан Республикасының Қаржы министрлігі Қазынашылық комитетінің Қызылорда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1"/>
    <w:bookmarkStart w:name="z193" w:id="12"/>
    <w:p>
      <w:pPr>
        <w:spacing w:after="0"/>
        <w:ind w:left="0"/>
        <w:jc w:val="both"/>
      </w:pPr>
      <w:r>
        <w:rPr>
          <w:rFonts w:ascii="Times New Roman"/>
          <w:b w:val="false"/>
          <w:i w:val="false"/>
          <w:color w:val="000000"/>
          <w:sz w:val="28"/>
        </w:rPr>
        <w:t xml:space="preserve">
      11) Қазақстан Республикасының Қаржы министрлігі Қазынашылық комитетінің Маңғыстау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2"/>
    <w:bookmarkStart w:name="z194" w:id="13"/>
    <w:p>
      <w:pPr>
        <w:spacing w:after="0"/>
        <w:ind w:left="0"/>
        <w:jc w:val="both"/>
      </w:pPr>
      <w:r>
        <w:rPr>
          <w:rFonts w:ascii="Times New Roman"/>
          <w:b w:val="false"/>
          <w:i w:val="false"/>
          <w:color w:val="000000"/>
          <w:sz w:val="28"/>
        </w:rPr>
        <w:t xml:space="preserve">
      12) Қазақстан Республикасының Қаржы министрлігі Қазынашылық комитетінің Павлодар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3"/>
    <w:bookmarkStart w:name="z195" w:id="14"/>
    <w:p>
      <w:pPr>
        <w:spacing w:after="0"/>
        <w:ind w:left="0"/>
        <w:jc w:val="both"/>
      </w:pPr>
      <w:r>
        <w:rPr>
          <w:rFonts w:ascii="Times New Roman"/>
          <w:b w:val="false"/>
          <w:i w:val="false"/>
          <w:color w:val="000000"/>
          <w:sz w:val="28"/>
        </w:rPr>
        <w:t xml:space="preserve">
      13) Қазақстан Республикасының Қаржы министрлігі Қазынашылық комитетінің Солтүстік Қазақстан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4"/>
    <w:bookmarkStart w:name="z196" w:id="15"/>
    <w:p>
      <w:pPr>
        <w:spacing w:after="0"/>
        <w:ind w:left="0"/>
        <w:jc w:val="both"/>
      </w:pPr>
      <w:r>
        <w:rPr>
          <w:rFonts w:ascii="Times New Roman"/>
          <w:b w:val="false"/>
          <w:i w:val="false"/>
          <w:color w:val="000000"/>
          <w:sz w:val="28"/>
        </w:rPr>
        <w:t xml:space="preserve">
      14) Қазақстан Республикасының Қаржы министрлігі Қазынашылық комитетінің Оңтүстік Қазақстан облысы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5"/>
    <w:bookmarkStart w:name="z197" w:id="16"/>
    <w:p>
      <w:pPr>
        <w:spacing w:after="0"/>
        <w:ind w:left="0"/>
        <w:jc w:val="both"/>
      </w:pPr>
      <w:r>
        <w:rPr>
          <w:rFonts w:ascii="Times New Roman"/>
          <w:b w:val="false"/>
          <w:i w:val="false"/>
          <w:color w:val="000000"/>
          <w:sz w:val="28"/>
        </w:rPr>
        <w:t xml:space="preserve">
      15) Қазақстан Республикасының Қаржы министрлігі Қазынашылық комитетінің Астана қаласы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w:t>
      </w:r>
    </w:p>
    <w:bookmarkEnd w:id="16"/>
    <w:bookmarkStart w:name="z198" w:id="17"/>
    <w:p>
      <w:pPr>
        <w:spacing w:after="0"/>
        <w:ind w:left="0"/>
        <w:jc w:val="both"/>
      </w:pPr>
      <w:r>
        <w:rPr>
          <w:rFonts w:ascii="Times New Roman"/>
          <w:b w:val="false"/>
          <w:i w:val="false"/>
          <w:color w:val="000000"/>
          <w:sz w:val="28"/>
        </w:rPr>
        <w:t xml:space="preserve">
      16) Қазақстан Республикасының Қаржы министрлігі Қазынашылық комитетінің Алматы қаласы бойынша Қазынашылық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7"/>
    <w:bookmarkStart w:name="z199" w:id="18"/>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комитетінің Кадр қызметі басқармасы (К.Б.Арыстанбекова) заңнамада белгіленген тәртіппен мыналарды:</w:t>
      </w:r>
    </w:p>
    <w:bookmarkEnd w:id="18"/>
    <w:bookmarkStart w:name="z200" w:id="19"/>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19"/>
    <w:bookmarkStart w:name="z201" w:id="20"/>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күнтізбелік он күн ішінде оның мерзімді баспа басылымдарында және "Әділет" ақпараттық-құқықтық жүйесінде ресми жариялауға жіберілуін;</w:t>
      </w:r>
    </w:p>
    <w:bookmarkEnd w:id="20"/>
    <w:bookmarkStart w:name="z202" w:id="21"/>
    <w:p>
      <w:pPr>
        <w:spacing w:after="0"/>
        <w:ind w:left="0"/>
        <w:jc w:val="both"/>
      </w:pPr>
      <w:r>
        <w:rPr>
          <w:rFonts w:ascii="Times New Roman"/>
          <w:b w:val="false"/>
          <w:i w:val="false"/>
          <w:color w:val="000000"/>
          <w:sz w:val="28"/>
        </w:rPr>
        <w:t>
      3) осы бұйрықтың Қазақстан Республикасы Қаржы министрлігі Қазынашылық комитетінің интернет-ресурсында орналастырылуын қамтамасыз етсін.</w:t>
      </w:r>
    </w:p>
    <w:bookmarkEnd w:id="21"/>
    <w:bookmarkStart w:name="z203" w:id="22"/>
    <w:p>
      <w:pPr>
        <w:spacing w:after="0"/>
        <w:ind w:left="0"/>
        <w:jc w:val="both"/>
      </w:pPr>
      <w:r>
        <w:rPr>
          <w:rFonts w:ascii="Times New Roman"/>
          <w:b w:val="false"/>
          <w:i w:val="false"/>
          <w:color w:val="000000"/>
          <w:sz w:val="28"/>
        </w:rPr>
        <w:t>
      3. Осы бұйрық алғаш ресми жарияланған күнінен кейін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Баеділов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2" w:id="23"/>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Ақмола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3"/>
    <w:bookmarkStart w:name="z4" w:id="24"/>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Ақмола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24"/>
    <w:bookmarkStart w:name="z204" w:id="25"/>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25"/>
    <w:bookmarkStart w:name="z205" w:id="26"/>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26"/>
    <w:bookmarkStart w:name="z206" w:id="27"/>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27"/>
    <w:bookmarkStart w:name="z207" w:id="28"/>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28"/>
    <w:bookmarkStart w:name="z208" w:id="29"/>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29"/>
    <w:bookmarkStart w:name="z209" w:id="30"/>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30"/>
    <w:bookmarkStart w:name="z210" w:id="31"/>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31"/>
    <w:bookmarkStart w:name="z211" w:id="32"/>
    <w:p>
      <w:pPr>
        <w:spacing w:after="0"/>
        <w:ind w:left="0"/>
        <w:jc w:val="both"/>
      </w:pPr>
      <w:r>
        <w:rPr>
          <w:rFonts w:ascii="Times New Roman"/>
          <w:b w:val="false"/>
          <w:i w:val="false"/>
          <w:color w:val="000000"/>
          <w:sz w:val="28"/>
        </w:rPr>
        <w:t>
      9. Заңды тұлғаның орналасқан жері: 020000, Қазақстан Республикасы, Ақмола облысы, Көкшетау қаласы, Горький көшесі, 73А үй.</w:t>
      </w:r>
    </w:p>
    <w:bookmarkEnd w:id="32"/>
    <w:bookmarkStart w:name="z212" w:id="33"/>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Ақмола облысы бойынша Қазынашылық департаменті" республикалық мемлекеттік мекемесі.</w:t>
      </w:r>
    </w:p>
    <w:bookmarkEnd w:id="33"/>
    <w:bookmarkStart w:name="z213" w:id="34"/>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34"/>
    <w:bookmarkStart w:name="z214" w:id="35"/>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35"/>
    <w:bookmarkStart w:name="z215" w:id="36"/>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келісім-шарттық қатынастарға түсуге тыйым салынады.</w:t>
      </w:r>
    </w:p>
    <w:bookmarkEnd w:id="36"/>
    <w:bookmarkStart w:name="z216" w:id="37"/>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37"/>
    <w:bookmarkStart w:name="z5" w:id="38"/>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38"/>
    <w:bookmarkStart w:name="z6" w:id="39"/>
    <w:p>
      <w:pPr>
        <w:spacing w:after="0"/>
        <w:ind w:left="0"/>
        <w:jc w:val="both"/>
      </w:pPr>
      <w:r>
        <w:rPr>
          <w:rFonts w:ascii="Times New Roman"/>
          <w:b w:val="false"/>
          <w:i w:val="false"/>
          <w:color w:val="000000"/>
          <w:sz w:val="28"/>
        </w:rPr>
        <w:t>
      14. Департаменттің міндеттері:</w:t>
      </w:r>
    </w:p>
    <w:bookmarkEnd w:id="39"/>
    <w:bookmarkStart w:name="z217" w:id="40"/>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40"/>
    <w:bookmarkStart w:name="z218" w:id="41"/>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41"/>
    <w:bookmarkStart w:name="z219" w:id="42"/>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42"/>
    <w:bookmarkStart w:name="z220" w:id="43"/>
    <w:p>
      <w:pPr>
        <w:spacing w:after="0"/>
        <w:ind w:left="0"/>
        <w:jc w:val="both"/>
      </w:pPr>
      <w:r>
        <w:rPr>
          <w:rFonts w:ascii="Times New Roman"/>
          <w:b w:val="false"/>
          <w:i w:val="false"/>
          <w:color w:val="000000"/>
          <w:sz w:val="28"/>
        </w:rPr>
        <w:t>
      15. Департаменттің функциялары:</w:t>
      </w:r>
    </w:p>
    <w:bookmarkEnd w:id="43"/>
    <w:bookmarkStart w:name="z221" w:id="44"/>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44"/>
    <w:bookmarkStart w:name="z222" w:id="45"/>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45"/>
    <w:bookmarkStart w:name="z223" w:id="46"/>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46"/>
    <w:bookmarkStart w:name="z224" w:id="47"/>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47"/>
    <w:bookmarkStart w:name="z225" w:id="48"/>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48"/>
    <w:bookmarkStart w:name="z226" w:id="49"/>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49"/>
    <w:bookmarkStart w:name="z227" w:id="50"/>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50"/>
    <w:bookmarkStart w:name="z228" w:id="51"/>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51"/>
    <w:bookmarkStart w:name="z229" w:id="52"/>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52"/>
    <w:bookmarkStart w:name="z230" w:id="53"/>
    <w:p>
      <w:pPr>
        <w:spacing w:after="0"/>
        <w:ind w:left="0"/>
        <w:jc w:val="both"/>
      </w:pPr>
      <w:r>
        <w:rPr>
          <w:rFonts w:ascii="Times New Roman"/>
          <w:b w:val="false"/>
          <w:i w:val="false"/>
          <w:color w:val="000000"/>
          <w:sz w:val="28"/>
        </w:rPr>
        <w:t>
      төлемдер бойынша қаржыландырудың жеке жоспарына;</w:t>
      </w:r>
    </w:p>
    <w:bookmarkEnd w:id="53"/>
    <w:bookmarkStart w:name="z231" w:id="54"/>
    <w:p>
      <w:pPr>
        <w:spacing w:after="0"/>
        <w:ind w:left="0"/>
        <w:jc w:val="both"/>
      </w:pPr>
      <w:r>
        <w:rPr>
          <w:rFonts w:ascii="Times New Roman"/>
          <w:b w:val="false"/>
          <w:i w:val="false"/>
          <w:color w:val="000000"/>
          <w:sz w:val="28"/>
        </w:rPr>
        <w:t>
      тіркелген азаматтық-құқықтық мәмілелерге;</w:t>
      </w:r>
    </w:p>
    <w:bookmarkEnd w:id="54"/>
    <w:bookmarkStart w:name="z232" w:id="55"/>
    <w:p>
      <w:pPr>
        <w:spacing w:after="0"/>
        <w:ind w:left="0"/>
        <w:jc w:val="both"/>
      </w:pPr>
      <w:r>
        <w:rPr>
          <w:rFonts w:ascii="Times New Roman"/>
          <w:b w:val="false"/>
          <w:i w:val="false"/>
          <w:color w:val="000000"/>
          <w:sz w:val="28"/>
        </w:rPr>
        <w:t>
      бірыңғай бюджеттік сыныптамаға;</w:t>
      </w:r>
    </w:p>
    <w:bookmarkEnd w:id="55"/>
    <w:bookmarkStart w:name="z233" w:id="56"/>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56"/>
    <w:bookmarkStart w:name="z234" w:id="57"/>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57"/>
    <w:bookmarkStart w:name="z235" w:id="58"/>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58"/>
    <w:bookmarkStart w:name="z236" w:id="59"/>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59"/>
    <w:bookmarkStart w:name="z237" w:id="60"/>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60"/>
    <w:bookmarkStart w:name="z238" w:id="61"/>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61"/>
    <w:bookmarkStart w:name="z239" w:id="62"/>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62"/>
    <w:bookmarkStart w:name="z240" w:id="63"/>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63"/>
    <w:bookmarkStart w:name="z241" w:id="64"/>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64"/>
    <w:bookmarkStart w:name="z242" w:id="65"/>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65"/>
    <w:bookmarkStart w:name="z243" w:id="66"/>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66"/>
    <w:bookmarkStart w:name="z244" w:id="67"/>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67"/>
    <w:bookmarkStart w:name="z245" w:id="68"/>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68"/>
    <w:bookmarkStart w:name="z246" w:id="69"/>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69"/>
    <w:bookmarkStart w:name="z247" w:id="70"/>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70"/>
    <w:bookmarkStart w:name="z248" w:id="71"/>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71"/>
    <w:bookmarkStart w:name="z249" w:id="72"/>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72"/>
    <w:bookmarkStart w:name="z250" w:id="73"/>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73"/>
    <w:bookmarkStart w:name="z251" w:id="74"/>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74"/>
    <w:bookmarkStart w:name="z252" w:id="75"/>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75"/>
    <w:bookmarkStart w:name="z253" w:id="76"/>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76"/>
    <w:bookmarkStart w:name="z254" w:id="77"/>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77"/>
    <w:bookmarkStart w:name="z255" w:id="78"/>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78"/>
    <w:bookmarkStart w:name="z256" w:id="79"/>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79"/>
    <w:bookmarkStart w:name="z257" w:id="80"/>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80"/>
    <w:bookmarkStart w:name="z258" w:id="81"/>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81"/>
    <w:bookmarkStart w:name="z259" w:id="82"/>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82"/>
    <w:bookmarkStart w:name="z260" w:id="83"/>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83"/>
    <w:bookmarkStart w:name="z261" w:id="84"/>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84"/>
    <w:bookmarkStart w:name="z262" w:id="85"/>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85"/>
    <w:bookmarkStart w:name="z263" w:id="86"/>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86"/>
    <w:bookmarkStart w:name="z264" w:id="87"/>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87"/>
    <w:bookmarkStart w:name="z265" w:id="88"/>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88"/>
    <w:bookmarkStart w:name="z266" w:id="89"/>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89"/>
    <w:bookmarkStart w:name="z267" w:id="90"/>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90"/>
    <w:bookmarkStart w:name="z268" w:id="91"/>
    <w:p>
      <w:pPr>
        <w:spacing w:after="0"/>
        <w:ind w:left="0"/>
        <w:jc w:val="both"/>
      </w:pPr>
      <w:r>
        <w:rPr>
          <w:rFonts w:ascii="Times New Roman"/>
          <w:b w:val="false"/>
          <w:i w:val="false"/>
          <w:color w:val="000000"/>
          <w:sz w:val="28"/>
        </w:rPr>
        <w:t>
      16. Департаменттің құқықтары мен міндеттері:</w:t>
      </w:r>
    </w:p>
    <w:bookmarkEnd w:id="91"/>
    <w:bookmarkStart w:name="z269" w:id="92"/>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92"/>
    <w:bookmarkStart w:name="z270" w:id="93"/>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93"/>
    <w:bookmarkStart w:name="z271" w:id="94"/>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94"/>
    <w:bookmarkStart w:name="z272" w:id="95"/>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95"/>
    <w:bookmarkStart w:name="z273" w:id="96"/>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96"/>
    <w:bookmarkStart w:name="z274" w:id="97"/>
    <w:p>
      <w:pPr>
        <w:spacing w:after="0"/>
        <w:ind w:left="0"/>
        <w:jc w:val="both"/>
      </w:pPr>
      <w:r>
        <w:rPr>
          <w:rFonts w:ascii="Times New Roman"/>
          <w:b w:val="false"/>
          <w:i w:val="false"/>
          <w:color w:val="000000"/>
          <w:sz w:val="28"/>
        </w:rPr>
        <w:t xml:space="preserve">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w:t>
      </w:r>
      <w:r>
        <w:rPr>
          <w:rFonts w:ascii="Times New Roman"/>
          <w:b w:val="false"/>
          <w:i w:val="false"/>
          <w:color w:val="000000"/>
          <w:sz w:val="28"/>
        </w:rPr>
        <w:t>Бюджеттік кодексінің</w:t>
      </w:r>
      <w:r>
        <w:rPr>
          <w:rFonts w:ascii="Times New Roman"/>
          <w:b w:val="false"/>
          <w:i w:val="false"/>
          <w:color w:val="000000"/>
          <w:sz w:val="28"/>
        </w:rPr>
        <w:t xml:space="preserve">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97"/>
    <w:bookmarkStart w:name="z275" w:id="98"/>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98"/>
    <w:bookmarkStart w:name="z276" w:id="99"/>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99"/>
    <w:bookmarkStart w:name="z277" w:id="100"/>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00"/>
    <w:bookmarkStart w:name="z7" w:id="101"/>
    <w:p>
      <w:pPr>
        <w:spacing w:after="0"/>
        <w:ind w:left="0"/>
        <w:jc w:val="left"/>
      </w:pPr>
      <w:r>
        <w:rPr>
          <w:rFonts w:ascii="Times New Roman"/>
          <w:b/>
          <w:i w:val="false"/>
          <w:color w:val="000000"/>
        </w:rPr>
        <w:t xml:space="preserve"> 3. Департаменттің қызметін ұйымдастыру</w:t>
      </w:r>
    </w:p>
    <w:bookmarkEnd w:id="101"/>
    <w:bookmarkStart w:name="z8" w:id="102"/>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02"/>
    <w:bookmarkStart w:name="z278" w:id="103"/>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03"/>
    <w:bookmarkStart w:name="z279" w:id="104"/>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04"/>
    <w:bookmarkStart w:name="z280" w:id="105"/>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05"/>
    <w:bookmarkStart w:name="z281" w:id="106"/>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06"/>
    <w:bookmarkStart w:name="z282" w:id="107"/>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07"/>
    <w:bookmarkStart w:name="z283" w:id="108"/>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08"/>
    <w:bookmarkStart w:name="z284" w:id="109"/>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09"/>
    <w:bookmarkStart w:name="z285" w:id="110"/>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10"/>
    <w:bookmarkStart w:name="z286" w:id="111"/>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11"/>
    <w:bookmarkStart w:name="z287" w:id="112"/>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12"/>
    <w:bookmarkStart w:name="z288" w:id="113"/>
    <w:p>
      <w:pPr>
        <w:spacing w:after="0"/>
        <w:ind w:left="0"/>
        <w:jc w:val="both"/>
      </w:pPr>
      <w:r>
        <w:rPr>
          <w:rFonts w:ascii="Times New Roman"/>
          <w:b w:val="false"/>
          <w:i w:val="false"/>
          <w:color w:val="000000"/>
          <w:sz w:val="28"/>
        </w:rPr>
        <w:t>
      7) Департаменттің бұйрықтарына қол қояды;</w:t>
      </w:r>
    </w:p>
    <w:bookmarkEnd w:id="113"/>
    <w:bookmarkStart w:name="z289" w:id="114"/>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14"/>
    <w:bookmarkStart w:name="z290" w:id="115"/>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15"/>
    <w:bookmarkStart w:name="z291" w:id="116"/>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16"/>
    <w:bookmarkStart w:name="z292" w:id="117"/>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17"/>
    <w:bookmarkStart w:name="z293" w:id="118"/>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18"/>
    <w:bookmarkStart w:name="z294" w:id="119"/>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19"/>
    <w:bookmarkStart w:name="z9" w:id="120"/>
    <w:p>
      <w:pPr>
        <w:spacing w:after="0"/>
        <w:ind w:left="0"/>
        <w:jc w:val="left"/>
      </w:pPr>
      <w:r>
        <w:rPr>
          <w:rFonts w:ascii="Times New Roman"/>
          <w:b/>
          <w:i w:val="false"/>
          <w:color w:val="000000"/>
        </w:rPr>
        <w:t xml:space="preserve"> 4. Департаменттің мүлкі</w:t>
      </w:r>
    </w:p>
    <w:bookmarkEnd w:id="120"/>
    <w:bookmarkStart w:name="z10" w:id="121"/>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21"/>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295" w:id="122"/>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22"/>
    <w:bookmarkStart w:name="z296" w:id="123"/>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23"/>
    <w:bookmarkStart w:name="z11" w:id="124"/>
    <w:p>
      <w:pPr>
        <w:spacing w:after="0"/>
        <w:ind w:left="0"/>
        <w:jc w:val="left"/>
      </w:pPr>
      <w:r>
        <w:rPr>
          <w:rFonts w:ascii="Times New Roman"/>
          <w:b/>
          <w:i w:val="false"/>
          <w:color w:val="000000"/>
        </w:rPr>
        <w:t xml:space="preserve"> 5. Департаментті қайта ұйымдастыру және тарату</w:t>
      </w:r>
    </w:p>
    <w:bookmarkEnd w:id="124"/>
    <w:bookmarkStart w:name="z12" w:id="12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4" w:id="126"/>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Алматы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26"/>
    <w:bookmarkStart w:name="z16" w:id="127"/>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Алматы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27"/>
    <w:bookmarkStart w:name="z297" w:id="128"/>
    <w:p>
      <w:pPr>
        <w:spacing w:after="0"/>
        <w:ind w:left="0"/>
        <w:jc w:val="both"/>
      </w:pPr>
      <w:r>
        <w:rPr>
          <w:rFonts w:ascii="Times New Roman"/>
          <w:b w:val="false"/>
          <w:i w:val="false"/>
          <w:color w:val="000000"/>
          <w:sz w:val="28"/>
        </w:rPr>
        <w:t>
      2. Департамент өз қызметінде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28"/>
    <w:bookmarkStart w:name="z298" w:id="129"/>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29"/>
    <w:bookmarkStart w:name="z299" w:id="130"/>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130"/>
    <w:bookmarkStart w:name="z300" w:id="131"/>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31"/>
    <w:bookmarkStart w:name="z301" w:id="132"/>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32"/>
    <w:bookmarkStart w:name="z302" w:id="133"/>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33"/>
    <w:bookmarkStart w:name="z303" w:id="134"/>
    <w:p>
      <w:pPr>
        <w:spacing w:after="0"/>
        <w:ind w:left="0"/>
        <w:jc w:val="both"/>
      </w:pPr>
      <w:r>
        <w:rPr>
          <w:rFonts w:ascii="Times New Roman"/>
          <w:b w:val="false"/>
          <w:i w:val="false"/>
          <w:color w:val="000000"/>
          <w:sz w:val="28"/>
        </w:rPr>
        <w:t>
      8. Департаменттің құрылымы құрылымы мен штат санының</w:t>
      </w:r>
    </w:p>
    <w:bookmarkEnd w:id="134"/>
    <w:bookmarkStart w:name="z304" w:id="135"/>
    <w:p>
      <w:pPr>
        <w:spacing w:after="0"/>
        <w:ind w:left="0"/>
        <w:jc w:val="both"/>
      </w:pPr>
      <w:r>
        <w:rPr>
          <w:rFonts w:ascii="Times New Roman"/>
          <w:b w:val="false"/>
          <w:i w:val="false"/>
          <w:color w:val="000000"/>
          <w:sz w:val="28"/>
        </w:rPr>
        <w:t>
      лимиті Қазақстан Республикасының қолданыстағы заңнамасына сәйкес бекітіледі.</w:t>
      </w:r>
    </w:p>
    <w:bookmarkEnd w:id="135"/>
    <w:bookmarkStart w:name="z305" w:id="136"/>
    <w:p>
      <w:pPr>
        <w:spacing w:after="0"/>
        <w:ind w:left="0"/>
        <w:jc w:val="both"/>
      </w:pPr>
      <w:r>
        <w:rPr>
          <w:rFonts w:ascii="Times New Roman"/>
          <w:b w:val="false"/>
          <w:i w:val="false"/>
          <w:color w:val="000000"/>
          <w:sz w:val="28"/>
        </w:rPr>
        <w:t>
      9. Заңды тұлғаның орналасқан жері: 040008, Қазақстан Республикасы, Алматы облысы, Талдықорған қаласы, Біржан сал көшесі, № 130/132 үй.</w:t>
      </w:r>
    </w:p>
    <w:bookmarkEnd w:id="136"/>
    <w:bookmarkStart w:name="z306" w:id="137"/>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Алматы облысы бойынша Қазынашылық департаменті" республикалық мемлекеттік мекемесі.</w:t>
      </w:r>
    </w:p>
    <w:bookmarkEnd w:id="137"/>
    <w:bookmarkStart w:name="z307" w:id="138"/>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38"/>
    <w:bookmarkStart w:name="z308" w:id="139"/>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39"/>
    <w:bookmarkStart w:name="z309" w:id="140"/>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40"/>
    <w:bookmarkStart w:name="z310" w:id="141"/>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41"/>
    <w:bookmarkStart w:name="z17" w:id="142"/>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42"/>
    <w:bookmarkStart w:name="z18" w:id="143"/>
    <w:p>
      <w:pPr>
        <w:spacing w:after="0"/>
        <w:ind w:left="0"/>
        <w:jc w:val="both"/>
      </w:pPr>
      <w:r>
        <w:rPr>
          <w:rFonts w:ascii="Times New Roman"/>
          <w:b w:val="false"/>
          <w:i w:val="false"/>
          <w:color w:val="000000"/>
          <w:sz w:val="28"/>
        </w:rPr>
        <w:t>
      14. Департаменттің міндеттері:</w:t>
      </w:r>
    </w:p>
    <w:bookmarkEnd w:id="143"/>
    <w:bookmarkStart w:name="z311" w:id="144"/>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44"/>
    <w:bookmarkStart w:name="z312" w:id="145"/>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45"/>
    <w:bookmarkStart w:name="z313" w:id="146"/>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46"/>
    <w:bookmarkStart w:name="z314" w:id="147"/>
    <w:p>
      <w:pPr>
        <w:spacing w:after="0"/>
        <w:ind w:left="0"/>
        <w:jc w:val="both"/>
      </w:pPr>
      <w:r>
        <w:rPr>
          <w:rFonts w:ascii="Times New Roman"/>
          <w:b w:val="false"/>
          <w:i w:val="false"/>
          <w:color w:val="000000"/>
          <w:sz w:val="28"/>
        </w:rPr>
        <w:t>
      15. Департаменттің функциялары:</w:t>
      </w:r>
    </w:p>
    <w:bookmarkEnd w:id="147"/>
    <w:bookmarkStart w:name="z315" w:id="148"/>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48"/>
    <w:bookmarkStart w:name="z316" w:id="149"/>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49"/>
    <w:bookmarkStart w:name="z317" w:id="150"/>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50"/>
    <w:bookmarkStart w:name="z318" w:id="151"/>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51"/>
    <w:bookmarkStart w:name="z319" w:id="152"/>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52"/>
    <w:bookmarkStart w:name="z320" w:id="153"/>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53"/>
    <w:bookmarkStart w:name="z321" w:id="154"/>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54"/>
    <w:bookmarkStart w:name="z322" w:id="155"/>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55"/>
    <w:bookmarkStart w:name="z323" w:id="156"/>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56"/>
    <w:bookmarkStart w:name="z324" w:id="157"/>
    <w:p>
      <w:pPr>
        <w:spacing w:after="0"/>
        <w:ind w:left="0"/>
        <w:jc w:val="both"/>
      </w:pPr>
      <w:r>
        <w:rPr>
          <w:rFonts w:ascii="Times New Roman"/>
          <w:b w:val="false"/>
          <w:i w:val="false"/>
          <w:color w:val="000000"/>
          <w:sz w:val="28"/>
        </w:rPr>
        <w:t>
      төлемдер бойынша қаржыландырудың жеке жоспарына;</w:t>
      </w:r>
    </w:p>
    <w:bookmarkEnd w:id="157"/>
    <w:bookmarkStart w:name="z325" w:id="158"/>
    <w:p>
      <w:pPr>
        <w:spacing w:after="0"/>
        <w:ind w:left="0"/>
        <w:jc w:val="both"/>
      </w:pPr>
      <w:r>
        <w:rPr>
          <w:rFonts w:ascii="Times New Roman"/>
          <w:b w:val="false"/>
          <w:i w:val="false"/>
          <w:color w:val="000000"/>
          <w:sz w:val="28"/>
        </w:rPr>
        <w:t>
      тіркелген азаматтық-құқықтық мәмілелерге;</w:t>
      </w:r>
    </w:p>
    <w:bookmarkEnd w:id="158"/>
    <w:bookmarkStart w:name="z326" w:id="159"/>
    <w:p>
      <w:pPr>
        <w:spacing w:after="0"/>
        <w:ind w:left="0"/>
        <w:jc w:val="both"/>
      </w:pPr>
      <w:r>
        <w:rPr>
          <w:rFonts w:ascii="Times New Roman"/>
          <w:b w:val="false"/>
          <w:i w:val="false"/>
          <w:color w:val="000000"/>
          <w:sz w:val="28"/>
        </w:rPr>
        <w:t>
      бірыңғай бюджеттік сыныптамаға;</w:t>
      </w:r>
    </w:p>
    <w:bookmarkEnd w:id="159"/>
    <w:bookmarkStart w:name="z327" w:id="160"/>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60"/>
    <w:bookmarkStart w:name="z328" w:id="161"/>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61"/>
    <w:bookmarkStart w:name="z329" w:id="162"/>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62"/>
    <w:bookmarkStart w:name="z330" w:id="163"/>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63"/>
    <w:bookmarkStart w:name="z331" w:id="164"/>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64"/>
    <w:bookmarkStart w:name="z332" w:id="165"/>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65"/>
    <w:bookmarkStart w:name="z333" w:id="166"/>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166"/>
    <w:bookmarkStart w:name="z334" w:id="167"/>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67"/>
    <w:bookmarkStart w:name="z335" w:id="168"/>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68"/>
    <w:bookmarkStart w:name="z336" w:id="169"/>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69"/>
    <w:bookmarkStart w:name="z337" w:id="170"/>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70"/>
    <w:bookmarkStart w:name="z338" w:id="171"/>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71"/>
    <w:bookmarkStart w:name="z339" w:id="172"/>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72"/>
    <w:bookmarkStart w:name="z340" w:id="173"/>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73"/>
    <w:bookmarkStart w:name="z341" w:id="174"/>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74"/>
    <w:bookmarkStart w:name="z342" w:id="175"/>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75"/>
    <w:bookmarkStart w:name="z343" w:id="176"/>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76"/>
    <w:bookmarkStart w:name="z344" w:id="177"/>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77"/>
    <w:bookmarkStart w:name="z345" w:id="178"/>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78"/>
    <w:bookmarkStart w:name="z346" w:id="179"/>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79"/>
    <w:bookmarkStart w:name="z347" w:id="180"/>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80"/>
    <w:bookmarkStart w:name="z348" w:id="181"/>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81"/>
    <w:bookmarkStart w:name="z349" w:id="182"/>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82"/>
    <w:bookmarkStart w:name="z350" w:id="183"/>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83"/>
    <w:bookmarkStart w:name="z351" w:id="184"/>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84"/>
    <w:bookmarkStart w:name="z352" w:id="185"/>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85"/>
    <w:bookmarkStart w:name="z353" w:id="186"/>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86"/>
    <w:bookmarkStart w:name="z354" w:id="187"/>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87"/>
    <w:bookmarkStart w:name="z355" w:id="188"/>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88"/>
    <w:bookmarkStart w:name="z356" w:id="189"/>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89"/>
    <w:bookmarkStart w:name="z357" w:id="190"/>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90"/>
    <w:bookmarkStart w:name="z358" w:id="191"/>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91"/>
    <w:bookmarkStart w:name="z359" w:id="192"/>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92"/>
    <w:bookmarkStart w:name="z360" w:id="193"/>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93"/>
    <w:bookmarkStart w:name="z361" w:id="194"/>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94"/>
    <w:bookmarkStart w:name="z362" w:id="195"/>
    <w:p>
      <w:pPr>
        <w:spacing w:after="0"/>
        <w:ind w:left="0"/>
        <w:jc w:val="both"/>
      </w:pPr>
      <w:r>
        <w:rPr>
          <w:rFonts w:ascii="Times New Roman"/>
          <w:b w:val="false"/>
          <w:i w:val="false"/>
          <w:color w:val="000000"/>
          <w:sz w:val="28"/>
        </w:rPr>
        <w:t>
      16. Департаменттің құқықтары мен міндеттері:</w:t>
      </w:r>
    </w:p>
    <w:bookmarkEnd w:id="195"/>
    <w:bookmarkStart w:name="z363" w:id="196"/>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96"/>
    <w:bookmarkStart w:name="z364" w:id="197"/>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97"/>
    <w:bookmarkStart w:name="z365" w:id="198"/>
    <w:p>
      <w:pPr>
        <w:spacing w:after="0"/>
        <w:ind w:left="0"/>
        <w:jc w:val="both"/>
      </w:pPr>
      <w:r>
        <w:rPr>
          <w:rFonts w:ascii="Times New Roman"/>
          <w:b w:val="false"/>
          <w:i w:val="false"/>
          <w:color w:val="000000"/>
          <w:sz w:val="28"/>
        </w:rPr>
        <w:t>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w:t>
      </w:r>
    </w:p>
    <w:bookmarkEnd w:id="198"/>
    <w:bookmarkStart w:name="z366" w:id="199"/>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99"/>
    <w:bookmarkStart w:name="z367" w:id="200"/>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200"/>
    <w:bookmarkStart w:name="z368" w:id="201"/>
    <w:p>
      <w:pPr>
        <w:spacing w:after="0"/>
        <w:ind w:left="0"/>
        <w:jc w:val="both"/>
      </w:pPr>
      <w:r>
        <w:rPr>
          <w:rFonts w:ascii="Times New Roman"/>
          <w:b w:val="false"/>
          <w:i w:val="false"/>
          <w:color w:val="000000"/>
          <w:sz w:val="28"/>
        </w:rPr>
        <w:t xml:space="preserve">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w:t>
      </w:r>
      <w:r>
        <w:rPr>
          <w:rFonts w:ascii="Times New Roman"/>
          <w:b w:val="false"/>
          <w:i w:val="false"/>
          <w:color w:val="000000"/>
          <w:sz w:val="28"/>
        </w:rPr>
        <w:t>Бюджеттік кодексінің</w:t>
      </w:r>
      <w:r>
        <w:rPr>
          <w:rFonts w:ascii="Times New Roman"/>
          <w:b w:val="false"/>
          <w:i w:val="false"/>
          <w:color w:val="000000"/>
          <w:sz w:val="28"/>
        </w:rPr>
        <w:t xml:space="preserve">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201"/>
    <w:bookmarkStart w:name="z369" w:id="202"/>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202"/>
    <w:bookmarkStart w:name="z370" w:id="203"/>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203"/>
    <w:bookmarkStart w:name="z371" w:id="204"/>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204"/>
    <w:bookmarkStart w:name="z19" w:id="205"/>
    <w:p>
      <w:pPr>
        <w:spacing w:after="0"/>
        <w:ind w:left="0"/>
        <w:jc w:val="left"/>
      </w:pPr>
      <w:r>
        <w:rPr>
          <w:rFonts w:ascii="Times New Roman"/>
          <w:b/>
          <w:i w:val="false"/>
          <w:color w:val="000000"/>
        </w:rPr>
        <w:t xml:space="preserve"> 3. Департаменттің қызметін ұйымдастыру</w:t>
      </w:r>
    </w:p>
    <w:bookmarkEnd w:id="205"/>
    <w:bookmarkStart w:name="z20" w:id="206"/>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206"/>
    <w:bookmarkStart w:name="z372" w:id="207"/>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207"/>
    <w:bookmarkStart w:name="z373" w:id="208"/>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208"/>
    <w:bookmarkStart w:name="z374" w:id="209"/>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209"/>
    <w:bookmarkStart w:name="z375" w:id="210"/>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210"/>
    <w:bookmarkStart w:name="z376" w:id="211"/>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211"/>
    <w:bookmarkStart w:name="z377" w:id="212"/>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212"/>
    <w:bookmarkStart w:name="z378" w:id="213"/>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213"/>
    <w:bookmarkStart w:name="z379" w:id="214"/>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214"/>
    <w:bookmarkStart w:name="z380" w:id="215"/>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215"/>
    <w:bookmarkStart w:name="z381" w:id="216"/>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216"/>
    <w:bookmarkStart w:name="z382" w:id="217"/>
    <w:p>
      <w:pPr>
        <w:spacing w:after="0"/>
        <w:ind w:left="0"/>
        <w:jc w:val="both"/>
      </w:pPr>
      <w:r>
        <w:rPr>
          <w:rFonts w:ascii="Times New Roman"/>
          <w:b w:val="false"/>
          <w:i w:val="false"/>
          <w:color w:val="000000"/>
          <w:sz w:val="28"/>
        </w:rPr>
        <w:t>
      7) Департаменттің бұйрықтарына қол қояды;</w:t>
      </w:r>
    </w:p>
    <w:bookmarkEnd w:id="217"/>
    <w:bookmarkStart w:name="z383" w:id="218"/>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218"/>
    <w:bookmarkStart w:name="z384" w:id="219"/>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219"/>
    <w:bookmarkStart w:name="z385" w:id="220"/>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220"/>
    <w:bookmarkStart w:name="z386" w:id="221"/>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221"/>
    <w:bookmarkStart w:name="z387" w:id="222"/>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222"/>
    <w:bookmarkStart w:name="z388" w:id="223"/>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223"/>
    <w:bookmarkStart w:name="z21" w:id="224"/>
    <w:p>
      <w:pPr>
        <w:spacing w:after="0"/>
        <w:ind w:left="0"/>
        <w:jc w:val="left"/>
      </w:pPr>
      <w:r>
        <w:rPr>
          <w:rFonts w:ascii="Times New Roman"/>
          <w:b/>
          <w:i w:val="false"/>
          <w:color w:val="000000"/>
        </w:rPr>
        <w:t xml:space="preserve"> 4. Департаменттің мүлкі</w:t>
      </w:r>
    </w:p>
    <w:bookmarkEnd w:id="224"/>
    <w:bookmarkStart w:name="z22" w:id="225"/>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225"/>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389" w:id="226"/>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226"/>
    <w:bookmarkStart w:name="z390" w:id="227"/>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227"/>
    <w:bookmarkStart w:name="z23" w:id="228"/>
    <w:p>
      <w:pPr>
        <w:spacing w:after="0"/>
        <w:ind w:left="0"/>
        <w:jc w:val="left"/>
      </w:pPr>
      <w:r>
        <w:rPr>
          <w:rFonts w:ascii="Times New Roman"/>
          <w:b/>
          <w:i w:val="false"/>
          <w:color w:val="000000"/>
        </w:rPr>
        <w:t xml:space="preserve"> 5. Департаментті қайта ұйымдастыру және тарату</w:t>
      </w:r>
    </w:p>
    <w:bookmarkEnd w:id="228"/>
    <w:bookmarkStart w:name="z24" w:id="229"/>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26" w:id="230"/>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Ақтөбе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30"/>
    <w:bookmarkStart w:name="z28" w:id="231"/>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Ақтөбе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231"/>
    <w:bookmarkStart w:name="z391" w:id="232"/>
    <w:p>
      <w:pPr>
        <w:spacing w:after="0"/>
        <w:ind w:left="0"/>
        <w:jc w:val="both"/>
      </w:pPr>
      <w:r>
        <w:rPr>
          <w:rFonts w:ascii="Times New Roman"/>
          <w:b w:val="false"/>
          <w:i w:val="false"/>
          <w:color w:val="000000"/>
          <w:sz w:val="28"/>
        </w:rPr>
        <w:t>
      2. Департамент өз қызметінде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232"/>
    <w:bookmarkStart w:name="z392" w:id="233"/>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233"/>
    <w:bookmarkStart w:name="z393" w:id="234"/>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234"/>
    <w:bookmarkStart w:name="z394" w:id="235"/>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235"/>
    <w:bookmarkStart w:name="z395" w:id="236"/>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236"/>
    <w:bookmarkStart w:name="z396" w:id="237"/>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237"/>
    <w:bookmarkStart w:name="z397" w:id="238"/>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238"/>
    <w:bookmarkStart w:name="z398" w:id="239"/>
    <w:p>
      <w:pPr>
        <w:spacing w:after="0"/>
        <w:ind w:left="0"/>
        <w:jc w:val="both"/>
      </w:pPr>
      <w:r>
        <w:rPr>
          <w:rFonts w:ascii="Times New Roman"/>
          <w:b w:val="false"/>
          <w:i w:val="false"/>
          <w:color w:val="000000"/>
          <w:sz w:val="28"/>
        </w:rPr>
        <w:t>
      9. Заңды тұлғаның орналасқан жері: 030019, Қазақстан Республикасы, Ақтөбе облысы, Ақтөбе қаласы, Ш. Қалдаяқов көшесі, 33 үй.</w:t>
      </w:r>
    </w:p>
    <w:bookmarkEnd w:id="239"/>
    <w:bookmarkStart w:name="z399" w:id="240"/>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Ақтөбе облысы бойынша Қазынашылық департаменті" республикалық мемлекеттік мекемесі.</w:t>
      </w:r>
    </w:p>
    <w:bookmarkEnd w:id="240"/>
    <w:bookmarkStart w:name="z400" w:id="241"/>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241"/>
    <w:bookmarkStart w:name="z401" w:id="242"/>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242"/>
    <w:bookmarkStart w:name="z402" w:id="243"/>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243"/>
    <w:bookmarkStart w:name="z403" w:id="244"/>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244"/>
    <w:bookmarkStart w:name="z29" w:id="245"/>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245"/>
    <w:bookmarkStart w:name="z30" w:id="246"/>
    <w:p>
      <w:pPr>
        <w:spacing w:after="0"/>
        <w:ind w:left="0"/>
        <w:jc w:val="both"/>
      </w:pPr>
      <w:r>
        <w:rPr>
          <w:rFonts w:ascii="Times New Roman"/>
          <w:b w:val="false"/>
          <w:i w:val="false"/>
          <w:color w:val="000000"/>
          <w:sz w:val="28"/>
        </w:rPr>
        <w:t>
      14. Департаменттің міндеттері:</w:t>
      </w:r>
    </w:p>
    <w:bookmarkEnd w:id="246"/>
    <w:bookmarkStart w:name="z404" w:id="247"/>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247"/>
    <w:bookmarkStart w:name="z405" w:id="248"/>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248"/>
    <w:bookmarkStart w:name="z406" w:id="24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49"/>
    <w:bookmarkStart w:name="z407" w:id="250"/>
    <w:p>
      <w:pPr>
        <w:spacing w:after="0"/>
        <w:ind w:left="0"/>
        <w:jc w:val="both"/>
      </w:pPr>
      <w:r>
        <w:rPr>
          <w:rFonts w:ascii="Times New Roman"/>
          <w:b w:val="false"/>
          <w:i w:val="false"/>
          <w:color w:val="000000"/>
          <w:sz w:val="28"/>
        </w:rPr>
        <w:t>
      15. Департаменттің функциялары:</w:t>
      </w:r>
    </w:p>
    <w:bookmarkEnd w:id="250"/>
    <w:bookmarkStart w:name="z408" w:id="251"/>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251"/>
    <w:bookmarkStart w:name="z409" w:id="252"/>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252"/>
    <w:bookmarkStart w:name="z410" w:id="253"/>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253"/>
    <w:bookmarkStart w:name="z411" w:id="254"/>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254"/>
    <w:bookmarkStart w:name="z412" w:id="255"/>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255"/>
    <w:bookmarkStart w:name="z413" w:id="256"/>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256"/>
    <w:bookmarkStart w:name="z414" w:id="257"/>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257"/>
    <w:bookmarkStart w:name="z415" w:id="258"/>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258"/>
    <w:bookmarkStart w:name="z416" w:id="259"/>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259"/>
    <w:bookmarkStart w:name="z417" w:id="260"/>
    <w:p>
      <w:pPr>
        <w:spacing w:after="0"/>
        <w:ind w:left="0"/>
        <w:jc w:val="both"/>
      </w:pPr>
      <w:r>
        <w:rPr>
          <w:rFonts w:ascii="Times New Roman"/>
          <w:b w:val="false"/>
          <w:i w:val="false"/>
          <w:color w:val="000000"/>
          <w:sz w:val="28"/>
        </w:rPr>
        <w:t>
      төлемдер бойынша қаржыландырудың жеке жоспарына;</w:t>
      </w:r>
    </w:p>
    <w:bookmarkEnd w:id="260"/>
    <w:bookmarkStart w:name="z418" w:id="261"/>
    <w:p>
      <w:pPr>
        <w:spacing w:after="0"/>
        <w:ind w:left="0"/>
        <w:jc w:val="both"/>
      </w:pPr>
      <w:r>
        <w:rPr>
          <w:rFonts w:ascii="Times New Roman"/>
          <w:b w:val="false"/>
          <w:i w:val="false"/>
          <w:color w:val="000000"/>
          <w:sz w:val="28"/>
        </w:rPr>
        <w:t>
      тіркелген азаматтық-құқықтық мәмілелерге;</w:t>
      </w:r>
    </w:p>
    <w:bookmarkEnd w:id="261"/>
    <w:bookmarkStart w:name="z419" w:id="262"/>
    <w:p>
      <w:pPr>
        <w:spacing w:after="0"/>
        <w:ind w:left="0"/>
        <w:jc w:val="both"/>
      </w:pPr>
      <w:r>
        <w:rPr>
          <w:rFonts w:ascii="Times New Roman"/>
          <w:b w:val="false"/>
          <w:i w:val="false"/>
          <w:color w:val="000000"/>
          <w:sz w:val="28"/>
        </w:rPr>
        <w:t>
      бірыңғай бюджеттік сыныптамаға;</w:t>
      </w:r>
    </w:p>
    <w:bookmarkEnd w:id="262"/>
    <w:bookmarkStart w:name="z420" w:id="263"/>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263"/>
    <w:bookmarkStart w:name="z421" w:id="264"/>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264"/>
    <w:bookmarkStart w:name="z422" w:id="265"/>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265"/>
    <w:bookmarkStart w:name="z423" w:id="266"/>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266"/>
    <w:bookmarkStart w:name="z424" w:id="267"/>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267"/>
    <w:bookmarkStart w:name="z425" w:id="268"/>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268"/>
    <w:bookmarkStart w:name="z426" w:id="269"/>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269"/>
    <w:bookmarkStart w:name="z427" w:id="270"/>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270"/>
    <w:bookmarkStart w:name="z428" w:id="271"/>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271"/>
    <w:bookmarkStart w:name="z429" w:id="272"/>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272"/>
    <w:bookmarkStart w:name="z430" w:id="273"/>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273"/>
    <w:bookmarkStart w:name="z431" w:id="274"/>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274"/>
    <w:bookmarkStart w:name="z432" w:id="275"/>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275"/>
    <w:bookmarkStart w:name="z433" w:id="276"/>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276"/>
    <w:bookmarkStart w:name="z434" w:id="277"/>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277"/>
    <w:bookmarkStart w:name="z435" w:id="278"/>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278"/>
    <w:bookmarkStart w:name="z436" w:id="279"/>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279"/>
    <w:bookmarkStart w:name="z437" w:id="280"/>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280"/>
    <w:bookmarkStart w:name="z438" w:id="281"/>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281"/>
    <w:bookmarkStart w:name="z439" w:id="282"/>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282"/>
    <w:bookmarkStart w:name="z440" w:id="283"/>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283"/>
    <w:bookmarkStart w:name="z441" w:id="284"/>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284"/>
    <w:bookmarkStart w:name="z442" w:id="285"/>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285"/>
    <w:bookmarkStart w:name="z443" w:id="286"/>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286"/>
    <w:bookmarkStart w:name="z444" w:id="287"/>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287"/>
    <w:bookmarkStart w:name="z445" w:id="288"/>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288"/>
    <w:bookmarkStart w:name="z446" w:id="289"/>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289"/>
    <w:bookmarkStart w:name="z447" w:id="290"/>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290"/>
    <w:bookmarkStart w:name="z448" w:id="291"/>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291"/>
    <w:bookmarkStart w:name="z449" w:id="292"/>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292"/>
    <w:bookmarkStart w:name="z450" w:id="293"/>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293"/>
    <w:bookmarkStart w:name="z451" w:id="294"/>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294"/>
    <w:bookmarkStart w:name="z452" w:id="295"/>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295"/>
    <w:bookmarkStart w:name="z453" w:id="296"/>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296"/>
    <w:bookmarkStart w:name="z454" w:id="297"/>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297"/>
    <w:bookmarkStart w:name="z455" w:id="298"/>
    <w:p>
      <w:pPr>
        <w:spacing w:after="0"/>
        <w:ind w:left="0"/>
        <w:jc w:val="both"/>
      </w:pPr>
      <w:r>
        <w:rPr>
          <w:rFonts w:ascii="Times New Roman"/>
          <w:b w:val="false"/>
          <w:i w:val="false"/>
          <w:color w:val="000000"/>
          <w:sz w:val="28"/>
        </w:rPr>
        <w:t>
      16. Департаменттің құқықтары мен міндеттері:</w:t>
      </w:r>
    </w:p>
    <w:bookmarkEnd w:id="298"/>
    <w:bookmarkStart w:name="z456" w:id="299"/>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299"/>
    <w:bookmarkStart w:name="z457" w:id="300"/>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300"/>
    <w:bookmarkStart w:name="z458" w:id="301"/>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301"/>
    <w:bookmarkStart w:name="z459" w:id="302"/>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302"/>
    <w:bookmarkStart w:name="z460" w:id="303"/>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303"/>
    <w:bookmarkStart w:name="z461" w:id="304"/>
    <w:p>
      <w:pPr>
        <w:spacing w:after="0"/>
        <w:ind w:left="0"/>
        <w:jc w:val="both"/>
      </w:pPr>
      <w:r>
        <w:rPr>
          <w:rFonts w:ascii="Times New Roman"/>
          <w:b w:val="false"/>
          <w:i w:val="false"/>
          <w:color w:val="000000"/>
          <w:sz w:val="28"/>
        </w:rPr>
        <w:t xml:space="preserve">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w:t>
      </w:r>
      <w:r>
        <w:rPr>
          <w:rFonts w:ascii="Times New Roman"/>
          <w:b w:val="false"/>
          <w:i w:val="false"/>
          <w:color w:val="000000"/>
          <w:sz w:val="28"/>
        </w:rPr>
        <w:t>Бюджеттік кодексінің</w:t>
      </w:r>
      <w:r>
        <w:rPr>
          <w:rFonts w:ascii="Times New Roman"/>
          <w:b w:val="false"/>
          <w:i w:val="false"/>
          <w:color w:val="000000"/>
          <w:sz w:val="28"/>
        </w:rPr>
        <w:t xml:space="preserve">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304"/>
    <w:bookmarkStart w:name="z462" w:id="305"/>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305"/>
    <w:bookmarkStart w:name="z463" w:id="306"/>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306"/>
    <w:bookmarkStart w:name="z464" w:id="307"/>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307"/>
    <w:bookmarkStart w:name="z31" w:id="308"/>
    <w:p>
      <w:pPr>
        <w:spacing w:after="0"/>
        <w:ind w:left="0"/>
        <w:jc w:val="left"/>
      </w:pPr>
      <w:r>
        <w:rPr>
          <w:rFonts w:ascii="Times New Roman"/>
          <w:b/>
          <w:i w:val="false"/>
          <w:color w:val="000000"/>
        </w:rPr>
        <w:t xml:space="preserve"> 3. Департаменттің қызметін ұйымдастыру</w:t>
      </w:r>
    </w:p>
    <w:bookmarkEnd w:id="308"/>
    <w:bookmarkStart w:name="z32" w:id="309"/>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309"/>
    <w:bookmarkStart w:name="z465" w:id="310"/>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310"/>
    <w:bookmarkStart w:name="z466" w:id="311"/>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311"/>
    <w:bookmarkStart w:name="z467" w:id="312"/>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312"/>
    <w:bookmarkStart w:name="z468" w:id="313"/>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313"/>
    <w:bookmarkStart w:name="z469" w:id="314"/>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314"/>
    <w:bookmarkStart w:name="z470" w:id="315"/>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315"/>
    <w:bookmarkStart w:name="z471" w:id="316"/>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316"/>
    <w:bookmarkStart w:name="z472" w:id="317"/>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317"/>
    <w:bookmarkStart w:name="z473" w:id="318"/>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318"/>
    <w:bookmarkStart w:name="z474" w:id="319"/>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319"/>
    <w:bookmarkStart w:name="z475" w:id="320"/>
    <w:p>
      <w:pPr>
        <w:spacing w:after="0"/>
        <w:ind w:left="0"/>
        <w:jc w:val="both"/>
      </w:pPr>
      <w:r>
        <w:rPr>
          <w:rFonts w:ascii="Times New Roman"/>
          <w:b w:val="false"/>
          <w:i w:val="false"/>
          <w:color w:val="000000"/>
          <w:sz w:val="28"/>
        </w:rPr>
        <w:t>
      7) Департаменттің бұйрықтарына қол қояды;</w:t>
      </w:r>
    </w:p>
    <w:bookmarkEnd w:id="320"/>
    <w:bookmarkStart w:name="z476" w:id="321"/>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321"/>
    <w:bookmarkStart w:name="z477" w:id="322"/>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322"/>
    <w:bookmarkStart w:name="z478" w:id="323"/>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323"/>
    <w:bookmarkStart w:name="z479" w:id="324"/>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324"/>
    <w:bookmarkStart w:name="z480" w:id="325"/>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325"/>
    <w:bookmarkStart w:name="z481" w:id="326"/>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326"/>
    <w:bookmarkStart w:name="z33" w:id="327"/>
    <w:p>
      <w:pPr>
        <w:spacing w:after="0"/>
        <w:ind w:left="0"/>
        <w:jc w:val="left"/>
      </w:pPr>
      <w:r>
        <w:rPr>
          <w:rFonts w:ascii="Times New Roman"/>
          <w:b/>
          <w:i w:val="false"/>
          <w:color w:val="000000"/>
        </w:rPr>
        <w:t xml:space="preserve"> 4. Департаменттің мүлкі</w:t>
      </w:r>
    </w:p>
    <w:bookmarkEnd w:id="327"/>
    <w:bookmarkStart w:name="z34" w:id="328"/>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328"/>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482" w:id="329"/>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329"/>
    <w:bookmarkStart w:name="z483" w:id="330"/>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330"/>
    <w:bookmarkStart w:name="z35" w:id="331"/>
    <w:p>
      <w:pPr>
        <w:spacing w:after="0"/>
        <w:ind w:left="0"/>
        <w:jc w:val="left"/>
      </w:pPr>
      <w:r>
        <w:rPr>
          <w:rFonts w:ascii="Times New Roman"/>
          <w:b/>
          <w:i w:val="false"/>
          <w:color w:val="000000"/>
        </w:rPr>
        <w:t xml:space="preserve"> 5. Департаментті қайта ұйымдастыру және тарату</w:t>
      </w:r>
    </w:p>
    <w:bookmarkEnd w:id="331"/>
    <w:bookmarkStart w:name="z36" w:id="332"/>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38" w:id="333"/>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Атырау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33"/>
    <w:bookmarkStart w:name="z40" w:id="334"/>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Атырау облысы бойынша Қазынашылық департаменті (әрі қарай-Департамент)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334"/>
    <w:bookmarkStart w:name="z484" w:id="335"/>
    <w:p>
      <w:pPr>
        <w:spacing w:after="0"/>
        <w:ind w:left="0"/>
        <w:jc w:val="both"/>
      </w:pPr>
      <w:r>
        <w:rPr>
          <w:rFonts w:ascii="Times New Roman"/>
          <w:b w:val="false"/>
          <w:i w:val="false"/>
          <w:color w:val="000000"/>
          <w:sz w:val="28"/>
        </w:rPr>
        <w:t>
      2. Департамент өз қызметінде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335"/>
    <w:bookmarkStart w:name="z485" w:id="336"/>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336"/>
    <w:bookmarkStart w:name="z486" w:id="337"/>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337"/>
    <w:bookmarkStart w:name="z487" w:id="338"/>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338"/>
    <w:bookmarkStart w:name="z488" w:id="339"/>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339"/>
    <w:bookmarkStart w:name="z489" w:id="340"/>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340"/>
    <w:bookmarkStart w:name="z490" w:id="341"/>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341"/>
    <w:bookmarkStart w:name="z491" w:id="342"/>
    <w:p>
      <w:pPr>
        <w:spacing w:after="0"/>
        <w:ind w:left="0"/>
        <w:jc w:val="both"/>
      </w:pPr>
      <w:r>
        <w:rPr>
          <w:rFonts w:ascii="Times New Roman"/>
          <w:b w:val="false"/>
          <w:i w:val="false"/>
          <w:color w:val="000000"/>
          <w:sz w:val="28"/>
        </w:rPr>
        <w:t>
      9. Заңды тұлғаның орналасқан жері: 060005, Қазақстан Республикасы, Атырау облысы, Атырау қаласы, Махамбет Өтемісұлы көшесі, 128г үй.</w:t>
      </w:r>
    </w:p>
    <w:bookmarkEnd w:id="342"/>
    <w:bookmarkStart w:name="z492" w:id="343"/>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Атырау облысы бойынша Қазынашылық департаменті" республикалық мемлекеттік мекемесі.</w:t>
      </w:r>
    </w:p>
    <w:bookmarkEnd w:id="343"/>
    <w:bookmarkStart w:name="z493" w:id="344"/>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344"/>
    <w:bookmarkStart w:name="z494" w:id="345"/>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345"/>
    <w:bookmarkStart w:name="z495" w:id="346"/>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келісім-шарттық қатынастарға түсуге тыйым салынады.</w:t>
      </w:r>
    </w:p>
    <w:bookmarkEnd w:id="346"/>
    <w:bookmarkStart w:name="z496" w:id="347"/>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347"/>
    <w:bookmarkStart w:name="z41" w:id="348"/>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348"/>
    <w:bookmarkStart w:name="z42" w:id="349"/>
    <w:p>
      <w:pPr>
        <w:spacing w:after="0"/>
        <w:ind w:left="0"/>
        <w:jc w:val="both"/>
      </w:pPr>
      <w:r>
        <w:rPr>
          <w:rFonts w:ascii="Times New Roman"/>
          <w:b w:val="false"/>
          <w:i w:val="false"/>
          <w:color w:val="000000"/>
          <w:sz w:val="28"/>
        </w:rPr>
        <w:t>
      14. Департаменттің міндеттері:</w:t>
      </w:r>
    </w:p>
    <w:bookmarkEnd w:id="349"/>
    <w:bookmarkStart w:name="z497" w:id="350"/>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350"/>
    <w:bookmarkStart w:name="z498" w:id="351"/>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351"/>
    <w:bookmarkStart w:name="z499" w:id="352"/>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352"/>
    <w:bookmarkStart w:name="z500" w:id="353"/>
    <w:p>
      <w:pPr>
        <w:spacing w:after="0"/>
        <w:ind w:left="0"/>
        <w:jc w:val="both"/>
      </w:pPr>
      <w:r>
        <w:rPr>
          <w:rFonts w:ascii="Times New Roman"/>
          <w:b w:val="false"/>
          <w:i w:val="false"/>
          <w:color w:val="000000"/>
          <w:sz w:val="28"/>
        </w:rPr>
        <w:t>
      4) Департаменттің функциялары:</w:t>
      </w:r>
    </w:p>
    <w:bookmarkEnd w:id="353"/>
    <w:bookmarkStart w:name="z501" w:id="354"/>
    <w:p>
      <w:pPr>
        <w:spacing w:after="0"/>
        <w:ind w:left="0"/>
        <w:jc w:val="both"/>
      </w:pPr>
      <w:r>
        <w:rPr>
          <w:rFonts w:ascii="Times New Roman"/>
          <w:b w:val="false"/>
          <w:i w:val="false"/>
          <w:color w:val="000000"/>
          <w:sz w:val="28"/>
        </w:rPr>
        <w:t>
      5)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354"/>
    <w:bookmarkStart w:name="z502" w:id="355"/>
    <w:p>
      <w:pPr>
        <w:spacing w:after="0"/>
        <w:ind w:left="0"/>
        <w:jc w:val="both"/>
      </w:pPr>
      <w:r>
        <w:rPr>
          <w:rFonts w:ascii="Times New Roman"/>
          <w:b w:val="false"/>
          <w:i w:val="false"/>
          <w:color w:val="000000"/>
          <w:sz w:val="28"/>
        </w:rPr>
        <w:t>
      6)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355"/>
    <w:bookmarkStart w:name="z503" w:id="356"/>
    <w:p>
      <w:pPr>
        <w:spacing w:after="0"/>
        <w:ind w:left="0"/>
        <w:jc w:val="both"/>
      </w:pPr>
      <w:r>
        <w:rPr>
          <w:rFonts w:ascii="Times New Roman"/>
          <w:b w:val="false"/>
          <w:i w:val="false"/>
          <w:color w:val="000000"/>
          <w:sz w:val="28"/>
        </w:rPr>
        <w:t>
      7)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356"/>
    <w:bookmarkStart w:name="z504" w:id="357"/>
    <w:p>
      <w:pPr>
        <w:spacing w:after="0"/>
        <w:ind w:left="0"/>
        <w:jc w:val="both"/>
      </w:pPr>
      <w:r>
        <w:rPr>
          <w:rFonts w:ascii="Times New Roman"/>
          <w:b w:val="false"/>
          <w:i w:val="false"/>
          <w:color w:val="000000"/>
          <w:sz w:val="28"/>
        </w:rPr>
        <w:t xml:space="preserve">
      8)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357"/>
    <w:bookmarkStart w:name="z505" w:id="358"/>
    <w:p>
      <w:pPr>
        <w:spacing w:after="0"/>
        <w:ind w:left="0"/>
        <w:jc w:val="both"/>
      </w:pPr>
      <w:r>
        <w:rPr>
          <w:rFonts w:ascii="Times New Roman"/>
          <w:b w:val="false"/>
          <w:i w:val="false"/>
          <w:color w:val="000000"/>
          <w:sz w:val="28"/>
        </w:rPr>
        <w:t>
      9) "Қазынашылық-клиент" ақпараттық жүйесінде төлемдерді өткізу;</w:t>
      </w:r>
    </w:p>
    <w:bookmarkEnd w:id="358"/>
    <w:bookmarkStart w:name="z506" w:id="359"/>
    <w:p>
      <w:pPr>
        <w:spacing w:after="0"/>
        <w:ind w:left="0"/>
        <w:jc w:val="both"/>
      </w:pPr>
      <w:r>
        <w:rPr>
          <w:rFonts w:ascii="Times New Roman"/>
          <w:b w:val="false"/>
          <w:i w:val="false"/>
          <w:color w:val="000000"/>
          <w:sz w:val="28"/>
        </w:rPr>
        <w:t>
      10)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359"/>
    <w:bookmarkStart w:name="z507" w:id="360"/>
    <w:p>
      <w:pPr>
        <w:spacing w:after="0"/>
        <w:ind w:left="0"/>
        <w:jc w:val="both"/>
      </w:pPr>
      <w:r>
        <w:rPr>
          <w:rFonts w:ascii="Times New Roman"/>
          <w:b w:val="false"/>
          <w:i w:val="false"/>
          <w:color w:val="000000"/>
          <w:sz w:val="28"/>
        </w:rPr>
        <w:t>
      11)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360"/>
    <w:bookmarkStart w:name="z508" w:id="361"/>
    <w:p>
      <w:pPr>
        <w:spacing w:after="0"/>
        <w:ind w:left="0"/>
        <w:jc w:val="both"/>
      </w:pPr>
      <w:r>
        <w:rPr>
          <w:rFonts w:ascii="Times New Roman"/>
          <w:b w:val="false"/>
          <w:i w:val="false"/>
          <w:color w:val="000000"/>
          <w:sz w:val="28"/>
        </w:rPr>
        <w:t xml:space="preserve">
      12)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361"/>
    <w:bookmarkStart w:name="z509" w:id="362"/>
    <w:p>
      <w:pPr>
        <w:spacing w:after="0"/>
        <w:ind w:left="0"/>
        <w:jc w:val="both"/>
      </w:pPr>
      <w:r>
        <w:rPr>
          <w:rFonts w:ascii="Times New Roman"/>
          <w:b w:val="false"/>
          <w:i w:val="false"/>
          <w:color w:val="000000"/>
          <w:sz w:val="28"/>
        </w:rPr>
        <w:t>
      13) төлемдерді өткізу барысындағы төлем шоттарын тексеру кезінде төмендегі сәйкестіктерге ағымдық бақылау жасауды жүзеге асырады:</w:t>
      </w:r>
    </w:p>
    <w:bookmarkEnd w:id="362"/>
    <w:bookmarkStart w:name="z510" w:id="363"/>
    <w:p>
      <w:pPr>
        <w:spacing w:after="0"/>
        <w:ind w:left="0"/>
        <w:jc w:val="both"/>
      </w:pPr>
      <w:r>
        <w:rPr>
          <w:rFonts w:ascii="Times New Roman"/>
          <w:b w:val="false"/>
          <w:i w:val="false"/>
          <w:color w:val="000000"/>
          <w:sz w:val="28"/>
        </w:rPr>
        <w:t>
      төлемдер бойынша қаржыландырудың жеке жоспарына;</w:t>
      </w:r>
    </w:p>
    <w:bookmarkEnd w:id="363"/>
    <w:bookmarkStart w:name="z511" w:id="364"/>
    <w:p>
      <w:pPr>
        <w:spacing w:after="0"/>
        <w:ind w:left="0"/>
        <w:jc w:val="both"/>
      </w:pPr>
      <w:r>
        <w:rPr>
          <w:rFonts w:ascii="Times New Roman"/>
          <w:b w:val="false"/>
          <w:i w:val="false"/>
          <w:color w:val="000000"/>
          <w:sz w:val="28"/>
        </w:rPr>
        <w:t>
      тіркелген азаматтық-құқықтық мәмілелерге;</w:t>
      </w:r>
    </w:p>
    <w:bookmarkEnd w:id="364"/>
    <w:bookmarkStart w:name="z512" w:id="365"/>
    <w:p>
      <w:pPr>
        <w:spacing w:after="0"/>
        <w:ind w:left="0"/>
        <w:jc w:val="both"/>
      </w:pPr>
      <w:r>
        <w:rPr>
          <w:rFonts w:ascii="Times New Roman"/>
          <w:b w:val="false"/>
          <w:i w:val="false"/>
          <w:color w:val="000000"/>
          <w:sz w:val="28"/>
        </w:rPr>
        <w:t>
      бірыңғай бюджеттік сыныптамаға;</w:t>
      </w:r>
    </w:p>
    <w:bookmarkEnd w:id="365"/>
    <w:bookmarkStart w:name="z513" w:id="366"/>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366"/>
    <w:bookmarkStart w:name="z514" w:id="367"/>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367"/>
    <w:bookmarkStart w:name="z515" w:id="368"/>
    <w:p>
      <w:pPr>
        <w:spacing w:after="0"/>
        <w:ind w:left="0"/>
        <w:jc w:val="both"/>
      </w:pPr>
      <w:r>
        <w:rPr>
          <w:rFonts w:ascii="Times New Roman"/>
          <w:b w:val="false"/>
          <w:i w:val="false"/>
          <w:color w:val="000000"/>
          <w:sz w:val="28"/>
        </w:rPr>
        <w:t>
      14) бюджеттік заңнамамен белгіленген тәртіпте кассалық шығыстарды қалпына келтіру;</w:t>
      </w:r>
    </w:p>
    <w:bookmarkEnd w:id="368"/>
    <w:bookmarkStart w:name="z516" w:id="369"/>
    <w:p>
      <w:pPr>
        <w:spacing w:after="0"/>
        <w:ind w:left="0"/>
        <w:jc w:val="both"/>
      </w:pPr>
      <w:r>
        <w:rPr>
          <w:rFonts w:ascii="Times New Roman"/>
          <w:b w:val="false"/>
          <w:i w:val="false"/>
          <w:color w:val="000000"/>
          <w:sz w:val="28"/>
        </w:rPr>
        <w:t>
      15)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369"/>
    <w:bookmarkStart w:name="z517" w:id="370"/>
    <w:p>
      <w:pPr>
        <w:spacing w:after="0"/>
        <w:ind w:left="0"/>
        <w:jc w:val="both"/>
      </w:pPr>
      <w:r>
        <w:rPr>
          <w:rFonts w:ascii="Times New Roman"/>
          <w:b w:val="false"/>
          <w:i w:val="false"/>
          <w:color w:val="000000"/>
          <w:sz w:val="28"/>
        </w:rPr>
        <w:t>
      16)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370"/>
    <w:bookmarkStart w:name="z518" w:id="371"/>
    <w:p>
      <w:pPr>
        <w:spacing w:after="0"/>
        <w:ind w:left="0"/>
        <w:jc w:val="both"/>
      </w:pPr>
      <w:r>
        <w:rPr>
          <w:rFonts w:ascii="Times New Roman"/>
          <w:b w:val="false"/>
          <w:i w:val="false"/>
          <w:color w:val="000000"/>
          <w:sz w:val="28"/>
        </w:rPr>
        <w:t>
      17)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371"/>
    <w:bookmarkStart w:name="z519" w:id="372"/>
    <w:p>
      <w:pPr>
        <w:spacing w:after="0"/>
        <w:ind w:left="0"/>
        <w:jc w:val="both"/>
      </w:pPr>
      <w:r>
        <w:rPr>
          <w:rFonts w:ascii="Times New Roman"/>
          <w:b w:val="false"/>
          <w:i w:val="false"/>
          <w:color w:val="000000"/>
          <w:sz w:val="28"/>
        </w:rPr>
        <w:t>
      18)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372"/>
    <w:bookmarkStart w:name="z520" w:id="373"/>
    <w:p>
      <w:pPr>
        <w:spacing w:after="0"/>
        <w:ind w:left="0"/>
        <w:jc w:val="both"/>
      </w:pPr>
      <w:r>
        <w:rPr>
          <w:rFonts w:ascii="Times New Roman"/>
          <w:b w:val="false"/>
          <w:i w:val="false"/>
          <w:color w:val="000000"/>
          <w:sz w:val="28"/>
        </w:rPr>
        <w:t>
      19)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373"/>
    <w:bookmarkStart w:name="z521" w:id="374"/>
    <w:p>
      <w:pPr>
        <w:spacing w:after="0"/>
        <w:ind w:left="0"/>
        <w:jc w:val="both"/>
      </w:pPr>
      <w:r>
        <w:rPr>
          <w:rFonts w:ascii="Times New Roman"/>
          <w:b w:val="false"/>
          <w:i w:val="false"/>
          <w:color w:val="000000"/>
          <w:sz w:val="28"/>
        </w:rPr>
        <w:t>
      20)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374"/>
    <w:bookmarkStart w:name="z522" w:id="375"/>
    <w:p>
      <w:pPr>
        <w:spacing w:after="0"/>
        <w:ind w:left="0"/>
        <w:jc w:val="both"/>
      </w:pPr>
      <w:r>
        <w:rPr>
          <w:rFonts w:ascii="Times New Roman"/>
          <w:b w:val="false"/>
          <w:i w:val="false"/>
          <w:color w:val="000000"/>
          <w:sz w:val="28"/>
        </w:rPr>
        <w:t>
      21)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375"/>
    <w:bookmarkStart w:name="z523" w:id="376"/>
    <w:p>
      <w:pPr>
        <w:spacing w:after="0"/>
        <w:ind w:left="0"/>
        <w:jc w:val="both"/>
      </w:pPr>
      <w:r>
        <w:rPr>
          <w:rFonts w:ascii="Times New Roman"/>
          <w:b w:val="false"/>
          <w:i w:val="false"/>
          <w:color w:val="000000"/>
          <w:sz w:val="28"/>
        </w:rPr>
        <w:t>
      22) жергілікті бюджеттердің атқарылуы туралы күнделікті, ай сайынғы, тоқсан сайынғы және жылдық есептілікті қалыптастыру;</w:t>
      </w:r>
    </w:p>
    <w:bookmarkEnd w:id="376"/>
    <w:bookmarkStart w:name="z524" w:id="377"/>
    <w:p>
      <w:pPr>
        <w:spacing w:after="0"/>
        <w:ind w:left="0"/>
        <w:jc w:val="both"/>
      </w:pPr>
      <w:r>
        <w:rPr>
          <w:rFonts w:ascii="Times New Roman"/>
          <w:b w:val="false"/>
          <w:i w:val="false"/>
          <w:color w:val="000000"/>
          <w:sz w:val="28"/>
        </w:rPr>
        <w:t xml:space="preserve">
      23)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377"/>
    <w:bookmarkStart w:name="z525" w:id="378"/>
    <w:p>
      <w:pPr>
        <w:spacing w:after="0"/>
        <w:ind w:left="0"/>
        <w:jc w:val="both"/>
      </w:pPr>
      <w:r>
        <w:rPr>
          <w:rFonts w:ascii="Times New Roman"/>
          <w:b w:val="false"/>
          <w:i w:val="false"/>
          <w:color w:val="000000"/>
          <w:sz w:val="28"/>
        </w:rPr>
        <w:t>
      24)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378"/>
    <w:bookmarkStart w:name="z526" w:id="379"/>
    <w:p>
      <w:pPr>
        <w:spacing w:after="0"/>
        <w:ind w:left="0"/>
        <w:jc w:val="both"/>
      </w:pPr>
      <w:r>
        <w:rPr>
          <w:rFonts w:ascii="Times New Roman"/>
          <w:b w:val="false"/>
          <w:i w:val="false"/>
          <w:color w:val="000000"/>
          <w:sz w:val="28"/>
        </w:rPr>
        <w:t>
      25) КСС шоттары бойынша өткізілген операциялар туралы есептерді қалыптастыру, басып шығару және ұсыну;</w:t>
      </w:r>
    </w:p>
    <w:bookmarkEnd w:id="379"/>
    <w:bookmarkStart w:name="z527" w:id="380"/>
    <w:p>
      <w:pPr>
        <w:spacing w:after="0"/>
        <w:ind w:left="0"/>
        <w:jc w:val="both"/>
      </w:pPr>
      <w:r>
        <w:rPr>
          <w:rFonts w:ascii="Times New Roman"/>
          <w:b w:val="false"/>
          <w:i w:val="false"/>
          <w:color w:val="000000"/>
          <w:sz w:val="28"/>
        </w:rPr>
        <w:t>
      26)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380"/>
    <w:bookmarkStart w:name="z528" w:id="381"/>
    <w:p>
      <w:pPr>
        <w:spacing w:after="0"/>
        <w:ind w:left="0"/>
        <w:jc w:val="both"/>
      </w:pPr>
      <w:r>
        <w:rPr>
          <w:rFonts w:ascii="Times New Roman"/>
          <w:b w:val="false"/>
          <w:i w:val="false"/>
          <w:color w:val="000000"/>
          <w:sz w:val="28"/>
        </w:rPr>
        <w:t>
      27)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381"/>
    <w:bookmarkStart w:name="z529" w:id="382"/>
    <w:p>
      <w:pPr>
        <w:spacing w:after="0"/>
        <w:ind w:left="0"/>
        <w:jc w:val="both"/>
      </w:pPr>
      <w:r>
        <w:rPr>
          <w:rFonts w:ascii="Times New Roman"/>
          <w:b w:val="false"/>
          <w:i w:val="false"/>
          <w:color w:val="000000"/>
          <w:sz w:val="28"/>
        </w:rPr>
        <w:t>
      28)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382"/>
    <w:bookmarkStart w:name="z530" w:id="383"/>
    <w:p>
      <w:pPr>
        <w:spacing w:after="0"/>
        <w:ind w:left="0"/>
        <w:jc w:val="both"/>
      </w:pPr>
      <w:r>
        <w:rPr>
          <w:rFonts w:ascii="Times New Roman"/>
          <w:b w:val="false"/>
          <w:i w:val="false"/>
          <w:color w:val="000000"/>
          <w:sz w:val="28"/>
        </w:rPr>
        <w:t>
      29)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383"/>
    <w:bookmarkStart w:name="z531" w:id="384"/>
    <w:p>
      <w:pPr>
        <w:spacing w:after="0"/>
        <w:ind w:left="0"/>
        <w:jc w:val="both"/>
      </w:pPr>
      <w:r>
        <w:rPr>
          <w:rFonts w:ascii="Times New Roman"/>
          <w:b w:val="false"/>
          <w:i w:val="false"/>
          <w:color w:val="000000"/>
          <w:sz w:val="28"/>
        </w:rPr>
        <w:t>
      30) Департаменттің аумақтық органдарында ведомстволық бақылауды жүзеге асыру;</w:t>
      </w:r>
    </w:p>
    <w:bookmarkEnd w:id="384"/>
    <w:bookmarkStart w:name="z532" w:id="385"/>
    <w:p>
      <w:pPr>
        <w:spacing w:after="0"/>
        <w:ind w:left="0"/>
        <w:jc w:val="both"/>
      </w:pPr>
      <w:r>
        <w:rPr>
          <w:rFonts w:ascii="Times New Roman"/>
          <w:b w:val="false"/>
          <w:i w:val="false"/>
          <w:color w:val="000000"/>
          <w:sz w:val="28"/>
        </w:rPr>
        <w:t>
      31)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385"/>
    <w:bookmarkStart w:name="z533" w:id="386"/>
    <w:p>
      <w:pPr>
        <w:spacing w:after="0"/>
        <w:ind w:left="0"/>
        <w:jc w:val="both"/>
      </w:pPr>
      <w:r>
        <w:rPr>
          <w:rFonts w:ascii="Times New Roman"/>
          <w:b w:val="false"/>
          <w:i w:val="false"/>
          <w:color w:val="000000"/>
          <w:sz w:val="28"/>
        </w:rPr>
        <w:t>
      32) КСС төлемдерін өткізуде төлем тапсырмаларын тексеру кезінде келесі құжаттардың болуына:</w:t>
      </w:r>
    </w:p>
    <w:bookmarkEnd w:id="386"/>
    <w:bookmarkStart w:name="z534" w:id="387"/>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387"/>
    <w:bookmarkStart w:name="z535" w:id="388"/>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388"/>
    <w:bookmarkStart w:name="z536" w:id="389"/>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389"/>
    <w:bookmarkStart w:name="z537" w:id="390"/>
    <w:p>
      <w:pPr>
        <w:spacing w:after="0"/>
        <w:ind w:left="0"/>
        <w:jc w:val="both"/>
      </w:pPr>
      <w:r>
        <w:rPr>
          <w:rFonts w:ascii="Times New Roman"/>
          <w:b w:val="false"/>
          <w:i w:val="false"/>
          <w:color w:val="000000"/>
          <w:sz w:val="28"/>
        </w:rPr>
        <w:t>
      33) бағдарламалық – аппаратты және телекоммуникациялық кешенді сүйемелдеуді және қауіпсіздік талаптарының сақталуын қамтамасыз ету;</w:t>
      </w:r>
    </w:p>
    <w:bookmarkEnd w:id="390"/>
    <w:bookmarkStart w:name="z538" w:id="391"/>
    <w:p>
      <w:pPr>
        <w:spacing w:after="0"/>
        <w:ind w:left="0"/>
        <w:jc w:val="both"/>
      </w:pPr>
      <w:r>
        <w:rPr>
          <w:rFonts w:ascii="Times New Roman"/>
          <w:b w:val="false"/>
          <w:i w:val="false"/>
          <w:color w:val="000000"/>
          <w:sz w:val="28"/>
        </w:rPr>
        <w:t>
      34)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391"/>
    <w:bookmarkStart w:name="z539" w:id="392"/>
    <w:p>
      <w:pPr>
        <w:spacing w:after="0"/>
        <w:ind w:left="0"/>
        <w:jc w:val="both"/>
      </w:pPr>
      <w:r>
        <w:rPr>
          <w:rFonts w:ascii="Times New Roman"/>
          <w:b w:val="false"/>
          <w:i w:val="false"/>
          <w:color w:val="000000"/>
          <w:sz w:val="28"/>
        </w:rPr>
        <w:t>
      35) қазынашылық пен мемлекеттік мекеме немесе КСС арасында электронды қол қоюды қолдану туралы келісімдер жасау;</w:t>
      </w:r>
    </w:p>
    <w:bookmarkEnd w:id="392"/>
    <w:bookmarkStart w:name="z540" w:id="393"/>
    <w:p>
      <w:pPr>
        <w:spacing w:after="0"/>
        <w:ind w:left="0"/>
        <w:jc w:val="both"/>
      </w:pPr>
      <w:r>
        <w:rPr>
          <w:rFonts w:ascii="Times New Roman"/>
          <w:b w:val="false"/>
          <w:i w:val="false"/>
          <w:color w:val="000000"/>
          <w:sz w:val="28"/>
        </w:rPr>
        <w:t>
      36) мемлекеттік мекемелерге және КСС "Қазынашылық - Клиент" ақпараттық жүйесі арқылы қызмет көрсету;</w:t>
      </w:r>
    </w:p>
    <w:bookmarkEnd w:id="393"/>
    <w:bookmarkStart w:name="z541" w:id="394"/>
    <w:p>
      <w:pPr>
        <w:spacing w:after="0"/>
        <w:ind w:left="0"/>
        <w:jc w:val="both"/>
      </w:pPr>
      <w:r>
        <w:rPr>
          <w:rFonts w:ascii="Times New Roman"/>
          <w:b w:val="false"/>
          <w:i w:val="false"/>
          <w:color w:val="000000"/>
          <w:sz w:val="28"/>
        </w:rPr>
        <w:t xml:space="preserve">
      37)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394"/>
    <w:bookmarkStart w:name="z542" w:id="395"/>
    <w:p>
      <w:pPr>
        <w:spacing w:after="0"/>
        <w:ind w:left="0"/>
        <w:jc w:val="both"/>
      </w:pPr>
      <w:r>
        <w:rPr>
          <w:rFonts w:ascii="Times New Roman"/>
          <w:b w:val="false"/>
          <w:i w:val="false"/>
          <w:color w:val="000000"/>
          <w:sz w:val="28"/>
        </w:rPr>
        <w:t>
      38)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395"/>
    <w:bookmarkStart w:name="z543" w:id="396"/>
    <w:p>
      <w:pPr>
        <w:spacing w:after="0"/>
        <w:ind w:left="0"/>
        <w:jc w:val="both"/>
      </w:pPr>
      <w:r>
        <w:rPr>
          <w:rFonts w:ascii="Times New Roman"/>
          <w:b w:val="false"/>
          <w:i w:val="false"/>
          <w:color w:val="000000"/>
          <w:sz w:val="28"/>
        </w:rPr>
        <w:t>
      39) мемлекеттік мекемелердің және КСС-нің досьелерін жүргізу және қалыптастыру;</w:t>
      </w:r>
    </w:p>
    <w:bookmarkEnd w:id="396"/>
    <w:bookmarkStart w:name="z544" w:id="397"/>
    <w:p>
      <w:pPr>
        <w:spacing w:after="0"/>
        <w:ind w:left="0"/>
        <w:jc w:val="both"/>
      </w:pPr>
      <w:r>
        <w:rPr>
          <w:rFonts w:ascii="Times New Roman"/>
          <w:b w:val="false"/>
          <w:i w:val="false"/>
          <w:color w:val="000000"/>
          <w:sz w:val="28"/>
        </w:rPr>
        <w:t>
      40) мемлекеттік мекемелердің және КСС анықтамалығына өзгерістер енгізу;</w:t>
      </w:r>
    </w:p>
    <w:bookmarkEnd w:id="397"/>
    <w:bookmarkStart w:name="z545" w:id="398"/>
    <w:p>
      <w:pPr>
        <w:spacing w:after="0"/>
        <w:ind w:left="0"/>
        <w:jc w:val="both"/>
      </w:pPr>
      <w:r>
        <w:rPr>
          <w:rFonts w:ascii="Times New Roman"/>
          <w:b w:val="false"/>
          <w:i w:val="false"/>
          <w:color w:val="000000"/>
          <w:sz w:val="28"/>
        </w:rPr>
        <w:t xml:space="preserve">
      41) Департаменттің кадр және ұйымдастыру жұмыстарын жүзеге асыру; </w:t>
      </w:r>
    </w:p>
    <w:bookmarkEnd w:id="398"/>
    <w:bookmarkStart w:name="z546" w:id="399"/>
    <w:p>
      <w:pPr>
        <w:spacing w:after="0"/>
        <w:ind w:left="0"/>
        <w:jc w:val="both"/>
      </w:pPr>
      <w:r>
        <w:rPr>
          <w:rFonts w:ascii="Times New Roman"/>
          <w:b w:val="false"/>
          <w:i w:val="false"/>
          <w:color w:val="000000"/>
          <w:sz w:val="28"/>
        </w:rPr>
        <w:t>
      42) Департаментті қаржылық, материалдық-техникалық қамтамасыз ету жөніндегі жұмыстарды жүзеге асыру;</w:t>
      </w:r>
    </w:p>
    <w:bookmarkEnd w:id="399"/>
    <w:bookmarkStart w:name="z547" w:id="400"/>
    <w:p>
      <w:pPr>
        <w:spacing w:after="0"/>
        <w:ind w:left="0"/>
        <w:jc w:val="both"/>
      </w:pPr>
      <w:r>
        <w:rPr>
          <w:rFonts w:ascii="Times New Roman"/>
          <w:b w:val="false"/>
          <w:i w:val="false"/>
          <w:color w:val="000000"/>
          <w:sz w:val="28"/>
        </w:rPr>
        <w:t>
      43) Қазақстан Республикасы заңнамасында қарастырылған өзге де функцияларды атқару.</w:t>
      </w:r>
    </w:p>
    <w:bookmarkEnd w:id="400"/>
    <w:bookmarkStart w:name="z548" w:id="401"/>
    <w:p>
      <w:pPr>
        <w:spacing w:after="0"/>
        <w:ind w:left="0"/>
        <w:jc w:val="both"/>
      </w:pPr>
      <w:r>
        <w:rPr>
          <w:rFonts w:ascii="Times New Roman"/>
          <w:b w:val="false"/>
          <w:i w:val="false"/>
          <w:color w:val="000000"/>
          <w:sz w:val="28"/>
        </w:rPr>
        <w:t>
      16. Департаменттің құқықтары мен міндеттері:</w:t>
      </w:r>
    </w:p>
    <w:bookmarkEnd w:id="401"/>
    <w:bookmarkStart w:name="z549" w:id="402"/>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402"/>
    <w:bookmarkStart w:name="z550" w:id="403"/>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403"/>
    <w:bookmarkStart w:name="z551" w:id="404"/>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404"/>
    <w:bookmarkStart w:name="z552" w:id="405"/>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405"/>
    <w:bookmarkStart w:name="z553" w:id="406"/>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406"/>
    <w:bookmarkStart w:name="z554" w:id="407"/>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407"/>
    <w:bookmarkStart w:name="z555" w:id="408"/>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408"/>
    <w:bookmarkStart w:name="z556" w:id="409"/>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409"/>
    <w:bookmarkStart w:name="z557" w:id="410"/>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410"/>
    <w:bookmarkStart w:name="z43" w:id="411"/>
    <w:p>
      <w:pPr>
        <w:spacing w:after="0"/>
        <w:ind w:left="0"/>
        <w:jc w:val="left"/>
      </w:pPr>
      <w:r>
        <w:rPr>
          <w:rFonts w:ascii="Times New Roman"/>
          <w:b/>
          <w:i w:val="false"/>
          <w:color w:val="000000"/>
        </w:rPr>
        <w:t xml:space="preserve"> 3. Департаменттің қызметін ұйымдастыру</w:t>
      </w:r>
    </w:p>
    <w:bookmarkEnd w:id="411"/>
    <w:bookmarkStart w:name="z44" w:id="412"/>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412"/>
    <w:bookmarkStart w:name="z558" w:id="413"/>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413"/>
    <w:bookmarkStart w:name="z559" w:id="414"/>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414"/>
    <w:bookmarkStart w:name="z560" w:id="415"/>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415"/>
    <w:bookmarkStart w:name="z561" w:id="416"/>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416"/>
    <w:bookmarkStart w:name="z562" w:id="417"/>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417"/>
    <w:bookmarkStart w:name="z563" w:id="418"/>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418"/>
    <w:bookmarkStart w:name="z564" w:id="419"/>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419"/>
    <w:bookmarkStart w:name="z565" w:id="420"/>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420"/>
    <w:bookmarkStart w:name="z566" w:id="421"/>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421"/>
    <w:bookmarkStart w:name="z567" w:id="422"/>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422"/>
    <w:bookmarkStart w:name="z568" w:id="423"/>
    <w:p>
      <w:pPr>
        <w:spacing w:after="0"/>
        <w:ind w:left="0"/>
        <w:jc w:val="both"/>
      </w:pPr>
      <w:r>
        <w:rPr>
          <w:rFonts w:ascii="Times New Roman"/>
          <w:b w:val="false"/>
          <w:i w:val="false"/>
          <w:color w:val="000000"/>
          <w:sz w:val="28"/>
        </w:rPr>
        <w:t>
      7) Департаменттің бұйрықтарына қол қояды;</w:t>
      </w:r>
    </w:p>
    <w:bookmarkEnd w:id="423"/>
    <w:bookmarkStart w:name="z569" w:id="424"/>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424"/>
    <w:bookmarkStart w:name="z570" w:id="425"/>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425"/>
    <w:bookmarkStart w:name="z571" w:id="426"/>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426"/>
    <w:bookmarkStart w:name="z572" w:id="427"/>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427"/>
    <w:bookmarkStart w:name="z573" w:id="428"/>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428"/>
    <w:bookmarkStart w:name="z574" w:id="429"/>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429"/>
    <w:bookmarkStart w:name="z45" w:id="430"/>
    <w:p>
      <w:pPr>
        <w:spacing w:after="0"/>
        <w:ind w:left="0"/>
        <w:jc w:val="left"/>
      </w:pPr>
      <w:r>
        <w:rPr>
          <w:rFonts w:ascii="Times New Roman"/>
          <w:b/>
          <w:i w:val="false"/>
          <w:color w:val="000000"/>
        </w:rPr>
        <w:t xml:space="preserve"> 4. Департаменттің мүлкі</w:t>
      </w:r>
    </w:p>
    <w:bookmarkEnd w:id="430"/>
    <w:bookmarkStart w:name="z46" w:id="431"/>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431"/>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575" w:id="432"/>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432"/>
    <w:bookmarkStart w:name="z576" w:id="433"/>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433"/>
    <w:bookmarkStart w:name="z47" w:id="434"/>
    <w:p>
      <w:pPr>
        <w:spacing w:after="0"/>
        <w:ind w:left="0"/>
        <w:jc w:val="left"/>
      </w:pPr>
      <w:r>
        <w:rPr>
          <w:rFonts w:ascii="Times New Roman"/>
          <w:b/>
          <w:i w:val="false"/>
          <w:color w:val="000000"/>
        </w:rPr>
        <w:t xml:space="preserve"> 5. Департаментті қайта ұйымдастыру және тарату</w:t>
      </w:r>
    </w:p>
    <w:bookmarkEnd w:id="434"/>
    <w:bookmarkStart w:name="z48" w:id="43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50" w:id="436"/>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Шығыс Қазақстан облысы</w:t>
      </w:r>
      <w:r>
        <w:br/>
      </w:r>
      <w:r>
        <w:rPr>
          <w:rFonts w:ascii="Times New Roman"/>
          <w:b/>
          <w:i w:val="false"/>
          <w:color w:val="000000"/>
        </w:rPr>
        <w:t>бойынша 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436"/>
    <w:bookmarkStart w:name="z52" w:id="437"/>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Шығыс Қазақстан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437"/>
    <w:bookmarkStart w:name="z577" w:id="438"/>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438"/>
    <w:bookmarkStart w:name="z578" w:id="439"/>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439"/>
    <w:bookmarkStart w:name="z579" w:id="440"/>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440"/>
    <w:bookmarkStart w:name="z580" w:id="441"/>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441"/>
    <w:bookmarkStart w:name="z581" w:id="442"/>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442"/>
    <w:bookmarkStart w:name="z582" w:id="443"/>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443"/>
    <w:bookmarkStart w:name="z583" w:id="444"/>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444"/>
    <w:bookmarkStart w:name="z584" w:id="445"/>
    <w:p>
      <w:pPr>
        <w:spacing w:after="0"/>
        <w:ind w:left="0"/>
        <w:jc w:val="both"/>
      </w:pPr>
      <w:r>
        <w:rPr>
          <w:rFonts w:ascii="Times New Roman"/>
          <w:b w:val="false"/>
          <w:i w:val="false"/>
          <w:color w:val="000000"/>
          <w:sz w:val="28"/>
        </w:rPr>
        <w:t>
      9. Заңды тұлғаның орналасқан жері: 070019, Қазақстан Республикасы, Шығыс Қазақстан облысы, Өскемен қаласы, Қазақстан көшесі, 87/2.</w:t>
      </w:r>
    </w:p>
    <w:bookmarkEnd w:id="445"/>
    <w:bookmarkStart w:name="z585" w:id="446"/>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Шығыс Қазақстан облысы бойынша Қазынашылық департаменті" республикалық мемлекеттік мекемесі.</w:t>
      </w:r>
    </w:p>
    <w:bookmarkEnd w:id="446"/>
    <w:bookmarkStart w:name="z586" w:id="447"/>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447"/>
    <w:bookmarkStart w:name="z587" w:id="448"/>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448"/>
    <w:bookmarkStart w:name="z588" w:id="449"/>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449"/>
    <w:bookmarkStart w:name="z589" w:id="450"/>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450"/>
    <w:bookmarkStart w:name="z53" w:id="451"/>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451"/>
    <w:bookmarkStart w:name="z54" w:id="452"/>
    <w:p>
      <w:pPr>
        <w:spacing w:after="0"/>
        <w:ind w:left="0"/>
        <w:jc w:val="both"/>
      </w:pPr>
      <w:r>
        <w:rPr>
          <w:rFonts w:ascii="Times New Roman"/>
          <w:b w:val="false"/>
          <w:i w:val="false"/>
          <w:color w:val="000000"/>
          <w:sz w:val="28"/>
        </w:rPr>
        <w:t>
      14. Департаменттің міндеттері:</w:t>
      </w:r>
    </w:p>
    <w:bookmarkEnd w:id="452"/>
    <w:bookmarkStart w:name="z590" w:id="453"/>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453"/>
    <w:bookmarkStart w:name="z591" w:id="454"/>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454"/>
    <w:bookmarkStart w:name="z592" w:id="45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455"/>
    <w:bookmarkStart w:name="z593" w:id="456"/>
    <w:p>
      <w:pPr>
        <w:spacing w:after="0"/>
        <w:ind w:left="0"/>
        <w:jc w:val="both"/>
      </w:pPr>
      <w:r>
        <w:rPr>
          <w:rFonts w:ascii="Times New Roman"/>
          <w:b w:val="false"/>
          <w:i w:val="false"/>
          <w:color w:val="000000"/>
          <w:sz w:val="28"/>
        </w:rPr>
        <w:t>
      15. Департаменттің функциялары:</w:t>
      </w:r>
    </w:p>
    <w:bookmarkEnd w:id="456"/>
    <w:bookmarkStart w:name="z594" w:id="457"/>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457"/>
    <w:bookmarkStart w:name="z595" w:id="458"/>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458"/>
    <w:bookmarkStart w:name="z596" w:id="459"/>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459"/>
    <w:bookmarkStart w:name="z597" w:id="460"/>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460"/>
    <w:bookmarkStart w:name="z598" w:id="461"/>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461"/>
    <w:bookmarkStart w:name="z599" w:id="462"/>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462"/>
    <w:bookmarkStart w:name="z600" w:id="463"/>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463"/>
    <w:bookmarkStart w:name="z601" w:id="464"/>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464"/>
    <w:bookmarkStart w:name="z602" w:id="465"/>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465"/>
    <w:bookmarkStart w:name="z603" w:id="466"/>
    <w:p>
      <w:pPr>
        <w:spacing w:after="0"/>
        <w:ind w:left="0"/>
        <w:jc w:val="both"/>
      </w:pPr>
      <w:r>
        <w:rPr>
          <w:rFonts w:ascii="Times New Roman"/>
          <w:b w:val="false"/>
          <w:i w:val="false"/>
          <w:color w:val="000000"/>
          <w:sz w:val="28"/>
        </w:rPr>
        <w:t>
      төлемдер бойынша қаржыландырудың жеке жоспарына;</w:t>
      </w:r>
    </w:p>
    <w:bookmarkEnd w:id="466"/>
    <w:bookmarkStart w:name="z604" w:id="467"/>
    <w:p>
      <w:pPr>
        <w:spacing w:after="0"/>
        <w:ind w:left="0"/>
        <w:jc w:val="both"/>
      </w:pPr>
      <w:r>
        <w:rPr>
          <w:rFonts w:ascii="Times New Roman"/>
          <w:b w:val="false"/>
          <w:i w:val="false"/>
          <w:color w:val="000000"/>
          <w:sz w:val="28"/>
        </w:rPr>
        <w:t>
      тіркелген азаматтық-құқықтық мәмілелерге;</w:t>
      </w:r>
    </w:p>
    <w:bookmarkEnd w:id="467"/>
    <w:bookmarkStart w:name="z605" w:id="468"/>
    <w:p>
      <w:pPr>
        <w:spacing w:after="0"/>
        <w:ind w:left="0"/>
        <w:jc w:val="both"/>
      </w:pPr>
      <w:r>
        <w:rPr>
          <w:rFonts w:ascii="Times New Roman"/>
          <w:b w:val="false"/>
          <w:i w:val="false"/>
          <w:color w:val="000000"/>
          <w:sz w:val="28"/>
        </w:rPr>
        <w:t>
      бірыңғай бюджеттік сыныптамаға;</w:t>
      </w:r>
    </w:p>
    <w:bookmarkEnd w:id="468"/>
    <w:bookmarkStart w:name="z606" w:id="469"/>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469"/>
    <w:bookmarkStart w:name="z607" w:id="470"/>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470"/>
    <w:bookmarkStart w:name="z608" w:id="471"/>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471"/>
    <w:bookmarkStart w:name="z609" w:id="472"/>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472"/>
    <w:bookmarkStart w:name="z610" w:id="473"/>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473"/>
    <w:bookmarkStart w:name="z611" w:id="474"/>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474"/>
    <w:bookmarkStart w:name="z612" w:id="475"/>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475"/>
    <w:bookmarkStart w:name="z613" w:id="476"/>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476"/>
    <w:bookmarkStart w:name="z614" w:id="477"/>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477"/>
    <w:bookmarkStart w:name="z615" w:id="478"/>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478"/>
    <w:bookmarkStart w:name="z616" w:id="479"/>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479"/>
    <w:bookmarkStart w:name="z617" w:id="480"/>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480"/>
    <w:bookmarkStart w:name="z618" w:id="481"/>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481"/>
    <w:bookmarkStart w:name="z619" w:id="482"/>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482"/>
    <w:bookmarkStart w:name="z620" w:id="483"/>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483"/>
    <w:bookmarkStart w:name="z621" w:id="484"/>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484"/>
    <w:bookmarkStart w:name="z622" w:id="485"/>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485"/>
    <w:bookmarkStart w:name="z623" w:id="486"/>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486"/>
    <w:bookmarkStart w:name="z624" w:id="487"/>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487"/>
    <w:bookmarkStart w:name="z625" w:id="488"/>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488"/>
    <w:bookmarkStart w:name="z626" w:id="489"/>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489"/>
    <w:bookmarkStart w:name="z627" w:id="490"/>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490"/>
    <w:bookmarkStart w:name="z628" w:id="491"/>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491"/>
    <w:bookmarkStart w:name="z629" w:id="492"/>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492"/>
    <w:bookmarkStart w:name="z630" w:id="493"/>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493"/>
    <w:bookmarkStart w:name="z631" w:id="494"/>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494"/>
    <w:bookmarkStart w:name="z632" w:id="495"/>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495"/>
    <w:bookmarkStart w:name="z633" w:id="496"/>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496"/>
    <w:bookmarkStart w:name="z634" w:id="497"/>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497"/>
    <w:bookmarkStart w:name="z635" w:id="498"/>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498"/>
    <w:bookmarkStart w:name="z636" w:id="499"/>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499"/>
    <w:bookmarkStart w:name="z637" w:id="500"/>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500"/>
    <w:bookmarkStart w:name="z638" w:id="501"/>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501"/>
    <w:bookmarkStart w:name="z639" w:id="502"/>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502"/>
    <w:bookmarkStart w:name="z640" w:id="503"/>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503"/>
    <w:bookmarkStart w:name="z641" w:id="504"/>
    <w:p>
      <w:pPr>
        <w:spacing w:after="0"/>
        <w:ind w:left="0"/>
        <w:jc w:val="both"/>
      </w:pPr>
      <w:r>
        <w:rPr>
          <w:rFonts w:ascii="Times New Roman"/>
          <w:b w:val="false"/>
          <w:i w:val="false"/>
          <w:color w:val="000000"/>
          <w:sz w:val="28"/>
        </w:rPr>
        <w:t>
      16. Департаменттің құқықтары мен міндеттері:</w:t>
      </w:r>
    </w:p>
    <w:bookmarkEnd w:id="504"/>
    <w:bookmarkStart w:name="z642" w:id="505"/>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505"/>
    <w:bookmarkStart w:name="z643" w:id="506"/>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506"/>
    <w:bookmarkStart w:name="z644" w:id="507"/>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507"/>
    <w:bookmarkStart w:name="z645" w:id="508"/>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508"/>
    <w:bookmarkStart w:name="z646" w:id="509"/>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509"/>
    <w:bookmarkStart w:name="z647" w:id="510"/>
    <w:p>
      <w:pPr>
        <w:spacing w:after="0"/>
        <w:ind w:left="0"/>
        <w:jc w:val="both"/>
      </w:pPr>
      <w:r>
        <w:rPr>
          <w:rFonts w:ascii="Times New Roman"/>
          <w:b w:val="false"/>
          <w:i w:val="false"/>
          <w:color w:val="000000"/>
          <w:sz w:val="28"/>
        </w:rPr>
        <w:t xml:space="preserve">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w:t>
      </w:r>
      <w:r>
        <w:rPr>
          <w:rFonts w:ascii="Times New Roman"/>
          <w:b w:val="false"/>
          <w:i w:val="false"/>
          <w:color w:val="000000"/>
          <w:sz w:val="28"/>
        </w:rPr>
        <w:t>Бюджеттік кодексінің</w:t>
      </w:r>
      <w:r>
        <w:rPr>
          <w:rFonts w:ascii="Times New Roman"/>
          <w:b w:val="false"/>
          <w:i w:val="false"/>
          <w:color w:val="000000"/>
          <w:sz w:val="28"/>
        </w:rPr>
        <w:t xml:space="preserve">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510"/>
    <w:bookmarkStart w:name="z648" w:id="511"/>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511"/>
    <w:bookmarkStart w:name="z649" w:id="512"/>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512"/>
    <w:bookmarkStart w:name="z650" w:id="513"/>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513"/>
    <w:bookmarkStart w:name="z55" w:id="514"/>
    <w:p>
      <w:pPr>
        <w:spacing w:after="0"/>
        <w:ind w:left="0"/>
        <w:jc w:val="left"/>
      </w:pPr>
      <w:r>
        <w:rPr>
          <w:rFonts w:ascii="Times New Roman"/>
          <w:b/>
          <w:i w:val="false"/>
          <w:color w:val="000000"/>
        </w:rPr>
        <w:t xml:space="preserve"> 3. Департаменттің қызметін ұйымдастыру</w:t>
      </w:r>
    </w:p>
    <w:bookmarkEnd w:id="514"/>
    <w:bookmarkStart w:name="z56" w:id="515"/>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515"/>
    <w:bookmarkStart w:name="z651" w:id="516"/>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516"/>
    <w:bookmarkStart w:name="z652" w:id="517"/>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517"/>
    <w:bookmarkStart w:name="z653" w:id="518"/>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518"/>
    <w:bookmarkStart w:name="z654" w:id="519"/>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519"/>
    <w:bookmarkStart w:name="z655" w:id="520"/>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520"/>
    <w:bookmarkStart w:name="z656" w:id="521"/>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521"/>
    <w:bookmarkStart w:name="z657" w:id="522"/>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522"/>
    <w:bookmarkStart w:name="z658" w:id="523"/>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523"/>
    <w:bookmarkStart w:name="z659" w:id="524"/>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524"/>
    <w:bookmarkStart w:name="z660" w:id="525"/>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525"/>
    <w:bookmarkStart w:name="z661" w:id="526"/>
    <w:p>
      <w:pPr>
        <w:spacing w:after="0"/>
        <w:ind w:left="0"/>
        <w:jc w:val="both"/>
      </w:pPr>
      <w:r>
        <w:rPr>
          <w:rFonts w:ascii="Times New Roman"/>
          <w:b w:val="false"/>
          <w:i w:val="false"/>
          <w:color w:val="000000"/>
          <w:sz w:val="28"/>
        </w:rPr>
        <w:t>
      7) Департаменттің бұйрықтарына қол қояды;</w:t>
      </w:r>
    </w:p>
    <w:bookmarkEnd w:id="526"/>
    <w:bookmarkStart w:name="z662" w:id="527"/>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527"/>
    <w:bookmarkStart w:name="z663" w:id="528"/>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528"/>
    <w:bookmarkStart w:name="z664" w:id="529"/>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529"/>
    <w:bookmarkStart w:name="z665" w:id="530"/>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530"/>
    <w:bookmarkStart w:name="z666" w:id="531"/>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531"/>
    <w:bookmarkStart w:name="z667" w:id="532"/>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532"/>
    <w:bookmarkStart w:name="z57" w:id="533"/>
    <w:p>
      <w:pPr>
        <w:spacing w:after="0"/>
        <w:ind w:left="0"/>
        <w:jc w:val="left"/>
      </w:pPr>
      <w:r>
        <w:rPr>
          <w:rFonts w:ascii="Times New Roman"/>
          <w:b/>
          <w:i w:val="false"/>
          <w:color w:val="000000"/>
        </w:rPr>
        <w:t xml:space="preserve"> 4. Департаменттің мүлкі</w:t>
      </w:r>
    </w:p>
    <w:bookmarkEnd w:id="533"/>
    <w:bookmarkStart w:name="z58" w:id="534"/>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534"/>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668" w:id="535"/>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535"/>
    <w:bookmarkStart w:name="z669" w:id="536"/>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536"/>
    <w:bookmarkStart w:name="z59" w:id="537"/>
    <w:p>
      <w:pPr>
        <w:spacing w:after="0"/>
        <w:ind w:left="0"/>
        <w:jc w:val="left"/>
      </w:pPr>
      <w:r>
        <w:rPr>
          <w:rFonts w:ascii="Times New Roman"/>
          <w:b/>
          <w:i w:val="false"/>
          <w:color w:val="000000"/>
        </w:rPr>
        <w:t xml:space="preserve"> 5. Департаментті қайта ұйымдастыру және тарату</w:t>
      </w:r>
    </w:p>
    <w:bookmarkEnd w:id="537"/>
    <w:bookmarkStart w:name="z60" w:id="538"/>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62" w:id="539"/>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Жамбыл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539"/>
    <w:bookmarkStart w:name="z64" w:id="540"/>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Жамбыл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540"/>
    <w:bookmarkStart w:name="z670" w:id="541"/>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541"/>
    <w:bookmarkStart w:name="z671" w:id="542"/>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542"/>
    <w:bookmarkStart w:name="z672" w:id="543"/>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543"/>
    <w:bookmarkStart w:name="z673" w:id="544"/>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544"/>
    <w:bookmarkStart w:name="z674" w:id="545"/>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545"/>
    <w:bookmarkStart w:name="z675" w:id="546"/>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546"/>
    <w:bookmarkStart w:name="z676" w:id="547"/>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547"/>
    <w:bookmarkStart w:name="z677" w:id="548"/>
    <w:p>
      <w:pPr>
        <w:spacing w:after="0"/>
        <w:ind w:left="0"/>
        <w:jc w:val="both"/>
      </w:pPr>
      <w:r>
        <w:rPr>
          <w:rFonts w:ascii="Times New Roman"/>
          <w:b w:val="false"/>
          <w:i w:val="false"/>
          <w:color w:val="000000"/>
          <w:sz w:val="28"/>
        </w:rPr>
        <w:t>
      9. Заңды тұлғаның орналасқан жері: 080007, Қазақстан Республикасы, Тараз қаласы, 1 мөлтек ауданы Ақбулақ, 34.</w:t>
      </w:r>
    </w:p>
    <w:bookmarkEnd w:id="548"/>
    <w:bookmarkStart w:name="z678" w:id="549"/>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Жамбыл облысы бойынша Қазынашылық департаменті" республикалық мемлекеттік мекемесі.</w:t>
      </w:r>
    </w:p>
    <w:bookmarkEnd w:id="549"/>
    <w:bookmarkStart w:name="z679" w:id="550"/>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550"/>
    <w:bookmarkStart w:name="z680" w:id="551"/>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551"/>
    <w:bookmarkStart w:name="z681" w:id="552"/>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келісім-шарттық қатынастарға түсуге тыйым салынады.</w:t>
      </w:r>
    </w:p>
    <w:bookmarkEnd w:id="552"/>
    <w:bookmarkStart w:name="z682" w:id="553"/>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553"/>
    <w:bookmarkStart w:name="z65" w:id="554"/>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554"/>
    <w:bookmarkStart w:name="z66" w:id="555"/>
    <w:p>
      <w:pPr>
        <w:spacing w:after="0"/>
        <w:ind w:left="0"/>
        <w:jc w:val="both"/>
      </w:pPr>
      <w:r>
        <w:rPr>
          <w:rFonts w:ascii="Times New Roman"/>
          <w:b w:val="false"/>
          <w:i w:val="false"/>
          <w:color w:val="000000"/>
          <w:sz w:val="28"/>
        </w:rPr>
        <w:t>
      14. Департаменттің міндеттері:</w:t>
      </w:r>
    </w:p>
    <w:bookmarkEnd w:id="555"/>
    <w:bookmarkStart w:name="z683" w:id="556"/>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556"/>
    <w:bookmarkStart w:name="z684" w:id="557"/>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557"/>
    <w:bookmarkStart w:name="z685" w:id="558"/>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558"/>
    <w:bookmarkStart w:name="z686" w:id="559"/>
    <w:p>
      <w:pPr>
        <w:spacing w:after="0"/>
        <w:ind w:left="0"/>
        <w:jc w:val="both"/>
      </w:pPr>
      <w:r>
        <w:rPr>
          <w:rFonts w:ascii="Times New Roman"/>
          <w:b w:val="false"/>
          <w:i w:val="false"/>
          <w:color w:val="000000"/>
          <w:sz w:val="28"/>
        </w:rPr>
        <w:t>
      15. Департаменттің функциялары:</w:t>
      </w:r>
    </w:p>
    <w:bookmarkEnd w:id="559"/>
    <w:bookmarkStart w:name="z687" w:id="560"/>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560"/>
    <w:bookmarkStart w:name="z688" w:id="561"/>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561"/>
    <w:bookmarkStart w:name="z689" w:id="562"/>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562"/>
    <w:bookmarkStart w:name="z690" w:id="563"/>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563"/>
    <w:bookmarkStart w:name="z691" w:id="564"/>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564"/>
    <w:bookmarkStart w:name="z692" w:id="565"/>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565"/>
    <w:bookmarkStart w:name="z693" w:id="566"/>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566"/>
    <w:bookmarkStart w:name="z694" w:id="567"/>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567"/>
    <w:bookmarkStart w:name="z695" w:id="568"/>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568"/>
    <w:bookmarkStart w:name="z696" w:id="569"/>
    <w:p>
      <w:pPr>
        <w:spacing w:after="0"/>
        <w:ind w:left="0"/>
        <w:jc w:val="both"/>
      </w:pPr>
      <w:r>
        <w:rPr>
          <w:rFonts w:ascii="Times New Roman"/>
          <w:b w:val="false"/>
          <w:i w:val="false"/>
          <w:color w:val="000000"/>
          <w:sz w:val="28"/>
        </w:rPr>
        <w:t>
      төлемдер бойынша қаржыландырудың жеке жоспарына;</w:t>
      </w:r>
    </w:p>
    <w:bookmarkEnd w:id="569"/>
    <w:bookmarkStart w:name="z697" w:id="570"/>
    <w:p>
      <w:pPr>
        <w:spacing w:after="0"/>
        <w:ind w:left="0"/>
        <w:jc w:val="both"/>
      </w:pPr>
      <w:r>
        <w:rPr>
          <w:rFonts w:ascii="Times New Roman"/>
          <w:b w:val="false"/>
          <w:i w:val="false"/>
          <w:color w:val="000000"/>
          <w:sz w:val="28"/>
        </w:rPr>
        <w:t>
      тіркелген азаматтық-құқықтық мәмілелерге;</w:t>
      </w:r>
    </w:p>
    <w:bookmarkEnd w:id="570"/>
    <w:bookmarkStart w:name="z698" w:id="571"/>
    <w:p>
      <w:pPr>
        <w:spacing w:after="0"/>
        <w:ind w:left="0"/>
        <w:jc w:val="both"/>
      </w:pPr>
      <w:r>
        <w:rPr>
          <w:rFonts w:ascii="Times New Roman"/>
          <w:b w:val="false"/>
          <w:i w:val="false"/>
          <w:color w:val="000000"/>
          <w:sz w:val="28"/>
        </w:rPr>
        <w:t>
      бірыңғай бюджеттік сыныптамаға;</w:t>
      </w:r>
    </w:p>
    <w:bookmarkEnd w:id="571"/>
    <w:bookmarkStart w:name="z699" w:id="572"/>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572"/>
    <w:bookmarkStart w:name="z700" w:id="573"/>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573"/>
    <w:bookmarkStart w:name="z701" w:id="574"/>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574"/>
    <w:bookmarkStart w:name="z702" w:id="575"/>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575"/>
    <w:bookmarkStart w:name="z703" w:id="576"/>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576"/>
    <w:bookmarkStart w:name="z704" w:id="577"/>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577"/>
    <w:bookmarkStart w:name="z705" w:id="578"/>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578"/>
    <w:bookmarkStart w:name="z706" w:id="579"/>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579"/>
    <w:bookmarkStart w:name="z707" w:id="580"/>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580"/>
    <w:bookmarkStart w:name="z708" w:id="581"/>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581"/>
    <w:bookmarkStart w:name="z709" w:id="582"/>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582"/>
    <w:bookmarkStart w:name="z710" w:id="583"/>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583"/>
    <w:bookmarkStart w:name="z711" w:id="584"/>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584"/>
    <w:bookmarkStart w:name="z712" w:id="585"/>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585"/>
    <w:bookmarkStart w:name="z713" w:id="586"/>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586"/>
    <w:bookmarkStart w:name="z714" w:id="587"/>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587"/>
    <w:bookmarkStart w:name="z715" w:id="588"/>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588"/>
    <w:bookmarkStart w:name="z716" w:id="589"/>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589"/>
    <w:bookmarkStart w:name="z717" w:id="590"/>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590"/>
    <w:bookmarkStart w:name="z718" w:id="591"/>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591"/>
    <w:bookmarkStart w:name="z719" w:id="592"/>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592"/>
    <w:bookmarkStart w:name="z720" w:id="593"/>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593"/>
    <w:bookmarkStart w:name="z721" w:id="594"/>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594"/>
    <w:bookmarkStart w:name="z722" w:id="595"/>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595"/>
    <w:bookmarkStart w:name="z723" w:id="596"/>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596"/>
    <w:bookmarkStart w:name="z724" w:id="597"/>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597"/>
    <w:bookmarkStart w:name="z725" w:id="598"/>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598"/>
    <w:bookmarkStart w:name="z726" w:id="599"/>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599"/>
    <w:bookmarkStart w:name="z727" w:id="600"/>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600"/>
    <w:bookmarkStart w:name="z728" w:id="601"/>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601"/>
    <w:bookmarkStart w:name="z729" w:id="602"/>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602"/>
    <w:bookmarkStart w:name="z730" w:id="603"/>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603"/>
    <w:bookmarkStart w:name="z731" w:id="604"/>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604"/>
    <w:bookmarkStart w:name="z732" w:id="605"/>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605"/>
    <w:bookmarkStart w:name="z733" w:id="606"/>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606"/>
    <w:bookmarkStart w:name="z734" w:id="607"/>
    <w:p>
      <w:pPr>
        <w:spacing w:after="0"/>
        <w:ind w:left="0"/>
        <w:jc w:val="both"/>
      </w:pPr>
      <w:r>
        <w:rPr>
          <w:rFonts w:ascii="Times New Roman"/>
          <w:b w:val="false"/>
          <w:i w:val="false"/>
          <w:color w:val="000000"/>
          <w:sz w:val="28"/>
        </w:rPr>
        <w:t>
      16. Департаменттің құқықтары мен міндеттері:</w:t>
      </w:r>
    </w:p>
    <w:bookmarkEnd w:id="607"/>
    <w:bookmarkStart w:name="z735" w:id="608"/>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608"/>
    <w:bookmarkStart w:name="z736" w:id="609"/>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609"/>
    <w:bookmarkStart w:name="z737" w:id="610"/>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610"/>
    <w:bookmarkStart w:name="z738" w:id="611"/>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611"/>
    <w:bookmarkStart w:name="z739" w:id="612"/>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612"/>
    <w:bookmarkStart w:name="z740" w:id="613"/>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613"/>
    <w:bookmarkStart w:name="z741" w:id="614"/>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614"/>
    <w:bookmarkStart w:name="z742" w:id="615"/>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615"/>
    <w:bookmarkStart w:name="z743" w:id="616"/>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616"/>
    <w:bookmarkStart w:name="z67" w:id="617"/>
    <w:p>
      <w:pPr>
        <w:spacing w:after="0"/>
        <w:ind w:left="0"/>
        <w:jc w:val="left"/>
      </w:pPr>
      <w:r>
        <w:rPr>
          <w:rFonts w:ascii="Times New Roman"/>
          <w:b/>
          <w:i w:val="false"/>
          <w:color w:val="000000"/>
        </w:rPr>
        <w:t xml:space="preserve"> 3. Департаменттің қызметін ұйымдастыру</w:t>
      </w:r>
    </w:p>
    <w:bookmarkEnd w:id="617"/>
    <w:bookmarkStart w:name="z68" w:id="618"/>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618"/>
    <w:bookmarkStart w:name="z744" w:id="619"/>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619"/>
    <w:bookmarkStart w:name="z745" w:id="620"/>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620"/>
    <w:bookmarkStart w:name="z746" w:id="621"/>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621"/>
    <w:bookmarkStart w:name="z747" w:id="622"/>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622"/>
    <w:bookmarkStart w:name="z748" w:id="623"/>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623"/>
    <w:bookmarkStart w:name="z749" w:id="624"/>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624"/>
    <w:bookmarkStart w:name="z750" w:id="625"/>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625"/>
    <w:bookmarkStart w:name="z751" w:id="626"/>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626"/>
    <w:bookmarkStart w:name="z752" w:id="627"/>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627"/>
    <w:bookmarkStart w:name="z753" w:id="628"/>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628"/>
    <w:bookmarkStart w:name="z754" w:id="629"/>
    <w:p>
      <w:pPr>
        <w:spacing w:after="0"/>
        <w:ind w:left="0"/>
        <w:jc w:val="both"/>
      </w:pPr>
      <w:r>
        <w:rPr>
          <w:rFonts w:ascii="Times New Roman"/>
          <w:b w:val="false"/>
          <w:i w:val="false"/>
          <w:color w:val="000000"/>
          <w:sz w:val="28"/>
        </w:rPr>
        <w:t>
      7) Департаменттің бұйрықтарына қол қояды;</w:t>
      </w:r>
    </w:p>
    <w:bookmarkEnd w:id="629"/>
    <w:bookmarkStart w:name="z755" w:id="630"/>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630"/>
    <w:bookmarkStart w:name="z756" w:id="631"/>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631"/>
    <w:bookmarkStart w:name="z757" w:id="632"/>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632"/>
    <w:bookmarkStart w:name="z758" w:id="633"/>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633"/>
    <w:bookmarkStart w:name="z759" w:id="634"/>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634"/>
    <w:bookmarkStart w:name="z760" w:id="635"/>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635"/>
    <w:bookmarkStart w:name="z69" w:id="636"/>
    <w:p>
      <w:pPr>
        <w:spacing w:after="0"/>
        <w:ind w:left="0"/>
        <w:jc w:val="left"/>
      </w:pPr>
      <w:r>
        <w:rPr>
          <w:rFonts w:ascii="Times New Roman"/>
          <w:b/>
          <w:i w:val="false"/>
          <w:color w:val="000000"/>
        </w:rPr>
        <w:t xml:space="preserve"> 4. Департаменттің мүлкі</w:t>
      </w:r>
    </w:p>
    <w:bookmarkEnd w:id="636"/>
    <w:bookmarkStart w:name="z70" w:id="637"/>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637"/>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761" w:id="638"/>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638"/>
    <w:bookmarkStart w:name="z762" w:id="639"/>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639"/>
    <w:bookmarkStart w:name="z71" w:id="640"/>
    <w:p>
      <w:pPr>
        <w:spacing w:after="0"/>
        <w:ind w:left="0"/>
        <w:jc w:val="left"/>
      </w:pPr>
      <w:r>
        <w:rPr>
          <w:rFonts w:ascii="Times New Roman"/>
          <w:b/>
          <w:i w:val="false"/>
          <w:color w:val="000000"/>
        </w:rPr>
        <w:t xml:space="preserve"> 5. Департаментті қайта ұйымдастыру және тарату</w:t>
      </w:r>
    </w:p>
    <w:bookmarkEnd w:id="640"/>
    <w:bookmarkStart w:name="z72" w:id="641"/>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74" w:id="642"/>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Батыс Қазақстан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642"/>
    <w:bookmarkStart w:name="z76" w:id="643"/>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Батыс Қазақстан облысы бойынша Қазынашылық департаменті (әрі қарай-Департамент)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643"/>
    <w:bookmarkStart w:name="z763" w:id="644"/>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644"/>
    <w:bookmarkStart w:name="z764" w:id="645"/>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645"/>
    <w:bookmarkStart w:name="z765" w:id="646"/>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646"/>
    <w:bookmarkStart w:name="z766" w:id="647"/>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647"/>
    <w:bookmarkStart w:name="z767" w:id="648"/>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648"/>
    <w:bookmarkStart w:name="z768" w:id="649"/>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649"/>
    <w:bookmarkStart w:name="z769" w:id="650"/>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650"/>
    <w:bookmarkStart w:name="z770" w:id="651"/>
    <w:p>
      <w:pPr>
        <w:spacing w:after="0"/>
        <w:ind w:left="0"/>
        <w:jc w:val="both"/>
      </w:pPr>
      <w:r>
        <w:rPr>
          <w:rFonts w:ascii="Times New Roman"/>
          <w:b w:val="false"/>
          <w:i w:val="false"/>
          <w:color w:val="000000"/>
          <w:sz w:val="28"/>
        </w:rPr>
        <w:t>
      9. Заңды тұлғаның орналасқан жері: 090000, Қазақстан Республикасы, Батыс Қазақстан облысы, Орал қаласы, Ж. Досмұхамедов көшесі, 16 үй.</w:t>
      </w:r>
    </w:p>
    <w:bookmarkEnd w:id="651"/>
    <w:bookmarkStart w:name="z771" w:id="652"/>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Батыс Қазақстан облысы бойынша Қазынашылық департаменті" республикалық мемлекеттік мекемесі.</w:t>
      </w:r>
    </w:p>
    <w:bookmarkEnd w:id="652"/>
    <w:bookmarkStart w:name="z772" w:id="653"/>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653"/>
    <w:bookmarkStart w:name="z773" w:id="654"/>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654"/>
    <w:bookmarkStart w:name="z774" w:id="655"/>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655"/>
    <w:bookmarkStart w:name="z775" w:id="656"/>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656"/>
    <w:bookmarkStart w:name="z77" w:id="657"/>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657"/>
    <w:bookmarkStart w:name="z78" w:id="658"/>
    <w:p>
      <w:pPr>
        <w:spacing w:after="0"/>
        <w:ind w:left="0"/>
        <w:jc w:val="both"/>
      </w:pPr>
      <w:r>
        <w:rPr>
          <w:rFonts w:ascii="Times New Roman"/>
          <w:b w:val="false"/>
          <w:i w:val="false"/>
          <w:color w:val="000000"/>
          <w:sz w:val="28"/>
        </w:rPr>
        <w:t>
      14. Департаменттің міндеттері:</w:t>
      </w:r>
    </w:p>
    <w:bookmarkEnd w:id="658"/>
    <w:bookmarkStart w:name="z776" w:id="659"/>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659"/>
    <w:bookmarkStart w:name="z777" w:id="660"/>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660"/>
    <w:bookmarkStart w:name="z778" w:id="66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661"/>
    <w:bookmarkStart w:name="z779" w:id="662"/>
    <w:p>
      <w:pPr>
        <w:spacing w:after="0"/>
        <w:ind w:left="0"/>
        <w:jc w:val="both"/>
      </w:pPr>
      <w:r>
        <w:rPr>
          <w:rFonts w:ascii="Times New Roman"/>
          <w:b w:val="false"/>
          <w:i w:val="false"/>
          <w:color w:val="000000"/>
          <w:sz w:val="28"/>
        </w:rPr>
        <w:t>
      15. Департаменттің функциялары:</w:t>
      </w:r>
    </w:p>
    <w:bookmarkEnd w:id="662"/>
    <w:bookmarkStart w:name="z780" w:id="663"/>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663"/>
    <w:bookmarkStart w:name="z781" w:id="664"/>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664"/>
    <w:bookmarkStart w:name="z782" w:id="665"/>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665"/>
    <w:bookmarkStart w:name="z783" w:id="666"/>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666"/>
    <w:bookmarkStart w:name="z784" w:id="667"/>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667"/>
    <w:bookmarkStart w:name="z785" w:id="668"/>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668"/>
    <w:bookmarkStart w:name="z786" w:id="669"/>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669"/>
    <w:bookmarkStart w:name="z787" w:id="670"/>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670"/>
    <w:bookmarkStart w:name="z788" w:id="671"/>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671"/>
    <w:bookmarkStart w:name="z789" w:id="672"/>
    <w:p>
      <w:pPr>
        <w:spacing w:after="0"/>
        <w:ind w:left="0"/>
        <w:jc w:val="both"/>
      </w:pPr>
      <w:r>
        <w:rPr>
          <w:rFonts w:ascii="Times New Roman"/>
          <w:b w:val="false"/>
          <w:i w:val="false"/>
          <w:color w:val="000000"/>
          <w:sz w:val="28"/>
        </w:rPr>
        <w:t>
      төлемдер бойынша қаржыландырудың жеке жоспарына;</w:t>
      </w:r>
    </w:p>
    <w:bookmarkEnd w:id="672"/>
    <w:bookmarkStart w:name="z790" w:id="673"/>
    <w:p>
      <w:pPr>
        <w:spacing w:after="0"/>
        <w:ind w:left="0"/>
        <w:jc w:val="both"/>
      </w:pPr>
      <w:r>
        <w:rPr>
          <w:rFonts w:ascii="Times New Roman"/>
          <w:b w:val="false"/>
          <w:i w:val="false"/>
          <w:color w:val="000000"/>
          <w:sz w:val="28"/>
        </w:rPr>
        <w:t>
      тіркелген азаматтық-құқықтық мәмілелерге;</w:t>
      </w:r>
    </w:p>
    <w:bookmarkEnd w:id="673"/>
    <w:bookmarkStart w:name="z791" w:id="674"/>
    <w:p>
      <w:pPr>
        <w:spacing w:after="0"/>
        <w:ind w:left="0"/>
        <w:jc w:val="both"/>
      </w:pPr>
      <w:r>
        <w:rPr>
          <w:rFonts w:ascii="Times New Roman"/>
          <w:b w:val="false"/>
          <w:i w:val="false"/>
          <w:color w:val="000000"/>
          <w:sz w:val="28"/>
        </w:rPr>
        <w:t>
      бірыңғай бюджеттік сыныптамаға;</w:t>
      </w:r>
    </w:p>
    <w:bookmarkEnd w:id="674"/>
    <w:bookmarkStart w:name="z792" w:id="675"/>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675"/>
    <w:bookmarkStart w:name="z793" w:id="676"/>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676"/>
    <w:bookmarkStart w:name="z794" w:id="677"/>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677"/>
    <w:bookmarkStart w:name="z795" w:id="678"/>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678"/>
    <w:bookmarkStart w:name="z796" w:id="679"/>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679"/>
    <w:bookmarkStart w:name="z797" w:id="680"/>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680"/>
    <w:bookmarkStart w:name="z798" w:id="681"/>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681"/>
    <w:bookmarkStart w:name="z799" w:id="682"/>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682"/>
    <w:bookmarkStart w:name="z800" w:id="683"/>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683"/>
    <w:bookmarkStart w:name="z801" w:id="684"/>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684"/>
    <w:bookmarkStart w:name="z802" w:id="685"/>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685"/>
    <w:bookmarkStart w:name="z803" w:id="686"/>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686"/>
    <w:bookmarkStart w:name="z804" w:id="687"/>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687"/>
    <w:bookmarkStart w:name="z805" w:id="688"/>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688"/>
    <w:bookmarkStart w:name="z806" w:id="689"/>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689"/>
    <w:bookmarkStart w:name="z807" w:id="690"/>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690"/>
    <w:bookmarkStart w:name="z808" w:id="691"/>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691"/>
    <w:bookmarkStart w:name="z809" w:id="692"/>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692"/>
    <w:bookmarkStart w:name="z810" w:id="693"/>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693"/>
    <w:bookmarkStart w:name="z811" w:id="694"/>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694"/>
    <w:bookmarkStart w:name="z812" w:id="695"/>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695"/>
    <w:bookmarkStart w:name="z813" w:id="696"/>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696"/>
    <w:bookmarkStart w:name="z814" w:id="697"/>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697"/>
    <w:bookmarkStart w:name="z815" w:id="698"/>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698"/>
    <w:bookmarkStart w:name="z816" w:id="699"/>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699"/>
    <w:bookmarkStart w:name="z817" w:id="700"/>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700"/>
    <w:bookmarkStart w:name="z818" w:id="701"/>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701"/>
    <w:bookmarkStart w:name="z819" w:id="702"/>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702"/>
    <w:bookmarkStart w:name="z820" w:id="703"/>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703"/>
    <w:bookmarkStart w:name="z821" w:id="704"/>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704"/>
    <w:bookmarkStart w:name="z822" w:id="705"/>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705"/>
    <w:bookmarkStart w:name="z823" w:id="706"/>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706"/>
    <w:bookmarkStart w:name="z824" w:id="707"/>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707"/>
    <w:bookmarkStart w:name="z825" w:id="708"/>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708"/>
    <w:bookmarkStart w:name="z826" w:id="709"/>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709"/>
    <w:bookmarkStart w:name="z827" w:id="710"/>
    <w:p>
      <w:pPr>
        <w:spacing w:after="0"/>
        <w:ind w:left="0"/>
        <w:jc w:val="both"/>
      </w:pPr>
      <w:r>
        <w:rPr>
          <w:rFonts w:ascii="Times New Roman"/>
          <w:b w:val="false"/>
          <w:i w:val="false"/>
          <w:color w:val="000000"/>
          <w:sz w:val="28"/>
        </w:rPr>
        <w:t>
      16. Департаменттің құқықтары мен міндеттері:</w:t>
      </w:r>
    </w:p>
    <w:bookmarkEnd w:id="710"/>
    <w:bookmarkStart w:name="z828" w:id="711"/>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711"/>
    <w:bookmarkStart w:name="z829" w:id="712"/>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712"/>
    <w:bookmarkStart w:name="z830" w:id="713"/>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713"/>
    <w:bookmarkStart w:name="z831" w:id="714"/>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714"/>
    <w:bookmarkStart w:name="z832" w:id="715"/>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715"/>
    <w:bookmarkStart w:name="z833" w:id="716"/>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716"/>
    <w:bookmarkStart w:name="z834" w:id="717"/>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717"/>
    <w:bookmarkStart w:name="z835" w:id="718"/>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718"/>
    <w:bookmarkStart w:name="z836" w:id="719"/>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719"/>
    <w:bookmarkStart w:name="z79" w:id="720"/>
    <w:p>
      <w:pPr>
        <w:spacing w:after="0"/>
        <w:ind w:left="0"/>
        <w:jc w:val="left"/>
      </w:pPr>
      <w:r>
        <w:rPr>
          <w:rFonts w:ascii="Times New Roman"/>
          <w:b/>
          <w:i w:val="false"/>
          <w:color w:val="000000"/>
        </w:rPr>
        <w:t xml:space="preserve"> 3. Департаменттің қызметін ұйымдастыру</w:t>
      </w:r>
    </w:p>
    <w:bookmarkEnd w:id="720"/>
    <w:bookmarkStart w:name="z80" w:id="721"/>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721"/>
    <w:bookmarkStart w:name="z837" w:id="722"/>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722"/>
    <w:bookmarkStart w:name="z838" w:id="723"/>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723"/>
    <w:bookmarkStart w:name="z839" w:id="724"/>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724"/>
    <w:bookmarkStart w:name="z840" w:id="725"/>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725"/>
    <w:bookmarkStart w:name="z841" w:id="726"/>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726"/>
    <w:bookmarkStart w:name="z842" w:id="727"/>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727"/>
    <w:bookmarkStart w:name="z843" w:id="728"/>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728"/>
    <w:bookmarkStart w:name="z844" w:id="729"/>
    <w:p>
      <w:pPr>
        <w:spacing w:after="0"/>
        <w:ind w:left="0"/>
        <w:jc w:val="both"/>
      </w:pPr>
      <w:r>
        <w:rPr>
          <w:rFonts w:ascii="Times New Roman"/>
          <w:b w:val="false"/>
          <w:i w:val="false"/>
          <w:color w:val="000000"/>
          <w:sz w:val="28"/>
        </w:rPr>
        <w:t>
      4) Қазақстан Республикасы Қаржы министрлігінің Жауапты хатшысы бекітетін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729"/>
    <w:bookmarkStart w:name="z845" w:id="730"/>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730"/>
    <w:bookmarkStart w:name="z846" w:id="731"/>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731"/>
    <w:bookmarkStart w:name="z847" w:id="732"/>
    <w:p>
      <w:pPr>
        <w:spacing w:after="0"/>
        <w:ind w:left="0"/>
        <w:jc w:val="both"/>
      </w:pPr>
      <w:r>
        <w:rPr>
          <w:rFonts w:ascii="Times New Roman"/>
          <w:b w:val="false"/>
          <w:i w:val="false"/>
          <w:color w:val="000000"/>
          <w:sz w:val="28"/>
        </w:rPr>
        <w:t>
      7) Департаменттің бұйрықтарына қол қояды;</w:t>
      </w:r>
    </w:p>
    <w:bookmarkEnd w:id="732"/>
    <w:bookmarkStart w:name="z848" w:id="733"/>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733"/>
    <w:bookmarkStart w:name="z849" w:id="734"/>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734"/>
    <w:bookmarkStart w:name="z850" w:id="735"/>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735"/>
    <w:bookmarkStart w:name="z851" w:id="736"/>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736"/>
    <w:bookmarkStart w:name="z852" w:id="737"/>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737"/>
    <w:bookmarkStart w:name="z853" w:id="738"/>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738"/>
    <w:bookmarkStart w:name="z81" w:id="739"/>
    <w:p>
      <w:pPr>
        <w:spacing w:after="0"/>
        <w:ind w:left="0"/>
        <w:jc w:val="left"/>
      </w:pPr>
      <w:r>
        <w:rPr>
          <w:rFonts w:ascii="Times New Roman"/>
          <w:b/>
          <w:i w:val="false"/>
          <w:color w:val="000000"/>
        </w:rPr>
        <w:t xml:space="preserve"> 4. Департаменттің мүлкі</w:t>
      </w:r>
    </w:p>
    <w:bookmarkEnd w:id="739"/>
    <w:bookmarkStart w:name="z82" w:id="740"/>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740"/>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854" w:id="741"/>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741"/>
    <w:bookmarkStart w:name="z855" w:id="742"/>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742"/>
    <w:bookmarkStart w:name="z83" w:id="743"/>
    <w:p>
      <w:pPr>
        <w:spacing w:after="0"/>
        <w:ind w:left="0"/>
        <w:jc w:val="left"/>
      </w:pPr>
      <w:r>
        <w:rPr>
          <w:rFonts w:ascii="Times New Roman"/>
          <w:b/>
          <w:i w:val="false"/>
          <w:color w:val="000000"/>
        </w:rPr>
        <w:t xml:space="preserve"> 5. Департаментті қайта ұйымдастыру және тарату</w:t>
      </w:r>
    </w:p>
    <w:bookmarkEnd w:id="743"/>
    <w:bookmarkStart w:name="z84" w:id="744"/>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86" w:id="745"/>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Қарағанды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745"/>
    <w:bookmarkStart w:name="z88" w:id="746"/>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Қарағанды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746"/>
    <w:bookmarkStart w:name="z856" w:id="747"/>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747"/>
    <w:bookmarkStart w:name="z857" w:id="748"/>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748"/>
    <w:bookmarkStart w:name="z858" w:id="749"/>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749"/>
    <w:bookmarkStart w:name="z859" w:id="750"/>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750"/>
    <w:bookmarkStart w:name="z860" w:id="751"/>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751"/>
    <w:bookmarkStart w:name="z861" w:id="752"/>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752"/>
    <w:bookmarkStart w:name="z862" w:id="753"/>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753"/>
    <w:bookmarkStart w:name="z863" w:id="754"/>
    <w:p>
      <w:pPr>
        <w:spacing w:after="0"/>
        <w:ind w:left="0"/>
        <w:jc w:val="both"/>
      </w:pPr>
      <w:r>
        <w:rPr>
          <w:rFonts w:ascii="Times New Roman"/>
          <w:b w:val="false"/>
          <w:i w:val="false"/>
          <w:color w:val="000000"/>
          <w:sz w:val="28"/>
        </w:rPr>
        <w:t>
      9. Заңды тұлғаның орналасқан жері: 100003, Қазақстан Республикасы, Қарағанды облысы, Қарағанды қаласы, Ленин көшесі, 12.</w:t>
      </w:r>
    </w:p>
    <w:bookmarkEnd w:id="754"/>
    <w:bookmarkStart w:name="z864" w:id="755"/>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Қарағанды облысы бойынша Қазынашылық департаменті" республикалық мемлекеттік мекемесі.</w:t>
      </w:r>
    </w:p>
    <w:bookmarkEnd w:id="755"/>
    <w:bookmarkStart w:name="z865" w:id="756"/>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756"/>
    <w:bookmarkStart w:name="z866" w:id="757"/>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757"/>
    <w:bookmarkStart w:name="z867" w:id="758"/>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758"/>
    <w:bookmarkStart w:name="z868" w:id="759"/>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759"/>
    <w:bookmarkStart w:name="z89" w:id="760"/>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760"/>
    <w:bookmarkStart w:name="z90" w:id="761"/>
    <w:p>
      <w:pPr>
        <w:spacing w:after="0"/>
        <w:ind w:left="0"/>
        <w:jc w:val="both"/>
      </w:pPr>
      <w:r>
        <w:rPr>
          <w:rFonts w:ascii="Times New Roman"/>
          <w:b w:val="false"/>
          <w:i w:val="false"/>
          <w:color w:val="000000"/>
          <w:sz w:val="28"/>
        </w:rPr>
        <w:t>
      14. Департаменттің міндеттері:</w:t>
      </w:r>
    </w:p>
    <w:bookmarkEnd w:id="761"/>
    <w:bookmarkStart w:name="z869" w:id="762"/>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762"/>
    <w:bookmarkStart w:name="z870" w:id="763"/>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763"/>
    <w:bookmarkStart w:name="z871" w:id="76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764"/>
    <w:bookmarkStart w:name="z872" w:id="765"/>
    <w:p>
      <w:pPr>
        <w:spacing w:after="0"/>
        <w:ind w:left="0"/>
        <w:jc w:val="both"/>
      </w:pPr>
      <w:r>
        <w:rPr>
          <w:rFonts w:ascii="Times New Roman"/>
          <w:b w:val="false"/>
          <w:i w:val="false"/>
          <w:color w:val="000000"/>
          <w:sz w:val="28"/>
        </w:rPr>
        <w:t>
      4) Департаменттің функциялары:</w:t>
      </w:r>
    </w:p>
    <w:bookmarkEnd w:id="765"/>
    <w:bookmarkStart w:name="z873" w:id="766"/>
    <w:p>
      <w:pPr>
        <w:spacing w:after="0"/>
        <w:ind w:left="0"/>
        <w:jc w:val="both"/>
      </w:pPr>
      <w:r>
        <w:rPr>
          <w:rFonts w:ascii="Times New Roman"/>
          <w:b w:val="false"/>
          <w:i w:val="false"/>
          <w:color w:val="000000"/>
          <w:sz w:val="28"/>
        </w:rPr>
        <w:t>
      5)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766"/>
    <w:bookmarkStart w:name="z874" w:id="767"/>
    <w:p>
      <w:pPr>
        <w:spacing w:after="0"/>
        <w:ind w:left="0"/>
        <w:jc w:val="both"/>
      </w:pPr>
      <w:r>
        <w:rPr>
          <w:rFonts w:ascii="Times New Roman"/>
          <w:b w:val="false"/>
          <w:i w:val="false"/>
          <w:color w:val="000000"/>
          <w:sz w:val="28"/>
        </w:rPr>
        <w:t>
      6)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767"/>
    <w:bookmarkStart w:name="z875" w:id="768"/>
    <w:p>
      <w:pPr>
        <w:spacing w:after="0"/>
        <w:ind w:left="0"/>
        <w:jc w:val="both"/>
      </w:pPr>
      <w:r>
        <w:rPr>
          <w:rFonts w:ascii="Times New Roman"/>
          <w:b w:val="false"/>
          <w:i w:val="false"/>
          <w:color w:val="000000"/>
          <w:sz w:val="28"/>
        </w:rPr>
        <w:t>
      7)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768"/>
    <w:bookmarkStart w:name="z876" w:id="769"/>
    <w:p>
      <w:pPr>
        <w:spacing w:after="0"/>
        <w:ind w:left="0"/>
        <w:jc w:val="both"/>
      </w:pPr>
      <w:r>
        <w:rPr>
          <w:rFonts w:ascii="Times New Roman"/>
          <w:b w:val="false"/>
          <w:i w:val="false"/>
          <w:color w:val="000000"/>
          <w:sz w:val="28"/>
        </w:rPr>
        <w:t xml:space="preserve">
      8)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769"/>
    <w:bookmarkStart w:name="z877" w:id="770"/>
    <w:p>
      <w:pPr>
        <w:spacing w:after="0"/>
        <w:ind w:left="0"/>
        <w:jc w:val="both"/>
      </w:pPr>
      <w:r>
        <w:rPr>
          <w:rFonts w:ascii="Times New Roman"/>
          <w:b w:val="false"/>
          <w:i w:val="false"/>
          <w:color w:val="000000"/>
          <w:sz w:val="28"/>
        </w:rPr>
        <w:t>
      9) "Қазынашылық-клиент" ақпараттық жүйесінде төлемдерді өткізу;</w:t>
      </w:r>
    </w:p>
    <w:bookmarkEnd w:id="770"/>
    <w:bookmarkStart w:name="z878" w:id="771"/>
    <w:p>
      <w:pPr>
        <w:spacing w:after="0"/>
        <w:ind w:left="0"/>
        <w:jc w:val="both"/>
      </w:pPr>
      <w:r>
        <w:rPr>
          <w:rFonts w:ascii="Times New Roman"/>
          <w:b w:val="false"/>
          <w:i w:val="false"/>
          <w:color w:val="000000"/>
          <w:sz w:val="28"/>
        </w:rPr>
        <w:t>
      10)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771"/>
    <w:bookmarkStart w:name="z879" w:id="772"/>
    <w:p>
      <w:pPr>
        <w:spacing w:after="0"/>
        <w:ind w:left="0"/>
        <w:jc w:val="both"/>
      </w:pPr>
      <w:r>
        <w:rPr>
          <w:rFonts w:ascii="Times New Roman"/>
          <w:b w:val="false"/>
          <w:i w:val="false"/>
          <w:color w:val="000000"/>
          <w:sz w:val="28"/>
        </w:rPr>
        <w:t>
      11)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772"/>
    <w:bookmarkStart w:name="z880" w:id="773"/>
    <w:p>
      <w:pPr>
        <w:spacing w:after="0"/>
        <w:ind w:left="0"/>
        <w:jc w:val="both"/>
      </w:pPr>
      <w:r>
        <w:rPr>
          <w:rFonts w:ascii="Times New Roman"/>
          <w:b w:val="false"/>
          <w:i w:val="false"/>
          <w:color w:val="000000"/>
          <w:sz w:val="28"/>
        </w:rPr>
        <w:t xml:space="preserve">
      12)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773"/>
    <w:bookmarkStart w:name="z881" w:id="774"/>
    <w:p>
      <w:pPr>
        <w:spacing w:after="0"/>
        <w:ind w:left="0"/>
        <w:jc w:val="both"/>
      </w:pPr>
      <w:r>
        <w:rPr>
          <w:rFonts w:ascii="Times New Roman"/>
          <w:b w:val="false"/>
          <w:i w:val="false"/>
          <w:color w:val="000000"/>
          <w:sz w:val="28"/>
        </w:rPr>
        <w:t>
      13) төлемдерді өткізу барысындағы төлем шоттарын тексеру кезінде төмендегі сәйкестіктерге ағымдық бақылау жасауды жүзеге асырады:</w:t>
      </w:r>
    </w:p>
    <w:bookmarkEnd w:id="774"/>
    <w:bookmarkStart w:name="z882" w:id="775"/>
    <w:p>
      <w:pPr>
        <w:spacing w:after="0"/>
        <w:ind w:left="0"/>
        <w:jc w:val="both"/>
      </w:pPr>
      <w:r>
        <w:rPr>
          <w:rFonts w:ascii="Times New Roman"/>
          <w:b w:val="false"/>
          <w:i w:val="false"/>
          <w:color w:val="000000"/>
          <w:sz w:val="28"/>
        </w:rPr>
        <w:t>
      төлемдер бойынша қаржыландырудың жеке жоспарына;</w:t>
      </w:r>
    </w:p>
    <w:bookmarkEnd w:id="775"/>
    <w:bookmarkStart w:name="z883" w:id="776"/>
    <w:p>
      <w:pPr>
        <w:spacing w:after="0"/>
        <w:ind w:left="0"/>
        <w:jc w:val="both"/>
      </w:pPr>
      <w:r>
        <w:rPr>
          <w:rFonts w:ascii="Times New Roman"/>
          <w:b w:val="false"/>
          <w:i w:val="false"/>
          <w:color w:val="000000"/>
          <w:sz w:val="28"/>
        </w:rPr>
        <w:t>
      тіркелген азаматтық-құқықтық мәмілелерге;</w:t>
      </w:r>
    </w:p>
    <w:bookmarkEnd w:id="776"/>
    <w:bookmarkStart w:name="z884" w:id="777"/>
    <w:p>
      <w:pPr>
        <w:spacing w:after="0"/>
        <w:ind w:left="0"/>
        <w:jc w:val="both"/>
      </w:pPr>
      <w:r>
        <w:rPr>
          <w:rFonts w:ascii="Times New Roman"/>
          <w:b w:val="false"/>
          <w:i w:val="false"/>
          <w:color w:val="000000"/>
          <w:sz w:val="28"/>
        </w:rPr>
        <w:t>
      бірыңғай бюджеттік сыныптамаға;</w:t>
      </w:r>
    </w:p>
    <w:bookmarkEnd w:id="777"/>
    <w:bookmarkStart w:name="z885" w:id="778"/>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778"/>
    <w:bookmarkStart w:name="z886" w:id="779"/>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779"/>
    <w:bookmarkStart w:name="z887" w:id="780"/>
    <w:p>
      <w:pPr>
        <w:spacing w:after="0"/>
        <w:ind w:left="0"/>
        <w:jc w:val="both"/>
      </w:pPr>
      <w:r>
        <w:rPr>
          <w:rFonts w:ascii="Times New Roman"/>
          <w:b w:val="false"/>
          <w:i w:val="false"/>
          <w:color w:val="000000"/>
          <w:sz w:val="28"/>
        </w:rPr>
        <w:t>
      14) бюджеттік заңнамамен белгіленген тәртіпте кассалық шығыстарды қалпына келтіру;</w:t>
      </w:r>
    </w:p>
    <w:bookmarkEnd w:id="780"/>
    <w:bookmarkStart w:name="z888" w:id="781"/>
    <w:p>
      <w:pPr>
        <w:spacing w:after="0"/>
        <w:ind w:left="0"/>
        <w:jc w:val="both"/>
      </w:pPr>
      <w:r>
        <w:rPr>
          <w:rFonts w:ascii="Times New Roman"/>
          <w:b w:val="false"/>
          <w:i w:val="false"/>
          <w:color w:val="000000"/>
          <w:sz w:val="28"/>
        </w:rPr>
        <w:t>
      15)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781"/>
    <w:bookmarkStart w:name="z889" w:id="782"/>
    <w:p>
      <w:pPr>
        <w:spacing w:after="0"/>
        <w:ind w:left="0"/>
        <w:jc w:val="both"/>
      </w:pPr>
      <w:r>
        <w:rPr>
          <w:rFonts w:ascii="Times New Roman"/>
          <w:b w:val="false"/>
          <w:i w:val="false"/>
          <w:color w:val="000000"/>
          <w:sz w:val="28"/>
        </w:rPr>
        <w:t>
      16)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782"/>
    <w:bookmarkStart w:name="z890" w:id="783"/>
    <w:p>
      <w:pPr>
        <w:spacing w:after="0"/>
        <w:ind w:left="0"/>
        <w:jc w:val="both"/>
      </w:pPr>
      <w:r>
        <w:rPr>
          <w:rFonts w:ascii="Times New Roman"/>
          <w:b w:val="false"/>
          <w:i w:val="false"/>
          <w:color w:val="000000"/>
          <w:sz w:val="28"/>
        </w:rPr>
        <w:t>
      17)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783"/>
    <w:bookmarkStart w:name="z891" w:id="784"/>
    <w:p>
      <w:pPr>
        <w:spacing w:after="0"/>
        <w:ind w:left="0"/>
        <w:jc w:val="both"/>
      </w:pPr>
      <w:r>
        <w:rPr>
          <w:rFonts w:ascii="Times New Roman"/>
          <w:b w:val="false"/>
          <w:i w:val="false"/>
          <w:color w:val="000000"/>
          <w:sz w:val="28"/>
        </w:rPr>
        <w:t>
      18)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784"/>
    <w:bookmarkStart w:name="z892" w:id="785"/>
    <w:p>
      <w:pPr>
        <w:spacing w:after="0"/>
        <w:ind w:left="0"/>
        <w:jc w:val="both"/>
      </w:pPr>
      <w:r>
        <w:rPr>
          <w:rFonts w:ascii="Times New Roman"/>
          <w:b w:val="false"/>
          <w:i w:val="false"/>
          <w:color w:val="000000"/>
          <w:sz w:val="28"/>
        </w:rPr>
        <w:t>
      19)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785"/>
    <w:bookmarkStart w:name="z893" w:id="786"/>
    <w:p>
      <w:pPr>
        <w:spacing w:after="0"/>
        <w:ind w:left="0"/>
        <w:jc w:val="both"/>
      </w:pPr>
      <w:r>
        <w:rPr>
          <w:rFonts w:ascii="Times New Roman"/>
          <w:b w:val="false"/>
          <w:i w:val="false"/>
          <w:color w:val="000000"/>
          <w:sz w:val="28"/>
        </w:rPr>
        <w:t>
      20)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786"/>
    <w:bookmarkStart w:name="z894" w:id="787"/>
    <w:p>
      <w:pPr>
        <w:spacing w:after="0"/>
        <w:ind w:left="0"/>
        <w:jc w:val="both"/>
      </w:pPr>
      <w:r>
        <w:rPr>
          <w:rFonts w:ascii="Times New Roman"/>
          <w:b w:val="false"/>
          <w:i w:val="false"/>
          <w:color w:val="000000"/>
          <w:sz w:val="28"/>
        </w:rPr>
        <w:t>
      21)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787"/>
    <w:bookmarkStart w:name="z895" w:id="788"/>
    <w:p>
      <w:pPr>
        <w:spacing w:after="0"/>
        <w:ind w:left="0"/>
        <w:jc w:val="both"/>
      </w:pPr>
      <w:r>
        <w:rPr>
          <w:rFonts w:ascii="Times New Roman"/>
          <w:b w:val="false"/>
          <w:i w:val="false"/>
          <w:color w:val="000000"/>
          <w:sz w:val="28"/>
        </w:rPr>
        <w:t>
      22) жергілікті бюджеттердің атқарылуы туралы күнделікті, ай сайынғы, тоқсан сайынғы және жылдық есептілікті қалыптастыру;</w:t>
      </w:r>
    </w:p>
    <w:bookmarkEnd w:id="788"/>
    <w:bookmarkStart w:name="z896" w:id="789"/>
    <w:p>
      <w:pPr>
        <w:spacing w:after="0"/>
        <w:ind w:left="0"/>
        <w:jc w:val="both"/>
      </w:pPr>
      <w:r>
        <w:rPr>
          <w:rFonts w:ascii="Times New Roman"/>
          <w:b w:val="false"/>
          <w:i w:val="false"/>
          <w:color w:val="000000"/>
          <w:sz w:val="28"/>
        </w:rPr>
        <w:t xml:space="preserve">
      23)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789"/>
    <w:bookmarkStart w:name="z897" w:id="790"/>
    <w:p>
      <w:pPr>
        <w:spacing w:after="0"/>
        <w:ind w:left="0"/>
        <w:jc w:val="both"/>
      </w:pPr>
      <w:r>
        <w:rPr>
          <w:rFonts w:ascii="Times New Roman"/>
          <w:b w:val="false"/>
          <w:i w:val="false"/>
          <w:color w:val="000000"/>
          <w:sz w:val="28"/>
        </w:rPr>
        <w:t>
      24)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790"/>
    <w:bookmarkStart w:name="z898" w:id="791"/>
    <w:p>
      <w:pPr>
        <w:spacing w:after="0"/>
        <w:ind w:left="0"/>
        <w:jc w:val="both"/>
      </w:pPr>
      <w:r>
        <w:rPr>
          <w:rFonts w:ascii="Times New Roman"/>
          <w:b w:val="false"/>
          <w:i w:val="false"/>
          <w:color w:val="000000"/>
          <w:sz w:val="28"/>
        </w:rPr>
        <w:t>
      25) КСС шоттары бойынша өткізілген операциялар туралы есептерді қалыптастыру, басып шығару және ұсыну;</w:t>
      </w:r>
    </w:p>
    <w:bookmarkEnd w:id="791"/>
    <w:bookmarkStart w:name="z899" w:id="792"/>
    <w:p>
      <w:pPr>
        <w:spacing w:after="0"/>
        <w:ind w:left="0"/>
        <w:jc w:val="both"/>
      </w:pPr>
      <w:r>
        <w:rPr>
          <w:rFonts w:ascii="Times New Roman"/>
          <w:b w:val="false"/>
          <w:i w:val="false"/>
          <w:color w:val="000000"/>
          <w:sz w:val="28"/>
        </w:rPr>
        <w:t>
      26)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792"/>
    <w:bookmarkStart w:name="z900" w:id="793"/>
    <w:p>
      <w:pPr>
        <w:spacing w:after="0"/>
        <w:ind w:left="0"/>
        <w:jc w:val="both"/>
      </w:pPr>
      <w:r>
        <w:rPr>
          <w:rFonts w:ascii="Times New Roman"/>
          <w:b w:val="false"/>
          <w:i w:val="false"/>
          <w:color w:val="000000"/>
          <w:sz w:val="28"/>
        </w:rPr>
        <w:t>
      27)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793"/>
    <w:bookmarkStart w:name="z901" w:id="794"/>
    <w:p>
      <w:pPr>
        <w:spacing w:after="0"/>
        <w:ind w:left="0"/>
        <w:jc w:val="both"/>
      </w:pPr>
      <w:r>
        <w:rPr>
          <w:rFonts w:ascii="Times New Roman"/>
          <w:b w:val="false"/>
          <w:i w:val="false"/>
          <w:color w:val="000000"/>
          <w:sz w:val="28"/>
        </w:rPr>
        <w:t>
      28)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794"/>
    <w:bookmarkStart w:name="z902" w:id="795"/>
    <w:p>
      <w:pPr>
        <w:spacing w:after="0"/>
        <w:ind w:left="0"/>
        <w:jc w:val="both"/>
      </w:pPr>
      <w:r>
        <w:rPr>
          <w:rFonts w:ascii="Times New Roman"/>
          <w:b w:val="false"/>
          <w:i w:val="false"/>
          <w:color w:val="000000"/>
          <w:sz w:val="28"/>
        </w:rPr>
        <w:t>
      29)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795"/>
    <w:bookmarkStart w:name="z903" w:id="796"/>
    <w:p>
      <w:pPr>
        <w:spacing w:after="0"/>
        <w:ind w:left="0"/>
        <w:jc w:val="both"/>
      </w:pPr>
      <w:r>
        <w:rPr>
          <w:rFonts w:ascii="Times New Roman"/>
          <w:b w:val="false"/>
          <w:i w:val="false"/>
          <w:color w:val="000000"/>
          <w:sz w:val="28"/>
        </w:rPr>
        <w:t>
      30) Департаменттің аумақтық органдарында ведомстволық бақылауды жүзеге асыру;</w:t>
      </w:r>
    </w:p>
    <w:bookmarkEnd w:id="796"/>
    <w:bookmarkStart w:name="z904" w:id="797"/>
    <w:p>
      <w:pPr>
        <w:spacing w:after="0"/>
        <w:ind w:left="0"/>
        <w:jc w:val="both"/>
      </w:pPr>
      <w:r>
        <w:rPr>
          <w:rFonts w:ascii="Times New Roman"/>
          <w:b w:val="false"/>
          <w:i w:val="false"/>
          <w:color w:val="000000"/>
          <w:sz w:val="28"/>
        </w:rPr>
        <w:t>
      31)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797"/>
    <w:bookmarkStart w:name="z905" w:id="798"/>
    <w:p>
      <w:pPr>
        <w:spacing w:after="0"/>
        <w:ind w:left="0"/>
        <w:jc w:val="both"/>
      </w:pPr>
      <w:r>
        <w:rPr>
          <w:rFonts w:ascii="Times New Roman"/>
          <w:b w:val="false"/>
          <w:i w:val="false"/>
          <w:color w:val="000000"/>
          <w:sz w:val="28"/>
        </w:rPr>
        <w:t>
      32) КСС төлемдерін өткізуде төлем тапсырмаларын тексеру кезінде келесі құжаттардың болуына:</w:t>
      </w:r>
    </w:p>
    <w:bookmarkEnd w:id="798"/>
    <w:bookmarkStart w:name="z906" w:id="799"/>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799"/>
    <w:bookmarkStart w:name="z907" w:id="800"/>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800"/>
    <w:bookmarkStart w:name="z908" w:id="801"/>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801"/>
    <w:bookmarkStart w:name="z909" w:id="802"/>
    <w:p>
      <w:pPr>
        <w:spacing w:after="0"/>
        <w:ind w:left="0"/>
        <w:jc w:val="both"/>
      </w:pPr>
      <w:r>
        <w:rPr>
          <w:rFonts w:ascii="Times New Roman"/>
          <w:b w:val="false"/>
          <w:i w:val="false"/>
          <w:color w:val="000000"/>
          <w:sz w:val="28"/>
        </w:rPr>
        <w:t>
      33) бағдарламалық – аппаратты және телекоммуникациялық кешенді сүйемелдеуді және қауіпсіздік талаптарының сақталуын қамтамасыз ету;</w:t>
      </w:r>
    </w:p>
    <w:bookmarkEnd w:id="802"/>
    <w:bookmarkStart w:name="z910" w:id="803"/>
    <w:p>
      <w:pPr>
        <w:spacing w:after="0"/>
        <w:ind w:left="0"/>
        <w:jc w:val="both"/>
      </w:pPr>
      <w:r>
        <w:rPr>
          <w:rFonts w:ascii="Times New Roman"/>
          <w:b w:val="false"/>
          <w:i w:val="false"/>
          <w:color w:val="000000"/>
          <w:sz w:val="28"/>
        </w:rPr>
        <w:t>
      34)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803"/>
    <w:bookmarkStart w:name="z911" w:id="804"/>
    <w:p>
      <w:pPr>
        <w:spacing w:after="0"/>
        <w:ind w:left="0"/>
        <w:jc w:val="both"/>
      </w:pPr>
      <w:r>
        <w:rPr>
          <w:rFonts w:ascii="Times New Roman"/>
          <w:b w:val="false"/>
          <w:i w:val="false"/>
          <w:color w:val="000000"/>
          <w:sz w:val="28"/>
        </w:rPr>
        <w:t>
      35) қазынашылық пен мемлекеттік мекеме немесе КСС арасында электронды қол қоюды қолдану туралы келісімдер жасау;</w:t>
      </w:r>
    </w:p>
    <w:bookmarkEnd w:id="804"/>
    <w:bookmarkStart w:name="z912" w:id="805"/>
    <w:p>
      <w:pPr>
        <w:spacing w:after="0"/>
        <w:ind w:left="0"/>
        <w:jc w:val="both"/>
      </w:pPr>
      <w:r>
        <w:rPr>
          <w:rFonts w:ascii="Times New Roman"/>
          <w:b w:val="false"/>
          <w:i w:val="false"/>
          <w:color w:val="000000"/>
          <w:sz w:val="28"/>
        </w:rPr>
        <w:t>
      36) мемлекеттік мекемелерге және КСС "Қазынашылық - Клиент" ақпараттық жүйесі арқылы қызмет көрсету;</w:t>
      </w:r>
    </w:p>
    <w:bookmarkEnd w:id="805"/>
    <w:bookmarkStart w:name="z913" w:id="806"/>
    <w:p>
      <w:pPr>
        <w:spacing w:after="0"/>
        <w:ind w:left="0"/>
        <w:jc w:val="both"/>
      </w:pPr>
      <w:r>
        <w:rPr>
          <w:rFonts w:ascii="Times New Roman"/>
          <w:b w:val="false"/>
          <w:i w:val="false"/>
          <w:color w:val="000000"/>
          <w:sz w:val="28"/>
        </w:rPr>
        <w:t xml:space="preserve">
      37)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806"/>
    <w:bookmarkStart w:name="z914" w:id="807"/>
    <w:p>
      <w:pPr>
        <w:spacing w:after="0"/>
        <w:ind w:left="0"/>
        <w:jc w:val="both"/>
      </w:pPr>
      <w:r>
        <w:rPr>
          <w:rFonts w:ascii="Times New Roman"/>
          <w:b w:val="false"/>
          <w:i w:val="false"/>
          <w:color w:val="000000"/>
          <w:sz w:val="28"/>
        </w:rPr>
        <w:t>
      38)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807"/>
    <w:bookmarkStart w:name="z915" w:id="808"/>
    <w:p>
      <w:pPr>
        <w:spacing w:after="0"/>
        <w:ind w:left="0"/>
        <w:jc w:val="both"/>
      </w:pPr>
      <w:r>
        <w:rPr>
          <w:rFonts w:ascii="Times New Roman"/>
          <w:b w:val="false"/>
          <w:i w:val="false"/>
          <w:color w:val="000000"/>
          <w:sz w:val="28"/>
        </w:rPr>
        <w:t>
      39) мемлекеттік мекемелердің және КСС-нің досьелерін жүргізу және қалыптастыру;</w:t>
      </w:r>
    </w:p>
    <w:bookmarkEnd w:id="808"/>
    <w:bookmarkStart w:name="z916" w:id="809"/>
    <w:p>
      <w:pPr>
        <w:spacing w:after="0"/>
        <w:ind w:left="0"/>
        <w:jc w:val="both"/>
      </w:pPr>
      <w:r>
        <w:rPr>
          <w:rFonts w:ascii="Times New Roman"/>
          <w:b w:val="false"/>
          <w:i w:val="false"/>
          <w:color w:val="000000"/>
          <w:sz w:val="28"/>
        </w:rPr>
        <w:t>
      40) мемлекеттік мекемелердің және КСС анықтамалығына өзгерістер енгізу;</w:t>
      </w:r>
    </w:p>
    <w:bookmarkEnd w:id="809"/>
    <w:bookmarkStart w:name="z917" w:id="810"/>
    <w:p>
      <w:pPr>
        <w:spacing w:after="0"/>
        <w:ind w:left="0"/>
        <w:jc w:val="both"/>
      </w:pPr>
      <w:r>
        <w:rPr>
          <w:rFonts w:ascii="Times New Roman"/>
          <w:b w:val="false"/>
          <w:i w:val="false"/>
          <w:color w:val="000000"/>
          <w:sz w:val="28"/>
        </w:rPr>
        <w:t xml:space="preserve">
      41) Департаменттің кадр және ұйымдастыру жұмыстарын жүзеге асыру; </w:t>
      </w:r>
    </w:p>
    <w:bookmarkEnd w:id="810"/>
    <w:bookmarkStart w:name="z918" w:id="811"/>
    <w:p>
      <w:pPr>
        <w:spacing w:after="0"/>
        <w:ind w:left="0"/>
        <w:jc w:val="both"/>
      </w:pPr>
      <w:r>
        <w:rPr>
          <w:rFonts w:ascii="Times New Roman"/>
          <w:b w:val="false"/>
          <w:i w:val="false"/>
          <w:color w:val="000000"/>
          <w:sz w:val="28"/>
        </w:rPr>
        <w:t>
      42) Департаментті қаржылық, материалдық-техникалық қамтамасыз ету жөніндегі жұмыстарды жүзеге асыру;</w:t>
      </w:r>
    </w:p>
    <w:bookmarkEnd w:id="811"/>
    <w:bookmarkStart w:name="z919" w:id="812"/>
    <w:p>
      <w:pPr>
        <w:spacing w:after="0"/>
        <w:ind w:left="0"/>
        <w:jc w:val="both"/>
      </w:pPr>
      <w:r>
        <w:rPr>
          <w:rFonts w:ascii="Times New Roman"/>
          <w:b w:val="false"/>
          <w:i w:val="false"/>
          <w:color w:val="000000"/>
          <w:sz w:val="28"/>
        </w:rPr>
        <w:t>
      43) Қазақстан Республикасы заңнамасында қарастырылған өзге де функцияларды атқару.</w:t>
      </w:r>
    </w:p>
    <w:bookmarkEnd w:id="812"/>
    <w:bookmarkStart w:name="z920" w:id="813"/>
    <w:p>
      <w:pPr>
        <w:spacing w:after="0"/>
        <w:ind w:left="0"/>
        <w:jc w:val="both"/>
      </w:pPr>
      <w:r>
        <w:rPr>
          <w:rFonts w:ascii="Times New Roman"/>
          <w:b w:val="false"/>
          <w:i w:val="false"/>
          <w:color w:val="000000"/>
          <w:sz w:val="28"/>
        </w:rPr>
        <w:t>
      16. Департаменттің құқықтары мен міндеттері:</w:t>
      </w:r>
    </w:p>
    <w:bookmarkEnd w:id="813"/>
    <w:bookmarkStart w:name="z921" w:id="814"/>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814"/>
    <w:bookmarkStart w:name="z922" w:id="815"/>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815"/>
    <w:bookmarkStart w:name="z923" w:id="816"/>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816"/>
    <w:bookmarkStart w:name="z924" w:id="817"/>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817"/>
    <w:bookmarkStart w:name="z925" w:id="818"/>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818"/>
    <w:bookmarkStart w:name="z926" w:id="819"/>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819"/>
    <w:bookmarkStart w:name="z927" w:id="820"/>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820"/>
    <w:bookmarkStart w:name="z928" w:id="821"/>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821"/>
    <w:bookmarkStart w:name="z929" w:id="822"/>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822"/>
    <w:bookmarkStart w:name="z91" w:id="823"/>
    <w:p>
      <w:pPr>
        <w:spacing w:after="0"/>
        <w:ind w:left="0"/>
        <w:jc w:val="left"/>
      </w:pPr>
      <w:r>
        <w:rPr>
          <w:rFonts w:ascii="Times New Roman"/>
          <w:b/>
          <w:i w:val="false"/>
          <w:color w:val="000000"/>
        </w:rPr>
        <w:t xml:space="preserve"> 3. Департаменттің қызметін ұйымдастыру</w:t>
      </w:r>
    </w:p>
    <w:bookmarkEnd w:id="823"/>
    <w:bookmarkStart w:name="z92" w:id="824"/>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824"/>
    <w:bookmarkStart w:name="z930" w:id="825"/>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825"/>
    <w:bookmarkStart w:name="z931" w:id="826"/>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826"/>
    <w:bookmarkStart w:name="z932" w:id="827"/>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827"/>
    <w:bookmarkStart w:name="z933" w:id="828"/>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828"/>
    <w:bookmarkStart w:name="z934" w:id="829"/>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829"/>
    <w:bookmarkStart w:name="z935" w:id="830"/>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830"/>
    <w:bookmarkStart w:name="z936" w:id="831"/>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831"/>
    <w:bookmarkStart w:name="z937" w:id="832"/>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832"/>
    <w:bookmarkStart w:name="z938" w:id="833"/>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833"/>
    <w:bookmarkStart w:name="z939" w:id="834"/>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834"/>
    <w:bookmarkStart w:name="z940" w:id="835"/>
    <w:p>
      <w:pPr>
        <w:spacing w:after="0"/>
        <w:ind w:left="0"/>
        <w:jc w:val="both"/>
      </w:pPr>
      <w:r>
        <w:rPr>
          <w:rFonts w:ascii="Times New Roman"/>
          <w:b w:val="false"/>
          <w:i w:val="false"/>
          <w:color w:val="000000"/>
          <w:sz w:val="28"/>
        </w:rPr>
        <w:t>
      7) Департаменттің бұйрықтарына қол қояды;</w:t>
      </w:r>
    </w:p>
    <w:bookmarkEnd w:id="835"/>
    <w:bookmarkStart w:name="z941" w:id="836"/>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836"/>
    <w:bookmarkStart w:name="z942" w:id="837"/>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837"/>
    <w:bookmarkStart w:name="z943" w:id="838"/>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838"/>
    <w:bookmarkStart w:name="z944" w:id="839"/>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839"/>
    <w:bookmarkStart w:name="z945" w:id="840"/>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840"/>
    <w:bookmarkStart w:name="z946" w:id="841"/>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841"/>
    <w:bookmarkStart w:name="z93" w:id="842"/>
    <w:p>
      <w:pPr>
        <w:spacing w:after="0"/>
        <w:ind w:left="0"/>
        <w:jc w:val="left"/>
      </w:pPr>
      <w:r>
        <w:rPr>
          <w:rFonts w:ascii="Times New Roman"/>
          <w:b/>
          <w:i w:val="false"/>
          <w:color w:val="000000"/>
        </w:rPr>
        <w:t xml:space="preserve"> 4. Департаменттің мүлкі</w:t>
      </w:r>
    </w:p>
    <w:bookmarkEnd w:id="842"/>
    <w:bookmarkStart w:name="z94" w:id="843"/>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843"/>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947" w:id="844"/>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844"/>
    <w:bookmarkStart w:name="z948" w:id="845"/>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845"/>
    <w:bookmarkStart w:name="z95" w:id="846"/>
    <w:p>
      <w:pPr>
        <w:spacing w:after="0"/>
        <w:ind w:left="0"/>
        <w:jc w:val="left"/>
      </w:pPr>
      <w:r>
        <w:rPr>
          <w:rFonts w:ascii="Times New Roman"/>
          <w:b/>
          <w:i w:val="false"/>
          <w:color w:val="000000"/>
        </w:rPr>
        <w:t xml:space="preserve"> 5. Департаментті қайта ұйымдастыру және тарату</w:t>
      </w:r>
    </w:p>
    <w:bookmarkEnd w:id="846"/>
    <w:bookmarkStart w:name="z96" w:id="847"/>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8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597" w:id="848"/>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Қостанай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848"/>
    <w:bookmarkStart w:name="z1599" w:id="849"/>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Қостанай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849"/>
    <w:bookmarkStart w:name="z1608" w:id="850"/>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850"/>
    <w:bookmarkStart w:name="z1609" w:id="851"/>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851"/>
    <w:bookmarkStart w:name="z1610" w:id="852"/>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852"/>
    <w:bookmarkStart w:name="z1611" w:id="853"/>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853"/>
    <w:bookmarkStart w:name="z1612" w:id="854"/>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854"/>
    <w:bookmarkStart w:name="z1613" w:id="855"/>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855"/>
    <w:bookmarkStart w:name="z1614" w:id="856"/>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856"/>
    <w:bookmarkStart w:name="z1615" w:id="857"/>
    <w:p>
      <w:pPr>
        <w:spacing w:after="0"/>
        <w:ind w:left="0"/>
        <w:jc w:val="both"/>
      </w:pPr>
      <w:r>
        <w:rPr>
          <w:rFonts w:ascii="Times New Roman"/>
          <w:b w:val="false"/>
          <w:i w:val="false"/>
          <w:color w:val="000000"/>
          <w:sz w:val="28"/>
        </w:rPr>
        <w:t>
      9. Заңды тұлғаның орналасқан жері: 110003, Қазақстан Республикасы, Қостанай облысы, Қостанай қаласы, Гоголь көшесі, 177 "А" үй.</w:t>
      </w:r>
    </w:p>
    <w:bookmarkEnd w:id="857"/>
    <w:bookmarkStart w:name="z1616" w:id="858"/>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Қостанай облысы бойынша Қазынашылық департаменті" республикалық мемлекеттік мекемесі.</w:t>
      </w:r>
    </w:p>
    <w:bookmarkEnd w:id="858"/>
    <w:bookmarkStart w:name="z1617" w:id="859"/>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859"/>
    <w:bookmarkStart w:name="z1618" w:id="860"/>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860"/>
    <w:bookmarkStart w:name="z1619" w:id="861"/>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861"/>
    <w:bookmarkStart w:name="z1620" w:id="862"/>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862"/>
    <w:bookmarkStart w:name="z1600" w:id="863"/>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863"/>
    <w:bookmarkStart w:name="z1601" w:id="864"/>
    <w:p>
      <w:pPr>
        <w:spacing w:after="0"/>
        <w:ind w:left="0"/>
        <w:jc w:val="both"/>
      </w:pPr>
      <w:r>
        <w:rPr>
          <w:rFonts w:ascii="Times New Roman"/>
          <w:b w:val="false"/>
          <w:i w:val="false"/>
          <w:color w:val="000000"/>
          <w:sz w:val="28"/>
        </w:rPr>
        <w:t>
      14. Департаменттің міндеттері:</w:t>
      </w:r>
    </w:p>
    <w:bookmarkEnd w:id="864"/>
    <w:bookmarkStart w:name="z1621" w:id="865"/>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865"/>
    <w:bookmarkStart w:name="z1622" w:id="866"/>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866"/>
    <w:bookmarkStart w:name="z1623" w:id="86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867"/>
    <w:bookmarkStart w:name="z1624" w:id="868"/>
    <w:p>
      <w:pPr>
        <w:spacing w:after="0"/>
        <w:ind w:left="0"/>
        <w:jc w:val="both"/>
      </w:pPr>
      <w:r>
        <w:rPr>
          <w:rFonts w:ascii="Times New Roman"/>
          <w:b w:val="false"/>
          <w:i w:val="false"/>
          <w:color w:val="000000"/>
          <w:sz w:val="28"/>
        </w:rPr>
        <w:t>
      15. Департаменттің функциялары:</w:t>
      </w:r>
    </w:p>
    <w:bookmarkEnd w:id="868"/>
    <w:bookmarkStart w:name="z1625" w:id="869"/>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869"/>
    <w:bookmarkStart w:name="z1626" w:id="870"/>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870"/>
    <w:bookmarkStart w:name="z1627" w:id="871"/>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871"/>
    <w:bookmarkStart w:name="z1628" w:id="872"/>
    <w:p>
      <w:pPr>
        <w:spacing w:after="0"/>
        <w:ind w:left="0"/>
        <w:jc w:val="both"/>
      </w:pPr>
      <w:r>
        <w:rPr>
          <w:rFonts w:ascii="Times New Roman"/>
          <w:b w:val="false"/>
          <w:i w:val="false"/>
          <w:color w:val="000000"/>
          <w:sz w:val="28"/>
        </w:rPr>
        <w:t>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w:t>
      </w:r>
    </w:p>
    <w:bookmarkEnd w:id="872"/>
    <w:bookmarkStart w:name="z1629" w:id="873"/>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873"/>
    <w:bookmarkStart w:name="z1630" w:id="874"/>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874"/>
    <w:bookmarkStart w:name="z1631" w:id="875"/>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875"/>
    <w:bookmarkStart w:name="z1632" w:id="876"/>
    <w:p>
      <w:pPr>
        <w:spacing w:after="0"/>
        <w:ind w:left="0"/>
        <w:jc w:val="both"/>
      </w:pPr>
      <w:r>
        <w:rPr>
          <w:rFonts w:ascii="Times New Roman"/>
          <w:b w:val="false"/>
          <w:i w:val="false"/>
          <w:color w:val="000000"/>
          <w:sz w:val="28"/>
        </w:rPr>
        <w:t>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w:t>
      </w:r>
    </w:p>
    <w:bookmarkEnd w:id="876"/>
    <w:bookmarkStart w:name="z1633" w:id="877"/>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877"/>
    <w:bookmarkStart w:name="z1634" w:id="878"/>
    <w:p>
      <w:pPr>
        <w:spacing w:after="0"/>
        <w:ind w:left="0"/>
        <w:jc w:val="both"/>
      </w:pPr>
      <w:r>
        <w:rPr>
          <w:rFonts w:ascii="Times New Roman"/>
          <w:b w:val="false"/>
          <w:i w:val="false"/>
          <w:color w:val="000000"/>
          <w:sz w:val="28"/>
        </w:rPr>
        <w:t>
      төлемдер бойынша қаржыландырудың жеке жоспарына;</w:t>
      </w:r>
    </w:p>
    <w:bookmarkEnd w:id="878"/>
    <w:bookmarkStart w:name="z1635" w:id="879"/>
    <w:p>
      <w:pPr>
        <w:spacing w:after="0"/>
        <w:ind w:left="0"/>
        <w:jc w:val="both"/>
      </w:pPr>
      <w:r>
        <w:rPr>
          <w:rFonts w:ascii="Times New Roman"/>
          <w:b w:val="false"/>
          <w:i w:val="false"/>
          <w:color w:val="000000"/>
          <w:sz w:val="28"/>
        </w:rPr>
        <w:t>
      тіркелген азаматтық-құқықтық мәмілелерге;</w:t>
      </w:r>
    </w:p>
    <w:bookmarkEnd w:id="879"/>
    <w:bookmarkStart w:name="z1636" w:id="880"/>
    <w:p>
      <w:pPr>
        <w:spacing w:after="0"/>
        <w:ind w:left="0"/>
        <w:jc w:val="both"/>
      </w:pPr>
      <w:r>
        <w:rPr>
          <w:rFonts w:ascii="Times New Roman"/>
          <w:b w:val="false"/>
          <w:i w:val="false"/>
          <w:color w:val="000000"/>
          <w:sz w:val="28"/>
        </w:rPr>
        <w:t>
      бірыңғай бюджеттік сыныптамаға;</w:t>
      </w:r>
    </w:p>
    <w:bookmarkEnd w:id="880"/>
    <w:bookmarkStart w:name="z1637" w:id="881"/>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881"/>
    <w:bookmarkStart w:name="z1638" w:id="882"/>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882"/>
    <w:bookmarkStart w:name="z1639" w:id="883"/>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883"/>
    <w:bookmarkStart w:name="z1640" w:id="884"/>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884"/>
    <w:bookmarkStart w:name="z1641" w:id="885"/>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885"/>
    <w:bookmarkStart w:name="z1642" w:id="886"/>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886"/>
    <w:bookmarkStart w:name="z1643" w:id="887"/>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887"/>
    <w:bookmarkStart w:name="z1644" w:id="888"/>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888"/>
    <w:bookmarkStart w:name="z1645" w:id="889"/>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889"/>
    <w:bookmarkStart w:name="z1646" w:id="890"/>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890"/>
    <w:bookmarkStart w:name="z1647" w:id="891"/>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891"/>
    <w:bookmarkStart w:name="z1648" w:id="892"/>
    <w:p>
      <w:pPr>
        <w:spacing w:after="0"/>
        <w:ind w:left="0"/>
        <w:jc w:val="both"/>
      </w:pPr>
      <w:r>
        <w:rPr>
          <w:rFonts w:ascii="Times New Roman"/>
          <w:b w:val="false"/>
          <w:i w:val="false"/>
          <w:color w:val="000000"/>
          <w:sz w:val="28"/>
        </w:rPr>
        <w:t>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w:t>
      </w:r>
    </w:p>
    <w:bookmarkEnd w:id="892"/>
    <w:bookmarkStart w:name="z1649" w:id="893"/>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893"/>
    <w:bookmarkStart w:name="z1650" w:id="894"/>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894"/>
    <w:bookmarkStart w:name="z1651" w:id="895"/>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895"/>
    <w:bookmarkStart w:name="z1652" w:id="896"/>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896"/>
    <w:bookmarkStart w:name="z1653" w:id="897"/>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897"/>
    <w:bookmarkStart w:name="z1654" w:id="898"/>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898"/>
    <w:bookmarkStart w:name="z1655" w:id="899"/>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899"/>
    <w:bookmarkStart w:name="z1656" w:id="900"/>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900"/>
    <w:bookmarkStart w:name="z1657" w:id="901"/>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901"/>
    <w:bookmarkStart w:name="z1658" w:id="902"/>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902"/>
    <w:bookmarkStart w:name="z1659" w:id="903"/>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903"/>
    <w:bookmarkStart w:name="z1660" w:id="904"/>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904"/>
    <w:bookmarkStart w:name="z1661" w:id="905"/>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905"/>
    <w:bookmarkStart w:name="z1662" w:id="906"/>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906"/>
    <w:bookmarkStart w:name="z1663" w:id="907"/>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907"/>
    <w:bookmarkStart w:name="z1664" w:id="908"/>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908"/>
    <w:bookmarkStart w:name="z1665" w:id="909"/>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909"/>
    <w:bookmarkStart w:name="z1666" w:id="910"/>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910"/>
    <w:bookmarkStart w:name="z1667" w:id="911"/>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911"/>
    <w:bookmarkStart w:name="z1668" w:id="912"/>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912"/>
    <w:bookmarkStart w:name="z1669" w:id="913"/>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913"/>
    <w:bookmarkStart w:name="z1670" w:id="914"/>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914"/>
    <w:bookmarkStart w:name="z1671" w:id="915"/>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915"/>
    <w:bookmarkStart w:name="z1672" w:id="916"/>
    <w:p>
      <w:pPr>
        <w:spacing w:after="0"/>
        <w:ind w:left="0"/>
        <w:jc w:val="both"/>
      </w:pPr>
      <w:r>
        <w:rPr>
          <w:rFonts w:ascii="Times New Roman"/>
          <w:b w:val="false"/>
          <w:i w:val="false"/>
          <w:color w:val="000000"/>
          <w:sz w:val="28"/>
        </w:rPr>
        <w:t>
      16. Департаменттің құқықтары мен міндеттері:</w:t>
      </w:r>
    </w:p>
    <w:bookmarkEnd w:id="916"/>
    <w:bookmarkStart w:name="z1673" w:id="917"/>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917"/>
    <w:bookmarkStart w:name="z1674" w:id="918"/>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918"/>
    <w:bookmarkStart w:name="z1675" w:id="919"/>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919"/>
    <w:bookmarkStart w:name="z1676" w:id="920"/>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920"/>
    <w:bookmarkStart w:name="z1677" w:id="921"/>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921"/>
    <w:bookmarkStart w:name="z1678" w:id="922"/>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922"/>
    <w:bookmarkStart w:name="z1679" w:id="923"/>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923"/>
    <w:bookmarkStart w:name="z1680" w:id="924"/>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924"/>
    <w:bookmarkStart w:name="z1681" w:id="925"/>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925"/>
    <w:bookmarkStart w:name="z1602" w:id="926"/>
    <w:p>
      <w:pPr>
        <w:spacing w:after="0"/>
        <w:ind w:left="0"/>
        <w:jc w:val="left"/>
      </w:pPr>
      <w:r>
        <w:rPr>
          <w:rFonts w:ascii="Times New Roman"/>
          <w:b/>
          <w:i w:val="false"/>
          <w:color w:val="000000"/>
        </w:rPr>
        <w:t xml:space="preserve"> 3. Департаменттің қызметін ұйымдастыру</w:t>
      </w:r>
    </w:p>
    <w:bookmarkEnd w:id="926"/>
    <w:bookmarkStart w:name="z1603" w:id="927"/>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927"/>
    <w:bookmarkStart w:name="z1682" w:id="928"/>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928"/>
    <w:bookmarkStart w:name="z1683" w:id="929"/>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929"/>
    <w:bookmarkStart w:name="z1684" w:id="930"/>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930"/>
    <w:bookmarkStart w:name="z1685" w:id="931"/>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931"/>
    <w:bookmarkStart w:name="z1686" w:id="932"/>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932"/>
    <w:bookmarkStart w:name="z1687" w:id="933"/>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933"/>
    <w:bookmarkStart w:name="z1688" w:id="934"/>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934"/>
    <w:bookmarkStart w:name="z1689" w:id="935"/>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935"/>
    <w:bookmarkStart w:name="z1690" w:id="936"/>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936"/>
    <w:bookmarkStart w:name="z1691" w:id="937"/>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937"/>
    <w:bookmarkStart w:name="z1692" w:id="938"/>
    <w:p>
      <w:pPr>
        <w:spacing w:after="0"/>
        <w:ind w:left="0"/>
        <w:jc w:val="both"/>
      </w:pPr>
      <w:r>
        <w:rPr>
          <w:rFonts w:ascii="Times New Roman"/>
          <w:b w:val="false"/>
          <w:i w:val="false"/>
          <w:color w:val="000000"/>
          <w:sz w:val="28"/>
        </w:rPr>
        <w:t>
      7) Департаменттің бұйрықтарына қол қояды;</w:t>
      </w:r>
    </w:p>
    <w:bookmarkEnd w:id="938"/>
    <w:bookmarkStart w:name="z1693" w:id="939"/>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939"/>
    <w:bookmarkStart w:name="z1694" w:id="940"/>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940"/>
    <w:bookmarkStart w:name="z1695" w:id="941"/>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941"/>
    <w:bookmarkStart w:name="z1696" w:id="942"/>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942"/>
    <w:bookmarkStart w:name="z1697" w:id="943"/>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943"/>
    <w:bookmarkStart w:name="z1698" w:id="944"/>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944"/>
    <w:bookmarkStart w:name="z1604" w:id="945"/>
    <w:p>
      <w:pPr>
        <w:spacing w:after="0"/>
        <w:ind w:left="0"/>
        <w:jc w:val="left"/>
      </w:pPr>
      <w:r>
        <w:rPr>
          <w:rFonts w:ascii="Times New Roman"/>
          <w:b/>
          <w:i w:val="false"/>
          <w:color w:val="000000"/>
        </w:rPr>
        <w:t xml:space="preserve"> 4. Департаменттің мүлкі</w:t>
      </w:r>
    </w:p>
    <w:bookmarkEnd w:id="945"/>
    <w:bookmarkStart w:name="z1605" w:id="946"/>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946"/>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699" w:id="947"/>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947"/>
    <w:bookmarkStart w:name="z1700" w:id="948"/>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948"/>
    <w:bookmarkStart w:name="z1606" w:id="949"/>
    <w:p>
      <w:pPr>
        <w:spacing w:after="0"/>
        <w:ind w:left="0"/>
        <w:jc w:val="left"/>
      </w:pPr>
      <w:r>
        <w:rPr>
          <w:rFonts w:ascii="Times New Roman"/>
          <w:b/>
          <w:i w:val="false"/>
          <w:color w:val="000000"/>
        </w:rPr>
        <w:t xml:space="preserve"> 5. Департаментті қайта ұйымдастыру және тарату</w:t>
      </w:r>
    </w:p>
    <w:bookmarkEnd w:id="949"/>
    <w:bookmarkStart w:name="z1607" w:id="950"/>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98" w:id="951"/>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Қызылорда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951"/>
    <w:bookmarkStart w:name="z100" w:id="952"/>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Қызылорда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952"/>
    <w:bookmarkStart w:name="z949" w:id="953"/>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953"/>
    <w:bookmarkStart w:name="z950" w:id="954"/>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954"/>
    <w:bookmarkStart w:name="z951" w:id="955"/>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955"/>
    <w:bookmarkStart w:name="z952" w:id="956"/>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956"/>
    <w:bookmarkStart w:name="z953" w:id="957"/>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957"/>
    <w:bookmarkStart w:name="z954" w:id="958"/>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958"/>
    <w:bookmarkStart w:name="z955" w:id="959"/>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959"/>
    <w:bookmarkStart w:name="z956" w:id="960"/>
    <w:p>
      <w:pPr>
        <w:spacing w:after="0"/>
        <w:ind w:left="0"/>
        <w:jc w:val="both"/>
      </w:pPr>
      <w:r>
        <w:rPr>
          <w:rFonts w:ascii="Times New Roman"/>
          <w:b w:val="false"/>
          <w:i w:val="false"/>
          <w:color w:val="000000"/>
          <w:sz w:val="28"/>
        </w:rPr>
        <w:t>
      9. Заңды тұлғаның орналасқан жері: 120001, Қазақстан Республикасы, Қызылорда облысы, Қызылорда қаласы, Д. Қонаев көшесі, 7А үй.</w:t>
      </w:r>
    </w:p>
    <w:bookmarkEnd w:id="960"/>
    <w:bookmarkStart w:name="z957" w:id="961"/>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Қызылорда облысы бойынша Қазынашылық департаменті" республикалық мемлекеттік мекемесі.</w:t>
      </w:r>
    </w:p>
    <w:bookmarkEnd w:id="961"/>
    <w:bookmarkStart w:name="z958" w:id="962"/>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962"/>
    <w:bookmarkStart w:name="z959" w:id="963"/>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963"/>
    <w:bookmarkStart w:name="z960" w:id="964"/>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964"/>
    <w:bookmarkStart w:name="z961" w:id="965"/>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965"/>
    <w:bookmarkStart w:name="z101" w:id="966"/>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966"/>
    <w:bookmarkStart w:name="z102" w:id="967"/>
    <w:p>
      <w:pPr>
        <w:spacing w:after="0"/>
        <w:ind w:left="0"/>
        <w:jc w:val="both"/>
      </w:pPr>
      <w:r>
        <w:rPr>
          <w:rFonts w:ascii="Times New Roman"/>
          <w:b w:val="false"/>
          <w:i w:val="false"/>
          <w:color w:val="000000"/>
          <w:sz w:val="28"/>
        </w:rPr>
        <w:t>
      14. Департаменттің міндеттері:</w:t>
      </w:r>
    </w:p>
    <w:bookmarkEnd w:id="967"/>
    <w:bookmarkStart w:name="z962" w:id="968"/>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968"/>
    <w:bookmarkStart w:name="z963" w:id="969"/>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969"/>
    <w:bookmarkStart w:name="z964" w:id="970"/>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970"/>
    <w:bookmarkStart w:name="z965" w:id="971"/>
    <w:p>
      <w:pPr>
        <w:spacing w:after="0"/>
        <w:ind w:left="0"/>
        <w:jc w:val="both"/>
      </w:pPr>
      <w:r>
        <w:rPr>
          <w:rFonts w:ascii="Times New Roman"/>
          <w:b w:val="false"/>
          <w:i w:val="false"/>
          <w:color w:val="000000"/>
          <w:sz w:val="28"/>
        </w:rPr>
        <w:t>
      15. Департаменттің функциялары:</w:t>
      </w:r>
    </w:p>
    <w:bookmarkEnd w:id="971"/>
    <w:bookmarkStart w:name="z966" w:id="972"/>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972"/>
    <w:bookmarkStart w:name="z967" w:id="973"/>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973"/>
    <w:bookmarkStart w:name="z968" w:id="974"/>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974"/>
    <w:bookmarkStart w:name="z969" w:id="975"/>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975"/>
    <w:bookmarkStart w:name="z970" w:id="976"/>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976"/>
    <w:bookmarkStart w:name="z971" w:id="977"/>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977"/>
    <w:bookmarkStart w:name="z972" w:id="978"/>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978"/>
    <w:bookmarkStart w:name="z973" w:id="979"/>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979"/>
    <w:bookmarkStart w:name="z974" w:id="980"/>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980"/>
    <w:bookmarkStart w:name="z975" w:id="981"/>
    <w:p>
      <w:pPr>
        <w:spacing w:after="0"/>
        <w:ind w:left="0"/>
        <w:jc w:val="both"/>
      </w:pPr>
      <w:r>
        <w:rPr>
          <w:rFonts w:ascii="Times New Roman"/>
          <w:b w:val="false"/>
          <w:i w:val="false"/>
          <w:color w:val="000000"/>
          <w:sz w:val="28"/>
        </w:rPr>
        <w:t>
      төлемдер бойынша қаржыландырудың жеке жоспарына;</w:t>
      </w:r>
    </w:p>
    <w:bookmarkEnd w:id="981"/>
    <w:bookmarkStart w:name="z976" w:id="982"/>
    <w:p>
      <w:pPr>
        <w:spacing w:after="0"/>
        <w:ind w:left="0"/>
        <w:jc w:val="both"/>
      </w:pPr>
      <w:r>
        <w:rPr>
          <w:rFonts w:ascii="Times New Roman"/>
          <w:b w:val="false"/>
          <w:i w:val="false"/>
          <w:color w:val="000000"/>
          <w:sz w:val="28"/>
        </w:rPr>
        <w:t>
      тіркелген азаматтық-құқықтық мәмілелерге;</w:t>
      </w:r>
    </w:p>
    <w:bookmarkEnd w:id="982"/>
    <w:bookmarkStart w:name="z977" w:id="983"/>
    <w:p>
      <w:pPr>
        <w:spacing w:after="0"/>
        <w:ind w:left="0"/>
        <w:jc w:val="both"/>
      </w:pPr>
      <w:r>
        <w:rPr>
          <w:rFonts w:ascii="Times New Roman"/>
          <w:b w:val="false"/>
          <w:i w:val="false"/>
          <w:color w:val="000000"/>
          <w:sz w:val="28"/>
        </w:rPr>
        <w:t>
      бірыңғай бюджеттік сыныптамаға;</w:t>
      </w:r>
    </w:p>
    <w:bookmarkEnd w:id="983"/>
    <w:bookmarkStart w:name="z978" w:id="984"/>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984"/>
    <w:bookmarkStart w:name="z979" w:id="985"/>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985"/>
    <w:bookmarkStart w:name="z980" w:id="986"/>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986"/>
    <w:bookmarkStart w:name="z981" w:id="987"/>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987"/>
    <w:bookmarkStart w:name="z982" w:id="988"/>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988"/>
    <w:bookmarkStart w:name="z983" w:id="989"/>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989"/>
    <w:bookmarkStart w:name="z984" w:id="990"/>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990"/>
    <w:bookmarkStart w:name="z985" w:id="991"/>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991"/>
    <w:bookmarkStart w:name="z986" w:id="992"/>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992"/>
    <w:bookmarkStart w:name="z987" w:id="993"/>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993"/>
    <w:bookmarkStart w:name="z988" w:id="994"/>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994"/>
    <w:bookmarkStart w:name="z989" w:id="995"/>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995"/>
    <w:bookmarkStart w:name="z990" w:id="996"/>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996"/>
    <w:bookmarkStart w:name="z991" w:id="997"/>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997"/>
    <w:bookmarkStart w:name="z992" w:id="998"/>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998"/>
    <w:bookmarkStart w:name="z993" w:id="999"/>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999"/>
    <w:bookmarkStart w:name="z994" w:id="1000"/>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000"/>
    <w:bookmarkStart w:name="z995" w:id="1001"/>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001"/>
    <w:bookmarkStart w:name="z996" w:id="1002"/>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002"/>
    <w:bookmarkStart w:name="z997" w:id="1003"/>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003"/>
    <w:bookmarkStart w:name="z998" w:id="1004"/>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004"/>
    <w:bookmarkStart w:name="z999" w:id="1005"/>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005"/>
    <w:bookmarkStart w:name="z1000" w:id="1006"/>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006"/>
    <w:bookmarkStart w:name="z1001" w:id="1007"/>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007"/>
    <w:bookmarkStart w:name="z1002" w:id="1008"/>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008"/>
    <w:bookmarkStart w:name="z1003" w:id="1009"/>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009"/>
    <w:bookmarkStart w:name="z1004" w:id="1010"/>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010"/>
    <w:bookmarkStart w:name="z1005" w:id="1011"/>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011"/>
    <w:bookmarkStart w:name="z1006" w:id="1012"/>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012"/>
    <w:bookmarkStart w:name="z1007" w:id="1013"/>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013"/>
    <w:bookmarkStart w:name="z1008" w:id="1014"/>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014"/>
    <w:bookmarkStart w:name="z1009" w:id="1015"/>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015"/>
    <w:bookmarkStart w:name="z1010" w:id="1016"/>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016"/>
    <w:bookmarkStart w:name="z1011" w:id="1017"/>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017"/>
    <w:bookmarkStart w:name="z1012" w:id="1018"/>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018"/>
    <w:bookmarkStart w:name="z1013" w:id="1019"/>
    <w:p>
      <w:pPr>
        <w:spacing w:after="0"/>
        <w:ind w:left="0"/>
        <w:jc w:val="both"/>
      </w:pPr>
      <w:r>
        <w:rPr>
          <w:rFonts w:ascii="Times New Roman"/>
          <w:b w:val="false"/>
          <w:i w:val="false"/>
          <w:color w:val="000000"/>
          <w:sz w:val="28"/>
        </w:rPr>
        <w:t>
      16. Департаменттің құқықтары мен міндеттері:</w:t>
      </w:r>
    </w:p>
    <w:bookmarkEnd w:id="1019"/>
    <w:bookmarkStart w:name="z1014" w:id="1020"/>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020"/>
    <w:bookmarkStart w:name="z1015" w:id="1021"/>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021"/>
    <w:bookmarkStart w:name="z1016" w:id="1022"/>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022"/>
    <w:bookmarkStart w:name="z1017" w:id="1023"/>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023"/>
    <w:bookmarkStart w:name="z1018" w:id="1024"/>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024"/>
    <w:bookmarkStart w:name="z1019" w:id="1025"/>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025"/>
    <w:bookmarkStart w:name="z1020" w:id="1026"/>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026"/>
    <w:bookmarkStart w:name="z1021" w:id="1027"/>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027"/>
    <w:bookmarkStart w:name="z1022" w:id="1028"/>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028"/>
    <w:bookmarkStart w:name="z103" w:id="1029"/>
    <w:p>
      <w:pPr>
        <w:spacing w:after="0"/>
        <w:ind w:left="0"/>
        <w:jc w:val="left"/>
      </w:pPr>
      <w:r>
        <w:rPr>
          <w:rFonts w:ascii="Times New Roman"/>
          <w:b/>
          <w:i w:val="false"/>
          <w:color w:val="000000"/>
        </w:rPr>
        <w:t xml:space="preserve"> 3. Департаменттің қызметін ұйымдастыру</w:t>
      </w:r>
    </w:p>
    <w:bookmarkEnd w:id="1029"/>
    <w:bookmarkStart w:name="z104" w:id="1030"/>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030"/>
    <w:bookmarkStart w:name="z1023" w:id="1031"/>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031"/>
    <w:bookmarkStart w:name="z1024" w:id="1032"/>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032"/>
    <w:bookmarkStart w:name="z1025" w:id="1033"/>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033"/>
    <w:bookmarkStart w:name="z1026" w:id="1034"/>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034"/>
    <w:bookmarkStart w:name="z1027" w:id="1035"/>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035"/>
    <w:bookmarkStart w:name="z1028" w:id="1036"/>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036"/>
    <w:bookmarkStart w:name="z1029" w:id="1037"/>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037"/>
    <w:bookmarkStart w:name="z1030" w:id="1038"/>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038"/>
    <w:bookmarkStart w:name="z1031" w:id="1039"/>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039"/>
    <w:bookmarkStart w:name="z1032" w:id="1040"/>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040"/>
    <w:bookmarkStart w:name="z1033" w:id="1041"/>
    <w:p>
      <w:pPr>
        <w:spacing w:after="0"/>
        <w:ind w:left="0"/>
        <w:jc w:val="both"/>
      </w:pPr>
      <w:r>
        <w:rPr>
          <w:rFonts w:ascii="Times New Roman"/>
          <w:b w:val="false"/>
          <w:i w:val="false"/>
          <w:color w:val="000000"/>
          <w:sz w:val="28"/>
        </w:rPr>
        <w:t>
      7) Департаменттің бұйрықтарына қол қояды;</w:t>
      </w:r>
    </w:p>
    <w:bookmarkEnd w:id="1041"/>
    <w:bookmarkStart w:name="z1034" w:id="1042"/>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042"/>
    <w:bookmarkStart w:name="z1035" w:id="1043"/>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043"/>
    <w:bookmarkStart w:name="z1036" w:id="1044"/>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044"/>
    <w:bookmarkStart w:name="z1037" w:id="1045"/>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045"/>
    <w:bookmarkStart w:name="z1038" w:id="1046"/>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046"/>
    <w:bookmarkStart w:name="z1039" w:id="1047"/>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047"/>
    <w:bookmarkStart w:name="z105" w:id="1048"/>
    <w:p>
      <w:pPr>
        <w:spacing w:after="0"/>
        <w:ind w:left="0"/>
        <w:jc w:val="left"/>
      </w:pPr>
      <w:r>
        <w:rPr>
          <w:rFonts w:ascii="Times New Roman"/>
          <w:b/>
          <w:i w:val="false"/>
          <w:color w:val="000000"/>
        </w:rPr>
        <w:t xml:space="preserve"> 4. Департаменттің мүлкі</w:t>
      </w:r>
    </w:p>
    <w:bookmarkEnd w:id="1048"/>
    <w:bookmarkStart w:name="z106" w:id="1049"/>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049"/>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040" w:id="1050"/>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050"/>
    <w:bookmarkStart w:name="z1041" w:id="1051"/>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051"/>
    <w:bookmarkStart w:name="z107" w:id="1052"/>
    <w:p>
      <w:pPr>
        <w:spacing w:after="0"/>
        <w:ind w:left="0"/>
        <w:jc w:val="left"/>
      </w:pPr>
      <w:r>
        <w:rPr>
          <w:rFonts w:ascii="Times New Roman"/>
          <w:b/>
          <w:i w:val="false"/>
          <w:color w:val="000000"/>
        </w:rPr>
        <w:t xml:space="preserve"> 5. Департаментті қайта ұйымдастыру және тарату</w:t>
      </w:r>
    </w:p>
    <w:bookmarkEnd w:id="1052"/>
    <w:bookmarkStart w:name="z108" w:id="1053"/>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10" w:id="1054"/>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Маңғыстау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054"/>
    <w:bookmarkStart w:name="z112" w:id="1055"/>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Маңғыстау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055"/>
    <w:bookmarkStart w:name="z1042" w:id="1056"/>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056"/>
    <w:bookmarkStart w:name="z1043" w:id="1057"/>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057"/>
    <w:bookmarkStart w:name="z1044" w:id="1058"/>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1058"/>
    <w:bookmarkStart w:name="z1045" w:id="1059"/>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059"/>
    <w:bookmarkStart w:name="z1046" w:id="1060"/>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060"/>
    <w:bookmarkStart w:name="z1047" w:id="1061"/>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061"/>
    <w:bookmarkStart w:name="z1048" w:id="1062"/>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1062"/>
    <w:bookmarkStart w:name="z1049" w:id="1063"/>
    <w:p>
      <w:pPr>
        <w:spacing w:after="0"/>
        <w:ind w:left="0"/>
        <w:jc w:val="both"/>
      </w:pPr>
      <w:r>
        <w:rPr>
          <w:rFonts w:ascii="Times New Roman"/>
          <w:b w:val="false"/>
          <w:i w:val="false"/>
          <w:color w:val="000000"/>
          <w:sz w:val="28"/>
        </w:rPr>
        <w:t>
      9. Заңды тұлғаның орналасқан жері: 130000, Қазақстан Республикасы, Маңғыстау облысы, Ақтау қаласы, 23 шағын аудан, Департамент ғимараты.</w:t>
      </w:r>
    </w:p>
    <w:bookmarkEnd w:id="1063"/>
    <w:bookmarkStart w:name="z1050" w:id="1064"/>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Маңғыстау облысы бойынша Қазынашылық департаменті" республикалық мемлекеттік мекемесі.</w:t>
      </w:r>
    </w:p>
    <w:bookmarkEnd w:id="1064"/>
    <w:bookmarkStart w:name="z1051" w:id="1065"/>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065"/>
    <w:bookmarkStart w:name="z1052" w:id="1066"/>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066"/>
    <w:bookmarkStart w:name="z1053" w:id="1067"/>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067"/>
    <w:bookmarkStart w:name="z1054" w:id="1068"/>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068"/>
    <w:bookmarkStart w:name="z113" w:id="1069"/>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069"/>
    <w:bookmarkStart w:name="z114" w:id="1070"/>
    <w:p>
      <w:pPr>
        <w:spacing w:after="0"/>
        <w:ind w:left="0"/>
        <w:jc w:val="both"/>
      </w:pPr>
      <w:r>
        <w:rPr>
          <w:rFonts w:ascii="Times New Roman"/>
          <w:b w:val="false"/>
          <w:i w:val="false"/>
          <w:color w:val="000000"/>
          <w:sz w:val="28"/>
        </w:rPr>
        <w:t>
      14. Департаменттің міндеттері:</w:t>
      </w:r>
    </w:p>
    <w:bookmarkEnd w:id="1070"/>
    <w:bookmarkStart w:name="z1055" w:id="1071"/>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071"/>
    <w:bookmarkStart w:name="z1056" w:id="1072"/>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072"/>
    <w:bookmarkStart w:name="z1057" w:id="107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073"/>
    <w:bookmarkStart w:name="z1058" w:id="1074"/>
    <w:p>
      <w:pPr>
        <w:spacing w:after="0"/>
        <w:ind w:left="0"/>
        <w:jc w:val="both"/>
      </w:pPr>
      <w:r>
        <w:rPr>
          <w:rFonts w:ascii="Times New Roman"/>
          <w:b w:val="false"/>
          <w:i w:val="false"/>
          <w:color w:val="000000"/>
          <w:sz w:val="28"/>
        </w:rPr>
        <w:t>
      15. Департаменттің функциялары:</w:t>
      </w:r>
    </w:p>
    <w:bookmarkEnd w:id="1074"/>
    <w:bookmarkStart w:name="z1059" w:id="1075"/>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075"/>
    <w:bookmarkStart w:name="z1060" w:id="1076"/>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076"/>
    <w:bookmarkStart w:name="z1061" w:id="1077"/>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077"/>
    <w:bookmarkStart w:name="z1062" w:id="1078"/>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078"/>
    <w:bookmarkStart w:name="z1063" w:id="1079"/>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079"/>
    <w:bookmarkStart w:name="z1064" w:id="1080"/>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080"/>
    <w:bookmarkStart w:name="z1065" w:id="1081"/>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081"/>
    <w:bookmarkStart w:name="z1066" w:id="1082"/>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082"/>
    <w:bookmarkStart w:name="z1067" w:id="1083"/>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083"/>
    <w:bookmarkStart w:name="z1068" w:id="1084"/>
    <w:p>
      <w:pPr>
        <w:spacing w:after="0"/>
        <w:ind w:left="0"/>
        <w:jc w:val="both"/>
      </w:pPr>
      <w:r>
        <w:rPr>
          <w:rFonts w:ascii="Times New Roman"/>
          <w:b w:val="false"/>
          <w:i w:val="false"/>
          <w:color w:val="000000"/>
          <w:sz w:val="28"/>
        </w:rPr>
        <w:t>
      төлемдер бойынша қаржыландырудың жеке жоспарына;</w:t>
      </w:r>
    </w:p>
    <w:bookmarkEnd w:id="1084"/>
    <w:bookmarkStart w:name="z1069" w:id="1085"/>
    <w:p>
      <w:pPr>
        <w:spacing w:after="0"/>
        <w:ind w:left="0"/>
        <w:jc w:val="both"/>
      </w:pPr>
      <w:r>
        <w:rPr>
          <w:rFonts w:ascii="Times New Roman"/>
          <w:b w:val="false"/>
          <w:i w:val="false"/>
          <w:color w:val="000000"/>
          <w:sz w:val="28"/>
        </w:rPr>
        <w:t>
      тіркелген азаматтық-құқықтық мәмілелерге;</w:t>
      </w:r>
    </w:p>
    <w:bookmarkEnd w:id="1085"/>
    <w:bookmarkStart w:name="z1070" w:id="1086"/>
    <w:p>
      <w:pPr>
        <w:spacing w:after="0"/>
        <w:ind w:left="0"/>
        <w:jc w:val="both"/>
      </w:pPr>
      <w:r>
        <w:rPr>
          <w:rFonts w:ascii="Times New Roman"/>
          <w:b w:val="false"/>
          <w:i w:val="false"/>
          <w:color w:val="000000"/>
          <w:sz w:val="28"/>
        </w:rPr>
        <w:t>
      бірыңғай бюджеттік сыныптамаға;</w:t>
      </w:r>
    </w:p>
    <w:bookmarkEnd w:id="1086"/>
    <w:bookmarkStart w:name="z1071" w:id="1087"/>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087"/>
    <w:bookmarkStart w:name="z1072" w:id="1088"/>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088"/>
    <w:bookmarkStart w:name="z1073" w:id="1089"/>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089"/>
    <w:bookmarkStart w:name="z1074" w:id="1090"/>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090"/>
    <w:bookmarkStart w:name="z1075" w:id="1091"/>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091"/>
    <w:bookmarkStart w:name="z1076" w:id="1092"/>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092"/>
    <w:bookmarkStart w:name="z1077" w:id="1093"/>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1093"/>
    <w:bookmarkStart w:name="z1078" w:id="1094"/>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094"/>
    <w:bookmarkStart w:name="z1079" w:id="1095"/>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095"/>
    <w:bookmarkStart w:name="z1080" w:id="1096"/>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096"/>
    <w:bookmarkStart w:name="z1081" w:id="1097"/>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097"/>
    <w:bookmarkStart w:name="z1082" w:id="1098"/>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098"/>
    <w:bookmarkStart w:name="z1083" w:id="1099"/>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099"/>
    <w:bookmarkStart w:name="z1084" w:id="1100"/>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100"/>
    <w:bookmarkStart w:name="z1085" w:id="1101"/>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101"/>
    <w:bookmarkStart w:name="z1086" w:id="1102"/>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102"/>
    <w:bookmarkStart w:name="z1087" w:id="1103"/>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103"/>
    <w:bookmarkStart w:name="z1088" w:id="1104"/>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104"/>
    <w:bookmarkStart w:name="z1089" w:id="1105"/>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105"/>
    <w:bookmarkStart w:name="z1090" w:id="1106"/>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106"/>
    <w:bookmarkStart w:name="z1091" w:id="1107"/>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107"/>
    <w:bookmarkStart w:name="z1092" w:id="1108"/>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108"/>
    <w:bookmarkStart w:name="z1093" w:id="1109"/>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109"/>
    <w:bookmarkStart w:name="z1094" w:id="1110"/>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110"/>
    <w:bookmarkStart w:name="z1095" w:id="1111"/>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111"/>
    <w:bookmarkStart w:name="z1096" w:id="1112"/>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112"/>
    <w:bookmarkStart w:name="z1097" w:id="1113"/>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113"/>
    <w:bookmarkStart w:name="z1098" w:id="1114"/>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114"/>
    <w:bookmarkStart w:name="z1099" w:id="1115"/>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115"/>
    <w:bookmarkStart w:name="z1100" w:id="1116"/>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116"/>
    <w:bookmarkStart w:name="z1101" w:id="1117"/>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117"/>
    <w:bookmarkStart w:name="z1102" w:id="1118"/>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118"/>
    <w:bookmarkStart w:name="z1103" w:id="1119"/>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119"/>
    <w:bookmarkStart w:name="z1104" w:id="1120"/>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120"/>
    <w:bookmarkStart w:name="z1105" w:id="1121"/>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121"/>
    <w:bookmarkStart w:name="z1106" w:id="1122"/>
    <w:p>
      <w:pPr>
        <w:spacing w:after="0"/>
        <w:ind w:left="0"/>
        <w:jc w:val="both"/>
      </w:pPr>
      <w:r>
        <w:rPr>
          <w:rFonts w:ascii="Times New Roman"/>
          <w:b w:val="false"/>
          <w:i w:val="false"/>
          <w:color w:val="000000"/>
          <w:sz w:val="28"/>
        </w:rPr>
        <w:t>
      16. Департаменттің құқықтары мен міндеттері:</w:t>
      </w:r>
    </w:p>
    <w:bookmarkEnd w:id="1122"/>
    <w:bookmarkStart w:name="z1107" w:id="1123"/>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123"/>
    <w:bookmarkStart w:name="z1108" w:id="1124"/>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124"/>
    <w:bookmarkStart w:name="z1109" w:id="1125"/>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125"/>
    <w:bookmarkStart w:name="z1110" w:id="1126"/>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126"/>
    <w:bookmarkStart w:name="z1111" w:id="1127"/>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127"/>
    <w:bookmarkStart w:name="z1112" w:id="1128"/>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128"/>
    <w:bookmarkStart w:name="z1113" w:id="1129"/>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129"/>
    <w:bookmarkStart w:name="z1114" w:id="1130"/>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130"/>
    <w:bookmarkStart w:name="z1115" w:id="1131"/>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131"/>
    <w:bookmarkStart w:name="z115" w:id="1132"/>
    <w:p>
      <w:pPr>
        <w:spacing w:after="0"/>
        <w:ind w:left="0"/>
        <w:jc w:val="left"/>
      </w:pPr>
      <w:r>
        <w:rPr>
          <w:rFonts w:ascii="Times New Roman"/>
          <w:b/>
          <w:i w:val="false"/>
          <w:color w:val="000000"/>
        </w:rPr>
        <w:t xml:space="preserve"> 3. Департаменттің қызметін ұйымдастыру</w:t>
      </w:r>
    </w:p>
    <w:bookmarkEnd w:id="1132"/>
    <w:bookmarkStart w:name="z116" w:id="1133"/>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133"/>
    <w:bookmarkStart w:name="z1116" w:id="1134"/>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134"/>
    <w:bookmarkStart w:name="z1117" w:id="1135"/>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135"/>
    <w:bookmarkStart w:name="z1118" w:id="1136"/>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136"/>
    <w:bookmarkStart w:name="z1119" w:id="1137"/>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137"/>
    <w:bookmarkStart w:name="z1120" w:id="1138"/>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138"/>
    <w:bookmarkStart w:name="z1121" w:id="1139"/>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139"/>
    <w:bookmarkStart w:name="z1122" w:id="1140"/>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140"/>
    <w:bookmarkStart w:name="z1123" w:id="1141"/>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141"/>
    <w:bookmarkStart w:name="z1124" w:id="1142"/>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142"/>
    <w:bookmarkStart w:name="z1125" w:id="1143"/>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143"/>
    <w:bookmarkStart w:name="z1126" w:id="1144"/>
    <w:p>
      <w:pPr>
        <w:spacing w:after="0"/>
        <w:ind w:left="0"/>
        <w:jc w:val="both"/>
      </w:pPr>
      <w:r>
        <w:rPr>
          <w:rFonts w:ascii="Times New Roman"/>
          <w:b w:val="false"/>
          <w:i w:val="false"/>
          <w:color w:val="000000"/>
          <w:sz w:val="28"/>
        </w:rPr>
        <w:t>
      7) Департаменттің бұйрықтарына қол қояды;</w:t>
      </w:r>
    </w:p>
    <w:bookmarkEnd w:id="1144"/>
    <w:bookmarkStart w:name="z1127" w:id="1145"/>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145"/>
    <w:bookmarkStart w:name="z1128" w:id="1146"/>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146"/>
    <w:bookmarkStart w:name="z1129" w:id="1147"/>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147"/>
    <w:bookmarkStart w:name="z1130" w:id="1148"/>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148"/>
    <w:bookmarkStart w:name="z1131" w:id="1149"/>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149"/>
    <w:bookmarkStart w:name="z1132" w:id="1150"/>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150"/>
    <w:bookmarkStart w:name="z117" w:id="1151"/>
    <w:p>
      <w:pPr>
        <w:spacing w:after="0"/>
        <w:ind w:left="0"/>
        <w:jc w:val="left"/>
      </w:pPr>
      <w:r>
        <w:rPr>
          <w:rFonts w:ascii="Times New Roman"/>
          <w:b/>
          <w:i w:val="false"/>
          <w:color w:val="000000"/>
        </w:rPr>
        <w:t xml:space="preserve"> 4. Департаменттің мүлкі</w:t>
      </w:r>
    </w:p>
    <w:bookmarkEnd w:id="1151"/>
    <w:bookmarkStart w:name="z118" w:id="1152"/>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152"/>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133" w:id="1153"/>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153"/>
    <w:bookmarkStart w:name="z1134" w:id="1154"/>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154"/>
    <w:bookmarkStart w:name="z119" w:id="1155"/>
    <w:p>
      <w:pPr>
        <w:spacing w:after="0"/>
        <w:ind w:left="0"/>
        <w:jc w:val="left"/>
      </w:pPr>
      <w:r>
        <w:rPr>
          <w:rFonts w:ascii="Times New Roman"/>
          <w:b/>
          <w:i w:val="false"/>
          <w:color w:val="000000"/>
        </w:rPr>
        <w:t xml:space="preserve"> 5. Департаментті қайта ұйымдастыру және тарату</w:t>
      </w:r>
    </w:p>
    <w:bookmarkEnd w:id="1155"/>
    <w:bookmarkStart w:name="z120" w:id="1156"/>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22" w:id="1157"/>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Павлодар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157"/>
    <w:bookmarkStart w:name="z124" w:id="1158"/>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Павлодар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158"/>
    <w:bookmarkStart w:name="z1135" w:id="1159"/>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159"/>
    <w:bookmarkStart w:name="z1136" w:id="1160"/>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160"/>
    <w:bookmarkStart w:name="z1137" w:id="1161"/>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1161"/>
    <w:bookmarkStart w:name="z1138" w:id="1162"/>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162"/>
    <w:bookmarkStart w:name="z1139" w:id="1163"/>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163"/>
    <w:bookmarkStart w:name="z1140" w:id="1164"/>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164"/>
    <w:bookmarkStart w:name="z1141" w:id="1165"/>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1165"/>
    <w:bookmarkStart w:name="z1142" w:id="1166"/>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академик Сәтбаев көшесі, 158 үй.</w:t>
      </w:r>
    </w:p>
    <w:bookmarkEnd w:id="1166"/>
    <w:bookmarkStart w:name="z1143" w:id="1167"/>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Павлодар облысы бойынша Қазынашылық департаменті" республикалық мемлекеттік мекемесі.</w:t>
      </w:r>
    </w:p>
    <w:bookmarkEnd w:id="1167"/>
    <w:bookmarkStart w:name="z1144" w:id="1168"/>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168"/>
    <w:bookmarkStart w:name="z1145" w:id="1169"/>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169"/>
    <w:bookmarkStart w:name="z1146" w:id="1170"/>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170"/>
    <w:bookmarkStart w:name="z1147" w:id="1171"/>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171"/>
    <w:bookmarkStart w:name="z125" w:id="1172"/>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172"/>
    <w:bookmarkStart w:name="z126" w:id="1173"/>
    <w:p>
      <w:pPr>
        <w:spacing w:after="0"/>
        <w:ind w:left="0"/>
        <w:jc w:val="both"/>
      </w:pPr>
      <w:r>
        <w:rPr>
          <w:rFonts w:ascii="Times New Roman"/>
          <w:b w:val="false"/>
          <w:i w:val="false"/>
          <w:color w:val="000000"/>
          <w:sz w:val="28"/>
        </w:rPr>
        <w:t>
      14. Департаменттің міндеттері:</w:t>
      </w:r>
    </w:p>
    <w:bookmarkEnd w:id="1173"/>
    <w:bookmarkStart w:name="z1148" w:id="1174"/>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174"/>
    <w:bookmarkStart w:name="z1149" w:id="1175"/>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175"/>
    <w:bookmarkStart w:name="z1150" w:id="1176"/>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176"/>
    <w:bookmarkStart w:name="z1151" w:id="1177"/>
    <w:p>
      <w:pPr>
        <w:spacing w:after="0"/>
        <w:ind w:left="0"/>
        <w:jc w:val="both"/>
      </w:pPr>
      <w:r>
        <w:rPr>
          <w:rFonts w:ascii="Times New Roman"/>
          <w:b w:val="false"/>
          <w:i w:val="false"/>
          <w:color w:val="000000"/>
          <w:sz w:val="28"/>
        </w:rPr>
        <w:t>
      15. Департаменттің функциялары:</w:t>
      </w:r>
    </w:p>
    <w:bookmarkEnd w:id="1177"/>
    <w:bookmarkStart w:name="z1152" w:id="1178"/>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178"/>
    <w:bookmarkStart w:name="z1153" w:id="1179"/>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179"/>
    <w:bookmarkStart w:name="z1154" w:id="1180"/>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180"/>
    <w:bookmarkStart w:name="z1155" w:id="1181"/>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181"/>
    <w:bookmarkStart w:name="z1156" w:id="1182"/>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182"/>
    <w:bookmarkStart w:name="z1157" w:id="1183"/>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183"/>
    <w:bookmarkStart w:name="z1158" w:id="1184"/>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184"/>
    <w:bookmarkStart w:name="z1159" w:id="1185"/>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185"/>
    <w:bookmarkStart w:name="z1160" w:id="1186"/>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186"/>
    <w:bookmarkStart w:name="z1161" w:id="1187"/>
    <w:p>
      <w:pPr>
        <w:spacing w:after="0"/>
        <w:ind w:left="0"/>
        <w:jc w:val="both"/>
      </w:pPr>
      <w:r>
        <w:rPr>
          <w:rFonts w:ascii="Times New Roman"/>
          <w:b w:val="false"/>
          <w:i w:val="false"/>
          <w:color w:val="000000"/>
          <w:sz w:val="28"/>
        </w:rPr>
        <w:t>
      төлемдер бойынша қаржыландырудың жеке жоспарына;</w:t>
      </w:r>
    </w:p>
    <w:bookmarkEnd w:id="1187"/>
    <w:bookmarkStart w:name="z1162" w:id="1188"/>
    <w:p>
      <w:pPr>
        <w:spacing w:after="0"/>
        <w:ind w:left="0"/>
        <w:jc w:val="both"/>
      </w:pPr>
      <w:r>
        <w:rPr>
          <w:rFonts w:ascii="Times New Roman"/>
          <w:b w:val="false"/>
          <w:i w:val="false"/>
          <w:color w:val="000000"/>
          <w:sz w:val="28"/>
        </w:rPr>
        <w:t>
      тіркелген азаматтық-құқықтық мәмілелерге;</w:t>
      </w:r>
    </w:p>
    <w:bookmarkEnd w:id="1188"/>
    <w:bookmarkStart w:name="z1163" w:id="1189"/>
    <w:p>
      <w:pPr>
        <w:spacing w:after="0"/>
        <w:ind w:left="0"/>
        <w:jc w:val="both"/>
      </w:pPr>
      <w:r>
        <w:rPr>
          <w:rFonts w:ascii="Times New Roman"/>
          <w:b w:val="false"/>
          <w:i w:val="false"/>
          <w:color w:val="000000"/>
          <w:sz w:val="28"/>
        </w:rPr>
        <w:t>
      бірыңғай бюджеттік сыныптамаға;</w:t>
      </w:r>
    </w:p>
    <w:bookmarkEnd w:id="1189"/>
    <w:bookmarkStart w:name="z1164" w:id="1190"/>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190"/>
    <w:bookmarkStart w:name="z1165" w:id="1191"/>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191"/>
    <w:bookmarkStart w:name="z1166" w:id="1192"/>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192"/>
    <w:bookmarkStart w:name="z1167" w:id="1193"/>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193"/>
    <w:bookmarkStart w:name="z1168" w:id="1194"/>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194"/>
    <w:bookmarkStart w:name="z1169" w:id="1195"/>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195"/>
    <w:bookmarkStart w:name="z1170" w:id="1196"/>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1196"/>
    <w:bookmarkStart w:name="z1171" w:id="1197"/>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197"/>
    <w:bookmarkStart w:name="z1172" w:id="1198"/>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198"/>
    <w:bookmarkStart w:name="z1173" w:id="1199"/>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199"/>
    <w:bookmarkStart w:name="z1174" w:id="1200"/>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200"/>
    <w:bookmarkStart w:name="z1175" w:id="1201"/>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201"/>
    <w:bookmarkStart w:name="z1176" w:id="1202"/>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202"/>
    <w:bookmarkStart w:name="z1177" w:id="1203"/>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203"/>
    <w:bookmarkStart w:name="z1178" w:id="1204"/>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204"/>
    <w:bookmarkStart w:name="z1179" w:id="1205"/>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205"/>
    <w:bookmarkStart w:name="z1180" w:id="1206"/>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206"/>
    <w:bookmarkStart w:name="z1181" w:id="1207"/>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207"/>
    <w:bookmarkStart w:name="z1182" w:id="1208"/>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208"/>
    <w:bookmarkStart w:name="z1183" w:id="1209"/>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209"/>
    <w:bookmarkStart w:name="z1184" w:id="1210"/>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210"/>
    <w:bookmarkStart w:name="z1185" w:id="1211"/>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211"/>
    <w:bookmarkStart w:name="z1186" w:id="1212"/>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212"/>
    <w:bookmarkStart w:name="z1187" w:id="1213"/>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213"/>
    <w:bookmarkStart w:name="z1188" w:id="1214"/>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214"/>
    <w:bookmarkStart w:name="z1189" w:id="1215"/>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215"/>
    <w:bookmarkStart w:name="z1190" w:id="1216"/>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216"/>
    <w:bookmarkStart w:name="z1191" w:id="1217"/>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217"/>
    <w:bookmarkStart w:name="z1192" w:id="1218"/>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218"/>
    <w:bookmarkStart w:name="z1193" w:id="1219"/>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219"/>
    <w:bookmarkStart w:name="z1194" w:id="1220"/>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220"/>
    <w:bookmarkStart w:name="z1195" w:id="1221"/>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221"/>
    <w:bookmarkStart w:name="z1196" w:id="1222"/>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222"/>
    <w:bookmarkStart w:name="z1197" w:id="1223"/>
    <w:p>
      <w:pPr>
        <w:spacing w:after="0"/>
        <w:ind w:left="0"/>
        <w:jc w:val="both"/>
      </w:pPr>
      <w:r>
        <w:rPr>
          <w:rFonts w:ascii="Times New Roman"/>
          <w:b w:val="false"/>
          <w:i w:val="false"/>
          <w:color w:val="000000"/>
          <w:sz w:val="28"/>
        </w:rPr>
        <w:t>
      37) Департаментті қаржылық, материалдық-техникалық қамтамасыз ету жөніндегі жұмыстарды жүзеге асыру;</w:t>
      </w:r>
    </w:p>
    <w:bookmarkEnd w:id="1223"/>
    <w:bookmarkStart w:name="z1198" w:id="1224"/>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224"/>
    <w:bookmarkStart w:name="z1199" w:id="1225"/>
    <w:p>
      <w:pPr>
        <w:spacing w:after="0"/>
        <w:ind w:left="0"/>
        <w:jc w:val="both"/>
      </w:pPr>
      <w:r>
        <w:rPr>
          <w:rFonts w:ascii="Times New Roman"/>
          <w:b w:val="false"/>
          <w:i w:val="false"/>
          <w:color w:val="000000"/>
          <w:sz w:val="28"/>
        </w:rPr>
        <w:t>
      16. Департаменттің құқықтары мен міндеттері:</w:t>
      </w:r>
    </w:p>
    <w:bookmarkEnd w:id="1225"/>
    <w:bookmarkStart w:name="z1200" w:id="1226"/>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226"/>
    <w:bookmarkStart w:name="z1201" w:id="1227"/>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227"/>
    <w:bookmarkStart w:name="z1202" w:id="1228"/>
    <w:p>
      <w:pPr>
        <w:spacing w:after="0"/>
        <w:ind w:left="0"/>
        <w:jc w:val="both"/>
      </w:pPr>
      <w:r>
        <w:rPr>
          <w:rFonts w:ascii="Times New Roman"/>
          <w:b w:val="false"/>
          <w:i w:val="false"/>
          <w:color w:val="000000"/>
          <w:sz w:val="28"/>
        </w:rPr>
        <w:t>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w:t>
      </w:r>
    </w:p>
    <w:bookmarkEnd w:id="1228"/>
    <w:bookmarkStart w:name="z1203" w:id="1229"/>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229"/>
    <w:bookmarkStart w:name="z1204" w:id="1230"/>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230"/>
    <w:bookmarkStart w:name="z1205" w:id="1231"/>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231"/>
    <w:bookmarkStart w:name="z1206" w:id="1232"/>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232"/>
    <w:bookmarkStart w:name="z1207" w:id="1233"/>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233"/>
    <w:bookmarkStart w:name="z1208" w:id="1234"/>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234"/>
    <w:bookmarkStart w:name="z127" w:id="1235"/>
    <w:p>
      <w:pPr>
        <w:spacing w:after="0"/>
        <w:ind w:left="0"/>
        <w:jc w:val="left"/>
      </w:pPr>
      <w:r>
        <w:rPr>
          <w:rFonts w:ascii="Times New Roman"/>
          <w:b/>
          <w:i w:val="false"/>
          <w:color w:val="000000"/>
        </w:rPr>
        <w:t xml:space="preserve"> 3. Департаменттің қызметін ұйымдастыру</w:t>
      </w:r>
    </w:p>
    <w:bookmarkEnd w:id="1235"/>
    <w:bookmarkStart w:name="z128" w:id="1236"/>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236"/>
    <w:bookmarkStart w:name="z1209" w:id="1237"/>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237"/>
    <w:bookmarkStart w:name="z1210" w:id="1238"/>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238"/>
    <w:bookmarkStart w:name="z1211" w:id="1239"/>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239"/>
    <w:bookmarkStart w:name="z1212" w:id="1240"/>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240"/>
    <w:bookmarkStart w:name="z1213" w:id="1241"/>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241"/>
    <w:bookmarkStart w:name="z1214" w:id="1242"/>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242"/>
    <w:bookmarkStart w:name="z1215" w:id="1243"/>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243"/>
    <w:bookmarkStart w:name="z1216" w:id="1244"/>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244"/>
    <w:bookmarkStart w:name="z1217" w:id="1245"/>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245"/>
    <w:bookmarkStart w:name="z1218" w:id="1246"/>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246"/>
    <w:bookmarkStart w:name="z1219" w:id="1247"/>
    <w:p>
      <w:pPr>
        <w:spacing w:after="0"/>
        <w:ind w:left="0"/>
        <w:jc w:val="both"/>
      </w:pPr>
      <w:r>
        <w:rPr>
          <w:rFonts w:ascii="Times New Roman"/>
          <w:b w:val="false"/>
          <w:i w:val="false"/>
          <w:color w:val="000000"/>
          <w:sz w:val="28"/>
        </w:rPr>
        <w:t>
      7) Департаменттің бұйрықтарына қол қояды;</w:t>
      </w:r>
    </w:p>
    <w:bookmarkEnd w:id="1247"/>
    <w:bookmarkStart w:name="z1220" w:id="1248"/>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248"/>
    <w:bookmarkStart w:name="z1221" w:id="1249"/>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249"/>
    <w:bookmarkStart w:name="z1222" w:id="1250"/>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250"/>
    <w:bookmarkStart w:name="z1223" w:id="1251"/>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251"/>
    <w:bookmarkStart w:name="z1224" w:id="1252"/>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252"/>
    <w:bookmarkStart w:name="z1225" w:id="1253"/>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253"/>
    <w:bookmarkStart w:name="z129" w:id="1254"/>
    <w:p>
      <w:pPr>
        <w:spacing w:after="0"/>
        <w:ind w:left="0"/>
        <w:jc w:val="left"/>
      </w:pPr>
      <w:r>
        <w:rPr>
          <w:rFonts w:ascii="Times New Roman"/>
          <w:b/>
          <w:i w:val="false"/>
          <w:color w:val="000000"/>
        </w:rPr>
        <w:t xml:space="preserve"> 4. Департаменттің мүлкі</w:t>
      </w:r>
    </w:p>
    <w:bookmarkEnd w:id="1254"/>
    <w:bookmarkStart w:name="z130" w:id="1255"/>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255"/>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226" w:id="1256"/>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256"/>
    <w:bookmarkStart w:name="z1227" w:id="1257"/>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257"/>
    <w:bookmarkStart w:name="z131" w:id="1258"/>
    <w:p>
      <w:pPr>
        <w:spacing w:after="0"/>
        <w:ind w:left="0"/>
        <w:jc w:val="left"/>
      </w:pPr>
      <w:r>
        <w:rPr>
          <w:rFonts w:ascii="Times New Roman"/>
          <w:b/>
          <w:i w:val="false"/>
          <w:color w:val="000000"/>
        </w:rPr>
        <w:t xml:space="preserve"> 5. Департаментті қайта ұйымдастыру және тарату</w:t>
      </w:r>
    </w:p>
    <w:bookmarkEnd w:id="1258"/>
    <w:bookmarkStart w:name="z132" w:id="1259"/>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34" w:id="1260"/>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Солтүстік Қазақстан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260"/>
    <w:bookmarkStart w:name="z136" w:id="1261"/>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Солтүстік Қазақстан облысы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261"/>
    <w:bookmarkStart w:name="z1228" w:id="1262"/>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262"/>
    <w:bookmarkStart w:name="z1229" w:id="1263"/>
    <w:p>
      <w:pPr>
        <w:spacing w:after="0"/>
        <w:ind w:left="0"/>
        <w:jc w:val="both"/>
      </w:pPr>
      <w:r>
        <w:rPr>
          <w:rFonts w:ascii="Times New Roman"/>
          <w:b w:val="false"/>
          <w:i w:val="false"/>
          <w:color w:val="000000"/>
          <w:sz w:val="28"/>
        </w:rPr>
        <w:t xml:space="preserve">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263"/>
    <w:bookmarkStart w:name="z1230" w:id="1264"/>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1264"/>
    <w:bookmarkStart w:name="z1231" w:id="1265"/>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265"/>
    <w:bookmarkStart w:name="z1232" w:id="1266"/>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266"/>
    <w:bookmarkStart w:name="z1233" w:id="1267"/>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267"/>
    <w:bookmarkStart w:name="z1234" w:id="1268"/>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1268"/>
    <w:bookmarkStart w:name="z1235" w:id="1269"/>
    <w:p>
      <w:pPr>
        <w:spacing w:after="0"/>
        <w:ind w:left="0"/>
        <w:jc w:val="both"/>
      </w:pPr>
      <w:r>
        <w:rPr>
          <w:rFonts w:ascii="Times New Roman"/>
          <w:b w:val="false"/>
          <w:i w:val="false"/>
          <w:color w:val="000000"/>
          <w:sz w:val="28"/>
        </w:rPr>
        <w:t>
      9. Заңды тұлғаның орналасқан жері: 150008, Қазақстан Республикасы Петропавл қаласы, Мира көшесі, 112 А үй.</w:t>
      </w:r>
    </w:p>
    <w:bookmarkEnd w:id="1269"/>
    <w:bookmarkStart w:name="z1236" w:id="1270"/>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Солтүстік Қазақстан облысы бойынша Қазынашылық департаменті" республикалық мемлекеттік мекемесі.</w:t>
      </w:r>
    </w:p>
    <w:bookmarkEnd w:id="1270"/>
    <w:bookmarkStart w:name="z1237" w:id="1271"/>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271"/>
    <w:bookmarkStart w:name="z1238" w:id="1272"/>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272"/>
    <w:bookmarkStart w:name="z1239" w:id="1273"/>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273"/>
    <w:bookmarkStart w:name="z1240" w:id="1274"/>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274"/>
    <w:bookmarkStart w:name="z137" w:id="1275"/>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275"/>
    <w:bookmarkStart w:name="z138" w:id="1276"/>
    <w:p>
      <w:pPr>
        <w:spacing w:after="0"/>
        <w:ind w:left="0"/>
        <w:jc w:val="both"/>
      </w:pPr>
      <w:r>
        <w:rPr>
          <w:rFonts w:ascii="Times New Roman"/>
          <w:b w:val="false"/>
          <w:i w:val="false"/>
          <w:color w:val="000000"/>
          <w:sz w:val="28"/>
        </w:rPr>
        <w:t>
      14. Департаменттің міндеттері:</w:t>
      </w:r>
    </w:p>
    <w:bookmarkEnd w:id="1276"/>
    <w:bookmarkStart w:name="z1241" w:id="1277"/>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277"/>
    <w:bookmarkStart w:name="z1242" w:id="1278"/>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278"/>
    <w:bookmarkStart w:name="z1243" w:id="127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279"/>
    <w:bookmarkStart w:name="z1244" w:id="1280"/>
    <w:p>
      <w:pPr>
        <w:spacing w:after="0"/>
        <w:ind w:left="0"/>
        <w:jc w:val="both"/>
      </w:pPr>
      <w:r>
        <w:rPr>
          <w:rFonts w:ascii="Times New Roman"/>
          <w:b w:val="false"/>
          <w:i w:val="false"/>
          <w:color w:val="000000"/>
          <w:sz w:val="28"/>
        </w:rPr>
        <w:t>
      15. Департаменттің функциялары:</w:t>
      </w:r>
    </w:p>
    <w:bookmarkEnd w:id="1280"/>
    <w:bookmarkStart w:name="z1245" w:id="1281"/>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281"/>
    <w:bookmarkStart w:name="z1246" w:id="1282"/>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282"/>
    <w:bookmarkStart w:name="z1247" w:id="1283"/>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283"/>
    <w:bookmarkStart w:name="z1248" w:id="1284"/>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284"/>
    <w:bookmarkStart w:name="z1249" w:id="1285"/>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285"/>
    <w:bookmarkStart w:name="z1250" w:id="1286"/>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286"/>
    <w:bookmarkStart w:name="z1251" w:id="1287"/>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287"/>
    <w:bookmarkStart w:name="z1252" w:id="1288"/>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288"/>
    <w:bookmarkStart w:name="z1253" w:id="1289"/>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289"/>
    <w:bookmarkStart w:name="z1254" w:id="1290"/>
    <w:p>
      <w:pPr>
        <w:spacing w:after="0"/>
        <w:ind w:left="0"/>
        <w:jc w:val="both"/>
      </w:pPr>
      <w:r>
        <w:rPr>
          <w:rFonts w:ascii="Times New Roman"/>
          <w:b w:val="false"/>
          <w:i w:val="false"/>
          <w:color w:val="000000"/>
          <w:sz w:val="28"/>
        </w:rPr>
        <w:t>
      төлемдер бойынша қаржыландырудың жеке жоспарына;</w:t>
      </w:r>
    </w:p>
    <w:bookmarkEnd w:id="1290"/>
    <w:bookmarkStart w:name="z1255" w:id="1291"/>
    <w:p>
      <w:pPr>
        <w:spacing w:after="0"/>
        <w:ind w:left="0"/>
        <w:jc w:val="both"/>
      </w:pPr>
      <w:r>
        <w:rPr>
          <w:rFonts w:ascii="Times New Roman"/>
          <w:b w:val="false"/>
          <w:i w:val="false"/>
          <w:color w:val="000000"/>
          <w:sz w:val="28"/>
        </w:rPr>
        <w:t>
      тіркелген азаматтық-құқықтық мәмілелерге;</w:t>
      </w:r>
    </w:p>
    <w:bookmarkEnd w:id="1291"/>
    <w:bookmarkStart w:name="z1256" w:id="1292"/>
    <w:p>
      <w:pPr>
        <w:spacing w:after="0"/>
        <w:ind w:left="0"/>
        <w:jc w:val="both"/>
      </w:pPr>
      <w:r>
        <w:rPr>
          <w:rFonts w:ascii="Times New Roman"/>
          <w:b w:val="false"/>
          <w:i w:val="false"/>
          <w:color w:val="000000"/>
          <w:sz w:val="28"/>
        </w:rPr>
        <w:t>
      бірыңғай бюджеттік сыныптамаға;</w:t>
      </w:r>
    </w:p>
    <w:bookmarkEnd w:id="1292"/>
    <w:bookmarkStart w:name="z1257" w:id="1293"/>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293"/>
    <w:bookmarkStart w:name="z1258" w:id="1294"/>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294"/>
    <w:bookmarkStart w:name="z1259" w:id="1295"/>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295"/>
    <w:bookmarkStart w:name="z1260" w:id="1296"/>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296"/>
    <w:bookmarkStart w:name="z1261" w:id="1297"/>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297"/>
    <w:bookmarkStart w:name="z1262" w:id="1298"/>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298"/>
    <w:bookmarkStart w:name="z1263" w:id="1299"/>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қолма-қол ақшамен қамтамасыз етуді ұсымдастыру;</w:t>
      </w:r>
    </w:p>
    <w:bookmarkEnd w:id="1299"/>
    <w:bookmarkStart w:name="z1264" w:id="1300"/>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300"/>
    <w:bookmarkStart w:name="z1265" w:id="1301"/>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301"/>
    <w:bookmarkStart w:name="z1266" w:id="1302"/>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302"/>
    <w:bookmarkStart w:name="z1267" w:id="1303"/>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303"/>
    <w:bookmarkStart w:name="z1268" w:id="1304"/>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304"/>
    <w:bookmarkStart w:name="z1269" w:id="1305"/>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305"/>
    <w:bookmarkStart w:name="z1270" w:id="1306"/>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306"/>
    <w:bookmarkStart w:name="z1271" w:id="1307"/>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307"/>
    <w:bookmarkStart w:name="z1272" w:id="1308"/>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308"/>
    <w:bookmarkStart w:name="z1273" w:id="1309"/>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309"/>
    <w:bookmarkStart w:name="z1274" w:id="1310"/>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310"/>
    <w:bookmarkStart w:name="z1275" w:id="1311"/>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311"/>
    <w:bookmarkStart w:name="z1276" w:id="1312"/>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312"/>
    <w:bookmarkStart w:name="z1277" w:id="1313"/>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313"/>
    <w:bookmarkStart w:name="z1278" w:id="1314"/>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314"/>
    <w:bookmarkStart w:name="z1279" w:id="1315"/>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315"/>
    <w:bookmarkStart w:name="z1280" w:id="1316"/>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316"/>
    <w:bookmarkStart w:name="z1281" w:id="1317"/>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317"/>
    <w:bookmarkStart w:name="z1282" w:id="1318"/>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318"/>
    <w:bookmarkStart w:name="z1283" w:id="1319"/>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319"/>
    <w:bookmarkStart w:name="z1284" w:id="1320"/>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320"/>
    <w:bookmarkStart w:name="z1285" w:id="1321"/>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321"/>
    <w:bookmarkStart w:name="z1286" w:id="1322"/>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322"/>
    <w:bookmarkStart w:name="z1287" w:id="1323"/>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323"/>
    <w:bookmarkStart w:name="z1288" w:id="1324"/>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324"/>
    <w:bookmarkStart w:name="z1289" w:id="1325"/>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325"/>
    <w:bookmarkStart w:name="z1290" w:id="1326"/>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326"/>
    <w:bookmarkStart w:name="z1291" w:id="1327"/>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327"/>
    <w:bookmarkStart w:name="z1292" w:id="1328"/>
    <w:p>
      <w:pPr>
        <w:spacing w:after="0"/>
        <w:ind w:left="0"/>
        <w:jc w:val="both"/>
      </w:pPr>
      <w:r>
        <w:rPr>
          <w:rFonts w:ascii="Times New Roman"/>
          <w:b w:val="false"/>
          <w:i w:val="false"/>
          <w:color w:val="000000"/>
          <w:sz w:val="28"/>
        </w:rPr>
        <w:t>
      16. Департаменттің құқықтары мен міндеттері:</w:t>
      </w:r>
    </w:p>
    <w:bookmarkEnd w:id="1328"/>
    <w:bookmarkStart w:name="z1293" w:id="1329"/>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329"/>
    <w:bookmarkStart w:name="z1294" w:id="1330"/>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330"/>
    <w:bookmarkStart w:name="z1295" w:id="1331"/>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331"/>
    <w:bookmarkStart w:name="z1296" w:id="1332"/>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332"/>
    <w:bookmarkStart w:name="z1297" w:id="1333"/>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333"/>
    <w:bookmarkStart w:name="z1298" w:id="1334"/>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334"/>
    <w:bookmarkStart w:name="z1299" w:id="1335"/>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335"/>
    <w:bookmarkStart w:name="z1300" w:id="1336"/>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336"/>
    <w:bookmarkStart w:name="z1301" w:id="1337"/>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337"/>
    <w:bookmarkStart w:name="z139" w:id="1338"/>
    <w:p>
      <w:pPr>
        <w:spacing w:after="0"/>
        <w:ind w:left="0"/>
        <w:jc w:val="left"/>
      </w:pPr>
      <w:r>
        <w:rPr>
          <w:rFonts w:ascii="Times New Roman"/>
          <w:b/>
          <w:i w:val="false"/>
          <w:color w:val="000000"/>
        </w:rPr>
        <w:t xml:space="preserve"> 3. Департаменттің қызметін ұйымдастыру</w:t>
      </w:r>
    </w:p>
    <w:bookmarkEnd w:id="1338"/>
    <w:bookmarkStart w:name="z140" w:id="1339"/>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339"/>
    <w:bookmarkStart w:name="z1302" w:id="1340"/>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340"/>
    <w:bookmarkStart w:name="z1303" w:id="1341"/>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341"/>
    <w:bookmarkStart w:name="z1304" w:id="1342"/>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342"/>
    <w:bookmarkStart w:name="z1305" w:id="1343"/>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343"/>
    <w:bookmarkStart w:name="z1306" w:id="1344"/>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344"/>
    <w:bookmarkStart w:name="z1307" w:id="1345"/>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345"/>
    <w:bookmarkStart w:name="z1308" w:id="1346"/>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346"/>
    <w:bookmarkStart w:name="z1309" w:id="1347"/>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347"/>
    <w:bookmarkStart w:name="z1310" w:id="1348"/>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348"/>
    <w:bookmarkStart w:name="z1311" w:id="1349"/>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349"/>
    <w:bookmarkStart w:name="z1312" w:id="1350"/>
    <w:p>
      <w:pPr>
        <w:spacing w:after="0"/>
        <w:ind w:left="0"/>
        <w:jc w:val="both"/>
      </w:pPr>
      <w:r>
        <w:rPr>
          <w:rFonts w:ascii="Times New Roman"/>
          <w:b w:val="false"/>
          <w:i w:val="false"/>
          <w:color w:val="000000"/>
          <w:sz w:val="28"/>
        </w:rPr>
        <w:t>
      7) Департаменттің бұйрықтарына қол қояды;</w:t>
      </w:r>
    </w:p>
    <w:bookmarkEnd w:id="1350"/>
    <w:bookmarkStart w:name="z1313" w:id="1351"/>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351"/>
    <w:bookmarkStart w:name="z1314" w:id="1352"/>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352"/>
    <w:bookmarkStart w:name="z1315" w:id="1353"/>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353"/>
    <w:bookmarkStart w:name="z1316" w:id="1354"/>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354"/>
    <w:bookmarkStart w:name="z1317" w:id="1355"/>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355"/>
    <w:bookmarkStart w:name="z1318" w:id="1356"/>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356"/>
    <w:bookmarkStart w:name="z141" w:id="1357"/>
    <w:p>
      <w:pPr>
        <w:spacing w:after="0"/>
        <w:ind w:left="0"/>
        <w:jc w:val="left"/>
      </w:pPr>
      <w:r>
        <w:rPr>
          <w:rFonts w:ascii="Times New Roman"/>
          <w:b/>
          <w:i w:val="false"/>
          <w:color w:val="000000"/>
        </w:rPr>
        <w:t xml:space="preserve"> 4. Департаменттің мүлкі</w:t>
      </w:r>
    </w:p>
    <w:bookmarkEnd w:id="1357"/>
    <w:bookmarkStart w:name="z142" w:id="1358"/>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358"/>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319" w:id="1359"/>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359"/>
    <w:bookmarkStart w:name="z1320" w:id="1360"/>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360"/>
    <w:bookmarkStart w:name="z143" w:id="1361"/>
    <w:p>
      <w:pPr>
        <w:spacing w:after="0"/>
        <w:ind w:left="0"/>
        <w:jc w:val="left"/>
      </w:pPr>
      <w:r>
        <w:rPr>
          <w:rFonts w:ascii="Times New Roman"/>
          <w:b/>
          <w:i w:val="false"/>
          <w:color w:val="000000"/>
        </w:rPr>
        <w:t xml:space="preserve"> 5. Департаментті қайта ұйымдастыру және тарату</w:t>
      </w:r>
    </w:p>
    <w:bookmarkEnd w:id="1361"/>
    <w:bookmarkStart w:name="z144" w:id="1362"/>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46" w:id="1363"/>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Оңтүстік Қазақстан облысы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363"/>
    <w:bookmarkStart w:name="z148" w:id="1364"/>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Оңтүстік Қазақстан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364"/>
    <w:bookmarkStart w:name="z1321" w:id="1365"/>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365"/>
    <w:bookmarkStart w:name="z1322" w:id="1366"/>
    <w:p>
      <w:pPr>
        <w:spacing w:after="0"/>
        <w:ind w:left="0"/>
        <w:jc w:val="both"/>
      </w:pPr>
      <w:r>
        <w:rPr>
          <w:rFonts w:ascii="Times New Roman"/>
          <w:b w:val="false"/>
          <w:i w:val="false"/>
          <w:color w:val="000000"/>
          <w:sz w:val="28"/>
        </w:rPr>
        <w:t>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Бюджет кодексінде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366"/>
    <w:bookmarkStart w:name="z1323" w:id="1367"/>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қалалық қазынашылық басқармалары жатады.</w:t>
      </w:r>
    </w:p>
    <w:bookmarkEnd w:id="1367"/>
    <w:bookmarkStart w:name="z1324" w:id="1368"/>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368"/>
    <w:bookmarkStart w:name="z1325" w:id="1369"/>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369"/>
    <w:bookmarkStart w:name="z1326" w:id="1370"/>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370"/>
    <w:bookmarkStart w:name="z1327" w:id="1371"/>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1371"/>
    <w:bookmarkStart w:name="z1328" w:id="1372"/>
    <w:p>
      <w:pPr>
        <w:spacing w:after="0"/>
        <w:ind w:left="0"/>
        <w:jc w:val="both"/>
      </w:pPr>
      <w:r>
        <w:rPr>
          <w:rFonts w:ascii="Times New Roman"/>
          <w:b w:val="false"/>
          <w:i w:val="false"/>
          <w:color w:val="000000"/>
          <w:sz w:val="28"/>
        </w:rPr>
        <w:t>
      9. Заңды тұлғаның орналасқан жері: 160012, Қазақстан Республикасы, Оңтүстік Қазақстан облысы, Шымкент қаласы, Әл-Фараби ауданы, Н. Төреқұлов көшесі, 2 үй.</w:t>
      </w:r>
    </w:p>
    <w:bookmarkEnd w:id="1372"/>
    <w:bookmarkStart w:name="z1329" w:id="1373"/>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Оңтүстік Қазақстан облысы бойынша Қазынашылық департаменті" республикалық мемлекеттік мекемесі.</w:t>
      </w:r>
    </w:p>
    <w:bookmarkEnd w:id="1373"/>
    <w:bookmarkStart w:name="z1330" w:id="1374"/>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374"/>
    <w:bookmarkStart w:name="z1331" w:id="1375"/>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375"/>
    <w:bookmarkStart w:name="z1332" w:id="1376"/>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376"/>
    <w:bookmarkStart w:name="z1333" w:id="1377"/>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377"/>
    <w:bookmarkStart w:name="z149" w:id="1378"/>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378"/>
    <w:bookmarkStart w:name="z150" w:id="1379"/>
    <w:p>
      <w:pPr>
        <w:spacing w:after="0"/>
        <w:ind w:left="0"/>
        <w:jc w:val="both"/>
      </w:pPr>
      <w:r>
        <w:rPr>
          <w:rFonts w:ascii="Times New Roman"/>
          <w:b w:val="false"/>
          <w:i w:val="false"/>
          <w:color w:val="000000"/>
          <w:sz w:val="28"/>
        </w:rPr>
        <w:t>
      14. Департаменттің міндеттері:</w:t>
      </w:r>
    </w:p>
    <w:bookmarkEnd w:id="1379"/>
    <w:bookmarkStart w:name="z1334" w:id="1380"/>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380"/>
    <w:bookmarkStart w:name="z1335" w:id="1381"/>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381"/>
    <w:bookmarkStart w:name="z1336" w:id="1382"/>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382"/>
    <w:bookmarkStart w:name="z1337" w:id="1383"/>
    <w:p>
      <w:pPr>
        <w:spacing w:after="0"/>
        <w:ind w:left="0"/>
        <w:jc w:val="both"/>
      </w:pPr>
      <w:r>
        <w:rPr>
          <w:rFonts w:ascii="Times New Roman"/>
          <w:b w:val="false"/>
          <w:i w:val="false"/>
          <w:color w:val="000000"/>
          <w:sz w:val="28"/>
        </w:rPr>
        <w:t>
      15. Департаменттің функциялары:</w:t>
      </w:r>
    </w:p>
    <w:bookmarkEnd w:id="1383"/>
    <w:bookmarkStart w:name="z1338" w:id="1384"/>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384"/>
    <w:bookmarkStart w:name="z1339" w:id="1385"/>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385"/>
    <w:bookmarkStart w:name="z1340" w:id="1386"/>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386"/>
    <w:bookmarkStart w:name="z1341" w:id="1387"/>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387"/>
    <w:bookmarkStart w:name="z1342" w:id="1388"/>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388"/>
    <w:bookmarkStart w:name="z1343" w:id="1389"/>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389"/>
    <w:bookmarkStart w:name="z1344" w:id="1390"/>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390"/>
    <w:bookmarkStart w:name="z1345" w:id="1391"/>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391"/>
    <w:bookmarkStart w:name="z1346" w:id="1392"/>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392"/>
    <w:bookmarkStart w:name="z1347" w:id="1393"/>
    <w:p>
      <w:pPr>
        <w:spacing w:after="0"/>
        <w:ind w:left="0"/>
        <w:jc w:val="both"/>
      </w:pPr>
      <w:r>
        <w:rPr>
          <w:rFonts w:ascii="Times New Roman"/>
          <w:b w:val="false"/>
          <w:i w:val="false"/>
          <w:color w:val="000000"/>
          <w:sz w:val="28"/>
        </w:rPr>
        <w:t>
      төлемдер бойынша қаржыландырудың жеке жоспарына;</w:t>
      </w:r>
    </w:p>
    <w:bookmarkEnd w:id="1393"/>
    <w:bookmarkStart w:name="z1348" w:id="1394"/>
    <w:p>
      <w:pPr>
        <w:spacing w:after="0"/>
        <w:ind w:left="0"/>
        <w:jc w:val="both"/>
      </w:pPr>
      <w:r>
        <w:rPr>
          <w:rFonts w:ascii="Times New Roman"/>
          <w:b w:val="false"/>
          <w:i w:val="false"/>
          <w:color w:val="000000"/>
          <w:sz w:val="28"/>
        </w:rPr>
        <w:t>
      тіркелген азаматтық-құқықтық мәмілелерге;</w:t>
      </w:r>
    </w:p>
    <w:bookmarkEnd w:id="1394"/>
    <w:bookmarkStart w:name="z1349" w:id="1395"/>
    <w:p>
      <w:pPr>
        <w:spacing w:after="0"/>
        <w:ind w:left="0"/>
        <w:jc w:val="both"/>
      </w:pPr>
      <w:r>
        <w:rPr>
          <w:rFonts w:ascii="Times New Roman"/>
          <w:b w:val="false"/>
          <w:i w:val="false"/>
          <w:color w:val="000000"/>
          <w:sz w:val="28"/>
        </w:rPr>
        <w:t>
      бірыңғай бюджеттік сыныптамаға;</w:t>
      </w:r>
    </w:p>
    <w:bookmarkEnd w:id="1395"/>
    <w:bookmarkStart w:name="z1350" w:id="1396"/>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396"/>
    <w:bookmarkStart w:name="z1351" w:id="1397"/>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397"/>
    <w:bookmarkStart w:name="z1352" w:id="1398"/>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398"/>
    <w:bookmarkStart w:name="z1353" w:id="1399"/>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399"/>
    <w:bookmarkStart w:name="z1354" w:id="1400"/>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400"/>
    <w:bookmarkStart w:name="z1355" w:id="1401"/>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401"/>
    <w:bookmarkStart w:name="z1356" w:id="1402"/>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қолма-қол ақшамен қамтамасыз етуді ұсымдастыру;</w:t>
      </w:r>
    </w:p>
    <w:bookmarkEnd w:id="1402"/>
    <w:bookmarkStart w:name="z1357" w:id="1403"/>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403"/>
    <w:bookmarkStart w:name="z1358" w:id="1404"/>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404"/>
    <w:bookmarkStart w:name="z1359" w:id="1405"/>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405"/>
    <w:bookmarkStart w:name="z1360" w:id="1406"/>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406"/>
    <w:bookmarkStart w:name="z1361" w:id="1407"/>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407"/>
    <w:bookmarkStart w:name="z1362" w:id="1408"/>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408"/>
    <w:bookmarkStart w:name="z1363" w:id="1409"/>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409"/>
    <w:bookmarkStart w:name="z1364" w:id="1410"/>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410"/>
    <w:bookmarkStart w:name="z1365" w:id="1411"/>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411"/>
    <w:bookmarkStart w:name="z1366" w:id="1412"/>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412"/>
    <w:bookmarkStart w:name="z1367" w:id="1413"/>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413"/>
    <w:bookmarkStart w:name="z1368" w:id="1414"/>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414"/>
    <w:bookmarkStart w:name="z1369" w:id="1415"/>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415"/>
    <w:bookmarkStart w:name="z1370" w:id="1416"/>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416"/>
    <w:bookmarkStart w:name="z1371" w:id="1417"/>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417"/>
    <w:bookmarkStart w:name="z1372" w:id="1418"/>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418"/>
    <w:bookmarkStart w:name="z1373" w:id="1419"/>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419"/>
    <w:bookmarkStart w:name="z1374" w:id="1420"/>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420"/>
    <w:bookmarkStart w:name="z1375" w:id="1421"/>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421"/>
    <w:bookmarkStart w:name="z1376" w:id="1422"/>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422"/>
    <w:bookmarkStart w:name="z1377" w:id="1423"/>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423"/>
    <w:bookmarkStart w:name="z1378" w:id="1424"/>
    <w:p>
      <w:pPr>
        <w:spacing w:after="0"/>
        <w:ind w:left="0"/>
        <w:jc w:val="both"/>
      </w:pPr>
      <w:r>
        <w:rPr>
          <w:rFonts w:ascii="Times New Roman"/>
          <w:b w:val="false"/>
          <w:i w:val="false"/>
          <w:color w:val="000000"/>
          <w:sz w:val="28"/>
        </w:rPr>
        <w:t xml:space="preserve">
      33)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424"/>
    <w:bookmarkStart w:name="z1379" w:id="1425"/>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425"/>
    <w:bookmarkStart w:name="z1380" w:id="1426"/>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426"/>
    <w:bookmarkStart w:name="z1381" w:id="1427"/>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427"/>
    <w:bookmarkStart w:name="z1382" w:id="1428"/>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428"/>
    <w:bookmarkStart w:name="z1383" w:id="1429"/>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429"/>
    <w:bookmarkStart w:name="z1384" w:id="1430"/>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430"/>
    <w:bookmarkStart w:name="z1385" w:id="1431"/>
    <w:p>
      <w:pPr>
        <w:spacing w:after="0"/>
        <w:ind w:left="0"/>
        <w:jc w:val="both"/>
      </w:pPr>
      <w:r>
        <w:rPr>
          <w:rFonts w:ascii="Times New Roman"/>
          <w:b w:val="false"/>
          <w:i w:val="false"/>
          <w:color w:val="000000"/>
          <w:sz w:val="28"/>
        </w:rPr>
        <w:t>
      16. Департаменттің құқықтары мен міндеттері:</w:t>
      </w:r>
    </w:p>
    <w:bookmarkEnd w:id="1431"/>
    <w:bookmarkStart w:name="z1386" w:id="1432"/>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432"/>
    <w:bookmarkStart w:name="z1387" w:id="1433"/>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433"/>
    <w:bookmarkStart w:name="z1388" w:id="1434"/>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434"/>
    <w:bookmarkStart w:name="z1389" w:id="1435"/>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435"/>
    <w:bookmarkStart w:name="z1390" w:id="1436"/>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436"/>
    <w:bookmarkStart w:name="z1391" w:id="1437"/>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437"/>
    <w:bookmarkStart w:name="z1392" w:id="1438"/>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438"/>
    <w:bookmarkStart w:name="z1393" w:id="1439"/>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439"/>
    <w:bookmarkStart w:name="z1394" w:id="1440"/>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440"/>
    <w:bookmarkStart w:name="z151" w:id="1441"/>
    <w:p>
      <w:pPr>
        <w:spacing w:after="0"/>
        <w:ind w:left="0"/>
        <w:jc w:val="left"/>
      </w:pPr>
      <w:r>
        <w:rPr>
          <w:rFonts w:ascii="Times New Roman"/>
          <w:b/>
          <w:i w:val="false"/>
          <w:color w:val="000000"/>
        </w:rPr>
        <w:t xml:space="preserve"> 3. Департаменттің қызметін ұйымдастыру</w:t>
      </w:r>
    </w:p>
    <w:bookmarkEnd w:id="1441"/>
    <w:bookmarkStart w:name="z152" w:id="1442"/>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442"/>
    <w:bookmarkStart w:name="z1395" w:id="1443"/>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443"/>
    <w:bookmarkStart w:name="z1396" w:id="1444"/>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444"/>
    <w:bookmarkStart w:name="z1397" w:id="1445"/>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445"/>
    <w:bookmarkStart w:name="z1398" w:id="1446"/>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446"/>
    <w:bookmarkStart w:name="z1399" w:id="1447"/>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447"/>
    <w:bookmarkStart w:name="z1400" w:id="1448"/>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448"/>
    <w:bookmarkStart w:name="z1401" w:id="1449"/>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449"/>
    <w:bookmarkStart w:name="z1402" w:id="1450"/>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450"/>
    <w:bookmarkStart w:name="z1403" w:id="1451"/>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451"/>
    <w:bookmarkStart w:name="z1404" w:id="1452"/>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452"/>
    <w:bookmarkStart w:name="z1405" w:id="1453"/>
    <w:p>
      <w:pPr>
        <w:spacing w:after="0"/>
        <w:ind w:left="0"/>
        <w:jc w:val="both"/>
      </w:pPr>
      <w:r>
        <w:rPr>
          <w:rFonts w:ascii="Times New Roman"/>
          <w:b w:val="false"/>
          <w:i w:val="false"/>
          <w:color w:val="000000"/>
          <w:sz w:val="28"/>
        </w:rPr>
        <w:t>
      7) Департаменттің бұйрықтарына қол қояды;</w:t>
      </w:r>
    </w:p>
    <w:bookmarkEnd w:id="1453"/>
    <w:bookmarkStart w:name="z1406" w:id="1454"/>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454"/>
    <w:bookmarkStart w:name="z1407" w:id="1455"/>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455"/>
    <w:bookmarkStart w:name="z1408" w:id="1456"/>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456"/>
    <w:bookmarkStart w:name="z1409" w:id="1457"/>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457"/>
    <w:bookmarkStart w:name="z1410" w:id="1458"/>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458"/>
    <w:bookmarkStart w:name="z1411" w:id="1459"/>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459"/>
    <w:bookmarkStart w:name="z153" w:id="1460"/>
    <w:p>
      <w:pPr>
        <w:spacing w:after="0"/>
        <w:ind w:left="0"/>
        <w:jc w:val="left"/>
      </w:pPr>
      <w:r>
        <w:rPr>
          <w:rFonts w:ascii="Times New Roman"/>
          <w:b/>
          <w:i w:val="false"/>
          <w:color w:val="000000"/>
        </w:rPr>
        <w:t xml:space="preserve"> 4. Департаменттің мүлкі</w:t>
      </w:r>
    </w:p>
    <w:bookmarkEnd w:id="1460"/>
    <w:bookmarkStart w:name="z154" w:id="1461"/>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461"/>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412" w:id="1462"/>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462"/>
    <w:bookmarkStart w:name="z1413" w:id="1463"/>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463"/>
    <w:bookmarkStart w:name="z155" w:id="1464"/>
    <w:p>
      <w:pPr>
        <w:spacing w:after="0"/>
        <w:ind w:left="0"/>
        <w:jc w:val="left"/>
      </w:pPr>
      <w:r>
        <w:rPr>
          <w:rFonts w:ascii="Times New Roman"/>
          <w:b/>
          <w:i w:val="false"/>
          <w:color w:val="000000"/>
        </w:rPr>
        <w:t xml:space="preserve"> 5. Департаментті қайта ұйымдастыру және тарату</w:t>
      </w:r>
    </w:p>
    <w:bookmarkEnd w:id="1464"/>
    <w:bookmarkStart w:name="z156" w:id="146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58" w:id="1466"/>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Астана қаласы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466"/>
    <w:bookmarkStart w:name="z160" w:id="1467"/>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Астана қаласы бойынша Қазынашылық департаменті (әрі қарай-Департамент)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467"/>
    <w:bookmarkStart w:name="z1414" w:id="1468"/>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468"/>
    <w:bookmarkStart w:name="z1415" w:id="1469"/>
    <w:p>
      <w:pPr>
        <w:spacing w:after="0"/>
        <w:ind w:left="0"/>
        <w:jc w:val="both"/>
      </w:pPr>
      <w:r>
        <w:rPr>
          <w:rFonts w:ascii="Times New Roman"/>
          <w:b w:val="false"/>
          <w:i w:val="false"/>
          <w:color w:val="000000"/>
          <w:sz w:val="28"/>
        </w:rPr>
        <w:t>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Қазақстан Республикасының Бюджеттік кодексінде қарастырылған, Қазақстан Республикасында халықаралық келісім-шарттармен бекітілген жағдайларда шоттары бар заңды тұлға болып табылады.</w:t>
      </w:r>
    </w:p>
    <w:bookmarkEnd w:id="1469"/>
    <w:bookmarkStart w:name="z1416" w:id="1470"/>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470"/>
    <w:bookmarkStart w:name="z1417" w:id="1471"/>
    <w:p>
      <w:pPr>
        <w:spacing w:after="0"/>
        <w:ind w:left="0"/>
        <w:jc w:val="both"/>
      </w:pPr>
      <w:r>
        <w:rPr>
          <w:rFonts w:ascii="Times New Roman"/>
          <w:b w:val="false"/>
          <w:i w:val="false"/>
          <w:color w:val="000000"/>
          <w:sz w:val="28"/>
        </w:rPr>
        <w:t>
      5.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471"/>
    <w:bookmarkStart w:name="z1418" w:id="1472"/>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472"/>
    <w:bookmarkStart w:name="z1419" w:id="1473"/>
    <w:p>
      <w:pPr>
        <w:spacing w:after="0"/>
        <w:ind w:left="0"/>
        <w:jc w:val="both"/>
      </w:pPr>
      <w:r>
        <w:rPr>
          <w:rFonts w:ascii="Times New Roman"/>
          <w:b w:val="false"/>
          <w:i w:val="false"/>
          <w:color w:val="000000"/>
          <w:sz w:val="28"/>
        </w:rPr>
        <w:t>
      7. Департаменттің құрылымы құрылымы мен штат санының лимиті Қазақстан Республикасының қолданыстағы заңнамасына сәйкес бекітіледі.</w:t>
      </w:r>
    </w:p>
    <w:bookmarkEnd w:id="1473"/>
    <w:bookmarkStart w:name="z1420" w:id="1474"/>
    <w:p>
      <w:pPr>
        <w:spacing w:after="0"/>
        <w:ind w:left="0"/>
        <w:jc w:val="both"/>
      </w:pPr>
      <w:r>
        <w:rPr>
          <w:rFonts w:ascii="Times New Roman"/>
          <w:b w:val="false"/>
          <w:i w:val="false"/>
          <w:color w:val="000000"/>
          <w:sz w:val="28"/>
        </w:rPr>
        <w:t>
      8. Заңды тұлғаның орналасқан жері: 010000, Қазақстан Республикасы, Астана қаласы, Сарыарқа ауданы, Бейбітшілік көшесі 57 үй.</w:t>
      </w:r>
    </w:p>
    <w:bookmarkEnd w:id="1474"/>
    <w:bookmarkStart w:name="z1421" w:id="1475"/>
    <w:p>
      <w:pPr>
        <w:spacing w:after="0"/>
        <w:ind w:left="0"/>
        <w:jc w:val="both"/>
      </w:pPr>
      <w:r>
        <w:rPr>
          <w:rFonts w:ascii="Times New Roman"/>
          <w:b w:val="false"/>
          <w:i w:val="false"/>
          <w:color w:val="000000"/>
          <w:sz w:val="28"/>
        </w:rPr>
        <w:t>
      9. Департаменттің толық атауы: "Қазақстан Республикасы Қаржы министрлігі Қазынашылық комитетінің Астана қаласы бойынша Қазынашылық департаменті" республикалық мемлекеттік мекемесі.</w:t>
      </w:r>
    </w:p>
    <w:bookmarkEnd w:id="1475"/>
    <w:bookmarkStart w:name="z1422" w:id="14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76"/>
    <w:bookmarkStart w:name="z1423" w:id="1477"/>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қаражатынан жүзеге асырылады.</w:t>
      </w:r>
    </w:p>
    <w:bookmarkEnd w:id="1477"/>
    <w:bookmarkStart w:name="z1424" w:id="1478"/>
    <w:p>
      <w:pPr>
        <w:spacing w:after="0"/>
        <w:ind w:left="0"/>
        <w:jc w:val="both"/>
      </w:pPr>
      <w:r>
        <w:rPr>
          <w:rFonts w:ascii="Times New Roman"/>
          <w:b w:val="false"/>
          <w:i w:val="false"/>
          <w:color w:val="000000"/>
          <w:sz w:val="28"/>
        </w:rPr>
        <w:t>
      12.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478"/>
    <w:bookmarkStart w:name="z1425" w:id="1479"/>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479"/>
    <w:bookmarkStart w:name="z161" w:id="1480"/>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480"/>
    <w:bookmarkStart w:name="z162" w:id="1481"/>
    <w:p>
      <w:pPr>
        <w:spacing w:after="0"/>
        <w:ind w:left="0"/>
        <w:jc w:val="both"/>
      </w:pPr>
      <w:r>
        <w:rPr>
          <w:rFonts w:ascii="Times New Roman"/>
          <w:b w:val="false"/>
          <w:i w:val="false"/>
          <w:color w:val="000000"/>
          <w:sz w:val="28"/>
        </w:rPr>
        <w:t>
      13. Департаменттің міндеттері:</w:t>
      </w:r>
    </w:p>
    <w:bookmarkEnd w:id="1481"/>
    <w:bookmarkStart w:name="z1426" w:id="1482"/>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482"/>
    <w:bookmarkStart w:name="z1427" w:id="1483"/>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483"/>
    <w:bookmarkStart w:name="z1428" w:id="14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484"/>
    <w:bookmarkStart w:name="z1429" w:id="1485"/>
    <w:p>
      <w:pPr>
        <w:spacing w:after="0"/>
        <w:ind w:left="0"/>
        <w:jc w:val="both"/>
      </w:pPr>
      <w:r>
        <w:rPr>
          <w:rFonts w:ascii="Times New Roman"/>
          <w:b w:val="false"/>
          <w:i w:val="false"/>
          <w:color w:val="000000"/>
          <w:sz w:val="28"/>
        </w:rPr>
        <w:t>
      14. Департаменттің функциялары:</w:t>
      </w:r>
    </w:p>
    <w:bookmarkEnd w:id="1485"/>
    <w:bookmarkStart w:name="z1430" w:id="1486"/>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486"/>
    <w:bookmarkStart w:name="z1431" w:id="1487"/>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487"/>
    <w:bookmarkStart w:name="z1432" w:id="1488"/>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488"/>
    <w:bookmarkStart w:name="z1433" w:id="1489"/>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489"/>
    <w:bookmarkStart w:name="z1434" w:id="1490"/>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490"/>
    <w:bookmarkStart w:name="z1435" w:id="1491"/>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491"/>
    <w:bookmarkStart w:name="z1436" w:id="1492"/>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492"/>
    <w:bookmarkStart w:name="z1437" w:id="1493"/>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493"/>
    <w:bookmarkStart w:name="z1438" w:id="1494"/>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494"/>
    <w:bookmarkStart w:name="z1439" w:id="1495"/>
    <w:p>
      <w:pPr>
        <w:spacing w:after="0"/>
        <w:ind w:left="0"/>
        <w:jc w:val="both"/>
      </w:pPr>
      <w:r>
        <w:rPr>
          <w:rFonts w:ascii="Times New Roman"/>
          <w:b w:val="false"/>
          <w:i w:val="false"/>
          <w:color w:val="000000"/>
          <w:sz w:val="28"/>
        </w:rPr>
        <w:t>
      төлемдер бойынша қаржыландырудың жеке жоспарына;</w:t>
      </w:r>
    </w:p>
    <w:bookmarkEnd w:id="1495"/>
    <w:bookmarkStart w:name="z1440" w:id="1496"/>
    <w:p>
      <w:pPr>
        <w:spacing w:after="0"/>
        <w:ind w:left="0"/>
        <w:jc w:val="both"/>
      </w:pPr>
      <w:r>
        <w:rPr>
          <w:rFonts w:ascii="Times New Roman"/>
          <w:b w:val="false"/>
          <w:i w:val="false"/>
          <w:color w:val="000000"/>
          <w:sz w:val="28"/>
        </w:rPr>
        <w:t>
      тіркелген азаматтық-құқықтық мәмілелерге;</w:t>
      </w:r>
    </w:p>
    <w:bookmarkEnd w:id="1496"/>
    <w:bookmarkStart w:name="z1441" w:id="1497"/>
    <w:p>
      <w:pPr>
        <w:spacing w:after="0"/>
        <w:ind w:left="0"/>
        <w:jc w:val="both"/>
      </w:pPr>
      <w:r>
        <w:rPr>
          <w:rFonts w:ascii="Times New Roman"/>
          <w:b w:val="false"/>
          <w:i w:val="false"/>
          <w:color w:val="000000"/>
          <w:sz w:val="28"/>
        </w:rPr>
        <w:t>
      бірыңғай бюджеттік сыныптамаға;</w:t>
      </w:r>
    </w:p>
    <w:bookmarkEnd w:id="1497"/>
    <w:bookmarkStart w:name="z1442" w:id="1498"/>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498"/>
    <w:bookmarkStart w:name="z1443" w:id="1499"/>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499"/>
    <w:bookmarkStart w:name="z1444" w:id="1500"/>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500"/>
    <w:bookmarkStart w:name="z1445" w:id="1501"/>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501"/>
    <w:bookmarkStart w:name="z1446" w:id="1502"/>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502"/>
    <w:bookmarkStart w:name="z1447" w:id="1503"/>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503"/>
    <w:bookmarkStart w:name="z1448" w:id="1504"/>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1504"/>
    <w:bookmarkStart w:name="z1449" w:id="1505"/>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505"/>
    <w:bookmarkStart w:name="z1450" w:id="1506"/>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506"/>
    <w:bookmarkStart w:name="z1451" w:id="1507"/>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507"/>
    <w:bookmarkStart w:name="z1452" w:id="1508"/>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508"/>
    <w:bookmarkStart w:name="z1453" w:id="1509"/>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509"/>
    <w:bookmarkStart w:name="z1454" w:id="1510"/>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510"/>
    <w:bookmarkStart w:name="z1455" w:id="1511"/>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511"/>
    <w:bookmarkStart w:name="z1456" w:id="1512"/>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512"/>
    <w:bookmarkStart w:name="z1457" w:id="1513"/>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513"/>
    <w:bookmarkStart w:name="z1458" w:id="1514"/>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514"/>
    <w:bookmarkStart w:name="z1459" w:id="1515"/>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515"/>
    <w:bookmarkStart w:name="z1460" w:id="1516"/>
    <w:p>
      <w:pPr>
        <w:spacing w:after="0"/>
        <w:ind w:left="0"/>
        <w:jc w:val="both"/>
      </w:pPr>
      <w:r>
        <w:rPr>
          <w:rFonts w:ascii="Times New Roman"/>
          <w:b w:val="false"/>
          <w:i w:val="false"/>
          <w:color w:val="000000"/>
          <w:sz w:val="28"/>
        </w:rPr>
        <w:t>
      26)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516"/>
    <w:bookmarkStart w:name="z1461" w:id="1517"/>
    <w:p>
      <w:pPr>
        <w:spacing w:after="0"/>
        <w:ind w:left="0"/>
        <w:jc w:val="both"/>
      </w:pPr>
      <w:r>
        <w:rPr>
          <w:rFonts w:ascii="Times New Roman"/>
          <w:b w:val="false"/>
          <w:i w:val="false"/>
          <w:color w:val="000000"/>
          <w:sz w:val="28"/>
        </w:rPr>
        <w:t>
      27) КСС төлемдерін өткізуде төлем тапсырмаларын тексеру кезінде келесі құжаттардың болуына:</w:t>
      </w:r>
    </w:p>
    <w:bookmarkEnd w:id="1517"/>
    <w:bookmarkStart w:name="z1462" w:id="1518"/>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518"/>
    <w:bookmarkStart w:name="z1463" w:id="1519"/>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519"/>
    <w:bookmarkStart w:name="z1464" w:id="1520"/>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520"/>
    <w:bookmarkStart w:name="z1465" w:id="1521"/>
    <w:p>
      <w:pPr>
        <w:spacing w:after="0"/>
        <w:ind w:left="0"/>
        <w:jc w:val="both"/>
      </w:pPr>
      <w:r>
        <w:rPr>
          <w:rFonts w:ascii="Times New Roman"/>
          <w:b w:val="false"/>
          <w:i w:val="false"/>
          <w:color w:val="000000"/>
          <w:sz w:val="28"/>
        </w:rPr>
        <w:t>
      28) бағдарламалық – аппаратты және телекоммуникациялық кешенді сүйемелдеуді және қауіпсіздік талаптарының сақталуын қамтамасыз ету;</w:t>
      </w:r>
    </w:p>
    <w:bookmarkEnd w:id="1521"/>
    <w:bookmarkStart w:name="z1466" w:id="1522"/>
    <w:p>
      <w:pPr>
        <w:spacing w:after="0"/>
        <w:ind w:left="0"/>
        <w:jc w:val="both"/>
      </w:pPr>
      <w:r>
        <w:rPr>
          <w:rFonts w:ascii="Times New Roman"/>
          <w:b w:val="false"/>
          <w:i w:val="false"/>
          <w:color w:val="000000"/>
          <w:sz w:val="28"/>
        </w:rPr>
        <w:t>
      29) Бюджеттік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522"/>
    <w:bookmarkStart w:name="z1467" w:id="1523"/>
    <w:p>
      <w:pPr>
        <w:spacing w:after="0"/>
        <w:ind w:left="0"/>
        <w:jc w:val="both"/>
      </w:pPr>
      <w:r>
        <w:rPr>
          <w:rFonts w:ascii="Times New Roman"/>
          <w:b w:val="false"/>
          <w:i w:val="false"/>
          <w:color w:val="000000"/>
          <w:sz w:val="28"/>
        </w:rPr>
        <w:t>
      30) қазынашылық пен мемлекеттік мекеме немесе КСС арасында электронды қол қоюды қолдану туралы келісімдер жасау;</w:t>
      </w:r>
    </w:p>
    <w:bookmarkEnd w:id="1523"/>
    <w:bookmarkStart w:name="z1468" w:id="1524"/>
    <w:p>
      <w:pPr>
        <w:spacing w:after="0"/>
        <w:ind w:left="0"/>
        <w:jc w:val="both"/>
      </w:pPr>
      <w:r>
        <w:rPr>
          <w:rFonts w:ascii="Times New Roman"/>
          <w:b w:val="false"/>
          <w:i w:val="false"/>
          <w:color w:val="000000"/>
          <w:sz w:val="28"/>
        </w:rPr>
        <w:t>
      31) мемлекеттік мекемелерге және КСС "Қазынашылық - Клиент" ақпараттық жүйесі арқылы қызмет көрсету;</w:t>
      </w:r>
    </w:p>
    <w:bookmarkEnd w:id="1524"/>
    <w:bookmarkStart w:name="z1469" w:id="1525"/>
    <w:p>
      <w:pPr>
        <w:spacing w:after="0"/>
        <w:ind w:left="0"/>
        <w:jc w:val="both"/>
      </w:pPr>
      <w:r>
        <w:rPr>
          <w:rFonts w:ascii="Times New Roman"/>
          <w:b w:val="false"/>
          <w:i w:val="false"/>
          <w:color w:val="000000"/>
          <w:sz w:val="28"/>
        </w:rPr>
        <w:t xml:space="preserve">
      32) мұнай саласы ұйымдарын Бюджет кодексінің </w:t>
      </w:r>
      <w:r>
        <w:rPr>
          <w:rFonts w:ascii="Times New Roman"/>
          <w:b w:val="false"/>
          <w:i w:val="false"/>
          <w:color w:val="000000"/>
          <w:sz w:val="28"/>
        </w:rPr>
        <w:t>22 бабы</w:t>
      </w:r>
      <w:r>
        <w:rPr>
          <w:rFonts w:ascii="Times New Roman"/>
          <w:b w:val="false"/>
          <w:i w:val="false"/>
          <w:color w:val="000000"/>
          <w:sz w:val="28"/>
        </w:rPr>
        <w:t xml:space="preserve"> 3 тармағына сәйкес бекітілген Мұнай саласы ұйымдарының тізімімен бюджетке түскен кезде салыстыру;</w:t>
      </w:r>
    </w:p>
    <w:bookmarkEnd w:id="1525"/>
    <w:bookmarkStart w:name="z1470" w:id="1526"/>
    <w:p>
      <w:pPr>
        <w:spacing w:after="0"/>
        <w:ind w:left="0"/>
        <w:jc w:val="both"/>
      </w:pPr>
      <w:r>
        <w:rPr>
          <w:rFonts w:ascii="Times New Roman"/>
          <w:b w:val="false"/>
          <w:i w:val="false"/>
          <w:color w:val="000000"/>
          <w:sz w:val="28"/>
        </w:rPr>
        <w:t>
      33)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526"/>
    <w:bookmarkStart w:name="z1471" w:id="1527"/>
    <w:p>
      <w:pPr>
        <w:spacing w:after="0"/>
        <w:ind w:left="0"/>
        <w:jc w:val="both"/>
      </w:pPr>
      <w:r>
        <w:rPr>
          <w:rFonts w:ascii="Times New Roman"/>
          <w:b w:val="false"/>
          <w:i w:val="false"/>
          <w:color w:val="000000"/>
          <w:sz w:val="28"/>
        </w:rPr>
        <w:t>
      34) мемлекеттік мекемелердің және КСС-нің досьелерін жүргізу және қалыптастыру;</w:t>
      </w:r>
    </w:p>
    <w:bookmarkEnd w:id="1527"/>
    <w:bookmarkStart w:name="z1472" w:id="1528"/>
    <w:p>
      <w:pPr>
        <w:spacing w:after="0"/>
        <w:ind w:left="0"/>
        <w:jc w:val="both"/>
      </w:pPr>
      <w:r>
        <w:rPr>
          <w:rFonts w:ascii="Times New Roman"/>
          <w:b w:val="false"/>
          <w:i w:val="false"/>
          <w:color w:val="000000"/>
          <w:sz w:val="28"/>
        </w:rPr>
        <w:t>
      35) мемлекеттік мекемелердің және КСС анықтамалығына өзгерістер енгізу;</w:t>
      </w:r>
    </w:p>
    <w:bookmarkEnd w:id="1528"/>
    <w:bookmarkStart w:name="z1473" w:id="1529"/>
    <w:p>
      <w:pPr>
        <w:spacing w:after="0"/>
        <w:ind w:left="0"/>
        <w:jc w:val="both"/>
      </w:pPr>
      <w:r>
        <w:rPr>
          <w:rFonts w:ascii="Times New Roman"/>
          <w:b w:val="false"/>
          <w:i w:val="false"/>
          <w:color w:val="000000"/>
          <w:sz w:val="28"/>
        </w:rPr>
        <w:t xml:space="preserve">
      36) Департаменттің кадр және ұйымдастыру жұмыстарын жүзеге асыру; </w:t>
      </w:r>
    </w:p>
    <w:bookmarkEnd w:id="1529"/>
    <w:bookmarkStart w:name="z1474" w:id="1530"/>
    <w:p>
      <w:pPr>
        <w:spacing w:after="0"/>
        <w:ind w:left="0"/>
        <w:jc w:val="both"/>
      </w:pPr>
      <w:r>
        <w:rPr>
          <w:rFonts w:ascii="Times New Roman"/>
          <w:b w:val="false"/>
          <w:i w:val="false"/>
          <w:color w:val="000000"/>
          <w:sz w:val="28"/>
        </w:rPr>
        <w:t>
      37) Департаментті қаржылық, материалдық-техникалық қамтамасыз ету жөніндегі жұмыстарды жүзеге асыру;</w:t>
      </w:r>
    </w:p>
    <w:bookmarkEnd w:id="1530"/>
    <w:bookmarkStart w:name="z1475" w:id="1531"/>
    <w:p>
      <w:pPr>
        <w:spacing w:after="0"/>
        <w:ind w:left="0"/>
        <w:jc w:val="both"/>
      </w:pPr>
      <w:r>
        <w:rPr>
          <w:rFonts w:ascii="Times New Roman"/>
          <w:b w:val="false"/>
          <w:i w:val="false"/>
          <w:color w:val="000000"/>
          <w:sz w:val="28"/>
        </w:rPr>
        <w:t>
      38) Қазақстан Республикасы заңнамасында қарастырылған өзге де функцияларды атқару.</w:t>
      </w:r>
    </w:p>
    <w:bookmarkEnd w:id="1531"/>
    <w:bookmarkStart w:name="z1476" w:id="1532"/>
    <w:p>
      <w:pPr>
        <w:spacing w:after="0"/>
        <w:ind w:left="0"/>
        <w:jc w:val="both"/>
      </w:pPr>
      <w:r>
        <w:rPr>
          <w:rFonts w:ascii="Times New Roman"/>
          <w:b w:val="false"/>
          <w:i w:val="false"/>
          <w:color w:val="000000"/>
          <w:sz w:val="28"/>
        </w:rPr>
        <w:t>
      15. Департаменттің құқықтары мен міндеттері:</w:t>
      </w:r>
    </w:p>
    <w:bookmarkEnd w:id="1532"/>
    <w:bookmarkStart w:name="z1477" w:id="1533"/>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533"/>
    <w:bookmarkStart w:name="z1478" w:id="1534"/>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534"/>
    <w:bookmarkStart w:name="z1479" w:id="1535"/>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535"/>
    <w:bookmarkStart w:name="z1480" w:id="1536"/>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536"/>
    <w:bookmarkStart w:name="z1481" w:id="1537"/>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537"/>
    <w:bookmarkStart w:name="z1482" w:id="1538"/>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538"/>
    <w:bookmarkStart w:name="z1483" w:id="1539"/>
    <w:p>
      <w:pPr>
        <w:spacing w:after="0"/>
        <w:ind w:left="0"/>
        <w:jc w:val="both"/>
      </w:pPr>
      <w:r>
        <w:rPr>
          <w:rFonts w:ascii="Times New Roman"/>
          <w:b w:val="false"/>
          <w:i w:val="false"/>
          <w:color w:val="000000"/>
          <w:sz w:val="28"/>
        </w:rPr>
        <w:t>
      5) мемлекеттік және құқық қорғау органдарының, жеке, заңды және басқа да тұлғалардың сұраныстары бойынша банктік және басқа да заңмен қорғалатын құпия мәліметтерді заңнамамен белгіленген тәртіпте ұсынуға;</w:t>
      </w:r>
    </w:p>
    <w:bookmarkEnd w:id="1539"/>
    <w:bookmarkStart w:name="z1484" w:id="1540"/>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жүзеге асыру.</w:t>
      </w:r>
    </w:p>
    <w:bookmarkEnd w:id="1540"/>
    <w:bookmarkStart w:name="z163" w:id="1541"/>
    <w:p>
      <w:pPr>
        <w:spacing w:after="0"/>
        <w:ind w:left="0"/>
        <w:jc w:val="left"/>
      </w:pPr>
      <w:r>
        <w:rPr>
          <w:rFonts w:ascii="Times New Roman"/>
          <w:b/>
          <w:i w:val="false"/>
          <w:color w:val="000000"/>
        </w:rPr>
        <w:t xml:space="preserve"> 3. Департаменттің қызметін ұйымдастыру</w:t>
      </w:r>
    </w:p>
    <w:bookmarkEnd w:id="1541"/>
    <w:bookmarkStart w:name="z164" w:id="1542"/>
    <w:p>
      <w:pPr>
        <w:spacing w:after="0"/>
        <w:ind w:left="0"/>
        <w:jc w:val="both"/>
      </w:pPr>
      <w:r>
        <w:rPr>
          <w:rFonts w:ascii="Times New Roman"/>
          <w:b w:val="false"/>
          <w:i w:val="false"/>
          <w:color w:val="000000"/>
          <w:sz w:val="28"/>
        </w:rPr>
        <w:t>
      16.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542"/>
    <w:bookmarkStart w:name="z1485" w:id="1543"/>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543"/>
    <w:bookmarkStart w:name="z1486" w:id="1544"/>
    <w:p>
      <w:pPr>
        <w:spacing w:after="0"/>
        <w:ind w:left="0"/>
        <w:jc w:val="both"/>
      </w:pPr>
      <w:r>
        <w:rPr>
          <w:rFonts w:ascii="Times New Roman"/>
          <w:b w:val="false"/>
          <w:i w:val="false"/>
          <w:color w:val="000000"/>
          <w:sz w:val="28"/>
        </w:rPr>
        <w:t>
      17.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544"/>
    <w:bookmarkStart w:name="z1487" w:id="1545"/>
    <w:p>
      <w:pPr>
        <w:spacing w:after="0"/>
        <w:ind w:left="0"/>
        <w:jc w:val="both"/>
      </w:pPr>
      <w:r>
        <w:rPr>
          <w:rFonts w:ascii="Times New Roman"/>
          <w:b w:val="false"/>
          <w:i w:val="false"/>
          <w:color w:val="000000"/>
          <w:sz w:val="28"/>
        </w:rPr>
        <w:t>
      18. Департамент басшысы мынадай өкілеттіктерді жүзеге асырады:</w:t>
      </w:r>
    </w:p>
    <w:bookmarkEnd w:id="1545"/>
    <w:bookmarkStart w:name="z1488" w:id="1546"/>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мiндеттерi мен өкiлеттiктерiн белгілейдi;</w:t>
      </w:r>
    </w:p>
    <w:bookmarkEnd w:id="1546"/>
    <w:bookmarkStart w:name="z1489" w:id="1547"/>
    <w:p>
      <w:pPr>
        <w:spacing w:after="0"/>
        <w:ind w:left="0"/>
        <w:jc w:val="both"/>
      </w:pPr>
      <w:r>
        <w:rPr>
          <w:rFonts w:ascii="Times New Roman"/>
          <w:b w:val="false"/>
          <w:i w:val="false"/>
          <w:color w:val="000000"/>
          <w:sz w:val="28"/>
        </w:rPr>
        <w:t>
      2) Департамент қызметкерлерін заңнамаға сәйкес лауазымға тағайындайды және босатады;</w:t>
      </w:r>
    </w:p>
    <w:bookmarkEnd w:id="1547"/>
    <w:bookmarkStart w:name="z1490" w:id="1548"/>
    <w:p>
      <w:pPr>
        <w:spacing w:after="0"/>
        <w:ind w:left="0"/>
        <w:jc w:val="both"/>
      </w:pPr>
      <w:r>
        <w:rPr>
          <w:rFonts w:ascii="Times New Roman"/>
          <w:b w:val="false"/>
          <w:i w:val="false"/>
          <w:color w:val="000000"/>
          <w:sz w:val="28"/>
        </w:rPr>
        <w:t>
      3) Департамент қызметкерлеріне заңнамаға сәйкес белгiленген тәртіппен тәртiптiк жаза қолданады;</w:t>
      </w:r>
    </w:p>
    <w:bookmarkEnd w:id="1548"/>
    <w:bookmarkStart w:name="z1491" w:id="1549"/>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549"/>
    <w:bookmarkStart w:name="z1492" w:id="1550"/>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550"/>
    <w:bookmarkStart w:name="z1493" w:id="1551"/>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551"/>
    <w:bookmarkStart w:name="z1494" w:id="1552"/>
    <w:p>
      <w:pPr>
        <w:spacing w:after="0"/>
        <w:ind w:left="0"/>
        <w:jc w:val="both"/>
      </w:pPr>
      <w:r>
        <w:rPr>
          <w:rFonts w:ascii="Times New Roman"/>
          <w:b w:val="false"/>
          <w:i w:val="false"/>
          <w:color w:val="000000"/>
          <w:sz w:val="28"/>
        </w:rPr>
        <w:t>
      7) Департаменттің бұйрықтарына қол қояды;</w:t>
      </w:r>
    </w:p>
    <w:bookmarkEnd w:id="1552"/>
    <w:bookmarkStart w:name="z1495" w:id="1553"/>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553"/>
    <w:bookmarkStart w:name="z1496" w:id="1554"/>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554"/>
    <w:bookmarkStart w:name="z1497" w:id="1555"/>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555"/>
    <w:bookmarkStart w:name="z1498" w:id="1556"/>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556"/>
    <w:bookmarkStart w:name="z1499" w:id="1557"/>
    <w:p>
      <w:pPr>
        <w:spacing w:after="0"/>
        <w:ind w:left="0"/>
        <w:jc w:val="both"/>
      </w:pPr>
      <w:r>
        <w:rPr>
          <w:rFonts w:ascii="Times New Roman"/>
          <w:b w:val="false"/>
          <w:i w:val="false"/>
          <w:color w:val="000000"/>
          <w:sz w:val="28"/>
        </w:rPr>
        <w:t>
      19.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557"/>
    <w:bookmarkStart w:name="z1500" w:id="1558"/>
    <w:p>
      <w:pPr>
        <w:spacing w:after="0"/>
        <w:ind w:left="0"/>
        <w:jc w:val="both"/>
      </w:pPr>
      <w:r>
        <w:rPr>
          <w:rFonts w:ascii="Times New Roman"/>
          <w:b w:val="false"/>
          <w:i w:val="false"/>
          <w:color w:val="000000"/>
          <w:sz w:val="28"/>
        </w:rPr>
        <w:t>
      20.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558"/>
    <w:bookmarkStart w:name="z165" w:id="1559"/>
    <w:p>
      <w:pPr>
        <w:spacing w:after="0"/>
        <w:ind w:left="0"/>
        <w:jc w:val="left"/>
      </w:pPr>
      <w:r>
        <w:rPr>
          <w:rFonts w:ascii="Times New Roman"/>
          <w:b/>
          <w:i w:val="false"/>
          <w:color w:val="000000"/>
        </w:rPr>
        <w:t xml:space="preserve"> 4. Департаменттің мүлкі</w:t>
      </w:r>
    </w:p>
    <w:bookmarkEnd w:id="1559"/>
    <w:bookmarkStart w:name="z166" w:id="1560"/>
    <w:p>
      <w:pPr>
        <w:spacing w:after="0"/>
        <w:ind w:left="0"/>
        <w:jc w:val="both"/>
      </w:pPr>
      <w:r>
        <w:rPr>
          <w:rFonts w:ascii="Times New Roman"/>
          <w:b w:val="false"/>
          <w:i w:val="false"/>
          <w:color w:val="000000"/>
          <w:sz w:val="28"/>
        </w:rPr>
        <w:t>
      21. Департаменттің жедел басқару құқығындағы оқшауланған мүлкі болады.</w:t>
      </w:r>
    </w:p>
    <w:bookmarkEnd w:id="1560"/>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501" w:id="1561"/>
    <w:p>
      <w:pPr>
        <w:spacing w:after="0"/>
        <w:ind w:left="0"/>
        <w:jc w:val="both"/>
      </w:pPr>
      <w:r>
        <w:rPr>
          <w:rFonts w:ascii="Times New Roman"/>
          <w:b w:val="false"/>
          <w:i w:val="false"/>
          <w:color w:val="000000"/>
          <w:sz w:val="28"/>
        </w:rPr>
        <w:t>
      22. Департаменттің өзiне бекiтіліп берiлген мүлiктi өз бетiнше иелiктен шығаруға немесе оған өзге тәсiлмен билiк жүргiзуге құқығы жоқ.</w:t>
      </w:r>
    </w:p>
    <w:bookmarkEnd w:id="1561"/>
    <w:bookmarkStart w:name="z1502" w:id="1562"/>
    <w:p>
      <w:pPr>
        <w:spacing w:after="0"/>
        <w:ind w:left="0"/>
        <w:jc w:val="both"/>
      </w:pPr>
      <w:r>
        <w:rPr>
          <w:rFonts w:ascii="Times New Roman"/>
          <w:b w:val="false"/>
          <w:i w:val="false"/>
          <w:color w:val="000000"/>
          <w:sz w:val="28"/>
        </w:rPr>
        <w:t>
      23. Қазақстан Республикасының заңнамасында белгiленген жағдайларда және шекте Департаментке мүлiкке билiк ету құқығы берiлуi мүмкiн.</w:t>
      </w:r>
    </w:p>
    <w:bookmarkEnd w:id="1562"/>
    <w:bookmarkStart w:name="z167" w:id="1563"/>
    <w:p>
      <w:pPr>
        <w:spacing w:after="0"/>
        <w:ind w:left="0"/>
        <w:jc w:val="left"/>
      </w:pPr>
      <w:r>
        <w:rPr>
          <w:rFonts w:ascii="Times New Roman"/>
          <w:b/>
          <w:i w:val="false"/>
          <w:color w:val="000000"/>
        </w:rPr>
        <w:t xml:space="preserve"> 5. Департаментті қайта ұйымдастыру және тарату</w:t>
      </w:r>
    </w:p>
    <w:bookmarkEnd w:id="1563"/>
    <w:bookmarkStart w:name="z168" w:id="15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Қазынашылық</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15 қазандағы</w:t>
            </w:r>
            <w:r>
              <w:br/>
            </w:r>
            <w:r>
              <w:rPr>
                <w:rFonts w:ascii="Times New Roman"/>
                <w:b w:val="false"/>
                <w:i w:val="false"/>
                <w:color w:val="000000"/>
                <w:sz w:val="20"/>
              </w:rPr>
              <w:t>№ 127 бұйрығымен бекітілген</w:t>
            </w:r>
          </w:p>
        </w:tc>
      </w:tr>
    </w:tbl>
    <w:bookmarkStart w:name="z170" w:id="1565"/>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Қазынашылық комитетінің Алматы қаласы бойынша</w:t>
      </w:r>
      <w:r>
        <w:br/>
      </w:r>
      <w:r>
        <w:rPr>
          <w:rFonts w:ascii="Times New Roman"/>
          <w:b/>
          <w:i w:val="false"/>
          <w:color w:val="000000"/>
        </w:rPr>
        <w:t>Қазынашылық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565"/>
    <w:bookmarkStart w:name="z172" w:id="1566"/>
    <w:p>
      <w:pPr>
        <w:spacing w:after="0"/>
        <w:ind w:left="0"/>
        <w:jc w:val="both"/>
      </w:pPr>
      <w:r>
        <w:rPr>
          <w:rFonts w:ascii="Times New Roman"/>
          <w:b w:val="false"/>
          <w:i w:val="false"/>
          <w:color w:val="000000"/>
          <w:sz w:val="28"/>
        </w:rPr>
        <w:t>
      1. Қазақстан Республикасы Қаржы министрлігі Қазынашылық комитетінің Алматы қаласы бойынша Қазынашылық департаменті (әрі қарай - Департамент) республикалық бюджетті атқару және жергiлiктi бюджеттердің атқарылуына қызмет көрсету, республикалық және жергілікті бюджеттердің атқарылуы бойынша операцияларды есепке алу, қамтамасыз ету саласында және мемлекеттік мекемелердің қолма-қол ақшаның тиісті бақылау шоттары мен шетел валюталар шоттары және де квазимемлекеттік секторларының субъектілері шоттары (әрі қарай - КСС) бойынша операцияларды өткізу салаларындағы функцияларды жүзеге асыратын Қазақстан Республикасы Қаржы министрлігі Қазынашылық комитетінің (бұдан әрі – Комитет) аумақтық органы болып табылады.</w:t>
      </w:r>
    </w:p>
    <w:bookmarkEnd w:id="1566"/>
    <w:bookmarkStart w:name="z1503" w:id="1567"/>
    <w:p>
      <w:pPr>
        <w:spacing w:after="0"/>
        <w:ind w:left="0"/>
        <w:jc w:val="both"/>
      </w:pPr>
      <w:r>
        <w:rPr>
          <w:rFonts w:ascii="Times New Roman"/>
          <w:b w:val="false"/>
          <w:i w:val="false"/>
          <w:color w:val="000000"/>
          <w:sz w:val="28"/>
        </w:rPr>
        <w:t xml:space="preserve">
      2. Департамент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бюджеттік заңнамасына, Қазақстан Республикасы Қаржы министрінің және Қазынашылық комитеті төрағасының бұйрықтарына (өкімдерін), өзге де нормативтік құқықтық актілерге, сондай-ақ, осы Ережеге сәйкес жүргізеді.</w:t>
      </w:r>
    </w:p>
    <w:bookmarkEnd w:id="1567"/>
    <w:bookmarkStart w:name="z1504" w:id="1568"/>
    <w:p>
      <w:pPr>
        <w:spacing w:after="0"/>
        <w:ind w:left="0"/>
        <w:jc w:val="both"/>
      </w:pPr>
      <w:r>
        <w:rPr>
          <w:rFonts w:ascii="Times New Roman"/>
          <w:b w:val="false"/>
          <w:i w:val="false"/>
          <w:color w:val="000000"/>
          <w:sz w:val="28"/>
        </w:rPr>
        <w:t>
      3. Департамент ұйымдық-құқықтық нысандағы республикалық мемлекеттік мекеме, өз атауы мемлекеттік тілде жазылған мөрлері мен мөртаңбалары, белгіленген үлгідегі бланкілері, сондай-ақ, Қазақстан Республикасының Қаржы министрлігінің аумақтық қазынашылық органдарында және 2008 жылғы 4 желтоқсандағы Қазақстан Республикасының Бюджет кодексінде (бұдан әрі – Бюджет кодексі) қарастырылған, Қазақстан Республикасында халықаралық келісім-шарттармен бекітілген жағдайларда шоттары бар заңды тұлға болып табылады.</w:t>
      </w:r>
    </w:p>
    <w:bookmarkEnd w:id="1568"/>
    <w:bookmarkStart w:name="z1505" w:id="1569"/>
    <w:p>
      <w:pPr>
        <w:spacing w:after="0"/>
        <w:ind w:left="0"/>
        <w:jc w:val="both"/>
      </w:pPr>
      <w:r>
        <w:rPr>
          <w:rFonts w:ascii="Times New Roman"/>
          <w:b w:val="false"/>
          <w:i w:val="false"/>
          <w:color w:val="000000"/>
          <w:sz w:val="28"/>
        </w:rPr>
        <w:t>
      4. Департаменттің республикалық мемлекеттiк мекеме ұйымдық-құқықтық нысанындағы заңды тұлға болып табылатын Қазақстан Республикасының Үкіметі құратын және тарататын аумақтық органдары бар, оларға: Қазынашылық комитетінің және Департаменттің бақылауындағы және оған есеп беретін аудандық қазынашылық басқармалары жатады.</w:t>
      </w:r>
    </w:p>
    <w:bookmarkEnd w:id="1569"/>
    <w:bookmarkStart w:name="z1506" w:id="1570"/>
    <w:p>
      <w:pPr>
        <w:spacing w:after="0"/>
        <w:ind w:left="0"/>
        <w:jc w:val="both"/>
      </w:pPr>
      <w:r>
        <w:rPr>
          <w:rFonts w:ascii="Times New Roman"/>
          <w:b w:val="false"/>
          <w:i w:val="false"/>
          <w:color w:val="000000"/>
          <w:sz w:val="28"/>
        </w:rPr>
        <w:t xml:space="preserve">
      5. Департамент азаматтық-құқықтық қатынастарға өз атынан түседі. </w:t>
      </w:r>
    </w:p>
    <w:bookmarkEnd w:id="1570"/>
    <w:bookmarkStart w:name="z1507" w:id="1571"/>
    <w:p>
      <w:pPr>
        <w:spacing w:after="0"/>
        <w:ind w:left="0"/>
        <w:jc w:val="both"/>
      </w:pPr>
      <w:r>
        <w:rPr>
          <w:rFonts w:ascii="Times New Roman"/>
          <w:b w:val="false"/>
          <w:i w:val="false"/>
          <w:color w:val="000000"/>
          <w:sz w:val="28"/>
        </w:rPr>
        <w:t>
      6. Департамент өз қызметінде мемлекеттік бюджетке түсетін түсімдер, оларды жергілікті бюджеттер бойынша үйлестіру, жергілікті бюджеттерге түсімдерді бөлу нормативтерін жүргізу, қолма-қол ақшаны бақылау шоттарын (бұдан әрі - ҚБШ) мемлекеттік мекемелердің шетел валюта шоттарын, КСС шоттарын, аударым операцияларын жүргізу және оларды есепке алу мәселелері бойынша жергілікті атқарушы және уәкілетті органдармен өзара қарым-қатынас жасайды.</w:t>
      </w:r>
    </w:p>
    <w:bookmarkEnd w:id="1571"/>
    <w:bookmarkStart w:name="z1508" w:id="1572"/>
    <w:p>
      <w:pPr>
        <w:spacing w:after="0"/>
        <w:ind w:left="0"/>
        <w:jc w:val="both"/>
      </w:pPr>
      <w:r>
        <w:rPr>
          <w:rFonts w:ascii="Times New Roman"/>
          <w:b w:val="false"/>
          <w:i w:val="false"/>
          <w:color w:val="000000"/>
          <w:sz w:val="28"/>
        </w:rPr>
        <w:t xml:space="preserve">
      7. Департамент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 </w:t>
      </w:r>
    </w:p>
    <w:bookmarkEnd w:id="1572"/>
    <w:bookmarkStart w:name="z1509" w:id="1573"/>
    <w:p>
      <w:pPr>
        <w:spacing w:after="0"/>
        <w:ind w:left="0"/>
        <w:jc w:val="both"/>
      </w:pPr>
      <w:r>
        <w:rPr>
          <w:rFonts w:ascii="Times New Roman"/>
          <w:b w:val="false"/>
          <w:i w:val="false"/>
          <w:color w:val="000000"/>
          <w:sz w:val="28"/>
        </w:rPr>
        <w:t>
      8. Департаменттің құрылымы құрылымы мен штат санының лимиті Қазақстан Республикасының қолданыстағы заңнамасына сәйкес бекітіледі.</w:t>
      </w:r>
    </w:p>
    <w:bookmarkEnd w:id="1573"/>
    <w:bookmarkStart w:name="z1510" w:id="1574"/>
    <w:p>
      <w:pPr>
        <w:spacing w:after="0"/>
        <w:ind w:left="0"/>
        <w:jc w:val="both"/>
      </w:pPr>
      <w:r>
        <w:rPr>
          <w:rFonts w:ascii="Times New Roman"/>
          <w:b w:val="false"/>
          <w:i w:val="false"/>
          <w:color w:val="000000"/>
          <w:sz w:val="28"/>
        </w:rPr>
        <w:t>
      9. Заңды тұлғаның орналасқан жері: 050000, Қазақстан Республикасы, Алматы қаласы, Желтоқсан көшесі, 83.</w:t>
      </w:r>
    </w:p>
    <w:bookmarkEnd w:id="1574"/>
    <w:bookmarkStart w:name="z1511" w:id="1575"/>
    <w:p>
      <w:pPr>
        <w:spacing w:after="0"/>
        <w:ind w:left="0"/>
        <w:jc w:val="both"/>
      </w:pPr>
      <w:r>
        <w:rPr>
          <w:rFonts w:ascii="Times New Roman"/>
          <w:b w:val="false"/>
          <w:i w:val="false"/>
          <w:color w:val="000000"/>
          <w:sz w:val="28"/>
        </w:rPr>
        <w:t>
      10. Департаменттің толық атауы: "Қазақстан Республикасы Қаржы министрлігі Қазынашылық комитетінің Алматы қаласы бойынша Қазынашылық департаменті" республикалық мемлекеттік мекемесі.</w:t>
      </w:r>
    </w:p>
    <w:bookmarkEnd w:id="1575"/>
    <w:bookmarkStart w:name="z1512" w:id="1576"/>
    <w:p>
      <w:pPr>
        <w:spacing w:after="0"/>
        <w:ind w:left="0"/>
        <w:jc w:val="both"/>
      </w:pPr>
      <w:r>
        <w:rPr>
          <w:rFonts w:ascii="Times New Roman"/>
          <w:b w:val="false"/>
          <w:i w:val="false"/>
          <w:color w:val="000000"/>
          <w:sz w:val="28"/>
        </w:rPr>
        <w:t>
      11. Осы Ереже Департаменттің құрылтай құжаты болып табылады.</w:t>
      </w:r>
    </w:p>
    <w:bookmarkEnd w:id="1576"/>
    <w:bookmarkStart w:name="z1513" w:id="1577"/>
    <w:p>
      <w:pPr>
        <w:spacing w:after="0"/>
        <w:ind w:left="0"/>
        <w:jc w:val="both"/>
      </w:pPr>
      <w:r>
        <w:rPr>
          <w:rFonts w:ascii="Times New Roman"/>
          <w:b w:val="false"/>
          <w:i w:val="false"/>
          <w:color w:val="000000"/>
          <w:sz w:val="28"/>
        </w:rPr>
        <w:t>
      12. Департаменттің қызметін қаржыландыру республикалық бюджет қаражатынан жүзеге асырылады.</w:t>
      </w:r>
    </w:p>
    <w:bookmarkEnd w:id="1577"/>
    <w:bookmarkStart w:name="z1514" w:id="1578"/>
    <w:p>
      <w:pPr>
        <w:spacing w:after="0"/>
        <w:ind w:left="0"/>
        <w:jc w:val="both"/>
      </w:pPr>
      <w:r>
        <w:rPr>
          <w:rFonts w:ascii="Times New Roman"/>
          <w:b w:val="false"/>
          <w:i w:val="false"/>
          <w:color w:val="000000"/>
          <w:sz w:val="28"/>
        </w:rPr>
        <w:t>
      13. Департаментке кәсіпкерлік субъектiлерiмен Департаменттің функциялары болып табылатын мiндеттердi орындау тұрғысында келісім -шарттық қатынастарға түсуге тыйым салынады.</w:t>
      </w:r>
    </w:p>
    <w:bookmarkEnd w:id="1578"/>
    <w:bookmarkStart w:name="z1515" w:id="1579"/>
    <w:p>
      <w:pPr>
        <w:spacing w:after="0"/>
        <w:ind w:left="0"/>
        <w:jc w:val="both"/>
      </w:pPr>
      <w:r>
        <w:rPr>
          <w:rFonts w:ascii="Times New Roman"/>
          <w:b w:val="false"/>
          <w:i w:val="false"/>
          <w:color w:val="000000"/>
          <w:sz w:val="28"/>
        </w:rPr>
        <w:t>
      Егер Комитетке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1579"/>
    <w:bookmarkStart w:name="z173" w:id="1580"/>
    <w:p>
      <w:pPr>
        <w:spacing w:after="0"/>
        <w:ind w:left="0"/>
        <w:jc w:val="left"/>
      </w:pPr>
      <w:r>
        <w:rPr>
          <w:rFonts w:ascii="Times New Roman"/>
          <w:b/>
          <w:i w:val="false"/>
          <w:color w:val="000000"/>
        </w:rPr>
        <w:t xml:space="preserve"> 2. Департаменттің негізгі міндеттері, функциялары мен құқықтары</w:t>
      </w:r>
    </w:p>
    <w:bookmarkEnd w:id="1580"/>
    <w:bookmarkStart w:name="z174" w:id="1581"/>
    <w:p>
      <w:pPr>
        <w:spacing w:after="0"/>
        <w:ind w:left="0"/>
        <w:jc w:val="both"/>
      </w:pPr>
      <w:r>
        <w:rPr>
          <w:rFonts w:ascii="Times New Roman"/>
          <w:b w:val="false"/>
          <w:i w:val="false"/>
          <w:color w:val="000000"/>
          <w:sz w:val="28"/>
        </w:rPr>
        <w:t>
      14. Департаменттің міндеттері:</w:t>
      </w:r>
    </w:p>
    <w:bookmarkEnd w:id="1581"/>
    <w:bookmarkStart w:name="z1516" w:id="1582"/>
    <w:p>
      <w:pPr>
        <w:spacing w:after="0"/>
        <w:ind w:left="0"/>
        <w:jc w:val="both"/>
      </w:pPr>
      <w:r>
        <w:rPr>
          <w:rFonts w:ascii="Times New Roman"/>
          <w:b w:val="false"/>
          <w:i w:val="false"/>
          <w:color w:val="000000"/>
          <w:sz w:val="28"/>
        </w:rPr>
        <w:t>
      1) республикалық бюджетті атқару және жергiлiктi бюджеттердің атқарылуына қызмет көрсету;</w:t>
      </w:r>
    </w:p>
    <w:bookmarkEnd w:id="1582"/>
    <w:bookmarkStart w:name="z1517" w:id="1583"/>
    <w:p>
      <w:pPr>
        <w:spacing w:after="0"/>
        <w:ind w:left="0"/>
        <w:jc w:val="both"/>
      </w:pPr>
      <w:r>
        <w:rPr>
          <w:rFonts w:ascii="Times New Roman"/>
          <w:b w:val="false"/>
          <w:i w:val="false"/>
          <w:color w:val="000000"/>
          <w:sz w:val="28"/>
        </w:rPr>
        <w:t>
      2) бюджеттердің түсімдер бойынша атқарылуын өз құзыреті шегінде және заңнамамен белгіленген тәртіпте қамтамасыз ету;</w:t>
      </w:r>
    </w:p>
    <w:bookmarkEnd w:id="1583"/>
    <w:bookmarkStart w:name="z1518" w:id="15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584"/>
    <w:bookmarkStart w:name="z1519" w:id="1585"/>
    <w:p>
      <w:pPr>
        <w:spacing w:after="0"/>
        <w:ind w:left="0"/>
        <w:jc w:val="both"/>
      </w:pPr>
      <w:r>
        <w:rPr>
          <w:rFonts w:ascii="Times New Roman"/>
          <w:b w:val="false"/>
          <w:i w:val="false"/>
          <w:color w:val="000000"/>
          <w:sz w:val="28"/>
        </w:rPr>
        <w:t>
      15. Департаменттің функциялары:</w:t>
      </w:r>
    </w:p>
    <w:bookmarkEnd w:id="1585"/>
    <w:bookmarkStart w:name="z1520" w:id="1586"/>
    <w:p>
      <w:pPr>
        <w:spacing w:after="0"/>
        <w:ind w:left="0"/>
        <w:jc w:val="both"/>
      </w:pPr>
      <w:r>
        <w:rPr>
          <w:rFonts w:ascii="Times New Roman"/>
          <w:b w:val="false"/>
          <w:i w:val="false"/>
          <w:color w:val="000000"/>
          <w:sz w:val="28"/>
        </w:rPr>
        <w:t>
      1) қазынашылықтың біріктірілген ақпараттық жүйесіне (бұдан әрі - ҚИАЖ) түсімдер мен төлемдерді қаржыландырудың жиынтық жоспарын, жергілікті бюджеттердің міндеттемелері бойынша қаржыландырудың жиынтық жоспарын және олардың өзгерістерін енгізу;</w:t>
      </w:r>
    </w:p>
    <w:bookmarkEnd w:id="1586"/>
    <w:bookmarkStart w:name="z1521" w:id="1587"/>
    <w:p>
      <w:pPr>
        <w:spacing w:after="0"/>
        <w:ind w:left="0"/>
        <w:jc w:val="both"/>
      </w:pPr>
      <w:r>
        <w:rPr>
          <w:rFonts w:ascii="Times New Roman"/>
          <w:b w:val="false"/>
          <w:i w:val="false"/>
          <w:color w:val="000000"/>
          <w:sz w:val="28"/>
        </w:rPr>
        <w:t>
      2) мемлекеттік бюджеттің қаражаты есебінен қаржыландырылатын, мемлекеттік мекемелерді қаржыландырудың жеке жоспарларын, мемлекеттік мекемелердің өз өкімінде қалатын тауарларды (қызмет, жұмыстарды) сатудан түсетін түсімдер мен шығыстар жоспарларын және олардың өзгерістерін ҚИАЖ-ға енгізу;</w:t>
      </w:r>
    </w:p>
    <w:bookmarkEnd w:id="1587"/>
    <w:bookmarkStart w:name="z1522" w:id="1588"/>
    <w:p>
      <w:pPr>
        <w:spacing w:after="0"/>
        <w:ind w:left="0"/>
        <w:jc w:val="both"/>
      </w:pPr>
      <w:r>
        <w:rPr>
          <w:rFonts w:ascii="Times New Roman"/>
          <w:b w:val="false"/>
          <w:i w:val="false"/>
          <w:color w:val="000000"/>
          <w:sz w:val="28"/>
        </w:rPr>
        <w:t>
      3) республикалық және жергілікті бюджеттердің, сондай-ақ мемлекеттік мекеменің құзыретінде қалатын тауарларды (жұмыстарды, көрсетілетін қызметті) сатудан түсетін қаражаты есебінен қаржыландырылатын мемлекеттік мекемелердің азаматтық-құқықтық мәмілелерін бюджеттік заңнамамен белгіленген тәртіпте тіркеуді жүзеге асыру;</w:t>
      </w:r>
    </w:p>
    <w:bookmarkEnd w:id="1588"/>
    <w:bookmarkStart w:name="z1523" w:id="1589"/>
    <w:p>
      <w:pPr>
        <w:spacing w:after="0"/>
        <w:ind w:left="0"/>
        <w:jc w:val="both"/>
      </w:pPr>
      <w:r>
        <w:rPr>
          <w:rFonts w:ascii="Times New Roman"/>
          <w:b w:val="false"/>
          <w:i w:val="false"/>
          <w:color w:val="000000"/>
          <w:sz w:val="28"/>
        </w:rPr>
        <w:t xml:space="preserve">
      4) республикалық және жергілікті бюджеттен қаржыландырылатын мемлекеттік мекемелердің төлем шоттарын және КСС төлем тапсырмаларын бюджеттік заңнамамен белгіленген тәртіпте енгізу және бекіту; </w:t>
      </w:r>
    </w:p>
    <w:bookmarkEnd w:id="1589"/>
    <w:bookmarkStart w:name="z1524" w:id="1590"/>
    <w:p>
      <w:pPr>
        <w:spacing w:after="0"/>
        <w:ind w:left="0"/>
        <w:jc w:val="both"/>
      </w:pPr>
      <w:r>
        <w:rPr>
          <w:rFonts w:ascii="Times New Roman"/>
          <w:b w:val="false"/>
          <w:i w:val="false"/>
          <w:color w:val="000000"/>
          <w:sz w:val="28"/>
        </w:rPr>
        <w:t>
      5) "Қазынашылық-клиент" ақпараттық жүйесінде төлемдерді өткізу;</w:t>
      </w:r>
    </w:p>
    <w:bookmarkEnd w:id="1590"/>
    <w:bookmarkStart w:name="z1525" w:id="1591"/>
    <w:p>
      <w:pPr>
        <w:spacing w:after="0"/>
        <w:ind w:left="0"/>
        <w:jc w:val="both"/>
      </w:pPr>
      <w:r>
        <w:rPr>
          <w:rFonts w:ascii="Times New Roman"/>
          <w:b w:val="false"/>
          <w:i w:val="false"/>
          <w:color w:val="000000"/>
          <w:sz w:val="28"/>
        </w:rPr>
        <w:t>
      6) мемлекеттік мекемелердің кодтарын, тиісті бюджеттердің қолма-қол ақшаның бақылау шотын, ақылы қызметтердің, демеушілік, қайырымдылық көмектің, ақшаны уақытша орналастыру, жергілікті өзін-өзі басқарудың, сыртқы қарызды немесе байланысты грантты қайтадан айырбастаудың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КСС шоттарын жүргізу;</w:t>
      </w:r>
    </w:p>
    <w:bookmarkEnd w:id="1591"/>
    <w:bookmarkStart w:name="z1526" w:id="1592"/>
    <w:p>
      <w:pPr>
        <w:spacing w:after="0"/>
        <w:ind w:left="0"/>
        <w:jc w:val="both"/>
      </w:pPr>
      <w:r>
        <w:rPr>
          <w:rFonts w:ascii="Times New Roman"/>
          <w:b w:val="false"/>
          <w:i w:val="false"/>
          <w:color w:val="000000"/>
          <w:sz w:val="28"/>
        </w:rPr>
        <w:t>
      7) облыстық бюджет пен облыстық мәслихаттың шешімімен бекітілетін аудандық (облыстық маңызы бар қалалар) бюджеттер арасында түсімдерді бөлу нормативтерін енгізу;</w:t>
      </w:r>
    </w:p>
    <w:bookmarkEnd w:id="1592"/>
    <w:bookmarkStart w:name="z1527" w:id="1593"/>
    <w:p>
      <w:pPr>
        <w:spacing w:after="0"/>
        <w:ind w:left="0"/>
        <w:jc w:val="both"/>
      </w:pPr>
      <w:r>
        <w:rPr>
          <w:rFonts w:ascii="Times New Roman"/>
          <w:b w:val="false"/>
          <w:i w:val="false"/>
          <w:color w:val="000000"/>
          <w:sz w:val="28"/>
        </w:rPr>
        <w:t xml:space="preserve">
      8) республикалық және жергілікті бюджеттердің қаражаты есебінен ұсталатын мемлекеттік мекемелердің бюджеттік бағдарламаларын (кіші бағдарламаларын) қаржыландырудың жеке жоспарларын және кассалық шығыстарын, сондай-ақ ақылы қызметтер, демеушілік және қайырымдылық көмек бойынша ҚБШ, ақшаны уақытша орналастыру, мақсаттық қаржыландыру, шетел валютасындағы және мемлекеттік мекемелердің Қазақстан Республикасының Бюджеттік заңнамасында қарастырылған өзге де шоттарды есепке алуды қамтамасыз ету; </w:t>
      </w:r>
    </w:p>
    <w:bookmarkEnd w:id="1593"/>
    <w:bookmarkStart w:name="z1528" w:id="1594"/>
    <w:p>
      <w:pPr>
        <w:spacing w:after="0"/>
        <w:ind w:left="0"/>
        <w:jc w:val="both"/>
      </w:pPr>
      <w:r>
        <w:rPr>
          <w:rFonts w:ascii="Times New Roman"/>
          <w:b w:val="false"/>
          <w:i w:val="false"/>
          <w:color w:val="000000"/>
          <w:sz w:val="28"/>
        </w:rPr>
        <w:t>
      9) төлемдерді өткізу барысындағы төлем шоттарын тексеру кезінде төмендегі сәйкестіктерге ағымдық бақылау жасауды жүзеге асырады:</w:t>
      </w:r>
    </w:p>
    <w:bookmarkEnd w:id="1594"/>
    <w:bookmarkStart w:name="z1529" w:id="1595"/>
    <w:p>
      <w:pPr>
        <w:spacing w:after="0"/>
        <w:ind w:left="0"/>
        <w:jc w:val="both"/>
      </w:pPr>
      <w:r>
        <w:rPr>
          <w:rFonts w:ascii="Times New Roman"/>
          <w:b w:val="false"/>
          <w:i w:val="false"/>
          <w:color w:val="000000"/>
          <w:sz w:val="28"/>
        </w:rPr>
        <w:t>
      төлемдер бойынша қаржыландырудың жеке жоспарына;</w:t>
      </w:r>
    </w:p>
    <w:bookmarkEnd w:id="1595"/>
    <w:bookmarkStart w:name="z1530" w:id="1596"/>
    <w:p>
      <w:pPr>
        <w:spacing w:after="0"/>
        <w:ind w:left="0"/>
        <w:jc w:val="both"/>
      </w:pPr>
      <w:r>
        <w:rPr>
          <w:rFonts w:ascii="Times New Roman"/>
          <w:b w:val="false"/>
          <w:i w:val="false"/>
          <w:color w:val="000000"/>
          <w:sz w:val="28"/>
        </w:rPr>
        <w:t>
      тіркелген азаматтық-құқықтық мәмілелерге;</w:t>
      </w:r>
    </w:p>
    <w:bookmarkEnd w:id="1596"/>
    <w:bookmarkStart w:name="z1531" w:id="1597"/>
    <w:p>
      <w:pPr>
        <w:spacing w:after="0"/>
        <w:ind w:left="0"/>
        <w:jc w:val="both"/>
      </w:pPr>
      <w:r>
        <w:rPr>
          <w:rFonts w:ascii="Times New Roman"/>
          <w:b w:val="false"/>
          <w:i w:val="false"/>
          <w:color w:val="000000"/>
          <w:sz w:val="28"/>
        </w:rPr>
        <w:t>
      бірыңғай бюджеттік сыныптамаға;</w:t>
      </w:r>
    </w:p>
    <w:bookmarkEnd w:id="1597"/>
    <w:bookmarkStart w:name="z1532" w:id="1598"/>
    <w:p>
      <w:pPr>
        <w:spacing w:after="0"/>
        <w:ind w:left="0"/>
        <w:jc w:val="both"/>
      </w:pPr>
      <w:r>
        <w:rPr>
          <w:rFonts w:ascii="Times New Roman"/>
          <w:b w:val="false"/>
          <w:i w:val="false"/>
          <w:color w:val="000000"/>
          <w:sz w:val="28"/>
        </w:rPr>
        <w:t>
      нысандар бойынша, толықтығы және дұрыс толтырылуы бойынша Қазақстан Республикасының бюджеттік заңнамасының талаптарына сәйкестігі;</w:t>
      </w:r>
    </w:p>
    <w:bookmarkEnd w:id="1598"/>
    <w:bookmarkStart w:name="z1533" w:id="1599"/>
    <w:p>
      <w:pPr>
        <w:spacing w:after="0"/>
        <w:ind w:left="0"/>
        <w:jc w:val="both"/>
      </w:pPr>
      <w:r>
        <w:rPr>
          <w:rFonts w:ascii="Times New Roman"/>
          <w:b w:val="false"/>
          <w:i w:val="false"/>
          <w:color w:val="000000"/>
          <w:sz w:val="28"/>
        </w:rPr>
        <w:t>
      ғимараттарды, имараттарды, жолдарды салуға немесе қайта жөндеуден өткізуге, үй-жайларды, ғимараттарды, имараттарды, жолдарды және басқа да нысандарды түбегейлі жөндеуден өткізуге қатысты жобалық (жобалық-сметалық) құжаттамасын жасау құны келісім-шарттың құнына кіргізілген шығыстар бойынша, аванстан кейінгі төлемдерді жүргізу кезіндегі жобалық (жобалық-сметалық) құжаттамасына кешенді ведомстводан тыс сараптаманың оң қорытындысының болуын қосымша тексеру;</w:t>
      </w:r>
    </w:p>
    <w:bookmarkEnd w:id="1599"/>
    <w:bookmarkStart w:name="z1534" w:id="1600"/>
    <w:p>
      <w:pPr>
        <w:spacing w:after="0"/>
        <w:ind w:left="0"/>
        <w:jc w:val="both"/>
      </w:pPr>
      <w:r>
        <w:rPr>
          <w:rFonts w:ascii="Times New Roman"/>
          <w:b w:val="false"/>
          <w:i w:val="false"/>
          <w:color w:val="000000"/>
          <w:sz w:val="28"/>
        </w:rPr>
        <w:t>
      10) бюджеттік заңнамамен белгіленген тәртіпте кассалық шығыстарды қалпына келтіру;</w:t>
      </w:r>
    </w:p>
    <w:bookmarkEnd w:id="1600"/>
    <w:bookmarkStart w:name="z1535" w:id="1601"/>
    <w:p>
      <w:pPr>
        <w:spacing w:after="0"/>
        <w:ind w:left="0"/>
        <w:jc w:val="both"/>
      </w:pPr>
      <w:r>
        <w:rPr>
          <w:rFonts w:ascii="Times New Roman"/>
          <w:b w:val="false"/>
          <w:i w:val="false"/>
          <w:color w:val="000000"/>
          <w:sz w:val="28"/>
        </w:rPr>
        <w:t>
      11) республикалық және жергілікті бюджеттердің қаражаты есебінен қаржыландырылатын мемлекеттік мекемелердің және КСС ұсынған құжаттар негізінде ақша алушылардың анықтамалығын жүргізу;</w:t>
      </w:r>
    </w:p>
    <w:bookmarkEnd w:id="1601"/>
    <w:bookmarkStart w:name="z1536" w:id="1602"/>
    <w:p>
      <w:pPr>
        <w:spacing w:after="0"/>
        <w:ind w:left="0"/>
        <w:jc w:val="both"/>
      </w:pPr>
      <w:r>
        <w:rPr>
          <w:rFonts w:ascii="Times New Roman"/>
          <w:b w:val="false"/>
          <w:i w:val="false"/>
          <w:color w:val="000000"/>
          <w:sz w:val="28"/>
        </w:rPr>
        <w:t>
      12) мемлекеттік кірістер органдарының бюджеттен түсімдер сомасын қайтару не оларды салық берешектерін өтеу есебіне есепке алу жөніндегі төлем құжаттарын орындау;</w:t>
      </w:r>
    </w:p>
    <w:bookmarkEnd w:id="1602"/>
    <w:bookmarkStart w:name="z1537" w:id="1603"/>
    <w:p>
      <w:pPr>
        <w:spacing w:after="0"/>
        <w:ind w:left="0"/>
        <w:jc w:val="both"/>
      </w:pPr>
      <w:r>
        <w:rPr>
          <w:rFonts w:ascii="Times New Roman"/>
          <w:b w:val="false"/>
          <w:i w:val="false"/>
          <w:color w:val="000000"/>
          <w:sz w:val="28"/>
        </w:rPr>
        <w:t>
      13) республикалық және жергілікті бюджеттердің есебінен ұсталатын мемлекеттік мекемелердің кассалық шығыстарын қалпына келтіру және тасымалдауды іске асыру;</w:t>
      </w:r>
    </w:p>
    <w:bookmarkEnd w:id="1603"/>
    <w:bookmarkStart w:name="z1538" w:id="1604"/>
    <w:p>
      <w:pPr>
        <w:spacing w:after="0"/>
        <w:ind w:left="0"/>
        <w:jc w:val="both"/>
      </w:pPr>
      <w:r>
        <w:rPr>
          <w:rFonts w:ascii="Times New Roman"/>
          <w:b w:val="false"/>
          <w:i w:val="false"/>
          <w:color w:val="000000"/>
          <w:sz w:val="28"/>
        </w:rPr>
        <w:t>
      14) бюджеттік заңнамамен белгіленген тәртіпте республикалық және жергілікті бюджеттердің қаражаты есебінен қаржыландырылатын мемлекеттік мекемелерді екінші деңгейдегі банктер арқылы қолма - қол ақшамен қамтамасыз етуді ұсымдастыру;</w:t>
      </w:r>
    </w:p>
    <w:bookmarkEnd w:id="1604"/>
    <w:bookmarkStart w:name="z1539" w:id="1605"/>
    <w:p>
      <w:pPr>
        <w:spacing w:after="0"/>
        <w:ind w:left="0"/>
        <w:jc w:val="both"/>
      </w:pPr>
      <w:r>
        <w:rPr>
          <w:rFonts w:ascii="Times New Roman"/>
          <w:b w:val="false"/>
          <w:i w:val="false"/>
          <w:color w:val="000000"/>
          <w:sz w:val="28"/>
        </w:rPr>
        <w:t>
      15) "Қазпошта" АҚ филиалдары арқылы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мәліметтер құрастыру;</w:t>
      </w:r>
    </w:p>
    <w:bookmarkEnd w:id="1605"/>
    <w:bookmarkStart w:name="z1540" w:id="1606"/>
    <w:p>
      <w:pPr>
        <w:spacing w:after="0"/>
        <w:ind w:left="0"/>
        <w:jc w:val="both"/>
      </w:pPr>
      <w:r>
        <w:rPr>
          <w:rFonts w:ascii="Times New Roman"/>
          <w:b w:val="false"/>
          <w:i w:val="false"/>
          <w:color w:val="000000"/>
          <w:sz w:val="28"/>
        </w:rPr>
        <w:t>
      16) бюджетте салықтар мен басқа да міндетті төлемдерді төлеуге жеке тұлғалардан және мемлекеттік мекемелердің өкілдерінен алынған қолма-қол ақшаны есептеу бойынша салыстыруды жүзеге асыру;</w:t>
      </w:r>
    </w:p>
    <w:bookmarkEnd w:id="1606"/>
    <w:bookmarkStart w:name="z1541" w:id="1607"/>
    <w:p>
      <w:pPr>
        <w:spacing w:after="0"/>
        <w:ind w:left="0"/>
        <w:jc w:val="both"/>
      </w:pPr>
      <w:r>
        <w:rPr>
          <w:rFonts w:ascii="Times New Roman"/>
          <w:b w:val="false"/>
          <w:i w:val="false"/>
          <w:color w:val="000000"/>
          <w:sz w:val="28"/>
        </w:rPr>
        <w:t>
      17) "Ұлттық валютада анықталғанға дейін екіжақты есеп бойынша аударылған сомалар" 902 шоты бойынша төлемдерді есепке алу, бақылау және өткізуді жүргізу;</w:t>
      </w:r>
    </w:p>
    <w:bookmarkEnd w:id="1607"/>
    <w:bookmarkStart w:name="z1542" w:id="1608"/>
    <w:p>
      <w:pPr>
        <w:spacing w:after="0"/>
        <w:ind w:left="0"/>
        <w:jc w:val="both"/>
      </w:pPr>
      <w:r>
        <w:rPr>
          <w:rFonts w:ascii="Times New Roman"/>
          <w:b w:val="false"/>
          <w:i w:val="false"/>
          <w:color w:val="000000"/>
          <w:sz w:val="28"/>
        </w:rPr>
        <w:t>
      18) жергілікті бюджеттердің атқарылуы туралы күнделікті, ай сайынғы, тоқсан сайынғы және жылдық есептілікті қалыптастыру;</w:t>
      </w:r>
    </w:p>
    <w:bookmarkEnd w:id="1608"/>
    <w:bookmarkStart w:name="z1543" w:id="1609"/>
    <w:p>
      <w:pPr>
        <w:spacing w:after="0"/>
        <w:ind w:left="0"/>
        <w:jc w:val="both"/>
      </w:pPr>
      <w:r>
        <w:rPr>
          <w:rFonts w:ascii="Times New Roman"/>
          <w:b w:val="false"/>
          <w:i w:val="false"/>
          <w:color w:val="000000"/>
          <w:sz w:val="28"/>
        </w:rPr>
        <w:t xml:space="preserve">
      19) Қазақстан Республикасының бюджеттік заңнамасына сәйкес мүдделі мемлекеттік органдарға жергілікті бюджеттердің атқарылуы бойынша есептерді және басқа да есептерді дайындау және ұсыну; </w:t>
      </w:r>
    </w:p>
    <w:bookmarkEnd w:id="1609"/>
    <w:bookmarkStart w:name="z1544" w:id="1610"/>
    <w:p>
      <w:pPr>
        <w:spacing w:after="0"/>
        <w:ind w:left="0"/>
        <w:jc w:val="both"/>
      </w:pPr>
      <w:r>
        <w:rPr>
          <w:rFonts w:ascii="Times New Roman"/>
          <w:b w:val="false"/>
          <w:i w:val="false"/>
          <w:color w:val="000000"/>
          <w:sz w:val="28"/>
        </w:rPr>
        <w:t>
      20) республикалық және жергілікті бюджеттерден қаржыландырылатын мемлекеттік мекемелерге бағдарламалар, кіші бағдарламалар мен ерекшеліктер бөлінісінде есептілік нысандарын беру, сондай-ақ, шоттар бойынша операциялар жүргізілген жағдайда, көшірмелерін беру;</w:t>
      </w:r>
    </w:p>
    <w:bookmarkEnd w:id="1610"/>
    <w:bookmarkStart w:name="z1545" w:id="1611"/>
    <w:p>
      <w:pPr>
        <w:spacing w:after="0"/>
        <w:ind w:left="0"/>
        <w:jc w:val="both"/>
      </w:pPr>
      <w:r>
        <w:rPr>
          <w:rFonts w:ascii="Times New Roman"/>
          <w:b w:val="false"/>
          <w:i w:val="false"/>
          <w:color w:val="000000"/>
          <w:sz w:val="28"/>
        </w:rPr>
        <w:t>
      21) КСС шоттары бойынша өткізілген операциялар туралы есептерді қалыптастыру, басып шығару және ұсыну;</w:t>
      </w:r>
    </w:p>
    <w:bookmarkEnd w:id="1611"/>
    <w:bookmarkStart w:name="z1546" w:id="1612"/>
    <w:p>
      <w:pPr>
        <w:spacing w:after="0"/>
        <w:ind w:left="0"/>
        <w:jc w:val="both"/>
      </w:pPr>
      <w:r>
        <w:rPr>
          <w:rFonts w:ascii="Times New Roman"/>
          <w:b w:val="false"/>
          <w:i w:val="false"/>
          <w:color w:val="000000"/>
          <w:sz w:val="28"/>
        </w:rPr>
        <w:t>
      22) инкассалық өкімді, мемлекеттік кірістер органдарының шығыс операцияларын тоқтата тұру туралы өкімін, сот актілерін, анықтау және алдын ала тергеу органдарының қаулыларын, атқарушылық іс жүргізу органдарының қаулыларын және басқа да мемлекеттік органдардың құжаттарын Қазақстан Республикасы заңнамасымен белгіленген тәртіпте орындау;</w:t>
      </w:r>
    </w:p>
    <w:bookmarkEnd w:id="1612"/>
    <w:bookmarkStart w:name="z1547" w:id="1613"/>
    <w:p>
      <w:pPr>
        <w:spacing w:after="0"/>
        <w:ind w:left="0"/>
        <w:jc w:val="both"/>
      </w:pPr>
      <w:r>
        <w:rPr>
          <w:rFonts w:ascii="Times New Roman"/>
          <w:b w:val="false"/>
          <w:i w:val="false"/>
          <w:color w:val="000000"/>
          <w:sz w:val="28"/>
        </w:rPr>
        <w:t>
      23) мемлекеттік мекемелер ұсынған шетел валютасын конвертациялау, реконвертациялауға, шетел валютасындағы ақшаны аударуға ұсынған өтініштерін бюджеттік заңнамаға сәйкестігін тексеруді жүзеге асыру;</w:t>
      </w:r>
    </w:p>
    <w:bookmarkEnd w:id="1613"/>
    <w:bookmarkStart w:name="z1548" w:id="1614"/>
    <w:p>
      <w:pPr>
        <w:spacing w:after="0"/>
        <w:ind w:left="0"/>
        <w:jc w:val="both"/>
      </w:pPr>
      <w:r>
        <w:rPr>
          <w:rFonts w:ascii="Times New Roman"/>
          <w:b w:val="false"/>
          <w:i w:val="false"/>
          <w:color w:val="000000"/>
          <w:sz w:val="28"/>
        </w:rPr>
        <w:t>
      24) мемлекеттік мекемелердің жеке қаржыландыру жоспарына, жиынтық қаржыландыру жоспарына, Бірыңғай бюджеттік сыныптама кодтарына, республикалық бюджеттен бөлінетін мақсатты трансферттер мен несиелер бойынша төмендегі бюджеттердің қаржыландыру жоспарлары жоғары бюджеттердің қаржыландыру жоспарларына сәйкестігін бақылау;</w:t>
      </w:r>
    </w:p>
    <w:bookmarkEnd w:id="1614"/>
    <w:bookmarkStart w:name="z1549" w:id="1615"/>
    <w:p>
      <w:pPr>
        <w:spacing w:after="0"/>
        <w:ind w:left="0"/>
        <w:jc w:val="both"/>
      </w:pPr>
      <w:r>
        <w:rPr>
          <w:rFonts w:ascii="Times New Roman"/>
          <w:b w:val="false"/>
          <w:i w:val="false"/>
          <w:color w:val="000000"/>
          <w:sz w:val="28"/>
        </w:rPr>
        <w:t>
      25) мемлекеттік мекемелердің шоттарына тауарларды (жұмыстарды, көрсетілетін қызметті) сатудан, демеушiлiк, қайырымдылық көмектен, мемлекеттік мекемелердің ақшасын ҚБШ-на уақытша сақтаудан түсетін ақшаның есепке алынуының дұрыстығын бақылау;</w:t>
      </w:r>
    </w:p>
    <w:bookmarkEnd w:id="1615"/>
    <w:bookmarkStart w:name="z1550" w:id="1616"/>
    <w:p>
      <w:pPr>
        <w:spacing w:after="0"/>
        <w:ind w:left="0"/>
        <w:jc w:val="both"/>
      </w:pPr>
      <w:r>
        <w:rPr>
          <w:rFonts w:ascii="Times New Roman"/>
          <w:b w:val="false"/>
          <w:i w:val="false"/>
          <w:color w:val="000000"/>
          <w:sz w:val="28"/>
        </w:rPr>
        <w:t>
      26) Департаменттің аумақтық органдарында ведомстволық бақылауды жүзеге асыру;</w:t>
      </w:r>
    </w:p>
    <w:bookmarkEnd w:id="1616"/>
    <w:bookmarkStart w:name="z1551" w:id="1617"/>
    <w:p>
      <w:pPr>
        <w:spacing w:after="0"/>
        <w:ind w:left="0"/>
        <w:jc w:val="both"/>
      </w:pPr>
      <w:r>
        <w:rPr>
          <w:rFonts w:ascii="Times New Roman"/>
          <w:b w:val="false"/>
          <w:i w:val="false"/>
          <w:color w:val="000000"/>
          <w:sz w:val="28"/>
        </w:rPr>
        <w:t>
      27) мемлекеттік мекемелердің ұсынатын міндеттемелер мен төлемдер бойынша жеке қаржыландыру жоспарларының, түсімдер мен қаржыландырудың жиынтық жоспарларының, міндеттемелер бойынша қаржыландырудың жиынтық жоспарларының, жеке қаржыландыру жоспарларына, түсімдер мен қаржыландырудың жиынтық жоспарларына, міндеттемелер бойынша қаржыландырудың жиынтық жоспарына өзгерістер енгізу туралы анықтамалардың, төлем тапсырмаларының, шот-фактуралардың, шетел валютасын аударуға өтініштердің, шетел валютасын конвертациялауға, реконвертациялауға тапсырыстардың, аккредитивтерді ашуға өтініштердің, хабарлама-шоттардың, орындалған жұмыстар актілерінің, жүкқұжаттардың және Қазақстан Республикасының заңнамасында белгіленген басқа да құжаттардың және азаматтық-құқықтық мәмілелердің Қазақстан Республикасының бюджет заңнамасына сәйкес келуін тексеру;</w:t>
      </w:r>
    </w:p>
    <w:bookmarkEnd w:id="1617"/>
    <w:bookmarkStart w:name="z1552" w:id="1618"/>
    <w:p>
      <w:pPr>
        <w:spacing w:after="0"/>
        <w:ind w:left="0"/>
        <w:jc w:val="both"/>
      </w:pPr>
      <w:r>
        <w:rPr>
          <w:rFonts w:ascii="Times New Roman"/>
          <w:b w:val="false"/>
          <w:i w:val="false"/>
          <w:color w:val="000000"/>
          <w:sz w:val="28"/>
        </w:rPr>
        <w:t>
      28) КСС төлемдерін өткізуде төлем тапсырмаларын тексеру кезінде келесі құжаттардың болуына:</w:t>
      </w:r>
    </w:p>
    <w:bookmarkEnd w:id="1618"/>
    <w:bookmarkStart w:name="z1553" w:id="1619"/>
    <w:p>
      <w:pPr>
        <w:spacing w:after="0"/>
        <w:ind w:left="0"/>
        <w:jc w:val="both"/>
      </w:pPr>
      <w:r>
        <w:rPr>
          <w:rFonts w:ascii="Times New Roman"/>
          <w:b w:val="false"/>
          <w:i w:val="false"/>
          <w:color w:val="000000"/>
          <w:sz w:val="28"/>
        </w:rPr>
        <w:t>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w:t>
      </w:r>
    </w:p>
    <w:bookmarkEnd w:id="1619"/>
    <w:bookmarkStart w:name="z1554" w:id="1620"/>
    <w:p>
      <w:pPr>
        <w:spacing w:after="0"/>
        <w:ind w:left="0"/>
        <w:jc w:val="both"/>
      </w:pPr>
      <w:r>
        <w:rPr>
          <w:rFonts w:ascii="Times New Roman"/>
          <w:b w:val="false"/>
          <w:i w:val="false"/>
          <w:color w:val="000000"/>
          <w:sz w:val="28"/>
        </w:rPr>
        <w:t>
      бағалы қағаздар нарығын қадағалау мен реттеудi жүзеге асыратын уәкiлеттi органның куәлiгiн не КСС жарғылық капиталын ұлғайтуға ақша аударылған жағдайда басқару органдарының тиiстi шешiмi;</w:t>
      </w:r>
    </w:p>
    <w:bookmarkEnd w:id="1620"/>
    <w:bookmarkStart w:name="z1555" w:id="1621"/>
    <w:p>
      <w:pPr>
        <w:spacing w:after="0"/>
        <w:ind w:left="0"/>
        <w:jc w:val="both"/>
      </w:pPr>
      <w:r>
        <w:rPr>
          <w:rFonts w:ascii="Times New Roman"/>
          <w:b w:val="false"/>
          <w:i w:val="false"/>
          <w:color w:val="000000"/>
          <w:sz w:val="28"/>
        </w:rPr>
        <w:t>
      үлгілердің толтырылуының толықтығы мен дұрыстығын Қазақстан Республикасы банк заңнамасының талаптарына сәйкестігіне ағымдағы тексерісті жүзеге асыру;</w:t>
      </w:r>
    </w:p>
    <w:bookmarkEnd w:id="1621"/>
    <w:bookmarkStart w:name="z1556" w:id="1622"/>
    <w:p>
      <w:pPr>
        <w:spacing w:after="0"/>
        <w:ind w:left="0"/>
        <w:jc w:val="both"/>
      </w:pPr>
      <w:r>
        <w:rPr>
          <w:rFonts w:ascii="Times New Roman"/>
          <w:b w:val="false"/>
          <w:i w:val="false"/>
          <w:color w:val="000000"/>
          <w:sz w:val="28"/>
        </w:rPr>
        <w:t>
      29) бағдарламалық – аппаратты және телекоммуникациялық кешенді сүйемелдеуді және қауіпсіздік талаптарының сақталуын қамтамасыз ету;</w:t>
      </w:r>
    </w:p>
    <w:bookmarkEnd w:id="1622"/>
    <w:bookmarkStart w:name="z1557" w:id="1623"/>
    <w:p>
      <w:pPr>
        <w:spacing w:after="0"/>
        <w:ind w:left="0"/>
        <w:jc w:val="both"/>
      </w:pPr>
      <w:r>
        <w:rPr>
          <w:rFonts w:ascii="Times New Roman"/>
          <w:b w:val="false"/>
          <w:i w:val="false"/>
          <w:color w:val="000000"/>
          <w:sz w:val="28"/>
        </w:rPr>
        <w:t>
      30) Бюджет кодексінің және Бюджет кодексінде қабылдануы қарастырылған бюджеттің атқарылуы тәртібін анықтайтын басқа да нормативтік құқықтық актілер талаптарының бұзылуы кезінде мемлекеттік мекемелердің және КСС ұсынған құжаттарды орындамай қайтару;</w:t>
      </w:r>
    </w:p>
    <w:bookmarkEnd w:id="1623"/>
    <w:bookmarkStart w:name="z1558" w:id="1624"/>
    <w:p>
      <w:pPr>
        <w:spacing w:after="0"/>
        <w:ind w:left="0"/>
        <w:jc w:val="both"/>
      </w:pPr>
      <w:r>
        <w:rPr>
          <w:rFonts w:ascii="Times New Roman"/>
          <w:b w:val="false"/>
          <w:i w:val="false"/>
          <w:color w:val="000000"/>
          <w:sz w:val="28"/>
        </w:rPr>
        <w:t>
      31) қазынашылық пен мемлекеттік мекеме немесе КСС арасында электронды қол қоюды қолдану туралы келісімдер жасау;</w:t>
      </w:r>
    </w:p>
    <w:bookmarkEnd w:id="1624"/>
    <w:bookmarkStart w:name="z1559" w:id="1625"/>
    <w:p>
      <w:pPr>
        <w:spacing w:after="0"/>
        <w:ind w:left="0"/>
        <w:jc w:val="both"/>
      </w:pPr>
      <w:r>
        <w:rPr>
          <w:rFonts w:ascii="Times New Roman"/>
          <w:b w:val="false"/>
          <w:i w:val="false"/>
          <w:color w:val="000000"/>
          <w:sz w:val="28"/>
        </w:rPr>
        <w:t>
      32) мемлекеттік мекемелерге және КСС "Қазынашылық - Клиент" ақпараттық жүйесі арқылы қызмет көрсету;</w:t>
      </w:r>
    </w:p>
    <w:bookmarkEnd w:id="1625"/>
    <w:bookmarkStart w:name="z1560" w:id="1626"/>
    <w:p>
      <w:pPr>
        <w:spacing w:after="0"/>
        <w:ind w:left="0"/>
        <w:jc w:val="both"/>
      </w:pPr>
      <w:r>
        <w:rPr>
          <w:rFonts w:ascii="Times New Roman"/>
          <w:b w:val="false"/>
          <w:i w:val="false"/>
          <w:color w:val="000000"/>
          <w:sz w:val="28"/>
        </w:rPr>
        <w:t>
      33) мұнай саласы ұйымдарын Бюджет кодексінің 22 бабы 3 тармағына сәйкес бекітілген Мұнай саласы ұйымдарының тізімімен бюджетке түскен кезде салыстыру;</w:t>
      </w:r>
    </w:p>
    <w:bookmarkEnd w:id="1626"/>
    <w:bookmarkStart w:name="z1561" w:id="1627"/>
    <w:p>
      <w:pPr>
        <w:spacing w:after="0"/>
        <w:ind w:left="0"/>
        <w:jc w:val="both"/>
      </w:pPr>
      <w:r>
        <w:rPr>
          <w:rFonts w:ascii="Times New Roman"/>
          <w:b w:val="false"/>
          <w:i w:val="false"/>
          <w:color w:val="000000"/>
          <w:sz w:val="28"/>
        </w:rPr>
        <w:t>
      34) бюджетті атқару жөніндегі жергілікті уәкілетті органдардың мемлекеттік органдардың функцияларын беру кезінде бюджеттік алуларды, мақсатты трансферттерді уақытында аударуын бақылауды жүзеге асыру;</w:t>
      </w:r>
    </w:p>
    <w:bookmarkEnd w:id="1627"/>
    <w:bookmarkStart w:name="z1562" w:id="1628"/>
    <w:p>
      <w:pPr>
        <w:spacing w:after="0"/>
        <w:ind w:left="0"/>
        <w:jc w:val="both"/>
      </w:pPr>
      <w:r>
        <w:rPr>
          <w:rFonts w:ascii="Times New Roman"/>
          <w:b w:val="false"/>
          <w:i w:val="false"/>
          <w:color w:val="000000"/>
          <w:sz w:val="28"/>
        </w:rPr>
        <w:t>
      35) мемлекеттік мекемелердің және КСС-нің досьелерін жүргізу және қалыптастыру;</w:t>
      </w:r>
    </w:p>
    <w:bookmarkEnd w:id="1628"/>
    <w:bookmarkStart w:name="z1563" w:id="1629"/>
    <w:p>
      <w:pPr>
        <w:spacing w:after="0"/>
        <w:ind w:left="0"/>
        <w:jc w:val="both"/>
      </w:pPr>
      <w:r>
        <w:rPr>
          <w:rFonts w:ascii="Times New Roman"/>
          <w:b w:val="false"/>
          <w:i w:val="false"/>
          <w:color w:val="000000"/>
          <w:sz w:val="28"/>
        </w:rPr>
        <w:t>
      36) мемлекеттік мекемелердің және КСС анықтамалығына өзгерістер енгізу;</w:t>
      </w:r>
    </w:p>
    <w:bookmarkEnd w:id="1629"/>
    <w:bookmarkStart w:name="z1564" w:id="1630"/>
    <w:p>
      <w:pPr>
        <w:spacing w:after="0"/>
        <w:ind w:left="0"/>
        <w:jc w:val="both"/>
      </w:pPr>
      <w:r>
        <w:rPr>
          <w:rFonts w:ascii="Times New Roman"/>
          <w:b w:val="false"/>
          <w:i w:val="false"/>
          <w:color w:val="000000"/>
          <w:sz w:val="28"/>
        </w:rPr>
        <w:t xml:space="preserve">
      37) Департаменттің кадр және ұйымдастыру жұмыстарын жүзеге асыру; </w:t>
      </w:r>
    </w:p>
    <w:bookmarkEnd w:id="1630"/>
    <w:bookmarkStart w:name="z1565" w:id="1631"/>
    <w:p>
      <w:pPr>
        <w:spacing w:after="0"/>
        <w:ind w:left="0"/>
        <w:jc w:val="both"/>
      </w:pPr>
      <w:r>
        <w:rPr>
          <w:rFonts w:ascii="Times New Roman"/>
          <w:b w:val="false"/>
          <w:i w:val="false"/>
          <w:color w:val="000000"/>
          <w:sz w:val="28"/>
        </w:rPr>
        <w:t>
      38) Департаментті қаржылық, материалдық-техникалық қамтамасыз ету жөніндегі жұмыстарды жүзеге асыру;</w:t>
      </w:r>
    </w:p>
    <w:bookmarkEnd w:id="1631"/>
    <w:bookmarkStart w:name="z1566" w:id="1632"/>
    <w:p>
      <w:pPr>
        <w:spacing w:after="0"/>
        <w:ind w:left="0"/>
        <w:jc w:val="both"/>
      </w:pPr>
      <w:r>
        <w:rPr>
          <w:rFonts w:ascii="Times New Roman"/>
          <w:b w:val="false"/>
          <w:i w:val="false"/>
          <w:color w:val="000000"/>
          <w:sz w:val="28"/>
        </w:rPr>
        <w:t>
      39) Қазақстан Республикасы заңнамасында қарастырылған өзге де функцияларды атқару.</w:t>
      </w:r>
    </w:p>
    <w:bookmarkEnd w:id="1632"/>
    <w:bookmarkStart w:name="z1567" w:id="1633"/>
    <w:p>
      <w:pPr>
        <w:spacing w:after="0"/>
        <w:ind w:left="0"/>
        <w:jc w:val="both"/>
      </w:pPr>
      <w:r>
        <w:rPr>
          <w:rFonts w:ascii="Times New Roman"/>
          <w:b w:val="false"/>
          <w:i w:val="false"/>
          <w:color w:val="000000"/>
          <w:sz w:val="28"/>
        </w:rPr>
        <w:t>
      16. Департаменттің құқықтары мен міндеттері:</w:t>
      </w:r>
    </w:p>
    <w:bookmarkEnd w:id="1633"/>
    <w:bookmarkStart w:name="z1568" w:id="1634"/>
    <w:p>
      <w:pPr>
        <w:spacing w:after="0"/>
        <w:ind w:left="0"/>
        <w:jc w:val="both"/>
      </w:pPr>
      <w:r>
        <w:rPr>
          <w:rFonts w:ascii="Times New Roman"/>
          <w:b w:val="false"/>
          <w:i w:val="false"/>
          <w:color w:val="000000"/>
          <w:sz w:val="28"/>
        </w:rPr>
        <w:t>
      1) Қазынашылық комитетінен, жергілікті атқарушы және уәкілетті органдардан, республикалық және жергілікті бюджеттердің қаражаты есебінен ұсталатын мемлекеттік мекемелерден мемлекеттік бюджеттің атқарылуын ұйымдастыру үшін қажетті ақпараттар пен мәліметтерді алу;</w:t>
      </w:r>
    </w:p>
    <w:bookmarkEnd w:id="1634"/>
    <w:bookmarkStart w:name="z1569" w:id="1635"/>
    <w:p>
      <w:pPr>
        <w:spacing w:after="0"/>
        <w:ind w:left="0"/>
        <w:jc w:val="both"/>
      </w:pPr>
      <w:r>
        <w:rPr>
          <w:rFonts w:ascii="Times New Roman"/>
          <w:b w:val="false"/>
          <w:i w:val="false"/>
          <w:color w:val="000000"/>
          <w:sz w:val="28"/>
        </w:rPr>
        <w:t>
      2) қазынашылық жүйесінің қызметін жетілдіру және оның атқаратын міндеттері мен функцияларын орындауды ұйымдастыру жөнінде ұсыныстар енгізу;</w:t>
      </w:r>
    </w:p>
    <w:bookmarkEnd w:id="1635"/>
    <w:bookmarkStart w:name="z1570" w:id="1636"/>
    <w:p>
      <w:pPr>
        <w:spacing w:after="0"/>
        <w:ind w:left="0"/>
        <w:jc w:val="both"/>
      </w:pPr>
      <w:r>
        <w:rPr>
          <w:rFonts w:ascii="Times New Roman"/>
          <w:b w:val="false"/>
          <w:i w:val="false"/>
          <w:color w:val="000000"/>
          <w:sz w:val="28"/>
        </w:rPr>
        <w:t xml:space="preserve">
      3) мемлекеттік бюджетке қатысты және оның қаражаты есебінен ұлттық және шетелдік валютада (олардың жүзеге асырылуын үшінші тұлғаларға беру құқығынсыз); сонымен қатар, мемлекеттік мекемелердің тауарларды (жұмыстарды, көрсетілетін қызметті) сатудан түскен ақшаларға; Қазақстан Республикасының заңнамалық актілеріне сәйкес мемлекеттік мекемелер үшін және олардың демеушiлiктен, қайырымдылық көмектен, гранттардан түскен ақшаларына; Қазақстан Республикасының заңнамалық актілеріне сәйкес жеке және (немесе) заңды тұлғалардың мемлекеттік мекемелерге оларды қайтарып алу шартында немесе сәйкес бюджетке, болмаса, үшінші тұлғаға белгілі-бір шарттардың кез-келген кезде аударатын ақшаларына қатысты, республикалық бюджет туралы заңда немесе жергілікті бюджет туралы мәслихат шешімінде тиісті қаржылық жылында қарастырылған КСС жарғылық капиталдарын ұлғайтуға және инвестициялық жобаларды жүзеге асыруға қолдануға қатысты келесі банктік операцияларды: </w:t>
      </w:r>
    </w:p>
    <w:bookmarkEnd w:id="1636"/>
    <w:bookmarkStart w:name="z1571" w:id="1637"/>
    <w:p>
      <w:pPr>
        <w:spacing w:after="0"/>
        <w:ind w:left="0"/>
        <w:jc w:val="both"/>
      </w:pPr>
      <w:r>
        <w:rPr>
          <w:rFonts w:ascii="Times New Roman"/>
          <w:b w:val="false"/>
          <w:i w:val="false"/>
          <w:color w:val="000000"/>
          <w:sz w:val="28"/>
        </w:rPr>
        <w:t xml:space="preserve">
      ҚБШ, мемлекеттік мекемелердің шоттарын шетел валютасында, КСС шоттарын жүргізу; </w:t>
      </w:r>
    </w:p>
    <w:bookmarkEnd w:id="1637"/>
    <w:bookmarkStart w:name="z1572" w:id="1638"/>
    <w:p>
      <w:pPr>
        <w:spacing w:after="0"/>
        <w:ind w:left="0"/>
        <w:jc w:val="both"/>
      </w:pPr>
      <w:r>
        <w:rPr>
          <w:rFonts w:ascii="Times New Roman"/>
          <w:b w:val="false"/>
          <w:i w:val="false"/>
          <w:color w:val="000000"/>
          <w:sz w:val="28"/>
        </w:rPr>
        <w:t>
      аударым операциялары: мемлекеттік мекемелердің төлеуге арналған шоттарының, КСС және мемлекеттік кірістер органдарының төлем тапсырыстарының негізінде төлемдерді өткізу;</w:t>
      </w:r>
    </w:p>
    <w:bookmarkEnd w:id="1638"/>
    <w:bookmarkStart w:name="z1573" w:id="1639"/>
    <w:p>
      <w:pPr>
        <w:spacing w:after="0"/>
        <w:ind w:left="0"/>
        <w:jc w:val="both"/>
      </w:pPr>
      <w:r>
        <w:rPr>
          <w:rFonts w:ascii="Times New Roman"/>
          <w:b w:val="false"/>
          <w:i w:val="false"/>
          <w:color w:val="000000"/>
          <w:sz w:val="28"/>
        </w:rPr>
        <w:t>
      4) бюджет заңнамасында көзделген жағдайда азаматтық-құқықтық мәмілелерді тіркеуді, төлемдерді өткізу мен ақша аударымдарын жүргізуді және бюджеттік бағдарламалар әкімшісін қаржыландыруды Бюджеттік кодексінің талаптарын бұзған жағдайда және Бюджет кодексінде қабылдануы қарастырылған бюджеттің атқарылу тәртібін анықтайтын басқа да нормативтік құқықтық актілер талаптарының бұзылған жағдайда тоқтатып қоюға;</w:t>
      </w:r>
    </w:p>
    <w:bookmarkEnd w:id="1639"/>
    <w:bookmarkStart w:name="z1574" w:id="1640"/>
    <w:p>
      <w:pPr>
        <w:spacing w:after="0"/>
        <w:ind w:left="0"/>
        <w:jc w:val="both"/>
      </w:pPr>
      <w:r>
        <w:rPr>
          <w:rFonts w:ascii="Times New Roman"/>
          <w:b w:val="false"/>
          <w:i w:val="false"/>
          <w:color w:val="000000"/>
          <w:sz w:val="28"/>
        </w:rPr>
        <w:t xml:space="preserve">
      5) мемлекеттік және құқық қорғау органдарының, жеке немесе заңды тұлғалардың сұраныстары бойынша банктік және басқа да заңмен қорғалатын құпия мәліметтерді заңнамамен белгіленген тәртіпте ұсынуға; </w:t>
      </w:r>
    </w:p>
    <w:bookmarkEnd w:id="1640"/>
    <w:bookmarkStart w:name="z1575" w:id="1641"/>
    <w:p>
      <w:pPr>
        <w:spacing w:after="0"/>
        <w:ind w:left="0"/>
        <w:jc w:val="both"/>
      </w:pPr>
      <w:r>
        <w:rPr>
          <w:rFonts w:ascii="Times New Roman"/>
          <w:b w:val="false"/>
          <w:i w:val="false"/>
          <w:color w:val="000000"/>
          <w:sz w:val="28"/>
        </w:rPr>
        <w:t>
      6) Департаменттің аумақтық органдарының қызметтеріне тексеруді жүзеге асыру, оларды жетілдіру бойынша ұсыныстар енгізу.</w:t>
      </w:r>
    </w:p>
    <w:bookmarkEnd w:id="1641"/>
    <w:bookmarkStart w:name="z1576" w:id="1642"/>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құқықтарды жүзеге асыру.</w:t>
      </w:r>
    </w:p>
    <w:bookmarkEnd w:id="1642"/>
    <w:bookmarkStart w:name="z175" w:id="1643"/>
    <w:p>
      <w:pPr>
        <w:spacing w:after="0"/>
        <w:ind w:left="0"/>
        <w:jc w:val="left"/>
      </w:pPr>
      <w:r>
        <w:rPr>
          <w:rFonts w:ascii="Times New Roman"/>
          <w:b/>
          <w:i w:val="false"/>
          <w:color w:val="000000"/>
        </w:rPr>
        <w:t xml:space="preserve"> 3. Департаменттің қызметін ұйымдастыру</w:t>
      </w:r>
    </w:p>
    <w:bookmarkEnd w:id="1643"/>
    <w:bookmarkStart w:name="z176" w:id="1644"/>
    <w:p>
      <w:pPr>
        <w:spacing w:after="0"/>
        <w:ind w:left="0"/>
        <w:jc w:val="both"/>
      </w:pPr>
      <w:r>
        <w:rPr>
          <w:rFonts w:ascii="Times New Roman"/>
          <w:b w:val="false"/>
          <w:i w:val="false"/>
          <w:color w:val="000000"/>
          <w:sz w:val="28"/>
        </w:rPr>
        <w:t>
      17. Департамент аумақтық органдарға басшылық етуді жүзеге асырады.</w:t>
      </w:r>
    </w:p>
    <w:bookmarkEnd w:id="1644"/>
    <w:bookmarkStart w:name="z1577" w:id="1645"/>
    <w:p>
      <w:pPr>
        <w:spacing w:after="0"/>
        <w:ind w:left="0"/>
        <w:jc w:val="both"/>
      </w:pPr>
      <w:r>
        <w:rPr>
          <w:rFonts w:ascii="Times New Roman"/>
          <w:b w:val="false"/>
          <w:i w:val="false"/>
          <w:color w:val="000000"/>
          <w:sz w:val="28"/>
        </w:rPr>
        <w:t>
      18. Департаментті Қазақстан Республикасының заңнамасына сәйкес Қазақстан Республикасы Қаржы министрлігінің Қазынашылық комитеті төрағасының ұсынымы бойынша Қазақстан Республикасының Қаржы министрі қызметке тағайындайтын және қызметтен босататын басшы басқарады.</w:t>
      </w:r>
    </w:p>
    <w:bookmarkEnd w:id="1645"/>
    <w:bookmarkStart w:name="z1578" w:id="1646"/>
    <w:p>
      <w:pPr>
        <w:spacing w:after="0"/>
        <w:ind w:left="0"/>
        <w:jc w:val="both"/>
      </w:pPr>
      <w:r>
        <w:rPr>
          <w:rFonts w:ascii="Times New Roman"/>
          <w:b w:val="false"/>
          <w:i w:val="false"/>
          <w:color w:val="000000"/>
          <w:sz w:val="28"/>
        </w:rPr>
        <w:t>
      Басшының Қазақстан Республикасының заңнамасына сәйкес Департамент басшысының ұсынымы бойынша Қазақстан Республикасының Қаржы министрлігі Қазынашылық комитетінің төрағасы қызметке тағайындайтын және қызметтен босататын орынбасарлары болады.</w:t>
      </w:r>
    </w:p>
    <w:bookmarkEnd w:id="1646"/>
    <w:bookmarkStart w:name="z1579" w:id="1647"/>
    <w:p>
      <w:pPr>
        <w:spacing w:after="0"/>
        <w:ind w:left="0"/>
        <w:jc w:val="both"/>
      </w:pPr>
      <w:r>
        <w:rPr>
          <w:rFonts w:ascii="Times New Roman"/>
          <w:b w:val="false"/>
          <w:i w:val="false"/>
          <w:color w:val="000000"/>
          <w:sz w:val="28"/>
        </w:rPr>
        <w:t>
      19. Департамент басшысы Департамент жұмысын ұйымдастырады және басқарады және Департаментке жүктелген функциялар мен міндеттердің орындалмағаны үшін дербес жауапты болады.</w:t>
      </w:r>
    </w:p>
    <w:bookmarkEnd w:id="1647"/>
    <w:bookmarkStart w:name="z1580" w:id="1648"/>
    <w:p>
      <w:pPr>
        <w:spacing w:after="0"/>
        <w:ind w:left="0"/>
        <w:jc w:val="both"/>
      </w:pPr>
      <w:r>
        <w:rPr>
          <w:rFonts w:ascii="Times New Roman"/>
          <w:b w:val="false"/>
          <w:i w:val="false"/>
          <w:color w:val="000000"/>
          <w:sz w:val="28"/>
        </w:rPr>
        <w:t>
      20. Департамент басшысы мынадай өкілеттіктерді жүзеге асырады:</w:t>
      </w:r>
    </w:p>
    <w:bookmarkEnd w:id="1648"/>
    <w:bookmarkStart w:name="z1581" w:id="1649"/>
    <w:p>
      <w:pPr>
        <w:spacing w:after="0"/>
        <w:ind w:left="0"/>
        <w:jc w:val="both"/>
      </w:pPr>
      <w:r>
        <w:rPr>
          <w:rFonts w:ascii="Times New Roman"/>
          <w:b w:val="false"/>
          <w:i w:val="false"/>
          <w:color w:val="000000"/>
          <w:sz w:val="28"/>
        </w:rPr>
        <w:t>
      1) өз орынбасарларының, Департаменттің аумақтық органдары және құрылымдық бөлiмшелерi басшыларының мiндеттерi мен өкiлеттiктерiн белгілейдi;</w:t>
      </w:r>
    </w:p>
    <w:bookmarkEnd w:id="1649"/>
    <w:bookmarkStart w:name="z1582" w:id="1650"/>
    <w:p>
      <w:pPr>
        <w:spacing w:after="0"/>
        <w:ind w:left="0"/>
        <w:jc w:val="both"/>
      </w:pPr>
      <w:r>
        <w:rPr>
          <w:rFonts w:ascii="Times New Roman"/>
          <w:b w:val="false"/>
          <w:i w:val="false"/>
          <w:color w:val="000000"/>
          <w:sz w:val="28"/>
        </w:rPr>
        <w:t>
      2) Департаменттің номенклатурасы болып табылатын қызметкерлерді заңнамаға сәйкес лауазымға тағайындайды және босатады;</w:t>
      </w:r>
    </w:p>
    <w:bookmarkEnd w:id="1650"/>
    <w:bookmarkStart w:name="z1583" w:id="1651"/>
    <w:p>
      <w:pPr>
        <w:spacing w:after="0"/>
        <w:ind w:left="0"/>
        <w:jc w:val="both"/>
      </w:pPr>
      <w:r>
        <w:rPr>
          <w:rFonts w:ascii="Times New Roman"/>
          <w:b w:val="false"/>
          <w:i w:val="false"/>
          <w:color w:val="000000"/>
          <w:sz w:val="28"/>
        </w:rPr>
        <w:t>
      3) Департамент қызметкерлеріне және Департаменттің аумақтық қазынашылық органдары басшыларының орынбасарларына заңнамаға сәйкес белгiленген тәртіппен тәртiптiк жаза қолданады;</w:t>
      </w:r>
    </w:p>
    <w:bookmarkEnd w:id="1651"/>
    <w:bookmarkStart w:name="z1584" w:id="1652"/>
    <w:p>
      <w:pPr>
        <w:spacing w:after="0"/>
        <w:ind w:left="0"/>
        <w:jc w:val="both"/>
      </w:pPr>
      <w:r>
        <w:rPr>
          <w:rFonts w:ascii="Times New Roman"/>
          <w:b w:val="false"/>
          <w:i w:val="false"/>
          <w:color w:val="000000"/>
          <w:sz w:val="28"/>
        </w:rPr>
        <w:t>
      4) Құрылымның және штат саны лимиті негізінде Департамент туралы Ережені, Департаменттің құрылымы мен штат кестесін әзірлеуді қамтамасыз етеді және оларды Қазынашылық комитетінің төрағасына бекітуге береді;</w:t>
      </w:r>
    </w:p>
    <w:bookmarkEnd w:id="1652"/>
    <w:bookmarkStart w:name="z1585" w:id="1653"/>
    <w:p>
      <w:pPr>
        <w:spacing w:after="0"/>
        <w:ind w:left="0"/>
        <w:jc w:val="both"/>
      </w:pPr>
      <w:r>
        <w:rPr>
          <w:rFonts w:ascii="Times New Roman"/>
          <w:b w:val="false"/>
          <w:i w:val="false"/>
          <w:color w:val="000000"/>
          <w:sz w:val="28"/>
        </w:rPr>
        <w:t>
      5) Департаменттің аумақтық органдары мен құрылымдық бөлімшелері туралы Ережелерді бекітеді;</w:t>
      </w:r>
    </w:p>
    <w:bookmarkEnd w:id="1653"/>
    <w:bookmarkStart w:name="z1586" w:id="1654"/>
    <w:p>
      <w:pPr>
        <w:spacing w:after="0"/>
        <w:ind w:left="0"/>
        <w:jc w:val="both"/>
      </w:pPr>
      <w:r>
        <w:rPr>
          <w:rFonts w:ascii="Times New Roman"/>
          <w:b w:val="false"/>
          <w:i w:val="false"/>
          <w:color w:val="000000"/>
          <w:sz w:val="28"/>
        </w:rPr>
        <w:t xml:space="preserve">
      6) заңнамада белгіленген тәртіппен Департаменттің қызметкерлерін және Департаменттің аумақтық органдарының басшыларын іссапарға жіберу, оларға демалыс беру, материалдық көмек көрсету, даярлау (қайта даярлау), біліктілігін арттыру, көтермелеу, үстемақы төлеу және сыйлық беру мәселелерін шешеді; </w:t>
      </w:r>
    </w:p>
    <w:bookmarkEnd w:id="1654"/>
    <w:bookmarkStart w:name="z1587" w:id="1655"/>
    <w:p>
      <w:pPr>
        <w:spacing w:after="0"/>
        <w:ind w:left="0"/>
        <w:jc w:val="both"/>
      </w:pPr>
      <w:r>
        <w:rPr>
          <w:rFonts w:ascii="Times New Roman"/>
          <w:b w:val="false"/>
          <w:i w:val="false"/>
          <w:color w:val="000000"/>
          <w:sz w:val="28"/>
        </w:rPr>
        <w:t>
      7) Департаменттің бұйрықтарына қол қояды;</w:t>
      </w:r>
    </w:p>
    <w:bookmarkEnd w:id="1655"/>
    <w:bookmarkStart w:name="z1588" w:id="1656"/>
    <w:p>
      <w:pPr>
        <w:spacing w:after="0"/>
        <w:ind w:left="0"/>
        <w:jc w:val="both"/>
      </w:pPr>
      <w:r>
        <w:rPr>
          <w:rFonts w:ascii="Times New Roman"/>
          <w:b w:val="false"/>
          <w:i w:val="false"/>
          <w:color w:val="000000"/>
          <w:sz w:val="28"/>
        </w:rPr>
        <w:t xml:space="preserve">
      8) мемлекеттік органдарда және өзге де ұйымдарда Департаменттің мүддесін заңнамаға сәйкес қорғайды; </w:t>
      </w:r>
    </w:p>
    <w:bookmarkEnd w:id="1656"/>
    <w:bookmarkStart w:name="z1589" w:id="1657"/>
    <w:p>
      <w:pPr>
        <w:spacing w:after="0"/>
        <w:ind w:left="0"/>
        <w:jc w:val="both"/>
      </w:pPr>
      <w:r>
        <w:rPr>
          <w:rFonts w:ascii="Times New Roman"/>
          <w:b w:val="false"/>
          <w:i w:val="false"/>
          <w:color w:val="000000"/>
          <w:sz w:val="28"/>
        </w:rPr>
        <w:t>
      9) сыбайлас жемқорлыққа қарсы тұруға жеке басымен жауапкершілік алады;</w:t>
      </w:r>
    </w:p>
    <w:bookmarkEnd w:id="1657"/>
    <w:bookmarkStart w:name="z1590" w:id="1658"/>
    <w:p>
      <w:pPr>
        <w:spacing w:after="0"/>
        <w:ind w:left="0"/>
        <w:jc w:val="both"/>
      </w:pPr>
      <w:r>
        <w:rPr>
          <w:rFonts w:ascii="Times New Roman"/>
          <w:b w:val="false"/>
          <w:i w:val="false"/>
          <w:color w:val="000000"/>
          <w:sz w:val="28"/>
        </w:rPr>
        <w:t>
      10) Департаменттің заң қызметі бөлімшесіне жетекшілік етеді;</w:t>
      </w:r>
    </w:p>
    <w:bookmarkEnd w:id="1658"/>
    <w:bookmarkStart w:name="z1591" w:id="1659"/>
    <w:p>
      <w:pPr>
        <w:spacing w:after="0"/>
        <w:ind w:left="0"/>
        <w:jc w:val="both"/>
      </w:pPr>
      <w:r>
        <w:rPr>
          <w:rFonts w:ascii="Times New Roman"/>
          <w:b w:val="false"/>
          <w:i w:val="false"/>
          <w:color w:val="000000"/>
          <w:sz w:val="28"/>
        </w:rPr>
        <w:t>
      11) Қазақстан Республикасының заңнамасына сәйкес өзге де құзыреттерді іске асырады.</w:t>
      </w:r>
    </w:p>
    <w:bookmarkEnd w:id="1659"/>
    <w:bookmarkStart w:name="z1592" w:id="1660"/>
    <w:p>
      <w:pPr>
        <w:spacing w:after="0"/>
        <w:ind w:left="0"/>
        <w:jc w:val="both"/>
      </w:pPr>
      <w:r>
        <w:rPr>
          <w:rFonts w:ascii="Times New Roman"/>
          <w:b w:val="false"/>
          <w:i w:val="false"/>
          <w:color w:val="000000"/>
          <w:sz w:val="28"/>
        </w:rPr>
        <w:t>
      21. Басшы болмаған уақытта оның міндеттерін Қазақстан Республикасы Қаржы министрлігі Қазынашылық комитетінің төрағасының немесе оны алмастырушының ұсынымы негізінде Қазақстан Республикасы Қаржы министрлігінің Жауапты хатшысының белгілеуімен оның орынбасарларының бірі атқарады.</w:t>
      </w:r>
    </w:p>
    <w:bookmarkEnd w:id="1660"/>
    <w:bookmarkStart w:name="z1593" w:id="1661"/>
    <w:p>
      <w:pPr>
        <w:spacing w:after="0"/>
        <w:ind w:left="0"/>
        <w:jc w:val="both"/>
      </w:pPr>
      <w:r>
        <w:rPr>
          <w:rFonts w:ascii="Times New Roman"/>
          <w:b w:val="false"/>
          <w:i w:val="false"/>
          <w:color w:val="000000"/>
          <w:sz w:val="28"/>
        </w:rPr>
        <w:t>
      22. Департамент қазынашылық органдарының қызметтерінің мәселелерін қарайтын және консультативтік-кеңес органы болып табылатын алқа құруы мүмкін. Алқаның саны мен дербес құрамын Департамент басшысы бекітеді.</w:t>
      </w:r>
    </w:p>
    <w:bookmarkEnd w:id="1661"/>
    <w:bookmarkStart w:name="z177" w:id="1662"/>
    <w:p>
      <w:pPr>
        <w:spacing w:after="0"/>
        <w:ind w:left="0"/>
        <w:jc w:val="left"/>
      </w:pPr>
      <w:r>
        <w:rPr>
          <w:rFonts w:ascii="Times New Roman"/>
          <w:b/>
          <w:i w:val="false"/>
          <w:color w:val="000000"/>
        </w:rPr>
        <w:t xml:space="preserve"> 4. Департаменттің мүлкі</w:t>
      </w:r>
    </w:p>
    <w:bookmarkEnd w:id="1662"/>
    <w:bookmarkStart w:name="z178" w:id="1663"/>
    <w:p>
      <w:pPr>
        <w:spacing w:after="0"/>
        <w:ind w:left="0"/>
        <w:jc w:val="both"/>
      </w:pPr>
      <w:r>
        <w:rPr>
          <w:rFonts w:ascii="Times New Roman"/>
          <w:b w:val="false"/>
          <w:i w:val="false"/>
          <w:color w:val="000000"/>
          <w:sz w:val="28"/>
        </w:rPr>
        <w:t>
      23. Департаменттің жедел басқару құқығындағы оқшауланған мүлкі болады.</w:t>
      </w:r>
    </w:p>
    <w:bookmarkEnd w:id="1663"/>
    <w:p>
      <w:pPr>
        <w:spacing w:after="0"/>
        <w:ind w:left="0"/>
        <w:jc w:val="both"/>
      </w:pPr>
      <w:r>
        <w:rPr>
          <w:rFonts w:ascii="Times New Roman"/>
          <w:b w:val="false"/>
          <w:i w:val="false"/>
          <w:color w:val="000000"/>
          <w:sz w:val="28"/>
        </w:rPr>
        <w:t>
      Департаментке бекітіп берілген мүлік республикалық меншікке жатады, негізгі қорлардан және айналым қаражаттардан тұратын оған мемлекет тапсырған мүліктің есебінен, сондай-ақ құны Департаменттің теңгерімінде көрсетілетін өзге де мүліктен қалыптастырылады</w:t>
      </w:r>
    </w:p>
    <w:bookmarkStart w:name="z1594" w:id="1664"/>
    <w:p>
      <w:pPr>
        <w:spacing w:after="0"/>
        <w:ind w:left="0"/>
        <w:jc w:val="both"/>
      </w:pPr>
      <w:r>
        <w:rPr>
          <w:rFonts w:ascii="Times New Roman"/>
          <w:b w:val="false"/>
          <w:i w:val="false"/>
          <w:color w:val="000000"/>
          <w:sz w:val="28"/>
        </w:rPr>
        <w:t>
      24. Департаменттің өзiне бекiтіліп берiлген мүлiктi өз бетiнше иелiктен шығаруға немесе оған өзге тәсiлмен билiк жүргiзуге құқығы жоқ.</w:t>
      </w:r>
    </w:p>
    <w:bookmarkEnd w:id="1664"/>
    <w:bookmarkStart w:name="z1595" w:id="1665"/>
    <w:p>
      <w:pPr>
        <w:spacing w:after="0"/>
        <w:ind w:left="0"/>
        <w:jc w:val="both"/>
      </w:pPr>
      <w:r>
        <w:rPr>
          <w:rFonts w:ascii="Times New Roman"/>
          <w:b w:val="false"/>
          <w:i w:val="false"/>
          <w:color w:val="000000"/>
          <w:sz w:val="28"/>
        </w:rPr>
        <w:t>
      25. Қазақстан Республикасының заңнамасында белгiленген жағдайларда және шекте Департаментке мүлiкке билiк ету құқығы берiлуi мүмкiн.</w:t>
      </w:r>
    </w:p>
    <w:bookmarkEnd w:id="1665"/>
    <w:bookmarkStart w:name="z179" w:id="1666"/>
    <w:p>
      <w:pPr>
        <w:spacing w:after="0"/>
        <w:ind w:left="0"/>
        <w:jc w:val="left"/>
      </w:pPr>
      <w:r>
        <w:rPr>
          <w:rFonts w:ascii="Times New Roman"/>
          <w:b/>
          <w:i w:val="false"/>
          <w:color w:val="000000"/>
        </w:rPr>
        <w:t xml:space="preserve"> 5. Департаментті қайта ұйымдастыру және тарату</w:t>
      </w:r>
    </w:p>
    <w:bookmarkEnd w:id="1666"/>
    <w:bookmarkStart w:name="z180" w:id="1667"/>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6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