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3b2b" w14:textId="b613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сараптамаларының күрделілік санаттарын айқындау және күрделілік санаттарына қарай сот сараптамаларын жүргізу мерзімдерін есептеу қағидаларын бекіту туралы" Қазақстан Республикасы Әділет Министрінің 2015 жылғы 26 қаңтардағы № 46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20 қарашадағы № 585 бұйрығы. Қазақстан Республикасының Әділет министрлігінде 2015 жылы 27 қарашада № 12323 болып тіркелді. Күші жойылды - Қазақстан Республикасы Әділет министрінің 2017 жылғы 27 наурыздағы № 303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Әділет министрінің 27.03.2017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сот-сараптама қызметі туралы" 2010 жылғы 20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"Сот сараптамаларының күрделілік санаттарын айқындау және күрделілік санаттарына қарай сот сараптамаларын жүргізу мерзімдерін есептеу қағидаларын бекіту туралы" Қазақстан Республикасы Әділет Министрінің 2015 жылғы 26 қаңтардағы № 46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10306 тіркелген, "Әділет" ақпараттық-құқықтық жүйесінде 2015 жылғы 17 наурызда, "Егемен Қазақстан" газетінің 2015 жылғы 18 маусымдағы № 113 (28591)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Сот сараптамаларының күрделілік санаттарын айқындау және күрделілік санаттарына қарай сот сараптамаларын жүргізу мерзімдерін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"Сот сараптамасын жүргізу мерзімі сот сараптамасы органы, сот-сараптама қызметін лицензия негізінде жүзеге асыратын тұлға сот сараптамасын тағайындау туралы қаулыны (ұйғарымды) және оның объектілерін өндірісіне қабылдаған күннен бастап есептеліп, оларды кеңсеге тапсырылған күнімен аяқталады.".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Әділет министрлігінің Сот сараптамасы орталығы осы бұйрықтың мемлекеттік тіркелуін және оның заңнамада белгіленген тәртіпте ресми жариялануын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Қазақстан Республикасы Әділет министрінің жетекшілік ететін орынбасарына жүктелсін.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