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4bb6" w14:textId="f3c4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орындаушысы кеңсесінің орналасқан жеріне және жабдықталуына қойылатын талаптарды бекіту туралы" Қазақстан Республикасы Әділет Министрінің міндетін атқарушының 2014 жылғы 7 наурыздағы № 100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30 қарашадағы № 601 бұйрығы. Қазақстан Республикасының Әділет министрлігінде 2015 жылы 3 желтоқсанда № 12342 болып тіркелді. Күші жойылды - Қазақстан Республикасы Әділет министрінің 2017 жылғы 15 қарашадағы № 1433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Әділет министрінің 15.11.2017 </w:t>
      </w:r>
      <w:r>
        <w:rPr>
          <w:rFonts w:ascii="Times New Roman"/>
          <w:b w:val="false"/>
          <w:i w:val="false"/>
          <w:color w:val="ff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01.01.2016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"Атқарушылық іс жүргізу және сот орындаушыларының мәртебесі туралы" 2010 жылғы 2 сәуірдегі Қазақстан Республикасы Заңының 167-бабының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сот орындаушысы кеңсесінің орналасқан жеріне және жабдықталуына қойылатын талаптарды бекіту туралы" Қазақстан Республикасы Әділет Министрінің міндетін атқарушының 2014 жылғы 7 наурыздағы № 100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9259 болып тіркелген, "Әділет" ақпараттық-құқықтық жүйесінде 2014 жылғы 20 наурызда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сот орындаушысының қызметтік үй-жайының орналасқан жеріне және жабдықталуына қойылатын талаптар";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сот орындаушысының қызметтік үй-жайының орналасқан жеріне және жабдықталуына қойылатын талаптар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актілерін орындау департаменті: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және оның мерзімді баспа басылымдары мен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ресми интернет-ресурсында орналастырылуын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министрлігінің Жауапты хатшысы М.Б. Бекетаевқа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жылғы 1 қаңтардан бастап қолданысқа енгізіледі және ресми жариялануға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сот орындаушысының қызметтік үй-жайының</w:t>
      </w:r>
      <w:r>
        <w:br/>
      </w:r>
      <w:r>
        <w:rPr>
          <w:rFonts w:ascii="Times New Roman"/>
          <w:b/>
          <w:i w:val="false"/>
          <w:color w:val="000000"/>
        </w:rPr>
        <w:t>орналасқан жеріне және жабдықталуына</w:t>
      </w:r>
      <w:r>
        <w:br/>
      </w:r>
      <w:r>
        <w:rPr>
          <w:rFonts w:ascii="Times New Roman"/>
          <w:b/>
          <w:i w:val="false"/>
          <w:color w:val="000000"/>
        </w:rPr>
        <w:t>қойылатын талаптар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Жеке сот орындаушысының қызметтік үй-жайының орналасқан жеріне және жабдықталуына қойылатын талаптар (бұдан әрі - Талаптар) "Атқарушылық іс жүргізу және сот орындаушыларының мәртебесі туралы" 2010 жылғы 2 сәуірдегі Қазақстан Республикасы Заңының 167-бабының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Қызметтік үй-жайдың орналасқан жері және жабдықталуы Қазақстан Республикасы Үкіметінің 2014 жылғы 9 қазандағы № 1077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Өрт қaуiпciздiгi қағидаларының сақталуымен жүзеге асырылады.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Қызметтік үй-жай жеке тұрған ғимараттарда немесе ғимаратқа жапсарлас салынған бейімделген үй-жайларда орналасады. Бөлек кіру есігі болған жағдайда, қызметтік үй-жайлардың тұрғын үй ғимараттарында орналасуына рұқсат етіледі. Қызметтік үй-жайлардың ғимараттардың жертөлесінде орналасуына жол берілмейді. Қызметтік үй-жайға кірген кезде мүмкіндігі шектеулі адамдар үшін пандустардың болуы қажет.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Жеке сот орындаушысының қызметтік үй-жайы жеке сот орындаушысының қызметі үшін анықталған атқарушы округтың аумағында еркін қатынау үшін ашық және азаматтарды қабылдау үшін жарамды жерде болады.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орындаушысының жұмыс уақыты мен қабылдау сағаты көрсетілген сыртқы маңдайша жазу қызметтік үй-жайға кіретін есікке орналастырылады.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Жеке сот орындаушысының қызметтік үй-жайы жеке сот орындаушысының кабинетінен, азаматтарды күту, атқарушылық iс жүргiзулерді сақтайтын үй-жайлардан тұрады.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iс жүргiзулерді сақтауға арналған жеке үй-жай болмағанда, атқарушылық iс жүргiзулерді жеке сот орындаушысының кабинетінде жабылатын темір шкафтарда сақтауға жол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орындаушысының лицензиясы азаматтарға қол жетімді жерде орналастырылады.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Басқа жеке сот орындаушыларымен бір атқарушылық округте ортақ қызметтік үй-жайда қызметін жүзеге асыратын жеке сот орындаушысы өз өкілеттіктерін өз атынан атқарады.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Қызметтік үй-жайдың алаңы қажетті кеңсе жиһазы мен жабдықтың еркін орналасуын қамтамасыз етеді және бір жеке сот орындаушысына 12 м2 құрайды.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Жеке сот орындаушысының жұмыс орнына: кеңсе үстелі, компьютер не ноутбук, принтер кіреді. Қызметтік үй-жайда көшіру аппаратының және сканердің болуы қажет. Принтер, көшіру аппараты және сканер осы техниканың функцияларын көздейтін бір жабдыққа жинақталуы мүмкін. Үй-жайда құжаттарды, мөрлер мен мөртабандарды сақтауға арналған сейфтің болуы қажет.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Жеке сот орындаушысының қызметтік үй-жайының орналасқан жеріне және жабдықталуына қойылған талаптар жеке сот орындаушыларының кеңсесіне қолданылады.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