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b40a" w14:textId="fbeb4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Республикасының Ұлттық Банкі Басқармасының 2015 жылғы 20 наурыздағы № 38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12 қазандағы № 180 қаулысы. Қазақстан Республикасының Әділет министрлігінде 2015 жылы 4 желтоқсанда № 12354 болып тіркелді. Күші жойылды - Қазақстан Республикасы Ұлттық Банкі Басқармасының 2019 жылғы 29 қарашадағы № 229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29.11.2019 </w:t>
      </w:r>
      <w:r>
        <w:rPr>
          <w:rFonts w:ascii="Times New Roman"/>
          <w:b w:val="false"/>
          <w:i w:val="false"/>
          <w:color w:val="ff0000"/>
          <w:sz w:val="28"/>
        </w:rPr>
        <w:t>№ 229</w:t>
      </w:r>
      <w:r>
        <w:rPr>
          <w:rFonts w:ascii="Times New Roman"/>
          <w:b w:val="false"/>
          <w:i w:val="false"/>
          <w:color w:val="ff0000"/>
          <w:sz w:val="28"/>
        </w:rPr>
        <w:t xml:space="preserve"> (28.01.2020 бастап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және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Нормативтік құқықтық актілерді мемлекеттік тіркеу тізілімінде № 10776 тіркелген, 2015 жылғы 15 мамырда "Әділет" ақпараттық-құқықтық жүйесінде, 2015 жылғы 19 мамырда "Егемен Қазақстан" газетінде № 91 (28569) жарияланған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Республикасының Ұлттық Банкі Басқармасының 2015 жылғы 20 наурыздағы № 38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"Клиенттердiң тазартылған бағалы металдардағы мерзiмдi салымдары" деген 2216-жол алынып тасталсын.</w:t>
      </w:r>
    </w:p>
    <w:bookmarkStart w:name="z5" w:id="3"/>
    <w:p>
      <w:pPr>
        <w:spacing w:after="0"/>
        <w:ind w:left="0"/>
        <w:jc w:val="both"/>
      </w:pPr>
      <w:r>
        <w:rPr>
          <w:rFonts w:ascii="Times New Roman"/>
          <w:b w:val="false"/>
          <w:i w:val="false"/>
          <w:color w:val="000000"/>
          <w:sz w:val="28"/>
        </w:rPr>
        <w:t>
      2. Зерттеулер және стратегиялық талдау департаменті (Бөбеев М.С.) заңнамада белгіленген тәртіппен:</w:t>
      </w:r>
    </w:p>
    <w:bookmarkEnd w:id="3"/>
    <w:bookmarkStart w:name="z6" w:id="4"/>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5"/>
    <w:bookmarkStart w:name="z8" w:id="6"/>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6"/>
    <w:bookmarkStart w:name="z9" w:id="7"/>
    <w:p>
      <w:pPr>
        <w:spacing w:after="0"/>
        <w:ind w:left="0"/>
        <w:jc w:val="both"/>
      </w:pPr>
      <w:r>
        <w:rPr>
          <w:rFonts w:ascii="Times New Roman"/>
          <w:b w:val="false"/>
          <w:i w:val="false"/>
          <w:color w:val="000000"/>
          <w:sz w:val="28"/>
        </w:rPr>
        <w:t xml:space="preserve">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7"/>
    <w:bookmarkStart w:name="z10"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8"/>
    <w:bookmarkStart w:name="z11" w:id="9"/>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xml:space="preserve">
      ______________ А. Смайылов   </w:t>
      </w:r>
    </w:p>
    <w:p>
      <w:pPr>
        <w:spacing w:after="0"/>
        <w:ind w:left="0"/>
        <w:jc w:val="both"/>
      </w:pPr>
      <w:r>
        <w:rPr>
          <w:rFonts w:ascii="Times New Roman"/>
          <w:b w:val="false"/>
          <w:i w:val="false"/>
          <w:color w:val="000000"/>
          <w:sz w:val="28"/>
        </w:rPr>
        <w:t>
      2015 жылғы 29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