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c908" w14:textId="de1c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"Конкурсқа шығаруға жататын жер қойнауы учаскелерінің тізбесін бекіту туралы" Қазақстан Республикасы Энергетика Министрінің міндетін атқарушының 2015 жылғы 31 шілдедегі № 509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26 қазандағы № 617 бұйрығы. Қазақстан Республикасының Әділет министрлігінде 2015 жылы 7 желтоқсанда № 12361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«Конкурсқа шығаруға жататын жер қойнауы учаскелерінің тізбесін бекіту туралы» Қазақстан Республикасы Энергетика Министрінің міндетін атқарушының 2015 жылғы 31 шілдедегі № 509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11873 болып тіркелген, 2015 жылғы 20 тамызда «Әділет» ақпараттық-құқықтық жүйесінде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Конкурсқа шығаруға жататын жер қойнауы учаскелерінің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288"/>
        <w:gridCol w:w="5271"/>
        <w:gridCol w:w="1914"/>
        <w:gridCol w:w="3901"/>
        <w:gridCol w:w="965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 шикізаты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учаскесінің XXVIII-17-Е(ішінара) XXIX-16-B(ішінара), C(ішінара),D(ішінара), E(ішінара),F(ішінара), 17-A(ішінара),B(ішінара), C,D,E,F, 18-A(ішінара), B(ішінара),C,D,E,F, (ішінара) 19-A(ішінара),B(ішінара),C(ішінара),D(ішінара), XXX-16-B(ішінара),C(ішінара), 17-A(ішінара),B(ішінара), C(ішінара), 18-A(ішінара), B(ішінара) блоктары шегінде.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Маңғыстау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 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4497,66 шаршы км. Южный учаскесінің аумағынан Боранкөл, Табынай кен орындары алынып тасталады.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Алынып тасталатын Боранкөл, Табынай кен орындарын есептемегенде, Южный учаскесінің ауданы 4443,96 шаршы км. құрайды.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Жер қойнауын пайдалану департаменті Қазақстан Республикасының заңнамасында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алған күннен бастап он күнтізбелік күн ішінде оның көшірмесін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2), 3) және 4) тармақшаларымен көзделген іс-шаралардың орындалуы туралы мәліметтерді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                        В. Школьник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