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7b25" w14:textId="cfb7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"Сақтандыру төлемдеріне кепілдік беру қоры" акционерлік қоғамының акцияларын сатып алу, сондай-ақ орналастыру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2015 жылғы 20 қазандағы № 198 қаулысы. Қазақстан Республикасының Әділет министрлігінде 2015 жылы 7 желтоқсанда № 12363 болып тіркелді. Күші жойылды - Қазақстан Республикасы Қаржы нарығын реттеу және дамыту агенттігі Басқармасының 2022 жылғы 23 қарашадағы №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нарығын реттеу және дамыту агенттігі Басқармасының 23.11.2022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"Сақтандыру төлемдеріне кепілдік беру қоры туралы" 2003 жылғы 3 маусымдағы Қазақстан Республикасы Заңының 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"Сақтандыру төлемдеріне кепілдік беру қоры" акционерлік қоғамының акцияларын сатып алу, сондай-ақ орналастыру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"Сақтандыру төлемдеріне кепілдік беру қоры" акционерлік қоғамының қызметін реттейтін нормативтік құқықтық актілерді бекіту туралы" Қазақстан Республикасы Қаржы нарығын және қаржы ұйымдарын реттеу мен қадағалау агенттігі Басқармасының 2010 жылғы 1 наурыздағы № 26 қаулысының (Нормативтік құқықтық актілерді мемлекеттік тіркеу тізілімінде № 6167 тіркелген, 2010 жылғы 26 қазанда "Егемен Қазақстан" газетінде № 439-442 (26285) жарияланған) 1-тармағы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кейбір нормативтік құқықтық актілеріне Қазақстан Республикасының Ұлттық Банкі көрсететін мемлекеттік қызметтердің бизнес-процестерін оңтайландыру және автоматтандыру мәселелері бойынша өзгерістер мен толықтырулар енгізу туралы" Қазақстан Республикасы Ұлттық Банкі Басқармасының 2014 жылғы 24 желтоқсандағы № 261 қаулысымен (Нормативтік құқықтық актілерді мемлекеттік тіркеу тізілімінде № 10211 тіркелген, 2015 жылғы 26 ақпанда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кәсіпорнының "Әділет" ақпараттық-құқықтық жүйесінде, 2015 жылғы 25 маусымда "Егемен Қазақстан" газетінде № 118 (28596) жарияланған) бекітілген Қазақстан Республикасының Ұлттық Банкі көрсететін мемлекеттік қызметтердің бизнес-процестерін оңтайландыру және автоматтандыру мәселелері бойынша өзгерістер мен толықтырулар енгізілетін Қазақстан Республикасының нормативтік құқықтық актілерінің тізбесі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бесінші, алтыншы және жетінші абзацтарының күші жойылды деп танылсын.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әдіснамасы департаменті (Әбдірахманов Н.А.) заңнамада белгіленген тәртіппен: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Құқықтық қамтамасыз ету департаментімен (Досмұхамбетов Н.М.) бірлесіп осы қаулыны Қазақстан Республикасының Әділет министрлігінде мемлекеттік тіркеуді;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Республикасының Әділет министрлігінде мемлекеттік тіркелгеннен кейін күнтізбелік он күн ішінде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кәсіпорнының "Әділет" ақпараттық-құқықтық жүйесінде ресми жариялауға жіберуді;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оны Қазақстан Республикасы Ұлттық Банкінің ресми интернет-ресурсына орналастыруды қамтамасыз етсін.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Халықаралық қатынастар және жұртшылықпен байланыс департаменті (Қазыбаев А.Қ.)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етсін.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Республикасының Ұлттық Банкі Төрағасының орынбасары Қ.Б. Қожахметовке жүктелсін.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Келімбетов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"Сақтандыру төлемдеріне кепілдік беру қоры" акционерлік қоғамының акцияларын сатып алу, сондай-ақ орналастыру қағидалары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"Сақтандыру төлемдеріне кепілдік беру қоры" акционерлік қоғамының акцияларын сатып алу, сондай-ақ орналастыру қағидалары "Сақтандыру төлемдеріне кепілдік беру қоры туралы" 2003 жылғы 3 маусымдағы Қазақстан Республикасы Заңының (бұдан әрі – Заң) 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"Сақтандыру төлемдеріне кепілдік беру қоры" акционерлік қоғамының (бұдан әрі – Қор) акцияларын сатып алу, сондай-ақ орналастыру тәртібін және талаптарын белгілейді.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Қордың акцияларын сатып алу үшін Қорға қатысушы сақтандыру ұйымы Қорға Заңның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және Заңның 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шектеуді ескере отырып, Қордың акцияларын сатып алу туралы өтінішті ұсынады.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Қордың акцияларын сатып алу үшін Қазақстан Республикасының Ұлттық Банкі Қорға Қордың акцияларын сатып алу туралы өтінішті ұсынады.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Қордың акцияларын сатып алу мен орналастыру Қазақстан Республикасының акционерлік қоғамдар туралы заңнамасында белгіленген тәртіппен жүзеге асырылады.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