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9cad" w14:textId="2579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орындаушылары қаулыларының үлгі нысандарын бекіту туралы" Қазақстан Республикасы Әділет Министрінің 2011 жылғы 20 қантардағы № 18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30 қарашадағы № 604 бұйрығы. Қазақстан Республикасының Әділет министрлігінде 2015 жылы 10 желтоқсанда № 12383 болып тіркелді. Күші жойылды - Қазақстан Республикасы Әділет министрінің 2019 жылғы 28 наурыздағы № 148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28.03.2019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(24.04.2019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Бұйрық 01.01.2016 ж.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"Атқарушылық іс жүргізу және сот орындаушыларының мәртебесі туралы" 2010 жылғы 2 сәуірдегі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167-бабының </w:t>
      </w:r>
      <w:r>
        <w:rPr>
          <w:rFonts w:ascii="Times New Roman"/>
          <w:b w:val="false"/>
          <w:i w:val="false"/>
          <w:color w:val="000000"/>
          <w:sz w:val="28"/>
        </w:rPr>
        <w:t>11)-тармақшасына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сот орындаушылары қаулыларының үлгі нысандарын бекіту туралы" Қазақстан Республикасы Әділет Министрінің 2011 жылғы 20 қантардағы № 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6755 болып тіркелген, "Казахстанская правда" газетінде 2011 жылғы 16 сәуірдегі № 129-130 (26550-26551) санында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Жеке сот орындаушылары қаулыларының үлгі нысандарын осы бұйрықтың 1-49 қосымшаларына сәйкес бекітілсін";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Жеке сот орындаушыларының қаулыларының үлгілік нысандары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департаменті: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және оның мерзімді баспа басылымдары мен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интернет-ресурсында орналастырылуын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министрлігінің Жауапты хатшысы М.Б. Бекетаевқа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жылдың 1 қаңтарынан бастап қолданысқа енгізіледі және ресми жариялануға жатады.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қозғау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"___" _____________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ж. "__" _________ келіп түскен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(атқарушылық құжаттың нөмірі, келіп түскен күні,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 атқарушылық құжаттарға қойылатын заңмен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талаптарға сай 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туралы атқарушылық іс жүргізу қозғалсын.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Атқарушылық іс жүргізуге 20___ ж. "__" _________ № _____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Атқарушылық құжатының орындалуын қамтамасыз ету жөніндегі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Атқарушылық құжатты орындамағаны үшін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тұлға-борышкердің Т.А.Ә., заңды тұлға басшысының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 жіберу арқылы оның әкімшілік және қылмыстық жауаптылығы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ескертілсін.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Сот орындаушысының қаулысы міндетті түрде орындауға жатады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Жеке сот орындаушысы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қозғаудан бас тарту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ж. "____" ___________ келіп түскен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(атқарушылық құжаттың нөмірі, келіп түскен күні,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 қозғаудан бас тарту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___–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тармақшасын,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туралы атқарушылық іс жүргізуді қозғаудан бас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көшірмесі, келіп түскен барлық құжаттарды қоса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арқылы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Т.А.Ә, заңды тұлғаның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 қайтарылатын мекен-жай)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Бұрын шығарылған қаулыға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 туралы 20___ ж. "___" _____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 орындаудың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 материалдарын;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 өтінішін қарап.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(өзгерістер енгізудің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20___ ж. "___" ____________ № _______ атқарушылық іс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шығарылған 20____ ж. "_____" _________ қаулыға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сот орындаушысы қаулысының күшін жою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Мен, 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атауы, жеке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(хат-хабардың келіп түскен күні, адресаттың атауы, өтініштің,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прокурорлық ықпал ету актісінің, сот актісінің мәнін көрсету қажет)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Менің орындауымда 20__ ж. "__" 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(атқарушылық құжатты орындаудың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атқарушылық құжат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ж. "____" __________ қаулымен атқарушылық іс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қозғалған және № ________ берілген.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әрекеттер жасау барысында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шығардым.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(шығарылған іс жүргізу шешімінің атауы, күні, мәні көрсетілу қажет)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(заң нормаларына сілтеме жасау арқылы күшін жоюдың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байланысты қаулының күшін жою туралы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(келіп түскен хат-хабардың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келіп түсті.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20___ ж. "___" __________ № _____ атқарушылық іс жүргізу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шығарылған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(күші жойылатын қаулының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20___ ж. "____" ___________ қаулының күші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жүргізуге аудармашының қатысуы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ж. "___" ___________ № ______ атқарушылық іс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тарапынан (тараптарынан) атқарушылық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жүргізуге аудармашының қатысу қажеттігі туралы өтінішін ескере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 аудармашы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Аудармашы </w:t>
      </w:r>
      <w:r>
        <w:rPr>
          <w:rFonts w:ascii="Times New Roman"/>
          <w:b/>
          <w:i w:val="false"/>
          <w:color w:val="000000"/>
          <w:sz w:val="28"/>
        </w:rPr>
        <w:t>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көрінеу дұрыс аударма жасамаған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 қолданыстағы заңнамаға сәйкес жауапкершілігі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ескертілсін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(аудармашының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сот орындаушысы                       </w:t>
      </w:r>
      <w:r>
        <w:rPr>
          <w:rFonts w:ascii="Times New Roman"/>
          <w:b/>
          <w:i w:val="false"/>
          <w:color w:val="000000"/>
          <w:sz w:val="28"/>
        </w:rPr>
        <w:t>_____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жүргізуге маманның қатысуы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 № ____ атқарушылық іс жүргізу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(маманды қатыстырудың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 маман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Маман </w:t>
      </w:r>
      <w:r>
        <w:rPr>
          <w:rFonts w:ascii="Times New Roman"/>
          <w:b/>
          <w:i w:val="false"/>
          <w:color w:val="000000"/>
          <w:sz w:val="28"/>
        </w:rPr>
        <w:t>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көрінеу дұрыс тұжырымдамалар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жасамаған жағдайда қолданыстағы заңнамаға сәйкес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ескертілсін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(маманның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Аудармашыдан (маманнан) бас тарту (өздігінен</w:t>
      </w:r>
      <w:r>
        <w:br/>
      </w:r>
      <w:r>
        <w:rPr>
          <w:rFonts w:ascii="Times New Roman"/>
          <w:b/>
          <w:i w:val="false"/>
          <w:color w:val="000000"/>
        </w:rPr>
        <w:t>бас тарту)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жүргізудің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жүргізуге қатысатын аудармашы, маман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тарту (өздігінен бас тарту) туралы өтінішті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 тартуға (өздігінен бас тартуға)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Аудармашы (маман) ________________________________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(өздігінен бас тарту) туралы ____________ өтініші қанағаттандырылсын.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Аудармашыдан (маманнан) бас тартуға (өздігінен бас</w:t>
      </w:r>
      <w:r>
        <w:br/>
      </w:r>
      <w:r>
        <w:rPr>
          <w:rFonts w:ascii="Times New Roman"/>
          <w:b/>
          <w:i w:val="false"/>
          <w:color w:val="000000"/>
        </w:rPr>
        <w:t>тартуға) қарсылық білдіру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(қаланың, ауданның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жүргізудің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жүргізуге қатысатын аудармашы, маман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тарту (өздігінен бас тарту) туралы өтінішті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 тартуға (өздігінен бас тартуға)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Аудармашы (маман) ________________________________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(өздігінен бас тарту) туралы _______________ өтінішіне бас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сот орындаушысынан бас тарту өтінішімен байланысты</w:t>
      </w:r>
      <w:r>
        <w:br/>
      </w:r>
      <w:r>
        <w:rPr>
          <w:rFonts w:ascii="Times New Roman"/>
          <w:b/>
          <w:i w:val="false"/>
          <w:color w:val="000000"/>
        </w:rPr>
        <w:t>атқарушылық құжатты қайтару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жүргізудің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жүргізуге қатысатын аудармашы, маман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тарту (өздігінен бас тарту) туралы өтінішті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 тарту (өз-өзіне қарсы болу)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54-бабының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Атқарушылық құжат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 қайтарылатын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қайтарылсын.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тұлғаның Т.А.Ә., заңды тұлғаның атауы, мекен-жайы)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Ішкі істер органдарының қызметкерлерін немесе бөлімшесін</w:t>
      </w:r>
      <w:r>
        <w:br/>
      </w:r>
      <w:r>
        <w:rPr>
          <w:rFonts w:ascii="Times New Roman"/>
          <w:b/>
          <w:i w:val="false"/>
          <w:color w:val="000000"/>
        </w:rPr>
        <w:t>атқарушылық құжаттардың орындалуын қамтамасыз</w:t>
      </w:r>
      <w:r>
        <w:br/>
      </w:r>
      <w:r>
        <w:rPr>
          <w:rFonts w:ascii="Times New Roman"/>
          <w:b/>
          <w:i w:val="false"/>
          <w:color w:val="000000"/>
        </w:rPr>
        <w:t>етуге тарту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жүргізудің мәні)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жүргізуге қатысатын аудармашы, маман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тарту (өздігінен бас тарту) туралы өтінішті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(ішкі істер органдарының қызметкерін (қызметкерлерін)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 тартудың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Ішкі істер органдарының қызметкері (қызметкерлері)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 __________________________________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(ІІБ тиісті бөлімшесінің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орындаушысына келуден жалтарып жүрген адамды</w:t>
      </w:r>
      <w:r>
        <w:br/>
      </w:r>
      <w:r>
        <w:rPr>
          <w:rFonts w:ascii="Times New Roman"/>
          <w:b/>
          <w:i w:val="false"/>
          <w:color w:val="000000"/>
        </w:rPr>
        <w:t>күштеп келтіру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 № __ атқарушылық іс жүргізу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(сот орындаушысына келуден жалтарып жүрген адамды күштеп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келтірудің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тіркелген (тұрғылықты) жері, заңды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тұратын (жұмыс істейтін)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тұлға-борышкердің Т.А.Ә., заңды тұлға басшысының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орналасқан жеке сот орындаушысының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(кеңсенің мекен-жайы)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кеңсесіне жергілікті уақыт бойынша _____сағ. _____мин. күштеп әкелу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 __________________________________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(ІІБ тиісті бөлімшесінің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Борышкердің Қазақстан Республикасынан шығуын уақытша</w:t>
      </w:r>
      <w:r>
        <w:br/>
      </w:r>
      <w:r>
        <w:rPr>
          <w:rFonts w:ascii="Times New Roman"/>
          <w:b/>
          <w:i w:val="false"/>
          <w:color w:val="000000"/>
        </w:rPr>
        <w:t>шектеу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"___" 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Қазақстан Республикасынан шығуына уақытша шектеу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қолданудың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тұлға-борышкердің Т.А.Ә., заңды тұлға басшысының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шығуына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көшірмесі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тұлға-борышкердің Т.А.Ә., заңды тұлға басшысының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мәлімет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(1. көші-қон процестерін басқару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органның, 2. шекара қызметі органдарының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Атқарушылық іс жүргізуді тоқтата тұру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   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(жеке сот орындаушысының мекенжайы,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20__ж. "__"_____№ ____ атқарушылық іс жүргізу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 тоқтата тұрудың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Баяндалғанның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44-баптарын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20___ ж. "___" ______ № 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 ___________________ дейін тоқтатыла тұрсын.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қайта жалғастыру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ж. "___" ___________ № ______ атқарушылық іс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 қайта жалғастырудың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20___ ж. "___" _________ № 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 қайта жалғастырылсын.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тоқтату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"___" ___________ № 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 жүргізуді қайта тоқтатудың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47-бабы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___-тармақшасын,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20___ ж. "___" _________ № 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 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"Атқарушылық іс жүргізу және сот орындаушыларының мәртебесі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 жүргізу аяқталды деп есептелсін.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құжаттың орындауға берiлу мерзiмiн сот қалпына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келтiрген не сот орындаушысының iс жүргiзу тоқтатылған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 орындау жөнiндегi әрекетi заңсыз деп танылған жағдайларды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қоспағанда, тоқтатылған атқарушылық iс жүргiзудi қайта бастауға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іс жүргізуді қайтару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"___" 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 қайтарудың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48-бабы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__-тармақшасын,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20___ ж. "___" _________ № 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 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"Атқарушылық іс жүргізу және сот орындаушыларының мәртебесі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 жүргізу аяқталды деп есептелсін.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құжатты өндiрiп алушыға қайтару заңда белгiленген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атқарудың ескіру мерзiмi шегiнде осы құжатты орындауға қайталап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ұсынуға кедергi болып табылмайды.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Мүліктен өндіріп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(мүліктен өндіріп алудың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мекен-жайда орналасқан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мүлкінен өндіріп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Мүлікке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ж. "___" ___________ № ______ атқарушылық іс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мекен-жайда орналасқан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мүлкіне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тіркеу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Бағалы қағаздарға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мекен-жайда орналасқан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(бағалы қағаздардың атауы мен түрі, олардың саны, идентификациялық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нөмірі, эмитент туралы мәліметтер, басқа да деректер)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мүлкіне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(бағалы қағаздарды берген тұлға, тіркеуші,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Айырбастау немесе алмастыру нәтижесінде алынған бағалы</w:t>
      </w:r>
      <w:r>
        <w:br/>
      </w:r>
      <w:r>
        <w:rPr>
          <w:rFonts w:ascii="Times New Roman"/>
          <w:b/>
          <w:i w:val="false"/>
          <w:color w:val="000000"/>
        </w:rPr>
        <w:t>қағаздарға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мекен-жайда орналасқан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(бағалы қағаздардың атауы мен түрі, олардың саны, идентификациялық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нөмірі, эмитент туралы мәліметтер, басқа да деректер)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мүлкіне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(бағалы қағаздарды берген тұлға, тіркеуші,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Тыйым салынған мүлікті бағалау жөніндегі маманның</w:t>
      </w:r>
      <w:r>
        <w:br/>
      </w:r>
      <w:r>
        <w:rPr>
          <w:rFonts w:ascii="Times New Roman"/>
          <w:b/>
          <w:i w:val="false"/>
          <w:color w:val="000000"/>
        </w:rPr>
        <w:t>қатысуы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(маманды қатыстырудың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 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 маман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Маман </w:t>
      </w:r>
      <w:r>
        <w:rPr>
          <w:rFonts w:ascii="Times New Roman"/>
          <w:b/>
          <w:i w:val="false"/>
          <w:color w:val="000000"/>
          <w:sz w:val="28"/>
        </w:rPr>
        <w:t>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көрінеу дұрыс тұжырымдамалар жасамаған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 қолданыстағы заңнамаға сәйкес жауапты болатыны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ескертілсін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(маманның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Маманды қатыстыруға жұмсалатын шығыстар атқарушылық әрекеттер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жасау жөніндегі шығыстарға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Тыйым салынған мүлікті өткізуге 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салынған мүлікті өткізудің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мүлік өткізуге берілсін: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4"/>
        <w:gridCol w:w="3359"/>
        <w:gridCol w:w="3360"/>
        <w:gridCol w:w="2067"/>
      </w:tblGrid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құны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Борышкердің мүлкін өткізуге жұмсалатын шығыстар атқарушылық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әрекеттер жасау жөніндегі шығыстарға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борышкердің мүлкіне тізімдеме жүргізу мен тыйым салу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актілерінің көшірмесі.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Борышкердің мүлкін қайта бағалау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(қайта бағалаудың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78-бабының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мүлкі қайта бағалансын.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Борышкердің мүлкін өндіріп алушыға 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  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(жеке сот орындаушысының мекенжайы,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20__ж. "__"_______№ ____ атқарушылық іс жүргізу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мүлкін өндіріп алушыға 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Баяндалғанның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берілсін: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т/т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құны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Борышкердің мүлкін беруге байланысты жұмсалатын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іс-әрекеттер жасау жөніндегі шығыстарға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Аукционды өткiзiлмеді деп тану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(аукционды өткiзiлмеді деп танудың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84-бабының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_-тармақшасын, 126-бабы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 тиесілі тыйым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салынған ____________________________________ мүлікті өткізу бойынша.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ж. "___" ____________________ аукцион өткізілмеді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Дебиторлық берешектен өндіріп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(дебиторлық берешектен өндіріп алудың себебі, соттың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ұйғарымының нөмірі мен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дебиторлық берешегінен өндіріп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(дебитордың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Дебиторлық берешектің сомасы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(жеке сот орындаушысының ағымдағы шоты)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аударылсын (енгізілсін).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(дебитордың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Қаулының орындалу нәтижелері туралы сот орындаушысы мен борышкер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тез арада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Ақшалай талаптарға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талаптарына тыйым салынсын және талап ету бойынша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Борышкерге ақша талап етуге және оны қамтамасыз ететін кепiл затқа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билік етуге, сондай-ақ талаптар бойынша төлем қабылдауға тыйым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Қаулының орындалу нәтижелері туралы сот орындаушысы мен борышкер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тез арада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Ақпарат беруден бас тартуы, көрінеу дұрыс емес және/немесе толық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емес ақпарат беруі салдарынан оған келтірілген шығын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өндіріп алушының алдында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 беретіні туралы ескертілсін.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Ақшалай талап бойынша төлем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(ақшалай талап бойынша төлемнің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Ақшалай талап бойынша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(жеке сот орындаушысының ағымдағы шотына)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төлем жүргізілсін.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 нәтижелері туралы сот орындаушысы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 тез арада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 беруден бас тартуы, көрінеу дұрыс емес және/немесе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ақпарат беруі салдарынан оған келтірілген шығын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өндіріп алушының алдында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(дебитордың,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 беретіні туралы ескертілсін.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Жалақыдан және өзге де табыс түрлерiнен</w:t>
      </w:r>
      <w:r>
        <w:br/>
      </w:r>
      <w:r>
        <w:rPr>
          <w:rFonts w:ascii="Times New Roman"/>
          <w:b/>
          <w:i w:val="false"/>
          <w:color w:val="000000"/>
        </w:rPr>
        <w:t>өндiрiп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(жалақыдан және өзге де табыс түрлерiнен өндiрiп алудың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жалақысынан және өзге де табыс түрлерiнен өндiрiп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Берiлген сома толық өндiрiп алынғанға дейiн ай сайын 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мөлшерінде борышкер _________________ жалақысынан және өзге де табыс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түрлерiнен ұсталынсын.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бухгалтериясына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Әлеуметтiк сақтандыру жөнiндегi жәрдемақыдан</w:t>
      </w:r>
      <w:r>
        <w:br/>
      </w:r>
      <w:r>
        <w:rPr>
          <w:rFonts w:ascii="Times New Roman"/>
          <w:b/>
          <w:i w:val="false"/>
          <w:color w:val="000000"/>
        </w:rPr>
        <w:t>(стипендиядан, жұмыссыздық бойынша жәрдемақыдан)</w:t>
      </w:r>
      <w:r>
        <w:br/>
      </w:r>
      <w:r>
        <w:rPr>
          <w:rFonts w:ascii="Times New Roman"/>
          <w:b/>
          <w:i w:val="false"/>
          <w:color w:val="000000"/>
        </w:rPr>
        <w:t>өндiрiп 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(әлеуметтiк сақтандыру жөнiндегi жәрдемақыдан, стипендиядан,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жұмыссыздық бойынша жәрдемақыдан өндiрiп алудың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 әлеуметтiк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жөнiндегi жәрдемақысынан (стипендиясынан, жұмыссыздық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жәрдемақысынан) өндiрiп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Берiлген сома толық өндiрiп алынғанға дейiн ай сайын ___________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мөлшерінде борышкердің ________________________ әлеуметтiк сақтандыру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жәрдемақысынан (стипендиясынан, жұмыссыздық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жәрдемақысынан) ақша ұсталынсын.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бухгалтериясына орындау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Берешекті айқындау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(берешектің сомасын айқындау мен есептеудің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ж. "___" __________ № ______ атқарушылық құжат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берешектің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Өндiрiп алынған ақша сомасын бөлу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(өндiрiп алынған ақша сомасын бөлуді есептеу)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Өндіріп алынған сомадан __________________________ пайдасына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сомасында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әрекеттер жасаудың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әрекеттер жасау жөніндегі шығыстардың сомасы өтелсін.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Атқарушылық құжат бойынша ________________________ пайдасына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сомасы аударылсын.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Барлық талаптар қанағаттандырылғаннан кейін соманың қалдығы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борышкерге қайтарылсын.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Өндiрiп алуға қосылу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(өндiрiп алуға қосылудың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құжат (құжаттар) өндіріп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алуға қосылсын.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әрекеттер жасау кезінде шығыстарды өндіріп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(шығыс сомаларын есептеу, 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басшылыққа ала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сомасында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атқарушылық әрекеттер жасау кезіндегі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әрекеттер жасаудың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шығыстардың сомасы өндіріп алынсын және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орындаушысының ағымдағы шоты) аударылсын.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Есептік шоттардың болуы және нөмірлері жөнінде</w:t>
      </w:r>
      <w:r>
        <w:br/>
      </w:r>
      <w:r>
        <w:rPr>
          <w:rFonts w:ascii="Times New Roman"/>
          <w:b/>
          <w:i w:val="false"/>
          <w:color w:val="000000"/>
        </w:rPr>
        <w:t>ақпарат 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(ақпарат 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 қатысты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(ағымдағы) шоттардың болуы және нөмірлері, ақшалай қаражаттың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қалдығы мен қозғалысы, аталған шоттардағы шектеулер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(банк қызметін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орындаушысының қызметіне төленетін соманы</w:t>
      </w:r>
      <w:r>
        <w:br/>
      </w:r>
      <w:r>
        <w:rPr>
          <w:rFonts w:ascii="Times New Roman"/>
          <w:b/>
          <w:i w:val="false"/>
          <w:color w:val="000000"/>
        </w:rPr>
        <w:t>қайтару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(соманы қайтарудың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 пайдасына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(өндіріп алынған немесе төлеген адамның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мөлшеріндегі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орындаушысының қызметіне төленген сома қайтарылсын.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Кассадағы ақшалай қаражатқа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 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Берешек сомасын толық өтегенге дейін борышкердің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кассадағы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тұлғаның, жеке кәсіпкердің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кассаға келіп түсетін ақшалай қаражатына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Банктердегі және жекелеген банктік қызметін жүзеге</w:t>
      </w:r>
      <w:r>
        <w:br/>
      </w:r>
      <w:r>
        <w:rPr>
          <w:rFonts w:ascii="Times New Roman"/>
          <w:b/>
          <w:i w:val="false"/>
          <w:color w:val="000000"/>
        </w:rPr>
        <w:t>асыратын ұйымдардағы борышкердің мүлкіне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мүлкіне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(банктік қызметті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 орындау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(банктік қызметті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Есептік шоттағы ақшалай қаражатқа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 есептік (ағымдағы)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(шоттың нөмірі, банктік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шотындағы борышкер ________________ ____________________ сомасындағы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Т.А.Ә, заңды тұлғаның атауы)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қаражатына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 қызметін жүзеге асыратын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Атқарушылық құжатты тарату комиссиясына, конкурстық</w:t>
      </w:r>
      <w:r>
        <w:br/>
      </w:r>
      <w:r>
        <w:rPr>
          <w:rFonts w:ascii="Times New Roman"/>
          <w:b/>
          <w:i w:val="false"/>
          <w:color w:val="000000"/>
        </w:rPr>
        <w:t>басқарушыға жіберу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 тарату комиссиясына,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конкурстық басқарушыға жіберудің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Атқарушылық құжат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(тарату комиссиясының атауы, конкурстық басқарушының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Мүлікке салынған тыйымды алып тастау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ж. "____" ________    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20_ж. "__" ____ № _ атқарушылық іс жүргізу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БЕЛГІЛЕДІ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(салынған тыйымды алып тастаудың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47-бабының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 тиесілі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занды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__________________________________________________ мекен-жайында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мүлкіне салынған тыйым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тіркеу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тіркеу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Борышкердiң белгiлi бiр әрекеттер жасауына тыйым</w:t>
      </w:r>
      <w:r>
        <w:br/>
      </w:r>
      <w:r>
        <w:rPr>
          <w:rFonts w:ascii="Times New Roman"/>
          <w:b/>
          <w:i w:val="false"/>
          <w:color w:val="000000"/>
        </w:rPr>
        <w:t>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(қаланың, ауданның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әрекеттер жасауына тыйым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(әрекеттерді сипаттау)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тіркеу органының атауы, борышкерге)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тіркеу және орындау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сот орындаушысының қызметіне төлемақы</w:t>
      </w:r>
      <w:r>
        <w:br/>
      </w:r>
      <w:r>
        <w:rPr>
          <w:rFonts w:ascii="Times New Roman"/>
          <w:b/>
          <w:i w:val="false"/>
          <w:color w:val="000000"/>
        </w:rPr>
        <w:t>сомасын бекіту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20__ж. "___" _________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"___"_____№_____атқарушылық іс жүргізу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мүлкін өндіріп алушыға берудің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Баяндалғанның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мөлшерінде жеке сот орындаушысының қызметіне төленетін сома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Борышкер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мөлшерінде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жеке сот орындаушысының қызметін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іс-әрекеттер жасаудың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төлемақы сомасы өндіріп алынсын және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(жеке сот орындаушысының ағымдағы шоты)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Үшінші тұлғалардың мүлiкті беруiне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 борышкерге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Т.А.Ә. немесе үшінші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беруіне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(мемлекеттік тіркеу органының,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орындау және тіркеу үшін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Жасалған атқарушылық әрекеттер үшін төленетін соманы</w:t>
      </w:r>
      <w:r>
        <w:br/>
      </w:r>
      <w:r>
        <w:rPr>
          <w:rFonts w:ascii="Times New Roman"/>
          <w:b/>
          <w:i w:val="false"/>
          <w:color w:val="000000"/>
        </w:rPr>
        <w:t>және атқарушылық іс жүргізудің аяқталуы бойынша</w:t>
      </w:r>
      <w:r>
        <w:br/>
      </w:r>
      <w:r>
        <w:rPr>
          <w:rFonts w:ascii="Times New Roman"/>
          <w:b/>
          <w:i w:val="false"/>
          <w:color w:val="000000"/>
        </w:rPr>
        <w:t>төленетін соманы бекіту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"____" __________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 аумағының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(жеке сот орындаушысының мекен-жайы,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(атқарушылық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ж. "__" ___________ № _____ атқарушылық іс жүргізу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 қызметіне төленетін соманы есептеу,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өндіріп алушыға енгізілген және қайтарылуға тиісті сома)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Жоғарыдағылдардың негізінде, "Атқарушылық іс жүргізу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126-баптарын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мөлшерінде жасалған атқарушылық әрекеттерге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төленетін сома және атқарушылық іс жүргізу аяқталғаннан кейін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төленетін сома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(жазба түрінде)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мөлшерінде өндіріп алушыға қайтарылуға тиісті сома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Жоғарыда аталған соманы ерікті түрде төлемеген жағдайда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орындаушысы берешекті борышкерден сот тәртібімен өндіріп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атқарушылық іс жүргізу тараптарына,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өкілдеріне хабардар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түрде орындауға жатады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 ішінде сотқа шағым жасауға, наразылық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мүлiкті алып кету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ж.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сот орындаушысының қызмет ету аумағының атауы, жеке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орындаушысының мекен-жайы, тегі, инициалдары)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(орындаушылық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 ж.  № _____ орындаушылық өндірістің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Баяндалғанның негізінде, "Орындаушылық өндіріс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02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32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(ол болған кезде)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тиісті,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мекен-жайында орналасқан (ол болған кезде) жылжымайтын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(мүліктің атауы, басқа да мәліметтері)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алып кетілсін.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Қабылданған шешім туралы орындаушылық өндірістің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тараптарына,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оған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күнінің ішінде шағымдануға, қарсылық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тегi, аты-жөнi)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Жылжымалы мүлiкті алып кету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ж.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сот орындаушысының қызмет ету аумағының атауы, жеке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орындаушысының мекен-жайы, тегі, инициалдары)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(орындаушылық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___________20__ ж.  № _____ орындаушылық өндірістің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Баяндалғанның негізінде, "Орындаушылық өндіріс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02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32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(ол болған кезде) Т.А.Ә.,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тиісті,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мекен-жайында орналасқан (ол болған кезде) жылжымалы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(мүліктің атауы, басқа да мәліметтері)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алып кетілсін.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тіркеу және орындау үшін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орындаушылық өндірістің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тараптарына,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оған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күнінің ішінде шағымдануға, қарсылық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тегi, аты-жөнi)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"САНКЦИЯЛАЙМЫН"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(соттың атауы)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(қолы, тегі, аты-жөні)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Борышкерлердің Қазақстан Республикасынан шығып кетуін</w:t>
      </w:r>
      <w:r>
        <w:br/>
      </w:r>
      <w:r>
        <w:rPr>
          <w:rFonts w:ascii="Times New Roman"/>
          <w:b/>
          <w:i w:val="false"/>
          <w:color w:val="000000"/>
        </w:rPr>
        <w:t>уақытша шектеуді тоқтату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ж.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сот орындаушысының қызмет ету аумағының атауы, жеке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орындаушысының мекен-жайы, тегі, инициалдары)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(орындаушылық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 ж.  № _____ орындаушылық өндірістің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(Борышкерлердің Қазақстан Республикасынан шығып кетуін уақытша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шектеуді тоқтатудың себептері)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Баяндалғанның негізінде, "Орындаушылық өндіріс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дәрежесі туралы" 2010 жылғы 02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 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 Қазақстан Республикасынан тыс жерге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(борышкердің Т.А.Ә. (ол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шығып кетуін уақытша шектеу 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орындау үшін орындаушылық өндірістің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автоматтандырылған ақпараттық жүйесі арқылы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комитетінің Шекара қызметіне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 орындау_________________________________________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(1. Көші-қон процестерін басқару жөніндегі уәкілетті органның,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 қызметі органдарының атаулары)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Қабылданған шешім туралы орындаушылық өндірістің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тараптарына,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оған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күнінің ішінде шағымдануға, қарсылық білдіруге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тегi, аты-жөнi)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Ескерту: қаулы жазбаша түрде немесе электронды құжат нысанда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санкциялауға жатады. Бұл ретте, электрондық құжаттың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өзгертілуі мүмкін. Судьяның электрондық цифрлық қолы, сондай-ақ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аты, әкесінің аты, тегі (бар болған жағдайда), қол қойған күні,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соттың атауы құжаттың сол жағында орналастырылады. Жоғары оң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бұрышында "Санкциялаймын" грифі, соттың атауы, аты, әкесінің аты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тегі, сондай-ақ күні көрсетілмейді.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Борышкерлердің мүлікті пайдалануына тыйым салу туралы</w:t>
      </w:r>
      <w:r>
        <w:br/>
      </w:r>
      <w:r>
        <w:rPr>
          <w:rFonts w:ascii="Times New Roman"/>
          <w:b/>
          <w:i w:val="false"/>
          <w:color w:val="000000"/>
        </w:rPr>
        <w:t>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ж.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сот орындаушысының қызмет ету аумағының атауы, жеке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орындаушысының мекен-жайы, тегі, инициалдары)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(орындаушылық құжаттың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___________20__ ж. № _____ орындаушылық өндірістің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(тыйым салудың негізі)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Баяндалғанның негізінде, "Орындаушылық өндіріс және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орындаушыларының мәртебесі туралы" 2010 жылғы 02 сәуірдегі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 баптарын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басшылыққа алып,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Борышкердің_________________________________________________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(жеке тұлғаның (ол болған кезде) Т.А.Ә., немесе борышкердің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(мүліктің және/немесе әрекеттің сипаттамасы)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мүлкін пайдалануына тыйым салынсын.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 тіркеу және орындау үшін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жолдансын.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(мемлекеттік тіркеу органының, борышкердің, үшінші тұлғалардың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Қабылданған шешім туралы орындаушылық өндірістің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тараптарына, олардың өкілдеріне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Сот орындаушысының қаулысы міндетті орындауға жатады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оған Қазақстан Республикасының азаматтық іс жүргізу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он жұмыс күннің ішінде шағымдануға, қарсылық білдіруге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сот орындаушысы      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тегi, аты-жөнi)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