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ab57" w14:textId="459a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"Әкету кедендік баждары қолданылатын тауарлар тізбесін, мөлшерлемелер көлемін және олардың қолданылу мерзімін бекіту туралы" Қазақстан Республикасы Ұлттық экономика министрінің 2015 жылғы 27 мамырдағы № 405 бұйрығына өзгерістер мен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экономика министрінің 2015 жылғы 8 желтоқсандағы № 755 бұйрығы. Қазақстан Республикасының Әділет министрлігінде 2015 жылғы 11 желтоқсанда № 12388 болып тіркелді. Күші жойылды - Қазақстан Республикасы Ұлттық экономика министрінің 2016 жылғы 17 ақпандағы № 81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17.02.2016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15.12.2015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«Сауда қызметiн реттеу туралы» 2004 жылғы 12 сәуiрдегi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2-1) тармақшасына, «1994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туралы» 2015 жылғы 12 қазандағы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«Әкету кедендік баждары қолданылатын тауарлар тізбесін, мөлшерлемелер көлемін және олардың қолданылу мерзімін бекіту туралы» Қазақстан Республикасының Ұлттық экономика министрінің 2015 жылғы 27 мамырдағы № 405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11473 болып тіркелген, 2015 жылғы 8 шілдеде «Әділет»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Әкету кедендік баждары қолданылатын тауарлар тізбесінде, мөлшерлемелер көлемінде және олардың қолданылу </w:t>
      </w:r>
      <w:r>
        <w:rPr>
          <w:rFonts w:ascii="Times New Roman"/>
          <w:b w:val="false"/>
          <w:i w:val="false"/>
          <w:color w:val="000000"/>
          <w:sz w:val="28"/>
        </w:rPr>
        <w:t>мерзімінде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3952"/>
        <w:gridCol w:w="1108"/>
        <w:gridCol w:w="1743"/>
        <w:gridCol w:w="1743"/>
        <w:gridCol w:w="2159"/>
      </w:tblGrid>
      <w:tr>
        <w:trPr>
          <w:trHeight w:val="285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2715 00 000 0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 қоспалары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доллар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3823"/>
        <w:gridCol w:w="1096"/>
        <w:gridCol w:w="1723"/>
        <w:gridCol w:w="1724"/>
        <w:gridCol w:w="2136"/>
      </w:tblGrid>
      <w:tr>
        <w:trPr>
          <w:trHeight w:val="285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2715 00 000 0 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 қоспалары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6"/>
        <w:gridCol w:w="3635"/>
        <w:gridCol w:w="1825"/>
        <w:gridCol w:w="1826"/>
        <w:gridCol w:w="1826"/>
        <w:gridCol w:w="2262"/>
      </w:tblGrid>
      <w:tr>
        <w:trPr>
          <w:trHeight w:val="285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металдардың қалдықтары мен сынықтары; қайта балқытуға арналған қара металдардың құйма металдары (шихталық құймалар)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бірақ 1 тоннасына 20 евродан кем емес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бірақ 1 тоннасына 20 евродан кем емес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6"/>
        <w:gridCol w:w="3635"/>
        <w:gridCol w:w="1825"/>
        <w:gridCol w:w="1826"/>
        <w:gridCol w:w="1826"/>
        <w:gridCol w:w="2262"/>
      </w:tblGrid>
      <w:tr>
        <w:trPr>
          <w:trHeight w:val="285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7204 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металдардың қалдықтары мен сынықтары; қайта балқытуға арналған қара металдардың құйма металдары (шихталық құймалар)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бірақ 1 тоннасына 15 евродан кем емес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бірақ 1 тоннасына 15 евродан кем емес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қарашаны қоса алғанға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1"/>
        <w:gridCol w:w="3587"/>
        <w:gridCol w:w="1767"/>
        <w:gridCol w:w="1767"/>
        <w:gridCol w:w="1768"/>
        <w:gridCol w:w="2190"/>
      </w:tblGrid>
      <w:tr>
        <w:trPr>
          <w:trHeight w:val="285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8607 19 100 1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Жиналған немесе бөлшектелген түріндегі білігі; дөңгелектер және оның бұрын пайдаланылған бөлшектері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Сыртқы сауда қызметін дамыту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«Әділет» ақпараттық-құқықтық жүйесінде және мерзімді баспасөз басылымдарында ресми жариялануға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Ұлттық экономика вице-министріне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2015 жылғы 15 желтоқсаннан бастап қолданысқа енгізіледі және ресми жариялауға жатады.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Б. Сұлтанов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«____»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Экономикалық интеграция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Айтжанова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«____» 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